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dca6" w14:textId="d5bd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бюджеттiк бағдарламалардың паспорттарын бекiту туралы (Қазақстан Республикасының Экономика және бюджеттік жоспарлау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Мыналардың:
</w:t>
      </w:r>
      <w:r>
        <w:br/>
      </w:r>
      <w:r>
        <w:rPr>
          <w:rFonts w:ascii="Times New Roman"/>
          <w:b w:val="false"/>
          <w:i w:val="false"/>
          <w:color w:val="000000"/>
          <w:sz w:val="28"/>
        </w:rPr>
        <w:t>
      193, 194, 195, 196, 197 (құпия), 198, 199, 200, 201, 202, 203, 204, 205-қосымшаларға сәйкес Қазақстан Республикасы Экономика және бюджеттiк жоспарлау министрлiгінiң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220 - 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"Стратегиялық, орта мерзiмдi экономикалық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жоспарлау саласындағы уәкiлеттi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органның жұмысын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525360 мың теңге (бес жүз жиырма бес миллион үш жүз алпыс мың теңге).
</w:t>
      </w:r>
      <w:r>
        <w:br/>
      </w:r>
      <w:r>
        <w:rPr>
          <w:rFonts w:ascii="Times New Roman"/>
          <w:b w:val="false"/>
          <w:i w:val="false"/>
          <w:color w:val="000000"/>
          <w:sz w:val="28"/>
        </w:rPr>
        <w:t>
      2. Бюджеттiк бағдарламаның нормативтiк құқықтық негiзi: 2004 жылғы 24 сәуiрдегi Қазақстан Республикасының Бюджет 
</w:t>
      </w:r>
      <w:r>
        <w:rPr>
          <w:rFonts w:ascii="Times New Roman"/>
          <w:b w:val="false"/>
          <w:i w:val="false"/>
          <w:color w:val="000000"/>
          <w:sz w:val="28"/>
        </w:rPr>
        <w:t xml:space="preserve"> кодексі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"Мемлекеттiк әкiмшiлiк қызметшiлер лауазымдарының санаттары бойынша тiзiлiмiн бекiту туралы" Қазақстан Республикасы Президентiнiң 2004 жылғы 17 қаңтардағы N 1282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Қазақстан Республикасы Президентiнiң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"Республикалық бюджет комиссиясы ережесiн бекiту туралы" 2004 жылғы 24 тамыздағы N 1426 
</w:t>
      </w:r>
      <w:r>
        <w:rPr>
          <w:rFonts w:ascii="Times New Roman"/>
          <w:b w:val="false"/>
          <w:i w:val="false"/>
          <w:color w:val="000000"/>
          <w:sz w:val="28"/>
        </w:rPr>
        <w:t xml:space="preserve"> Жарлығы </w:t>
      </w:r>
      <w:r>
        <w:rPr>
          <w:rFonts w:ascii="Times New Roman"/>
          <w:b w:val="false"/>
          <w:i w:val="false"/>
          <w:color w:val="000000"/>
          <w:sz w:val="28"/>
        </w:rPr>
        <w:t>
, "Штат санының лимиттерiн бекiту туралы" Қазақстан Республикасы Үкiметiнiң 2004 жылғы 26 қарашадағы N 1240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Экономика және бюджеттiк жоспарлау министрлiгiнiң кейбiр мәселелерi" Қазақстан Республикасы Yкiметінiң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жүктелген функциялардың барынша тиiмдi орындалуына қол жеткiзу үшiн Қазақстан Республикасы Экономика және бюджеттiк жоспарлау министрлiгi аппаратының қызметiн қамтамасыз ету; өзiнiң лауазымдық мiндеттерiн тиiмдi орындау және кәсiби шеберлiгiн жетiлдiру үшiн қойылатын бiлiктiлiк талаптарына сәйкес кәсiби қызмет саласында бiлiм беру бағдарламалары бойынша теориялық және практикалық бiлiмдi, шеберлiк пен дағдыны жаңарту; министрлiктi материалдық-техникалық жарақтандыру; Қазақстан Республикасы Экономика және бюджеттiк жоспарлау министрлiгiнiң ақпараттық-телекоммуникациялық жүйелерiнiң жұмыс iстеуiн қамтамасыз ету, бағдарламалық қамтамасыз етудi техникалық қолдау, сүйемелдеу, сондай-ақ компьютерлiк жабдықты қосалқы бөлшектермен, шығыс материалдарымен қамтамасыз eту, есептеу техникасын жаңарту және қажеттi бағдарламалық өнiмдердi сатып алу.
</w:t>
      </w:r>
      <w:r>
        <w:br/>
      </w:r>
      <w:r>
        <w:rPr>
          <w:rFonts w:ascii="Times New Roman"/>
          <w:b w:val="false"/>
          <w:i w:val="false"/>
          <w:color w:val="000000"/>
          <w:sz w:val="28"/>
        </w:rPr>
        <w:t>
      5. Бюджеттiк бағдарламаның мiндеттерi: Қазақстан Республикасы Экономика және бюджеттiк жоспарлау министрлiгiнiң аппаратын ұстау, Республикалық бюджет комиссиясының мәжiлiстерiн өткiзу; мемлекеттiк қызметшiлердiң кәсiби бiлiктiлiгiн арттыру; Қазақстан Республикасы Экономика және бюджеттiк жоспарлау министрлiгiнiң материалдық-техникалық базасын нығайту; жұмыс iстеп тұрған және iске қосылатын ақпараттық жүйелердi, ақпаратты қорғаудың бағдарламалық құралдарын сүйемелдеу, әкiмшiлiк ету және қолдау әрi оларды техникалық қолдау; Министрлiк жүйесiнiң есептеу және ұйымдық техника құралдарына, жергiлiктi есептеу желiлерiне және Министрлiктiң құрылымдалған кабельдiк жүйесiне жүйелiк-техникалық қызмет көрсетудi жүзеге асыру; есептеу желiсiнiң ақпараттық қауiпсiздiгiн және ақпаратты қорғауды, соның iшiнде жабық ақпаратты өңдеу кезiнде қамтамасыз ету; Қазақстан Республикасы Экономика және бюджеттiк жоспарлау министрлiгiнiң есептеу құралдарын, телекоммуникациялық және ұйымдық жабдығын қосалқы бөлшектермен және шығыс материалдарымен қамтамасыз ету; түпкiлiктi пайдаланушыларға ақпараттық жүйеде жұмыс iстеу жөнiнде консультациялар беру және ақпараттық инфрақұрылымға аудит жүргiзу бойынша қызметтер көрсету, iстен шығу жағдайларын талдау; жүйенi пайдалану кезiнде туындайтын авариялық және iстен шығу жағдайларын талдау; авариялық және iстен шығу жағдайларының нәтижесiнде немесе есептеу техникасының iстен шығуы кезiнде бұзылған бағдарламалық қамтамасыз етудi және дерекқорды қалпына келтiру бойынша консультациялық және практикалық көмек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001        Стратегия-
</w:t>
      </w:r>
      <w:r>
        <w:br/>
      </w:r>
      <w:r>
        <w:rPr>
          <w:rFonts w:ascii="Times New Roman"/>
          <w:b w:val="false"/>
          <w:i w:val="false"/>
          <w:color w:val="000000"/>
          <w:sz w:val="28"/>
        </w:rPr>
        <w:t>
               лық, орта
</w:t>
      </w:r>
      <w:r>
        <w:br/>
      </w:r>
      <w:r>
        <w:rPr>
          <w:rFonts w:ascii="Times New Roman"/>
          <w:b w:val="false"/>
          <w:i w:val="false"/>
          <w:color w:val="000000"/>
          <w:sz w:val="28"/>
        </w:rPr>
        <w:t>
               мерзiмдi
</w:t>
      </w:r>
      <w:r>
        <w:br/>
      </w:r>
      <w:r>
        <w:rPr>
          <w:rFonts w:ascii="Times New Roman"/>
          <w:b w:val="false"/>
          <w:i w:val="false"/>
          <w:color w:val="000000"/>
          <w:sz w:val="28"/>
        </w:rPr>
        <w:t>
               экономика-
</w:t>
      </w:r>
      <w:r>
        <w:br/>
      </w:r>
      <w:r>
        <w:rPr>
          <w:rFonts w:ascii="Times New Roman"/>
          <w:b w:val="false"/>
          <w:i w:val="false"/>
          <w:color w:val="000000"/>
          <w:sz w:val="28"/>
        </w:rPr>
        <w:t>
               лық және
</w:t>
      </w:r>
      <w:r>
        <w:br/>
      </w:r>
      <w:r>
        <w:rPr>
          <w:rFonts w:ascii="Times New Roman"/>
          <w:b w:val="false"/>
          <w:i w:val="false"/>
          <w:color w:val="000000"/>
          <w:sz w:val="28"/>
        </w:rPr>
        <w:t>
               бюджеттiк
</w:t>
      </w:r>
      <w:r>
        <w:br/>
      </w:r>
      <w:r>
        <w:rPr>
          <w:rFonts w:ascii="Times New Roman"/>
          <w:b w:val="false"/>
          <w:i w:val="false"/>
          <w:color w:val="000000"/>
          <w:sz w:val="28"/>
        </w:rPr>
        <w:t>
               жоспарлау
</w:t>
      </w:r>
      <w:r>
        <w:br/>
      </w:r>
      <w:r>
        <w:rPr>
          <w:rFonts w:ascii="Times New Roman"/>
          <w:b w:val="false"/>
          <w:i w:val="false"/>
          <w:color w:val="000000"/>
          <w:sz w:val="28"/>
        </w:rPr>
        <w:t>
               саласында-
</w:t>
      </w:r>
      <w:r>
        <w:br/>
      </w:r>
      <w:r>
        <w:rPr>
          <w:rFonts w:ascii="Times New Roman"/>
          <w:b w:val="false"/>
          <w:i w:val="false"/>
          <w:color w:val="000000"/>
          <w:sz w:val="28"/>
        </w:rPr>
        <w:t>
               ғы уәкi-
</w:t>
      </w:r>
      <w:r>
        <w:br/>
      </w:r>
      <w:r>
        <w:rPr>
          <w:rFonts w:ascii="Times New Roman"/>
          <w:b w:val="false"/>
          <w:i w:val="false"/>
          <w:color w:val="000000"/>
          <w:sz w:val="28"/>
        </w:rPr>
        <w:t>
               леттi ор-
</w:t>
      </w:r>
      <w:r>
        <w:br/>
      </w:r>
      <w:r>
        <w:rPr>
          <w:rFonts w:ascii="Times New Roman"/>
          <w:b w:val="false"/>
          <w:i w:val="false"/>
          <w:color w:val="000000"/>
          <w:sz w:val="28"/>
        </w:rPr>
        <w:t>
               ганның жұ-
</w:t>
      </w:r>
      <w:r>
        <w:br/>
      </w:r>
      <w:r>
        <w:rPr>
          <w:rFonts w:ascii="Times New Roman"/>
          <w:b w:val="false"/>
          <w:i w:val="false"/>
          <w:color w:val="000000"/>
          <w:sz w:val="28"/>
        </w:rPr>
        <w:t>
               мысын қам-
</w:t>
      </w:r>
      <w:r>
        <w:br/>
      </w:r>
      <w:r>
        <w:rPr>
          <w:rFonts w:ascii="Times New Roman"/>
          <w:b w:val="false"/>
          <w:i w:val="false"/>
          <w:color w:val="000000"/>
          <w:sz w:val="28"/>
        </w:rPr>
        <w:t>
               тамасыз
</w:t>
      </w:r>
      <w:r>
        <w:br/>
      </w:r>
      <w:r>
        <w:rPr>
          <w:rFonts w:ascii="Times New Roman"/>
          <w:b w:val="false"/>
          <w:i w:val="false"/>
          <w:color w:val="000000"/>
          <w:sz w:val="28"/>
        </w:rPr>
        <w:t>
               ету
</w:t>
      </w:r>
      <w:r>
        <w:br/>
      </w:r>
      <w:r>
        <w:rPr>
          <w:rFonts w:ascii="Times New Roman"/>
          <w:b w:val="false"/>
          <w:i w:val="false"/>
          <w:color w:val="000000"/>
          <w:sz w:val="28"/>
        </w:rPr>
        <w:t>
</w:t>
      </w:r>
      <w:r>
        <w:br/>
      </w:r>
      <w:r>
        <w:rPr>
          <w:rFonts w:ascii="Times New Roman"/>
          <w:b w:val="false"/>
          <w:i w:val="false"/>
          <w:color w:val="000000"/>
          <w:sz w:val="28"/>
        </w:rPr>
        <w:t>
2   001        Орталық     406 бiрлiк мөлше-  Жыл     Қазақстан
</w:t>
      </w:r>
      <w:r>
        <w:br/>
      </w:r>
      <w:r>
        <w:rPr>
          <w:rFonts w:ascii="Times New Roman"/>
          <w:b w:val="false"/>
          <w:i w:val="false"/>
          <w:color w:val="000000"/>
          <w:sz w:val="28"/>
        </w:rPr>
        <w:t>
               органның    рiнде бекiтiлген   бойы    Республикасы
</w:t>
      </w:r>
      <w:r>
        <w:br/>
      </w:r>
      <w:r>
        <w:rPr>
          <w:rFonts w:ascii="Times New Roman"/>
          <w:b w:val="false"/>
          <w:i w:val="false"/>
          <w:color w:val="000000"/>
          <w:sz w:val="28"/>
        </w:rPr>
        <w:t>
               аппараты    штат санының ли-           Экономика және
</w:t>
      </w:r>
      <w:r>
        <w:br/>
      </w:r>
      <w:r>
        <w:rPr>
          <w:rFonts w:ascii="Times New Roman"/>
          <w:b w:val="false"/>
          <w:i w:val="false"/>
          <w:color w:val="000000"/>
          <w:sz w:val="28"/>
        </w:rPr>
        <w:t>
                           митiне сәйкес              бюджеттiк
</w:t>
      </w:r>
      <w:r>
        <w:br/>
      </w:r>
      <w:r>
        <w:rPr>
          <w:rFonts w:ascii="Times New Roman"/>
          <w:b w:val="false"/>
          <w:i w:val="false"/>
          <w:color w:val="000000"/>
          <w:sz w:val="28"/>
        </w:rPr>
        <w:t>
                           Қазақстан Респуб-          жоспарлау
</w:t>
      </w:r>
      <w:r>
        <w:br/>
      </w:r>
      <w:r>
        <w:rPr>
          <w:rFonts w:ascii="Times New Roman"/>
          <w:b w:val="false"/>
          <w:i w:val="false"/>
          <w:color w:val="000000"/>
          <w:sz w:val="28"/>
        </w:rPr>
        <w:t>
                           ликасы Экономика           министрлiгi
</w:t>
      </w:r>
      <w:r>
        <w:br/>
      </w:r>
      <w:r>
        <w:rPr>
          <w:rFonts w:ascii="Times New Roman"/>
          <w:b w:val="false"/>
          <w:i w:val="false"/>
          <w:color w:val="000000"/>
          <w:sz w:val="28"/>
        </w:rPr>
        <w:t>
                           және бюджеттік
</w:t>
      </w:r>
      <w:r>
        <w:br/>
      </w:r>
      <w:r>
        <w:rPr>
          <w:rFonts w:ascii="Times New Roman"/>
          <w:b w:val="false"/>
          <w:i w:val="false"/>
          <w:color w:val="000000"/>
          <w:sz w:val="28"/>
        </w:rPr>
        <w:t>
                           жоспарлау министр-
</w:t>
      </w:r>
      <w:r>
        <w:br/>
      </w:r>
      <w:r>
        <w:rPr>
          <w:rFonts w:ascii="Times New Roman"/>
          <w:b w:val="false"/>
          <w:i w:val="false"/>
          <w:color w:val="000000"/>
          <w:sz w:val="28"/>
        </w:rPr>
        <w:t>
                           лiгiнiң орталық
</w:t>
      </w:r>
      <w:r>
        <w:br/>
      </w:r>
      <w:r>
        <w:rPr>
          <w:rFonts w:ascii="Times New Roman"/>
          <w:b w:val="false"/>
          <w:i w:val="false"/>
          <w:color w:val="000000"/>
          <w:sz w:val="28"/>
        </w:rPr>
        <w:t>
                           аппаратын ұстау;
</w:t>
      </w:r>
      <w:r>
        <w:br/>
      </w:r>
      <w:r>
        <w:rPr>
          <w:rFonts w:ascii="Times New Roman"/>
          <w:b w:val="false"/>
          <w:i w:val="false"/>
          <w:color w:val="000000"/>
          <w:sz w:val="28"/>
        </w:rPr>
        <w:t>
                           Республикалық
</w:t>
      </w:r>
      <w:r>
        <w:br/>
      </w:r>
      <w:r>
        <w:rPr>
          <w:rFonts w:ascii="Times New Roman"/>
          <w:b w:val="false"/>
          <w:i w:val="false"/>
          <w:color w:val="000000"/>
          <w:sz w:val="28"/>
        </w:rPr>
        <w:t>
                           бюджет комиссия-
</w:t>
      </w:r>
      <w:r>
        <w:br/>
      </w:r>
      <w:r>
        <w:rPr>
          <w:rFonts w:ascii="Times New Roman"/>
          <w:b w:val="false"/>
          <w:i w:val="false"/>
          <w:color w:val="000000"/>
          <w:sz w:val="28"/>
        </w:rPr>
        <w:t>
                           сының мәжілістерiн
</w:t>
      </w:r>
      <w:r>
        <w:br/>
      </w:r>
      <w:r>
        <w:rPr>
          <w:rFonts w:ascii="Times New Roman"/>
          <w:b w:val="false"/>
          <w:i w:val="false"/>
          <w:color w:val="000000"/>
          <w:sz w:val="28"/>
        </w:rPr>
        <w:t>
                           өткiзудi ұйымдас-
</w:t>
      </w:r>
      <w:r>
        <w:br/>
      </w:r>
      <w:r>
        <w:rPr>
          <w:rFonts w:ascii="Times New Roman"/>
          <w:b w:val="false"/>
          <w:i w:val="false"/>
          <w:color w:val="000000"/>
          <w:sz w:val="28"/>
        </w:rPr>
        <w:t>
                           тыру бойынша қыз-
</w:t>
      </w:r>
      <w:r>
        <w:br/>
      </w:r>
      <w:r>
        <w:rPr>
          <w:rFonts w:ascii="Times New Roman"/>
          <w:b w:val="false"/>
          <w:i w:val="false"/>
          <w:color w:val="000000"/>
          <w:sz w:val="28"/>
        </w:rPr>
        <w:t>
                           меттер көрсету;
</w:t>
      </w:r>
      <w:r>
        <w:br/>
      </w:r>
      <w:r>
        <w:rPr>
          <w:rFonts w:ascii="Times New Roman"/>
          <w:b w:val="false"/>
          <w:i w:val="false"/>
          <w:color w:val="000000"/>
          <w:sz w:val="28"/>
        </w:rPr>
        <w:t>
                           жалға алу, 9 бiр-
</w:t>
      </w:r>
      <w:r>
        <w:br/>
      </w:r>
      <w:r>
        <w:rPr>
          <w:rFonts w:ascii="Times New Roman"/>
          <w:b w:val="false"/>
          <w:i w:val="false"/>
          <w:color w:val="000000"/>
          <w:sz w:val="28"/>
        </w:rPr>
        <w:t>
                           лiк есебiнен бе-
</w:t>
      </w:r>
      <w:r>
        <w:br/>
      </w:r>
      <w:r>
        <w:rPr>
          <w:rFonts w:ascii="Times New Roman"/>
          <w:b w:val="false"/>
          <w:i w:val="false"/>
          <w:color w:val="000000"/>
          <w:sz w:val="28"/>
        </w:rPr>
        <w:t>
                           кiтiлген лимит
</w:t>
      </w:r>
      <w:r>
        <w:br/>
      </w:r>
      <w:r>
        <w:rPr>
          <w:rFonts w:ascii="Times New Roman"/>
          <w:b w:val="false"/>
          <w:i w:val="false"/>
          <w:color w:val="000000"/>
          <w:sz w:val="28"/>
        </w:rPr>
        <w:t>
                           шегiнде автокөлiк
</w:t>
      </w:r>
      <w:r>
        <w:br/>
      </w:r>
      <w:r>
        <w:rPr>
          <w:rFonts w:ascii="Times New Roman"/>
          <w:b w:val="false"/>
          <w:i w:val="false"/>
          <w:color w:val="000000"/>
          <w:sz w:val="28"/>
        </w:rPr>
        <w:t>
                           ұстау;
</w:t>
      </w:r>
      <w:r>
        <w:br/>
      </w:r>
      <w:r>
        <w:rPr>
          <w:rFonts w:ascii="Times New Roman"/>
          <w:b w:val="false"/>
          <w:i w:val="false"/>
          <w:color w:val="000000"/>
          <w:sz w:val="28"/>
        </w:rPr>
        <w:t>
                           спорттық-сауықтыру
</w:t>
      </w:r>
      <w:r>
        <w:br/>
      </w:r>
      <w:r>
        <w:rPr>
          <w:rFonts w:ascii="Times New Roman"/>
          <w:b w:val="false"/>
          <w:i w:val="false"/>
          <w:color w:val="000000"/>
          <w:sz w:val="28"/>
        </w:rPr>
        <w:t>
                           iс-шараларын жүр-
</w:t>
      </w:r>
      <w:r>
        <w:br/>
      </w:r>
      <w:r>
        <w:rPr>
          <w:rFonts w:ascii="Times New Roman"/>
          <w:b w:val="false"/>
          <w:i w:val="false"/>
          <w:color w:val="000000"/>
          <w:sz w:val="28"/>
        </w:rPr>
        <w:t>
                           гiзу,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өңiрлерiнде лицен-
</w:t>
      </w:r>
      <w:r>
        <w:br/>
      </w:r>
      <w:r>
        <w:rPr>
          <w:rFonts w:ascii="Times New Roman"/>
          <w:b w:val="false"/>
          <w:i w:val="false"/>
          <w:color w:val="000000"/>
          <w:sz w:val="28"/>
        </w:rPr>
        <w:t>
                           зиялау жүйесiн
</w:t>
      </w:r>
      <w:r>
        <w:br/>
      </w:r>
      <w:r>
        <w:rPr>
          <w:rFonts w:ascii="Times New Roman"/>
          <w:b w:val="false"/>
          <w:i w:val="false"/>
          <w:color w:val="000000"/>
          <w:sz w:val="28"/>
        </w:rPr>
        <w:t>
                           жетілдiру жөнiнде
</w:t>
      </w:r>
      <w:r>
        <w:br/>
      </w:r>
      <w:r>
        <w:rPr>
          <w:rFonts w:ascii="Times New Roman"/>
          <w:b w:val="false"/>
          <w:i w:val="false"/>
          <w:color w:val="000000"/>
          <w:sz w:val="28"/>
        </w:rPr>
        <w:t>
                           семинарлар өткiзу,
</w:t>
      </w:r>
      <w:r>
        <w:br/>
      </w:r>
      <w:r>
        <w:rPr>
          <w:rFonts w:ascii="Times New Roman"/>
          <w:b w:val="false"/>
          <w:i w:val="false"/>
          <w:color w:val="000000"/>
          <w:sz w:val="28"/>
        </w:rPr>
        <w:t>
                           40 есе ең төменгi
</w:t>
      </w:r>
      <w:r>
        <w:br/>
      </w:r>
      <w:r>
        <w:rPr>
          <w:rFonts w:ascii="Times New Roman"/>
          <w:b w:val="false"/>
          <w:i w:val="false"/>
          <w:color w:val="000000"/>
          <w:sz w:val="28"/>
        </w:rPr>
        <w:t>
                           есептiк көрсеткiш-
</w:t>
      </w:r>
      <w:r>
        <w:br/>
      </w:r>
      <w:r>
        <w:rPr>
          <w:rFonts w:ascii="Times New Roman"/>
          <w:b w:val="false"/>
          <w:i w:val="false"/>
          <w:color w:val="000000"/>
          <w:sz w:val="28"/>
        </w:rPr>
        <w:t>
                           ке дейiнгi тауар-
</w:t>
      </w:r>
      <w:r>
        <w:br/>
      </w:r>
      <w:r>
        <w:rPr>
          <w:rFonts w:ascii="Times New Roman"/>
          <w:b w:val="false"/>
          <w:i w:val="false"/>
          <w:color w:val="000000"/>
          <w:sz w:val="28"/>
        </w:rPr>
        <w:t>
                           лар сатып алу.
</w:t>
      </w:r>
      <w:r>
        <w:br/>
      </w:r>
      <w:r>
        <w:rPr>
          <w:rFonts w:ascii="Times New Roman"/>
          <w:b w:val="false"/>
          <w:i w:val="false"/>
          <w:color w:val="000000"/>
          <w:sz w:val="28"/>
        </w:rPr>
        <w:t>
</w:t>
      </w:r>
      <w:r>
        <w:br/>
      </w:r>
      <w:r>
        <w:rPr>
          <w:rFonts w:ascii="Times New Roman"/>
          <w:b w:val="false"/>
          <w:i w:val="false"/>
          <w:color w:val="000000"/>
          <w:sz w:val="28"/>
        </w:rPr>
        <w:t>
3        007   Мемле-      Мемлекеттiк қыз-   Жыл     Қазақстан
</w:t>
      </w:r>
      <w:r>
        <w:br/>
      </w:r>
      <w:r>
        <w:rPr>
          <w:rFonts w:ascii="Times New Roman"/>
          <w:b w:val="false"/>
          <w:i w:val="false"/>
          <w:color w:val="000000"/>
          <w:sz w:val="28"/>
        </w:rPr>
        <w:t>
               кеттiк      метшiлердiң бі-    бойы    Республикасы
</w:t>
      </w:r>
      <w:r>
        <w:br/>
      </w:r>
      <w:r>
        <w:rPr>
          <w:rFonts w:ascii="Times New Roman"/>
          <w:b w:val="false"/>
          <w:i w:val="false"/>
          <w:color w:val="000000"/>
          <w:sz w:val="28"/>
        </w:rPr>
        <w:t>
               қызмет-     лiктiлiгiн арттыру         Экономика және
</w:t>
      </w:r>
      <w:r>
        <w:br/>
      </w:r>
      <w:r>
        <w:rPr>
          <w:rFonts w:ascii="Times New Roman"/>
          <w:b w:val="false"/>
          <w:i w:val="false"/>
          <w:color w:val="000000"/>
          <w:sz w:val="28"/>
        </w:rPr>
        <w:t>
               шiлердiң    бойынша қызметтер          бюджеттiк
</w:t>
      </w:r>
      <w:r>
        <w:br/>
      </w:r>
      <w:r>
        <w:rPr>
          <w:rFonts w:ascii="Times New Roman"/>
          <w:b w:val="false"/>
          <w:i w:val="false"/>
          <w:color w:val="000000"/>
          <w:sz w:val="28"/>
        </w:rPr>
        <w:t>
               білікті-    алу, мемлекеттiк           жоспарлау
</w:t>
      </w:r>
      <w:r>
        <w:br/>
      </w:r>
      <w:r>
        <w:rPr>
          <w:rFonts w:ascii="Times New Roman"/>
          <w:b w:val="false"/>
          <w:i w:val="false"/>
          <w:color w:val="000000"/>
          <w:sz w:val="28"/>
        </w:rPr>
        <w:t>
               лiгiн       және басқа тiлдер-         министрлiгi
</w:t>
      </w:r>
      <w:r>
        <w:br/>
      </w:r>
      <w:r>
        <w:rPr>
          <w:rFonts w:ascii="Times New Roman"/>
          <w:b w:val="false"/>
          <w:i w:val="false"/>
          <w:color w:val="000000"/>
          <w:sz w:val="28"/>
        </w:rPr>
        <w:t>
               арттыру     ге оқыту. Білiкті-
</w:t>
      </w:r>
      <w:r>
        <w:br/>
      </w:r>
      <w:r>
        <w:rPr>
          <w:rFonts w:ascii="Times New Roman"/>
          <w:b w:val="false"/>
          <w:i w:val="false"/>
          <w:color w:val="000000"/>
          <w:sz w:val="28"/>
        </w:rPr>
        <w:t>
                           ліктi арттыру
</w:t>
      </w:r>
      <w:r>
        <w:br/>
      </w:r>
      <w:r>
        <w:rPr>
          <w:rFonts w:ascii="Times New Roman"/>
          <w:b w:val="false"/>
          <w:i w:val="false"/>
          <w:color w:val="000000"/>
          <w:sz w:val="28"/>
        </w:rPr>
        <w:t>
                           курстарын өтiп
</w:t>
      </w:r>
      <w:r>
        <w:br/>
      </w:r>
      <w:r>
        <w:rPr>
          <w:rFonts w:ascii="Times New Roman"/>
          <w:b w:val="false"/>
          <w:i w:val="false"/>
          <w:color w:val="000000"/>
          <w:sz w:val="28"/>
        </w:rPr>
        <w:t>
                           жатқан мемлекет-
</w:t>
      </w:r>
      <w:r>
        <w:br/>
      </w:r>
      <w:r>
        <w:rPr>
          <w:rFonts w:ascii="Times New Roman"/>
          <w:b w:val="false"/>
          <w:i w:val="false"/>
          <w:color w:val="000000"/>
          <w:sz w:val="28"/>
        </w:rPr>
        <w:t>
                           тік қызметшілер-
</w:t>
      </w:r>
      <w:r>
        <w:br/>
      </w:r>
      <w:r>
        <w:rPr>
          <w:rFonts w:ascii="Times New Roman"/>
          <w:b w:val="false"/>
          <w:i w:val="false"/>
          <w:color w:val="000000"/>
          <w:sz w:val="28"/>
        </w:rPr>
        <w:t>
                           дiң жылдық орташа
</w:t>
      </w:r>
      <w:r>
        <w:br/>
      </w:r>
      <w:r>
        <w:rPr>
          <w:rFonts w:ascii="Times New Roman"/>
          <w:b w:val="false"/>
          <w:i w:val="false"/>
          <w:color w:val="000000"/>
          <w:sz w:val="28"/>
        </w:rPr>
        <w:t>
                           саны - 140
</w:t>
      </w:r>
      <w:r>
        <w:br/>
      </w:r>
      <w:r>
        <w:rPr>
          <w:rFonts w:ascii="Times New Roman"/>
          <w:b w:val="false"/>
          <w:i w:val="false"/>
          <w:color w:val="000000"/>
          <w:sz w:val="28"/>
        </w:rPr>
        <w:t>
                           қызметкер. 
</w:t>
      </w:r>
      <w:r>
        <w:br/>
      </w:r>
      <w:r>
        <w:rPr>
          <w:rFonts w:ascii="Times New Roman"/>
          <w:b w:val="false"/>
          <w:i w:val="false"/>
          <w:color w:val="000000"/>
          <w:sz w:val="28"/>
        </w:rPr>
        <w:t>
</w:t>
      </w:r>
      <w:r>
        <w:br/>
      </w:r>
      <w:r>
        <w:rPr>
          <w:rFonts w:ascii="Times New Roman"/>
          <w:b w:val="false"/>
          <w:i w:val="false"/>
          <w:color w:val="000000"/>
          <w:sz w:val="28"/>
        </w:rPr>
        <w:t>
4        009   Мемлекет-   Қазақстан Респуб-  Жыл     Қазақстан
</w:t>
      </w:r>
      <w:r>
        <w:br/>
      </w:r>
      <w:r>
        <w:rPr>
          <w:rFonts w:ascii="Times New Roman"/>
          <w:b w:val="false"/>
          <w:i w:val="false"/>
          <w:color w:val="000000"/>
          <w:sz w:val="28"/>
        </w:rPr>
        <w:t>
               тiк ор-     ликасы Экономика   бойы    Республикасы
</w:t>
      </w:r>
      <w:r>
        <w:br/>
      </w:r>
      <w:r>
        <w:rPr>
          <w:rFonts w:ascii="Times New Roman"/>
          <w:b w:val="false"/>
          <w:i w:val="false"/>
          <w:color w:val="000000"/>
          <w:sz w:val="28"/>
        </w:rPr>
        <w:t>
               гандарды    және бюджеттiк             Экономика және
</w:t>
      </w:r>
      <w:r>
        <w:br/>
      </w:r>
      <w:r>
        <w:rPr>
          <w:rFonts w:ascii="Times New Roman"/>
          <w:b w:val="false"/>
          <w:i w:val="false"/>
          <w:color w:val="000000"/>
          <w:sz w:val="28"/>
        </w:rPr>
        <w:t>
               матери-     жоспарлау министр-         бюджеттiк
</w:t>
      </w:r>
      <w:r>
        <w:br/>
      </w:r>
      <w:r>
        <w:rPr>
          <w:rFonts w:ascii="Times New Roman"/>
          <w:b w:val="false"/>
          <w:i w:val="false"/>
          <w:color w:val="000000"/>
          <w:sz w:val="28"/>
        </w:rPr>
        <w:t>
               алдық-      лiгiн материалдық-         жоспарлау
</w:t>
      </w:r>
      <w:r>
        <w:br/>
      </w:r>
      <w:r>
        <w:rPr>
          <w:rFonts w:ascii="Times New Roman"/>
          <w:b w:val="false"/>
          <w:i w:val="false"/>
          <w:color w:val="000000"/>
          <w:sz w:val="28"/>
        </w:rPr>
        <w:t>
               техника-    техникалық жарақ-          министрлiгi
</w:t>
      </w:r>
      <w:r>
        <w:br/>
      </w:r>
      <w:r>
        <w:rPr>
          <w:rFonts w:ascii="Times New Roman"/>
          <w:b w:val="false"/>
          <w:i w:val="false"/>
          <w:color w:val="000000"/>
          <w:sz w:val="28"/>
        </w:rPr>
        <w:t>
               лық жа-     тандыру үшiн 150
</w:t>
      </w:r>
      <w:r>
        <w:br/>
      </w:r>
      <w:r>
        <w:rPr>
          <w:rFonts w:ascii="Times New Roman"/>
          <w:b w:val="false"/>
          <w:i w:val="false"/>
          <w:color w:val="000000"/>
          <w:sz w:val="28"/>
        </w:rPr>
        <w:t>
               рақтанды-   жиынтық офистiк
</w:t>
      </w:r>
      <w:r>
        <w:br/>
      </w:r>
      <w:r>
        <w:rPr>
          <w:rFonts w:ascii="Times New Roman"/>
          <w:b w:val="false"/>
          <w:i w:val="false"/>
          <w:color w:val="000000"/>
          <w:sz w:val="28"/>
        </w:rPr>
        <w:t>
               ру          жиhаз, 61 дана
</w:t>
      </w:r>
      <w:r>
        <w:br/>
      </w:r>
      <w:r>
        <w:rPr>
          <w:rFonts w:ascii="Times New Roman"/>
          <w:b w:val="false"/>
          <w:i w:val="false"/>
          <w:color w:val="000000"/>
          <w:sz w:val="28"/>
        </w:rPr>
        <w:t>
                           телефон аппарат-
</w:t>
      </w:r>
      <w:r>
        <w:br/>
      </w:r>
      <w:r>
        <w:rPr>
          <w:rFonts w:ascii="Times New Roman"/>
          <w:b w:val="false"/>
          <w:i w:val="false"/>
          <w:color w:val="000000"/>
          <w:sz w:val="28"/>
        </w:rPr>
        <w:t>
                           тарын (нөмiр анық-
</w:t>
      </w:r>
      <w:r>
        <w:br/>
      </w:r>
      <w:r>
        <w:rPr>
          <w:rFonts w:ascii="Times New Roman"/>
          <w:b w:val="false"/>
          <w:i w:val="false"/>
          <w:color w:val="000000"/>
          <w:sz w:val="28"/>
        </w:rPr>
        <w:t>
                           тауышы бар), 10
</w:t>
      </w:r>
      <w:r>
        <w:br/>
      </w:r>
      <w:r>
        <w:rPr>
          <w:rFonts w:ascii="Times New Roman"/>
          <w:b w:val="false"/>
          <w:i w:val="false"/>
          <w:color w:val="000000"/>
          <w:sz w:val="28"/>
        </w:rPr>
        <w:t>
                           дана металдан
</w:t>
      </w:r>
      <w:r>
        <w:br/>
      </w:r>
      <w:r>
        <w:rPr>
          <w:rFonts w:ascii="Times New Roman"/>
          <w:b w:val="false"/>
          <w:i w:val="false"/>
          <w:color w:val="000000"/>
          <w:sz w:val="28"/>
        </w:rPr>
        <w:t>
                           жасалған шкаф,
</w:t>
      </w:r>
      <w:r>
        <w:br/>
      </w:r>
      <w:r>
        <w:rPr>
          <w:rFonts w:ascii="Times New Roman"/>
          <w:b w:val="false"/>
          <w:i w:val="false"/>
          <w:color w:val="000000"/>
          <w:sz w:val="28"/>
        </w:rPr>
        <w:t>
                           12 дана қағаз
</w:t>
      </w:r>
      <w:r>
        <w:br/>
      </w:r>
      <w:r>
        <w:rPr>
          <w:rFonts w:ascii="Times New Roman"/>
          <w:b w:val="false"/>
          <w:i w:val="false"/>
          <w:color w:val="000000"/>
          <w:sz w:val="28"/>
        </w:rPr>
        <w:t>
                           жоюшы, 16 дана
</w:t>
      </w:r>
      <w:r>
        <w:br/>
      </w:r>
      <w:r>
        <w:rPr>
          <w:rFonts w:ascii="Times New Roman"/>
          <w:b w:val="false"/>
          <w:i w:val="false"/>
          <w:color w:val="000000"/>
          <w:sz w:val="28"/>
        </w:rPr>
        <w:t>
                           факсимильдiк
</w:t>
      </w:r>
      <w:r>
        <w:br/>
      </w:r>
      <w:r>
        <w:rPr>
          <w:rFonts w:ascii="Times New Roman"/>
          <w:b w:val="false"/>
          <w:i w:val="false"/>
          <w:color w:val="000000"/>
          <w:sz w:val="28"/>
        </w:rPr>
        <w:t>
                           аппарат және өзге
</w:t>
      </w:r>
      <w:r>
        <w:br/>
      </w:r>
      <w:r>
        <w:rPr>
          <w:rFonts w:ascii="Times New Roman"/>
          <w:b w:val="false"/>
          <w:i w:val="false"/>
          <w:color w:val="000000"/>
          <w:sz w:val="28"/>
        </w:rPr>
        <w:t>
                           активтер мен
</w:t>
      </w:r>
      <w:r>
        <w:br/>
      </w:r>
      <w:r>
        <w:rPr>
          <w:rFonts w:ascii="Times New Roman"/>
          <w:b w:val="false"/>
          <w:i w:val="false"/>
          <w:color w:val="000000"/>
          <w:sz w:val="28"/>
        </w:rPr>
        <w:t>
                           тауарларды сатып
</w:t>
      </w:r>
      <w:r>
        <w:br/>
      </w:r>
      <w:r>
        <w:rPr>
          <w:rFonts w:ascii="Times New Roman"/>
          <w:b w:val="false"/>
          <w:i w:val="false"/>
          <w:color w:val="000000"/>
          <w:sz w:val="28"/>
        </w:rPr>
        <w:t>
                           алу.
</w:t>
      </w:r>
      <w:r>
        <w:br/>
      </w:r>
      <w:r>
        <w:rPr>
          <w:rFonts w:ascii="Times New Roman"/>
          <w:b w:val="false"/>
          <w:i w:val="false"/>
          <w:color w:val="000000"/>
          <w:sz w:val="28"/>
        </w:rPr>
        <w:t>
</w:t>
      </w:r>
      <w:r>
        <w:br/>
      </w:r>
      <w:r>
        <w:rPr>
          <w:rFonts w:ascii="Times New Roman"/>
          <w:b w:val="false"/>
          <w:i w:val="false"/>
          <w:color w:val="000000"/>
          <w:sz w:val="28"/>
        </w:rPr>
        <w:t>
5        017   Ақпарат-    Интеграцияланған   Жыл     Қазақстан
</w:t>
      </w:r>
      <w:r>
        <w:br/>
      </w:r>
      <w:r>
        <w:rPr>
          <w:rFonts w:ascii="Times New Roman"/>
          <w:b w:val="false"/>
          <w:i w:val="false"/>
          <w:color w:val="000000"/>
          <w:sz w:val="28"/>
        </w:rPr>
        <w:t>
               тық жүйе-   ақпараттық жүйе-   бойы    Республикасы
</w:t>
      </w:r>
      <w:r>
        <w:br/>
      </w:r>
      <w:r>
        <w:rPr>
          <w:rFonts w:ascii="Times New Roman"/>
          <w:b w:val="false"/>
          <w:i w:val="false"/>
          <w:color w:val="000000"/>
          <w:sz w:val="28"/>
        </w:rPr>
        <w:t>
               лердiң      лердi және жергі-          Экономика және
</w:t>
      </w:r>
      <w:r>
        <w:br/>
      </w:r>
      <w:r>
        <w:rPr>
          <w:rFonts w:ascii="Times New Roman"/>
          <w:b w:val="false"/>
          <w:i w:val="false"/>
          <w:color w:val="000000"/>
          <w:sz w:val="28"/>
        </w:rPr>
        <w:t>
               жұмыс       лiктi мiндеттердi          бюджеттiк
</w:t>
      </w:r>
      <w:r>
        <w:br/>
      </w:r>
      <w:r>
        <w:rPr>
          <w:rFonts w:ascii="Times New Roman"/>
          <w:b w:val="false"/>
          <w:i w:val="false"/>
          <w:color w:val="000000"/>
          <w:sz w:val="28"/>
        </w:rPr>
        <w:t>
               iстеуiн     сүйемелдеу.                жоспарлау
</w:t>
      </w:r>
      <w:r>
        <w:br/>
      </w:r>
      <w:r>
        <w:rPr>
          <w:rFonts w:ascii="Times New Roman"/>
          <w:b w:val="false"/>
          <w:i w:val="false"/>
          <w:color w:val="000000"/>
          <w:sz w:val="28"/>
        </w:rPr>
        <w:t>
               қамтама-    Қазақстан Респуб-          министрлiгi
</w:t>
      </w:r>
      <w:r>
        <w:br/>
      </w:r>
      <w:r>
        <w:rPr>
          <w:rFonts w:ascii="Times New Roman"/>
          <w:b w:val="false"/>
          <w:i w:val="false"/>
          <w:color w:val="000000"/>
          <w:sz w:val="28"/>
        </w:rPr>
        <w:t>
               сыз ету     ликасы Экономика
</w:t>
      </w:r>
      <w:r>
        <w:br/>
      </w:r>
      <w:r>
        <w:rPr>
          <w:rFonts w:ascii="Times New Roman"/>
          <w:b w:val="false"/>
          <w:i w:val="false"/>
          <w:color w:val="000000"/>
          <w:sz w:val="28"/>
        </w:rPr>
        <w:t>
               және мем-   және бюджеттiк
</w:t>
      </w:r>
      <w:r>
        <w:br/>
      </w:r>
      <w:r>
        <w:rPr>
          <w:rFonts w:ascii="Times New Roman"/>
          <w:b w:val="false"/>
          <w:i w:val="false"/>
          <w:color w:val="000000"/>
          <w:sz w:val="28"/>
        </w:rPr>
        <w:t>
               лекеттiк    жоспарлау министр-
</w:t>
      </w:r>
      <w:r>
        <w:br/>
      </w:r>
      <w:r>
        <w:rPr>
          <w:rFonts w:ascii="Times New Roman"/>
          <w:b w:val="false"/>
          <w:i w:val="false"/>
          <w:color w:val="000000"/>
          <w:sz w:val="28"/>
        </w:rPr>
        <w:t>
               органдар-   лiгiнiң ақпараттық
</w:t>
      </w:r>
      <w:r>
        <w:br/>
      </w:r>
      <w:r>
        <w:rPr>
          <w:rFonts w:ascii="Times New Roman"/>
          <w:b w:val="false"/>
          <w:i w:val="false"/>
          <w:color w:val="000000"/>
          <w:sz w:val="28"/>
        </w:rPr>
        <w:t>
               ды ақпа-    талдамалық жүйесiн
</w:t>
      </w:r>
      <w:r>
        <w:br/>
      </w:r>
      <w:r>
        <w:rPr>
          <w:rFonts w:ascii="Times New Roman"/>
          <w:b w:val="false"/>
          <w:i w:val="false"/>
          <w:color w:val="000000"/>
          <w:sz w:val="28"/>
        </w:rPr>
        <w:t>
               раттық-     сүйемелдеу.
</w:t>
      </w:r>
      <w:r>
        <w:br/>
      </w:r>
      <w:r>
        <w:rPr>
          <w:rFonts w:ascii="Times New Roman"/>
          <w:b w:val="false"/>
          <w:i w:val="false"/>
          <w:color w:val="000000"/>
          <w:sz w:val="28"/>
        </w:rPr>
        <w:t>
               техника-    4 бiрлiктен кем
</w:t>
      </w:r>
      <w:r>
        <w:br/>
      </w:r>
      <w:r>
        <w:rPr>
          <w:rFonts w:ascii="Times New Roman"/>
          <w:b w:val="false"/>
          <w:i w:val="false"/>
          <w:color w:val="000000"/>
          <w:sz w:val="28"/>
        </w:rPr>
        <w:t>
               лық қам-    емес принтерлер,
</w:t>
      </w:r>
      <w:r>
        <w:br/>
      </w:r>
      <w:r>
        <w:rPr>
          <w:rFonts w:ascii="Times New Roman"/>
          <w:b w:val="false"/>
          <w:i w:val="false"/>
          <w:color w:val="000000"/>
          <w:sz w:val="28"/>
        </w:rPr>
        <w:t>
               тамасыз     10 бiрлiктен кем
</w:t>
      </w:r>
      <w:r>
        <w:br/>
      </w:r>
      <w:r>
        <w:rPr>
          <w:rFonts w:ascii="Times New Roman"/>
          <w:b w:val="false"/>
          <w:i w:val="false"/>
          <w:color w:val="000000"/>
          <w:sz w:val="28"/>
        </w:rPr>
        <w:t>
               ету         емес компьютерлер,
</w:t>
      </w:r>
      <w:r>
        <w:br/>
      </w:r>
      <w:r>
        <w:rPr>
          <w:rFonts w:ascii="Times New Roman"/>
          <w:b w:val="false"/>
          <w:i w:val="false"/>
          <w:color w:val="000000"/>
          <w:sz w:val="28"/>
        </w:rPr>
        <w:t>
                           ақпараттық жүйелер
</w:t>
      </w:r>
      <w:r>
        <w:br/>
      </w:r>
      <w:r>
        <w:rPr>
          <w:rFonts w:ascii="Times New Roman"/>
          <w:b w:val="false"/>
          <w:i w:val="false"/>
          <w:color w:val="000000"/>
          <w:sz w:val="28"/>
        </w:rPr>
        <w:t>
                           серверлерi үшiн сақ-
</w:t>
      </w:r>
      <w:r>
        <w:br/>
      </w:r>
      <w:r>
        <w:rPr>
          <w:rFonts w:ascii="Times New Roman"/>
          <w:b w:val="false"/>
          <w:i w:val="false"/>
          <w:color w:val="000000"/>
          <w:sz w:val="28"/>
        </w:rPr>
        <w:t>
                           тау модульдерi - 4
</w:t>
      </w:r>
      <w:r>
        <w:br/>
      </w:r>
      <w:r>
        <w:rPr>
          <w:rFonts w:ascii="Times New Roman"/>
          <w:b w:val="false"/>
          <w:i w:val="false"/>
          <w:color w:val="000000"/>
          <w:sz w:val="28"/>
        </w:rPr>
        <w:t>
                           дана сатып алу.
</w:t>
      </w:r>
      <w:r>
        <w:br/>
      </w:r>
      <w:r>
        <w:rPr>
          <w:rFonts w:ascii="Times New Roman"/>
          <w:b w:val="false"/>
          <w:i w:val="false"/>
          <w:color w:val="000000"/>
          <w:sz w:val="28"/>
        </w:rPr>
        <w:t>
                           Ақпараттық жүйелер
</w:t>
      </w:r>
      <w:r>
        <w:br/>
      </w:r>
      <w:r>
        <w:rPr>
          <w:rFonts w:ascii="Times New Roman"/>
          <w:b w:val="false"/>
          <w:i w:val="false"/>
          <w:color w:val="000000"/>
          <w:sz w:val="28"/>
        </w:rPr>
        <w:t>
                           мен желiлердiң: 13
</w:t>
      </w:r>
      <w:r>
        <w:br/>
      </w:r>
      <w:r>
        <w:rPr>
          <w:rFonts w:ascii="Times New Roman"/>
          <w:b w:val="false"/>
          <w:i w:val="false"/>
          <w:color w:val="000000"/>
          <w:sz w:val="28"/>
        </w:rPr>
        <w:t>
                           бiрлiк серверiне,
</w:t>
      </w:r>
      <w:r>
        <w:br/>
      </w:r>
      <w:r>
        <w:rPr>
          <w:rFonts w:ascii="Times New Roman"/>
          <w:b w:val="false"/>
          <w:i w:val="false"/>
          <w:color w:val="000000"/>
          <w:sz w:val="28"/>
        </w:rPr>
        <w:t>
                           380 бiрлiк компью-
</w:t>
      </w:r>
      <w:r>
        <w:br/>
      </w:r>
      <w:r>
        <w:rPr>
          <w:rFonts w:ascii="Times New Roman"/>
          <w:b w:val="false"/>
          <w:i w:val="false"/>
          <w:color w:val="000000"/>
          <w:sz w:val="28"/>
        </w:rPr>
        <w:t>
                           терлiк техникасы-
</w:t>
      </w:r>
      <w:r>
        <w:br/>
      </w:r>
      <w:r>
        <w:rPr>
          <w:rFonts w:ascii="Times New Roman"/>
          <w:b w:val="false"/>
          <w:i w:val="false"/>
          <w:color w:val="000000"/>
          <w:sz w:val="28"/>
        </w:rPr>
        <w:t>
                           на, 51 бiрлiк
</w:t>
      </w:r>
      <w:r>
        <w:br/>
      </w:r>
      <w:r>
        <w:rPr>
          <w:rFonts w:ascii="Times New Roman"/>
          <w:b w:val="false"/>
          <w:i w:val="false"/>
          <w:color w:val="000000"/>
          <w:sz w:val="28"/>
        </w:rPr>
        <w:t>
                           ноутбукке, 292
</w:t>
      </w:r>
      <w:r>
        <w:br/>
      </w:r>
      <w:r>
        <w:rPr>
          <w:rFonts w:ascii="Times New Roman"/>
          <w:b w:val="false"/>
          <w:i w:val="false"/>
          <w:color w:val="000000"/>
          <w:sz w:val="28"/>
        </w:rPr>
        <w:t>
                           бiрлiк принтерге,
</w:t>
      </w:r>
      <w:r>
        <w:br/>
      </w:r>
      <w:r>
        <w:rPr>
          <w:rFonts w:ascii="Times New Roman"/>
          <w:b w:val="false"/>
          <w:i w:val="false"/>
          <w:color w:val="000000"/>
          <w:sz w:val="28"/>
        </w:rPr>
        <w:t>
                           35 бiрлiк сканер-
</w:t>
      </w:r>
      <w:r>
        <w:br/>
      </w:r>
      <w:r>
        <w:rPr>
          <w:rFonts w:ascii="Times New Roman"/>
          <w:b w:val="false"/>
          <w:i w:val="false"/>
          <w:color w:val="000000"/>
          <w:sz w:val="28"/>
        </w:rPr>
        <w:t>
                           ге, 200 бiрлiк
</w:t>
      </w:r>
      <w:r>
        <w:br/>
      </w:r>
      <w:r>
        <w:rPr>
          <w:rFonts w:ascii="Times New Roman"/>
          <w:b w:val="false"/>
          <w:i w:val="false"/>
          <w:color w:val="000000"/>
          <w:sz w:val="28"/>
        </w:rPr>
        <w:t>
                           телекоммуникация-
</w:t>
      </w:r>
      <w:r>
        <w:br/>
      </w:r>
      <w:r>
        <w:rPr>
          <w:rFonts w:ascii="Times New Roman"/>
          <w:b w:val="false"/>
          <w:i w:val="false"/>
          <w:color w:val="000000"/>
          <w:sz w:val="28"/>
        </w:rPr>
        <w:t>
                           лық және басқа
</w:t>
      </w:r>
      <w:r>
        <w:br/>
      </w:r>
      <w:r>
        <w:rPr>
          <w:rFonts w:ascii="Times New Roman"/>
          <w:b w:val="false"/>
          <w:i w:val="false"/>
          <w:color w:val="000000"/>
          <w:sz w:val="28"/>
        </w:rPr>
        <w:t>
                           жабдығына, сондай-ақ
</w:t>
      </w:r>
      <w:r>
        <w:br/>
      </w:r>
      <w:r>
        <w:rPr>
          <w:rFonts w:ascii="Times New Roman"/>
          <w:b w:val="false"/>
          <w:i w:val="false"/>
          <w:color w:val="000000"/>
          <w:sz w:val="28"/>
        </w:rPr>
        <w:t>
                           кондиционерлер мен
</w:t>
      </w:r>
      <w:r>
        <w:br/>
      </w:r>
      <w:r>
        <w:rPr>
          <w:rFonts w:ascii="Times New Roman"/>
          <w:b w:val="false"/>
          <w:i w:val="false"/>
          <w:color w:val="000000"/>
          <w:sz w:val="28"/>
        </w:rPr>
        <w:t>
                           үздiксiз электрмен
</w:t>
      </w:r>
      <w:r>
        <w:br/>
      </w:r>
      <w:r>
        <w:rPr>
          <w:rFonts w:ascii="Times New Roman"/>
          <w:b w:val="false"/>
          <w:i w:val="false"/>
          <w:color w:val="000000"/>
          <w:sz w:val="28"/>
        </w:rPr>
        <w:t>
                           қоректендiру жүйесiне
</w:t>
      </w:r>
      <w:r>
        <w:br/>
      </w:r>
      <w:r>
        <w:rPr>
          <w:rFonts w:ascii="Times New Roman"/>
          <w:b w:val="false"/>
          <w:i w:val="false"/>
          <w:color w:val="000000"/>
          <w:sz w:val="28"/>
        </w:rPr>
        <w:t>
                           жүйелiк-техникалық 
</w:t>
      </w:r>
      <w:r>
        <w:br/>
      </w:r>
      <w:r>
        <w:rPr>
          <w:rFonts w:ascii="Times New Roman"/>
          <w:b w:val="false"/>
          <w:i w:val="false"/>
          <w:color w:val="000000"/>
          <w:sz w:val="28"/>
        </w:rPr>
        <w:t>
                           қызмет көрсету және 
</w:t>
      </w:r>
      <w:r>
        <w:br/>
      </w:r>
      <w:r>
        <w:rPr>
          <w:rFonts w:ascii="Times New Roman"/>
          <w:b w:val="false"/>
          <w:i w:val="false"/>
          <w:color w:val="000000"/>
          <w:sz w:val="28"/>
        </w:rPr>
        <w:t>
                           әкiмшiлiк ету.
</w:t>
      </w:r>
      <w:r>
        <w:br/>
      </w:r>
      <w:r>
        <w:rPr>
          <w:rFonts w:ascii="Times New Roman"/>
          <w:b w:val="false"/>
          <w:i w:val="false"/>
          <w:color w:val="000000"/>
          <w:sz w:val="28"/>
        </w:rPr>
        <w:t>
                           Ақпараттық инфра-
</w:t>
      </w:r>
      <w:r>
        <w:br/>
      </w:r>
      <w:r>
        <w:rPr>
          <w:rFonts w:ascii="Times New Roman"/>
          <w:b w:val="false"/>
          <w:i w:val="false"/>
          <w:color w:val="000000"/>
          <w:sz w:val="28"/>
        </w:rPr>
        <w:t>
                           құрылымға аудит
</w:t>
      </w:r>
      <w:r>
        <w:br/>
      </w:r>
      <w:r>
        <w:rPr>
          <w:rFonts w:ascii="Times New Roman"/>
          <w:b w:val="false"/>
          <w:i w:val="false"/>
          <w:color w:val="000000"/>
          <w:sz w:val="28"/>
        </w:rPr>
        <w:t>
                           жүргiзу жөнiнде
</w:t>
      </w:r>
      <w:r>
        <w:br/>
      </w:r>
      <w:r>
        <w:rPr>
          <w:rFonts w:ascii="Times New Roman"/>
          <w:b w:val="false"/>
          <w:i w:val="false"/>
          <w:color w:val="000000"/>
          <w:sz w:val="28"/>
        </w:rPr>
        <w:t>
                           қызметтер көрсету.
</w:t>
      </w:r>
      <w:r>
        <w:br/>
      </w:r>
      <w:r>
        <w:rPr>
          <w:rFonts w:ascii="Times New Roman"/>
          <w:b w:val="false"/>
          <w:i w:val="false"/>
          <w:color w:val="000000"/>
          <w:sz w:val="28"/>
        </w:rPr>
        <w:t>
                           Ақпараттық жүйе-
</w:t>
      </w:r>
      <w:r>
        <w:br/>
      </w:r>
      <w:r>
        <w:rPr>
          <w:rFonts w:ascii="Times New Roman"/>
          <w:b w:val="false"/>
          <w:i w:val="false"/>
          <w:color w:val="000000"/>
          <w:sz w:val="28"/>
        </w:rPr>
        <w:t>
                           лердiң ақпараттық
</w:t>
      </w:r>
      <w:r>
        <w:br/>
      </w:r>
      <w:r>
        <w:rPr>
          <w:rFonts w:ascii="Times New Roman"/>
          <w:b w:val="false"/>
          <w:i w:val="false"/>
          <w:color w:val="000000"/>
          <w:sz w:val="28"/>
        </w:rPr>
        <w:t>
                           қауiпсiздiгiн
</w:t>
      </w:r>
      <w:r>
        <w:br/>
      </w:r>
      <w:r>
        <w:rPr>
          <w:rFonts w:ascii="Times New Roman"/>
          <w:b w:val="false"/>
          <w:i w:val="false"/>
          <w:color w:val="000000"/>
          <w:sz w:val="28"/>
        </w:rPr>
        <w:t>
                           сүйемелдеу.
</w:t>
      </w:r>
      <w:r>
        <w:br/>
      </w:r>
      <w:r>
        <w:rPr>
          <w:rFonts w:ascii="Times New Roman"/>
          <w:b w:val="false"/>
          <w:i w:val="false"/>
          <w:color w:val="000000"/>
          <w:sz w:val="28"/>
        </w:rPr>
        <w:t>
                           Вирусқа қарсы
</w:t>
      </w:r>
      <w:r>
        <w:br/>
      </w:r>
      <w:r>
        <w:rPr>
          <w:rFonts w:ascii="Times New Roman"/>
          <w:b w:val="false"/>
          <w:i w:val="false"/>
          <w:color w:val="000000"/>
          <w:sz w:val="28"/>
        </w:rPr>
        <w:t>
                           бағдарламаларға
</w:t>
      </w:r>
      <w:r>
        <w:br/>
      </w:r>
      <w:r>
        <w:rPr>
          <w:rFonts w:ascii="Times New Roman"/>
          <w:b w:val="false"/>
          <w:i w:val="false"/>
          <w:color w:val="000000"/>
          <w:sz w:val="28"/>
        </w:rPr>
        <w:t>
                           жылдық жазылым.
</w:t>
      </w:r>
      <w:r>
        <w:br/>
      </w:r>
      <w:r>
        <w:rPr>
          <w:rFonts w:ascii="Times New Roman"/>
          <w:b w:val="false"/>
          <w:i w:val="false"/>
          <w:color w:val="000000"/>
          <w:sz w:val="28"/>
        </w:rPr>
        <w:t>
                           Министрлiктi есеп-
</w:t>
      </w:r>
      <w:r>
        <w:br/>
      </w:r>
      <w:r>
        <w:rPr>
          <w:rFonts w:ascii="Times New Roman"/>
          <w:b w:val="false"/>
          <w:i w:val="false"/>
          <w:color w:val="000000"/>
          <w:sz w:val="28"/>
        </w:rPr>
        <w:t>
                           теу, телекоммуни-
</w:t>
      </w:r>
      <w:r>
        <w:br/>
      </w:r>
      <w:r>
        <w:rPr>
          <w:rFonts w:ascii="Times New Roman"/>
          <w:b w:val="false"/>
          <w:i w:val="false"/>
          <w:color w:val="000000"/>
          <w:sz w:val="28"/>
        </w:rPr>
        <w:t>
                           кациялық және
</w:t>
      </w:r>
      <w:r>
        <w:br/>
      </w:r>
      <w:r>
        <w:rPr>
          <w:rFonts w:ascii="Times New Roman"/>
          <w:b w:val="false"/>
          <w:i w:val="false"/>
          <w:color w:val="000000"/>
          <w:sz w:val="28"/>
        </w:rPr>
        <w:t>
                           басқа жабдықпен
</w:t>
      </w:r>
      <w:r>
        <w:br/>
      </w:r>
      <w:r>
        <w:rPr>
          <w:rFonts w:ascii="Times New Roman"/>
          <w:b w:val="false"/>
          <w:i w:val="false"/>
          <w:color w:val="000000"/>
          <w:sz w:val="28"/>
        </w:rPr>
        <w:t>
                           және бағдарламалық
</w:t>
      </w:r>
      <w:r>
        <w:br/>
      </w:r>
      <w:r>
        <w:rPr>
          <w:rFonts w:ascii="Times New Roman"/>
          <w:b w:val="false"/>
          <w:i w:val="false"/>
          <w:color w:val="000000"/>
          <w:sz w:val="28"/>
        </w:rPr>
        <w:t>
                           өнiмдермен және Рес-
</w:t>
      </w:r>
      <w:r>
        <w:br/>
      </w:r>
      <w:r>
        <w:rPr>
          <w:rFonts w:ascii="Times New Roman"/>
          <w:b w:val="false"/>
          <w:i w:val="false"/>
          <w:color w:val="000000"/>
          <w:sz w:val="28"/>
        </w:rPr>
        <w:t>
                           публикалық бюджет
</w:t>
      </w:r>
      <w:r>
        <w:br/>
      </w:r>
      <w:r>
        <w:rPr>
          <w:rFonts w:ascii="Times New Roman"/>
          <w:b w:val="false"/>
          <w:i w:val="false"/>
          <w:color w:val="000000"/>
          <w:sz w:val="28"/>
        </w:rPr>
        <w:t>
                           комиссиясының отырыс
</w:t>
      </w:r>
      <w:r>
        <w:br/>
      </w:r>
      <w:r>
        <w:rPr>
          <w:rFonts w:ascii="Times New Roman"/>
          <w:b w:val="false"/>
          <w:i w:val="false"/>
          <w:color w:val="000000"/>
          <w:sz w:val="28"/>
        </w:rPr>
        <w:t>
                           залымен толықтыра 
</w:t>
      </w:r>
      <w:r>
        <w:br/>
      </w:r>
      <w:r>
        <w:rPr>
          <w:rFonts w:ascii="Times New Roman"/>
          <w:b w:val="false"/>
          <w:i w:val="false"/>
          <w:color w:val="000000"/>
          <w:sz w:val="28"/>
        </w:rPr>
        <w:t>
                           жарақтандыру.
</w:t>
      </w:r>
      <w:r>
        <w:br/>
      </w:r>
      <w:r>
        <w:rPr>
          <w:rFonts w:ascii="Times New Roman"/>
          <w:b w:val="false"/>
          <w:i w:val="false"/>
          <w:color w:val="000000"/>
          <w:sz w:val="28"/>
        </w:rPr>
        <w:t>
                           Жинақтаушы, қосал-
</w:t>
      </w:r>
      <w:r>
        <w:br/>
      </w:r>
      <w:r>
        <w:rPr>
          <w:rFonts w:ascii="Times New Roman"/>
          <w:b w:val="false"/>
          <w:i w:val="false"/>
          <w:color w:val="000000"/>
          <w:sz w:val="28"/>
        </w:rPr>
        <w:t>
                           қы бөлшектермен
</w:t>
      </w:r>
      <w:r>
        <w:br/>
      </w:r>
      <w:r>
        <w:rPr>
          <w:rFonts w:ascii="Times New Roman"/>
          <w:b w:val="false"/>
          <w:i w:val="false"/>
          <w:color w:val="000000"/>
          <w:sz w:val="28"/>
        </w:rPr>
        <w:t>
                           және шығыс матери-
</w:t>
      </w:r>
      <w:r>
        <w:br/>
      </w:r>
      <w:r>
        <w:rPr>
          <w:rFonts w:ascii="Times New Roman"/>
          <w:b w:val="false"/>
          <w:i w:val="false"/>
          <w:color w:val="000000"/>
          <w:sz w:val="28"/>
        </w:rPr>
        <w:t>
                           алдарымен қамтама-
</w:t>
      </w:r>
      <w:r>
        <w:br/>
      </w:r>
      <w:r>
        <w:rPr>
          <w:rFonts w:ascii="Times New Roman"/>
          <w:b w:val="false"/>
          <w:i w:val="false"/>
          <w:color w:val="000000"/>
          <w:sz w:val="28"/>
        </w:rPr>
        <w:t>
                           сыз ету.
</w:t>
      </w:r>
      <w:r>
        <w:br/>
      </w:r>
      <w:r>
        <w:rPr>
          <w:rFonts w:ascii="Times New Roman"/>
          <w:b w:val="false"/>
          <w:i w:val="false"/>
          <w:color w:val="000000"/>
          <w:sz w:val="28"/>
        </w:rPr>
        <w:t>
                           Жабдықты жөндеу,
</w:t>
      </w:r>
      <w:r>
        <w:br/>
      </w:r>
      <w:r>
        <w:rPr>
          <w:rFonts w:ascii="Times New Roman"/>
          <w:b w:val="false"/>
          <w:i w:val="false"/>
          <w:color w:val="000000"/>
          <w:sz w:val="28"/>
        </w:rPr>
        <w:t>
                           монтаждау, жеткi-
</w:t>
      </w:r>
      <w:r>
        <w:br/>
      </w:r>
      <w:r>
        <w:rPr>
          <w:rFonts w:ascii="Times New Roman"/>
          <w:b w:val="false"/>
          <w:i w:val="false"/>
          <w:color w:val="000000"/>
          <w:sz w:val="28"/>
        </w:rPr>
        <w:t>
                           зу, шығыс матери-
</w:t>
      </w:r>
      <w:r>
        <w:br/>
      </w:r>
      <w:r>
        <w:rPr>
          <w:rFonts w:ascii="Times New Roman"/>
          <w:b w:val="false"/>
          <w:i w:val="false"/>
          <w:color w:val="000000"/>
          <w:sz w:val="28"/>
        </w:rPr>
        <w:t>
                           алдары мен жинақ-
</w:t>
      </w:r>
      <w:r>
        <w:br/>
      </w:r>
      <w:r>
        <w:rPr>
          <w:rFonts w:ascii="Times New Roman"/>
          <w:b w:val="false"/>
          <w:i w:val="false"/>
          <w:color w:val="000000"/>
          <w:sz w:val="28"/>
        </w:rPr>
        <w:t>
                           таушы детальдарды
</w:t>
      </w:r>
      <w:r>
        <w:br/>
      </w:r>
      <w:r>
        <w:rPr>
          <w:rFonts w:ascii="Times New Roman"/>
          <w:b w:val="false"/>
          <w:i w:val="false"/>
          <w:color w:val="000000"/>
          <w:sz w:val="28"/>
        </w:rPr>
        <w:t>
                           жеткiзу бойынша
</w:t>
      </w:r>
      <w:r>
        <w:br/>
      </w:r>
      <w:r>
        <w:rPr>
          <w:rFonts w:ascii="Times New Roman"/>
          <w:b w:val="false"/>
          <w:i w:val="false"/>
          <w:color w:val="000000"/>
          <w:sz w:val="28"/>
        </w:rPr>
        <w:t>
                           iлеспе қызметтердi
</w:t>
      </w:r>
      <w:r>
        <w:br/>
      </w:r>
      <w:r>
        <w:rPr>
          <w:rFonts w:ascii="Times New Roman"/>
          <w:b w:val="false"/>
          <w:i w:val="false"/>
          <w:color w:val="000000"/>
          <w:sz w:val="28"/>
        </w:rPr>
        <w:t>
                           алу.
</w:t>
      </w:r>
      <w:r>
        <w:br/>
      </w:r>
      <w:r>
        <w:rPr>
          <w:rFonts w:ascii="Times New Roman"/>
          <w:b w:val="false"/>
          <w:i w:val="false"/>
          <w:color w:val="000000"/>
          <w:sz w:val="28"/>
        </w:rPr>
        <w:t>
                           Интернет желiсiне
</w:t>
      </w:r>
      <w:r>
        <w:br/>
      </w:r>
      <w:r>
        <w:rPr>
          <w:rFonts w:ascii="Times New Roman"/>
          <w:b w:val="false"/>
          <w:i w:val="false"/>
          <w:color w:val="000000"/>
          <w:sz w:val="28"/>
        </w:rPr>
        <w:t>
                           және VPDN-не қосу
</w:t>
      </w:r>
      <w:r>
        <w:br/>
      </w:r>
      <w:r>
        <w:rPr>
          <w:rFonts w:ascii="Times New Roman"/>
          <w:b w:val="false"/>
          <w:i w:val="false"/>
          <w:color w:val="000000"/>
          <w:sz w:val="28"/>
        </w:rPr>
        <w:t>
                           жөнiндегi қызмет-
</w:t>
      </w:r>
      <w:r>
        <w:br/>
      </w:r>
      <w:r>
        <w:rPr>
          <w:rFonts w:ascii="Times New Roman"/>
          <w:b w:val="false"/>
          <w:i w:val="false"/>
          <w:color w:val="000000"/>
          <w:sz w:val="28"/>
        </w:rPr>
        <w:t>
                           тердi алу.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Қазақстан Республикасы Экономика және бюджеттiк жоспарлау министрлiгiне жүктелген функциялардың сапалы және уақтылы орындалуы, қазiргi заманғы экономикалық жағдайларға сәйкес мемлекеттiк қызметшiлердiң кәсiби деңгейiн кәсiби мемлекеттiк қызмет талаптарына сай жоғарылату; Қазақстан Республикасы Экономика және бюджеттiк жоспарлау министрлігінің ақпараттық жүйелерін тиімді қолданбалы және жүйелі қамтамасыз ету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басқарудың ахуалдық жүйесiн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25000 мың теңге (жиырма бес миллион теңге).
</w:t>
      </w:r>
      <w:r>
        <w:br/>
      </w:r>
      <w:r>
        <w:rPr>
          <w:rFonts w:ascii="Times New Roman"/>
          <w:b w:val="false"/>
          <w:i w:val="false"/>
          <w:color w:val="000000"/>
          <w:sz w:val="28"/>
        </w:rPr>
        <w:t>
      2. Бюджеттiк бағдарламаның нормативтiк құқықтық негiзi: "Мемлекеттiк сатып алулар туралы" 2002 жылғы 16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"Қазақстанның 2030 жылға дейiнгi даму стратегиясын одан әрi iске асыру жөнiндегi шаралар туралы"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Республикасында "электрондық үкiмет"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басқарудың ахуалдық жүйесiн жасаудың бiрiншi кезеңiн бағдарламалық-аппараттық платформасын жасау.
</w:t>
      </w:r>
      <w:r>
        <w:br/>
      </w:r>
      <w:r>
        <w:rPr>
          <w:rFonts w:ascii="Times New Roman"/>
          <w:b w:val="false"/>
          <w:i w:val="false"/>
          <w:color w:val="000000"/>
          <w:sz w:val="28"/>
        </w:rPr>
        <w:t>
      5. Бюджеттiк бағдарламаның мiндеттерi: мемлекеттiк басқарудың ахуалдық жүйесiн жасаудың пилоттық жобасын жетiлдiру.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005        Мемлекеттiк Мемлекеттiк бас-   Жыл     Қазақстан
</w:t>
      </w:r>
      <w:r>
        <w:br/>
      </w:r>
      <w:r>
        <w:rPr>
          <w:rFonts w:ascii="Times New Roman"/>
          <w:b w:val="false"/>
          <w:i w:val="false"/>
          <w:color w:val="000000"/>
          <w:sz w:val="28"/>
        </w:rPr>
        <w:t>
               басқарудың  қарудың ахуалдық   бойы    Республикасы
</w:t>
      </w:r>
      <w:r>
        <w:br/>
      </w:r>
      <w:r>
        <w:rPr>
          <w:rFonts w:ascii="Times New Roman"/>
          <w:b w:val="false"/>
          <w:i w:val="false"/>
          <w:color w:val="000000"/>
          <w:sz w:val="28"/>
        </w:rPr>
        <w:t>
               ахуалдық    жүйесiн дамыту             Экономика және
</w:t>
      </w:r>
      <w:r>
        <w:br/>
      </w:r>
      <w:r>
        <w:rPr>
          <w:rFonts w:ascii="Times New Roman"/>
          <w:b w:val="false"/>
          <w:i w:val="false"/>
          <w:color w:val="000000"/>
          <w:sz w:val="28"/>
        </w:rPr>
        <w:t>
               жүйесін     жөнiнде қызметтер-         бюджеттiк
</w:t>
      </w:r>
      <w:r>
        <w:br/>
      </w:r>
      <w:r>
        <w:rPr>
          <w:rFonts w:ascii="Times New Roman"/>
          <w:b w:val="false"/>
          <w:i w:val="false"/>
          <w:color w:val="000000"/>
          <w:sz w:val="28"/>
        </w:rPr>
        <w:t>
               құру        дi алу және 4              жоспарлау
</w:t>
      </w:r>
      <w:r>
        <w:br/>
      </w:r>
      <w:r>
        <w:rPr>
          <w:rFonts w:ascii="Times New Roman"/>
          <w:b w:val="false"/>
          <w:i w:val="false"/>
          <w:color w:val="000000"/>
          <w:sz w:val="28"/>
        </w:rPr>
        <w:t>
                           адамды оқыту.              министрлiгi
</w:t>
      </w:r>
      <w:r>
        <w:br/>
      </w:r>
      <w:r>
        <w:rPr>
          <w:rFonts w:ascii="Times New Roman"/>
          <w:b w:val="false"/>
          <w:i w:val="false"/>
          <w:color w:val="000000"/>
          <w:sz w:val="28"/>
        </w:rPr>
        <w:t>
                           Басқа да iлеспе
</w:t>
      </w:r>
      <w:r>
        <w:br/>
      </w:r>
      <w:r>
        <w:rPr>
          <w:rFonts w:ascii="Times New Roman"/>
          <w:b w:val="false"/>
          <w:i w:val="false"/>
          <w:color w:val="000000"/>
          <w:sz w:val="28"/>
        </w:rPr>
        <w:t>
                           қызметтердi алу.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күтiлетін нәтижелер: ахуал жүйесiнiң жобасын техника-технологиялық нақтылау; шешiмдердi жоспарлау мен қабылдау барысында жүйенi iске қосу.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 Экономика және бюджеттiк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жоспарлау министрлiгiнiң ақпараттық жүйелерiн құру"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32718 мың теңге (отыз екi миллион жетi жүз он сегiз мың теңге).
</w:t>
      </w:r>
      <w:r>
        <w:br/>
      </w:r>
      <w:r>
        <w:rPr>
          <w:rFonts w:ascii="Times New Roman"/>
          <w:b w:val="false"/>
          <w:i w:val="false"/>
          <w:color w:val="000000"/>
          <w:sz w:val="28"/>
        </w:rPr>
        <w:t>
      2. Бюджеттiк бағдарламаның нормативтiк құқықтық негiзi: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2003 жылғы 8 мамырдағы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"Мемлекеттiк аппараттың жұмысын жақсарту, төрешiлдiкке қарсы күрес және құжат айналымын қысқарту жөнiндегi шаралар туралы" 2000 жылғы 31 шiлдедегi N 427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бюджеттiк-қаржылық жоспарлауды ақпараттандырудың қазiргi деңгейiне жетуге, сондай-ақ есептеу, жүйелiк бағдарламалық қамтамасыз ету, бiрiктiрiлген ақпараттық жүйе және ақпаратты қорғаудың құралдарымен жарақтандыру және уақтылы жаңғыртуын қамтамасыз етуге бағытталған кешендi ақпараттандыруды жүргiзу.
</w:t>
      </w:r>
      <w:r>
        <w:br/>
      </w:r>
      <w:r>
        <w:rPr>
          <w:rFonts w:ascii="Times New Roman"/>
          <w:b w:val="false"/>
          <w:i w:val="false"/>
          <w:color w:val="000000"/>
          <w:sz w:val="28"/>
        </w:rPr>
        <w:t>
      5. Бюджеттік бағдарламаның мiндеттерi: қазiргi заманғы ақпараттық жүйелердi енгізу, олардың жұмыс iстеуiнiң сенiмдiлiгiн және жоғары өнiмдiлiгін қамтамасыз ету, ақпараттық талдамалық жүйенi дамыту, ақпараттық қауiпсiздiктi қамтамасыз ету бойынша лицензиялық бағдарламалық өнiмдi сатып алу, сондай-ақ Қазақстан Республикасы Экономика және бюджеттiк жоспарлау министрлiгі үшiн серверлiк жабдықты сатып алу.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003       Қазақстан   1. "Республикалық  Жыл     Қазақстан
</w:t>
      </w:r>
      <w:r>
        <w:br/>
      </w:r>
      <w:r>
        <w:rPr>
          <w:rFonts w:ascii="Times New Roman"/>
          <w:b w:val="false"/>
          <w:i w:val="false"/>
          <w:color w:val="000000"/>
          <w:sz w:val="28"/>
        </w:rPr>
        <w:t>
               Республи-   бюджеттiң жобасын  бойы    Республикасы
</w:t>
      </w:r>
      <w:r>
        <w:br/>
      </w:r>
      <w:r>
        <w:rPr>
          <w:rFonts w:ascii="Times New Roman"/>
          <w:b w:val="false"/>
          <w:i w:val="false"/>
          <w:color w:val="000000"/>
          <w:sz w:val="28"/>
        </w:rPr>
        <w:t>
               касы Эконо- қалыптастыру" ат-          Экономика
</w:t>
      </w:r>
      <w:r>
        <w:br/>
      </w:r>
      <w:r>
        <w:rPr>
          <w:rFonts w:ascii="Times New Roman"/>
          <w:b w:val="false"/>
          <w:i w:val="false"/>
          <w:color w:val="000000"/>
          <w:sz w:val="28"/>
        </w:rPr>
        <w:t>
               мика және   ты бiрiктiрiлген           және бюджеттік
</w:t>
      </w:r>
      <w:r>
        <w:br/>
      </w:r>
      <w:r>
        <w:rPr>
          <w:rFonts w:ascii="Times New Roman"/>
          <w:b w:val="false"/>
          <w:i w:val="false"/>
          <w:color w:val="000000"/>
          <w:sz w:val="28"/>
        </w:rPr>
        <w:t>
               бюджеттiк   ақпараттық жүйенi          жоспарлау
</w:t>
      </w:r>
      <w:r>
        <w:br/>
      </w:r>
      <w:r>
        <w:rPr>
          <w:rFonts w:ascii="Times New Roman"/>
          <w:b w:val="false"/>
          <w:i w:val="false"/>
          <w:color w:val="000000"/>
          <w:sz w:val="28"/>
        </w:rPr>
        <w:t>
               жоспарлау   дамыту.                    министрлiгi
</w:t>
      </w:r>
      <w:r>
        <w:br/>
      </w:r>
      <w:r>
        <w:rPr>
          <w:rFonts w:ascii="Times New Roman"/>
          <w:b w:val="false"/>
          <w:i w:val="false"/>
          <w:color w:val="000000"/>
          <w:sz w:val="28"/>
        </w:rPr>
        <w:t>
               министрлi-  2. "НСИ дерек
</w:t>
      </w:r>
      <w:r>
        <w:br/>
      </w:r>
      <w:r>
        <w:rPr>
          <w:rFonts w:ascii="Times New Roman"/>
          <w:b w:val="false"/>
          <w:i w:val="false"/>
          <w:color w:val="000000"/>
          <w:sz w:val="28"/>
        </w:rPr>
        <w:t>
               гiнiң ақ-   қоры" бiрiктi-
</w:t>
      </w:r>
      <w:r>
        <w:br/>
      </w:r>
      <w:r>
        <w:rPr>
          <w:rFonts w:ascii="Times New Roman"/>
          <w:b w:val="false"/>
          <w:i w:val="false"/>
          <w:color w:val="000000"/>
          <w:sz w:val="28"/>
        </w:rPr>
        <w:t>
               параттық    рiлген ақпараттық
</w:t>
      </w:r>
      <w:r>
        <w:br/>
      </w:r>
      <w:r>
        <w:rPr>
          <w:rFonts w:ascii="Times New Roman"/>
          <w:b w:val="false"/>
          <w:i w:val="false"/>
          <w:color w:val="000000"/>
          <w:sz w:val="28"/>
        </w:rPr>
        <w:t>
               жүйелерiн   жүйенi дамыту.
</w:t>
      </w:r>
      <w:r>
        <w:br/>
      </w:r>
      <w:r>
        <w:rPr>
          <w:rFonts w:ascii="Times New Roman"/>
          <w:b w:val="false"/>
          <w:i w:val="false"/>
          <w:color w:val="000000"/>
          <w:sz w:val="28"/>
        </w:rPr>
        <w:t>
               құру        3. Ақпараттық
</w:t>
      </w:r>
      <w:r>
        <w:br/>
      </w:r>
      <w:r>
        <w:rPr>
          <w:rFonts w:ascii="Times New Roman"/>
          <w:b w:val="false"/>
          <w:i w:val="false"/>
          <w:color w:val="000000"/>
          <w:sz w:val="28"/>
        </w:rPr>
        <w:t>
                           талдамалық жүйенi
</w:t>
      </w:r>
      <w:r>
        <w:br/>
      </w:r>
      <w:r>
        <w:rPr>
          <w:rFonts w:ascii="Times New Roman"/>
          <w:b w:val="false"/>
          <w:i w:val="false"/>
          <w:color w:val="000000"/>
          <w:sz w:val="28"/>
        </w:rPr>
        <w:t>
                           дамыту.
</w:t>
      </w:r>
      <w:r>
        <w:br/>
      </w:r>
      <w:r>
        <w:rPr>
          <w:rFonts w:ascii="Times New Roman"/>
          <w:b w:val="false"/>
          <w:i w:val="false"/>
          <w:color w:val="000000"/>
          <w:sz w:val="28"/>
        </w:rPr>
        <w:t>
                           4. Ақпараттық
</w:t>
      </w:r>
      <w:r>
        <w:br/>
      </w:r>
      <w:r>
        <w:rPr>
          <w:rFonts w:ascii="Times New Roman"/>
          <w:b w:val="false"/>
          <w:i w:val="false"/>
          <w:color w:val="000000"/>
          <w:sz w:val="28"/>
        </w:rPr>
        <w:t>
                           қауiпсiздiктi
</w:t>
      </w:r>
      <w:r>
        <w:br/>
      </w:r>
      <w:r>
        <w:rPr>
          <w:rFonts w:ascii="Times New Roman"/>
          <w:b w:val="false"/>
          <w:i w:val="false"/>
          <w:color w:val="000000"/>
          <w:sz w:val="28"/>
        </w:rPr>
        <w:t>
                           қамтамасыз етуге
</w:t>
      </w:r>
      <w:r>
        <w:br/>
      </w:r>
      <w:r>
        <w:rPr>
          <w:rFonts w:ascii="Times New Roman"/>
          <w:b w:val="false"/>
          <w:i w:val="false"/>
          <w:color w:val="000000"/>
          <w:sz w:val="28"/>
        </w:rPr>
        <w:t>
                           лицензиялық бағ-
</w:t>
      </w:r>
      <w:r>
        <w:br/>
      </w:r>
      <w:r>
        <w:rPr>
          <w:rFonts w:ascii="Times New Roman"/>
          <w:b w:val="false"/>
          <w:i w:val="false"/>
          <w:color w:val="000000"/>
          <w:sz w:val="28"/>
        </w:rPr>
        <w:t>
                           дарламалық өнiмдi
</w:t>
      </w:r>
      <w:r>
        <w:br/>
      </w:r>
      <w:r>
        <w:rPr>
          <w:rFonts w:ascii="Times New Roman"/>
          <w:b w:val="false"/>
          <w:i w:val="false"/>
          <w:color w:val="000000"/>
          <w:sz w:val="28"/>
        </w:rPr>
        <w:t>
                           сатып алу.
</w:t>
      </w:r>
      <w:r>
        <w:br/>
      </w:r>
      <w:r>
        <w:rPr>
          <w:rFonts w:ascii="Times New Roman"/>
          <w:b w:val="false"/>
          <w:i w:val="false"/>
          <w:color w:val="000000"/>
          <w:sz w:val="28"/>
        </w:rPr>
        <w:t>
                           5. Серверлiк жаб-
</w:t>
      </w:r>
      <w:r>
        <w:br/>
      </w:r>
      <w:r>
        <w:rPr>
          <w:rFonts w:ascii="Times New Roman"/>
          <w:b w:val="false"/>
          <w:i w:val="false"/>
          <w:color w:val="000000"/>
          <w:sz w:val="28"/>
        </w:rPr>
        <w:t>
                           дық сатып алу -
</w:t>
      </w:r>
      <w:r>
        <w:br/>
      </w:r>
      <w:r>
        <w:rPr>
          <w:rFonts w:ascii="Times New Roman"/>
          <w:b w:val="false"/>
          <w:i w:val="false"/>
          <w:color w:val="000000"/>
          <w:sz w:val="28"/>
        </w:rPr>
        <w:t>
                           4 дана.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бюджеттiк-қаржылық жоспарлауды ақпараттандырудың қазiргi деңгейiн, жаңа технологиялық және аспаптық құралдардың базасында мемлекеттiң талаптары мен мiндеттемелерiн қамтамасыз ету, сондай-ақ есептеу желiсi мен ақпаратты қорғау ресурстарын тиімді басқару мен мониторингін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бюджеттiк инвестициялық жобалардың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(бағдарламалардың) техникалық-экономикалық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негiздемелерiн әзiрлеу және сараптау"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670000 мың теңге (алты жүз жетпiс миллион теңге).
</w:t>
      </w:r>
      <w:r>
        <w:br/>
      </w:r>
      <w:r>
        <w:rPr>
          <w:rFonts w:ascii="Times New Roman"/>
          <w:b w:val="false"/>
          <w:i w:val="false"/>
          <w:color w:val="000000"/>
          <w:sz w:val="28"/>
        </w:rPr>
        <w:t>
      2. Бюджеттiк бағдарламаның нормативтiк құқықтық негiзi: 2004 жылғы 24 сәуiрдегi Қазақстан Республикасының Бюджет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Республикасындағы сәулет, қала құрылысы және құрылыс қызметi туралы" 2001 жылғы 16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"Қазақстанның Даму Банкi туралы" 2001 жылғы 25 сәуiрдегi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"Инвестициялық жобаларды қарау ережелерiн бекiту туралы" Қазақстан Республикасы Yкiметiнiң 2002 жылғы 18 қарашадағы N 1219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республиканың әлеуметтiк-экономикалық дамуының тиiстi үш жыл кезеңiне арналған орта мерзiмдi жоспарда белгiленген мемлекеттiк инвестициялық саясатты iске асыру.
</w:t>
      </w:r>
      <w:r>
        <w:br/>
      </w:r>
      <w:r>
        <w:rPr>
          <w:rFonts w:ascii="Times New Roman"/>
          <w:b w:val="false"/>
          <w:i w:val="false"/>
          <w:color w:val="000000"/>
          <w:sz w:val="28"/>
        </w:rPr>
        <w:t>
      5. Бюджеттiк бағдарламаның мiндеттерi: республиканың әлеуметтiк-экономикалық дамуының тиiстi үш жыл кезеңiне арналған орта мерзiмдi жоспарында белгiленген бюджеттiк инвестициялар басымдықтарына сәйкес инвестициялық жобаларды уақытында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004        Республика- Республикалық бюд- Жыл     Қазақстан
</w:t>
      </w:r>
      <w:r>
        <w:br/>
      </w:r>
      <w:r>
        <w:rPr>
          <w:rFonts w:ascii="Times New Roman"/>
          <w:b w:val="false"/>
          <w:i w:val="false"/>
          <w:color w:val="000000"/>
          <w:sz w:val="28"/>
        </w:rPr>
        <w:t>
               лық бюджет- жеттiк инвестиция- бойы    Республикасы
</w:t>
      </w:r>
      <w:r>
        <w:br/>
      </w:r>
      <w:r>
        <w:rPr>
          <w:rFonts w:ascii="Times New Roman"/>
          <w:b w:val="false"/>
          <w:i w:val="false"/>
          <w:color w:val="000000"/>
          <w:sz w:val="28"/>
        </w:rPr>
        <w:t>
               тiк инвес-  лық жобалардың             Экономика және
</w:t>
      </w:r>
      <w:r>
        <w:br/>
      </w:r>
      <w:r>
        <w:rPr>
          <w:rFonts w:ascii="Times New Roman"/>
          <w:b w:val="false"/>
          <w:i w:val="false"/>
          <w:color w:val="000000"/>
          <w:sz w:val="28"/>
        </w:rPr>
        <w:t>
               тициялық    (бағдарламалардың)         бюджеттiк
</w:t>
      </w:r>
      <w:r>
        <w:br/>
      </w:r>
      <w:r>
        <w:rPr>
          <w:rFonts w:ascii="Times New Roman"/>
          <w:b w:val="false"/>
          <w:i w:val="false"/>
          <w:color w:val="000000"/>
          <w:sz w:val="28"/>
        </w:rPr>
        <w:t>
               жобалардың  техникалық-эконо-          жоспарлау
</w:t>
      </w:r>
      <w:r>
        <w:br/>
      </w:r>
      <w:r>
        <w:rPr>
          <w:rFonts w:ascii="Times New Roman"/>
          <w:b w:val="false"/>
          <w:i w:val="false"/>
          <w:color w:val="000000"/>
          <w:sz w:val="28"/>
        </w:rPr>
        <w:t>
               (бағдарла-  микалық негiздеме-         министрлiгi,
</w:t>
      </w:r>
      <w:r>
        <w:br/>
      </w:r>
      <w:r>
        <w:rPr>
          <w:rFonts w:ascii="Times New Roman"/>
          <w:b w:val="false"/>
          <w:i w:val="false"/>
          <w:color w:val="000000"/>
          <w:sz w:val="28"/>
        </w:rPr>
        <w:t>
               малардың)   сін әзiрлеу.               республикалық
</w:t>
      </w:r>
      <w:r>
        <w:br/>
      </w:r>
      <w:r>
        <w:rPr>
          <w:rFonts w:ascii="Times New Roman"/>
          <w:b w:val="false"/>
          <w:i w:val="false"/>
          <w:color w:val="000000"/>
          <w:sz w:val="28"/>
        </w:rPr>
        <w:t>
               техникалық- Қазақстан Респуб-          бюджеттiк
</w:t>
      </w:r>
      <w:r>
        <w:br/>
      </w:r>
      <w:r>
        <w:rPr>
          <w:rFonts w:ascii="Times New Roman"/>
          <w:b w:val="false"/>
          <w:i w:val="false"/>
          <w:color w:val="000000"/>
          <w:sz w:val="28"/>
        </w:rPr>
        <w:t>
               экономика-  ликасы Үкiметiнiң          бағдарлама-
</w:t>
      </w:r>
      <w:r>
        <w:br/>
      </w:r>
      <w:r>
        <w:rPr>
          <w:rFonts w:ascii="Times New Roman"/>
          <w:b w:val="false"/>
          <w:i w:val="false"/>
          <w:color w:val="000000"/>
          <w:sz w:val="28"/>
        </w:rPr>
        <w:t>
               лық негiз-  шешiмiмен бекiтiл-         лардың
</w:t>
      </w:r>
      <w:r>
        <w:br/>
      </w:r>
      <w:r>
        <w:rPr>
          <w:rFonts w:ascii="Times New Roman"/>
          <w:b w:val="false"/>
          <w:i w:val="false"/>
          <w:color w:val="000000"/>
          <w:sz w:val="28"/>
        </w:rPr>
        <w:t>
               демелерін   ген бөлуге сәйкес          әкiмшiлерi
</w:t>
      </w:r>
      <w:r>
        <w:br/>
      </w:r>
      <w:r>
        <w:rPr>
          <w:rFonts w:ascii="Times New Roman"/>
          <w:b w:val="false"/>
          <w:i w:val="false"/>
          <w:color w:val="000000"/>
          <w:sz w:val="28"/>
        </w:rPr>
        <w:t>
               әзiрлеу     республикалық
</w:t>
      </w:r>
      <w:r>
        <w:br/>
      </w:r>
      <w:r>
        <w:rPr>
          <w:rFonts w:ascii="Times New Roman"/>
          <w:b w:val="false"/>
          <w:i w:val="false"/>
          <w:color w:val="000000"/>
          <w:sz w:val="28"/>
        </w:rPr>
        <w:t>
               және са-    бюджеттiк бағдар-
</w:t>
      </w:r>
      <w:r>
        <w:br/>
      </w:r>
      <w:r>
        <w:rPr>
          <w:rFonts w:ascii="Times New Roman"/>
          <w:b w:val="false"/>
          <w:i w:val="false"/>
          <w:color w:val="000000"/>
          <w:sz w:val="28"/>
        </w:rPr>
        <w:t>
               раптау      ламалары әкiмшi-
</w:t>
      </w:r>
      <w:r>
        <w:br/>
      </w:r>
      <w:r>
        <w:rPr>
          <w:rFonts w:ascii="Times New Roman"/>
          <w:b w:val="false"/>
          <w:i w:val="false"/>
          <w:color w:val="000000"/>
          <w:sz w:val="28"/>
        </w:rPr>
        <w:t>
                           лерiнiң республи-
</w:t>
      </w:r>
      <w:r>
        <w:br/>
      </w:r>
      <w:r>
        <w:rPr>
          <w:rFonts w:ascii="Times New Roman"/>
          <w:b w:val="false"/>
          <w:i w:val="false"/>
          <w:color w:val="000000"/>
          <w:sz w:val="28"/>
        </w:rPr>
        <w:t>
                           калық бюджеттiк
</w:t>
      </w:r>
      <w:r>
        <w:br/>
      </w:r>
      <w:r>
        <w:rPr>
          <w:rFonts w:ascii="Times New Roman"/>
          <w:b w:val="false"/>
          <w:i w:val="false"/>
          <w:color w:val="000000"/>
          <w:sz w:val="28"/>
        </w:rPr>
        <w:t>
                           инвестициялық
</w:t>
      </w:r>
      <w:r>
        <w:br/>
      </w:r>
      <w:r>
        <w:rPr>
          <w:rFonts w:ascii="Times New Roman"/>
          <w:b w:val="false"/>
          <w:i w:val="false"/>
          <w:color w:val="000000"/>
          <w:sz w:val="28"/>
        </w:rPr>
        <w:t>
                           жобалардың (бағ-
</w:t>
      </w:r>
      <w:r>
        <w:br/>
      </w:r>
      <w:r>
        <w:rPr>
          <w:rFonts w:ascii="Times New Roman"/>
          <w:b w:val="false"/>
          <w:i w:val="false"/>
          <w:color w:val="000000"/>
          <w:sz w:val="28"/>
        </w:rPr>
        <w:t>
                           дарламалардың)
</w:t>
      </w:r>
      <w:r>
        <w:br/>
      </w:r>
      <w:r>
        <w:rPr>
          <w:rFonts w:ascii="Times New Roman"/>
          <w:b w:val="false"/>
          <w:i w:val="false"/>
          <w:color w:val="000000"/>
          <w:sz w:val="28"/>
        </w:rPr>
        <w:t>
                           техникалық-эконо-
</w:t>
      </w:r>
      <w:r>
        <w:br/>
      </w:r>
      <w:r>
        <w:rPr>
          <w:rFonts w:ascii="Times New Roman"/>
          <w:b w:val="false"/>
          <w:i w:val="false"/>
          <w:color w:val="000000"/>
          <w:sz w:val="28"/>
        </w:rPr>
        <w:t>
                           микалық негізде-
</w:t>
      </w:r>
      <w:r>
        <w:br/>
      </w:r>
      <w:r>
        <w:rPr>
          <w:rFonts w:ascii="Times New Roman"/>
          <w:b w:val="false"/>
          <w:i w:val="false"/>
          <w:color w:val="000000"/>
          <w:sz w:val="28"/>
        </w:rPr>
        <w:t>
                           мелерiне мемлекет-
</w:t>
      </w:r>
      <w:r>
        <w:br/>
      </w:r>
      <w:r>
        <w:rPr>
          <w:rFonts w:ascii="Times New Roman"/>
          <w:b w:val="false"/>
          <w:i w:val="false"/>
          <w:color w:val="000000"/>
          <w:sz w:val="28"/>
        </w:rPr>
        <w:t>
                           тiк және заңнамада
</w:t>
      </w:r>
      <w:r>
        <w:br/>
      </w:r>
      <w:r>
        <w:rPr>
          <w:rFonts w:ascii="Times New Roman"/>
          <w:b w:val="false"/>
          <w:i w:val="false"/>
          <w:color w:val="000000"/>
          <w:sz w:val="28"/>
        </w:rPr>
        <w:t>
                           көзделген басқа да
</w:t>
      </w:r>
      <w:r>
        <w:br/>
      </w:r>
      <w:r>
        <w:rPr>
          <w:rFonts w:ascii="Times New Roman"/>
          <w:b w:val="false"/>
          <w:i w:val="false"/>
          <w:color w:val="000000"/>
          <w:sz w:val="28"/>
        </w:rPr>
        <w:t>
                           сараптамалар жүр-
</w:t>
      </w:r>
      <w:r>
        <w:br/>
      </w:r>
      <w:r>
        <w:rPr>
          <w:rFonts w:ascii="Times New Roman"/>
          <w:b w:val="false"/>
          <w:i w:val="false"/>
          <w:color w:val="000000"/>
          <w:sz w:val="28"/>
        </w:rPr>
        <w:t>
                           гiзуi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заңдарда көзделген сараптамалардан өткен республикалық бюджеттiк инвестициялық жобалардың (бағдарламалардың) техникалық-экономикалық негiздемелерi.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197-ҚОСЫМША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198-ҚОСЫМША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экономикасы күйзелiске ұшыраған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шағын қалалардың тiршiлiк ету объектiлерiн күрделi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жөндеуге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21500 мың теңге (жиырма бiр миллион бес жүз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"Шағын қалаларды дамытудың 2004-2006 жылдарға арналған бағдарламасын бекiту туралы" Қазақстан Республикасы Үкiметiнiң 2003 жылғы 31 желтоқсандағы
</w:t>
      </w:r>
      <w:r>
        <w:br/>
      </w:r>
      <w:r>
        <w:rPr>
          <w:rFonts w:ascii="Times New Roman"/>
          <w:b w:val="false"/>
          <w:i w:val="false"/>
          <w:color w:val="000000"/>
          <w:sz w:val="28"/>
        </w:rPr>
        <w:t>
N 1389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экономикасы күйзелiске ұшыраған шағын қалаларды әлеуметтiк-экономикалық дамыту үшiн жағдайлар жасау.
</w:t>
      </w:r>
      <w:r>
        <w:br/>
      </w:r>
      <w:r>
        <w:rPr>
          <w:rFonts w:ascii="Times New Roman"/>
          <w:b w:val="false"/>
          <w:i w:val="false"/>
          <w:color w:val="000000"/>
          <w:sz w:val="28"/>
        </w:rPr>
        <w:t>
      5. Бюджеттiк бағдарламаның мiндеттерi: экономикасы күйзелiске ұшыраған шағын қалаларда тiршiлiк ету объектiлерiн күрделi жөндеуге бағытталған шараларды жүзеге асыру үшiн жергiлiктi бюджеттерге қаржылық қолдау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008        Облыстық    Экономикасы күйзе- Жыл     Қазақстан
</w:t>
      </w:r>
      <w:r>
        <w:br/>
      </w:r>
      <w:r>
        <w:rPr>
          <w:rFonts w:ascii="Times New Roman"/>
          <w:b w:val="false"/>
          <w:i w:val="false"/>
          <w:color w:val="000000"/>
          <w:sz w:val="28"/>
        </w:rPr>
        <w:t>
               бюджеттерге лiске ұшыраған     бойы    Республикасы
</w:t>
      </w:r>
      <w:r>
        <w:br/>
      </w:r>
      <w:r>
        <w:rPr>
          <w:rFonts w:ascii="Times New Roman"/>
          <w:b w:val="false"/>
          <w:i w:val="false"/>
          <w:color w:val="000000"/>
          <w:sz w:val="28"/>
        </w:rPr>
        <w:t>
               экономикасы шағын қалаларда            Экономика және
</w:t>
      </w:r>
      <w:r>
        <w:br/>
      </w:r>
      <w:r>
        <w:rPr>
          <w:rFonts w:ascii="Times New Roman"/>
          <w:b w:val="false"/>
          <w:i w:val="false"/>
          <w:color w:val="000000"/>
          <w:sz w:val="28"/>
        </w:rPr>
        <w:t>
               күйзелiске  тiршiлiк ету               бюджеттiк
</w:t>
      </w:r>
      <w:r>
        <w:br/>
      </w:r>
      <w:r>
        <w:rPr>
          <w:rFonts w:ascii="Times New Roman"/>
          <w:b w:val="false"/>
          <w:i w:val="false"/>
          <w:color w:val="000000"/>
          <w:sz w:val="28"/>
        </w:rPr>
        <w:t>
               ұшыраған    объектiлерін               жоспарлау
</w:t>
      </w:r>
      <w:r>
        <w:br/>
      </w:r>
      <w:r>
        <w:rPr>
          <w:rFonts w:ascii="Times New Roman"/>
          <w:b w:val="false"/>
          <w:i w:val="false"/>
          <w:color w:val="000000"/>
          <w:sz w:val="28"/>
        </w:rPr>
        <w:t>
               шағын қала- күрделi жөндеуге           министрлiгi
</w:t>
      </w:r>
      <w:r>
        <w:br/>
      </w:r>
      <w:r>
        <w:rPr>
          <w:rFonts w:ascii="Times New Roman"/>
          <w:b w:val="false"/>
          <w:i w:val="false"/>
          <w:color w:val="000000"/>
          <w:sz w:val="28"/>
        </w:rPr>
        <w:t>
               лардың      байланысты шығыс-
</w:t>
      </w:r>
      <w:r>
        <w:br/>
      </w:r>
      <w:r>
        <w:rPr>
          <w:rFonts w:ascii="Times New Roman"/>
          <w:b w:val="false"/>
          <w:i w:val="false"/>
          <w:color w:val="000000"/>
          <w:sz w:val="28"/>
        </w:rPr>
        <w:t>
               тiршiлiк    тарды қаржыландыру
</w:t>
      </w:r>
      <w:r>
        <w:br/>
      </w:r>
      <w:r>
        <w:rPr>
          <w:rFonts w:ascii="Times New Roman"/>
          <w:b w:val="false"/>
          <w:i w:val="false"/>
          <w:color w:val="000000"/>
          <w:sz w:val="28"/>
        </w:rPr>
        <w:t>
               ету объек-  үшiн облыстық
</w:t>
      </w:r>
      <w:r>
        <w:br/>
      </w:r>
      <w:r>
        <w:rPr>
          <w:rFonts w:ascii="Times New Roman"/>
          <w:b w:val="false"/>
          <w:i w:val="false"/>
          <w:color w:val="000000"/>
          <w:sz w:val="28"/>
        </w:rPr>
        <w:t>
               тiлерiн     бюджеттерге
</w:t>
      </w:r>
      <w:r>
        <w:br/>
      </w:r>
      <w:r>
        <w:rPr>
          <w:rFonts w:ascii="Times New Roman"/>
          <w:b w:val="false"/>
          <w:i w:val="false"/>
          <w:color w:val="000000"/>
          <w:sz w:val="28"/>
        </w:rPr>
        <w:t>
               күрделi     республикалық
</w:t>
      </w:r>
      <w:r>
        <w:br/>
      </w:r>
      <w:r>
        <w:rPr>
          <w:rFonts w:ascii="Times New Roman"/>
          <w:b w:val="false"/>
          <w:i w:val="false"/>
          <w:color w:val="000000"/>
          <w:sz w:val="28"/>
        </w:rPr>
        <w:t>
               жөндеуге    бюджеттен қаржы
</w:t>
      </w:r>
      <w:r>
        <w:br/>
      </w:r>
      <w:r>
        <w:rPr>
          <w:rFonts w:ascii="Times New Roman"/>
          <w:b w:val="false"/>
          <w:i w:val="false"/>
          <w:color w:val="000000"/>
          <w:sz w:val="28"/>
        </w:rPr>
        <w:t>
               берiлетiн   қаражатын бөлудi
</w:t>
      </w:r>
      <w:r>
        <w:br/>
      </w:r>
      <w:r>
        <w:rPr>
          <w:rFonts w:ascii="Times New Roman"/>
          <w:b w:val="false"/>
          <w:i w:val="false"/>
          <w:color w:val="000000"/>
          <w:sz w:val="28"/>
        </w:rPr>
        <w:t>
               ағымдағы    қамтамасыз ету.
</w:t>
      </w:r>
      <w:r>
        <w:br/>
      </w:r>
      <w:r>
        <w:rPr>
          <w:rFonts w:ascii="Times New Roman"/>
          <w:b w:val="false"/>
          <w:i w:val="false"/>
          <w:color w:val="000000"/>
          <w:sz w:val="28"/>
        </w:rPr>
        <w:t>
               нысаналы
</w:t>
      </w:r>
      <w:r>
        <w:br/>
      </w:r>
      <w:r>
        <w:rPr>
          <w:rFonts w:ascii="Times New Roman"/>
          <w:b w:val="false"/>
          <w:i w:val="false"/>
          <w:color w:val="000000"/>
          <w:sz w:val="28"/>
        </w:rPr>
        <w:t>
               трансферт-
</w:t>
      </w:r>
      <w:r>
        <w:br/>
      </w:r>
      <w:r>
        <w:rPr>
          <w:rFonts w:ascii="Times New Roman"/>
          <w:b w:val="false"/>
          <w:i w:val="false"/>
          <w:color w:val="000000"/>
          <w:sz w:val="28"/>
        </w:rPr>
        <w:t>
               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көзделген қаражатты республикалық бюджеттен жергiлiктi бюджеттерге аудару.*
</w:t>
      </w:r>
    </w:p>
    <w:p>
      <w:pPr>
        <w:spacing w:after="0"/>
        <w:ind w:left="0"/>
        <w:jc w:val="both"/>
      </w:pPr>
      <w:r>
        <w:rPr>
          <w:rFonts w:ascii="Times New Roman"/>
          <w:b w:val="false"/>
          <w:i w:val="false"/>
          <w:color w:val="000000"/>
          <w:sz w:val="28"/>
        </w:rPr>
        <w:t>
      *Ескерту: облыстық бюджеттерге берiлетiн қаражатты бөлу Қазақстан Республикасы Үкiметiнiң шешiмi негiзiнде жүзеге асырылады.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тиістi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199-ҚОСЫМША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"Экономиканың мемлекеттiк секторында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мамандарды перспективалы оқыту"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199-қосымша алынып тасталды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егемен кредиттiк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рейтингiн қайта қарау мәселелерi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халықаралық рейтинг агенттiктерiмен өзара іс-қимыл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23071 мың теңге (жиырма үш миллион жетпiс бiр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Экономика және бюджеттiк жоспарлау министрлiгiнiң кейбiр мәселелерi туралы" Қазақстан Республикасы Үкіметінің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"Мемлекеттiк органдардың рейтингiлiк агенттiктерi ақпаратты ұсыну жөнiндегi қызметiн үйлестiрудiң кейбiр мәселелерi туралы" Қазақстан Республикасы Премьер-Министрiнiң 2002 жылғы 31 шiлдедегi N 116-ө 
</w:t>
      </w:r>
      <w:r>
        <w:rPr>
          <w:rFonts w:ascii="Times New Roman"/>
          <w:b w:val="false"/>
          <w:i w:val="false"/>
          <w:color w:val="000000"/>
          <w:sz w:val="28"/>
        </w:rPr>
        <w:t xml:space="preserve"> өкiмi </w:t>
      </w:r>
      <w:r>
        <w:rPr>
          <w:rFonts w:ascii="Times New Roman"/>
          <w:b w:val="false"/>
          <w:i w:val="false"/>
          <w:color w:val="000000"/>
          <w:sz w:val="28"/>
        </w:rPr>
        <w:t>
,  Standard and Poor's (1997 жылғы 4 маусымдағы), Fitch Rating Ltd (1997 жылғы 8 қыркүйектегi), Moody's Investors Service (1996 жылғы 1 шiлдедегi) агенттіктерi Қазақстан Республикасының егемен кредиттiк рейтингтi беру және қайта қарау жөнiнде қызметтердi ұсынуға арналған келiсiмдер.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Қазақстан Республикасының жағымды инвестициялық беделiн қалыптастыру үшiн егемен кредиттiк рейтингтi арттыру мәселелерi жөнiнде халықаралық рейтингілік агенттiктермен өзара iс-қимыл жасау және халықаралық капитал рыноктарына шығу, елге тiкелей инвестицияларды тарту, сыртқы экономикалық байланыстардың тұрақтылығы.
</w:t>
      </w:r>
      <w:r>
        <w:br/>
      </w:r>
      <w:r>
        <w:rPr>
          <w:rFonts w:ascii="Times New Roman"/>
          <w:b w:val="false"/>
          <w:i w:val="false"/>
          <w:color w:val="000000"/>
          <w:sz w:val="28"/>
        </w:rPr>
        <w:t>
      5. Бюджеттiк бағдарламаның мiндеттерi: рейтингілік агенттiктерге Қазақтан Республикасының Үкiметi Standard and Poor's (1997 жылғы 4 маусымдағы), Fitch Rating Ltd. (1997 жылғы 8 қыркүйектегi), Moody's Investors Service (1996 жылғы 1 шiлдедегі) сияқты үш озық халықаралық рейтингтік агенттіктерiмен жасасқан Келiсiмдердiң шарттарына сәйкес оның әлеуметтiк-экономикалық дамуын талдау және тәуелсiз бағалау негiзiнде Қазақстан Республикасының егемен кредиттiк рейтингiн бергенi және жыл сайынғы қайта қарағаны үшiн рейтингтiк агенттiктердiң қызметтерiне уақтылы ақы төлеу.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010        Қазақстан   Standard and       Жыл     Қазақстан
</w:t>
      </w:r>
      <w:r>
        <w:br/>
      </w:r>
      <w:r>
        <w:rPr>
          <w:rFonts w:ascii="Times New Roman"/>
          <w:b w:val="false"/>
          <w:i w:val="false"/>
          <w:color w:val="000000"/>
          <w:sz w:val="28"/>
        </w:rPr>
        <w:t>
               Республика- Poor's, Fitch      бойы    Республикасы
</w:t>
      </w:r>
      <w:r>
        <w:br/>
      </w:r>
      <w:r>
        <w:rPr>
          <w:rFonts w:ascii="Times New Roman"/>
          <w:b w:val="false"/>
          <w:i w:val="false"/>
          <w:color w:val="000000"/>
          <w:sz w:val="28"/>
        </w:rPr>
        <w:t>
               сының еге-  Rating Ltd,                Экономика және
</w:t>
      </w:r>
      <w:r>
        <w:br/>
      </w:r>
      <w:r>
        <w:rPr>
          <w:rFonts w:ascii="Times New Roman"/>
          <w:b w:val="false"/>
          <w:i w:val="false"/>
          <w:color w:val="000000"/>
          <w:sz w:val="28"/>
        </w:rPr>
        <w:t>
               мен кредит- Moody's Investors          бюджеттiк
</w:t>
      </w:r>
      <w:r>
        <w:br/>
      </w:r>
      <w:r>
        <w:rPr>
          <w:rFonts w:ascii="Times New Roman"/>
          <w:b w:val="false"/>
          <w:i w:val="false"/>
          <w:color w:val="000000"/>
          <w:sz w:val="28"/>
        </w:rPr>
        <w:t>
               тiк рей-    Service                    жоспарлау
</w:t>
      </w:r>
      <w:r>
        <w:br/>
      </w:r>
      <w:r>
        <w:rPr>
          <w:rFonts w:ascii="Times New Roman"/>
          <w:b w:val="false"/>
          <w:i w:val="false"/>
          <w:color w:val="000000"/>
          <w:sz w:val="28"/>
        </w:rPr>
        <w:t>
               тингiн      халықаралық рей-           министрлiгi
</w:t>
      </w:r>
      <w:r>
        <w:br/>
      </w:r>
      <w:r>
        <w:rPr>
          <w:rFonts w:ascii="Times New Roman"/>
          <w:b w:val="false"/>
          <w:i w:val="false"/>
          <w:color w:val="000000"/>
          <w:sz w:val="28"/>
        </w:rPr>
        <w:t>
               қайта қа-   тингтiк
</w:t>
      </w:r>
      <w:r>
        <w:br/>
      </w:r>
      <w:r>
        <w:rPr>
          <w:rFonts w:ascii="Times New Roman"/>
          <w:b w:val="false"/>
          <w:i w:val="false"/>
          <w:color w:val="000000"/>
          <w:sz w:val="28"/>
        </w:rPr>
        <w:t>
               рау мәсе-   агенттiктерi ұсы-
</w:t>
      </w:r>
      <w:r>
        <w:br/>
      </w:r>
      <w:r>
        <w:rPr>
          <w:rFonts w:ascii="Times New Roman"/>
          <w:b w:val="false"/>
          <w:i w:val="false"/>
          <w:color w:val="000000"/>
          <w:sz w:val="28"/>
        </w:rPr>
        <w:t>
               лелерi      натын қызметтерге
</w:t>
      </w:r>
      <w:r>
        <w:br/>
      </w:r>
      <w:r>
        <w:rPr>
          <w:rFonts w:ascii="Times New Roman"/>
          <w:b w:val="false"/>
          <w:i w:val="false"/>
          <w:color w:val="000000"/>
          <w:sz w:val="28"/>
        </w:rPr>
        <w:t>
               бойынша     ақы төлеу.
</w:t>
      </w:r>
      <w:r>
        <w:br/>
      </w:r>
      <w:r>
        <w:rPr>
          <w:rFonts w:ascii="Times New Roman"/>
          <w:b w:val="false"/>
          <w:i w:val="false"/>
          <w:color w:val="000000"/>
          <w:sz w:val="28"/>
        </w:rPr>
        <w:t>
               халықа-
</w:t>
      </w:r>
      <w:r>
        <w:br/>
      </w:r>
      <w:r>
        <w:rPr>
          <w:rFonts w:ascii="Times New Roman"/>
          <w:b w:val="false"/>
          <w:i w:val="false"/>
          <w:color w:val="000000"/>
          <w:sz w:val="28"/>
        </w:rPr>
        <w:t>
               ралық рей-
</w:t>
      </w:r>
      <w:r>
        <w:br/>
      </w:r>
      <w:r>
        <w:rPr>
          <w:rFonts w:ascii="Times New Roman"/>
          <w:b w:val="false"/>
          <w:i w:val="false"/>
          <w:color w:val="000000"/>
          <w:sz w:val="28"/>
        </w:rPr>
        <w:t>
               тинг
</w:t>
      </w:r>
      <w:r>
        <w:br/>
      </w:r>
      <w:r>
        <w:rPr>
          <w:rFonts w:ascii="Times New Roman"/>
          <w:b w:val="false"/>
          <w:i w:val="false"/>
          <w:color w:val="000000"/>
          <w:sz w:val="28"/>
        </w:rPr>
        <w:t>
               агенттiк-
</w:t>
      </w:r>
      <w:r>
        <w:br/>
      </w:r>
      <w:r>
        <w:rPr>
          <w:rFonts w:ascii="Times New Roman"/>
          <w:b w:val="false"/>
          <w:i w:val="false"/>
          <w:color w:val="000000"/>
          <w:sz w:val="28"/>
        </w:rPr>
        <w:t>
               терiмен
</w:t>
      </w:r>
      <w:r>
        <w:br/>
      </w:r>
      <w:r>
        <w:rPr>
          <w:rFonts w:ascii="Times New Roman"/>
          <w:b w:val="false"/>
          <w:i w:val="false"/>
          <w:color w:val="000000"/>
          <w:sz w:val="28"/>
        </w:rPr>
        <w:t>
               өзара iс-
</w:t>
      </w:r>
      <w:r>
        <w:br/>
      </w:r>
      <w:r>
        <w:rPr>
          <w:rFonts w:ascii="Times New Roman"/>
          <w:b w:val="false"/>
          <w:i w:val="false"/>
          <w:color w:val="000000"/>
          <w:sz w:val="28"/>
        </w:rPr>
        <w:t>
               қимыл жа-
</w:t>
      </w:r>
      <w:r>
        <w:br/>
      </w:r>
      <w:r>
        <w:rPr>
          <w:rFonts w:ascii="Times New Roman"/>
          <w:b w:val="false"/>
          <w:i w:val="false"/>
          <w:color w:val="000000"/>
          <w:sz w:val="28"/>
        </w:rPr>
        <w:t>
               сау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күтiлетін нәтижелер: Қазақстан Республикасының егемен кредиттiк рейтингiн арттыру; инвесторлық базаны кеңейту; Қазақстанның халықаралық инвестициялық беделiн арттыру; Қазақстанның мiндеттемелерi үшiн төмен тәуекел және өзi борышын өтеуге жеткiлiктi қабiлеттiлiгi; Қазақстан Республикасына тiкелей инвестициялардың ағынын ұлғайту.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"Әлеуметтiк-экономикалық дамудың талдамалық зерттеулерi"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242064 мың теңге (екi жүз қырық екi миллион алпыс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Банкіне, Азия Даму Банкiне, Ислам Даму Банкiне мүшелiгi туралы" 2001 жылғы 6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"Қазақстанның 2030 жылға дейiнгi даму стратегиясын одан әрi iске асыру жөнiндегi шаралар туралы"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"Бәсекеге қабiлеттi Қазақстан үшiн, бәсекеге қабiлеттi экономика үшiн, бәсекеге қабiлеттi халық үшiн" 2004 жылғы 19 наурыздағы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 Президентiнiң "Қазақстан Республикасының Индустриялық-инновациялық дамуының 2003-2015 жылдарға арналған стратегиясы туралы" 2003 жылғы 17 мамырдағы
</w:t>
      </w:r>
      <w:r>
        <w:br/>
      </w:r>
      <w:r>
        <w:rPr>
          <w:rFonts w:ascii="Times New Roman"/>
          <w:b w:val="false"/>
          <w:i w:val="false"/>
          <w:color w:val="000000"/>
          <w:sz w:val="28"/>
        </w:rPr>
        <w:t>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Үкiметi мен Халықаралық Қайта Құру және Даму Банкi арасында Бiрлескен экономикалық зерттеулер бағдарламасын әзiрлеу және iске асыру жөнiндегi техникалық ынтымақтастық туралы келiсiмге қол қою туралы" Қазақстан Республикасы Yкiметiнiң 2002 жылғы 5 желтоқсандағы N 1285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Экономика және бюджеттiк жоспарлау министрлiгiнiң мәселелерi" Қазақстан Республикасы Үкiметiнiң 2004 жылғы 28 қазандағы N 1116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2010 жылға дейiнгi дамуының стратегиялық жоспарында көзделген мiндеттердi iске асыру бойынша, сондай-ақ Қазақстан Республикасының Үкiметi мен Халықаралық Қайта Құру және Даму Банкi арасындағы Бiрлескен экономикалық зерттеулер бағдарламасын әзiрлеу және iске асыру жөнiндегi Техникалық ынтымақтастық туралы келiсiм негізiнде Қазақстан Республикасы Үкiметiнiң Халықаралық Қайта Құру және Даму Банкiмен бiрлескен талдамалық зерттеулер жүргiзуi;
</w:t>
      </w:r>
      <w:r>
        <w:br/>
      </w:r>
      <w:r>
        <w:rPr>
          <w:rFonts w:ascii="Times New Roman"/>
          <w:b w:val="false"/>
          <w:i w:val="false"/>
          <w:color w:val="000000"/>
          <w:sz w:val="28"/>
        </w:rPr>
        <w:t>
      Қазақстан Республикасының әлеуметтiк-экономикалық дамуының стратегиялық және орта мерзiмдi жоспарларының iске асырылуын қамтамасыз ету, мемлекеттiк қаржыны басқаруды жетiлдiру, тұрақты әлеуметтiк-экономикалық даму, ел экономикасының теңгерiмдiлiк деңгейiн арттыру негiзiнде халықтың тұрмыс деңгейiн жоғарылатуды қамтамасыз ететiн тиiмдi экономикалық тетiктi қалыптастыру.
</w:t>
      </w:r>
      <w:r>
        <w:br/>
      </w:r>
      <w:r>
        <w:rPr>
          <w:rFonts w:ascii="Times New Roman"/>
          <w:b w:val="false"/>
          <w:i w:val="false"/>
          <w:color w:val="000000"/>
          <w:sz w:val="28"/>
        </w:rPr>
        <w:t>
      5. Бюджеттiк бағдарламаның мiндеттерi: экономиканың түйiндi секторларындағы мемлекеттiк органдардың жұмысында талдамалық әдiстердi қолдануды өрiстету, мемлекеттiк қаржыны жоспарлау мен перспективалы болжаудың әдiснамалық және әдiстемелiк базасын қалыптастыру, әлеуметтiк-экономикалық дамудың орта мерзiмдi кезеңге арналған индикативтiк жоспарына сәйкес Қазақстан Республикасының әлеуметтiк-экономикалық дамуының басымдықтары бойынша зерттеулер жүргiзу, халықаралық ғылыми-техникалық ынтымақтастықты дамыту; ҚР Президентi H.Ә.Назарбаевтың "Бәсекеге қабiлеттi Қазақстан үшiн, бәсекеге қабiлеттi экономика үшiн, бәсекеге қабiлеттi халық үшiн" атты 2004 жылғы 19 наурыздағы Қазақстан халқына Жолдауына сәйкес инновацияларды енгiзудiң тиiмдi жүйесiн құру және дамыту әрi бәсекеге қабiлеттiлiктi дамыту;
</w:t>
      </w:r>
      <w:r>
        <w:br/>
      </w:r>
      <w:r>
        <w:rPr>
          <w:rFonts w:ascii="Times New Roman"/>
          <w:b w:val="false"/>
          <w:i w:val="false"/>
          <w:color w:val="000000"/>
          <w:sz w:val="28"/>
        </w:rPr>
        <w:t>
      орта мерзімді кезеңге арналған әлеуметтік-экономикалық даму жоспарына сәйкес Қазақстан Республикасының әлеуметтік-экономикалық дамуының басымдықтары жөнінде зерттеулер жүргізу; жалпы экономикалық, салааралық, өңірлік, сыртқы экономикалық проблемаларды шешу бөлігінде елдің "Қазақстан-2030" Стратегиясын іске асыру жөніндегі шаралар мен тетіктерді тұжырымдау; дүниежүзілік экономиканың, Қазақстанның негізгі сауда және экономикалық әріптестері болып саналатын елдердің даму үрдістерін зерделеу, сыртқы және ішкі факторлардың экономика мен әлеуметтік салаға ықпалын бағалау және мұның келеңсіз салдарларын жеңiлдету жөнiнде кешендi зерттеулер жүргізу.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011        Әлеуметтiк-
</w:t>
      </w:r>
      <w:r>
        <w:br/>
      </w:r>
      <w:r>
        <w:rPr>
          <w:rFonts w:ascii="Times New Roman"/>
          <w:b w:val="false"/>
          <w:i w:val="false"/>
          <w:color w:val="000000"/>
          <w:sz w:val="28"/>
        </w:rPr>
        <w:t>
               экономика-
</w:t>
      </w:r>
      <w:r>
        <w:br/>
      </w:r>
      <w:r>
        <w:rPr>
          <w:rFonts w:ascii="Times New Roman"/>
          <w:b w:val="false"/>
          <w:i w:val="false"/>
          <w:color w:val="000000"/>
          <w:sz w:val="28"/>
        </w:rPr>
        <w:t>
               лық дамудың
</w:t>
      </w:r>
      <w:r>
        <w:br/>
      </w:r>
      <w:r>
        <w:rPr>
          <w:rFonts w:ascii="Times New Roman"/>
          <w:b w:val="false"/>
          <w:i w:val="false"/>
          <w:color w:val="000000"/>
          <w:sz w:val="28"/>
        </w:rPr>
        <w:t>
               талдамалық
</w:t>
      </w:r>
      <w:r>
        <w:br/>
      </w:r>
      <w:r>
        <w:rPr>
          <w:rFonts w:ascii="Times New Roman"/>
          <w:b w:val="false"/>
          <w:i w:val="false"/>
          <w:color w:val="000000"/>
          <w:sz w:val="28"/>
        </w:rPr>
        <w:t>
               зерттеулерi
</w:t>
      </w:r>
      <w:r>
        <w:br/>
      </w:r>
      <w:r>
        <w:rPr>
          <w:rFonts w:ascii="Times New Roman"/>
          <w:b w:val="false"/>
          <w:i w:val="false"/>
          <w:color w:val="000000"/>
          <w:sz w:val="28"/>
        </w:rPr>
        <w:t>
</w:t>
      </w:r>
      <w:r>
        <w:br/>
      </w:r>
      <w:r>
        <w:rPr>
          <w:rFonts w:ascii="Times New Roman"/>
          <w:b w:val="false"/>
          <w:i w:val="false"/>
          <w:color w:val="000000"/>
          <w:sz w:val="28"/>
        </w:rPr>
        <w:t>
 2       100   Халықаралық Техникалық ынты-   Жыл     Қазақстан
</w:t>
      </w:r>
      <w:r>
        <w:br/>
      </w:r>
      <w:r>
        <w:rPr>
          <w:rFonts w:ascii="Times New Roman"/>
          <w:b w:val="false"/>
          <w:i w:val="false"/>
          <w:color w:val="000000"/>
          <w:sz w:val="28"/>
        </w:rPr>
        <w:t>
               қаржы ұйым- мақтастық туралы   бойы    Республика-
</w:t>
      </w:r>
      <w:r>
        <w:br/>
      </w:r>
      <w:r>
        <w:rPr>
          <w:rFonts w:ascii="Times New Roman"/>
          <w:b w:val="false"/>
          <w:i w:val="false"/>
          <w:color w:val="000000"/>
          <w:sz w:val="28"/>
        </w:rPr>
        <w:t>
               дарымен     келiсiм негiзiнде          сының
</w:t>
      </w:r>
      <w:r>
        <w:br/>
      </w:r>
      <w:r>
        <w:rPr>
          <w:rFonts w:ascii="Times New Roman"/>
          <w:b w:val="false"/>
          <w:i w:val="false"/>
          <w:color w:val="000000"/>
          <w:sz w:val="28"/>
        </w:rPr>
        <w:t>
               бiрлескен   Халықаралық Қайта          Экономика және
</w:t>
      </w:r>
      <w:r>
        <w:br/>
      </w:r>
      <w:r>
        <w:rPr>
          <w:rFonts w:ascii="Times New Roman"/>
          <w:b w:val="false"/>
          <w:i w:val="false"/>
          <w:color w:val="000000"/>
          <w:sz w:val="28"/>
        </w:rPr>
        <w:t>
               талдамалық  Құру және Даму             бюджеттiк
</w:t>
      </w:r>
      <w:r>
        <w:br/>
      </w:r>
      <w:r>
        <w:rPr>
          <w:rFonts w:ascii="Times New Roman"/>
          <w:b w:val="false"/>
          <w:i w:val="false"/>
          <w:color w:val="000000"/>
          <w:sz w:val="28"/>
        </w:rPr>
        <w:t>
               зерттеулер  Банкiмен бiрлескен         жоспарлау
</w:t>
      </w:r>
      <w:r>
        <w:br/>
      </w:r>
      <w:r>
        <w:rPr>
          <w:rFonts w:ascii="Times New Roman"/>
          <w:b w:val="false"/>
          <w:i w:val="false"/>
          <w:color w:val="000000"/>
          <w:sz w:val="28"/>
        </w:rPr>
        <w:t>
               жүргiзу     зерттеулерге               министрлiгi
</w:t>
      </w:r>
      <w:r>
        <w:br/>
      </w:r>
      <w:r>
        <w:rPr>
          <w:rFonts w:ascii="Times New Roman"/>
          <w:b w:val="false"/>
          <w:i w:val="false"/>
          <w:color w:val="000000"/>
          <w:sz w:val="28"/>
        </w:rPr>
        <w:t>
                           мынадай тақырыптар
</w:t>
      </w:r>
      <w:r>
        <w:br/>
      </w:r>
      <w:r>
        <w:rPr>
          <w:rFonts w:ascii="Times New Roman"/>
          <w:b w:val="false"/>
          <w:i w:val="false"/>
          <w:color w:val="000000"/>
          <w:sz w:val="28"/>
        </w:rPr>
        <w:t>
                           бойынша үлестiк
</w:t>
      </w:r>
      <w:r>
        <w:br/>
      </w:r>
      <w:r>
        <w:rPr>
          <w:rFonts w:ascii="Times New Roman"/>
          <w:b w:val="false"/>
          <w:i w:val="false"/>
          <w:color w:val="000000"/>
          <w:sz w:val="28"/>
        </w:rPr>
        <w:t>
                           қатысу:
</w:t>
      </w:r>
      <w:r>
        <w:br/>
      </w:r>
      <w:r>
        <w:rPr>
          <w:rFonts w:ascii="Times New Roman"/>
          <w:b w:val="false"/>
          <w:i w:val="false"/>
          <w:color w:val="000000"/>
          <w:sz w:val="28"/>
        </w:rPr>
        <w:t>
                           1. Мемлекеттiк
</w:t>
      </w:r>
      <w:r>
        <w:br/>
      </w:r>
      <w:r>
        <w:rPr>
          <w:rFonts w:ascii="Times New Roman"/>
          <w:b w:val="false"/>
          <w:i w:val="false"/>
          <w:color w:val="000000"/>
          <w:sz w:val="28"/>
        </w:rPr>
        <w:t>
                           шығыстар және
</w:t>
      </w:r>
      <w:r>
        <w:br/>
      </w:r>
      <w:r>
        <w:rPr>
          <w:rFonts w:ascii="Times New Roman"/>
          <w:b w:val="false"/>
          <w:i w:val="false"/>
          <w:color w:val="000000"/>
          <w:sz w:val="28"/>
        </w:rPr>
        <w:t>
                           институционалдық
</w:t>
      </w:r>
      <w:r>
        <w:br/>
      </w:r>
      <w:r>
        <w:rPr>
          <w:rFonts w:ascii="Times New Roman"/>
          <w:b w:val="false"/>
          <w:i w:val="false"/>
          <w:color w:val="000000"/>
          <w:sz w:val="28"/>
        </w:rPr>
        <w:t>
                           шолу;
</w:t>
      </w:r>
      <w:r>
        <w:br/>
      </w:r>
      <w:r>
        <w:rPr>
          <w:rFonts w:ascii="Times New Roman"/>
          <w:b w:val="false"/>
          <w:i w:val="false"/>
          <w:color w:val="000000"/>
          <w:sz w:val="28"/>
        </w:rPr>
        <w:t>
                           2. Макроэкономи-
</w:t>
      </w:r>
      <w:r>
        <w:br/>
      </w:r>
      <w:r>
        <w:rPr>
          <w:rFonts w:ascii="Times New Roman"/>
          <w:b w:val="false"/>
          <w:i w:val="false"/>
          <w:color w:val="000000"/>
          <w:sz w:val="28"/>
        </w:rPr>
        <w:t>
                           калық болжау және
</w:t>
      </w:r>
      <w:r>
        <w:br/>
      </w:r>
      <w:r>
        <w:rPr>
          <w:rFonts w:ascii="Times New Roman"/>
          <w:b w:val="false"/>
          <w:i w:val="false"/>
          <w:color w:val="000000"/>
          <w:sz w:val="28"/>
        </w:rPr>
        <w:t>
                           экономикалық өсу
</w:t>
      </w:r>
      <w:r>
        <w:br/>
      </w:r>
      <w:r>
        <w:rPr>
          <w:rFonts w:ascii="Times New Roman"/>
          <w:b w:val="false"/>
          <w:i w:val="false"/>
          <w:color w:val="000000"/>
          <w:sz w:val="28"/>
        </w:rPr>
        <w:t>
                           нүктелерiн
</w:t>
      </w:r>
      <w:r>
        <w:br/>
      </w:r>
      <w:r>
        <w:rPr>
          <w:rFonts w:ascii="Times New Roman"/>
          <w:b w:val="false"/>
          <w:i w:val="false"/>
          <w:color w:val="000000"/>
          <w:sz w:val="28"/>
        </w:rPr>
        <w:t>
                           айқындау;
</w:t>
      </w:r>
      <w:r>
        <w:br/>
      </w:r>
      <w:r>
        <w:rPr>
          <w:rFonts w:ascii="Times New Roman"/>
          <w:b w:val="false"/>
          <w:i w:val="false"/>
          <w:color w:val="000000"/>
          <w:sz w:val="28"/>
        </w:rPr>
        <w:t>
                           3. Өңiрлiк су-
</w:t>
      </w:r>
      <w:r>
        <w:br/>
      </w:r>
      <w:r>
        <w:rPr>
          <w:rFonts w:ascii="Times New Roman"/>
          <w:b w:val="false"/>
          <w:i w:val="false"/>
          <w:color w:val="000000"/>
          <w:sz w:val="28"/>
        </w:rPr>
        <w:t>
                           энергетикалық
</w:t>
      </w:r>
      <w:r>
        <w:br/>
      </w:r>
      <w:r>
        <w:rPr>
          <w:rFonts w:ascii="Times New Roman"/>
          <w:b w:val="false"/>
          <w:i w:val="false"/>
          <w:color w:val="000000"/>
          <w:sz w:val="28"/>
        </w:rPr>
        <w:t>
                           мәселелерi;
</w:t>
      </w:r>
      <w:r>
        <w:br/>
      </w:r>
      <w:r>
        <w:rPr>
          <w:rFonts w:ascii="Times New Roman"/>
          <w:b w:val="false"/>
          <w:i w:val="false"/>
          <w:color w:val="000000"/>
          <w:sz w:val="28"/>
        </w:rPr>
        <w:t>
                           4. Аумақтық даму;
</w:t>
      </w:r>
      <w:r>
        <w:br/>
      </w:r>
      <w:r>
        <w:rPr>
          <w:rFonts w:ascii="Times New Roman"/>
          <w:b w:val="false"/>
          <w:i w:val="false"/>
          <w:color w:val="000000"/>
          <w:sz w:val="28"/>
        </w:rPr>
        <w:t>
                           5. Өндiрумен ай-
</w:t>
      </w:r>
      <w:r>
        <w:br/>
      </w:r>
      <w:r>
        <w:rPr>
          <w:rFonts w:ascii="Times New Roman"/>
          <w:b w:val="false"/>
          <w:i w:val="false"/>
          <w:color w:val="000000"/>
          <w:sz w:val="28"/>
        </w:rPr>
        <w:t>
                           налыспайтын сала-
</w:t>
      </w:r>
      <w:r>
        <w:br/>
      </w:r>
      <w:r>
        <w:rPr>
          <w:rFonts w:ascii="Times New Roman"/>
          <w:b w:val="false"/>
          <w:i w:val="false"/>
          <w:color w:val="000000"/>
          <w:sz w:val="28"/>
        </w:rPr>
        <w:t>
                           лардың бәсекеге
</w:t>
      </w:r>
      <w:r>
        <w:br/>
      </w:r>
      <w:r>
        <w:rPr>
          <w:rFonts w:ascii="Times New Roman"/>
          <w:b w:val="false"/>
          <w:i w:val="false"/>
          <w:color w:val="000000"/>
          <w:sz w:val="28"/>
        </w:rPr>
        <w:t>
                           қабiлеттiлiгi;
</w:t>
      </w:r>
      <w:r>
        <w:br/>
      </w:r>
      <w:r>
        <w:rPr>
          <w:rFonts w:ascii="Times New Roman"/>
          <w:b w:val="false"/>
          <w:i w:val="false"/>
          <w:color w:val="000000"/>
          <w:sz w:val="28"/>
        </w:rPr>
        <w:t>
                           6. ДСҰ-на кiру;
</w:t>
      </w:r>
      <w:r>
        <w:br/>
      </w:r>
      <w:r>
        <w:rPr>
          <w:rFonts w:ascii="Times New Roman"/>
          <w:b w:val="false"/>
          <w:i w:val="false"/>
          <w:color w:val="000000"/>
          <w:sz w:val="28"/>
        </w:rPr>
        <w:t>
                           7. Кедейшiлiктi
</w:t>
      </w:r>
      <w:r>
        <w:br/>
      </w:r>
      <w:r>
        <w:rPr>
          <w:rFonts w:ascii="Times New Roman"/>
          <w:b w:val="false"/>
          <w:i w:val="false"/>
          <w:color w:val="000000"/>
          <w:sz w:val="28"/>
        </w:rPr>
        <w:t>
                           бағалау;
</w:t>
      </w:r>
      <w:r>
        <w:br/>
      </w:r>
      <w:r>
        <w:rPr>
          <w:rFonts w:ascii="Times New Roman"/>
          <w:b w:val="false"/>
          <w:i w:val="false"/>
          <w:color w:val="000000"/>
          <w:sz w:val="28"/>
        </w:rPr>
        <w:t>
                           8. Денсаулық
</w:t>
      </w:r>
      <w:r>
        <w:br/>
      </w:r>
      <w:r>
        <w:rPr>
          <w:rFonts w:ascii="Times New Roman"/>
          <w:b w:val="false"/>
          <w:i w:val="false"/>
          <w:color w:val="000000"/>
          <w:sz w:val="28"/>
        </w:rPr>
        <w:t>
                           сақтау және бiлiм
</w:t>
      </w:r>
      <w:r>
        <w:br/>
      </w:r>
      <w:r>
        <w:rPr>
          <w:rFonts w:ascii="Times New Roman"/>
          <w:b w:val="false"/>
          <w:i w:val="false"/>
          <w:color w:val="000000"/>
          <w:sz w:val="28"/>
        </w:rPr>
        <w:t>
                           беру секторлары-
</w:t>
      </w:r>
      <w:r>
        <w:br/>
      </w:r>
      <w:r>
        <w:rPr>
          <w:rFonts w:ascii="Times New Roman"/>
          <w:b w:val="false"/>
          <w:i w:val="false"/>
          <w:color w:val="000000"/>
          <w:sz w:val="28"/>
        </w:rPr>
        <w:t>
                           ның стратегиясы;
</w:t>
      </w:r>
      <w:r>
        <w:br/>
      </w:r>
      <w:r>
        <w:rPr>
          <w:rFonts w:ascii="Times New Roman"/>
          <w:b w:val="false"/>
          <w:i w:val="false"/>
          <w:color w:val="000000"/>
          <w:sz w:val="28"/>
        </w:rPr>
        <w:t>
                           9. Қоршаған орта-
</w:t>
      </w:r>
      <w:r>
        <w:br/>
      </w:r>
      <w:r>
        <w:rPr>
          <w:rFonts w:ascii="Times New Roman"/>
          <w:b w:val="false"/>
          <w:i w:val="false"/>
          <w:color w:val="000000"/>
          <w:sz w:val="28"/>
        </w:rPr>
        <w:t>
                           ның стратегиялық
</w:t>
      </w:r>
      <w:r>
        <w:br/>
      </w:r>
      <w:r>
        <w:rPr>
          <w:rFonts w:ascii="Times New Roman"/>
          <w:b w:val="false"/>
          <w:i w:val="false"/>
          <w:color w:val="000000"/>
          <w:sz w:val="28"/>
        </w:rPr>
        <w:t>
                           мәселелерi;
</w:t>
      </w:r>
      <w:r>
        <w:br/>
      </w:r>
      <w:r>
        <w:rPr>
          <w:rFonts w:ascii="Times New Roman"/>
          <w:b w:val="false"/>
          <w:i w:val="false"/>
          <w:color w:val="000000"/>
          <w:sz w:val="28"/>
        </w:rPr>
        <w:t>
                           10. Телекоммуни-
</w:t>
      </w:r>
      <w:r>
        <w:br/>
      </w:r>
      <w:r>
        <w:rPr>
          <w:rFonts w:ascii="Times New Roman"/>
          <w:b w:val="false"/>
          <w:i w:val="false"/>
          <w:color w:val="000000"/>
          <w:sz w:val="28"/>
        </w:rPr>
        <w:t>
                           кациялар мәселе-
</w:t>
      </w:r>
      <w:r>
        <w:br/>
      </w:r>
      <w:r>
        <w:rPr>
          <w:rFonts w:ascii="Times New Roman"/>
          <w:b w:val="false"/>
          <w:i w:val="false"/>
          <w:color w:val="000000"/>
          <w:sz w:val="28"/>
        </w:rPr>
        <w:t>
                           лерi;
</w:t>
      </w:r>
      <w:r>
        <w:br/>
      </w:r>
      <w:r>
        <w:rPr>
          <w:rFonts w:ascii="Times New Roman"/>
          <w:b w:val="false"/>
          <w:i w:val="false"/>
          <w:color w:val="000000"/>
          <w:sz w:val="28"/>
        </w:rPr>
        <w:t>
                           11. Қаржы секто-
</w:t>
      </w:r>
      <w:r>
        <w:br/>
      </w:r>
      <w:r>
        <w:rPr>
          <w:rFonts w:ascii="Times New Roman"/>
          <w:b w:val="false"/>
          <w:i w:val="false"/>
          <w:color w:val="000000"/>
          <w:sz w:val="28"/>
        </w:rPr>
        <w:t>
                           рындағы зерттеу-
</w:t>
      </w:r>
      <w:r>
        <w:br/>
      </w:r>
      <w:r>
        <w:rPr>
          <w:rFonts w:ascii="Times New Roman"/>
          <w:b w:val="false"/>
          <w:i w:val="false"/>
          <w:color w:val="000000"/>
          <w:sz w:val="28"/>
        </w:rPr>
        <w:t>
                           лер;
</w:t>
      </w:r>
      <w:r>
        <w:br/>
      </w:r>
      <w:r>
        <w:rPr>
          <w:rFonts w:ascii="Times New Roman"/>
          <w:b w:val="false"/>
          <w:i w:val="false"/>
          <w:color w:val="000000"/>
          <w:sz w:val="28"/>
        </w:rPr>
        <w:t>
                           12. Мұнай өндiру
</w:t>
      </w:r>
      <w:r>
        <w:br/>
      </w:r>
      <w:r>
        <w:rPr>
          <w:rFonts w:ascii="Times New Roman"/>
          <w:b w:val="false"/>
          <w:i w:val="false"/>
          <w:color w:val="000000"/>
          <w:sz w:val="28"/>
        </w:rPr>
        <w:t>
                           саласында
</w:t>
      </w:r>
      <w:r>
        <w:br/>
      </w:r>
      <w:r>
        <w:rPr>
          <w:rFonts w:ascii="Times New Roman"/>
          <w:b w:val="false"/>
          <w:i w:val="false"/>
          <w:color w:val="000000"/>
          <w:sz w:val="28"/>
        </w:rPr>
        <w:t>
                           технологияларды
</w:t>
      </w:r>
      <w:r>
        <w:br/>
      </w:r>
      <w:r>
        <w:rPr>
          <w:rFonts w:ascii="Times New Roman"/>
          <w:b w:val="false"/>
          <w:i w:val="false"/>
          <w:color w:val="000000"/>
          <w:sz w:val="28"/>
        </w:rPr>
        <w:t>
                           коммерцияландыру
</w:t>
      </w:r>
      <w:r>
        <w:br/>
      </w:r>
      <w:r>
        <w:rPr>
          <w:rFonts w:ascii="Times New Roman"/>
          <w:b w:val="false"/>
          <w:i w:val="false"/>
          <w:color w:val="000000"/>
          <w:sz w:val="28"/>
        </w:rPr>
        <w:t>
                           және жеткiзушiлер-
</w:t>
      </w:r>
      <w:r>
        <w:br/>
      </w:r>
      <w:r>
        <w:rPr>
          <w:rFonts w:ascii="Times New Roman"/>
          <w:b w:val="false"/>
          <w:i w:val="false"/>
          <w:color w:val="000000"/>
          <w:sz w:val="28"/>
        </w:rPr>
        <w:t>
                           дi дамыту мәселе-
</w:t>
      </w:r>
      <w:r>
        <w:br/>
      </w:r>
      <w:r>
        <w:rPr>
          <w:rFonts w:ascii="Times New Roman"/>
          <w:b w:val="false"/>
          <w:i w:val="false"/>
          <w:color w:val="000000"/>
          <w:sz w:val="28"/>
        </w:rPr>
        <w:t>
                           лерi жөнiндегi
</w:t>
      </w:r>
      <w:r>
        <w:br/>
      </w:r>
      <w:r>
        <w:rPr>
          <w:rFonts w:ascii="Times New Roman"/>
          <w:b w:val="false"/>
          <w:i w:val="false"/>
          <w:color w:val="000000"/>
          <w:sz w:val="28"/>
        </w:rPr>
        <w:t>
                           зерттеулер;
</w:t>
      </w:r>
      <w:r>
        <w:br/>
      </w:r>
      <w:r>
        <w:rPr>
          <w:rFonts w:ascii="Times New Roman"/>
          <w:b w:val="false"/>
          <w:i w:val="false"/>
          <w:color w:val="000000"/>
          <w:sz w:val="28"/>
        </w:rPr>
        <w:t>
                           13. Қазақстан
</w:t>
      </w:r>
      <w:r>
        <w:br/>
      </w:r>
      <w:r>
        <w:rPr>
          <w:rFonts w:ascii="Times New Roman"/>
          <w:b w:val="false"/>
          <w:i w:val="false"/>
          <w:color w:val="000000"/>
          <w:sz w:val="28"/>
        </w:rPr>
        <w:t>
                           Республикасы
</w:t>
      </w:r>
      <w:r>
        <w:br/>
      </w:r>
      <w:r>
        <w:rPr>
          <w:rFonts w:ascii="Times New Roman"/>
          <w:b w:val="false"/>
          <w:i w:val="false"/>
          <w:color w:val="000000"/>
          <w:sz w:val="28"/>
        </w:rPr>
        <w:t>
                           Үкiметiнiң
</w:t>
      </w:r>
      <w:r>
        <w:br/>
      </w:r>
      <w:r>
        <w:rPr>
          <w:rFonts w:ascii="Times New Roman"/>
          <w:b w:val="false"/>
          <w:i w:val="false"/>
          <w:color w:val="000000"/>
          <w:sz w:val="28"/>
        </w:rPr>
        <w:t>
                           сұраулары бойынша
</w:t>
      </w:r>
      <w:r>
        <w:br/>
      </w:r>
      <w:r>
        <w:rPr>
          <w:rFonts w:ascii="Times New Roman"/>
          <w:b w:val="false"/>
          <w:i w:val="false"/>
          <w:color w:val="000000"/>
          <w:sz w:val="28"/>
        </w:rPr>
        <w:t>
                           консультациялар
</w:t>
      </w:r>
      <w:r>
        <w:br/>
      </w:r>
      <w:r>
        <w:rPr>
          <w:rFonts w:ascii="Times New Roman"/>
          <w:b w:val="false"/>
          <w:i w:val="false"/>
          <w:color w:val="000000"/>
          <w:sz w:val="28"/>
        </w:rPr>
        <w:t>
                           өткiзу
</w:t>
      </w:r>
      <w:r>
        <w:br/>
      </w:r>
      <w:r>
        <w:rPr>
          <w:rFonts w:ascii="Times New Roman"/>
          <w:b w:val="false"/>
          <w:i w:val="false"/>
          <w:color w:val="000000"/>
          <w:sz w:val="28"/>
        </w:rPr>
        <w:t>
</w:t>
      </w:r>
      <w:r>
        <w:br/>
      </w:r>
      <w:r>
        <w:rPr>
          <w:rFonts w:ascii="Times New Roman"/>
          <w:b w:val="false"/>
          <w:i w:val="false"/>
          <w:color w:val="000000"/>
          <w:sz w:val="28"/>
        </w:rPr>
        <w:t>
 3       101   Экономика   Мынадай:           Жыл     Қазақстан
</w:t>
      </w:r>
      <w:r>
        <w:br/>
      </w:r>
      <w:r>
        <w:rPr>
          <w:rFonts w:ascii="Times New Roman"/>
          <w:b w:val="false"/>
          <w:i w:val="false"/>
          <w:color w:val="000000"/>
          <w:sz w:val="28"/>
        </w:rPr>
        <w:t>
               және мем-    Экономика және    бойы    Республика-
</w:t>
      </w:r>
      <w:r>
        <w:br/>
      </w:r>
      <w:r>
        <w:rPr>
          <w:rFonts w:ascii="Times New Roman"/>
          <w:b w:val="false"/>
          <w:i w:val="false"/>
          <w:color w:val="000000"/>
          <w:sz w:val="28"/>
        </w:rPr>
        <w:t>
               лекеттiк    бюджеттiк жоспар-          сының
</w:t>
      </w:r>
      <w:r>
        <w:br/>
      </w:r>
      <w:r>
        <w:rPr>
          <w:rFonts w:ascii="Times New Roman"/>
          <w:b w:val="false"/>
          <w:i w:val="false"/>
          <w:color w:val="000000"/>
          <w:sz w:val="28"/>
        </w:rPr>
        <w:t>
               қаржы са-   лау министрлiгi            Экономика және
</w:t>
      </w:r>
      <w:r>
        <w:br/>
      </w:r>
      <w:r>
        <w:rPr>
          <w:rFonts w:ascii="Times New Roman"/>
          <w:b w:val="false"/>
          <w:i w:val="false"/>
          <w:color w:val="000000"/>
          <w:sz w:val="28"/>
        </w:rPr>
        <w:t>
               ласындағы   үшiн болжамдық-            бюджеттiк
</w:t>
      </w:r>
      <w:r>
        <w:br/>
      </w:r>
      <w:r>
        <w:rPr>
          <w:rFonts w:ascii="Times New Roman"/>
          <w:b w:val="false"/>
          <w:i w:val="false"/>
          <w:color w:val="000000"/>
          <w:sz w:val="28"/>
        </w:rPr>
        <w:t>
               талдама-    талдамалық жұмыс-          жоспарлау
</w:t>
      </w:r>
      <w:r>
        <w:br/>
      </w:r>
      <w:r>
        <w:rPr>
          <w:rFonts w:ascii="Times New Roman"/>
          <w:b w:val="false"/>
          <w:i w:val="false"/>
          <w:color w:val="000000"/>
          <w:sz w:val="28"/>
        </w:rPr>
        <w:t>
               лық зерт-   тар;                       министрлiгi
</w:t>
      </w:r>
      <w:r>
        <w:br/>
      </w:r>
      <w:r>
        <w:rPr>
          <w:rFonts w:ascii="Times New Roman"/>
          <w:b w:val="false"/>
          <w:i w:val="false"/>
          <w:color w:val="000000"/>
          <w:sz w:val="28"/>
        </w:rPr>
        <w:t>
               теулер       елдiң әлеуметтiк-
</w:t>
      </w:r>
      <w:r>
        <w:br/>
      </w:r>
      <w:r>
        <w:rPr>
          <w:rFonts w:ascii="Times New Roman"/>
          <w:b w:val="false"/>
          <w:i w:val="false"/>
          <w:color w:val="000000"/>
          <w:sz w:val="28"/>
        </w:rPr>
        <w:t>
                           экономикалық
</w:t>
      </w:r>
      <w:r>
        <w:br/>
      </w:r>
      <w:r>
        <w:rPr>
          <w:rFonts w:ascii="Times New Roman"/>
          <w:b w:val="false"/>
          <w:i w:val="false"/>
          <w:color w:val="000000"/>
          <w:sz w:val="28"/>
        </w:rPr>
        <w:t>
                           дамуын талдау
</w:t>
      </w:r>
      <w:r>
        <w:br/>
      </w:r>
      <w:r>
        <w:rPr>
          <w:rFonts w:ascii="Times New Roman"/>
          <w:b w:val="false"/>
          <w:i w:val="false"/>
          <w:color w:val="000000"/>
          <w:sz w:val="28"/>
        </w:rPr>
        <w:t>
                           және оның перс-
</w:t>
      </w:r>
      <w:r>
        <w:br/>
      </w:r>
      <w:r>
        <w:rPr>
          <w:rFonts w:ascii="Times New Roman"/>
          <w:b w:val="false"/>
          <w:i w:val="false"/>
          <w:color w:val="000000"/>
          <w:sz w:val="28"/>
        </w:rPr>
        <w:t>
                           пективалары;
</w:t>
      </w:r>
      <w:r>
        <w:br/>
      </w:r>
      <w:r>
        <w:rPr>
          <w:rFonts w:ascii="Times New Roman"/>
          <w:b w:val="false"/>
          <w:i w:val="false"/>
          <w:color w:val="000000"/>
          <w:sz w:val="28"/>
        </w:rPr>
        <w:t>
                            iшкi және әлемдiк
</w:t>
      </w:r>
      <w:r>
        <w:br/>
      </w:r>
      <w:r>
        <w:rPr>
          <w:rFonts w:ascii="Times New Roman"/>
          <w:b w:val="false"/>
          <w:i w:val="false"/>
          <w:color w:val="000000"/>
          <w:sz w:val="28"/>
        </w:rPr>
        <w:t>
                           экономика дамуы-
</w:t>
      </w:r>
      <w:r>
        <w:br/>
      </w:r>
      <w:r>
        <w:rPr>
          <w:rFonts w:ascii="Times New Roman"/>
          <w:b w:val="false"/>
          <w:i w:val="false"/>
          <w:color w:val="000000"/>
          <w:sz w:val="28"/>
        </w:rPr>
        <w:t>
                           ның мониторингi;
</w:t>
      </w:r>
      <w:r>
        <w:br/>
      </w:r>
      <w:r>
        <w:rPr>
          <w:rFonts w:ascii="Times New Roman"/>
          <w:b w:val="false"/>
          <w:i w:val="false"/>
          <w:color w:val="000000"/>
          <w:sz w:val="28"/>
        </w:rPr>
        <w:t>
                            ұзақ мерзiмдi
</w:t>
      </w:r>
      <w:r>
        <w:br/>
      </w:r>
      <w:r>
        <w:rPr>
          <w:rFonts w:ascii="Times New Roman"/>
          <w:b w:val="false"/>
          <w:i w:val="false"/>
          <w:color w:val="000000"/>
          <w:sz w:val="28"/>
        </w:rPr>
        <w:t>
                           және орта мерзiм-
</w:t>
      </w:r>
      <w:r>
        <w:br/>
      </w:r>
      <w:r>
        <w:rPr>
          <w:rFonts w:ascii="Times New Roman"/>
          <w:b w:val="false"/>
          <w:i w:val="false"/>
          <w:color w:val="000000"/>
          <w:sz w:val="28"/>
        </w:rPr>
        <w:t>
                           дi кезеңге арнал-
</w:t>
      </w:r>
      <w:r>
        <w:br/>
      </w:r>
      <w:r>
        <w:rPr>
          <w:rFonts w:ascii="Times New Roman"/>
          <w:b w:val="false"/>
          <w:i w:val="false"/>
          <w:color w:val="000000"/>
          <w:sz w:val="28"/>
        </w:rPr>
        <w:t>
                           ған тұрақты эко-
</w:t>
      </w:r>
      <w:r>
        <w:br/>
      </w:r>
      <w:r>
        <w:rPr>
          <w:rFonts w:ascii="Times New Roman"/>
          <w:b w:val="false"/>
          <w:i w:val="false"/>
          <w:color w:val="000000"/>
          <w:sz w:val="28"/>
        </w:rPr>
        <w:t>
                           номикалық даму
</w:t>
      </w:r>
      <w:r>
        <w:br/>
      </w:r>
      <w:r>
        <w:rPr>
          <w:rFonts w:ascii="Times New Roman"/>
          <w:b w:val="false"/>
          <w:i w:val="false"/>
          <w:color w:val="000000"/>
          <w:sz w:val="28"/>
        </w:rPr>
        <w:t>
                           проблемаларын
</w:t>
      </w:r>
      <w:r>
        <w:br/>
      </w:r>
      <w:r>
        <w:rPr>
          <w:rFonts w:ascii="Times New Roman"/>
          <w:b w:val="false"/>
          <w:i w:val="false"/>
          <w:color w:val="000000"/>
          <w:sz w:val="28"/>
        </w:rPr>
        <w:t>
                           зерттеу;
</w:t>
      </w:r>
      <w:r>
        <w:br/>
      </w:r>
      <w:r>
        <w:rPr>
          <w:rFonts w:ascii="Times New Roman"/>
          <w:b w:val="false"/>
          <w:i w:val="false"/>
          <w:color w:val="000000"/>
          <w:sz w:val="28"/>
        </w:rPr>
        <w:t>
                            стратегиялық
</w:t>
      </w:r>
      <w:r>
        <w:br/>
      </w:r>
      <w:r>
        <w:rPr>
          <w:rFonts w:ascii="Times New Roman"/>
          <w:b w:val="false"/>
          <w:i w:val="false"/>
          <w:color w:val="000000"/>
          <w:sz w:val="28"/>
        </w:rPr>
        <w:t>
                           орта мерзiмдi
</w:t>
      </w:r>
      <w:r>
        <w:br/>
      </w:r>
      <w:r>
        <w:rPr>
          <w:rFonts w:ascii="Times New Roman"/>
          <w:b w:val="false"/>
          <w:i w:val="false"/>
          <w:color w:val="000000"/>
          <w:sz w:val="28"/>
        </w:rPr>
        <w:t>
                           және бюджеттi
</w:t>
      </w:r>
      <w:r>
        <w:br/>
      </w:r>
      <w:r>
        <w:rPr>
          <w:rFonts w:ascii="Times New Roman"/>
          <w:b w:val="false"/>
          <w:i w:val="false"/>
          <w:color w:val="000000"/>
          <w:sz w:val="28"/>
        </w:rPr>
        <w:t>
                           жоспарлау жүйесiн
</w:t>
      </w:r>
      <w:r>
        <w:br/>
      </w:r>
      <w:r>
        <w:rPr>
          <w:rFonts w:ascii="Times New Roman"/>
          <w:b w:val="false"/>
          <w:i w:val="false"/>
          <w:color w:val="000000"/>
          <w:sz w:val="28"/>
        </w:rPr>
        <w:t>
                           жетiлдiру бағыт-
</w:t>
      </w:r>
      <w:r>
        <w:br/>
      </w:r>
      <w:r>
        <w:rPr>
          <w:rFonts w:ascii="Times New Roman"/>
          <w:b w:val="false"/>
          <w:i w:val="false"/>
          <w:color w:val="000000"/>
          <w:sz w:val="28"/>
        </w:rPr>
        <w:t>
                           тары;
</w:t>
      </w:r>
      <w:r>
        <w:br/>
      </w:r>
      <w:r>
        <w:rPr>
          <w:rFonts w:ascii="Times New Roman"/>
          <w:b w:val="false"/>
          <w:i w:val="false"/>
          <w:color w:val="000000"/>
          <w:sz w:val="28"/>
        </w:rPr>
        <w:t>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әлеуметтік-
</w:t>
      </w:r>
      <w:r>
        <w:br/>
      </w:r>
      <w:r>
        <w:rPr>
          <w:rFonts w:ascii="Times New Roman"/>
          <w:b w:val="false"/>
          <w:i w:val="false"/>
          <w:color w:val="000000"/>
          <w:sz w:val="28"/>
        </w:rPr>
        <w:t>
                           экономикалық
</w:t>
      </w:r>
      <w:r>
        <w:br/>
      </w:r>
      <w:r>
        <w:rPr>
          <w:rFonts w:ascii="Times New Roman"/>
          <w:b w:val="false"/>
          <w:i w:val="false"/>
          <w:color w:val="000000"/>
          <w:sz w:val="28"/>
        </w:rPr>
        <w:t>
                           дамуының талда-
</w:t>
      </w:r>
      <w:r>
        <w:br/>
      </w:r>
      <w:r>
        <w:rPr>
          <w:rFonts w:ascii="Times New Roman"/>
          <w:b w:val="false"/>
          <w:i w:val="false"/>
          <w:color w:val="000000"/>
          <w:sz w:val="28"/>
        </w:rPr>
        <w:t>
                           малық зерттеулерi-
</w:t>
      </w:r>
      <w:r>
        <w:br/>
      </w:r>
      <w:r>
        <w:rPr>
          <w:rFonts w:ascii="Times New Roman"/>
          <w:b w:val="false"/>
          <w:i w:val="false"/>
          <w:color w:val="000000"/>
          <w:sz w:val="28"/>
        </w:rPr>
        <w:t>
                           нiң басқа да
</w:t>
      </w:r>
      <w:r>
        <w:br/>
      </w:r>
      <w:r>
        <w:rPr>
          <w:rFonts w:ascii="Times New Roman"/>
          <w:b w:val="false"/>
          <w:i w:val="false"/>
          <w:color w:val="000000"/>
          <w:sz w:val="28"/>
        </w:rPr>
        <w:t>
                           бағыттары бойынша
</w:t>
      </w:r>
      <w:r>
        <w:br/>
      </w:r>
      <w:r>
        <w:rPr>
          <w:rFonts w:ascii="Times New Roman"/>
          <w:b w:val="false"/>
          <w:i w:val="false"/>
          <w:color w:val="000000"/>
          <w:sz w:val="28"/>
        </w:rPr>
        <w:t>
                           Қазақстан Респуб-
</w:t>
      </w:r>
      <w:r>
        <w:br/>
      </w:r>
      <w:r>
        <w:rPr>
          <w:rFonts w:ascii="Times New Roman"/>
          <w:b w:val="false"/>
          <w:i w:val="false"/>
          <w:color w:val="000000"/>
          <w:sz w:val="28"/>
        </w:rPr>
        <w:t>
                           ликасының әлеумет-
</w:t>
      </w:r>
      <w:r>
        <w:br/>
      </w:r>
      <w:r>
        <w:rPr>
          <w:rFonts w:ascii="Times New Roman"/>
          <w:b w:val="false"/>
          <w:i w:val="false"/>
          <w:color w:val="000000"/>
          <w:sz w:val="28"/>
        </w:rPr>
        <w:t>
                           тiк-экономикалық
</w:t>
      </w:r>
      <w:r>
        <w:br/>
      </w:r>
      <w:r>
        <w:rPr>
          <w:rFonts w:ascii="Times New Roman"/>
          <w:b w:val="false"/>
          <w:i w:val="false"/>
          <w:color w:val="000000"/>
          <w:sz w:val="28"/>
        </w:rPr>
        <w:t>
                           дамуына талдама-
</w:t>
      </w:r>
      <w:r>
        <w:br/>
      </w:r>
      <w:r>
        <w:rPr>
          <w:rFonts w:ascii="Times New Roman"/>
          <w:b w:val="false"/>
          <w:i w:val="false"/>
          <w:color w:val="000000"/>
          <w:sz w:val="28"/>
        </w:rPr>
        <w:t>
                           лық зерттеулер
</w:t>
      </w:r>
      <w:r>
        <w:br/>
      </w:r>
      <w:r>
        <w:rPr>
          <w:rFonts w:ascii="Times New Roman"/>
          <w:b w:val="false"/>
          <w:i w:val="false"/>
          <w:color w:val="000000"/>
          <w:sz w:val="28"/>
        </w:rPr>
        <w:t>
                           жүргiзу.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күтiлетін нәтижелер: республикалық бюджет қаражатын жұмсаудың тиiмдiлiгiн арттыратын және бюджетаралық қатынастар бойынша әдiстемелiк және нұсқамалық материалдарды әзiрлеу, аумақтық дамуды жетiлдiру, Қазақстан экономикасының бәсекеге қабiлеттiлiгiн қамтамасыз ету үшiн жағдайлар жасау, сондай-ақ макроэкономикалық болжамдау мен экономикалық өсу стратегиясын жетiлдiру, Қазақстан Республикасының әлеуметтiк-экономикалық дамуын жақсарту;
</w:t>
      </w:r>
      <w:r>
        <w:br/>
      </w:r>
      <w:r>
        <w:rPr>
          <w:rFonts w:ascii="Times New Roman"/>
          <w:b w:val="false"/>
          <w:i w:val="false"/>
          <w:color w:val="000000"/>
          <w:sz w:val="28"/>
        </w:rPr>
        <w:t>
      Қазақстан Республикасының әлеуметтiк-экономикалық дамуына макроэкономикалық талдау жүргiзу және соның негiзiнде реформалар барысын бағалауды жүзеге асыру, Қазақстан Республикасындағы әлеуметтiк-экономикалық даму процестерiн мемлекеттiк реттеу жөнiнде ұсыныстар тұжырымдау, Қазақстан Республикасын аумақтық дамыту жөнiнде кешендi шаралар әзiрлеу, мемлекеттiк салық-бюджет саясаты мен инвестициялық саясатты жетiлдiру жөнiнде ұсыныстар тұжырымдау, Қазақстан Республикасының даму стратегиясын, әлеуметтiк-экономикалық дамудың орта мерзiмдi жоспарларын, мемлекеттiк, салалық және өңiрлiк бағдарламаларды әзiрлеудi және iске асыруды әдiснамалық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"Маркетингтiк-талдамалық зерттеулер орталығын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1373887 мың теңге (бір миллиард үш жүз жетпiс үш миллион сегiз жүз сексен жетi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"Маркетингтiк-талдамалық зерттеулер орталығы акционерлiк қоғамның жекелеген мәселелерi" Қазақстан Республикасы Үкiметiнiң 2003 жылғы 8 тамыздағы N 795 
</w:t>
      </w:r>
      <w:r>
        <w:rPr>
          <w:rFonts w:ascii="Times New Roman"/>
          <w:b w:val="false"/>
          <w:i w:val="false"/>
          <w:color w:val="000000"/>
          <w:sz w:val="28"/>
        </w:rPr>
        <w:t xml:space="preserve"> қаулысы </w:t>
      </w:r>
      <w:r>
        <w:rPr>
          <w:rFonts w:ascii="Times New Roman"/>
          <w:b w:val="false"/>
          <w:i w:val="false"/>
          <w:color w:val="000000"/>
          <w:sz w:val="28"/>
        </w:rPr>
        <w:t>
, "Маркетингтiк-талдамалық зерттеулер орталығы" акционерлiк қоғамының кейбiр мәселелерi туралы" Қазақстан Республикасы Yкiметiнiң 2003 жылғы 26 қыркүйектегі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индустриялық-инновациялық даму стратегиясының өзектi бағыттары бойынша маркетингтік-талдамалық зерттеулер жүргізу.
</w:t>
      </w:r>
      <w:r>
        <w:br/>
      </w:r>
      <w:r>
        <w:rPr>
          <w:rFonts w:ascii="Times New Roman"/>
          <w:b w:val="false"/>
          <w:i w:val="false"/>
          <w:color w:val="000000"/>
          <w:sz w:val="28"/>
        </w:rPr>
        <w:t>
      5. Бюджеттiк бағдарламаның мiндеттерi: отандық және халықаралық рыноктарға, экономиканың салалары мен секторларына зерттеу жүргiзу.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012        Маркетинг-  Мұнай-химия өнер-  Жыл     Қазақстан
</w:t>
      </w:r>
      <w:r>
        <w:br/>
      </w:r>
      <w:r>
        <w:rPr>
          <w:rFonts w:ascii="Times New Roman"/>
          <w:b w:val="false"/>
          <w:i w:val="false"/>
          <w:color w:val="000000"/>
          <w:sz w:val="28"/>
        </w:rPr>
        <w:t>
               тiк-талда-  кәсiбiнде және қор бойы    Республикасы
</w:t>
      </w:r>
      <w:r>
        <w:br/>
      </w:r>
      <w:r>
        <w:rPr>
          <w:rFonts w:ascii="Times New Roman"/>
          <w:b w:val="false"/>
          <w:i w:val="false"/>
          <w:color w:val="000000"/>
          <w:sz w:val="28"/>
        </w:rPr>
        <w:t>
               малық зерт- рыногында ауқымды          Экономика және
</w:t>
      </w:r>
      <w:r>
        <w:br/>
      </w:r>
      <w:r>
        <w:rPr>
          <w:rFonts w:ascii="Times New Roman"/>
          <w:b w:val="false"/>
          <w:i w:val="false"/>
          <w:color w:val="000000"/>
          <w:sz w:val="28"/>
        </w:rPr>
        <w:t>
               теулер ор-  зерттеулер жүргiзу         бюджеттiк
</w:t>
      </w:r>
      <w:r>
        <w:br/>
      </w:r>
      <w:r>
        <w:rPr>
          <w:rFonts w:ascii="Times New Roman"/>
          <w:b w:val="false"/>
          <w:i w:val="false"/>
          <w:color w:val="000000"/>
          <w:sz w:val="28"/>
        </w:rPr>
        <w:t>
               талығын да- үшiн "Маркетинг-           жоспарлау
</w:t>
      </w:r>
      <w:r>
        <w:br/>
      </w:r>
      <w:r>
        <w:rPr>
          <w:rFonts w:ascii="Times New Roman"/>
          <w:b w:val="false"/>
          <w:i w:val="false"/>
          <w:color w:val="000000"/>
          <w:sz w:val="28"/>
        </w:rPr>
        <w:t>
               мыту        тiк-талдамалық             министрлiгi
</w:t>
      </w:r>
      <w:r>
        <w:br/>
      </w:r>
      <w:r>
        <w:rPr>
          <w:rFonts w:ascii="Times New Roman"/>
          <w:b w:val="false"/>
          <w:i w:val="false"/>
          <w:color w:val="000000"/>
          <w:sz w:val="28"/>
        </w:rPr>
        <w:t>
                           зерттеулер орталы-
</w:t>
      </w:r>
      <w:r>
        <w:br/>
      </w:r>
      <w:r>
        <w:rPr>
          <w:rFonts w:ascii="Times New Roman"/>
          <w:b w:val="false"/>
          <w:i w:val="false"/>
          <w:color w:val="000000"/>
          <w:sz w:val="28"/>
        </w:rPr>
        <w:t>
                           ғы" АҚ-тың жарғы-
</w:t>
      </w:r>
      <w:r>
        <w:br/>
      </w:r>
      <w:r>
        <w:rPr>
          <w:rFonts w:ascii="Times New Roman"/>
          <w:b w:val="false"/>
          <w:i w:val="false"/>
          <w:color w:val="000000"/>
          <w:sz w:val="28"/>
        </w:rPr>
        <w:t>
                           лық капиталын
</w:t>
      </w:r>
      <w:r>
        <w:br/>
      </w:r>
      <w:r>
        <w:rPr>
          <w:rFonts w:ascii="Times New Roman"/>
          <w:b w:val="false"/>
          <w:i w:val="false"/>
          <w:color w:val="000000"/>
          <w:sz w:val="28"/>
        </w:rPr>
        <w:t>
                           толықтыру.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күтiлетін нәтижелер: Мұнай-химия саласы мен Қазақстанның қор рыногын дамытудың негiзгi бағыттарын айқындау.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Индустриялық-инновациялық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дамуы стратегиясын iске асыру барысына сыртқы бағалау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1500 мың теңге (бiр миллион бес жүз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Республикасында мемлекеттiк бағдарламаларын әзiрлеу және iске асыру ережелерi туралы" 2003 жылғы 2 шiлдедегi N 1099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стратегиясын iске асыру бойынша 2003-2005 жылдарға арналған iс-шаралар жоспарын бекiту туралы" Қазақстан Республикасы Yкiметiнiң 2003 жылғы 17 шiлдедегi N 712-1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Индустриялық-инновациялық дамуының 2003-2015 жылдарға арналған стратегиясын iске асыру барысының сыртқы бағалауын жүргiзу.
</w:t>
      </w:r>
      <w:r>
        <w:br/>
      </w:r>
      <w:r>
        <w:rPr>
          <w:rFonts w:ascii="Times New Roman"/>
          <w:b w:val="false"/>
          <w:i w:val="false"/>
          <w:color w:val="000000"/>
          <w:sz w:val="28"/>
        </w:rPr>
        <w:t>
      5. Бюджеттік бағдарламаның мiндеттерi: Стратегияны iске асырудың оң және келеңсiз үрдiстерiнiң көрiнiсi, материалдық, еңбек және қаржы ресурстарын тиiмдi пайдалануды, жоспарланған мiндеттер мен индикаторларға қол жеткiзу дәрежесiн және елiмiздiң әлеуметтiк-экономикалық дамуына оның iске асыруының әсерiн айқындау, сондай-ақ Стратегияның тиiмдi iске асыру процесiн одан әрi жетiлдiру жөнiнде ұсыныстарды дайындау.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013        Қазақстан   Қазақстан Респуб-  Жыл     Қазақстан
</w:t>
      </w:r>
      <w:r>
        <w:br/>
      </w:r>
      <w:r>
        <w:rPr>
          <w:rFonts w:ascii="Times New Roman"/>
          <w:b w:val="false"/>
          <w:i w:val="false"/>
          <w:color w:val="000000"/>
          <w:sz w:val="28"/>
        </w:rPr>
        <w:t>
               Республика- ликасының Индус-   бойы    Республикасы
</w:t>
      </w:r>
      <w:r>
        <w:br/>
      </w:r>
      <w:r>
        <w:rPr>
          <w:rFonts w:ascii="Times New Roman"/>
          <w:b w:val="false"/>
          <w:i w:val="false"/>
          <w:color w:val="000000"/>
          <w:sz w:val="28"/>
        </w:rPr>
        <w:t>
               сының Ин-   триялық-инновация-         Экономика және
</w:t>
      </w:r>
      <w:r>
        <w:br/>
      </w:r>
      <w:r>
        <w:rPr>
          <w:rFonts w:ascii="Times New Roman"/>
          <w:b w:val="false"/>
          <w:i w:val="false"/>
          <w:color w:val="000000"/>
          <w:sz w:val="28"/>
        </w:rPr>
        <w:t>
               дустриялық- лық дамуының               бюджеттiк
</w:t>
      </w:r>
      <w:r>
        <w:br/>
      </w:r>
      <w:r>
        <w:rPr>
          <w:rFonts w:ascii="Times New Roman"/>
          <w:b w:val="false"/>
          <w:i w:val="false"/>
          <w:color w:val="000000"/>
          <w:sz w:val="28"/>
        </w:rPr>
        <w:t>
               инновация-  2003-2015 жылдарға         жоспарлау
</w:t>
      </w:r>
      <w:r>
        <w:br/>
      </w:r>
      <w:r>
        <w:rPr>
          <w:rFonts w:ascii="Times New Roman"/>
          <w:b w:val="false"/>
          <w:i w:val="false"/>
          <w:color w:val="000000"/>
          <w:sz w:val="28"/>
        </w:rPr>
        <w:t>
               лық дамуы   арналған страте-           министрлiгi
</w:t>
      </w:r>
      <w:r>
        <w:br/>
      </w:r>
      <w:r>
        <w:rPr>
          <w:rFonts w:ascii="Times New Roman"/>
          <w:b w:val="false"/>
          <w:i w:val="false"/>
          <w:color w:val="000000"/>
          <w:sz w:val="28"/>
        </w:rPr>
        <w:t>
               стратегия-  гиясын iске асыру
</w:t>
      </w:r>
      <w:r>
        <w:br/>
      </w:r>
      <w:r>
        <w:rPr>
          <w:rFonts w:ascii="Times New Roman"/>
          <w:b w:val="false"/>
          <w:i w:val="false"/>
          <w:color w:val="000000"/>
          <w:sz w:val="28"/>
        </w:rPr>
        <w:t>
               сын iске    барысының сыртқы
</w:t>
      </w:r>
      <w:r>
        <w:br/>
      </w:r>
      <w:r>
        <w:rPr>
          <w:rFonts w:ascii="Times New Roman"/>
          <w:b w:val="false"/>
          <w:i w:val="false"/>
          <w:color w:val="000000"/>
          <w:sz w:val="28"/>
        </w:rPr>
        <w:t>
               асыру ба-   бағалауын жүргiзу
</w:t>
      </w:r>
      <w:r>
        <w:br/>
      </w:r>
      <w:r>
        <w:rPr>
          <w:rFonts w:ascii="Times New Roman"/>
          <w:b w:val="false"/>
          <w:i w:val="false"/>
          <w:color w:val="000000"/>
          <w:sz w:val="28"/>
        </w:rPr>
        <w:t>
               рысына      бойынша консуль-
</w:t>
      </w:r>
      <w:r>
        <w:br/>
      </w:r>
      <w:r>
        <w:rPr>
          <w:rFonts w:ascii="Times New Roman"/>
          <w:b w:val="false"/>
          <w:i w:val="false"/>
          <w:color w:val="000000"/>
          <w:sz w:val="28"/>
        </w:rPr>
        <w:t>
               сыртқы      тациялық
</w:t>
      </w:r>
      <w:r>
        <w:br/>
      </w:r>
      <w:r>
        <w:rPr>
          <w:rFonts w:ascii="Times New Roman"/>
          <w:b w:val="false"/>
          <w:i w:val="false"/>
          <w:color w:val="000000"/>
          <w:sz w:val="28"/>
        </w:rPr>
        <w:t>
               бағалау     қызметтер алу
</w:t>
      </w:r>
      <w:r>
        <w:br/>
      </w:r>
      <w:r>
        <w:rPr>
          <w:rFonts w:ascii="Times New Roman"/>
          <w:b w:val="false"/>
          <w:i w:val="false"/>
          <w:color w:val="000000"/>
          <w:sz w:val="28"/>
        </w:rPr>
        <w:t>
               жүргiзу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стратегияны iске асыру барысында сыртқы бағалау негiзiнде жоспарланған мiндеттер мен индикаторларға жету дәрежесiн айқындау;
</w:t>
      </w:r>
      <w:r>
        <w:br/>
      </w:r>
      <w:r>
        <w:rPr>
          <w:rFonts w:ascii="Times New Roman"/>
          <w:b w:val="false"/>
          <w:i w:val="false"/>
          <w:color w:val="000000"/>
          <w:sz w:val="28"/>
        </w:rPr>
        <w:t>
      әлеуметтiк-экономикалық ахуалға оның мультипликативтiк тиiмдiлiгiн бағалау және Стратегияны iске асыруын одан әрi арттыру жөнiндегi шараларды әзiрлеу.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экономикасы күйзелiске ұшыраған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шағын қалаларды дамытуға берiлетiн нысаналы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278500 мың теңге (екi жүз жетпiс сегiз миллион бес жүз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"Шағын қалаларды дамытудың 2004-2006 жылдарға арналған бағдарламасын бекiту туралы" Қазақстан Республикасы Yкiметiнiң 2003 жылғы 31 желтоқсандағы N 1389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экономикасы күйзелiске ұшыраған шағын қалаларды әлеуметтiк-экономикалық дамыту үшiн жағдайлар жасау.
</w:t>
      </w:r>
      <w:r>
        <w:br/>
      </w:r>
      <w:r>
        <w:rPr>
          <w:rFonts w:ascii="Times New Roman"/>
          <w:b w:val="false"/>
          <w:i w:val="false"/>
          <w:color w:val="000000"/>
          <w:sz w:val="28"/>
        </w:rPr>
        <w:t>
      5. Бюджеттiк бағдарламаның мiндеттерi: экономикасы күйзелiске ұшыраған шағын қалаларда тiршiлiк ету объектiлерiн салуға және қайта жаңартуға бағытталған шараларды жүзеге асыру үшiн жергілiктi бюджеттерге қаржылық қолдау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015        Облыстық    Экономикасы күйзе- Жыл     Қазақстан
</w:t>
      </w:r>
      <w:r>
        <w:br/>
      </w:r>
      <w:r>
        <w:rPr>
          <w:rFonts w:ascii="Times New Roman"/>
          <w:b w:val="false"/>
          <w:i w:val="false"/>
          <w:color w:val="000000"/>
          <w:sz w:val="28"/>
        </w:rPr>
        <w:t>
               бюджеттерге лiске ұшыраған     бойы    Республикасы
</w:t>
      </w:r>
      <w:r>
        <w:br/>
      </w:r>
      <w:r>
        <w:rPr>
          <w:rFonts w:ascii="Times New Roman"/>
          <w:b w:val="false"/>
          <w:i w:val="false"/>
          <w:color w:val="000000"/>
          <w:sz w:val="28"/>
        </w:rPr>
        <w:t>
               экономикасы шағын қалаларда            Экономика және
</w:t>
      </w:r>
      <w:r>
        <w:br/>
      </w:r>
      <w:r>
        <w:rPr>
          <w:rFonts w:ascii="Times New Roman"/>
          <w:b w:val="false"/>
          <w:i w:val="false"/>
          <w:color w:val="000000"/>
          <w:sz w:val="28"/>
        </w:rPr>
        <w:t>
               күйзелiске  тiршiлiк ету               бюджеттiк
</w:t>
      </w:r>
      <w:r>
        <w:br/>
      </w:r>
      <w:r>
        <w:rPr>
          <w:rFonts w:ascii="Times New Roman"/>
          <w:b w:val="false"/>
          <w:i w:val="false"/>
          <w:color w:val="000000"/>
          <w:sz w:val="28"/>
        </w:rPr>
        <w:t>
               ұшыраған    объектiлерiн салу          жоспарлау
</w:t>
      </w:r>
      <w:r>
        <w:br/>
      </w:r>
      <w:r>
        <w:rPr>
          <w:rFonts w:ascii="Times New Roman"/>
          <w:b w:val="false"/>
          <w:i w:val="false"/>
          <w:color w:val="000000"/>
          <w:sz w:val="28"/>
        </w:rPr>
        <w:t>
               шағын қала- және қайта жаңар-          министрлiгi
</w:t>
      </w:r>
      <w:r>
        <w:br/>
      </w:r>
      <w:r>
        <w:rPr>
          <w:rFonts w:ascii="Times New Roman"/>
          <w:b w:val="false"/>
          <w:i w:val="false"/>
          <w:color w:val="000000"/>
          <w:sz w:val="28"/>
        </w:rPr>
        <w:t>
               ларды дамы- тумен байланысты
</w:t>
      </w:r>
      <w:r>
        <w:br/>
      </w:r>
      <w:r>
        <w:rPr>
          <w:rFonts w:ascii="Times New Roman"/>
          <w:b w:val="false"/>
          <w:i w:val="false"/>
          <w:color w:val="000000"/>
          <w:sz w:val="28"/>
        </w:rPr>
        <w:t>
               туға бері-  шығыстарды қаржы-
</w:t>
      </w:r>
      <w:r>
        <w:br/>
      </w:r>
      <w:r>
        <w:rPr>
          <w:rFonts w:ascii="Times New Roman"/>
          <w:b w:val="false"/>
          <w:i w:val="false"/>
          <w:color w:val="000000"/>
          <w:sz w:val="28"/>
        </w:rPr>
        <w:t>
               летiн ныса- ландыру үшiн
</w:t>
      </w:r>
      <w:r>
        <w:br/>
      </w:r>
      <w:r>
        <w:rPr>
          <w:rFonts w:ascii="Times New Roman"/>
          <w:b w:val="false"/>
          <w:i w:val="false"/>
          <w:color w:val="000000"/>
          <w:sz w:val="28"/>
        </w:rPr>
        <w:t>
               налы даму   облыстық бюджет-
</w:t>
      </w:r>
      <w:r>
        <w:br/>
      </w:r>
      <w:r>
        <w:rPr>
          <w:rFonts w:ascii="Times New Roman"/>
          <w:b w:val="false"/>
          <w:i w:val="false"/>
          <w:color w:val="000000"/>
          <w:sz w:val="28"/>
        </w:rPr>
        <w:t>
               трансферт-  терге республи-
</w:t>
      </w:r>
      <w:r>
        <w:br/>
      </w:r>
      <w:r>
        <w:rPr>
          <w:rFonts w:ascii="Times New Roman"/>
          <w:b w:val="false"/>
          <w:i w:val="false"/>
          <w:color w:val="000000"/>
          <w:sz w:val="28"/>
        </w:rPr>
        <w:t>
               терi        калық бюджеттен
</w:t>
      </w:r>
      <w:r>
        <w:br/>
      </w:r>
      <w:r>
        <w:rPr>
          <w:rFonts w:ascii="Times New Roman"/>
          <w:b w:val="false"/>
          <w:i w:val="false"/>
          <w:color w:val="000000"/>
          <w:sz w:val="28"/>
        </w:rPr>
        <w:t>
                           қаржы қаражатын
</w:t>
      </w:r>
      <w:r>
        <w:br/>
      </w:r>
      <w:r>
        <w:rPr>
          <w:rFonts w:ascii="Times New Roman"/>
          <w:b w:val="false"/>
          <w:i w:val="false"/>
          <w:color w:val="000000"/>
          <w:sz w:val="28"/>
        </w:rPr>
        <w:t>
                           бөлудi қамтамасыз
</w:t>
      </w:r>
      <w:r>
        <w:br/>
      </w:r>
      <w:r>
        <w:rPr>
          <w:rFonts w:ascii="Times New Roman"/>
          <w:b w:val="false"/>
          <w:i w:val="false"/>
          <w:color w:val="000000"/>
          <w:sz w:val="28"/>
        </w:rPr>
        <w:t>
                           ету.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Бюджеттiк бағдарламаны орындаудан күтiлетiн нәтижелер: көзделген қаражатты республикалық бюджеттен жергiлiктi бюджеттерге 100% аудару.
</w:t>
      </w:r>
      <w:r>
        <w:br/>
      </w:r>
      <w:r>
        <w:rPr>
          <w:rFonts w:ascii="Times New Roman"/>
          <w:b w:val="false"/>
          <w:i w:val="false"/>
          <w:color w:val="000000"/>
          <w:sz w:val="28"/>
        </w:rPr>
        <w:t>
      Eскерту: облыстық бюджеттерге көрсетiлген қаражатты бөлу Қазақстан Республикасы Үкiметiнiң шешiмi негiзiнде жүзеге асырылады.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тиістi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205-ҚОСЫМША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220-Қазақстан Республикасы Экономика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бюджеттiк жоспарлау министрлігі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"Экономика саласындағы басшы қызметкерлердiң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бiлiктiлiгін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123771 мың теңге (бiр жүз жиырма үш миллион жетi жүз жетпiс бiр мың теңге).
</w:t>
      </w:r>
      <w:r>
        <w:br/>
      </w:r>
      <w:r>
        <w:rPr>
          <w:rFonts w:ascii="Times New Roman"/>
          <w:b w:val="false"/>
          <w:i w:val="false"/>
          <w:color w:val="000000"/>
          <w:sz w:val="28"/>
        </w:rPr>
        <w:t>
      2. Бюджеттiк бағдарламаның нормативтiк құқықтық негiзi: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Қызметкерлерi оқыту бағдарламаларына қатысатын қазақстандық кәсiпорындардың бәсекеге қабiлеттiлiгiн арттыру және оларды рыноктық жағдайларда жұмыс iстеуге бағдарлау. Бағдарламаға қатысатын қазақ және немiс кәсiпорындарының арасындағы екi жақты экономикалық байланыстарын қарқындандыру.
</w:t>
      </w:r>
      <w:r>
        <w:br/>
      </w:r>
      <w:r>
        <w:rPr>
          <w:rFonts w:ascii="Times New Roman"/>
          <w:b w:val="false"/>
          <w:i w:val="false"/>
          <w:color w:val="000000"/>
          <w:sz w:val="28"/>
        </w:rPr>
        <w:t>
      5. Бюджеттiк бағдарламаның мiндеттерi: Экономика саласындағы басшы қызметкерлердiң бiлiктiлiгiн арттыру жөнiндегi бiлiм беру функцияларын жүзеге асыру. Мамандардың экономика және өндiрiстi басқару бойынша бiлiм алу қажеттiлiктерiн қанағаттандыру; бұрын алынған кәсiптiк бiлiмдi тереңдету немесе жаңа бiлiм алу. ГФР-ның кәсiпорындарына тағылымдамаға жiберу.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   Кіші    |   Бағдарламаны   | Іске  |   Жауапты
</w:t>
      </w:r>
      <w:r>
        <w:br/>
      </w:r>
      <w:r>
        <w:rPr>
          <w:rFonts w:ascii="Times New Roman"/>
          <w:b w:val="false"/>
          <w:i w:val="false"/>
          <w:color w:val="000000"/>
          <w:sz w:val="28"/>
        </w:rPr>
        <w:t>
п/п|дар.|бағ. |бағдарлама.|    іске асыру    | асыру | орындаушылар
</w:t>
      </w:r>
      <w:r>
        <w:br/>
      </w:r>
      <w:r>
        <w:rPr>
          <w:rFonts w:ascii="Times New Roman"/>
          <w:b w:val="false"/>
          <w:i w:val="false"/>
          <w:color w:val="000000"/>
          <w:sz w:val="28"/>
        </w:rPr>
        <w:t>
   |лама|дар. |  лардың   |    жөніндегі     |мерзімі|
</w:t>
      </w:r>
      <w:r>
        <w:br/>
      </w:r>
      <w:r>
        <w:rPr>
          <w:rFonts w:ascii="Times New Roman"/>
          <w:b w:val="false"/>
          <w:i w:val="false"/>
          <w:color w:val="000000"/>
          <w:sz w:val="28"/>
        </w:rPr>
        <w:t>
   |коды|лама |  атауы    |    іс-шаралар    |       |
</w:t>
      </w:r>
      <w:r>
        <w:br/>
      </w:r>
      <w:r>
        <w:rPr>
          <w:rFonts w:ascii="Times New Roman"/>
          <w:b w:val="false"/>
          <w:i w:val="false"/>
          <w:color w:val="000000"/>
          <w:sz w:val="28"/>
        </w:rPr>
        <w:t>
   |    |коды |           |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042        Экономика   Экономика және     Жыл     Қазақстан
</w:t>
      </w:r>
      <w:r>
        <w:br/>
      </w:r>
      <w:r>
        <w:rPr>
          <w:rFonts w:ascii="Times New Roman"/>
          <w:b w:val="false"/>
          <w:i w:val="false"/>
          <w:color w:val="000000"/>
          <w:sz w:val="28"/>
        </w:rPr>
        <w:t>
               саласындағы өндiрiстi басқару  бойы    Республикасы
</w:t>
      </w:r>
      <w:r>
        <w:br/>
      </w:r>
      <w:r>
        <w:rPr>
          <w:rFonts w:ascii="Times New Roman"/>
          <w:b w:val="false"/>
          <w:i w:val="false"/>
          <w:color w:val="000000"/>
          <w:sz w:val="28"/>
        </w:rPr>
        <w:t>
               басшы қыз-  саласындағы басшы          Экономика және
</w:t>
      </w:r>
      <w:r>
        <w:br/>
      </w:r>
      <w:r>
        <w:rPr>
          <w:rFonts w:ascii="Times New Roman"/>
          <w:b w:val="false"/>
          <w:i w:val="false"/>
          <w:color w:val="000000"/>
          <w:sz w:val="28"/>
        </w:rPr>
        <w:t>
               меткерлер-  қызметкерлердiң            бюджеттiк
</w:t>
      </w:r>
      <w:r>
        <w:br/>
      </w:r>
      <w:r>
        <w:rPr>
          <w:rFonts w:ascii="Times New Roman"/>
          <w:b w:val="false"/>
          <w:i w:val="false"/>
          <w:color w:val="000000"/>
          <w:sz w:val="28"/>
        </w:rPr>
        <w:t>
               дiң бiлiк-  бiлiктілiгiн (600          жоспарлау
</w:t>
      </w:r>
      <w:r>
        <w:br/>
      </w:r>
      <w:r>
        <w:rPr>
          <w:rFonts w:ascii="Times New Roman"/>
          <w:b w:val="false"/>
          <w:i w:val="false"/>
          <w:color w:val="000000"/>
          <w:sz w:val="28"/>
        </w:rPr>
        <w:t>
               тiлiгiн     адамнан кем емес)          министрлiгi
</w:t>
      </w:r>
      <w:r>
        <w:br/>
      </w:r>
      <w:r>
        <w:rPr>
          <w:rFonts w:ascii="Times New Roman"/>
          <w:b w:val="false"/>
          <w:i w:val="false"/>
          <w:color w:val="000000"/>
          <w:sz w:val="28"/>
        </w:rPr>
        <w:t>
               арттыру     арттыру курстарын
</w:t>
      </w:r>
      <w:r>
        <w:br/>
      </w:r>
      <w:r>
        <w:rPr>
          <w:rFonts w:ascii="Times New Roman"/>
          <w:b w:val="false"/>
          <w:i w:val="false"/>
          <w:color w:val="000000"/>
          <w:sz w:val="28"/>
        </w:rPr>
        <w:t>
                           өткізу.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 Бюджеттік бағдарламаны орындаудан күтiлетiн нәтижелер: Орта және жоғары буындағы қазақ менеджерлерінің кәсіптік, әлеуметтiк және мәдениаралық құзыреттiлiгiн арттыру;
</w:t>
      </w:r>
      <w:r>
        <w:br/>
      </w:r>
      <w:r>
        <w:rPr>
          <w:rFonts w:ascii="Times New Roman"/>
          <w:b w:val="false"/>
          <w:i w:val="false"/>
          <w:color w:val="000000"/>
          <w:sz w:val="28"/>
        </w:rPr>
        <w:t>
      келешекте шешу перспективасымен тағылымдамадан өтушiнiң кәсiпорны алдын ала қалыптастырған проблеманы шешу жөнінде ұсыныстар тұжырымдау; немiс және қазақ кәсiпорындары арасында шаруашылық қарым-қатынастар орнату және оларды өрiстету.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