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6ee7" w14:textId="f9a6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республикалық бюджеттік бағдарламалардың паспорттарын бекіту туралы
(Қазақстан Республикасының Бiлiм және ғылым министрлігі)</w:t>
      </w:r>
    </w:p>
    <w:p>
      <w:pPr>
        <w:spacing w:after="0"/>
        <w:ind w:left="0"/>
        <w:jc w:val="both"/>
      </w:pPr>
      <w:r>
        <w:rPr>
          <w:rFonts w:ascii="Times New Roman"/>
          <w:b w:val="false"/>
          <w:i w:val="false"/>
          <w:color w:val="000000"/>
          <w:sz w:val="28"/>
        </w:rPr>
        <w:t>Қазақстан Республикасы Үкіметінің 2004 жылғы 22 желтоқсандағы N 1354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222, 223, 224, 225, 226, 227, 228, 229, 230, 231,  232, 233, 234, 235, 236, 237, 238, 239, 240, 241, 242, 243, 244, 245, 246, 247, 248, 249, 250, 251, 252, 253, 254, 255, 256, 257, 258, 259, 260-қосымшаларға сәйкес Қазақстан Республикасы Бiлiм және ғылым министрлiгiнiң 2005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2005 жылғы 1 қаңтардан бастап күшіне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жылғы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"Бiлiм және ғылым саласындағы уәкiлеттi органның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567552 мың теңге (бес жүз алпыс жетi миллион бес жүз елу екi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"Лицензиялау туралы" Қазақстан Республикасының 1995 жылғы 17 сәуiрдегi Заңының 
</w:t>
      </w:r>
      <w:r>
        <w:rPr>
          <w:rFonts w:ascii="Times New Roman"/>
          <w:b w:val="false"/>
          <w:i w:val="false"/>
          <w:color w:val="000000"/>
          <w:sz w:val="28"/>
        </w:rPr>
        <w:t xml:space="preserve"> 10-бабы </w:t>
      </w:r>
      <w:r>
        <w:rPr>
          <w:rFonts w:ascii="Times New Roman"/>
          <w:b w:val="false"/>
          <w:i w:val="false"/>
          <w:color w:val="000000"/>
          <w:sz w:val="28"/>
        </w:rPr>
        <w:t>
, "Қазақстан Республикасындағы тiлдер туралы" Қазақстан Республикасының 1997 жылғы 11 шiлдедегi 
</w:t>
      </w:r>
      <w:r>
        <w:rPr>
          <w:rFonts w:ascii="Times New Roman"/>
          <w:b w:val="false"/>
          <w:i w:val="false"/>
          <w:color w:val="000000"/>
          <w:sz w:val="28"/>
        </w:rPr>
        <w:t xml:space="preserve"> Заңы </w:t>
      </w:r>
      <w:r>
        <w:rPr>
          <w:rFonts w:ascii="Times New Roman"/>
          <w:b w:val="false"/>
          <w:i w:val="false"/>
          <w:color w:val="000000"/>
          <w:sz w:val="28"/>
        </w:rPr>
        <w:t>
; "Бiлім туралы" Қазақстан Республикасының 1999 жылғы 7 маусымдағы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35-баптары </w:t>
      </w:r>
      <w:r>
        <w:rPr>
          <w:rFonts w:ascii="Times New Roman"/>
          <w:b w:val="false"/>
          <w:i w:val="false"/>
          <w:color w:val="000000"/>
          <w:sz w:val="28"/>
        </w:rPr>
        <w:t>
; "Мемлекеттiк қызмет туралы" Қазақстан Республикасының 1999 жылғы 23 шiлдедегi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21-24 баптары </w:t>
      </w:r>
      <w:r>
        <w:rPr>
          <w:rFonts w:ascii="Times New Roman"/>
          <w:b w:val="false"/>
          <w:i w:val="false"/>
          <w:color w:val="000000"/>
          <w:sz w:val="28"/>
        </w:rPr>
        <w:t>
; "Мемлекеттiк қызметшiлердi даярлауды, қайта даярлауды және олардың бiлiктiлiгiн көтерудi одан әрi жетiлдiру жөнiндегi iс-шаралар туралы" Қазақстан Республикасы Президентiнiң 1998 жылғы 18 қыркүйектегi N 4075 
</w:t>
      </w:r>
      <w:r>
        <w:rPr>
          <w:rFonts w:ascii="Times New Roman"/>
          <w:b w:val="false"/>
          <w:i w:val="false"/>
          <w:color w:val="000000"/>
          <w:sz w:val="28"/>
        </w:rPr>
        <w:t xml:space="preserve"> Жарлығы </w:t>
      </w:r>
      <w:r>
        <w:rPr>
          <w:rFonts w:ascii="Times New Roman"/>
          <w:b w:val="false"/>
          <w:i w:val="false"/>
          <w:color w:val="000000"/>
          <w:sz w:val="28"/>
        </w:rPr>
        <w:t>
; "Мемлекеттiк аппараттың жұмысын жақсарту, төрешiлдiкке қарсы күрес және құжат айналымын қысқарту жөнiндегi шаралар туралы" Қазақстан Республикасы Президентiнiң 2000 жылғы 31 шiлдедегi N 427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ұлттық ақпараттық инфрақұрылымын құрудың және дамытудың мемлекеттiк бағдарламасы туралы" Қазақстан Республикасы Президентiнiң 2001 жылғы 16 наурыздағы N 573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органдарының Қазақстан Республикасы Ұлттық банкiнiң мемлекеттiк бюджетi мен сметасы есебiнен (бюджет) қаржыландырылатын қызметкерлерiне еңбекақы төлеудiң бiрыңғай жүйесi туралы" Қазақстан Республикасы Президентiнiң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мемлекеттiк басқару жүйесін одан әрi жетiлдiру жөнiндегi шаралар туралы Қазақстан Республикасы Президентiнiң 2004 жылғы 29 қыркүйектегi N 1449 
</w:t>
      </w:r>
      <w:r>
        <w:rPr>
          <w:rFonts w:ascii="Times New Roman"/>
          <w:b w:val="false"/>
          <w:i w:val="false"/>
          <w:color w:val="000000"/>
          <w:sz w:val="28"/>
        </w:rPr>
        <w:t xml:space="preserve"> Жарлығы </w:t>
      </w:r>
      <w:r>
        <w:rPr>
          <w:rFonts w:ascii="Times New Roman"/>
          <w:b w:val="false"/>
          <w:i w:val="false"/>
          <w:color w:val="000000"/>
          <w:sz w:val="28"/>
        </w:rPr>
        <w:t>
; "Бiлiм беру ұйымдарын мемлекеттiк аттестациялау туралы ереженi бекiту туралы" Қазақстан Республикасы Үкiметiнiң 1999 жылғы 3 қыркүйектегi N 1305 
</w:t>
      </w:r>
      <w:r>
        <w:rPr>
          <w:rFonts w:ascii="Times New Roman"/>
          <w:b w:val="false"/>
          <w:i w:val="false"/>
          <w:color w:val="000000"/>
          <w:sz w:val="28"/>
        </w:rPr>
        <w:t xml:space="preserve"> қаулысы </w:t>
      </w:r>
      <w:r>
        <w:rPr>
          <w:rFonts w:ascii="Times New Roman"/>
          <w:b w:val="false"/>
          <w:i w:val="false"/>
          <w:color w:val="000000"/>
          <w:sz w:val="28"/>
        </w:rPr>
        <w:t>
; "Бiлiм беру қызметiн лицензиялаудың Ережелерiн бекiту туралы" Қазақстан Республикасы Үкiметiнiң 2000 жылғы 18 сәуiрдегi N 596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"электрондық үкiмет" қалыптастырудың 2005-2007 жылдарға арналған мемлекеттiк бағдарламасы туралы Қазақстан Республикасы Президентiнiң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"Мемлекеттiк органдарды ақпараттандыру мәселелерi туралы" Қазақстан Республикасы Үкiметiнiң 2000 жылғы 5 қазандағы N 1501 
</w:t>
      </w:r>
      <w:r>
        <w:rPr>
          <w:rFonts w:ascii="Times New Roman"/>
          <w:b w:val="false"/>
          <w:i w:val="false"/>
          <w:color w:val="000000"/>
          <w:sz w:val="28"/>
        </w:rPr>
        <w:t xml:space="preserve"> қаулысы </w:t>
      </w:r>
      <w:r>
        <w:rPr>
          <w:rFonts w:ascii="Times New Roman"/>
          <w:b w:val="false"/>
          <w:i w:val="false"/>
          <w:color w:val="000000"/>
          <w:sz w:val="28"/>
        </w:rPr>
        <w:t>
; "Мемлекеттiк емес ғылыми ұйымдарды аккредитациядан өткiзудiң Ережелерiн бекiту туралы" Қазақстан Республикасы Үкiметiнiң 2003 жылғы 30 сәуiрдегi N 421 
</w:t>
      </w:r>
      <w:r>
        <w:rPr>
          <w:rFonts w:ascii="Times New Roman"/>
          <w:b w:val="false"/>
          <w:i w:val="false"/>
          <w:color w:val="000000"/>
          <w:sz w:val="28"/>
        </w:rPr>
        <w:t xml:space="preserve"> қаулысы </w:t>
      </w:r>
      <w:r>
        <w:rPr>
          <w:rFonts w:ascii="Times New Roman"/>
          <w:b w:val="false"/>
          <w:i w:val="false"/>
          <w:color w:val="000000"/>
          <w:sz w:val="28"/>
        </w:rPr>
        <w:t>
; "Ғылыми ұйымдарды аттестаттау туралы" Ережелердi бекіту туралы" Қазақстан Республикасы Үкiметiнiң 2003 жылғы 19 мамырдағы N 460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кәсiптiк жоғары бiлiм беру ұйымдарындағы білім алушыларға аралық аттестаттауды енгiзу туралы"; "Қазақстан Республикасы Білім және ғылым министрлiгiнiң мәселелерi" туралы Қазақстан Республикасы Yкiметiнiң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іске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жүктелген мiндеттердi барынша тиiмдi орындауға қол жеткiзу үшiн Қазақстан Республикасының Білім және ғылым министрлiгi орталық аппаратының қызметiн қамтамасыз ету; Қазақстан Республикасы Бiлiм және ғылым министрлiгiнiң жоғары оқу орнынан кейiнгi, кәсiптiк жоғары және орта бiлiм беру қызметiн лицензиялауды, оқулық әдебиетiн басып шығару бөлiгiндегi мiндеттерiн iске асыру; өзiнiң лауазымдық мiндеттерiн орындау үшiн бiлiктiлiк талаптарына сәйкес кәсіптік қызмет саласында бiлiм бағдарламалары бойынша теориялық және практикалық бiлiм мен дағдыларды жаңарту және кәсiптiк шеберлiктi жетiлдiру; мұғалiмдер арасында олардың профессионалдық шеберлiгiн арттыру мәселесiнде республикалық олимпиадалар мен конкурстарды ұйымдастыру және өткiзу; ғылыми ұйымдардың негiзгi қызметiнiң тиiмдiлiгiн айқындау, материалдық, еңбек және қаржы ресурстарын тиiмдi пайдалану; жүктелген мiндеттердi барынша тиiмдi пайдалануға қол жеткiзу үшiн министрлiктiң материалдық-техникалық базасын нығайту; ғылыми және ғылыми-педагогикалық қызметкерлерге ғылыми дәрежелер мен ғылыми атақтар беру; министрлiктiң бiлiм беру ұйымдарын аттестаттау, сондай-ақ бiлiм алушыларды аралық мемлекеттік бақылау рәсiмiн өткiзу бөлiгiнiң мiндетiн орындауды қамтамасыз ету.
</w:t>
      </w:r>
      <w:r>
        <w:br/>
      </w:r>
      <w:r>
        <w:rPr>
          <w:rFonts w:ascii="Times New Roman"/>
          <w:b w:val="false"/>
          <w:i w:val="false"/>
          <w:color w:val="000000"/>
          <w:sz w:val="28"/>
        </w:rPr>
        <w:t>
      5. Бюджеттiк бағдарламаның мiндеттерi: Қазақстан Республикасының Бiлiм және ғылым министрлiгiнiң аппаратын қаржыландыру, мемлекеттiк қызметшiлердiң кәсiптiк бiлiктiлiгiн арттыру; лицензиялар беру және бiлiм және ғылым ұйымдарының бiлiктiлiк талаптарын сақтауын қадағалау; оқулық әдебиетiн басып шығару қызметiн лицензиялау; Республикалық комиссиялардың бiлiм ұйымдарын лицензиялау жөнiндегi жұмысын қамтамасыз ету; ғылыми ұйымдарды аттестаттаудан өткiзу; Қазақстан Республикасының Бiлiм және ғылым министрлiгiнiң ақпараттық жүйелерi мен локальдық мiндеттерiн сүйемелдеу, есептеу, және ұйымдастыру, ғылыми дәрежелер мен ғылыми атақтар беру бойынша аттестаттау құжаттарын қарау, сондай-ақ белгiленген мемлекеттiк үлгiдегi құжаттар беру; бiлiм беру ұйымдарын мемлекеттiк аттестаттау және бiлiм алушыларды аралық мемлекеттiк бақылаудан өткiзу нысанындағы бiлiм беру сапасына мемлекеттiк бақылауды жүзеге асыру; мұғалiмдер арасында олардың профессионалдық шеберлiгiн арттыру мәселесiнде республикалық олимпиадалар мен конкурстар өткiзудi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001       Бiлiм және
</w:t>
      </w:r>
      <w:r>
        <w:br/>
      </w:r>
      <w:r>
        <w:rPr>
          <w:rFonts w:ascii="Times New Roman"/>
          <w:b w:val="false"/>
          <w:i w:val="false"/>
          <w:color w:val="000000"/>
          <w:sz w:val="28"/>
        </w:rPr>
        <w:t>
              ғылым
</w:t>
      </w:r>
      <w:r>
        <w:br/>
      </w:r>
      <w:r>
        <w:rPr>
          <w:rFonts w:ascii="Times New Roman"/>
          <w:b w:val="false"/>
          <w:i w:val="false"/>
          <w:color w:val="000000"/>
          <w:sz w:val="28"/>
        </w:rPr>
        <w:t>
              саласындағы
</w:t>
      </w:r>
      <w:r>
        <w:br/>
      </w:r>
      <w:r>
        <w:rPr>
          <w:rFonts w:ascii="Times New Roman"/>
          <w:b w:val="false"/>
          <w:i w:val="false"/>
          <w:color w:val="000000"/>
          <w:sz w:val="28"/>
        </w:rPr>
        <w:t>
              уәкiлеттi
</w:t>
      </w:r>
      <w:r>
        <w:br/>
      </w:r>
      <w:r>
        <w:rPr>
          <w:rFonts w:ascii="Times New Roman"/>
          <w:b w:val="false"/>
          <w:i w:val="false"/>
          <w:color w:val="000000"/>
          <w:sz w:val="28"/>
        </w:rPr>
        <w:t>
              органның
</w:t>
      </w:r>
      <w:r>
        <w:br/>
      </w:r>
      <w:r>
        <w:rPr>
          <w:rFonts w:ascii="Times New Roman"/>
          <w:b w:val="false"/>
          <w:i w:val="false"/>
          <w:color w:val="000000"/>
          <w:sz w:val="28"/>
        </w:rPr>
        <w:t>
              қызметiн
</w:t>
      </w:r>
      <w:r>
        <w:br/>
      </w:r>
      <w:r>
        <w:rPr>
          <w:rFonts w:ascii="Times New Roman"/>
          <w:b w:val="false"/>
          <w:i w:val="false"/>
          <w:color w:val="000000"/>
          <w:sz w:val="28"/>
        </w:rPr>
        <w:t>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2        001  Орталық       297 Бiрлiк санындағы  Жыл    Қазақстан
</w:t>
      </w:r>
      <w:r>
        <w:br/>
      </w:r>
      <w:r>
        <w:rPr>
          <w:rFonts w:ascii="Times New Roman"/>
          <w:b w:val="false"/>
          <w:i w:val="false"/>
          <w:color w:val="000000"/>
          <w:sz w:val="28"/>
        </w:rPr>
        <w:t>
              органның      штаттық кестеге сәй-  бойы   Республи-
</w:t>
      </w:r>
      <w:r>
        <w:br/>
      </w:r>
      <w:r>
        <w:rPr>
          <w:rFonts w:ascii="Times New Roman"/>
          <w:b w:val="false"/>
          <w:i w:val="false"/>
          <w:color w:val="000000"/>
          <w:sz w:val="28"/>
        </w:rPr>
        <w:t>
              аппараты      кес Қазақстан Респу-         касының
</w:t>
      </w:r>
      <w:r>
        <w:br/>
      </w:r>
      <w:r>
        <w:rPr>
          <w:rFonts w:ascii="Times New Roman"/>
          <w:b w:val="false"/>
          <w:i w:val="false"/>
          <w:color w:val="000000"/>
          <w:sz w:val="28"/>
        </w:rPr>
        <w:t>
                            бликасы Бiлiм және           Бiлiм және
</w:t>
      </w:r>
      <w:r>
        <w:br/>
      </w:r>
      <w:r>
        <w:rPr>
          <w:rFonts w:ascii="Times New Roman"/>
          <w:b w:val="false"/>
          <w:i w:val="false"/>
          <w:color w:val="000000"/>
          <w:sz w:val="28"/>
        </w:rPr>
        <w:t>
                            ғылым министрлiгiнiң         ғылым ми-
</w:t>
      </w:r>
      <w:r>
        <w:br/>
      </w:r>
      <w:r>
        <w:rPr>
          <w:rFonts w:ascii="Times New Roman"/>
          <w:b w:val="false"/>
          <w:i w:val="false"/>
          <w:color w:val="000000"/>
          <w:sz w:val="28"/>
        </w:rPr>
        <w:t>
                            орталық аппаратын            нистрлiгi
</w:t>
      </w:r>
      <w:r>
        <w:br/>
      </w:r>
      <w:r>
        <w:rPr>
          <w:rFonts w:ascii="Times New Roman"/>
          <w:b w:val="false"/>
          <w:i w:val="false"/>
          <w:color w:val="000000"/>
          <w:sz w:val="28"/>
        </w:rPr>
        <w:t>
                            қаржыландыру. 10
</w:t>
      </w:r>
      <w:r>
        <w:br/>
      </w:r>
      <w:r>
        <w:rPr>
          <w:rFonts w:ascii="Times New Roman"/>
          <w:b w:val="false"/>
          <w:i w:val="false"/>
          <w:color w:val="000000"/>
          <w:sz w:val="28"/>
        </w:rPr>
        <w:t>
                            бiрлiк санындағы
</w:t>
      </w:r>
      <w:r>
        <w:br/>
      </w:r>
      <w:r>
        <w:rPr>
          <w:rFonts w:ascii="Times New Roman"/>
          <w:b w:val="false"/>
          <w:i w:val="false"/>
          <w:color w:val="000000"/>
          <w:sz w:val="28"/>
        </w:rPr>
        <w:t>
                            қызметтiк автокөлiк-
</w:t>
      </w:r>
      <w:r>
        <w:br/>
      </w:r>
      <w:r>
        <w:rPr>
          <w:rFonts w:ascii="Times New Roman"/>
          <w:b w:val="false"/>
          <w:i w:val="false"/>
          <w:color w:val="000000"/>
          <w:sz w:val="28"/>
        </w:rPr>
        <w:t>
                            тi бекiтiлген норма-
</w:t>
      </w:r>
      <w:r>
        <w:br/>
      </w:r>
      <w:r>
        <w:rPr>
          <w:rFonts w:ascii="Times New Roman"/>
          <w:b w:val="false"/>
          <w:i w:val="false"/>
          <w:color w:val="000000"/>
          <w:sz w:val="28"/>
        </w:rPr>
        <w:t>
                            тивтiк тәртiпке сәй-
</w:t>
      </w:r>
      <w:r>
        <w:br/>
      </w:r>
      <w:r>
        <w:rPr>
          <w:rFonts w:ascii="Times New Roman"/>
          <w:b w:val="false"/>
          <w:i w:val="false"/>
          <w:color w:val="000000"/>
          <w:sz w:val="28"/>
        </w:rPr>
        <w:t>
                            кес ұстау, жалға алу.
</w:t>
      </w:r>
      <w:r>
        <w:br/>
      </w:r>
      <w:r>
        <w:rPr>
          <w:rFonts w:ascii="Times New Roman"/>
          <w:b w:val="false"/>
          <w:i w:val="false"/>
          <w:color w:val="000000"/>
          <w:sz w:val="28"/>
        </w:rPr>
        <w:t>
                            11 дана ксерокс, 4
</w:t>
      </w:r>
      <w:r>
        <w:br/>
      </w:r>
      <w:r>
        <w:rPr>
          <w:rFonts w:ascii="Times New Roman"/>
          <w:b w:val="false"/>
          <w:i w:val="false"/>
          <w:color w:val="000000"/>
          <w:sz w:val="28"/>
        </w:rPr>
        <w:t>
                            дана факс аппаратын
</w:t>
      </w:r>
      <w:r>
        <w:br/>
      </w:r>
      <w:r>
        <w:rPr>
          <w:rFonts w:ascii="Times New Roman"/>
          <w:b w:val="false"/>
          <w:i w:val="false"/>
          <w:color w:val="000000"/>
          <w:sz w:val="28"/>
        </w:rPr>
        <w:t>
                            жөндеу және техника-
</w:t>
      </w:r>
      <w:r>
        <w:br/>
      </w:r>
      <w:r>
        <w:rPr>
          <w:rFonts w:ascii="Times New Roman"/>
          <w:b w:val="false"/>
          <w:i w:val="false"/>
          <w:color w:val="000000"/>
          <w:sz w:val="28"/>
        </w:rPr>
        <w:t>
                            лық қызмет көрсету.
</w:t>
      </w:r>
      <w:r>
        <w:br/>
      </w:r>
      <w:r>
        <w:rPr>
          <w:rFonts w:ascii="Times New Roman"/>
          <w:b w:val="false"/>
          <w:i w:val="false"/>
          <w:color w:val="000000"/>
          <w:sz w:val="28"/>
        </w:rPr>
        <w:t>
                            Бiлiм беру қызметiн
</w:t>
      </w:r>
      <w:r>
        <w:br/>
      </w:r>
      <w:r>
        <w:rPr>
          <w:rFonts w:ascii="Times New Roman"/>
          <w:b w:val="false"/>
          <w:i w:val="false"/>
          <w:color w:val="000000"/>
          <w:sz w:val="28"/>
        </w:rPr>
        <w:t>
                            лицензиялау кезiнде
</w:t>
      </w:r>
      <w:r>
        <w:br/>
      </w:r>
      <w:r>
        <w:rPr>
          <w:rFonts w:ascii="Times New Roman"/>
          <w:b w:val="false"/>
          <w:i w:val="false"/>
          <w:color w:val="000000"/>
          <w:sz w:val="28"/>
        </w:rPr>
        <w:t>
                            қойылатын бiлiктiлiк
</w:t>
      </w:r>
      <w:r>
        <w:br/>
      </w:r>
      <w:r>
        <w:rPr>
          <w:rFonts w:ascii="Times New Roman"/>
          <w:b w:val="false"/>
          <w:i w:val="false"/>
          <w:color w:val="000000"/>
          <w:sz w:val="28"/>
        </w:rPr>
        <w:t>
                            талаптарына сәйкес-
</w:t>
      </w:r>
      <w:r>
        <w:br/>
      </w:r>
      <w:r>
        <w:rPr>
          <w:rFonts w:ascii="Times New Roman"/>
          <w:b w:val="false"/>
          <w:i w:val="false"/>
          <w:color w:val="000000"/>
          <w:sz w:val="28"/>
        </w:rPr>
        <w:t>
                            тіктi тексеру мақса-
</w:t>
      </w:r>
      <w:r>
        <w:br/>
      </w:r>
      <w:r>
        <w:rPr>
          <w:rFonts w:ascii="Times New Roman"/>
          <w:b w:val="false"/>
          <w:i w:val="false"/>
          <w:color w:val="000000"/>
          <w:sz w:val="28"/>
        </w:rPr>
        <w:t>
                            тында бiлiм ұйымдары
</w:t>
      </w:r>
      <w:r>
        <w:br/>
      </w:r>
      <w:r>
        <w:rPr>
          <w:rFonts w:ascii="Times New Roman"/>
          <w:b w:val="false"/>
          <w:i w:val="false"/>
          <w:color w:val="000000"/>
          <w:sz w:val="28"/>
        </w:rPr>
        <w:t>
                            орналасқан жерлерге
</w:t>
      </w:r>
      <w:r>
        <w:br/>
      </w:r>
      <w:r>
        <w:rPr>
          <w:rFonts w:ascii="Times New Roman"/>
          <w:b w:val="false"/>
          <w:i w:val="false"/>
          <w:color w:val="000000"/>
          <w:sz w:val="28"/>
        </w:rPr>
        <w:t>
                            барып сараптама
</w:t>
      </w:r>
      <w:r>
        <w:br/>
      </w:r>
      <w:r>
        <w:rPr>
          <w:rFonts w:ascii="Times New Roman"/>
          <w:b w:val="false"/>
          <w:i w:val="false"/>
          <w:color w:val="000000"/>
          <w:sz w:val="28"/>
        </w:rPr>
        <w:t>
                            өткiзу үшiн комис-
</w:t>
      </w:r>
      <w:r>
        <w:br/>
      </w:r>
      <w:r>
        <w:rPr>
          <w:rFonts w:ascii="Times New Roman"/>
          <w:b w:val="false"/>
          <w:i w:val="false"/>
          <w:color w:val="000000"/>
          <w:sz w:val="28"/>
        </w:rPr>
        <w:t>
                            сиялар құру, лицен-
</w:t>
      </w:r>
      <w:r>
        <w:br/>
      </w:r>
      <w:r>
        <w:rPr>
          <w:rFonts w:ascii="Times New Roman"/>
          <w:b w:val="false"/>
          <w:i w:val="false"/>
          <w:color w:val="000000"/>
          <w:sz w:val="28"/>
        </w:rPr>
        <w:t>
                            зиялау, аттестаттау,
</w:t>
      </w:r>
      <w:r>
        <w:br/>
      </w:r>
      <w:r>
        <w:rPr>
          <w:rFonts w:ascii="Times New Roman"/>
          <w:b w:val="false"/>
          <w:i w:val="false"/>
          <w:color w:val="000000"/>
          <w:sz w:val="28"/>
        </w:rPr>
        <w:t>
                            аккредитациялау жө-
</w:t>
      </w:r>
      <w:r>
        <w:br/>
      </w:r>
      <w:r>
        <w:rPr>
          <w:rFonts w:ascii="Times New Roman"/>
          <w:b w:val="false"/>
          <w:i w:val="false"/>
          <w:color w:val="000000"/>
          <w:sz w:val="28"/>
        </w:rPr>
        <w:t>
                            нiндегі iс жүргiзудi
</w:t>
      </w:r>
      <w:r>
        <w:br/>
      </w:r>
      <w:r>
        <w:rPr>
          <w:rFonts w:ascii="Times New Roman"/>
          <w:b w:val="false"/>
          <w:i w:val="false"/>
          <w:color w:val="000000"/>
          <w:sz w:val="28"/>
        </w:rPr>
        <w:t>
                            қамтамасыз егу (мем-
</w:t>
      </w:r>
      <w:r>
        <w:br/>
      </w:r>
      <w:r>
        <w:rPr>
          <w:rFonts w:ascii="Times New Roman"/>
          <w:b w:val="false"/>
          <w:i w:val="false"/>
          <w:color w:val="000000"/>
          <w:sz w:val="28"/>
        </w:rPr>
        <w:t>
                            лекеттiк лицензиялар
</w:t>
      </w:r>
      <w:r>
        <w:br/>
      </w:r>
      <w:r>
        <w:rPr>
          <w:rFonts w:ascii="Times New Roman"/>
          <w:b w:val="false"/>
          <w:i w:val="false"/>
          <w:color w:val="000000"/>
          <w:sz w:val="28"/>
        </w:rPr>
        <w:t>
                            мен қосымшалардың
</w:t>
      </w:r>
      <w:r>
        <w:br/>
      </w:r>
      <w:r>
        <w:rPr>
          <w:rFonts w:ascii="Times New Roman"/>
          <w:b w:val="false"/>
          <w:i w:val="false"/>
          <w:color w:val="000000"/>
          <w:sz w:val="28"/>
        </w:rPr>
        <w:t>
                            бланкаларын жасап
</w:t>
      </w:r>
      <w:r>
        <w:br/>
      </w:r>
      <w:r>
        <w:rPr>
          <w:rFonts w:ascii="Times New Roman"/>
          <w:b w:val="false"/>
          <w:i w:val="false"/>
          <w:color w:val="000000"/>
          <w:sz w:val="28"/>
        </w:rPr>
        <w:t>
                            шығару - 200 дана).
</w:t>
      </w:r>
      <w:r>
        <w:br/>
      </w:r>
      <w:r>
        <w:rPr>
          <w:rFonts w:ascii="Times New Roman"/>
          <w:b w:val="false"/>
          <w:i w:val="false"/>
          <w:color w:val="000000"/>
          <w:sz w:val="28"/>
        </w:rPr>
        <w:t>
                            Мұғалiмдер арасында
</w:t>
      </w:r>
      <w:r>
        <w:br/>
      </w:r>
      <w:r>
        <w:rPr>
          <w:rFonts w:ascii="Times New Roman"/>
          <w:b w:val="false"/>
          <w:i w:val="false"/>
          <w:color w:val="000000"/>
          <w:sz w:val="28"/>
        </w:rPr>
        <w:t>
                            Республикалық олим-
</w:t>
      </w:r>
      <w:r>
        <w:br/>
      </w:r>
      <w:r>
        <w:rPr>
          <w:rFonts w:ascii="Times New Roman"/>
          <w:b w:val="false"/>
          <w:i w:val="false"/>
          <w:color w:val="000000"/>
          <w:sz w:val="28"/>
        </w:rPr>
        <w:t>
                            пиадалар мен кон-
</w:t>
      </w:r>
      <w:r>
        <w:br/>
      </w:r>
      <w:r>
        <w:rPr>
          <w:rFonts w:ascii="Times New Roman"/>
          <w:b w:val="false"/>
          <w:i w:val="false"/>
          <w:color w:val="000000"/>
          <w:sz w:val="28"/>
        </w:rPr>
        <w:t>
                            курстар өткiзу - 6;
</w:t>
      </w:r>
      <w:r>
        <w:br/>
      </w:r>
      <w:r>
        <w:rPr>
          <w:rFonts w:ascii="Times New Roman"/>
          <w:b w:val="false"/>
          <w:i w:val="false"/>
          <w:color w:val="000000"/>
          <w:sz w:val="28"/>
        </w:rPr>
        <w:t>
                            40 бiлiм беру ұйы-
</w:t>
      </w:r>
      <w:r>
        <w:br/>
      </w:r>
      <w:r>
        <w:rPr>
          <w:rFonts w:ascii="Times New Roman"/>
          <w:b w:val="false"/>
          <w:i w:val="false"/>
          <w:color w:val="000000"/>
          <w:sz w:val="28"/>
        </w:rPr>
        <w:t>
                            мында, 30 ғылыми
</w:t>
      </w:r>
      <w:r>
        <w:br/>
      </w:r>
      <w:r>
        <w:rPr>
          <w:rFonts w:ascii="Times New Roman"/>
          <w:b w:val="false"/>
          <w:i w:val="false"/>
          <w:color w:val="000000"/>
          <w:sz w:val="28"/>
        </w:rPr>
        <w:t>
                            ұйымында, 30 ғылыми
</w:t>
      </w:r>
      <w:r>
        <w:br/>
      </w:r>
      <w:r>
        <w:rPr>
          <w:rFonts w:ascii="Times New Roman"/>
          <w:b w:val="false"/>
          <w:i w:val="false"/>
          <w:color w:val="000000"/>
          <w:sz w:val="28"/>
        </w:rPr>
        <w:t>
                            ұйымдарда мемлекеттiк
</w:t>
      </w:r>
      <w:r>
        <w:br/>
      </w:r>
      <w:r>
        <w:rPr>
          <w:rFonts w:ascii="Times New Roman"/>
          <w:b w:val="false"/>
          <w:i w:val="false"/>
          <w:color w:val="000000"/>
          <w:sz w:val="28"/>
        </w:rPr>
        <w:t>
                            аттестациялау өткiзу
</w:t>
      </w:r>
      <w:r>
        <w:br/>
      </w:r>
      <w:r>
        <w:rPr>
          <w:rFonts w:ascii="Times New Roman"/>
          <w:b w:val="false"/>
          <w:i w:val="false"/>
          <w:color w:val="000000"/>
          <w:sz w:val="28"/>
        </w:rPr>
        <w:t>
                            және мемлекеттік ат-
</w:t>
      </w:r>
      <w:r>
        <w:br/>
      </w:r>
      <w:r>
        <w:rPr>
          <w:rFonts w:ascii="Times New Roman"/>
          <w:b w:val="false"/>
          <w:i w:val="false"/>
          <w:color w:val="000000"/>
          <w:sz w:val="28"/>
        </w:rPr>
        <w:t>
                            тестация рәсiмiн
</w:t>
      </w:r>
      <w:r>
        <w:br/>
      </w:r>
      <w:r>
        <w:rPr>
          <w:rFonts w:ascii="Times New Roman"/>
          <w:b w:val="false"/>
          <w:i w:val="false"/>
          <w:color w:val="000000"/>
          <w:sz w:val="28"/>
        </w:rPr>
        <w:t>
                            өткiзу үшiн аттеста-
</w:t>
      </w:r>
      <w:r>
        <w:br/>
      </w:r>
      <w:r>
        <w:rPr>
          <w:rFonts w:ascii="Times New Roman"/>
          <w:b w:val="false"/>
          <w:i w:val="false"/>
          <w:color w:val="000000"/>
          <w:sz w:val="28"/>
        </w:rPr>
        <w:t>
                            циялық комиссияның
</w:t>
      </w:r>
      <w:r>
        <w:br/>
      </w:r>
      <w:r>
        <w:rPr>
          <w:rFonts w:ascii="Times New Roman"/>
          <w:b w:val="false"/>
          <w:i w:val="false"/>
          <w:color w:val="000000"/>
          <w:sz w:val="28"/>
        </w:rPr>
        <w:t>
                            шығындарын қаржылан-
</w:t>
      </w:r>
      <w:r>
        <w:br/>
      </w:r>
      <w:r>
        <w:rPr>
          <w:rFonts w:ascii="Times New Roman"/>
          <w:b w:val="false"/>
          <w:i w:val="false"/>
          <w:color w:val="000000"/>
          <w:sz w:val="28"/>
        </w:rPr>
        <w:t>
                            дыру. 12 мемлекеттiк
</w:t>
      </w:r>
      <w:r>
        <w:br/>
      </w:r>
      <w:r>
        <w:rPr>
          <w:rFonts w:ascii="Times New Roman"/>
          <w:b w:val="false"/>
          <w:i w:val="false"/>
          <w:color w:val="000000"/>
          <w:sz w:val="28"/>
        </w:rPr>
        <w:t>
                            емес ғылыми ұйым-
</w:t>
      </w:r>
      <w:r>
        <w:br/>
      </w:r>
      <w:r>
        <w:rPr>
          <w:rFonts w:ascii="Times New Roman"/>
          <w:b w:val="false"/>
          <w:i w:val="false"/>
          <w:color w:val="000000"/>
          <w:sz w:val="28"/>
        </w:rPr>
        <w:t>
                            дарда аккредитация-
</w:t>
      </w:r>
      <w:r>
        <w:br/>
      </w:r>
      <w:r>
        <w:rPr>
          <w:rFonts w:ascii="Times New Roman"/>
          <w:b w:val="false"/>
          <w:i w:val="false"/>
          <w:color w:val="000000"/>
          <w:sz w:val="28"/>
        </w:rPr>
        <w:t>
                            лау өткiзу.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Конституциясы-
</w:t>
      </w:r>
      <w:r>
        <w:br/>
      </w:r>
      <w:r>
        <w:rPr>
          <w:rFonts w:ascii="Times New Roman"/>
          <w:b w:val="false"/>
          <w:i w:val="false"/>
          <w:color w:val="000000"/>
          <w:sz w:val="28"/>
        </w:rPr>
        <w:t>
                            ның 10 жылдық мере-
</w:t>
      </w:r>
      <w:r>
        <w:br/>
      </w:r>
      <w:r>
        <w:rPr>
          <w:rFonts w:ascii="Times New Roman"/>
          <w:b w:val="false"/>
          <w:i w:val="false"/>
          <w:color w:val="000000"/>
          <w:sz w:val="28"/>
        </w:rPr>
        <w:t>
                            кесi жоспарының
</w:t>
      </w:r>
      <w:r>
        <w:br/>
      </w:r>
      <w:r>
        <w:rPr>
          <w:rFonts w:ascii="Times New Roman"/>
          <w:b w:val="false"/>
          <w:i w:val="false"/>
          <w:color w:val="000000"/>
          <w:sz w:val="28"/>
        </w:rPr>
        <w:t>
                            шараларын орындау.
</w:t>
      </w:r>
    </w:p>
    <w:p>
      <w:pPr>
        <w:spacing w:after="0"/>
        <w:ind w:left="0"/>
        <w:jc w:val="both"/>
      </w:pPr>
      <w:r>
        <w:rPr>
          <w:rFonts w:ascii="Times New Roman"/>
          <w:b w:val="false"/>
          <w:i w:val="false"/>
          <w:color w:val="000000"/>
          <w:sz w:val="28"/>
        </w:rPr>
        <w:t>
3        007  Мемлекеттiк   Министрлiк қызмет-   Жыл     Қазақстан
</w:t>
      </w:r>
      <w:r>
        <w:br/>
      </w:r>
      <w:r>
        <w:rPr>
          <w:rFonts w:ascii="Times New Roman"/>
          <w:b w:val="false"/>
          <w:i w:val="false"/>
          <w:color w:val="000000"/>
          <w:sz w:val="28"/>
        </w:rPr>
        <w:t>
              қызметшiлер-  шiлерiнiң бiлiктi-   бойы    Республи-
</w:t>
      </w:r>
      <w:r>
        <w:br/>
      </w:r>
      <w:r>
        <w:rPr>
          <w:rFonts w:ascii="Times New Roman"/>
          <w:b w:val="false"/>
          <w:i w:val="false"/>
          <w:color w:val="000000"/>
          <w:sz w:val="28"/>
        </w:rPr>
        <w:t>
              дiң бiлiктi-  лiгін арттырудың             касының
</w:t>
      </w:r>
      <w:r>
        <w:br/>
      </w:r>
      <w:r>
        <w:rPr>
          <w:rFonts w:ascii="Times New Roman"/>
          <w:b w:val="false"/>
          <w:i w:val="false"/>
          <w:color w:val="000000"/>
          <w:sz w:val="28"/>
        </w:rPr>
        <w:t>
              лiгiн арттыру бекiтiлген жоспарына         Бiлiм және
</w:t>
      </w:r>
      <w:r>
        <w:br/>
      </w:r>
      <w:r>
        <w:rPr>
          <w:rFonts w:ascii="Times New Roman"/>
          <w:b w:val="false"/>
          <w:i w:val="false"/>
          <w:color w:val="000000"/>
          <w:sz w:val="28"/>
        </w:rPr>
        <w:t>
                            сәйкес министрлiк            ғылым ми-
</w:t>
      </w:r>
      <w:r>
        <w:br/>
      </w:r>
      <w:r>
        <w:rPr>
          <w:rFonts w:ascii="Times New Roman"/>
          <w:b w:val="false"/>
          <w:i w:val="false"/>
          <w:color w:val="000000"/>
          <w:sz w:val="28"/>
        </w:rPr>
        <w:t>
                            орталық аппараты             нистрлiгi
</w:t>
      </w:r>
      <w:r>
        <w:br/>
      </w:r>
      <w:r>
        <w:rPr>
          <w:rFonts w:ascii="Times New Roman"/>
          <w:b w:val="false"/>
          <w:i w:val="false"/>
          <w:color w:val="000000"/>
          <w:sz w:val="28"/>
        </w:rPr>
        <w:t>
                            қызметкерлерiнiң бi-
</w:t>
      </w:r>
      <w:r>
        <w:br/>
      </w:r>
      <w:r>
        <w:rPr>
          <w:rFonts w:ascii="Times New Roman"/>
          <w:b w:val="false"/>
          <w:i w:val="false"/>
          <w:color w:val="000000"/>
          <w:sz w:val="28"/>
        </w:rPr>
        <w:t>
                            лiктілiгін арттыру
</w:t>
      </w:r>
      <w:r>
        <w:br/>
      </w:r>
      <w:r>
        <w:rPr>
          <w:rFonts w:ascii="Times New Roman"/>
          <w:b w:val="false"/>
          <w:i w:val="false"/>
          <w:color w:val="000000"/>
          <w:sz w:val="28"/>
        </w:rPr>
        <w:t>
                            жөнiндегi қызмет
</w:t>
      </w:r>
      <w:r>
        <w:br/>
      </w:r>
      <w:r>
        <w:rPr>
          <w:rFonts w:ascii="Times New Roman"/>
          <w:b w:val="false"/>
          <w:i w:val="false"/>
          <w:color w:val="000000"/>
          <w:sz w:val="28"/>
        </w:rPr>
        <w:t>
                            көрсетулерiн сатып
</w:t>
      </w:r>
      <w:r>
        <w:br/>
      </w:r>
      <w:r>
        <w:rPr>
          <w:rFonts w:ascii="Times New Roman"/>
          <w:b w:val="false"/>
          <w:i w:val="false"/>
          <w:color w:val="000000"/>
          <w:sz w:val="28"/>
        </w:rPr>
        <w:t>
                            алу, оның iшiнде
</w:t>
      </w:r>
      <w:r>
        <w:br/>
      </w:r>
      <w:r>
        <w:rPr>
          <w:rFonts w:ascii="Times New Roman"/>
          <w:b w:val="false"/>
          <w:i w:val="false"/>
          <w:color w:val="000000"/>
          <w:sz w:val="28"/>
        </w:rPr>
        <w:t>
                            мемлекеттiк тiлдi
</w:t>
      </w:r>
      <w:r>
        <w:br/>
      </w:r>
      <w:r>
        <w:rPr>
          <w:rFonts w:ascii="Times New Roman"/>
          <w:b w:val="false"/>
          <w:i w:val="false"/>
          <w:color w:val="000000"/>
          <w:sz w:val="28"/>
        </w:rPr>
        <w:t>
                            үйрету. Бiлiктiлiктi
</w:t>
      </w:r>
      <w:r>
        <w:br/>
      </w:r>
      <w:r>
        <w:rPr>
          <w:rFonts w:ascii="Times New Roman"/>
          <w:b w:val="false"/>
          <w:i w:val="false"/>
          <w:color w:val="000000"/>
          <w:sz w:val="28"/>
        </w:rPr>
        <w:t>
                            көтеру курсынан
</w:t>
      </w:r>
      <w:r>
        <w:br/>
      </w:r>
      <w:r>
        <w:rPr>
          <w:rFonts w:ascii="Times New Roman"/>
          <w:b w:val="false"/>
          <w:i w:val="false"/>
          <w:color w:val="000000"/>
          <w:sz w:val="28"/>
        </w:rPr>
        <w:t>
                            өтетiн мемлекеттiк
</w:t>
      </w:r>
      <w:r>
        <w:br/>
      </w:r>
      <w:r>
        <w:rPr>
          <w:rFonts w:ascii="Times New Roman"/>
          <w:b w:val="false"/>
          <w:i w:val="false"/>
          <w:color w:val="000000"/>
          <w:sz w:val="28"/>
        </w:rPr>
        <w:t>
                            қызметшiлердiң жыл-
</w:t>
      </w:r>
      <w:r>
        <w:br/>
      </w:r>
      <w:r>
        <w:rPr>
          <w:rFonts w:ascii="Times New Roman"/>
          <w:b w:val="false"/>
          <w:i w:val="false"/>
          <w:color w:val="000000"/>
          <w:sz w:val="28"/>
        </w:rPr>
        <w:t>
                            дық орташа саны -
</w:t>
      </w:r>
      <w:r>
        <w:br/>
      </w:r>
      <w:r>
        <w:rPr>
          <w:rFonts w:ascii="Times New Roman"/>
          <w:b w:val="false"/>
          <w:i w:val="false"/>
          <w:color w:val="000000"/>
          <w:sz w:val="28"/>
        </w:rPr>
        <w:t>
                            97 адам.
</w:t>
      </w:r>
    </w:p>
    <w:p>
      <w:pPr>
        <w:spacing w:after="0"/>
        <w:ind w:left="0"/>
        <w:jc w:val="both"/>
      </w:pPr>
      <w:r>
        <w:rPr>
          <w:rFonts w:ascii="Times New Roman"/>
          <w:b w:val="false"/>
          <w:i w:val="false"/>
          <w:color w:val="000000"/>
          <w:sz w:val="28"/>
        </w:rPr>
        <w:t>
4        009  Мемлекеттiк   Ксерокстер сатып алу  Жыл    Қазақстан
</w:t>
      </w:r>
      <w:r>
        <w:br/>
      </w:r>
      <w:r>
        <w:rPr>
          <w:rFonts w:ascii="Times New Roman"/>
          <w:b w:val="false"/>
          <w:i w:val="false"/>
          <w:color w:val="000000"/>
          <w:sz w:val="28"/>
        </w:rPr>
        <w:t>
              органдарды    - 2 дана, аппараттың  бойы   Республи-
</w:t>
      </w:r>
      <w:r>
        <w:br/>
      </w:r>
      <w:r>
        <w:rPr>
          <w:rFonts w:ascii="Times New Roman"/>
          <w:b w:val="false"/>
          <w:i w:val="false"/>
          <w:color w:val="000000"/>
          <w:sz w:val="28"/>
        </w:rPr>
        <w:t>
              материалдық-  арнаулы бөлiмi үшiн          касының
</w:t>
      </w:r>
      <w:r>
        <w:br/>
      </w:r>
      <w:r>
        <w:rPr>
          <w:rFonts w:ascii="Times New Roman"/>
          <w:b w:val="false"/>
          <w:i w:val="false"/>
          <w:color w:val="000000"/>
          <w:sz w:val="28"/>
        </w:rPr>
        <w:t>
              техникалық    жиhаз сатып алу.             Бiлiм және
</w:t>
      </w:r>
      <w:r>
        <w:br/>
      </w:r>
      <w:r>
        <w:rPr>
          <w:rFonts w:ascii="Times New Roman"/>
          <w:b w:val="false"/>
          <w:i w:val="false"/>
          <w:color w:val="000000"/>
          <w:sz w:val="28"/>
        </w:rPr>
        <w:t>
              жарақтандыру  Кешендi офистiк жи-          ғылым ми-
</w:t>
      </w:r>
      <w:r>
        <w:br/>
      </w:r>
      <w:r>
        <w:rPr>
          <w:rFonts w:ascii="Times New Roman"/>
          <w:b w:val="false"/>
          <w:i w:val="false"/>
          <w:color w:val="000000"/>
          <w:sz w:val="28"/>
        </w:rPr>
        <w:t>
                            һаздар: қосымшалары          нистрлiгi
</w:t>
      </w:r>
      <w:r>
        <w:br/>
      </w:r>
      <w:r>
        <w:rPr>
          <w:rFonts w:ascii="Times New Roman"/>
          <w:b w:val="false"/>
          <w:i w:val="false"/>
          <w:color w:val="000000"/>
          <w:sz w:val="28"/>
        </w:rPr>
        <w:t>
                            және сегменттерi бар
</w:t>
      </w:r>
      <w:r>
        <w:br/>
      </w:r>
      <w:r>
        <w:rPr>
          <w:rFonts w:ascii="Times New Roman"/>
          <w:b w:val="false"/>
          <w:i w:val="false"/>
          <w:color w:val="000000"/>
          <w:sz w:val="28"/>
        </w:rPr>
        <w:t>
                            столдар - 11 дана,
</w:t>
      </w:r>
      <w:r>
        <w:br/>
      </w:r>
      <w:r>
        <w:rPr>
          <w:rFonts w:ascii="Times New Roman"/>
          <w:b w:val="false"/>
          <w:i w:val="false"/>
          <w:color w:val="000000"/>
          <w:sz w:val="28"/>
        </w:rPr>
        <w:t>
                            компьютерге арналған
</w:t>
      </w:r>
      <w:r>
        <w:br/>
      </w:r>
      <w:r>
        <w:rPr>
          <w:rFonts w:ascii="Times New Roman"/>
          <w:b w:val="false"/>
          <w:i w:val="false"/>
          <w:color w:val="000000"/>
          <w:sz w:val="28"/>
        </w:rPr>
        <w:t>
                            столдар - 30 дана,
</w:t>
      </w:r>
      <w:r>
        <w:br/>
      </w:r>
      <w:r>
        <w:rPr>
          <w:rFonts w:ascii="Times New Roman"/>
          <w:b w:val="false"/>
          <w:i w:val="false"/>
          <w:color w:val="000000"/>
          <w:sz w:val="28"/>
        </w:rPr>
        <w:t>
                            киiм ілетiн шкаф -
</w:t>
      </w:r>
      <w:r>
        <w:br/>
      </w:r>
      <w:r>
        <w:rPr>
          <w:rFonts w:ascii="Times New Roman"/>
          <w:b w:val="false"/>
          <w:i w:val="false"/>
          <w:color w:val="000000"/>
          <w:sz w:val="28"/>
        </w:rPr>
        <w:t>
                            25 дана; құжаттарға
</w:t>
      </w:r>
      <w:r>
        <w:br/>
      </w:r>
      <w:r>
        <w:rPr>
          <w:rFonts w:ascii="Times New Roman"/>
          <w:b w:val="false"/>
          <w:i w:val="false"/>
          <w:color w:val="000000"/>
          <w:sz w:val="28"/>
        </w:rPr>
        <w:t>
                            арналған шкаф - 35
</w:t>
      </w:r>
      <w:r>
        <w:br/>
      </w:r>
      <w:r>
        <w:rPr>
          <w:rFonts w:ascii="Times New Roman"/>
          <w:b w:val="false"/>
          <w:i w:val="false"/>
          <w:color w:val="000000"/>
          <w:sz w:val="28"/>
        </w:rPr>
        <w:t>
                            дана, нумератор - 1
</w:t>
      </w:r>
      <w:r>
        <w:br/>
      </w:r>
      <w:r>
        <w:rPr>
          <w:rFonts w:ascii="Times New Roman"/>
          <w:b w:val="false"/>
          <w:i w:val="false"/>
          <w:color w:val="000000"/>
          <w:sz w:val="28"/>
        </w:rPr>
        <w:t>
                            дана, жиналыс өткi-
</w:t>
      </w:r>
      <w:r>
        <w:br/>
      </w:r>
      <w:r>
        <w:rPr>
          <w:rFonts w:ascii="Times New Roman"/>
          <w:b w:val="false"/>
          <w:i w:val="false"/>
          <w:color w:val="000000"/>
          <w:sz w:val="28"/>
        </w:rPr>
        <w:t>
                            зуге арналған стол-
</w:t>
      </w:r>
      <w:r>
        <w:br/>
      </w:r>
      <w:r>
        <w:rPr>
          <w:rFonts w:ascii="Times New Roman"/>
          <w:b w:val="false"/>
          <w:i w:val="false"/>
          <w:color w:val="000000"/>
          <w:sz w:val="28"/>
        </w:rPr>
        <w:t>
                            дар - 5 дана, орын-
</w:t>
      </w:r>
      <w:r>
        <w:br/>
      </w:r>
      <w:r>
        <w:rPr>
          <w:rFonts w:ascii="Times New Roman"/>
          <w:b w:val="false"/>
          <w:i w:val="false"/>
          <w:color w:val="000000"/>
          <w:sz w:val="28"/>
        </w:rPr>
        <w:t>
                            дықтар - 40 дана,
</w:t>
      </w:r>
      <w:r>
        <w:br/>
      </w:r>
      <w:r>
        <w:rPr>
          <w:rFonts w:ascii="Times New Roman"/>
          <w:b w:val="false"/>
          <w:i w:val="false"/>
          <w:color w:val="000000"/>
          <w:sz w:val="28"/>
        </w:rPr>
        <w:t>
                            сейф - 1 дана, темiр
</w:t>
      </w:r>
      <w:r>
        <w:br/>
      </w:r>
      <w:r>
        <w:rPr>
          <w:rFonts w:ascii="Times New Roman"/>
          <w:b w:val="false"/>
          <w:i w:val="false"/>
          <w:color w:val="000000"/>
          <w:sz w:val="28"/>
        </w:rPr>
        <w:t>
                            шкаф - 2 дана, шағын
</w:t>
      </w:r>
      <w:r>
        <w:br/>
      </w:r>
      <w:r>
        <w:rPr>
          <w:rFonts w:ascii="Times New Roman"/>
          <w:b w:val="false"/>
          <w:i w:val="false"/>
          <w:color w:val="000000"/>
          <w:sz w:val="28"/>
        </w:rPr>
        <w:t>
                            АТС - 1 дана, телефон
</w:t>
      </w:r>
      <w:r>
        <w:br/>
      </w:r>
      <w:r>
        <w:rPr>
          <w:rFonts w:ascii="Times New Roman"/>
          <w:b w:val="false"/>
          <w:i w:val="false"/>
          <w:color w:val="000000"/>
          <w:sz w:val="28"/>
        </w:rPr>
        <w:t>
                            аппараттары - 12 дана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5        017  Ақпараттық    Орталық аппараттың    Жыл    Қазақстан
</w:t>
      </w:r>
      <w:r>
        <w:br/>
      </w:r>
      <w:r>
        <w:rPr>
          <w:rFonts w:ascii="Times New Roman"/>
          <w:b w:val="false"/>
          <w:i w:val="false"/>
          <w:color w:val="000000"/>
          <w:sz w:val="28"/>
        </w:rPr>
        <w:t>
              жүйелердiң    есептеу техникасы     бойы   Республи-
</w:t>
      </w:r>
      <w:r>
        <w:br/>
      </w:r>
      <w:r>
        <w:rPr>
          <w:rFonts w:ascii="Times New Roman"/>
          <w:b w:val="false"/>
          <w:i w:val="false"/>
          <w:color w:val="000000"/>
          <w:sz w:val="28"/>
        </w:rPr>
        <w:t>
              жұмыс iсте-   құралдарына техника-         касының
</w:t>
      </w:r>
      <w:r>
        <w:br/>
      </w:r>
      <w:r>
        <w:rPr>
          <w:rFonts w:ascii="Times New Roman"/>
          <w:b w:val="false"/>
          <w:i w:val="false"/>
          <w:color w:val="000000"/>
          <w:sz w:val="28"/>
        </w:rPr>
        <w:t>
              уiн қамта-    лық қызмет көрсету:          Бiлiм және
</w:t>
      </w:r>
      <w:r>
        <w:br/>
      </w:r>
      <w:r>
        <w:rPr>
          <w:rFonts w:ascii="Times New Roman"/>
          <w:b w:val="false"/>
          <w:i w:val="false"/>
          <w:color w:val="000000"/>
          <w:sz w:val="28"/>
        </w:rPr>
        <w:t>
              масыз ету     228 дана компьютер,          ғылым ми-
</w:t>
      </w:r>
      <w:r>
        <w:br/>
      </w:r>
      <w:r>
        <w:rPr>
          <w:rFonts w:ascii="Times New Roman"/>
          <w:b w:val="false"/>
          <w:i w:val="false"/>
          <w:color w:val="000000"/>
          <w:sz w:val="28"/>
        </w:rPr>
        <w:t>
              және мемле-   128 дана принтер,            нистрлiгi
</w:t>
      </w:r>
      <w:r>
        <w:br/>
      </w:r>
      <w:r>
        <w:rPr>
          <w:rFonts w:ascii="Times New Roman"/>
          <w:b w:val="false"/>
          <w:i w:val="false"/>
          <w:color w:val="000000"/>
          <w:sz w:val="28"/>
        </w:rPr>
        <w:t>
              кеттiк ор-    24 дана сканер.
</w:t>
      </w:r>
      <w:r>
        <w:br/>
      </w:r>
      <w:r>
        <w:rPr>
          <w:rFonts w:ascii="Times New Roman"/>
          <w:b w:val="false"/>
          <w:i w:val="false"/>
          <w:color w:val="000000"/>
          <w:sz w:val="28"/>
        </w:rPr>
        <w:t>
              гандарды      Интернетке, 4 дана
</w:t>
      </w:r>
      <w:r>
        <w:br/>
      </w:r>
      <w:r>
        <w:rPr>
          <w:rFonts w:ascii="Times New Roman"/>
          <w:b w:val="false"/>
          <w:i w:val="false"/>
          <w:color w:val="000000"/>
          <w:sz w:val="28"/>
        </w:rPr>
        <w:t>
              ақпараттық-   серверге және 1 дана
</w:t>
      </w:r>
      <w:r>
        <w:br/>
      </w:r>
      <w:r>
        <w:rPr>
          <w:rFonts w:ascii="Times New Roman"/>
          <w:b w:val="false"/>
          <w:i w:val="false"/>
          <w:color w:val="000000"/>
          <w:sz w:val="28"/>
        </w:rPr>
        <w:t>
              техникалық    файлдық серверге
</w:t>
      </w:r>
      <w:r>
        <w:br/>
      </w:r>
      <w:r>
        <w:rPr>
          <w:rFonts w:ascii="Times New Roman"/>
          <w:b w:val="false"/>
          <w:i w:val="false"/>
          <w:color w:val="000000"/>
          <w:sz w:val="28"/>
        </w:rPr>
        <w:t>
              қамтамасыз    әкiмшiлiк ету. Орта-
</w:t>
      </w:r>
      <w:r>
        <w:br/>
      </w:r>
      <w:r>
        <w:rPr>
          <w:rFonts w:ascii="Times New Roman"/>
          <w:b w:val="false"/>
          <w:i w:val="false"/>
          <w:color w:val="000000"/>
          <w:sz w:val="28"/>
        </w:rPr>
        <w:t>
              ету           лық аппараттың
</w:t>
      </w:r>
      <w:r>
        <w:br/>
      </w:r>
      <w:r>
        <w:rPr>
          <w:rFonts w:ascii="Times New Roman"/>
          <w:b w:val="false"/>
          <w:i w:val="false"/>
          <w:color w:val="000000"/>
          <w:sz w:val="28"/>
        </w:rPr>
        <w:t>
                            "Managment of Educa-
</w:t>
      </w:r>
      <w:r>
        <w:br/>
      </w:r>
      <w:r>
        <w:rPr>
          <w:rFonts w:ascii="Times New Roman"/>
          <w:b w:val="false"/>
          <w:i w:val="false"/>
          <w:color w:val="000000"/>
          <w:sz w:val="28"/>
        </w:rPr>
        <w:t>
                            tion" электрондық
</w:t>
      </w:r>
      <w:r>
        <w:br/>
      </w:r>
      <w:r>
        <w:rPr>
          <w:rFonts w:ascii="Times New Roman"/>
          <w:b w:val="false"/>
          <w:i w:val="false"/>
          <w:color w:val="000000"/>
          <w:sz w:val="28"/>
        </w:rPr>
        <w:t>
                            құжат айналымын алып
</w:t>
      </w:r>
      <w:r>
        <w:br/>
      </w:r>
      <w:r>
        <w:rPr>
          <w:rFonts w:ascii="Times New Roman"/>
          <w:b w:val="false"/>
          <w:i w:val="false"/>
          <w:color w:val="000000"/>
          <w:sz w:val="28"/>
        </w:rPr>
        <w:t>
                            жүру; Локальды есеп-
</w:t>
      </w:r>
      <w:r>
        <w:br/>
      </w:r>
      <w:r>
        <w:rPr>
          <w:rFonts w:ascii="Times New Roman"/>
          <w:b w:val="false"/>
          <w:i w:val="false"/>
          <w:color w:val="000000"/>
          <w:sz w:val="28"/>
        </w:rPr>
        <w:t>
                            тер жүйесiн алып
</w:t>
      </w:r>
      <w:r>
        <w:br/>
      </w:r>
      <w:r>
        <w:rPr>
          <w:rFonts w:ascii="Times New Roman"/>
          <w:b w:val="false"/>
          <w:i w:val="false"/>
          <w:color w:val="000000"/>
          <w:sz w:val="28"/>
        </w:rPr>
        <w:t>
                            жүру-бухгалтерлiк
</w:t>
      </w:r>
      <w:r>
        <w:br/>
      </w:r>
      <w:r>
        <w:rPr>
          <w:rFonts w:ascii="Times New Roman"/>
          <w:b w:val="false"/>
          <w:i w:val="false"/>
          <w:color w:val="000000"/>
          <w:sz w:val="28"/>
        </w:rPr>
        <w:t>
                            есеп, жалақы. Мини-
</w:t>
      </w:r>
      <w:r>
        <w:br/>
      </w:r>
      <w:r>
        <w:rPr>
          <w:rFonts w:ascii="Times New Roman"/>
          <w:b w:val="false"/>
          <w:i w:val="false"/>
          <w:color w:val="000000"/>
          <w:sz w:val="28"/>
        </w:rPr>
        <w:t>
                            стрлiктiң және ор-
</w:t>
      </w:r>
      <w:r>
        <w:br/>
      </w:r>
      <w:r>
        <w:rPr>
          <w:rFonts w:ascii="Times New Roman"/>
          <w:b w:val="false"/>
          <w:i w:val="false"/>
          <w:color w:val="000000"/>
          <w:sz w:val="28"/>
        </w:rPr>
        <w:t>
                            талық аппараттың
</w:t>
      </w:r>
      <w:r>
        <w:br/>
      </w:r>
      <w:r>
        <w:rPr>
          <w:rFonts w:ascii="Times New Roman"/>
          <w:b w:val="false"/>
          <w:i w:val="false"/>
          <w:color w:val="000000"/>
          <w:sz w:val="28"/>
        </w:rPr>
        <w:t>
                            WEB-сайтын алып
</w:t>
      </w:r>
      <w:r>
        <w:br/>
      </w:r>
      <w:r>
        <w:rPr>
          <w:rFonts w:ascii="Times New Roman"/>
          <w:b w:val="false"/>
          <w:i w:val="false"/>
          <w:color w:val="000000"/>
          <w:sz w:val="28"/>
        </w:rPr>
        <w:t>
                            жүру; Жоғары және
</w:t>
      </w:r>
      <w:r>
        <w:br/>
      </w:r>
      <w:r>
        <w:rPr>
          <w:rFonts w:ascii="Times New Roman"/>
          <w:b w:val="false"/>
          <w:i w:val="false"/>
          <w:color w:val="000000"/>
          <w:sz w:val="28"/>
        </w:rPr>
        <w:t>
                            жоғары оқу орнынан
</w:t>
      </w:r>
      <w:r>
        <w:br/>
      </w:r>
      <w:r>
        <w:rPr>
          <w:rFonts w:ascii="Times New Roman"/>
          <w:b w:val="false"/>
          <w:i w:val="false"/>
          <w:color w:val="000000"/>
          <w:sz w:val="28"/>
        </w:rPr>
        <w:t>
                            кейiнге білiм беру
</w:t>
      </w:r>
      <w:r>
        <w:br/>
      </w:r>
      <w:r>
        <w:rPr>
          <w:rFonts w:ascii="Times New Roman"/>
          <w:b w:val="false"/>
          <w:i w:val="false"/>
          <w:color w:val="000000"/>
          <w:sz w:val="28"/>
        </w:rPr>
        <w:t>
                            үшiн "ЖОО" бiлiм
</w:t>
      </w:r>
      <w:r>
        <w:br/>
      </w:r>
      <w:r>
        <w:rPr>
          <w:rFonts w:ascii="Times New Roman"/>
          <w:b w:val="false"/>
          <w:i w:val="false"/>
          <w:color w:val="000000"/>
          <w:sz w:val="28"/>
        </w:rPr>
        <w:t>
                            берудi ақпараттық
</w:t>
      </w:r>
      <w:r>
        <w:br/>
      </w:r>
      <w:r>
        <w:rPr>
          <w:rFonts w:ascii="Times New Roman"/>
          <w:b w:val="false"/>
          <w:i w:val="false"/>
          <w:color w:val="000000"/>
          <w:sz w:val="28"/>
        </w:rPr>
        <w:t>
                            басқару жүйесiн алып
</w:t>
      </w:r>
      <w:r>
        <w:br/>
      </w:r>
      <w:r>
        <w:rPr>
          <w:rFonts w:ascii="Times New Roman"/>
          <w:b w:val="false"/>
          <w:i w:val="false"/>
          <w:color w:val="000000"/>
          <w:sz w:val="28"/>
        </w:rPr>
        <w:t>
                            жүру; Жалпы орта
</w:t>
      </w:r>
      <w:r>
        <w:br/>
      </w:r>
      <w:r>
        <w:rPr>
          <w:rFonts w:ascii="Times New Roman"/>
          <w:b w:val="false"/>
          <w:i w:val="false"/>
          <w:color w:val="000000"/>
          <w:sz w:val="28"/>
        </w:rPr>
        <w:t>
                            бiлiм беру
</w:t>
      </w:r>
      <w:r>
        <w:br/>
      </w:r>
      <w:r>
        <w:rPr>
          <w:rFonts w:ascii="Times New Roman"/>
          <w:b w:val="false"/>
          <w:i w:val="false"/>
          <w:color w:val="000000"/>
          <w:sz w:val="28"/>
        </w:rPr>
        <w:t>
                            ұйымдары үшiн "АСЕЖ"
</w:t>
      </w:r>
      <w:r>
        <w:br/>
      </w:r>
      <w:r>
        <w:rPr>
          <w:rFonts w:ascii="Times New Roman"/>
          <w:b w:val="false"/>
          <w:i w:val="false"/>
          <w:color w:val="000000"/>
          <w:sz w:val="28"/>
        </w:rPr>
        <w:t>
                            бiлiм берудi басқару
</w:t>
      </w:r>
      <w:r>
        <w:br/>
      </w:r>
      <w:r>
        <w:rPr>
          <w:rFonts w:ascii="Times New Roman"/>
          <w:b w:val="false"/>
          <w:i w:val="false"/>
          <w:color w:val="000000"/>
          <w:sz w:val="28"/>
        </w:rPr>
        <w:t>
                            ақпараттық жүйесiн
</w:t>
      </w:r>
      <w:r>
        <w:br/>
      </w:r>
      <w:r>
        <w:rPr>
          <w:rFonts w:ascii="Times New Roman"/>
          <w:b w:val="false"/>
          <w:i w:val="false"/>
          <w:color w:val="000000"/>
          <w:sz w:val="28"/>
        </w:rPr>
        <w:t>
                            алып жүру; Қазақстан
</w:t>
      </w:r>
      <w:r>
        <w:br/>
      </w:r>
      <w:r>
        <w:rPr>
          <w:rFonts w:ascii="Times New Roman"/>
          <w:b w:val="false"/>
          <w:i w:val="false"/>
          <w:color w:val="000000"/>
          <w:sz w:val="28"/>
        </w:rPr>
        <w:t>
                            Республикасы Білiм
</w:t>
      </w:r>
      <w:r>
        <w:br/>
      </w:r>
      <w:r>
        <w:rPr>
          <w:rFonts w:ascii="Times New Roman"/>
          <w:b w:val="false"/>
          <w:i w:val="false"/>
          <w:color w:val="000000"/>
          <w:sz w:val="28"/>
        </w:rPr>
        <w:t>
                            және ғылым министр-
</w:t>
      </w:r>
      <w:r>
        <w:br/>
      </w:r>
      <w:r>
        <w:rPr>
          <w:rFonts w:ascii="Times New Roman"/>
          <w:b w:val="false"/>
          <w:i w:val="false"/>
          <w:color w:val="000000"/>
          <w:sz w:val="28"/>
        </w:rPr>
        <w:t>
                            лiгiнiң электрондық
</w:t>
      </w:r>
      <w:r>
        <w:br/>
      </w:r>
      <w:r>
        <w:rPr>
          <w:rFonts w:ascii="Times New Roman"/>
          <w:b w:val="false"/>
          <w:i w:val="false"/>
          <w:color w:val="000000"/>
          <w:sz w:val="28"/>
        </w:rPr>
        <w:t>
                            оқу басылымдары
</w:t>
      </w:r>
      <w:r>
        <w:br/>
      </w:r>
      <w:r>
        <w:rPr>
          <w:rFonts w:ascii="Times New Roman"/>
          <w:b w:val="false"/>
          <w:i w:val="false"/>
          <w:color w:val="000000"/>
          <w:sz w:val="28"/>
        </w:rPr>
        <w:t>
                            қорын алып жүру.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Бiлiм және
</w:t>
      </w:r>
      <w:r>
        <w:br/>
      </w:r>
      <w:r>
        <w:rPr>
          <w:rFonts w:ascii="Times New Roman"/>
          <w:b w:val="false"/>
          <w:i w:val="false"/>
          <w:color w:val="000000"/>
          <w:sz w:val="28"/>
        </w:rPr>
        <w:t>
                            ғылым министрлiгiнiң
</w:t>
      </w:r>
      <w:r>
        <w:br/>
      </w:r>
      <w:r>
        <w:rPr>
          <w:rFonts w:ascii="Times New Roman"/>
          <w:b w:val="false"/>
          <w:i w:val="false"/>
          <w:color w:val="000000"/>
          <w:sz w:val="28"/>
        </w:rPr>
        <w:t>
                            қаржы орталығы үшiн
</w:t>
      </w:r>
      <w:r>
        <w:br/>
      </w:r>
      <w:r>
        <w:rPr>
          <w:rFonts w:ascii="Times New Roman"/>
          <w:b w:val="false"/>
          <w:i w:val="false"/>
          <w:color w:val="000000"/>
          <w:sz w:val="28"/>
        </w:rPr>
        <w:t>
                            "Мемлекеттiк студент-
</w:t>
      </w:r>
      <w:r>
        <w:br/>
      </w:r>
      <w:r>
        <w:rPr>
          <w:rFonts w:ascii="Times New Roman"/>
          <w:b w:val="false"/>
          <w:i w:val="false"/>
          <w:color w:val="000000"/>
          <w:sz w:val="28"/>
        </w:rPr>
        <w:t>
                            тiк кредиттер алған
</w:t>
      </w:r>
      <w:r>
        <w:br/>
      </w:r>
      <w:r>
        <w:rPr>
          <w:rFonts w:ascii="Times New Roman"/>
          <w:b w:val="false"/>
          <w:i w:val="false"/>
          <w:color w:val="000000"/>
          <w:sz w:val="28"/>
        </w:rPr>
        <w:t>
                            студенттердi есепке
</w:t>
      </w:r>
      <w:r>
        <w:br/>
      </w:r>
      <w:r>
        <w:rPr>
          <w:rFonts w:ascii="Times New Roman"/>
          <w:b w:val="false"/>
          <w:i w:val="false"/>
          <w:color w:val="000000"/>
          <w:sz w:val="28"/>
        </w:rPr>
        <w:t>
                            алу және қозғалысын
</w:t>
      </w:r>
      <w:r>
        <w:br/>
      </w:r>
      <w:r>
        <w:rPr>
          <w:rFonts w:ascii="Times New Roman"/>
          <w:b w:val="false"/>
          <w:i w:val="false"/>
          <w:color w:val="000000"/>
          <w:sz w:val="28"/>
        </w:rPr>
        <w:t>
                            бақылаудың автомат-
</w:t>
      </w:r>
      <w:r>
        <w:br/>
      </w:r>
      <w:r>
        <w:rPr>
          <w:rFonts w:ascii="Times New Roman"/>
          <w:b w:val="false"/>
          <w:i w:val="false"/>
          <w:color w:val="000000"/>
          <w:sz w:val="28"/>
        </w:rPr>
        <w:t>
                            тандырылған ақпарат-
</w:t>
      </w:r>
      <w:r>
        <w:br/>
      </w:r>
      <w:r>
        <w:rPr>
          <w:rFonts w:ascii="Times New Roman"/>
          <w:b w:val="false"/>
          <w:i w:val="false"/>
          <w:color w:val="000000"/>
          <w:sz w:val="28"/>
        </w:rPr>
        <w:t>
                            тық жүйесiн" алып
</w:t>
      </w:r>
      <w:r>
        <w:br/>
      </w:r>
      <w:r>
        <w:rPr>
          <w:rFonts w:ascii="Times New Roman"/>
          <w:b w:val="false"/>
          <w:i w:val="false"/>
          <w:color w:val="000000"/>
          <w:sz w:val="28"/>
        </w:rPr>
        <w:t>
                            жүру; Есептеу техни-
</w:t>
      </w:r>
      <w:r>
        <w:br/>
      </w:r>
      <w:r>
        <w:rPr>
          <w:rFonts w:ascii="Times New Roman"/>
          <w:b w:val="false"/>
          <w:i w:val="false"/>
          <w:color w:val="000000"/>
          <w:sz w:val="28"/>
        </w:rPr>
        <w:t>
                            касы құралдарына
</w:t>
      </w:r>
      <w:r>
        <w:br/>
      </w:r>
      <w:r>
        <w:rPr>
          <w:rFonts w:ascii="Times New Roman"/>
          <w:b w:val="false"/>
          <w:i w:val="false"/>
          <w:color w:val="000000"/>
          <w:sz w:val="28"/>
        </w:rPr>
        <w:t>
                            жүйелi қызмет көрсету;
</w:t>
      </w:r>
      <w:r>
        <w:br/>
      </w:r>
      <w:r>
        <w:rPr>
          <w:rFonts w:ascii="Times New Roman"/>
          <w:b w:val="false"/>
          <w:i w:val="false"/>
          <w:color w:val="000000"/>
          <w:sz w:val="28"/>
        </w:rPr>
        <w:t>
                            Телекоммуникациялық
</w:t>
      </w:r>
      <w:r>
        <w:br/>
      </w:r>
      <w:r>
        <w:rPr>
          <w:rFonts w:ascii="Times New Roman"/>
          <w:b w:val="false"/>
          <w:i w:val="false"/>
          <w:color w:val="000000"/>
          <w:sz w:val="28"/>
        </w:rPr>
        <w:t>
                            байланыс қызметтерi
</w:t>
      </w:r>
      <w:r>
        <w:br/>
      </w:r>
      <w:r>
        <w:rPr>
          <w:rFonts w:ascii="Times New Roman"/>
          <w:b w:val="false"/>
          <w:i w:val="false"/>
          <w:color w:val="000000"/>
          <w:sz w:val="28"/>
        </w:rPr>
        <w:t>
                            (деректердi табыстау
</w:t>
      </w:r>
      <w:r>
        <w:br/>
      </w:r>
      <w:r>
        <w:rPr>
          <w:rFonts w:ascii="Times New Roman"/>
          <w:b w:val="false"/>
          <w:i w:val="false"/>
          <w:color w:val="000000"/>
          <w:sz w:val="28"/>
        </w:rPr>
        <w:t>
                            провайдер қызметтерi
</w:t>
      </w:r>
      <w:r>
        <w:br/>
      </w:r>
      <w:r>
        <w:rPr>
          <w:rFonts w:ascii="Times New Roman"/>
          <w:b w:val="false"/>
          <w:i w:val="false"/>
          <w:color w:val="000000"/>
          <w:sz w:val="28"/>
        </w:rPr>
        <w:t>
                            және Интернет жүйе-
</w:t>
      </w:r>
      <w:r>
        <w:br/>
      </w:r>
      <w:r>
        <w:rPr>
          <w:rFonts w:ascii="Times New Roman"/>
          <w:b w:val="false"/>
          <w:i w:val="false"/>
          <w:color w:val="000000"/>
          <w:sz w:val="28"/>
        </w:rPr>
        <w:t>
                            сiне қол жеткiзудi
</w:t>
      </w:r>
      <w:r>
        <w:br/>
      </w:r>
      <w:r>
        <w:rPr>
          <w:rFonts w:ascii="Times New Roman"/>
          <w:b w:val="false"/>
          <w:i w:val="false"/>
          <w:color w:val="000000"/>
          <w:sz w:val="28"/>
        </w:rPr>
        <w:t>
                            беру жөнiндегi
</w:t>
      </w:r>
      <w:r>
        <w:br/>
      </w:r>
      <w:r>
        <w:rPr>
          <w:rFonts w:ascii="Times New Roman"/>
          <w:b w:val="false"/>
          <w:i w:val="false"/>
          <w:color w:val="000000"/>
          <w:sz w:val="28"/>
        </w:rPr>
        <w:t>
                            қызметтер)
</w:t>
      </w:r>
      <w:r>
        <w:br/>
      </w:r>
      <w:r>
        <w:rPr>
          <w:rFonts w:ascii="Times New Roman"/>
          <w:b w:val="false"/>
          <w:i w:val="false"/>
          <w:color w:val="000000"/>
          <w:sz w:val="28"/>
        </w:rPr>
        <w:t>
                            Есептеу техникасын,
</w:t>
      </w:r>
      <w:r>
        <w:br/>
      </w:r>
      <w:r>
        <w:rPr>
          <w:rFonts w:ascii="Times New Roman"/>
          <w:b w:val="false"/>
          <w:i w:val="false"/>
          <w:color w:val="000000"/>
          <w:sz w:val="28"/>
        </w:rPr>
        <w:t>
                            соның iшiнде 77 дана
</w:t>
      </w:r>
      <w:r>
        <w:br/>
      </w:r>
      <w:r>
        <w:rPr>
          <w:rFonts w:ascii="Times New Roman"/>
          <w:b w:val="false"/>
          <w:i w:val="false"/>
          <w:color w:val="000000"/>
          <w:sz w:val="28"/>
        </w:rPr>
        <w:t>
                            компьютер, 15 дана
</w:t>
      </w:r>
      <w:r>
        <w:br/>
      </w:r>
      <w:r>
        <w:rPr>
          <w:rFonts w:ascii="Times New Roman"/>
          <w:b w:val="false"/>
          <w:i w:val="false"/>
          <w:color w:val="000000"/>
          <w:sz w:val="28"/>
        </w:rPr>
        <w:t>
                            принтер сатып алу;
</w:t>
      </w:r>
      <w:r>
        <w:br/>
      </w:r>
      <w:r>
        <w:rPr>
          <w:rFonts w:ascii="Times New Roman"/>
          <w:b w:val="false"/>
          <w:i w:val="false"/>
          <w:color w:val="000000"/>
          <w:sz w:val="28"/>
        </w:rPr>
        <w:t>
                            Шығыс материалдарды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6        100  Ғылыми        Бiрыңғай талаптарға  Жыл     Қазақстан
</w:t>
      </w:r>
      <w:r>
        <w:br/>
      </w:r>
      <w:r>
        <w:rPr>
          <w:rFonts w:ascii="Times New Roman"/>
          <w:b w:val="false"/>
          <w:i w:val="false"/>
          <w:color w:val="000000"/>
          <w:sz w:val="28"/>
        </w:rPr>
        <w:t>
              кадрларды     сәйкес ғылыми және   бойы    Республи-
</w:t>
      </w:r>
      <w:r>
        <w:br/>
      </w:r>
      <w:r>
        <w:rPr>
          <w:rFonts w:ascii="Times New Roman"/>
          <w:b w:val="false"/>
          <w:i w:val="false"/>
          <w:color w:val="000000"/>
          <w:sz w:val="28"/>
        </w:rPr>
        <w:t>
              аттестациялау ғылыми-педагогикалық         касының
</w:t>
      </w:r>
      <w:r>
        <w:br/>
      </w:r>
      <w:r>
        <w:rPr>
          <w:rFonts w:ascii="Times New Roman"/>
          <w:b w:val="false"/>
          <w:i w:val="false"/>
          <w:color w:val="000000"/>
          <w:sz w:val="28"/>
        </w:rPr>
        <w:t>
                            қызметкерлерге ғылы-         Бiлiм және
</w:t>
      </w:r>
      <w:r>
        <w:br/>
      </w:r>
      <w:r>
        <w:rPr>
          <w:rFonts w:ascii="Times New Roman"/>
          <w:b w:val="false"/>
          <w:i w:val="false"/>
          <w:color w:val="000000"/>
          <w:sz w:val="28"/>
        </w:rPr>
        <w:t>
                            ми дәрежелер мен             ғылым ми-
</w:t>
      </w:r>
      <w:r>
        <w:br/>
      </w:r>
      <w:r>
        <w:rPr>
          <w:rFonts w:ascii="Times New Roman"/>
          <w:b w:val="false"/>
          <w:i w:val="false"/>
          <w:color w:val="000000"/>
          <w:sz w:val="28"/>
        </w:rPr>
        <w:t>
                            ғылыми атақтар беру          нистрлiгi
</w:t>
      </w:r>
      <w:r>
        <w:br/>
      </w:r>
      <w:r>
        <w:rPr>
          <w:rFonts w:ascii="Times New Roman"/>
          <w:b w:val="false"/>
          <w:i w:val="false"/>
          <w:color w:val="000000"/>
          <w:sz w:val="28"/>
        </w:rPr>
        <w:t>
                            жөнiндегi аттестат-
</w:t>
      </w:r>
      <w:r>
        <w:br/>
      </w:r>
      <w:r>
        <w:rPr>
          <w:rFonts w:ascii="Times New Roman"/>
          <w:b w:val="false"/>
          <w:i w:val="false"/>
          <w:color w:val="000000"/>
          <w:sz w:val="28"/>
        </w:rPr>
        <w:t>
                            тау iстерiн ұйымдас-         Қазақстан
</w:t>
      </w:r>
      <w:r>
        <w:br/>
      </w:r>
      <w:r>
        <w:rPr>
          <w:rFonts w:ascii="Times New Roman"/>
          <w:b w:val="false"/>
          <w:i w:val="false"/>
          <w:color w:val="000000"/>
          <w:sz w:val="28"/>
        </w:rPr>
        <w:t>
                            тыру әрi қарау.              Республи-
</w:t>
      </w:r>
      <w:r>
        <w:br/>
      </w:r>
      <w:r>
        <w:rPr>
          <w:rFonts w:ascii="Times New Roman"/>
          <w:b w:val="false"/>
          <w:i w:val="false"/>
          <w:color w:val="000000"/>
          <w:sz w:val="28"/>
        </w:rPr>
        <w:t>
                            Мемлекет атынан 1820         касының
</w:t>
      </w:r>
      <w:r>
        <w:br/>
      </w:r>
      <w:r>
        <w:rPr>
          <w:rFonts w:ascii="Times New Roman"/>
          <w:b w:val="false"/>
          <w:i w:val="false"/>
          <w:color w:val="000000"/>
          <w:sz w:val="28"/>
        </w:rPr>
        <w:t>
                            дана дипломдар мен           Бiлiм және
</w:t>
      </w:r>
      <w:r>
        <w:br/>
      </w:r>
      <w:r>
        <w:rPr>
          <w:rFonts w:ascii="Times New Roman"/>
          <w:b w:val="false"/>
          <w:i w:val="false"/>
          <w:color w:val="000000"/>
          <w:sz w:val="28"/>
        </w:rPr>
        <w:t>
                            аттестаттарды ресiм-         ғылым мини-
</w:t>
      </w:r>
      <w:r>
        <w:br/>
      </w:r>
      <w:r>
        <w:rPr>
          <w:rFonts w:ascii="Times New Roman"/>
          <w:b w:val="false"/>
          <w:i w:val="false"/>
          <w:color w:val="000000"/>
          <w:sz w:val="28"/>
        </w:rPr>
        <w:t>
                            деудi және тапсыруды         стрлiгiнiң
</w:t>
      </w:r>
      <w:r>
        <w:br/>
      </w:r>
      <w:r>
        <w:rPr>
          <w:rFonts w:ascii="Times New Roman"/>
          <w:b w:val="false"/>
          <w:i w:val="false"/>
          <w:color w:val="000000"/>
          <w:sz w:val="28"/>
        </w:rPr>
        <w:t>
                            жүзеге асыру.                Бiлiм және
</w:t>
      </w:r>
      <w:r>
        <w:br/>
      </w:r>
      <w:r>
        <w:rPr>
          <w:rFonts w:ascii="Times New Roman"/>
          <w:b w:val="false"/>
          <w:i w:val="false"/>
          <w:color w:val="000000"/>
          <w:sz w:val="28"/>
        </w:rPr>
        <w:t>
                                                         ғылым са-
</w:t>
      </w:r>
      <w:r>
        <w:br/>
      </w:r>
      <w:r>
        <w:rPr>
          <w:rFonts w:ascii="Times New Roman"/>
          <w:b w:val="false"/>
          <w:i w:val="false"/>
          <w:color w:val="000000"/>
          <w:sz w:val="28"/>
        </w:rPr>
        <w:t>
                                                         ласындағы
</w:t>
      </w:r>
      <w:r>
        <w:br/>
      </w:r>
      <w:r>
        <w:rPr>
          <w:rFonts w:ascii="Times New Roman"/>
          <w:b w:val="false"/>
          <w:i w:val="false"/>
          <w:color w:val="000000"/>
          <w:sz w:val="28"/>
        </w:rPr>
        <w:t>
                                                         қадағалау
</w:t>
      </w:r>
      <w:r>
        <w:br/>
      </w:r>
      <w:r>
        <w:rPr>
          <w:rFonts w:ascii="Times New Roman"/>
          <w:b w:val="false"/>
          <w:i w:val="false"/>
          <w:color w:val="000000"/>
          <w:sz w:val="28"/>
        </w:rPr>
        <w:t>
                                                         және аттес-
</w:t>
      </w:r>
      <w:r>
        <w:br/>
      </w:r>
      <w:r>
        <w:rPr>
          <w:rFonts w:ascii="Times New Roman"/>
          <w:b w:val="false"/>
          <w:i w:val="false"/>
          <w:color w:val="000000"/>
          <w:sz w:val="28"/>
        </w:rPr>
        <w:t>
                                                         таттау
</w:t>
      </w:r>
      <w:r>
        <w:br/>
      </w:r>
      <w:r>
        <w:rPr>
          <w:rFonts w:ascii="Times New Roman"/>
          <w:b w:val="false"/>
          <w:i w:val="false"/>
          <w:color w:val="000000"/>
          <w:sz w:val="28"/>
        </w:rPr>
        <w:t>
                                                         комитетi
</w:t>
      </w:r>
    </w:p>
    <w:p>
      <w:pPr>
        <w:spacing w:after="0"/>
        <w:ind w:left="0"/>
        <w:jc w:val="both"/>
      </w:pPr>
      <w:r>
        <w:rPr>
          <w:rFonts w:ascii="Times New Roman"/>
          <w:b w:val="false"/>
          <w:i w:val="false"/>
          <w:color w:val="000000"/>
          <w:sz w:val="28"/>
        </w:rPr>
        <w:t>
7        101  Білім беру    Бiлiм алу ұйымдарын  Жыл     Қазақстан
</w:t>
      </w:r>
      <w:r>
        <w:br/>
      </w:r>
      <w:r>
        <w:rPr>
          <w:rFonts w:ascii="Times New Roman"/>
          <w:b w:val="false"/>
          <w:i w:val="false"/>
          <w:color w:val="000000"/>
          <w:sz w:val="28"/>
        </w:rPr>
        <w:t>
              ұйымдарын     мемлекеттік аттес-   бойы    Республи-
</w:t>
      </w:r>
      <w:r>
        <w:br/>
      </w:r>
      <w:r>
        <w:rPr>
          <w:rFonts w:ascii="Times New Roman"/>
          <w:b w:val="false"/>
          <w:i w:val="false"/>
          <w:color w:val="000000"/>
          <w:sz w:val="28"/>
        </w:rPr>
        <w:t>
              мемлекеттiк   таттау кезiнде сту-          касының
</w:t>
      </w:r>
      <w:r>
        <w:br/>
      </w:r>
      <w:r>
        <w:rPr>
          <w:rFonts w:ascii="Times New Roman"/>
          <w:b w:val="false"/>
          <w:i w:val="false"/>
          <w:color w:val="000000"/>
          <w:sz w:val="28"/>
        </w:rPr>
        <w:t>
              аттестаттау   денттердiң кешендi           Бiлiм және
</w:t>
      </w:r>
      <w:r>
        <w:br/>
      </w:r>
      <w:r>
        <w:rPr>
          <w:rFonts w:ascii="Times New Roman"/>
          <w:b w:val="false"/>
          <w:i w:val="false"/>
          <w:color w:val="000000"/>
          <w:sz w:val="28"/>
        </w:rPr>
        <w:t>
              және аралық   тестiлеуiн                   ғылым ми-
</w:t>
      </w:r>
      <w:r>
        <w:br/>
      </w:r>
      <w:r>
        <w:rPr>
          <w:rFonts w:ascii="Times New Roman"/>
          <w:b w:val="false"/>
          <w:i w:val="false"/>
          <w:color w:val="000000"/>
          <w:sz w:val="28"/>
        </w:rPr>
        <w:t>
              аттестаттау   ұйымдастыру.                 нистрлiгi
</w:t>
      </w:r>
      <w:r>
        <w:br/>
      </w:r>
      <w:r>
        <w:rPr>
          <w:rFonts w:ascii="Times New Roman"/>
          <w:b w:val="false"/>
          <w:i w:val="false"/>
          <w:color w:val="000000"/>
          <w:sz w:val="28"/>
        </w:rPr>
        <w:t>
              жүргiзу         Білiм беру ұйым-           Қазақстан
</w:t>
      </w:r>
      <w:r>
        <w:br/>
      </w:r>
      <w:r>
        <w:rPr>
          <w:rFonts w:ascii="Times New Roman"/>
          <w:b w:val="false"/>
          <w:i w:val="false"/>
          <w:color w:val="000000"/>
          <w:sz w:val="28"/>
        </w:rPr>
        <w:t>
              кезiнде бiлiм дарында кешендi              Республи-
</w:t>
      </w:r>
      <w:r>
        <w:br/>
      </w:r>
      <w:r>
        <w:rPr>
          <w:rFonts w:ascii="Times New Roman"/>
          <w:b w:val="false"/>
          <w:i w:val="false"/>
          <w:color w:val="000000"/>
          <w:sz w:val="28"/>
        </w:rPr>
        <w:t>
              алушыларды    тестілеу негiзiнде           касының
</w:t>
      </w:r>
      <w:r>
        <w:br/>
      </w:r>
      <w:r>
        <w:rPr>
          <w:rFonts w:ascii="Times New Roman"/>
          <w:b w:val="false"/>
          <w:i w:val="false"/>
          <w:color w:val="000000"/>
          <w:sz w:val="28"/>
        </w:rPr>
        <w:t>
              тестiлеудi    оқитындарды аралық           Бiлiм және
</w:t>
      </w:r>
      <w:r>
        <w:br/>
      </w:r>
      <w:r>
        <w:rPr>
          <w:rFonts w:ascii="Times New Roman"/>
          <w:b w:val="false"/>
          <w:i w:val="false"/>
          <w:color w:val="000000"/>
          <w:sz w:val="28"/>
        </w:rPr>
        <w:t>
              ұйымдастыру   мемлекеттік бақылауды        ғылым мини-
</w:t>
      </w:r>
      <w:r>
        <w:br/>
      </w:r>
      <w:r>
        <w:rPr>
          <w:rFonts w:ascii="Times New Roman"/>
          <w:b w:val="false"/>
          <w:i w:val="false"/>
          <w:color w:val="000000"/>
          <w:sz w:val="28"/>
        </w:rPr>
        <w:t>
                            ұйымдастыру.                 стрлiгiнiң
</w:t>
      </w:r>
      <w:r>
        <w:br/>
      </w:r>
      <w:r>
        <w:rPr>
          <w:rFonts w:ascii="Times New Roman"/>
          <w:b w:val="false"/>
          <w:i w:val="false"/>
          <w:color w:val="000000"/>
          <w:sz w:val="28"/>
        </w:rPr>
        <w:t>
</w:t>
      </w:r>
      <w:r>
        <w:br/>
      </w:r>
      <w:r>
        <w:rPr>
          <w:rFonts w:ascii="Times New Roman"/>
          <w:b w:val="false"/>
          <w:i w:val="false"/>
          <w:color w:val="000000"/>
          <w:sz w:val="28"/>
        </w:rPr>
        <w:t>
                                                                                     Бiлiм және
</w:t>
      </w:r>
      <w:r>
        <w:br/>
      </w:r>
      <w:r>
        <w:rPr>
          <w:rFonts w:ascii="Times New Roman"/>
          <w:b w:val="false"/>
          <w:i w:val="false"/>
          <w:color w:val="000000"/>
          <w:sz w:val="28"/>
        </w:rPr>
        <w:t>
                                                         ғылым са-
</w:t>
      </w:r>
      <w:r>
        <w:br/>
      </w:r>
      <w:r>
        <w:rPr>
          <w:rFonts w:ascii="Times New Roman"/>
          <w:b w:val="false"/>
          <w:i w:val="false"/>
          <w:color w:val="000000"/>
          <w:sz w:val="28"/>
        </w:rPr>
        <w:t>
                                                         ласындағы
</w:t>
      </w:r>
      <w:r>
        <w:br/>
      </w:r>
      <w:r>
        <w:rPr>
          <w:rFonts w:ascii="Times New Roman"/>
          <w:b w:val="false"/>
          <w:i w:val="false"/>
          <w:color w:val="000000"/>
          <w:sz w:val="28"/>
        </w:rPr>
        <w:t>
                                                         қадағалау
</w:t>
      </w:r>
      <w:r>
        <w:br/>
      </w:r>
      <w:r>
        <w:rPr>
          <w:rFonts w:ascii="Times New Roman"/>
          <w:b w:val="false"/>
          <w:i w:val="false"/>
          <w:color w:val="000000"/>
          <w:sz w:val="28"/>
        </w:rPr>
        <w:t>
                                                         және аттес-
</w:t>
      </w:r>
      <w:r>
        <w:br/>
      </w:r>
      <w:r>
        <w:rPr>
          <w:rFonts w:ascii="Times New Roman"/>
          <w:b w:val="false"/>
          <w:i w:val="false"/>
          <w:color w:val="000000"/>
          <w:sz w:val="28"/>
        </w:rPr>
        <w:t>
                                                         таттау
</w:t>
      </w:r>
      <w:r>
        <w:br/>
      </w:r>
      <w:r>
        <w:rPr>
          <w:rFonts w:ascii="Times New Roman"/>
          <w:b w:val="false"/>
          <w:i w:val="false"/>
          <w:color w:val="000000"/>
          <w:sz w:val="28"/>
        </w:rPr>
        <w:t>
                                                         комитетi
</w:t>
      </w:r>
      <w:r>
        <w:br/>
      </w:r>
      <w:r>
        <w:rPr>
          <w:rFonts w:ascii="Times New Roman"/>
          <w:b w:val="false"/>
          <w:i w:val="false"/>
          <w:color w:val="000000"/>
          <w:sz w:val="28"/>
        </w:rPr>
        <w:t>
</w:t>
      </w:r>
      <w:r>
        <w:br/>
      </w:r>
      <w:r>
        <w:rPr>
          <w:rFonts w:ascii="Times New Roman"/>
          <w:b w:val="false"/>
          <w:i w:val="false"/>
          <w:color w:val="000000"/>
          <w:sz w:val="28"/>
        </w:rPr>
        <w:t>
                                                                                          Бiлiм беру
</w:t>
      </w:r>
      <w:r>
        <w:br/>
      </w:r>
      <w:r>
        <w:rPr>
          <w:rFonts w:ascii="Times New Roman"/>
          <w:b w:val="false"/>
          <w:i w:val="false"/>
          <w:color w:val="000000"/>
          <w:sz w:val="28"/>
        </w:rPr>
        <w:t>
                                                         мен тестi-
</w:t>
      </w:r>
      <w:r>
        <w:br/>
      </w:r>
      <w:r>
        <w:rPr>
          <w:rFonts w:ascii="Times New Roman"/>
          <w:b w:val="false"/>
          <w:i w:val="false"/>
          <w:color w:val="000000"/>
          <w:sz w:val="28"/>
        </w:rPr>
        <w:t>
                                                         леудiң
</w:t>
      </w:r>
      <w:r>
        <w:br/>
      </w:r>
      <w:r>
        <w:rPr>
          <w:rFonts w:ascii="Times New Roman"/>
          <w:b w:val="false"/>
          <w:i w:val="false"/>
          <w:color w:val="000000"/>
          <w:sz w:val="28"/>
        </w:rPr>
        <w:t>
                                                         мемлекет-
</w:t>
      </w:r>
      <w:r>
        <w:br/>
      </w:r>
      <w:r>
        <w:rPr>
          <w:rFonts w:ascii="Times New Roman"/>
          <w:b w:val="false"/>
          <w:i w:val="false"/>
          <w:color w:val="000000"/>
          <w:sz w:val="28"/>
        </w:rPr>
        <w:t>
                                                         тiк стан-
</w:t>
      </w:r>
      <w:r>
        <w:br/>
      </w:r>
      <w:r>
        <w:rPr>
          <w:rFonts w:ascii="Times New Roman"/>
          <w:b w:val="false"/>
          <w:i w:val="false"/>
          <w:color w:val="000000"/>
          <w:sz w:val="28"/>
        </w:rPr>
        <w:t>
                                                         дарттары-
</w:t>
      </w:r>
      <w:r>
        <w:br/>
      </w:r>
      <w:r>
        <w:rPr>
          <w:rFonts w:ascii="Times New Roman"/>
          <w:b w:val="false"/>
          <w:i w:val="false"/>
          <w:color w:val="000000"/>
          <w:sz w:val="28"/>
        </w:rPr>
        <w:t>
                                                         ның ұлттық
</w:t>
      </w:r>
      <w:r>
        <w:br/>
      </w:r>
      <w:r>
        <w:rPr>
          <w:rFonts w:ascii="Times New Roman"/>
          <w:b w:val="false"/>
          <w:i w:val="false"/>
          <w:color w:val="000000"/>
          <w:sz w:val="28"/>
        </w:rPr>
        <w:t>
                                                         орталығы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Қазақстан Республикасының Бiлiм және ғылым министрлiгiне жүктелген қызметтердi сапалы әрi уақытылы орындау; жоғары, кәсiптiк орта, жоғары бiлiмдi кадрларды даярлау; қазiргi экономикалық жағдайларға және мемлекеттiк ресурстық мүмкiндiктерiне сәйкес мемлекеттiк қызметкерлердiң кәсiптiк деңгейiн көтеру; министрлiк аппараты жұмысының тиiмдiлiгiн арттыру; ғылыми дәрежелер мен ғылыми атақтар беру және дипломдар, аттестаттар беру мәселелерi бойынша Бiлiм және ғылым саласын бақылау және аттестаттау комитетiмен қабылданған кесiмдi шешiмдердi мемлекет атынан қабылдау; Аэроғарыш саласында мемлекеттiк саясатты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13544 қаулысына       
</w:t>
      </w:r>
      <w:r>
        <w:br/>
      </w:r>
      <w:r>
        <w:rPr>
          <w:rFonts w:ascii="Times New Roman"/>
          <w:b w:val="false"/>
          <w:i w:val="false"/>
          <w:color w:val="000000"/>
          <w:sz w:val="28"/>
        </w:rPr>
        <w:t>
223-ҚОСЫМША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"Iргелi және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6461352 мың теңге (алты миллиард төрт жүз алпыс бiр миллион үш жүз елу екі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"Ғылым туралы" Қазақстан Республикасының 2001 жылғы 9 шiлдедегi Заңының 
</w:t>
      </w:r>
      <w:r>
        <w:rPr>
          <w:rFonts w:ascii="Times New Roman"/>
          <w:b w:val="false"/>
          <w:i w:val="false"/>
          <w:color w:val="000000"/>
          <w:sz w:val="28"/>
        </w:rPr>
        <w:t xml:space="preserve"> 26-бабы </w:t>
      </w:r>
      <w:r>
        <w:rPr>
          <w:rFonts w:ascii="Times New Roman"/>
          <w:b w:val="false"/>
          <w:i w:val="false"/>
          <w:color w:val="000000"/>
          <w:sz w:val="28"/>
        </w:rPr>
        <w:t>
; "Қазақстан Республикасында ғылымды мемлекеттiк басқару жүйесiн жетiлдiрудiң шаралары туралы" Қазақстан Республикасы Президентiнiң 1996 жылғы 11 наурыздағы N 2895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ғылымды және ғылыми-техникалық бағдарламаларды жоспарлау мен қаржыландыруды жетiлдiру шаралары туралы" Қазақстан Республикасы Министрлер Кабинетiнiң 1993 жылғы 22 қаңтардағы N 61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 есебiнен орындалатын қолданбалы ғылыми зерттеу бағдарламаларын құрудың және iске асырудың кейбiр мәселелерi туралы" Қазақстан Республикасы Үкiметiнiң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2003-2004 жылдарға арналған iс-қимылдар бағдарламасын жүзеге асыру жөнiндегi iс-шаралар жоспарын бекiту туралы" Қазақстан Республикасы Yкiметiнiң 2003 жылғы 5 қыркүйек N 903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2001-2005 жылдарға арналған биотехнологиялық өнімдер өндiрудi ғылыми-техникалық қамтамасыз ету және ұйымдастыру республикалық бағдарламасын бекiту туралы Қазақстан Республикасы Үкiметiнiң 2001 жылғы 26 маусымдағы N 871 
</w:t>
      </w:r>
      <w:r>
        <w:rPr>
          <w:rFonts w:ascii="Times New Roman"/>
          <w:b w:val="false"/>
          <w:i w:val="false"/>
          <w:color w:val="000000"/>
          <w:sz w:val="28"/>
        </w:rPr>
        <w:t xml:space="preserve"> қаулысы </w:t>
      </w:r>
      <w:r>
        <w:rPr>
          <w:rFonts w:ascii="Times New Roman"/>
          <w:b w:val="false"/>
          <w:i w:val="false"/>
          <w:color w:val="000000"/>
          <w:sz w:val="28"/>
        </w:rPr>
        <w:t>
; "2002-2006 жылдарға арналған Қазақстан Республикасында фармацевтiк өнеркәсiптi дамыту үшiн төлтума фитопрепараттар өндiру және өндiрiске енгiзу" Республикалық ғылыми-техникалық бағдарламасын бекiту туралы Қазақстан Республикасы Yкiметiнiң 2001 жылғы 24 шілдедегi N 996 
</w:t>
      </w:r>
      <w:r>
        <w:rPr>
          <w:rFonts w:ascii="Times New Roman"/>
          <w:b w:val="false"/>
          <w:i w:val="false"/>
          <w:color w:val="000000"/>
          <w:sz w:val="28"/>
        </w:rPr>
        <w:t xml:space="preserve"> қаулысы </w:t>
      </w:r>
      <w:r>
        <w:rPr>
          <w:rFonts w:ascii="Times New Roman"/>
          <w:b w:val="false"/>
          <w:i w:val="false"/>
          <w:color w:val="000000"/>
          <w:sz w:val="28"/>
        </w:rPr>
        <w:t>
; "Мемлекеттiк ғылыми техникалық сараптама ұйымдастыру және өткiзу ережелерiн бекiту туралы" Қазақстан Республикасы Yкiметiнiң 2002 жылғы 27 желтоқсандағы N 1385 
</w:t>
      </w:r>
      <w:r>
        <w:rPr>
          <w:rFonts w:ascii="Times New Roman"/>
          <w:b w:val="false"/>
          <w:i w:val="false"/>
          <w:color w:val="000000"/>
          <w:sz w:val="28"/>
        </w:rPr>
        <w:t xml:space="preserve"> қаулысы </w:t>
      </w:r>
      <w:r>
        <w:rPr>
          <w:rFonts w:ascii="Times New Roman"/>
          <w:b w:val="false"/>
          <w:i w:val="false"/>
          <w:color w:val="000000"/>
          <w:sz w:val="28"/>
        </w:rPr>
        <w:t>
; "2003-2005 жылдарға арналған инновациялық өндiрiстердi ғылыми-техникалық қамтамасыз ету мақсатты ғылыми-техникалық бағдарламасын бекiту туралы" Қазақстан Республикасы Yкiметiнiң 2003 жылғы 18 наурыздағы N 263 
</w:t>
      </w:r>
      <w:r>
        <w:rPr>
          <w:rFonts w:ascii="Times New Roman"/>
          <w:b w:val="false"/>
          <w:i w:val="false"/>
          <w:color w:val="000000"/>
          <w:sz w:val="28"/>
        </w:rPr>
        <w:t xml:space="preserve"> қаулысы </w:t>
      </w:r>
      <w:r>
        <w:rPr>
          <w:rFonts w:ascii="Times New Roman"/>
          <w:b w:val="false"/>
          <w:i w:val="false"/>
          <w:color w:val="000000"/>
          <w:sz w:val="28"/>
        </w:rPr>
        <w:t>
; "Микроорганизмдердiң республикалық коллекциясы туралы" 2002 жылғы 30 шiлдедегi N 850 
</w:t>
      </w:r>
      <w:r>
        <w:rPr>
          <w:rFonts w:ascii="Times New Roman"/>
          <w:b w:val="false"/>
          <w:i w:val="false"/>
          <w:color w:val="000000"/>
          <w:sz w:val="28"/>
        </w:rPr>
        <w:t xml:space="preserve"> қаулысы </w:t>
      </w:r>
      <w:r>
        <w:rPr>
          <w:rFonts w:ascii="Times New Roman"/>
          <w:b w:val="false"/>
          <w:i w:val="false"/>
          <w:color w:val="000000"/>
          <w:sz w:val="28"/>
        </w:rPr>
        <w:t>
; "2004-2006 жылдарға арналған Қазақстан Республикасының қауiпсiздiгi үшiн өсiмдiктер мен жануарлардың аса қауiптi жұқпалы ауруларын қоздырушылардың мониторингiн және генетикалық картасын жасауды ғылыми-техникалық қамтамасыз ету" Қазақстан Республикасы Yкiметiнiң 2004 жылғы 4 ақпандағы N 135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мерзімдi жоспары туралы" Қазақстан Республикасы Yкiметiнiң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Табиғат және қоғам дамуының негiзгi заңдылықтары туралы жаңа бiлiмдерге қол жеткiзу, ғылымды көп қажет ететiн технологиялардың теориялық негiздерін әзiрлеу, экономиканың базалық салаларының қажеттiктерiн ғылыми-техникалық қамтамасыз ету, ғылымды көп қажет ететiн жаңа өндiрiстер ұйымдастыру үшiн игiлiктi жағдайлар жасау, ғылыми-техникалық және басқа да салаларда "зерттеу-әзiрлеу-кадрлар даярлау-өнеркәсiптiк игеру" бiрыңғай ғылыми-техникалық циклына көшуге ықпал ететiн инновациялық қызметтi дамыту.
</w:t>
      </w:r>
      <w:r>
        <w:br/>
      </w:r>
      <w:r>
        <w:rPr>
          <w:rFonts w:ascii="Times New Roman"/>
          <w:b w:val="false"/>
          <w:i w:val="false"/>
          <w:color w:val="000000"/>
          <w:sz w:val="28"/>
        </w:rPr>
        <w:t>
      Материалдық-техникалық базаны нығайту және ғылыми зерттеулердің тиiмдiлiгiн арттыру.
</w:t>
      </w:r>
      <w:r>
        <w:br/>
      </w:r>
      <w:r>
        <w:rPr>
          <w:rFonts w:ascii="Times New Roman"/>
          <w:b w:val="false"/>
          <w:i w:val="false"/>
          <w:color w:val="000000"/>
          <w:sz w:val="28"/>
        </w:rPr>
        <w:t>
      5. Бюджеттiк бағдарламаның мiндеттерi: Iргелi және қолданбалы ғылыми зерттеулер жүргiзу. Отандық экономиканың бәсекелестiк қабiлетiн арттыру, өндiрiстiң ғылымды көп қажет ететiн салаларын тұрақты дамыту үшiн жағдайлар жасау; елiмiздiң экспортқа бағытталған өнеркәсiптiк кешенiн қалыптастыру мақсатымен ғылымның және отандық жаңа технологиялардың жетiстiктерiн iске асыру.
</w:t>
      </w:r>
      <w:r>
        <w:br/>
      </w:r>
      <w:r>
        <w:rPr>
          <w:rFonts w:ascii="Times New Roman"/>
          <w:b w:val="false"/>
          <w:i w:val="false"/>
          <w:color w:val="000000"/>
          <w:sz w:val="28"/>
        </w:rPr>
        <w:t>
      Қажеттi жабдықтар мен приборлар, реактивтер, қосалқы бөлшектер сатып алуда бiрiншi кезектегi қажеттiктердi қанағаттандыру; ғылыми ұйымдарды қазiргi жабдықтармен, приборлармен және есептеу техникасымен жарақтандыру; қазiргi жоғары өнiмдi жабдықтар мен ақпараттық технологияларды пайдалану негiзiнде ғылыми зерттеулердiң деңгейiн арттыру, деректердiң электрондық каталогтары мен проблемалық базаларын жасау. Ғылыми ұйымдардың ғимараттарына күрделi жөндеу жүргiзу.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002       Iргелi және
</w:t>
      </w:r>
      <w:r>
        <w:br/>
      </w:r>
      <w:r>
        <w:rPr>
          <w:rFonts w:ascii="Times New Roman"/>
          <w:b w:val="false"/>
          <w:i w:val="false"/>
          <w:color w:val="000000"/>
          <w:sz w:val="28"/>
        </w:rPr>
        <w:t>
              қолданбалы
</w:t>
      </w:r>
      <w:r>
        <w:br/>
      </w:r>
      <w:r>
        <w:rPr>
          <w:rFonts w:ascii="Times New Roman"/>
          <w:b w:val="false"/>
          <w:i w:val="false"/>
          <w:color w:val="000000"/>
          <w:sz w:val="28"/>
        </w:rPr>
        <w:t>
              ғылыми зерт.
</w:t>
      </w:r>
      <w:r>
        <w:br/>
      </w:r>
      <w:r>
        <w:rPr>
          <w:rFonts w:ascii="Times New Roman"/>
          <w:b w:val="false"/>
          <w:i w:val="false"/>
          <w:color w:val="000000"/>
          <w:sz w:val="28"/>
        </w:rPr>
        <w:t>
              теулер
</w:t>
      </w:r>
    </w:p>
    <w:p>
      <w:pPr>
        <w:spacing w:after="0"/>
        <w:ind w:left="0"/>
        <w:jc w:val="both"/>
      </w:pPr>
      <w:r>
        <w:rPr>
          <w:rFonts w:ascii="Times New Roman"/>
          <w:b w:val="false"/>
          <w:i w:val="false"/>
          <w:color w:val="000000"/>
          <w:sz w:val="28"/>
        </w:rPr>
        <w:t>
2        100  Iргелi ғылыми 21 басым бағыттар    жыл     Қазақстан
</w:t>
      </w:r>
      <w:r>
        <w:br/>
      </w:r>
      <w:r>
        <w:rPr>
          <w:rFonts w:ascii="Times New Roman"/>
          <w:b w:val="false"/>
          <w:i w:val="false"/>
          <w:color w:val="000000"/>
          <w:sz w:val="28"/>
        </w:rPr>
        <w:t>
              зерттеулер    бойынша iргелi       бойы    Республи-
</w:t>
      </w:r>
      <w:r>
        <w:br/>
      </w:r>
      <w:r>
        <w:rPr>
          <w:rFonts w:ascii="Times New Roman"/>
          <w:b w:val="false"/>
          <w:i w:val="false"/>
          <w:color w:val="000000"/>
          <w:sz w:val="28"/>
        </w:rPr>
        <w:t>
                            ғылыми зерттеулер            касы Бiлiм
</w:t>
      </w:r>
      <w:r>
        <w:br/>
      </w:r>
      <w:r>
        <w:rPr>
          <w:rFonts w:ascii="Times New Roman"/>
          <w:b w:val="false"/>
          <w:i w:val="false"/>
          <w:color w:val="000000"/>
          <w:sz w:val="28"/>
        </w:rPr>
        <w:t>
                            жүргiзу.                     және Ғылым
</w:t>
      </w:r>
      <w:r>
        <w:br/>
      </w:r>
      <w:r>
        <w:rPr>
          <w:rFonts w:ascii="Times New Roman"/>
          <w:b w:val="false"/>
          <w:i w:val="false"/>
          <w:color w:val="000000"/>
          <w:sz w:val="28"/>
        </w:rPr>
        <w:t>
                            Жобалық-сметалық             министрлiгi
</w:t>
      </w:r>
      <w:r>
        <w:br/>
      </w:r>
      <w:r>
        <w:rPr>
          <w:rFonts w:ascii="Times New Roman"/>
          <w:b w:val="false"/>
          <w:i w:val="false"/>
          <w:color w:val="000000"/>
          <w:sz w:val="28"/>
        </w:rPr>
        <w:t>
                            құжаттама мен мем-
</w:t>
      </w:r>
      <w:r>
        <w:br/>
      </w:r>
      <w:r>
        <w:rPr>
          <w:rFonts w:ascii="Times New Roman"/>
          <w:b w:val="false"/>
          <w:i w:val="false"/>
          <w:color w:val="000000"/>
          <w:sz w:val="28"/>
        </w:rPr>
        <w:t>
                            лекеттiк сараптама
</w:t>
      </w:r>
      <w:r>
        <w:br/>
      </w:r>
      <w:r>
        <w:rPr>
          <w:rFonts w:ascii="Times New Roman"/>
          <w:b w:val="false"/>
          <w:i w:val="false"/>
          <w:color w:val="000000"/>
          <w:sz w:val="28"/>
        </w:rPr>
        <w:t>
                            қорытындысына сәйкес
</w:t>
      </w:r>
      <w:r>
        <w:br/>
      </w:r>
      <w:r>
        <w:rPr>
          <w:rFonts w:ascii="Times New Roman"/>
          <w:b w:val="false"/>
          <w:i w:val="false"/>
          <w:color w:val="000000"/>
          <w:sz w:val="28"/>
        </w:rPr>
        <w:t>
                            ғылыми ұйымдардың
</w:t>
      </w:r>
      <w:r>
        <w:br/>
      </w:r>
      <w:r>
        <w:rPr>
          <w:rFonts w:ascii="Times New Roman"/>
          <w:b w:val="false"/>
          <w:i w:val="false"/>
          <w:color w:val="000000"/>
          <w:sz w:val="28"/>
        </w:rPr>
        <w:t>
                            ғимараттарын күрделi
</w:t>
      </w:r>
      <w:r>
        <w:br/>
      </w:r>
      <w:r>
        <w:rPr>
          <w:rFonts w:ascii="Times New Roman"/>
          <w:b w:val="false"/>
          <w:i w:val="false"/>
          <w:color w:val="000000"/>
          <w:sz w:val="28"/>
        </w:rPr>
        <w:t>
                            жөндеуден өткiзу.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Бiлiм және
</w:t>
      </w:r>
      <w:r>
        <w:br/>
      </w:r>
      <w:r>
        <w:rPr>
          <w:rFonts w:ascii="Times New Roman"/>
          <w:b w:val="false"/>
          <w:i w:val="false"/>
          <w:color w:val="000000"/>
          <w:sz w:val="28"/>
        </w:rPr>
        <w:t>
                            Ғылым министрлiгiнiң
</w:t>
      </w:r>
      <w:r>
        <w:br/>
      </w:r>
      <w:r>
        <w:rPr>
          <w:rFonts w:ascii="Times New Roman"/>
          <w:b w:val="false"/>
          <w:i w:val="false"/>
          <w:color w:val="000000"/>
          <w:sz w:val="28"/>
        </w:rPr>
        <w:t>
                            бұйрығымен бекiтiл-
</w:t>
      </w:r>
      <w:r>
        <w:br/>
      </w:r>
      <w:r>
        <w:rPr>
          <w:rFonts w:ascii="Times New Roman"/>
          <w:b w:val="false"/>
          <w:i w:val="false"/>
          <w:color w:val="000000"/>
          <w:sz w:val="28"/>
        </w:rPr>
        <w:t>
                            ген сатып алынатын
</w:t>
      </w:r>
      <w:r>
        <w:br/>
      </w:r>
      <w:r>
        <w:rPr>
          <w:rFonts w:ascii="Times New Roman"/>
          <w:b w:val="false"/>
          <w:i w:val="false"/>
          <w:color w:val="000000"/>
          <w:sz w:val="28"/>
        </w:rPr>
        <w:t>
                            жабдықтар тiзбесiне
</w:t>
      </w:r>
      <w:r>
        <w:br/>
      </w:r>
      <w:r>
        <w:rPr>
          <w:rFonts w:ascii="Times New Roman"/>
          <w:b w:val="false"/>
          <w:i w:val="false"/>
          <w:color w:val="000000"/>
          <w:sz w:val="28"/>
        </w:rPr>
        <w:t>
                            сәйкес iргелi ғылыми
</w:t>
      </w:r>
      <w:r>
        <w:br/>
      </w:r>
      <w:r>
        <w:rPr>
          <w:rFonts w:ascii="Times New Roman"/>
          <w:b w:val="false"/>
          <w:i w:val="false"/>
          <w:color w:val="000000"/>
          <w:sz w:val="28"/>
        </w:rPr>
        <w:t>
                            зерттеулердi жүзеге
</w:t>
      </w:r>
      <w:r>
        <w:br/>
      </w:r>
      <w:r>
        <w:rPr>
          <w:rFonts w:ascii="Times New Roman"/>
          <w:b w:val="false"/>
          <w:i w:val="false"/>
          <w:color w:val="000000"/>
          <w:sz w:val="28"/>
        </w:rPr>
        <w:t>
                            асыратын ғылыми
</w:t>
      </w:r>
      <w:r>
        <w:br/>
      </w:r>
      <w:r>
        <w:rPr>
          <w:rFonts w:ascii="Times New Roman"/>
          <w:b w:val="false"/>
          <w:i w:val="false"/>
          <w:color w:val="000000"/>
          <w:sz w:val="28"/>
        </w:rPr>
        <w:t>
                            ұйымдарды қаржылан-
</w:t>
      </w:r>
      <w:r>
        <w:br/>
      </w:r>
      <w:r>
        <w:rPr>
          <w:rFonts w:ascii="Times New Roman"/>
          <w:b w:val="false"/>
          <w:i w:val="false"/>
          <w:color w:val="000000"/>
          <w:sz w:val="28"/>
        </w:rPr>
        <w:t>
                            дыру.
</w:t>
      </w:r>
    </w:p>
    <w:p>
      <w:pPr>
        <w:spacing w:after="0"/>
        <w:ind w:left="0"/>
        <w:jc w:val="both"/>
      </w:pPr>
      <w:r>
        <w:rPr>
          <w:rFonts w:ascii="Times New Roman"/>
          <w:b w:val="false"/>
          <w:i w:val="false"/>
          <w:color w:val="000000"/>
          <w:sz w:val="28"/>
        </w:rPr>
        <w:t>
3        101  Қолданбалы    Қолданбалы ғылыми    жыл     Қазақстан
</w:t>
      </w:r>
      <w:r>
        <w:br/>
      </w:r>
      <w:r>
        <w:rPr>
          <w:rFonts w:ascii="Times New Roman"/>
          <w:b w:val="false"/>
          <w:i w:val="false"/>
          <w:color w:val="000000"/>
          <w:sz w:val="28"/>
        </w:rPr>
        <w:t>
              ғылыми        зерттеулер жүргiзу.  бойы    Республи-
</w:t>
      </w:r>
      <w:r>
        <w:br/>
      </w:r>
      <w:r>
        <w:rPr>
          <w:rFonts w:ascii="Times New Roman"/>
          <w:b w:val="false"/>
          <w:i w:val="false"/>
          <w:color w:val="000000"/>
          <w:sz w:val="28"/>
        </w:rPr>
        <w:t>
              зерттеулер    "Қазақстан Республи-         касы Бiлiм
</w:t>
      </w:r>
      <w:r>
        <w:br/>
      </w:r>
      <w:r>
        <w:rPr>
          <w:rFonts w:ascii="Times New Roman"/>
          <w:b w:val="false"/>
          <w:i w:val="false"/>
          <w:color w:val="000000"/>
          <w:sz w:val="28"/>
        </w:rPr>
        <w:t>
                            касындағы 2005-2007          және Ғылым
</w:t>
      </w:r>
      <w:r>
        <w:br/>
      </w:r>
      <w:r>
        <w:rPr>
          <w:rFonts w:ascii="Times New Roman"/>
          <w:b w:val="false"/>
          <w:i w:val="false"/>
          <w:color w:val="000000"/>
          <w:sz w:val="28"/>
        </w:rPr>
        <w:t>
                            жылдарға арналған            министрлігі
</w:t>
      </w:r>
      <w:r>
        <w:br/>
      </w:r>
      <w:r>
        <w:rPr>
          <w:rFonts w:ascii="Times New Roman"/>
          <w:b w:val="false"/>
          <w:i w:val="false"/>
          <w:color w:val="000000"/>
          <w:sz w:val="28"/>
        </w:rPr>
        <w:t>
                            ғарыштық қызметті
</w:t>
      </w:r>
      <w:r>
        <w:br/>
      </w:r>
      <w:r>
        <w:rPr>
          <w:rFonts w:ascii="Times New Roman"/>
          <w:b w:val="false"/>
          <w:i w:val="false"/>
          <w:color w:val="000000"/>
          <w:sz w:val="28"/>
        </w:rPr>
        <w:t>
                            дамыту" мемлекеттiк
</w:t>
      </w:r>
      <w:r>
        <w:br/>
      </w:r>
      <w:r>
        <w:rPr>
          <w:rFonts w:ascii="Times New Roman"/>
          <w:b w:val="false"/>
          <w:i w:val="false"/>
          <w:color w:val="000000"/>
          <w:sz w:val="28"/>
        </w:rPr>
        <w:t>
                            бағдарламасын және
</w:t>
      </w:r>
      <w:r>
        <w:br/>
      </w:r>
      <w:r>
        <w:rPr>
          <w:rFonts w:ascii="Times New Roman"/>
          <w:b w:val="false"/>
          <w:i w:val="false"/>
          <w:color w:val="000000"/>
          <w:sz w:val="28"/>
        </w:rPr>
        <w:t>
                            5 Республикалық мақ-
</w:t>
      </w:r>
      <w:r>
        <w:br/>
      </w:r>
      <w:r>
        <w:rPr>
          <w:rFonts w:ascii="Times New Roman"/>
          <w:b w:val="false"/>
          <w:i w:val="false"/>
          <w:color w:val="000000"/>
          <w:sz w:val="28"/>
        </w:rPr>
        <w:t>
                            саттық ғылыми-техни-
</w:t>
      </w:r>
      <w:r>
        <w:br/>
      </w:r>
      <w:r>
        <w:rPr>
          <w:rFonts w:ascii="Times New Roman"/>
          <w:b w:val="false"/>
          <w:i w:val="false"/>
          <w:color w:val="000000"/>
          <w:sz w:val="28"/>
        </w:rPr>
        <w:t>
                            калық бағдарламасын
</w:t>
      </w:r>
      <w:r>
        <w:br/>
      </w:r>
      <w:r>
        <w:rPr>
          <w:rFonts w:ascii="Times New Roman"/>
          <w:b w:val="false"/>
          <w:i w:val="false"/>
          <w:color w:val="000000"/>
          <w:sz w:val="28"/>
        </w:rPr>
        <w:t>
                            iске асыру. Қазақстан
</w:t>
      </w:r>
      <w:r>
        <w:br/>
      </w:r>
      <w:r>
        <w:rPr>
          <w:rFonts w:ascii="Times New Roman"/>
          <w:b w:val="false"/>
          <w:i w:val="false"/>
          <w:color w:val="000000"/>
          <w:sz w:val="28"/>
        </w:rPr>
        <w:t>
                            Республикасы Бiлiм
</w:t>
      </w:r>
      <w:r>
        <w:br/>
      </w:r>
      <w:r>
        <w:rPr>
          <w:rFonts w:ascii="Times New Roman"/>
          <w:b w:val="false"/>
          <w:i w:val="false"/>
          <w:color w:val="000000"/>
          <w:sz w:val="28"/>
        </w:rPr>
        <w:t>
                            және Ғылым министр-
</w:t>
      </w:r>
      <w:r>
        <w:br/>
      </w:r>
      <w:r>
        <w:rPr>
          <w:rFonts w:ascii="Times New Roman"/>
          <w:b w:val="false"/>
          <w:i w:val="false"/>
          <w:color w:val="000000"/>
          <w:sz w:val="28"/>
        </w:rPr>
        <w:t>
                            лiгiнiң бұйрығымен
</w:t>
      </w:r>
      <w:r>
        <w:br/>
      </w:r>
      <w:r>
        <w:rPr>
          <w:rFonts w:ascii="Times New Roman"/>
          <w:b w:val="false"/>
          <w:i w:val="false"/>
          <w:color w:val="000000"/>
          <w:sz w:val="28"/>
        </w:rPr>
        <w:t>
                            бекiтiлген сатып
</w:t>
      </w:r>
      <w:r>
        <w:br/>
      </w:r>
      <w:r>
        <w:rPr>
          <w:rFonts w:ascii="Times New Roman"/>
          <w:b w:val="false"/>
          <w:i w:val="false"/>
          <w:color w:val="000000"/>
          <w:sz w:val="28"/>
        </w:rPr>
        <w:t>
                            алынатын жабдықтар
</w:t>
      </w:r>
      <w:r>
        <w:br/>
      </w:r>
      <w:r>
        <w:rPr>
          <w:rFonts w:ascii="Times New Roman"/>
          <w:b w:val="false"/>
          <w:i w:val="false"/>
          <w:color w:val="000000"/>
          <w:sz w:val="28"/>
        </w:rPr>
        <w:t>
                            тiзбесiне сәйкес
</w:t>
      </w:r>
      <w:r>
        <w:br/>
      </w:r>
      <w:r>
        <w:rPr>
          <w:rFonts w:ascii="Times New Roman"/>
          <w:b w:val="false"/>
          <w:i w:val="false"/>
          <w:color w:val="000000"/>
          <w:sz w:val="28"/>
        </w:rPr>
        <w:t>
                            қолданбалы ғылыми
</w:t>
      </w:r>
      <w:r>
        <w:br/>
      </w:r>
      <w:r>
        <w:rPr>
          <w:rFonts w:ascii="Times New Roman"/>
          <w:b w:val="false"/>
          <w:i w:val="false"/>
          <w:color w:val="000000"/>
          <w:sz w:val="28"/>
        </w:rPr>
        <w:t>
                            зерттеулердi жүзеге
</w:t>
      </w:r>
      <w:r>
        <w:br/>
      </w:r>
      <w:r>
        <w:rPr>
          <w:rFonts w:ascii="Times New Roman"/>
          <w:b w:val="false"/>
          <w:i w:val="false"/>
          <w:color w:val="000000"/>
          <w:sz w:val="28"/>
        </w:rPr>
        <w:t>
                            асырушы ғылыми ұйым-
</w:t>
      </w:r>
      <w:r>
        <w:br/>
      </w:r>
      <w:r>
        <w:rPr>
          <w:rFonts w:ascii="Times New Roman"/>
          <w:b w:val="false"/>
          <w:i w:val="false"/>
          <w:color w:val="000000"/>
          <w:sz w:val="28"/>
        </w:rPr>
        <w:t>
                            дарды қаржыландыру.
</w:t>
      </w:r>
    </w:p>
    <w:p>
      <w:pPr>
        <w:spacing w:after="0"/>
        <w:ind w:left="0"/>
        <w:jc w:val="both"/>
      </w:pPr>
      <w:r>
        <w:rPr>
          <w:rFonts w:ascii="Times New Roman"/>
          <w:b w:val="false"/>
          <w:i w:val="false"/>
          <w:color w:val="000000"/>
          <w:sz w:val="28"/>
        </w:rPr>
        <w:t>
4        102  Ғылыми-       Ғылыми-техникалық    жыл     Қазақстан
</w:t>
      </w:r>
      <w:r>
        <w:br/>
      </w:r>
      <w:r>
        <w:rPr>
          <w:rFonts w:ascii="Times New Roman"/>
          <w:b w:val="false"/>
          <w:i w:val="false"/>
          <w:color w:val="000000"/>
          <w:sz w:val="28"/>
        </w:rPr>
        <w:t>
              техникалық    бағдарламалар мен    бойы    Республи-
</w:t>
      </w:r>
      <w:r>
        <w:br/>
      </w:r>
      <w:r>
        <w:rPr>
          <w:rFonts w:ascii="Times New Roman"/>
          <w:b w:val="false"/>
          <w:i w:val="false"/>
          <w:color w:val="000000"/>
          <w:sz w:val="28"/>
        </w:rPr>
        <w:t>
              сараптама     жобалар бойынша              касы Бiлiм
</w:t>
      </w:r>
      <w:r>
        <w:br/>
      </w:r>
      <w:r>
        <w:rPr>
          <w:rFonts w:ascii="Times New Roman"/>
          <w:b w:val="false"/>
          <w:i w:val="false"/>
          <w:color w:val="000000"/>
          <w:sz w:val="28"/>
        </w:rPr>
        <w:t>
                            ғылыми-техникалық            және Ғылым
</w:t>
      </w:r>
      <w:r>
        <w:br/>
      </w:r>
      <w:r>
        <w:rPr>
          <w:rFonts w:ascii="Times New Roman"/>
          <w:b w:val="false"/>
          <w:i w:val="false"/>
          <w:color w:val="000000"/>
          <w:sz w:val="28"/>
        </w:rPr>
        <w:t>
                            сараптама жүргiзу;           министрлiгi
</w:t>
      </w:r>
      <w:r>
        <w:br/>
      </w:r>
      <w:r>
        <w:rPr>
          <w:rFonts w:ascii="Times New Roman"/>
          <w:b w:val="false"/>
          <w:i w:val="false"/>
          <w:color w:val="000000"/>
          <w:sz w:val="28"/>
        </w:rPr>
        <w:t>
                            Бағдарламалар мен
</w:t>
      </w:r>
      <w:r>
        <w:br/>
      </w:r>
      <w:r>
        <w:rPr>
          <w:rFonts w:ascii="Times New Roman"/>
          <w:b w:val="false"/>
          <w:i w:val="false"/>
          <w:color w:val="000000"/>
          <w:sz w:val="28"/>
        </w:rPr>
        <w:t>
                            жобалар бойынша
</w:t>
      </w:r>
      <w:r>
        <w:br/>
      </w:r>
      <w:r>
        <w:rPr>
          <w:rFonts w:ascii="Times New Roman"/>
          <w:b w:val="false"/>
          <w:i w:val="false"/>
          <w:color w:val="000000"/>
          <w:sz w:val="28"/>
        </w:rPr>
        <w:t>
                            есептердiң аралық
</w:t>
      </w:r>
      <w:r>
        <w:br/>
      </w:r>
      <w:r>
        <w:rPr>
          <w:rFonts w:ascii="Times New Roman"/>
          <w:b w:val="false"/>
          <w:i w:val="false"/>
          <w:color w:val="000000"/>
          <w:sz w:val="28"/>
        </w:rPr>
        <w:t>
                            және қорытынды са-
</w:t>
      </w:r>
      <w:r>
        <w:br/>
      </w:r>
      <w:r>
        <w:rPr>
          <w:rFonts w:ascii="Times New Roman"/>
          <w:b w:val="false"/>
          <w:i w:val="false"/>
          <w:color w:val="000000"/>
          <w:sz w:val="28"/>
        </w:rPr>
        <w:t>
                            раптамасын өткiзу.
</w:t>
      </w:r>
    </w:p>
    <w:p>
      <w:pPr>
        <w:spacing w:after="0"/>
        <w:ind w:left="0"/>
        <w:jc w:val="both"/>
      </w:pPr>
      <w:r>
        <w:rPr>
          <w:rFonts w:ascii="Times New Roman"/>
          <w:b w:val="false"/>
          <w:i w:val="false"/>
          <w:color w:val="000000"/>
          <w:sz w:val="28"/>
        </w:rPr>
        <w:t>
5        103  Ғылым қоры    Ғылым қоры арқылы    жыл     Қазақстан
</w:t>
      </w:r>
      <w:r>
        <w:br/>
      </w:r>
      <w:r>
        <w:rPr>
          <w:rFonts w:ascii="Times New Roman"/>
          <w:b w:val="false"/>
          <w:i w:val="false"/>
          <w:color w:val="000000"/>
          <w:sz w:val="28"/>
        </w:rPr>
        <w:t>
              арқылы баста- гранттар бойынша     бойы    Республи-
</w:t>
      </w:r>
      <w:r>
        <w:br/>
      </w:r>
      <w:r>
        <w:rPr>
          <w:rFonts w:ascii="Times New Roman"/>
          <w:b w:val="false"/>
          <w:i w:val="false"/>
          <w:color w:val="000000"/>
          <w:sz w:val="28"/>
        </w:rPr>
        <w:t>
              малық және    бастамашыл және              касы Бiлiм
</w:t>
      </w:r>
      <w:r>
        <w:br/>
      </w:r>
      <w:r>
        <w:rPr>
          <w:rFonts w:ascii="Times New Roman"/>
          <w:b w:val="false"/>
          <w:i w:val="false"/>
          <w:color w:val="000000"/>
          <w:sz w:val="28"/>
        </w:rPr>
        <w:t>
              тәуекелдiк    тәуекел ғылыми               және Ғылым
</w:t>
      </w:r>
      <w:r>
        <w:br/>
      </w:r>
      <w:r>
        <w:rPr>
          <w:rFonts w:ascii="Times New Roman"/>
          <w:b w:val="false"/>
          <w:i w:val="false"/>
          <w:color w:val="000000"/>
          <w:sz w:val="28"/>
        </w:rPr>
        <w:t>
              ғылыми        зерттеулер жүргiзу           министрлiгi
</w:t>
      </w:r>
      <w:r>
        <w:br/>
      </w:r>
      <w:r>
        <w:rPr>
          <w:rFonts w:ascii="Times New Roman"/>
          <w:b w:val="false"/>
          <w:i w:val="false"/>
          <w:color w:val="000000"/>
          <w:sz w:val="28"/>
        </w:rPr>
        <w:t>
              зерттеулердi
</w:t>
      </w:r>
      <w:r>
        <w:br/>
      </w:r>
      <w:r>
        <w:rPr>
          <w:rFonts w:ascii="Times New Roman"/>
          <w:b w:val="false"/>
          <w:i w:val="false"/>
          <w:color w:val="000000"/>
          <w:sz w:val="28"/>
        </w:rPr>
        <w:t>
              жүргiзу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Iргелi және қолданбалы ғылыми зерттеулердiң нәтижелерiн iске асыру. Табиғи және әлеуметтiк жүйелер туралы бүтiндей жаңа бiлiм алу, экономиканы жүйелi қайта құрудың, қоғамды, мәдениеттi, ғылымды тұрақты дамытудың ғылыми негiздерiн әзiрлеу; ТМД-ға қатысушы мемлекеттердiң жалпы ғылыми-технологиялық кеңiстiгi мен ғылыми еңбектiң әлемдiк бөлiнiсi шеңберiнде қазақстандық ғылымның айқындамасын нығайту; экспорттық және импорттың орнын толтыратын өнiмдердi көбейтуге және ғылымды көп қажет ететiн өндiрiстердi дамытуға септiгін тигiзетiн өтемдi әзiрлеулер жасау және енгiзу; синтетикалық және табиғи тума медициналық бiрегей препараттар өндiру; ауылшаруашылық дақылдарының жоғары өнiмдi тұқымын тездетiп жасау әдiстерiн әзiрлеу.
</w:t>
      </w:r>
      <w:r>
        <w:br/>
      </w:r>
      <w:r>
        <w:rPr>
          <w:rFonts w:ascii="Times New Roman"/>
          <w:b w:val="false"/>
          <w:i w:val="false"/>
          <w:color w:val="000000"/>
          <w:sz w:val="28"/>
        </w:rPr>
        <w:t>
      Жабдықтар сатып алу ғылыми ұйымдардың ағымдағы мiндеттердi сапалы әрi мезгілiнде орындауына мүмкiндiк бередi және олардың өңдейтiн ақпаратының шапшаңдығын арттырады.
</w:t>
      </w:r>
      <w:r>
        <w:br/>
      </w:r>
      <w:r>
        <w:rPr>
          <w:rFonts w:ascii="Times New Roman"/>
          <w:b w:val="false"/>
          <w:i w:val="false"/>
          <w:color w:val="000000"/>
          <w:sz w:val="28"/>
        </w:rPr>
        <w:t>
      Ғылыми ұйымдардың ғимараттарын күрделi жөндеуден өткiзу ғылыми қызметкерлердiң жұмыс жағдайын жақсартуға мүмкiндiк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13544 қаулысына       
</w:t>
      </w:r>
      <w:r>
        <w:br/>
      </w:r>
      <w:r>
        <w:rPr>
          <w:rFonts w:ascii="Times New Roman"/>
          <w:b w:val="false"/>
          <w:i w:val="false"/>
          <w:color w:val="000000"/>
          <w:sz w:val="28"/>
        </w:rPr>
        <w:t>
224-ҚОСЫМША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"Ғылыми-мәдени құндылықтарды сақтау"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5291 мың теңге (бес миллион екi жүз тоқсан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"Мәдениет туралы" Қазақстан Республикасының 1996 жылғы 24 желтоқсандағы Заңының 
</w:t>
      </w:r>
      <w:r>
        <w:rPr>
          <w:rFonts w:ascii="Times New Roman"/>
          <w:b w:val="false"/>
          <w:i w:val="false"/>
          <w:color w:val="000000"/>
          <w:sz w:val="28"/>
        </w:rPr>
        <w:t xml:space="preserve"> 33-бабы </w:t>
      </w:r>
      <w:r>
        <w:rPr>
          <w:rFonts w:ascii="Times New Roman"/>
          <w:b w:val="false"/>
          <w:i w:val="false"/>
          <w:color w:val="000000"/>
          <w:sz w:val="28"/>
        </w:rPr>
        <w:t>
; "Академик Қ.И.Сәтбаевты мәңгi есте қалдыру туралы" Қазақстан Республикасы Үкiметiнiң 1998 жылғы 14 сәуiрдегi N 332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Мұражай қорлары мен мұрағаттарда жатқан көрнектi ғалым, Қазақстан ғылым Академиясының тұңғыш Президентi Қ.И.Сәтбаевтың өмiрi мен қызметi туралы iлiм-бiлiмдi бiлiмдiк-тәрбиелiкпен және мақсаткерлiкпен таратуды жүзеге асыру.
</w:t>
      </w:r>
      <w:r>
        <w:br/>
      </w:r>
      <w:r>
        <w:rPr>
          <w:rFonts w:ascii="Times New Roman"/>
          <w:b w:val="false"/>
          <w:i w:val="false"/>
          <w:color w:val="000000"/>
          <w:sz w:val="28"/>
        </w:rPr>
        <w:t>
      5. Бюджеттiк бағдарламаның мiндеттерi: Академик Қ.И.Сәтбаевтың өмiрi мен қызметiне байланысты материалдар мен құжаттарды iздестiру, зерттеу, әйгiлеу және пайдалану; академик Қ.И.Сәтбаевтың өмiрi мен ғылыми қызметi туралы монографияларды, мақалаларды, каталогтар мен жолжазбаларды баспаға дайындау; мұражайлық мәнi бар заттарды жинау мақсатымен тарихи-тұрмыстық, этнографиялық экспедициялар, ғылыми iс сапарлар ұйымдастыру және өткiзу; мұрағаттық заттардың сақталуын қамтамасыз ету; мұражайлық мәнi бар заттарды консервациялау және жаңарту.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003       Ғылыми-мәдени Академик Қ.И.Сәт-    жыл     Қазақстан
</w:t>
      </w:r>
      <w:r>
        <w:br/>
      </w:r>
      <w:r>
        <w:rPr>
          <w:rFonts w:ascii="Times New Roman"/>
          <w:b w:val="false"/>
          <w:i w:val="false"/>
          <w:color w:val="000000"/>
          <w:sz w:val="28"/>
        </w:rPr>
        <w:t>
              құндылықтарды баевтың мемориалдық  бойы    Республи-
</w:t>
      </w:r>
      <w:r>
        <w:br/>
      </w:r>
      <w:r>
        <w:rPr>
          <w:rFonts w:ascii="Times New Roman"/>
          <w:b w:val="false"/>
          <w:i w:val="false"/>
          <w:color w:val="000000"/>
          <w:sz w:val="28"/>
        </w:rPr>
        <w:t>
              сақтау        мұражайын бекiтілген         касының
</w:t>
      </w:r>
      <w:r>
        <w:br/>
      </w:r>
      <w:r>
        <w:rPr>
          <w:rFonts w:ascii="Times New Roman"/>
          <w:b w:val="false"/>
          <w:i w:val="false"/>
          <w:color w:val="000000"/>
          <w:sz w:val="28"/>
        </w:rPr>
        <w:t>
                            мiндеттерiн атқару           Бiлiм және
</w:t>
      </w:r>
      <w:r>
        <w:br/>
      </w:r>
      <w:r>
        <w:rPr>
          <w:rFonts w:ascii="Times New Roman"/>
          <w:b w:val="false"/>
          <w:i w:val="false"/>
          <w:color w:val="000000"/>
          <w:sz w:val="28"/>
        </w:rPr>
        <w:t>
                            үшiн құрамы 18 адам-         ғылым ми-
</w:t>
      </w:r>
      <w:r>
        <w:br/>
      </w:r>
      <w:r>
        <w:rPr>
          <w:rFonts w:ascii="Times New Roman"/>
          <w:b w:val="false"/>
          <w:i w:val="false"/>
          <w:color w:val="000000"/>
          <w:sz w:val="28"/>
        </w:rPr>
        <w:t>
                            нан тұратын штаттық          нистрлiгi,
</w:t>
      </w:r>
      <w:r>
        <w:br/>
      </w:r>
      <w:r>
        <w:rPr>
          <w:rFonts w:ascii="Times New Roman"/>
          <w:b w:val="false"/>
          <w:i w:val="false"/>
          <w:color w:val="000000"/>
          <w:sz w:val="28"/>
        </w:rPr>
        <w:t>
                            лимит саны шегiнде           академик
</w:t>
      </w:r>
      <w:r>
        <w:br/>
      </w:r>
      <w:r>
        <w:rPr>
          <w:rFonts w:ascii="Times New Roman"/>
          <w:b w:val="false"/>
          <w:i w:val="false"/>
          <w:color w:val="000000"/>
          <w:sz w:val="28"/>
        </w:rPr>
        <w:t>
                            қамтамасыз ету.              Қ.И.Сәт-
</w:t>
      </w:r>
      <w:r>
        <w:br/>
      </w:r>
      <w:r>
        <w:rPr>
          <w:rFonts w:ascii="Times New Roman"/>
          <w:b w:val="false"/>
          <w:i w:val="false"/>
          <w:color w:val="000000"/>
          <w:sz w:val="28"/>
        </w:rPr>
        <w:t>
                            Құрал жабдықтарды            баевтың
</w:t>
      </w:r>
      <w:r>
        <w:br/>
      </w:r>
      <w:r>
        <w:rPr>
          <w:rFonts w:ascii="Times New Roman"/>
          <w:b w:val="false"/>
          <w:i w:val="false"/>
          <w:color w:val="000000"/>
          <w:sz w:val="28"/>
        </w:rPr>
        <w:t>
                            сатып алу: компьютер         мемориал-
</w:t>
      </w:r>
      <w:r>
        <w:br/>
      </w:r>
      <w:r>
        <w:rPr>
          <w:rFonts w:ascii="Times New Roman"/>
          <w:b w:val="false"/>
          <w:i w:val="false"/>
          <w:color w:val="000000"/>
          <w:sz w:val="28"/>
        </w:rPr>
        <w:t>
                            - 1 дана; ксерокс -          дық
</w:t>
      </w:r>
      <w:r>
        <w:br/>
      </w:r>
      <w:r>
        <w:rPr>
          <w:rFonts w:ascii="Times New Roman"/>
          <w:b w:val="false"/>
          <w:i w:val="false"/>
          <w:color w:val="000000"/>
          <w:sz w:val="28"/>
        </w:rPr>
        <w:t>
                            1 дана; телевизор            мұражайы
</w:t>
      </w:r>
      <w:r>
        <w:br/>
      </w:r>
      <w:r>
        <w:rPr>
          <w:rFonts w:ascii="Times New Roman"/>
          <w:b w:val="false"/>
          <w:i w:val="false"/>
          <w:color w:val="000000"/>
          <w:sz w:val="28"/>
        </w:rPr>
        <w:t>
                            бейнемагнитофонымен
</w:t>
      </w:r>
      <w:r>
        <w:br/>
      </w:r>
      <w:r>
        <w:rPr>
          <w:rFonts w:ascii="Times New Roman"/>
          <w:b w:val="false"/>
          <w:i w:val="false"/>
          <w:color w:val="000000"/>
          <w:sz w:val="28"/>
        </w:rPr>
        <w:t>
                            - 1 дана; шкаф-купе
</w:t>
      </w:r>
      <w:r>
        <w:br/>
      </w:r>
      <w:r>
        <w:rPr>
          <w:rFonts w:ascii="Times New Roman"/>
          <w:b w:val="false"/>
          <w:i w:val="false"/>
          <w:color w:val="000000"/>
          <w:sz w:val="28"/>
        </w:rPr>
        <w:t>
                            - 3 дана; файл-каби-
</w:t>
      </w:r>
      <w:r>
        <w:br/>
      </w:r>
      <w:r>
        <w:rPr>
          <w:rFonts w:ascii="Times New Roman"/>
          <w:b w:val="false"/>
          <w:i w:val="false"/>
          <w:color w:val="000000"/>
          <w:sz w:val="28"/>
        </w:rPr>
        <w:t>
                            нет - 3 дана; сейф
</w:t>
      </w:r>
      <w:r>
        <w:br/>
      </w:r>
      <w:r>
        <w:rPr>
          <w:rFonts w:ascii="Times New Roman"/>
          <w:b w:val="false"/>
          <w:i w:val="false"/>
          <w:color w:val="000000"/>
          <w:sz w:val="28"/>
        </w:rPr>
        <w:t>
                            - 1 дана; локерлер
</w:t>
      </w:r>
      <w:r>
        <w:br/>
      </w:r>
      <w:r>
        <w:rPr>
          <w:rFonts w:ascii="Times New Roman"/>
          <w:b w:val="false"/>
          <w:i w:val="false"/>
          <w:color w:val="000000"/>
          <w:sz w:val="28"/>
        </w:rPr>
        <w:t>
                            - 3 дана; столдар -
</w:t>
      </w:r>
      <w:r>
        <w:br/>
      </w:r>
      <w:r>
        <w:rPr>
          <w:rFonts w:ascii="Times New Roman"/>
          <w:b w:val="false"/>
          <w:i w:val="false"/>
          <w:color w:val="000000"/>
          <w:sz w:val="28"/>
        </w:rPr>
        <w:t>
                            2 дана.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Өскелең ұрпақтың ғылым Академиясының тұңғыш Президентi Қ.И.Сәтбаевтың қызметiне және тұтас алғанда Қазақстан ғылымына деген танымдық қызығушылығын дамыту; ғылым Академиясының тұңғыш Президентi Қ.И.Сәтбаевтың өмiрiн, ғылыми және қоғамдық қызметiн насихаттау арқылы өз өмiрiн Қазақстанның ғылымы мен техникасын дамытуға арнағысы келетiн жастардың санын көбейту, олардың Отанға деген патриоттығы мен сүйiспеншiлiгiн тәрбиелеу, өскелең ұрпақтың дүниетанымын кеңейту.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13544 қаулысына       
</w:t>
      </w:r>
      <w:r>
        <w:br/>
      </w:r>
      <w:r>
        <w:rPr>
          <w:rFonts w:ascii="Times New Roman"/>
          <w:b w:val="false"/>
          <w:i w:val="false"/>
          <w:color w:val="000000"/>
          <w:sz w:val="28"/>
        </w:rPr>
        <w:t>
225-ҚОСЫМША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"Ғылыми объектiлердi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126638 мың теңге (бiр жүз жиырма алты миллион алты жүз отыз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"Ғылым туралы" Қазақстан Республикасының 2001 жылғы 9 шiлдедегi Заңының 
</w:t>
      </w:r>
      <w:r>
        <w:rPr>
          <w:rFonts w:ascii="Times New Roman"/>
          <w:b w:val="false"/>
          <w:i w:val="false"/>
          <w:color w:val="000000"/>
          <w:sz w:val="28"/>
        </w:rPr>
        <w:t xml:space="preserve"> 26-бабы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Yкiметiнiң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мемлекеттік инфрақұрылымды дамыту және бiрегей ғылыми-техникалық нысандарды сақтау.
</w:t>
      </w:r>
      <w:r>
        <w:br/>
      </w:r>
      <w:r>
        <w:rPr>
          <w:rFonts w:ascii="Times New Roman"/>
          <w:b w:val="false"/>
          <w:i w:val="false"/>
          <w:color w:val="000000"/>
          <w:sz w:val="28"/>
        </w:rPr>
        <w:t>
      5. Бюджеттiк бағдарламаның мiндеттерi: "Орталық ғылыми кiтапхана" РМҚК-ның ғимараттар кешенiн қайта жаңғыртуды жүргізу.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005       Ғылыми        Белгiленген тәртiп-  Жыл     Қазақстан
</w:t>
      </w:r>
      <w:r>
        <w:br/>
      </w:r>
      <w:r>
        <w:rPr>
          <w:rFonts w:ascii="Times New Roman"/>
          <w:b w:val="false"/>
          <w:i w:val="false"/>
          <w:color w:val="000000"/>
          <w:sz w:val="28"/>
        </w:rPr>
        <w:t>
              объектiлердi  пен бекiтiлген       бойы    Республи-
</w:t>
      </w:r>
      <w:r>
        <w:br/>
      </w:r>
      <w:r>
        <w:rPr>
          <w:rFonts w:ascii="Times New Roman"/>
          <w:b w:val="false"/>
          <w:i w:val="false"/>
          <w:color w:val="000000"/>
          <w:sz w:val="28"/>
        </w:rPr>
        <w:t>
              салу және     жобалық-сметалық             касының
</w:t>
      </w:r>
      <w:r>
        <w:br/>
      </w:r>
      <w:r>
        <w:rPr>
          <w:rFonts w:ascii="Times New Roman"/>
          <w:b w:val="false"/>
          <w:i w:val="false"/>
          <w:color w:val="000000"/>
          <w:sz w:val="28"/>
        </w:rPr>
        <w:t>
              қайта жаңарту құжаттамаға сәйкес           Бiлiм және
</w:t>
      </w:r>
      <w:r>
        <w:br/>
      </w:r>
      <w:r>
        <w:rPr>
          <w:rFonts w:ascii="Times New Roman"/>
          <w:b w:val="false"/>
          <w:i w:val="false"/>
          <w:color w:val="000000"/>
          <w:sz w:val="28"/>
        </w:rPr>
        <w:t>
                            "Орталық ғылыми кi-          ғылым ми-
</w:t>
      </w:r>
      <w:r>
        <w:br/>
      </w:r>
      <w:r>
        <w:rPr>
          <w:rFonts w:ascii="Times New Roman"/>
          <w:b w:val="false"/>
          <w:i w:val="false"/>
          <w:color w:val="000000"/>
          <w:sz w:val="28"/>
        </w:rPr>
        <w:t>
                            тапхана" РМҚК ғима-          нистрлiгi
</w:t>
      </w:r>
      <w:r>
        <w:br/>
      </w:r>
      <w:r>
        <w:rPr>
          <w:rFonts w:ascii="Times New Roman"/>
          <w:b w:val="false"/>
          <w:i w:val="false"/>
          <w:color w:val="000000"/>
          <w:sz w:val="28"/>
        </w:rPr>
        <w:t>
                            раттар кешенiн қайта
</w:t>
      </w:r>
      <w:r>
        <w:br/>
      </w:r>
      <w:r>
        <w:rPr>
          <w:rFonts w:ascii="Times New Roman"/>
          <w:b w:val="false"/>
          <w:i w:val="false"/>
          <w:color w:val="000000"/>
          <w:sz w:val="28"/>
        </w:rPr>
        <w:t>
                            жаңғыртуға арналған
</w:t>
      </w:r>
      <w:r>
        <w:br/>
      </w:r>
      <w:r>
        <w:rPr>
          <w:rFonts w:ascii="Times New Roman"/>
          <w:b w:val="false"/>
          <w:i w:val="false"/>
          <w:color w:val="000000"/>
          <w:sz w:val="28"/>
        </w:rPr>
        <w:t>
                            "2005 жылға арналған
</w:t>
      </w:r>
      <w:r>
        <w:br/>
      </w:r>
      <w:r>
        <w:rPr>
          <w:rFonts w:ascii="Times New Roman"/>
          <w:b w:val="false"/>
          <w:i w:val="false"/>
          <w:color w:val="000000"/>
          <w:sz w:val="28"/>
        </w:rPr>
        <w:t>
                            республикалық бюджет
</w:t>
      </w:r>
      <w:r>
        <w:br/>
      </w:r>
      <w:r>
        <w:rPr>
          <w:rFonts w:ascii="Times New Roman"/>
          <w:b w:val="false"/>
          <w:i w:val="false"/>
          <w:color w:val="000000"/>
          <w:sz w:val="28"/>
        </w:rPr>
        <w:t>
                            туралы" Қазақстан
</w:t>
      </w:r>
      <w:r>
        <w:br/>
      </w:r>
      <w:r>
        <w:rPr>
          <w:rFonts w:ascii="Times New Roman"/>
          <w:b w:val="false"/>
          <w:i w:val="false"/>
          <w:color w:val="000000"/>
          <w:sz w:val="28"/>
        </w:rPr>
        <w:t>
                            Республикасы Заңын
</w:t>
      </w:r>
      <w:r>
        <w:br/>
      </w:r>
      <w:r>
        <w:rPr>
          <w:rFonts w:ascii="Times New Roman"/>
          <w:b w:val="false"/>
          <w:i w:val="false"/>
          <w:color w:val="000000"/>
          <w:sz w:val="28"/>
        </w:rPr>
        <w:t>
                            iске асыру туралы"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Үкiметiнiң 2004
</w:t>
      </w:r>
      <w:r>
        <w:br/>
      </w:r>
      <w:r>
        <w:rPr>
          <w:rFonts w:ascii="Times New Roman"/>
          <w:b w:val="false"/>
          <w:i w:val="false"/>
          <w:color w:val="000000"/>
          <w:sz w:val="28"/>
        </w:rPr>
        <w:t>
                            жылғы 8 желтоқсанда-
</w:t>
      </w:r>
      <w:r>
        <w:br/>
      </w:r>
      <w:r>
        <w:rPr>
          <w:rFonts w:ascii="Times New Roman"/>
          <w:b w:val="false"/>
          <w:i w:val="false"/>
          <w:color w:val="000000"/>
          <w:sz w:val="28"/>
        </w:rPr>
        <w:t>
                            ғы N 1289 
</w:t>
      </w:r>
      <w:r>
        <w:rPr>
          <w:rFonts w:ascii="Times New Roman"/>
          <w:b w:val="false"/>
          <w:i w:val="false"/>
          <w:color w:val="000000"/>
          <w:sz w:val="28"/>
        </w:rPr>
        <w:t xml:space="preserve"> қаулысына </w:t>
      </w:r>
      <w:r>
        <w:rPr>
          <w:rFonts w:ascii="Times New Roman"/>
          <w:b w:val="false"/>
          <w:i w:val="false"/>
          <w:color w:val="000000"/>
          <w:sz w:val="28"/>
        </w:rPr>
        <w:t>
</w:t>
      </w:r>
      <w:r>
        <w:br/>
      </w:r>
      <w:r>
        <w:rPr>
          <w:rFonts w:ascii="Times New Roman"/>
          <w:b w:val="false"/>
          <w:i w:val="false"/>
          <w:color w:val="000000"/>
          <w:sz w:val="28"/>
        </w:rPr>
        <w:t>
                            2-қосымшаға сәйкес,
</w:t>
      </w:r>
      <w:r>
        <w:br/>
      </w:r>
      <w:r>
        <w:rPr>
          <w:rFonts w:ascii="Times New Roman"/>
          <w:b w:val="false"/>
          <w:i w:val="false"/>
          <w:color w:val="000000"/>
          <w:sz w:val="28"/>
        </w:rPr>
        <w:t>
                            оның iшiнде жобалық-
</w:t>
      </w:r>
      <w:r>
        <w:br/>
      </w:r>
      <w:r>
        <w:rPr>
          <w:rFonts w:ascii="Times New Roman"/>
          <w:b w:val="false"/>
          <w:i w:val="false"/>
          <w:color w:val="000000"/>
          <w:sz w:val="28"/>
        </w:rPr>
        <w:t>
                            сметалық құжаттама
</w:t>
      </w:r>
      <w:r>
        <w:br/>
      </w:r>
      <w:r>
        <w:rPr>
          <w:rFonts w:ascii="Times New Roman"/>
          <w:b w:val="false"/>
          <w:i w:val="false"/>
          <w:color w:val="000000"/>
          <w:sz w:val="28"/>
        </w:rPr>
        <w:t>
                            әзiрлеуге және мем-
</w:t>
      </w:r>
      <w:r>
        <w:br/>
      </w:r>
      <w:r>
        <w:rPr>
          <w:rFonts w:ascii="Times New Roman"/>
          <w:b w:val="false"/>
          <w:i w:val="false"/>
          <w:color w:val="000000"/>
          <w:sz w:val="28"/>
        </w:rPr>
        <w:t>
                            лекеттiк сараптама
</w:t>
      </w:r>
      <w:r>
        <w:br/>
      </w:r>
      <w:r>
        <w:rPr>
          <w:rFonts w:ascii="Times New Roman"/>
          <w:b w:val="false"/>
          <w:i w:val="false"/>
          <w:color w:val="000000"/>
          <w:sz w:val="28"/>
        </w:rPr>
        <w:t>
                            өткiзуге жұмсалатын
</w:t>
      </w:r>
      <w:r>
        <w:br/>
      </w:r>
      <w:r>
        <w:rPr>
          <w:rFonts w:ascii="Times New Roman"/>
          <w:b w:val="false"/>
          <w:i w:val="false"/>
          <w:color w:val="000000"/>
          <w:sz w:val="28"/>
        </w:rPr>
        <w:t>
                            қаржы шегiнде инвес-
</w:t>
      </w:r>
      <w:r>
        <w:br/>
      </w:r>
      <w:r>
        <w:rPr>
          <w:rFonts w:ascii="Times New Roman"/>
          <w:b w:val="false"/>
          <w:i w:val="false"/>
          <w:color w:val="000000"/>
          <w:sz w:val="28"/>
        </w:rPr>
        <w:t>
                            тициялық жобаны
</w:t>
      </w:r>
      <w:r>
        <w:br/>
      </w:r>
      <w:r>
        <w:rPr>
          <w:rFonts w:ascii="Times New Roman"/>
          <w:b w:val="false"/>
          <w:i w:val="false"/>
          <w:color w:val="000000"/>
          <w:sz w:val="28"/>
        </w:rPr>
        <w:t>
                            iске асыру.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Мемлекеттiк сараптамадан өткен, белгiленген тәртiппен бекiтiлген жобалық-сметалық құжаттама. "Орталық ғылыми кiтапхана" РМҚК ғимараттар кешенiн қайта жаңғырту жөнiндегi жұмыстар көлемiн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13544 қаулысына       
</w:t>
      </w:r>
      <w:r>
        <w:br/>
      </w:r>
      <w:r>
        <w:rPr>
          <w:rFonts w:ascii="Times New Roman"/>
          <w:b w:val="false"/>
          <w:i w:val="false"/>
          <w:color w:val="000000"/>
          <w:sz w:val="28"/>
        </w:rPr>
        <w:t>
226-ҚОСЫМША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"Ғылыми, ғылыми-техникалық және ғылыми-педагогикалық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ақпараттың қол жетiмдiлiгiн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320948 мың теңге (үш жүз жиырма миллион тоғыз жүз қырық сегiз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"Мәдениет туралы" Қазақстан Республикасының 1996 жылғы 24 желтоқсандағы Заңының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w:t>
      </w:r>
      <w:r>
        <w:rPr>
          <w:rFonts w:ascii="Times New Roman"/>
          <w:b w:val="false"/>
          <w:i w:val="false"/>
          <w:color w:val="000000"/>
          <w:sz w:val="28"/>
        </w:rPr>
        <w:t xml:space="preserve"> 33-баптары </w:t>
      </w:r>
      <w:r>
        <w:rPr>
          <w:rFonts w:ascii="Times New Roman"/>
          <w:b w:val="false"/>
          <w:i w:val="false"/>
          <w:color w:val="000000"/>
          <w:sz w:val="28"/>
        </w:rPr>
        <w:t>
; "Ғылым туралы" Қазақстан Республикасының 2001 жылғы 9 шiлдедегi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26-баптары </w:t>
      </w:r>
      <w:r>
        <w:rPr>
          <w:rFonts w:ascii="Times New Roman"/>
          <w:b w:val="false"/>
          <w:i w:val="false"/>
          <w:color w:val="000000"/>
          <w:sz w:val="28"/>
        </w:rPr>
        <w:t>
; "ҚазССР Ғылым академиясының Ғалымдар үйiн ұйымдастыру туралы" ҚазССР Ғылым академиясы Президиумының 1983 жылғы 14 қыркүйектегi N 149 қаулысы; "Қазақстан Республикасы Бiлiм және ғылым министрлiгiнiң мәселелерi туралы" Қазақстан Республикасы Yкiметiнiң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Республика ғылыми қауымының республикалық ақпараттық кеңiстiкке қолжетiмдiлiгiн қамтамасыз ету, ақпараттық қызметтi жандандыру, отандық ғылымның жетiстiктерi туралы ақпаратты насихаттау; Қазақстан ғылыми қауымдастығының ақпараттық инфрақұрылымын дамыту; ақпараттық қызмет көрсетулердiң жаңа деңгейiн ұсыну; Орталық Ұлттық кiтапхана базасында кiтапхананың электрондық ресурстарына (электрондық каталогтарға, фактографиялық деректер базаларына, толық мәтiндер мен бейнелердiң электрондық коллекцияларына) бiрдей қолжетiмдiлiктi қамтамасыз ететiн электрондық кiтапхана әзiрлеу және енгiзу; сирек, құнды кiтаптардың, қолжазбалардың, газеттер мен журналдардың, қазiргi ғылыми және техникалық мерзiмдiк басылымдардың және басқа да құжаттардың сақталуы мен қолжетiмдiлiгiн қамтамасыз ету үшiн дербес электрондық коллекцияларды жоспарлау, әзiрлеу және қалыптастыру; ғылым мен техника саласындағы отандық және әлемдiк жетiстiктердi көрсететiн жарияланған және жарияланбаған құжаттар қорының Республикалық ғылыми-техникалық кiтапханасына бекiтiлген түрлерi мен тақырыптары бойынша қалыптастыру жолымен Қазақстан Республикасының ғылыми-техникалық дамуын ақпараттық қамтамасыз ету, ғылым мен техниканың жаңа жетiстiктерiн практикалық қызметке нақты енгiзуге ықпал жасау; ғалымдардың үздiк жетiстiктерiнiң ақпараттық қызмет аясын күшейту; ғалымдардың белсендi әрi мазмұнды демалысын ұйымдастыру; ұлттық педагогикалық қазына ретiндегi Республикалық ғылыми-педагогикалық кiтапхананы пайдаланушы көпшiлiк қауым алдында бар мүмкiндiктi ашуға жағдай жасау, педагогика мен бiлiм беру жөнiндегi құжаттардың ұлттық қорын одан әрi барынша толық қалыптастыру, ақпараттық қызметтi жандандыру, әлемдiк ақпараттық кеңiстiкке ену, бiлiм беру жүйесiнiң кiтапханалары үшiн әдiстемелiк және үйлестiру орталығының мiндетiн атқару, жаңа технологияларды енгiзудi қамтамасыз ету және кiтапхананы техникалық жарақтандыруды жүзеге асыру. Республикалық ғылыми-техникалық кiтапханаға бекiтiлген ғылым мен техника саласындағы отандық және әлемдiк жетiстiктердi көрсететiн жарияланбаған құжаттар қорын түрлерi мен тақырыптары бойынша құрастыру жолымен Қазақстан Республикасының ғылыми-техникалық дамуын ақпараттық қамтамасыз ету, ғылым мен техниканың жаңа жетiстiктерiн практикалық қызметке енгiзуге жәрдемдесу; ғалымдардың аса үздiк жетiстiктерiнiң ақпараттық қызмет аясын күшейту.
</w:t>
      </w:r>
      <w:r>
        <w:br/>
      </w:r>
      <w:r>
        <w:rPr>
          <w:rFonts w:ascii="Times New Roman"/>
          <w:b w:val="false"/>
          <w:i w:val="false"/>
          <w:color w:val="000000"/>
          <w:sz w:val="28"/>
        </w:rPr>
        <w:t>
      5. Бюджеттiк бағдарламаның мiндеттерi: Қазақстан экономикасының даму перспективалары мен кiтапхана оқырмандарының ағымдағы ақпараттық сұраныстарын ескере отырып комплектiлеудi, қормен жұмыс iстеудi, анықтамалық-iздестiру аппаратын ұйымдастыру арқылы ғылыми-техникалық ақпараттың қолжетiмдiлігін қамтамасыз ету. Ғылымның жаңа жетiстiктерiн, қазақстандық ғалымдардың ашқан жаңалықтарын насихаттау проблемаларына арналған шаралар кешенiн ұйымдастыру, олардың мәдени деңгейi мен мазмұнды демалысын жақсарту үшiн әр қырлы шаралар өткiзуге арналған iс-шаралар жиынтығын ұйымдастыру.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006       Ғылыми, ғылы- Республикалық ғылы-  жыл     Қазақстан
</w:t>
      </w:r>
      <w:r>
        <w:br/>
      </w:r>
      <w:r>
        <w:rPr>
          <w:rFonts w:ascii="Times New Roman"/>
          <w:b w:val="false"/>
          <w:i w:val="false"/>
          <w:color w:val="000000"/>
          <w:sz w:val="28"/>
        </w:rPr>
        <w:t>
              ми-техникалық ми-техникалық, Ор-   бойы    Республи-
</w:t>
      </w:r>
      <w:r>
        <w:br/>
      </w:r>
      <w:r>
        <w:rPr>
          <w:rFonts w:ascii="Times New Roman"/>
          <w:b w:val="false"/>
          <w:i w:val="false"/>
          <w:color w:val="000000"/>
          <w:sz w:val="28"/>
        </w:rPr>
        <w:t>
              және ғылыми-  талық ғылыми кiтап-          касының
</w:t>
      </w:r>
      <w:r>
        <w:br/>
      </w:r>
      <w:r>
        <w:rPr>
          <w:rFonts w:ascii="Times New Roman"/>
          <w:b w:val="false"/>
          <w:i w:val="false"/>
          <w:color w:val="000000"/>
          <w:sz w:val="28"/>
        </w:rPr>
        <w:t>
              педагогикалық ханалар оқырманда-           Бiлiм және
</w:t>
      </w:r>
      <w:r>
        <w:br/>
      </w:r>
      <w:r>
        <w:rPr>
          <w:rFonts w:ascii="Times New Roman"/>
          <w:b w:val="false"/>
          <w:i w:val="false"/>
          <w:color w:val="000000"/>
          <w:sz w:val="28"/>
        </w:rPr>
        <w:t>
              ақпараттың    рының ағымдық сұра-          ғылым ми-
</w:t>
      </w:r>
      <w:r>
        <w:br/>
      </w:r>
      <w:r>
        <w:rPr>
          <w:rFonts w:ascii="Times New Roman"/>
          <w:b w:val="false"/>
          <w:i w:val="false"/>
          <w:color w:val="000000"/>
          <w:sz w:val="28"/>
        </w:rPr>
        <w:t>
              қол жетiмдi-  ныстарын және Қазақ-         нистрлiгi
</w:t>
      </w:r>
      <w:r>
        <w:br/>
      </w:r>
      <w:r>
        <w:rPr>
          <w:rFonts w:ascii="Times New Roman"/>
          <w:b w:val="false"/>
          <w:i w:val="false"/>
          <w:color w:val="000000"/>
          <w:sz w:val="28"/>
        </w:rPr>
        <w:t>
              лiгiн қамта-  стан экономикасының
</w:t>
      </w:r>
      <w:r>
        <w:br/>
      </w:r>
      <w:r>
        <w:rPr>
          <w:rFonts w:ascii="Times New Roman"/>
          <w:b w:val="false"/>
          <w:i w:val="false"/>
          <w:color w:val="000000"/>
          <w:sz w:val="28"/>
        </w:rPr>
        <w:t>
              масыз ету     даму перспективала-
</w:t>
      </w:r>
      <w:r>
        <w:br/>
      </w:r>
      <w:r>
        <w:rPr>
          <w:rFonts w:ascii="Times New Roman"/>
          <w:b w:val="false"/>
          <w:i w:val="false"/>
          <w:color w:val="000000"/>
          <w:sz w:val="28"/>
        </w:rPr>
        <w:t>
                            рын ескере отырып,
</w:t>
      </w:r>
      <w:r>
        <w:br/>
      </w:r>
      <w:r>
        <w:rPr>
          <w:rFonts w:ascii="Times New Roman"/>
          <w:b w:val="false"/>
          <w:i w:val="false"/>
          <w:color w:val="000000"/>
          <w:sz w:val="28"/>
        </w:rPr>
        <w:t>
                            комплектiлеудi ұйым-
</w:t>
      </w:r>
      <w:r>
        <w:br/>
      </w:r>
      <w:r>
        <w:rPr>
          <w:rFonts w:ascii="Times New Roman"/>
          <w:b w:val="false"/>
          <w:i w:val="false"/>
          <w:color w:val="000000"/>
          <w:sz w:val="28"/>
        </w:rPr>
        <w:t>
                            дастыру және қормен
</w:t>
      </w:r>
      <w:r>
        <w:br/>
      </w:r>
      <w:r>
        <w:rPr>
          <w:rFonts w:ascii="Times New Roman"/>
          <w:b w:val="false"/>
          <w:i w:val="false"/>
          <w:color w:val="000000"/>
          <w:sz w:val="28"/>
        </w:rPr>
        <w:t>
                            анықтамалық-iздестi-
</w:t>
      </w:r>
      <w:r>
        <w:br/>
      </w:r>
      <w:r>
        <w:rPr>
          <w:rFonts w:ascii="Times New Roman"/>
          <w:b w:val="false"/>
          <w:i w:val="false"/>
          <w:color w:val="000000"/>
          <w:sz w:val="28"/>
        </w:rPr>
        <w:t>
                            ру аппаратымен жұмыс
</w:t>
      </w:r>
      <w:r>
        <w:br/>
      </w:r>
      <w:r>
        <w:rPr>
          <w:rFonts w:ascii="Times New Roman"/>
          <w:b w:val="false"/>
          <w:i w:val="false"/>
          <w:color w:val="000000"/>
          <w:sz w:val="28"/>
        </w:rPr>
        <w:t>
                            iстеу арқылы ғылыми-
</w:t>
      </w:r>
      <w:r>
        <w:br/>
      </w:r>
      <w:r>
        <w:rPr>
          <w:rFonts w:ascii="Times New Roman"/>
          <w:b w:val="false"/>
          <w:i w:val="false"/>
          <w:color w:val="000000"/>
          <w:sz w:val="28"/>
        </w:rPr>
        <w:t>
                            техникалық ақпарат-
</w:t>
      </w:r>
      <w:r>
        <w:br/>
      </w:r>
      <w:r>
        <w:rPr>
          <w:rFonts w:ascii="Times New Roman"/>
          <w:b w:val="false"/>
          <w:i w:val="false"/>
          <w:color w:val="000000"/>
          <w:sz w:val="28"/>
        </w:rPr>
        <w:t>
                            тық қолжетiмдiлiгiн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Республикалық ғылы-
</w:t>
      </w:r>
      <w:r>
        <w:br/>
      </w:r>
      <w:r>
        <w:rPr>
          <w:rFonts w:ascii="Times New Roman"/>
          <w:b w:val="false"/>
          <w:i w:val="false"/>
          <w:color w:val="000000"/>
          <w:sz w:val="28"/>
        </w:rPr>
        <w:t>
                            ми-техникалық кiтап-
</w:t>
      </w:r>
      <w:r>
        <w:br/>
      </w:r>
      <w:r>
        <w:rPr>
          <w:rFonts w:ascii="Times New Roman"/>
          <w:b w:val="false"/>
          <w:i w:val="false"/>
          <w:color w:val="000000"/>
          <w:sz w:val="28"/>
        </w:rPr>
        <w:t>
                            ханасы үшiн негiзгi
</w:t>
      </w:r>
      <w:r>
        <w:br/>
      </w:r>
      <w:r>
        <w:rPr>
          <w:rFonts w:ascii="Times New Roman"/>
          <w:b w:val="false"/>
          <w:i w:val="false"/>
          <w:color w:val="000000"/>
          <w:sz w:val="28"/>
        </w:rPr>
        <w:t>
                            құралдар сатып алу:
</w:t>
      </w:r>
      <w:r>
        <w:br/>
      </w:r>
      <w:r>
        <w:rPr>
          <w:rFonts w:ascii="Times New Roman"/>
          <w:b w:val="false"/>
          <w:i w:val="false"/>
          <w:color w:val="000000"/>
          <w:sz w:val="28"/>
        </w:rPr>
        <w:t>
                            ксерокс - 2 дана;
</w:t>
      </w:r>
      <w:r>
        <w:br/>
      </w:r>
      <w:r>
        <w:rPr>
          <w:rFonts w:ascii="Times New Roman"/>
          <w:b w:val="false"/>
          <w:i w:val="false"/>
          <w:color w:val="000000"/>
          <w:sz w:val="28"/>
        </w:rPr>
        <w:t>
                            компьютерлер - 13
</w:t>
      </w:r>
      <w:r>
        <w:br/>
      </w:r>
      <w:r>
        <w:rPr>
          <w:rFonts w:ascii="Times New Roman"/>
          <w:b w:val="false"/>
          <w:i w:val="false"/>
          <w:color w:val="000000"/>
          <w:sz w:val="28"/>
        </w:rPr>
        <w:t>
                            дана; принтерлер -
</w:t>
      </w:r>
      <w:r>
        <w:br/>
      </w:r>
      <w:r>
        <w:rPr>
          <w:rFonts w:ascii="Times New Roman"/>
          <w:b w:val="false"/>
          <w:i w:val="false"/>
          <w:color w:val="000000"/>
          <w:sz w:val="28"/>
        </w:rPr>
        <w:t>
                            4 дана.
</w:t>
      </w:r>
    </w:p>
    <w:p>
      <w:pPr>
        <w:spacing w:after="0"/>
        <w:ind w:left="0"/>
        <w:jc w:val="both"/>
      </w:pPr>
      <w:r>
        <w:rPr>
          <w:rFonts w:ascii="Times New Roman"/>
          <w:b w:val="false"/>
          <w:i w:val="false"/>
          <w:color w:val="000000"/>
          <w:sz w:val="28"/>
        </w:rPr>
        <w:t>
                            Орталық ғылыми
</w:t>
      </w:r>
      <w:r>
        <w:br/>
      </w:r>
      <w:r>
        <w:rPr>
          <w:rFonts w:ascii="Times New Roman"/>
          <w:b w:val="false"/>
          <w:i w:val="false"/>
          <w:color w:val="000000"/>
          <w:sz w:val="28"/>
        </w:rPr>
        <w:t>
                            кiтапхана үшiн
</w:t>
      </w:r>
      <w:r>
        <w:br/>
      </w:r>
      <w:r>
        <w:rPr>
          <w:rFonts w:ascii="Times New Roman"/>
          <w:b w:val="false"/>
          <w:i w:val="false"/>
          <w:color w:val="000000"/>
          <w:sz w:val="28"/>
        </w:rPr>
        <w:t>
                            негiзгi құралдар
</w:t>
      </w:r>
      <w:r>
        <w:br/>
      </w:r>
      <w:r>
        <w:rPr>
          <w:rFonts w:ascii="Times New Roman"/>
          <w:b w:val="false"/>
          <w:i w:val="false"/>
          <w:color w:val="000000"/>
          <w:sz w:val="28"/>
        </w:rPr>
        <w:t>
                            сатып алу: компью-
</w:t>
      </w:r>
      <w:r>
        <w:br/>
      </w:r>
      <w:r>
        <w:rPr>
          <w:rFonts w:ascii="Times New Roman"/>
          <w:b w:val="false"/>
          <w:i w:val="false"/>
          <w:color w:val="000000"/>
          <w:sz w:val="28"/>
        </w:rPr>
        <w:t>
                            терлер - 10 дана;
</w:t>
      </w:r>
      <w:r>
        <w:br/>
      </w:r>
      <w:r>
        <w:rPr>
          <w:rFonts w:ascii="Times New Roman"/>
          <w:b w:val="false"/>
          <w:i w:val="false"/>
          <w:color w:val="000000"/>
          <w:sz w:val="28"/>
        </w:rPr>
        <w:t>
                            сканерлер - 2 дана;
</w:t>
      </w:r>
      <w:r>
        <w:br/>
      </w:r>
      <w:r>
        <w:rPr>
          <w:rFonts w:ascii="Times New Roman"/>
          <w:b w:val="false"/>
          <w:i w:val="false"/>
          <w:color w:val="000000"/>
          <w:sz w:val="28"/>
        </w:rPr>
        <w:t>
                            принтерлер - 5 дана;
</w:t>
      </w:r>
      <w:r>
        <w:br/>
      </w:r>
      <w:r>
        <w:rPr>
          <w:rFonts w:ascii="Times New Roman"/>
          <w:b w:val="false"/>
          <w:i w:val="false"/>
          <w:color w:val="000000"/>
          <w:sz w:val="28"/>
        </w:rPr>
        <w:t>
                            ксерокстар - 3 дана;
</w:t>
      </w:r>
      <w:r>
        <w:br/>
      </w:r>
      <w:r>
        <w:rPr>
          <w:rFonts w:ascii="Times New Roman"/>
          <w:b w:val="false"/>
          <w:i w:val="false"/>
          <w:color w:val="000000"/>
          <w:sz w:val="28"/>
        </w:rPr>
        <w:t>
                            микрофильмдер мен
</w:t>
      </w:r>
      <w:r>
        <w:br/>
      </w:r>
      <w:r>
        <w:rPr>
          <w:rFonts w:ascii="Times New Roman"/>
          <w:b w:val="false"/>
          <w:i w:val="false"/>
          <w:color w:val="000000"/>
          <w:sz w:val="28"/>
        </w:rPr>
        <w:t>
                            микрофиш оқуға ар-
</w:t>
      </w:r>
      <w:r>
        <w:br/>
      </w:r>
      <w:r>
        <w:rPr>
          <w:rFonts w:ascii="Times New Roman"/>
          <w:b w:val="false"/>
          <w:i w:val="false"/>
          <w:color w:val="000000"/>
          <w:sz w:val="28"/>
        </w:rPr>
        <w:t>
                            налған аппараттар.
</w:t>
      </w:r>
    </w:p>
    <w:p>
      <w:pPr>
        <w:spacing w:after="0"/>
        <w:ind w:left="0"/>
        <w:jc w:val="both"/>
      </w:pPr>
      <w:r>
        <w:rPr>
          <w:rFonts w:ascii="Times New Roman"/>
          <w:b w:val="false"/>
          <w:i w:val="false"/>
          <w:color w:val="000000"/>
          <w:sz w:val="28"/>
        </w:rPr>
        <w:t>
                            Республикалық ғылы-          Республи-
</w:t>
      </w:r>
      <w:r>
        <w:br/>
      </w:r>
      <w:r>
        <w:rPr>
          <w:rFonts w:ascii="Times New Roman"/>
          <w:b w:val="false"/>
          <w:i w:val="false"/>
          <w:color w:val="000000"/>
          <w:sz w:val="28"/>
        </w:rPr>
        <w:t>
                            ми-педагогикалық             калық
</w:t>
      </w:r>
      <w:r>
        <w:br/>
      </w:r>
      <w:r>
        <w:rPr>
          <w:rFonts w:ascii="Times New Roman"/>
          <w:b w:val="false"/>
          <w:i w:val="false"/>
          <w:color w:val="000000"/>
          <w:sz w:val="28"/>
        </w:rPr>
        <w:t>
                            кiтапхананы алға             ғылыми-пе-
</w:t>
      </w:r>
      <w:r>
        <w:br/>
      </w:r>
      <w:r>
        <w:rPr>
          <w:rFonts w:ascii="Times New Roman"/>
          <w:b w:val="false"/>
          <w:i w:val="false"/>
          <w:color w:val="000000"/>
          <w:sz w:val="28"/>
        </w:rPr>
        <w:t>
                            қойған мiндеттердi           дагогика-
</w:t>
      </w:r>
      <w:r>
        <w:br/>
      </w:r>
      <w:r>
        <w:rPr>
          <w:rFonts w:ascii="Times New Roman"/>
          <w:b w:val="false"/>
          <w:i w:val="false"/>
          <w:color w:val="000000"/>
          <w:sz w:val="28"/>
        </w:rPr>
        <w:t>
                            орындау үшiн 37              лық кiтап-
</w:t>
      </w:r>
      <w:r>
        <w:br/>
      </w:r>
      <w:r>
        <w:rPr>
          <w:rFonts w:ascii="Times New Roman"/>
          <w:b w:val="false"/>
          <w:i w:val="false"/>
          <w:color w:val="000000"/>
          <w:sz w:val="28"/>
        </w:rPr>
        <w:t>
                            адамдық штаттық              ханасы
</w:t>
      </w:r>
      <w:r>
        <w:br/>
      </w:r>
      <w:r>
        <w:rPr>
          <w:rFonts w:ascii="Times New Roman"/>
          <w:b w:val="false"/>
          <w:i w:val="false"/>
          <w:color w:val="000000"/>
          <w:sz w:val="28"/>
        </w:rPr>
        <w:t>
                            лимит саны шегiнде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Республикалық
</w:t>
      </w:r>
      <w:r>
        <w:br/>
      </w:r>
      <w:r>
        <w:rPr>
          <w:rFonts w:ascii="Times New Roman"/>
          <w:b w:val="false"/>
          <w:i w:val="false"/>
          <w:color w:val="000000"/>
          <w:sz w:val="28"/>
        </w:rPr>
        <w:t>
                            ғылыми-педагогикалық
</w:t>
      </w:r>
      <w:r>
        <w:br/>
      </w:r>
      <w:r>
        <w:rPr>
          <w:rFonts w:ascii="Times New Roman"/>
          <w:b w:val="false"/>
          <w:i w:val="false"/>
          <w:color w:val="000000"/>
          <w:sz w:val="28"/>
        </w:rPr>
        <w:t>
                            кiтапханаға әдебиет-
</w:t>
      </w:r>
      <w:r>
        <w:br/>
      </w:r>
      <w:r>
        <w:rPr>
          <w:rFonts w:ascii="Times New Roman"/>
          <w:b w:val="false"/>
          <w:i w:val="false"/>
          <w:color w:val="000000"/>
          <w:sz w:val="28"/>
        </w:rPr>
        <w:t>
                            тер үшiн: әдебиет
</w:t>
      </w:r>
      <w:r>
        <w:br/>
      </w:r>
      <w:r>
        <w:rPr>
          <w:rFonts w:ascii="Times New Roman"/>
          <w:b w:val="false"/>
          <w:i w:val="false"/>
          <w:color w:val="000000"/>
          <w:sz w:val="28"/>
        </w:rPr>
        <w:t>
                            (жазылыс басылымдары).
</w:t>
      </w:r>
    </w:p>
    <w:p>
      <w:pPr>
        <w:spacing w:after="0"/>
        <w:ind w:left="0"/>
        <w:jc w:val="both"/>
      </w:pPr>
      <w:r>
        <w:rPr>
          <w:rFonts w:ascii="Times New Roman"/>
          <w:b w:val="false"/>
          <w:i w:val="false"/>
          <w:color w:val="000000"/>
          <w:sz w:val="28"/>
        </w:rPr>
        <w:t>
                            Ғылыми конференция-
</w:t>
      </w:r>
      <w:r>
        <w:br/>
      </w:r>
      <w:r>
        <w:rPr>
          <w:rFonts w:ascii="Times New Roman"/>
          <w:b w:val="false"/>
          <w:i w:val="false"/>
          <w:color w:val="000000"/>
          <w:sz w:val="28"/>
        </w:rPr>
        <w:t>
                            ларды, симпозиум-
</w:t>
      </w:r>
      <w:r>
        <w:br/>
      </w:r>
      <w:r>
        <w:rPr>
          <w:rFonts w:ascii="Times New Roman"/>
          <w:b w:val="false"/>
          <w:i w:val="false"/>
          <w:color w:val="000000"/>
          <w:sz w:val="28"/>
        </w:rPr>
        <w:t>
                            дарды, семинарларды
</w:t>
      </w:r>
      <w:r>
        <w:br/>
      </w:r>
      <w:r>
        <w:rPr>
          <w:rFonts w:ascii="Times New Roman"/>
          <w:b w:val="false"/>
          <w:i w:val="false"/>
          <w:color w:val="000000"/>
          <w:sz w:val="28"/>
        </w:rPr>
        <w:t>
                            ақпараттық және тех-
</w:t>
      </w:r>
      <w:r>
        <w:br/>
      </w:r>
      <w:r>
        <w:rPr>
          <w:rFonts w:ascii="Times New Roman"/>
          <w:b w:val="false"/>
          <w:i w:val="false"/>
          <w:color w:val="000000"/>
          <w:sz w:val="28"/>
        </w:rPr>
        <w:t>
                            никалық орналастыру.
</w:t>
      </w:r>
      <w:r>
        <w:br/>
      </w:r>
      <w:r>
        <w:rPr>
          <w:rFonts w:ascii="Times New Roman"/>
          <w:b w:val="false"/>
          <w:i w:val="false"/>
          <w:color w:val="000000"/>
          <w:sz w:val="28"/>
        </w:rPr>
        <w:t>
                            2005 жылы ғылым мен
</w:t>
      </w:r>
      <w:r>
        <w:br/>
      </w:r>
      <w:r>
        <w:rPr>
          <w:rFonts w:ascii="Times New Roman"/>
          <w:b w:val="false"/>
          <w:i w:val="false"/>
          <w:color w:val="000000"/>
          <w:sz w:val="28"/>
        </w:rPr>
        <w:t>
                            техниканы насихаттау
</w:t>
      </w:r>
      <w:r>
        <w:br/>
      </w:r>
      <w:r>
        <w:rPr>
          <w:rFonts w:ascii="Times New Roman"/>
          <w:b w:val="false"/>
          <w:i w:val="false"/>
          <w:color w:val="000000"/>
          <w:sz w:val="28"/>
        </w:rPr>
        <w:t>
                            жөнiндегi iс-шара-
</w:t>
      </w:r>
      <w:r>
        <w:br/>
      </w:r>
      <w:r>
        <w:rPr>
          <w:rFonts w:ascii="Times New Roman"/>
          <w:b w:val="false"/>
          <w:i w:val="false"/>
          <w:color w:val="000000"/>
          <w:sz w:val="28"/>
        </w:rPr>
        <w:t>
                            лардың саны - 120.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Оқырмандар сұраныстарын неғұрлым толық, өзектiлiкпен, заманға лайық және шыншылдықпен қанағаттандыру. Ғылыми-зерттеу ұйымдарының, ғалымдар мен мамандардың өздерiн қызықтыратын ғылым салаларының әлемдiк ғылыми жетiстiктерi туралы көкейкестi әрi жедел ақпаратқа деген сұраныстарын барынша қанағаттандыру. Электрондық кiтапхананың үлгісi мен құрылымын әзiрлеу әрi енгiзу; электрондық коллекциялар мен қорларды құру және толықтыру; жиынтық ақпараттық ресурстар жасау; серверлер мен Интернет-комплекске ұжымдық ену үшiн кiтапхана жұмысын қолдау; оn line режимiнде ғылыми ақпаратқа жол ашу; ақпараттық бюллетендер, анықтамалар, ғылыми журналдар басып шығару; ғылыми конференцияларды, симпозиумдарды, семинарларды ақпараттық және техникалық орайластыру. Оқу кiтапханасы жүйесiнiң жұмыс деңгейiн көтеруге ықпал ететiн семинарлар ұйымдастыру; мамандық жетiлдiру жөнiндегi орталық облыстық институттар базасында ведомствоға қарасты кiтапхана қызметкерлерiнiң бiлiктiлiгiн арттыратын курстар, дәрiстер, практикалық сабақтар, әңгiмелер ұйымдастыру; Қазақстан Республикасының Кiтапхана Ассоциациясы желiсi бойынша жоғары кiтапханалық курстар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13544 қаулысына       
</w:t>
      </w:r>
      <w:r>
        <w:br/>
      </w:r>
      <w:r>
        <w:rPr>
          <w:rFonts w:ascii="Times New Roman"/>
          <w:b w:val="false"/>
          <w:i w:val="false"/>
          <w:color w:val="000000"/>
          <w:sz w:val="28"/>
        </w:rPr>
        <w:t>
227-ҚОСЫМША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сыйлықтар және стипендиялар"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75350 мың теңге (жетпiс бес миллион үш жүз елу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кодекci </w:t>
      </w:r>
      <w:r>
        <w:rPr>
          <w:rFonts w:ascii="Times New Roman"/>
          <w:b w:val="false"/>
          <w:i w:val="false"/>
          <w:color w:val="000000"/>
          <w:sz w:val="28"/>
        </w:rPr>
        <w:t>
; "Қазақстан Республикасында ғылымды мемлекеттiк басқару жүйесiн жетiлдiру жөнiндегi шаралар туралы" Қазақстан Республикасы Президентiнiң 1996 жылғы 11 наурыздағы N 2895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ғылымды мемлекеттiк басқару жүйесiн жетiлдiру жөнiндегi шаралар туралы" Қазақстан Республикасы Президентiнiң 1996 жылғы 11 наурыздағы N 2895 Жарлығын іске асыру туралы" Қазақстан Республикасы Yкiметiнiң 1996 жылғы 11 наурыздағы N 290 
</w:t>
      </w:r>
      <w:r>
        <w:rPr>
          <w:rFonts w:ascii="Times New Roman"/>
          <w:b w:val="false"/>
          <w:i w:val="false"/>
          <w:color w:val="000000"/>
          <w:sz w:val="28"/>
        </w:rPr>
        <w:t xml:space="preserve"> қаулысы </w:t>
      </w:r>
      <w:r>
        <w:rPr>
          <w:rFonts w:ascii="Times New Roman"/>
          <w:b w:val="false"/>
          <w:i w:val="false"/>
          <w:color w:val="000000"/>
          <w:sz w:val="28"/>
        </w:rPr>
        <w:t>
; "Ғылым мен техниканы дамытуға аса зор үлес қосқан ғалымдар мен мамандарды және дарынды жас ғалымдарды мемлекеттiк қолдау шаралары туралы" Қазақстан Республикасы Yкiметiнiң 1996 жылғы 28 тамыздағы N 1063 
</w:t>
      </w:r>
      <w:r>
        <w:rPr>
          <w:rFonts w:ascii="Times New Roman"/>
          <w:b w:val="false"/>
          <w:i w:val="false"/>
          <w:color w:val="000000"/>
          <w:sz w:val="28"/>
        </w:rPr>
        <w:t xml:space="preserve"> қаулысы </w:t>
      </w:r>
      <w:r>
        <w:rPr>
          <w:rFonts w:ascii="Times New Roman"/>
          <w:b w:val="false"/>
          <w:i w:val="false"/>
          <w:color w:val="000000"/>
          <w:sz w:val="28"/>
        </w:rPr>
        <w:t>
; "Ғылым саласындағы сыйлықтар туралы" Қазақстан Республикасы Үкiметiнiң 2000 жылғы 10 мамырдағы N 685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Республикасындағы ғылым, техника және білiм беру саласындағы Мемлекеттiк сыйлықтар туралы" Қазақстан Республикасы Үкiметiнiң 1999 жылғы 20 желтоқсандағы N 477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отандық ғылым мен техниканы дамытуға iрi үлес қосқан аса көрнектi, сондай-ақ дарынды жас ғалымдарды әлеуметтiк қолдау, жас ғалымдардың ғылыми-техникалық шығармашылығын ынталандыру.
</w:t>
      </w:r>
      <w:r>
        <w:br/>
      </w:r>
      <w:r>
        <w:rPr>
          <w:rFonts w:ascii="Times New Roman"/>
          <w:b w:val="false"/>
          <w:i w:val="false"/>
          <w:color w:val="000000"/>
          <w:sz w:val="28"/>
        </w:rPr>
        <w:t>
      5. Бюджеттiк бағдарламаның мiндеттерi: ғылым, техника және бiлiм саласындағы жетiстiктерi үшiн стипендиялар және мемлекеттiк сыйлықтар төлеу.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007       Мемлекеттiк   Мынадай конкурстар   жыл     Қазақстан
</w:t>
      </w:r>
      <w:r>
        <w:br/>
      </w:r>
      <w:r>
        <w:rPr>
          <w:rFonts w:ascii="Times New Roman"/>
          <w:b w:val="false"/>
          <w:i w:val="false"/>
          <w:color w:val="000000"/>
          <w:sz w:val="28"/>
        </w:rPr>
        <w:t>
              сыйлықтар     өткiзу:              бойы    Республи-
</w:t>
      </w:r>
      <w:r>
        <w:br/>
      </w:r>
      <w:r>
        <w:rPr>
          <w:rFonts w:ascii="Times New Roman"/>
          <w:b w:val="false"/>
          <w:i w:val="false"/>
          <w:color w:val="000000"/>
          <w:sz w:val="28"/>
        </w:rPr>
        <w:t>
              және          - ғылым саласындағы          касының
</w:t>
      </w:r>
      <w:r>
        <w:br/>
      </w:r>
      <w:r>
        <w:rPr>
          <w:rFonts w:ascii="Times New Roman"/>
          <w:b w:val="false"/>
          <w:i w:val="false"/>
          <w:color w:val="000000"/>
          <w:sz w:val="28"/>
        </w:rPr>
        <w:t>
              стипендиялар  сыйлықтаp үшiн;              Бiлiм және
</w:t>
      </w:r>
      <w:r>
        <w:br/>
      </w:r>
      <w:r>
        <w:rPr>
          <w:rFonts w:ascii="Times New Roman"/>
          <w:b w:val="false"/>
          <w:i w:val="false"/>
          <w:color w:val="000000"/>
          <w:sz w:val="28"/>
        </w:rPr>
        <w:t>
                            - мемлекеттік ғылыми         ғылым ми-
</w:t>
      </w:r>
      <w:r>
        <w:br/>
      </w:r>
      <w:r>
        <w:rPr>
          <w:rFonts w:ascii="Times New Roman"/>
          <w:b w:val="false"/>
          <w:i w:val="false"/>
          <w:color w:val="000000"/>
          <w:sz w:val="28"/>
        </w:rPr>
        <w:t>
                            стипендиялар үшiн;           нистрлiгi
</w:t>
      </w:r>
      <w:r>
        <w:br/>
      </w:r>
      <w:r>
        <w:rPr>
          <w:rFonts w:ascii="Times New Roman"/>
          <w:b w:val="false"/>
          <w:i w:val="false"/>
          <w:color w:val="000000"/>
          <w:sz w:val="28"/>
        </w:rPr>
        <w:t>
                            - ғылым, техника
</w:t>
      </w:r>
      <w:r>
        <w:br/>
      </w:r>
      <w:r>
        <w:rPr>
          <w:rFonts w:ascii="Times New Roman"/>
          <w:b w:val="false"/>
          <w:i w:val="false"/>
          <w:color w:val="000000"/>
          <w:sz w:val="28"/>
        </w:rPr>
        <w:t>
                            және бiлiм беру
</w:t>
      </w:r>
      <w:r>
        <w:br/>
      </w:r>
      <w:r>
        <w:rPr>
          <w:rFonts w:ascii="Times New Roman"/>
          <w:b w:val="false"/>
          <w:i w:val="false"/>
          <w:color w:val="000000"/>
          <w:sz w:val="28"/>
        </w:rPr>
        <w:t>
                            саласындағы мемле-
</w:t>
      </w:r>
      <w:r>
        <w:br/>
      </w:r>
      <w:r>
        <w:rPr>
          <w:rFonts w:ascii="Times New Roman"/>
          <w:b w:val="false"/>
          <w:i w:val="false"/>
          <w:color w:val="000000"/>
          <w:sz w:val="28"/>
        </w:rPr>
        <w:t>
                            кеттiк сыйлықтар
</w:t>
      </w:r>
      <w:r>
        <w:br/>
      </w:r>
      <w:r>
        <w:rPr>
          <w:rFonts w:ascii="Times New Roman"/>
          <w:b w:val="false"/>
          <w:i w:val="false"/>
          <w:color w:val="000000"/>
          <w:sz w:val="28"/>
        </w:rPr>
        <w:t>
                            үшiн.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Үкiметінiң
</w:t>
      </w:r>
      <w:r>
        <w:br/>
      </w:r>
      <w:r>
        <w:rPr>
          <w:rFonts w:ascii="Times New Roman"/>
          <w:b w:val="false"/>
          <w:i w:val="false"/>
          <w:color w:val="000000"/>
          <w:sz w:val="28"/>
        </w:rPr>
        <w:t>
                            Қаулыларына сәйкес
</w:t>
      </w:r>
      <w:r>
        <w:br/>
      </w:r>
      <w:r>
        <w:rPr>
          <w:rFonts w:ascii="Times New Roman"/>
          <w:b w:val="false"/>
          <w:i w:val="false"/>
          <w:color w:val="000000"/>
          <w:sz w:val="28"/>
        </w:rPr>
        <w:t>
                            сыйақылар төлеу.
</w:t>
      </w:r>
      <w:r>
        <w:br/>
      </w:r>
      <w:r>
        <w:rPr>
          <w:rFonts w:ascii="Times New Roman"/>
          <w:b w:val="false"/>
          <w:i w:val="false"/>
          <w:color w:val="000000"/>
          <w:sz w:val="28"/>
        </w:rPr>
        <w:t>
                            Академиялық және
</w:t>
      </w:r>
      <w:r>
        <w:br/>
      </w:r>
      <w:r>
        <w:rPr>
          <w:rFonts w:ascii="Times New Roman"/>
          <w:b w:val="false"/>
          <w:i w:val="false"/>
          <w:color w:val="000000"/>
          <w:sz w:val="28"/>
        </w:rPr>
        <w:t>
                            басқа да ғылыми
</w:t>
      </w:r>
      <w:r>
        <w:br/>
      </w:r>
      <w:r>
        <w:rPr>
          <w:rFonts w:ascii="Times New Roman"/>
          <w:b w:val="false"/>
          <w:i w:val="false"/>
          <w:color w:val="000000"/>
          <w:sz w:val="28"/>
        </w:rPr>
        <w:t>
                            стипендиялар төлеу.
</w:t>
      </w:r>
      <w:r>
        <w:br/>
      </w:r>
      <w:r>
        <w:rPr>
          <w:rFonts w:ascii="Times New Roman"/>
          <w:b w:val="false"/>
          <w:i w:val="false"/>
          <w:color w:val="000000"/>
          <w:sz w:val="28"/>
        </w:rPr>
        <w:t>
                            Лауреаттарды мара-
</w:t>
      </w:r>
      <w:r>
        <w:br/>
      </w:r>
      <w:r>
        <w:rPr>
          <w:rFonts w:ascii="Times New Roman"/>
          <w:b w:val="false"/>
          <w:i w:val="false"/>
          <w:color w:val="000000"/>
          <w:sz w:val="28"/>
        </w:rPr>
        <w:t>
                            паттауды ұйымдастыру,
</w:t>
      </w:r>
      <w:r>
        <w:br/>
      </w:r>
      <w:r>
        <w:rPr>
          <w:rFonts w:ascii="Times New Roman"/>
          <w:b w:val="false"/>
          <w:i w:val="false"/>
          <w:color w:val="000000"/>
          <w:sz w:val="28"/>
        </w:rPr>
        <w:t>
                            дипломдар мен құр-
</w:t>
      </w:r>
      <w:r>
        <w:br/>
      </w:r>
      <w:r>
        <w:rPr>
          <w:rFonts w:ascii="Times New Roman"/>
          <w:b w:val="false"/>
          <w:i w:val="false"/>
          <w:color w:val="000000"/>
          <w:sz w:val="28"/>
        </w:rPr>
        <w:t>
                            метті белгiлер
</w:t>
      </w:r>
      <w:r>
        <w:br/>
      </w:r>
      <w:r>
        <w:rPr>
          <w:rFonts w:ascii="Times New Roman"/>
          <w:b w:val="false"/>
          <w:i w:val="false"/>
          <w:color w:val="000000"/>
          <w:sz w:val="28"/>
        </w:rPr>
        <w:t>
                            тапсыру.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Әр түрлi салаларда ғылымның дамуын қамтамасыз ететiн ғылым мен техниканың басым бағыттары бойынша ғылыми жаңа нәтижелер алу, ғылыми-техникалық саланың қызметкерлерiн мемлекеттiк қолдау шараларын жүзеге асыру, ғылымға дарынды жастарды тарту мақсатымен ғылыми еңбектi ынталандыру.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13544 қаулысына       
</w:t>
      </w:r>
      <w:r>
        <w:br/>
      </w:r>
      <w:r>
        <w:rPr>
          <w:rFonts w:ascii="Times New Roman"/>
          <w:b w:val="false"/>
          <w:i w:val="false"/>
          <w:color w:val="000000"/>
          <w:sz w:val="28"/>
        </w:rPr>
        <w:t>
228-ҚОСЫМША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"Бiлiм беру ұйымдары үшiн оқулықтар мен оқу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әдiстемелiк кешендерiн әзiрлеу және тәжiрибеден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өткiзу, бiлiм беру саласында қызмет көрсететiн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ұйымдар және шетелдегi қазақ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диаспорасы үшiн оқу әдебиетiн шығару және жеткiзу"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532000 мың теңге (бес жүз отыз екi миллион теңге).
</w:t>
      </w:r>
      <w:r>
        <w:br/>
      </w:r>
      <w:r>
        <w:rPr>
          <w:rFonts w:ascii="Times New Roman"/>
          <w:b w:val="false"/>
          <w:i w:val="false"/>
          <w:color w:val="000000"/>
          <w:sz w:val="28"/>
        </w:rPr>
        <w:t>
      2. Бюджеттiк бағдарламаның нормативтік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30-баптары </w:t>
      </w:r>
      <w:r>
        <w:rPr>
          <w:rFonts w:ascii="Times New Roman"/>
          <w:b w:val="false"/>
          <w:i w:val="false"/>
          <w:color w:val="000000"/>
          <w:sz w:val="28"/>
        </w:rPr>
        <w:t>
, "Мүмкiндiктерi шектеулi балаларды әлеуметтiк және медициналық-педагогикалық қолдау арқылы түзету туралы" Қазақстан Республикасының 2002 жылғы 11 шiлдедегi Заңының 
</w:t>
      </w:r>
      <w:r>
        <w:rPr>
          <w:rFonts w:ascii="Times New Roman"/>
          <w:b w:val="false"/>
          <w:i w:val="false"/>
          <w:color w:val="000000"/>
          <w:sz w:val="28"/>
        </w:rPr>
        <w:t xml:space="preserve"> 16-бабы </w:t>
      </w:r>
      <w:r>
        <w:rPr>
          <w:rFonts w:ascii="Times New Roman"/>
          <w:b w:val="false"/>
          <w:i w:val="false"/>
          <w:color w:val="000000"/>
          <w:sz w:val="28"/>
        </w:rPr>
        <w:t>
, "Шет елде тұратын отандастарды мемлекеттiк қолдау бағдарламасы туралы" Қазақстан Республикасы Президентiнiң 1996 жылғы 31 желтоқсандағы N 3308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жалпы бiлiм беретiн мектептері үшiн оқулықтар мен оқу-әдiстемелiк кешендерiн әзiрлеу және басып шығару мақсатты бағдарламасы туралы" Қазақстан Республикасы Үкiметiнiң 1996 жылғы 26 қыркүйектегi N 1173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бастауыш және орта кәсiптiк бiлiмдi одан әрi дамыту жөнiндегi шаралар туралы" Қазақстан Республикасы Үкiметiнiң 2000 жылғы 15 мамырдағы N 721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кәсiптiк бастауыш және кәсiптiк орта бiлiм беру ұйымдары үшiн арнаулы пәндер бойынша оқулықтар, оқу-әдiстемелiк кешендерiн әзiрлеу және басып шығару бағдарламасын бекiту туралы" Қазақстан Республикасы Үкiметiнiң 2001 жылғы 29 наурыздағы N 409 
</w:t>
      </w:r>
      <w:r>
        <w:rPr>
          <w:rFonts w:ascii="Times New Roman"/>
          <w:b w:val="false"/>
          <w:i w:val="false"/>
          <w:color w:val="000000"/>
          <w:sz w:val="28"/>
        </w:rPr>
        <w:t xml:space="preserve"> қаулысы </w:t>
      </w:r>
      <w:r>
        <w:rPr>
          <w:rFonts w:ascii="Times New Roman"/>
          <w:b w:val="false"/>
          <w:i w:val="false"/>
          <w:color w:val="000000"/>
          <w:sz w:val="28"/>
        </w:rPr>
        <w:t>
, "Бiлiм беру ұйымдарының бiлiм алушылары мен тәрбиеленушiлерiн оқулықтармен қамтамасыз етудiң Ережесiн бекiту туралы" Қазақстан Республикасы Үкiметiнiң 2003 жылғы 19 ақпандағы N 173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бiлiм стандарттарының талаптарына сәйкес 12 жылдық оқу бойынша сапалы оқулықтар мен оқу-әдiстемелiк кешендер әзiрлеу және қамтамасыз ету, оқу процесiне жаңа буын оқулықтарын енгiзу, арнаулы пәндер бойынша оқулықтар, оқу-әдiстемелiк кешендер әзiрлеу және басып шығару саласында бiртұтас саясатты айқындау және олармен бастауыш және орта кәсiптiк бiлiм жүйесiн қамтамасыз ету, арнаулы түзету бiлiм беру мекемелерiн оқулықтармен және оқу-әдiстемелiк әдебиетпен қамтамасыз ету.
</w:t>
      </w:r>
      <w:r>
        <w:br/>
      </w:r>
      <w:r>
        <w:rPr>
          <w:rFonts w:ascii="Times New Roman"/>
          <w:b w:val="false"/>
          <w:i w:val="false"/>
          <w:color w:val="000000"/>
          <w:sz w:val="28"/>
        </w:rPr>
        <w:t>
      5. Бюджеттiк бағдарламаның мiндеттерi: оқу әдебиеттерiн басуды қамтамасыз ету және қайта басып шығару және тасымалдау, арнаулы бiлiм беру мекемелерi үшiн оқу әдебиеттерiн әзiрлеу, оқулықтар мен оқу-әдiстемелiк кешендердi аудару, көру кемiстiгi бар балаларға арналған iрi баспа қарiпiмен басылған оқулықтарды қайта басып шығару, көрмейтiн балалар үшiн Брайль қарпiмен оқулықтар басып шығару, Қазақстан Республикасының стандарттарына сәйкес Ресей оқулықтарын бейiмдеу. Ресей оқу әдебиеттерiн алу. Мамандықтар классификациясына сәйкес бастауыш және орта кәсiптiк бiлiм беру ұйымдарының арнайы пәндерi бойынша оқулықтар мен оқу-әдiстемелiк кешендер мен электрондық оқулықтар жасау және сынақ таралымын басып шығару. Оқу әдебиетi мен электрондық оқулықтарды сараптау мен сынақтан өткiзу. 12 жылдық оқу бойынша оқулықтар, бағдарламалар мен стандарттарды жасау, сапасын анықтау және сынақ тиражын басып шығару мен оқу-әдiстемелiк құралдарды сараптаудан өткiзу. Республикалық бiлiм беру ұйымдары мен шет елдегi қазақ диаспорасы үшiн оқулықтар мен оқу-әдiстемелiк кешендердi басу, қайта басып шығару және тасымалдау.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008       Бiлiм беру    Арнаулы (түзету)     Жыл     Қазақстан
</w:t>
      </w:r>
      <w:r>
        <w:br/>
      </w:r>
      <w:r>
        <w:rPr>
          <w:rFonts w:ascii="Times New Roman"/>
          <w:b w:val="false"/>
          <w:i w:val="false"/>
          <w:color w:val="000000"/>
          <w:sz w:val="28"/>
        </w:rPr>
        <w:t>
              ұйымдары үшiн бiлiм беру мекеме-   бойы    Республи-
</w:t>
      </w:r>
      <w:r>
        <w:br/>
      </w:r>
      <w:r>
        <w:rPr>
          <w:rFonts w:ascii="Times New Roman"/>
          <w:b w:val="false"/>
          <w:i w:val="false"/>
          <w:color w:val="000000"/>
          <w:sz w:val="28"/>
        </w:rPr>
        <w:t>
              оқулықтар мен лерi үшiн оқу әде-           касының
</w:t>
      </w:r>
      <w:r>
        <w:br/>
      </w:r>
      <w:r>
        <w:rPr>
          <w:rFonts w:ascii="Times New Roman"/>
          <w:b w:val="false"/>
          <w:i w:val="false"/>
          <w:color w:val="000000"/>
          <w:sz w:val="28"/>
        </w:rPr>
        <w:t>
              оқу әдiстеме- биеттерiн басу және          Бiлiм және
</w:t>
      </w:r>
      <w:r>
        <w:br/>
      </w:r>
      <w:r>
        <w:rPr>
          <w:rFonts w:ascii="Times New Roman"/>
          <w:b w:val="false"/>
          <w:i w:val="false"/>
          <w:color w:val="000000"/>
          <w:sz w:val="28"/>
        </w:rPr>
        <w:t>
              лiк кешенде-  қайта басып шығару,          ғылым ми-
</w:t>
      </w:r>
      <w:r>
        <w:br/>
      </w:r>
      <w:r>
        <w:rPr>
          <w:rFonts w:ascii="Times New Roman"/>
          <w:b w:val="false"/>
          <w:i w:val="false"/>
          <w:color w:val="000000"/>
          <w:sz w:val="28"/>
        </w:rPr>
        <w:t>
              рiн әзiрлеу   әзiрлеу, тасымалдау,         нистрлiгi
</w:t>
      </w:r>
      <w:r>
        <w:br/>
      </w:r>
      <w:r>
        <w:rPr>
          <w:rFonts w:ascii="Times New Roman"/>
          <w:b w:val="false"/>
          <w:i w:val="false"/>
          <w:color w:val="000000"/>
          <w:sz w:val="28"/>
        </w:rPr>
        <w:t>
              және тәжiри-  оқулықтар мен оқу-әдiс-
</w:t>
      </w:r>
      <w:r>
        <w:br/>
      </w:r>
      <w:r>
        <w:rPr>
          <w:rFonts w:ascii="Times New Roman"/>
          <w:b w:val="false"/>
          <w:i w:val="false"/>
          <w:color w:val="000000"/>
          <w:sz w:val="28"/>
        </w:rPr>
        <w:t>
              беден өткiзу, темелiк кешендердi ау-
</w:t>
      </w:r>
      <w:r>
        <w:br/>
      </w:r>
      <w:r>
        <w:rPr>
          <w:rFonts w:ascii="Times New Roman"/>
          <w:b w:val="false"/>
          <w:i w:val="false"/>
          <w:color w:val="000000"/>
          <w:sz w:val="28"/>
        </w:rPr>
        <w:t>
              бiлiм беру    дару, көру кемiстiгi 
</w:t>
      </w:r>
      <w:r>
        <w:br/>
      </w:r>
      <w:r>
        <w:rPr>
          <w:rFonts w:ascii="Times New Roman"/>
          <w:b w:val="false"/>
          <w:i w:val="false"/>
          <w:color w:val="000000"/>
          <w:sz w:val="28"/>
        </w:rPr>
        <w:t>
              саласында     бар балаларға арналған
</w:t>
      </w:r>
      <w:r>
        <w:br/>
      </w:r>
      <w:r>
        <w:rPr>
          <w:rFonts w:ascii="Times New Roman"/>
          <w:b w:val="false"/>
          <w:i w:val="false"/>
          <w:color w:val="000000"/>
          <w:sz w:val="28"/>
        </w:rPr>
        <w:t>
              қызмет көрсе- iрi баспа қарiпiмен
</w:t>
      </w:r>
      <w:r>
        <w:br/>
      </w:r>
      <w:r>
        <w:rPr>
          <w:rFonts w:ascii="Times New Roman"/>
          <w:b w:val="false"/>
          <w:i w:val="false"/>
          <w:color w:val="000000"/>
          <w:sz w:val="28"/>
        </w:rPr>
        <w:t>
              тетiн респуб- басылған оқулықтарды
</w:t>
      </w:r>
      <w:r>
        <w:br/>
      </w:r>
      <w:r>
        <w:rPr>
          <w:rFonts w:ascii="Times New Roman"/>
          <w:b w:val="false"/>
          <w:i w:val="false"/>
          <w:color w:val="000000"/>
          <w:sz w:val="28"/>
        </w:rPr>
        <w:t>
              ликалық ұйым- қайта басып шығару,
</w:t>
      </w:r>
      <w:r>
        <w:br/>
      </w:r>
      <w:r>
        <w:rPr>
          <w:rFonts w:ascii="Times New Roman"/>
          <w:b w:val="false"/>
          <w:i w:val="false"/>
          <w:color w:val="000000"/>
          <w:sz w:val="28"/>
        </w:rPr>
        <w:t>
              дар және ше-  көрмейтiн балалар
</w:t>
      </w:r>
      <w:r>
        <w:br/>
      </w:r>
      <w:r>
        <w:rPr>
          <w:rFonts w:ascii="Times New Roman"/>
          <w:b w:val="false"/>
          <w:i w:val="false"/>
          <w:color w:val="000000"/>
          <w:sz w:val="28"/>
        </w:rPr>
        <w:t>
              телдегi қазақ үшiн Брайль қарпiмен
</w:t>
      </w:r>
      <w:r>
        <w:br/>
      </w:r>
      <w:r>
        <w:rPr>
          <w:rFonts w:ascii="Times New Roman"/>
          <w:b w:val="false"/>
          <w:i w:val="false"/>
          <w:color w:val="000000"/>
          <w:sz w:val="28"/>
        </w:rPr>
        <w:t>
              диаспорасы    оқулықтар басып
</w:t>
      </w:r>
      <w:r>
        <w:br/>
      </w:r>
      <w:r>
        <w:rPr>
          <w:rFonts w:ascii="Times New Roman"/>
          <w:b w:val="false"/>
          <w:i w:val="false"/>
          <w:color w:val="000000"/>
          <w:sz w:val="28"/>
        </w:rPr>
        <w:t>
              үшiн оқу      шығару, Қазақстан
</w:t>
      </w:r>
      <w:r>
        <w:br/>
      </w:r>
      <w:r>
        <w:rPr>
          <w:rFonts w:ascii="Times New Roman"/>
          <w:b w:val="false"/>
          <w:i w:val="false"/>
          <w:color w:val="000000"/>
          <w:sz w:val="28"/>
        </w:rPr>
        <w:t>
              әдебиетiн     Республикасының
</w:t>
      </w:r>
      <w:r>
        <w:br/>
      </w:r>
      <w:r>
        <w:rPr>
          <w:rFonts w:ascii="Times New Roman"/>
          <w:b w:val="false"/>
          <w:i w:val="false"/>
          <w:color w:val="000000"/>
          <w:sz w:val="28"/>
        </w:rPr>
        <w:t>
              шығару және   стандарттарына
</w:t>
      </w:r>
      <w:r>
        <w:br/>
      </w:r>
      <w:r>
        <w:rPr>
          <w:rFonts w:ascii="Times New Roman"/>
          <w:b w:val="false"/>
          <w:i w:val="false"/>
          <w:color w:val="000000"/>
          <w:sz w:val="28"/>
        </w:rPr>
        <w:t>
              жеткiзу       сәйкес Ресей оқулық-
</w:t>
      </w:r>
      <w:r>
        <w:br/>
      </w:r>
      <w:r>
        <w:rPr>
          <w:rFonts w:ascii="Times New Roman"/>
          <w:b w:val="false"/>
          <w:i w:val="false"/>
          <w:color w:val="000000"/>
          <w:sz w:val="28"/>
        </w:rPr>
        <w:t>
                            тарын бейiмдеу.
</w:t>
      </w:r>
      <w:r>
        <w:br/>
      </w:r>
      <w:r>
        <w:rPr>
          <w:rFonts w:ascii="Times New Roman"/>
          <w:b w:val="false"/>
          <w:i w:val="false"/>
          <w:color w:val="000000"/>
          <w:sz w:val="28"/>
        </w:rPr>
        <w:t>
                            Ресей оқу әдебиетте-
</w:t>
      </w:r>
      <w:r>
        <w:br/>
      </w:r>
      <w:r>
        <w:rPr>
          <w:rFonts w:ascii="Times New Roman"/>
          <w:b w:val="false"/>
          <w:i w:val="false"/>
          <w:color w:val="000000"/>
          <w:sz w:val="28"/>
        </w:rPr>
        <w:t>
                            рiн алу.
</w:t>
      </w:r>
      <w:r>
        <w:br/>
      </w:r>
      <w:r>
        <w:rPr>
          <w:rFonts w:ascii="Times New Roman"/>
          <w:b w:val="false"/>
          <w:i w:val="false"/>
          <w:color w:val="000000"/>
          <w:sz w:val="28"/>
        </w:rPr>
        <w:t>
                            Бастауыш және орта
</w:t>
      </w:r>
      <w:r>
        <w:br/>
      </w:r>
      <w:r>
        <w:rPr>
          <w:rFonts w:ascii="Times New Roman"/>
          <w:b w:val="false"/>
          <w:i w:val="false"/>
          <w:color w:val="000000"/>
          <w:sz w:val="28"/>
        </w:rPr>
        <w:t>
                            кәсiптiк бiлiм беру
</w:t>
      </w:r>
      <w:r>
        <w:br/>
      </w:r>
      <w:r>
        <w:rPr>
          <w:rFonts w:ascii="Times New Roman"/>
          <w:b w:val="false"/>
          <w:i w:val="false"/>
          <w:color w:val="000000"/>
          <w:sz w:val="28"/>
        </w:rPr>
        <w:t>
                            ұйымдарының арнайы
</w:t>
      </w:r>
      <w:r>
        <w:br/>
      </w:r>
      <w:r>
        <w:rPr>
          <w:rFonts w:ascii="Times New Roman"/>
          <w:b w:val="false"/>
          <w:i w:val="false"/>
          <w:color w:val="000000"/>
          <w:sz w:val="28"/>
        </w:rPr>
        <w:t>
                            пәндерi бойынша
</w:t>
      </w:r>
      <w:r>
        <w:br/>
      </w:r>
      <w:r>
        <w:rPr>
          <w:rFonts w:ascii="Times New Roman"/>
          <w:b w:val="false"/>
          <w:i w:val="false"/>
          <w:color w:val="000000"/>
          <w:sz w:val="28"/>
        </w:rPr>
        <w:t>
                            оқулықтар мен оқу-
</w:t>
      </w:r>
      <w:r>
        <w:br/>
      </w:r>
      <w:r>
        <w:rPr>
          <w:rFonts w:ascii="Times New Roman"/>
          <w:b w:val="false"/>
          <w:i w:val="false"/>
          <w:color w:val="000000"/>
          <w:sz w:val="28"/>
        </w:rPr>
        <w:t>
                            әдiстемелiк кешен-
</w:t>
      </w:r>
      <w:r>
        <w:br/>
      </w:r>
      <w:r>
        <w:rPr>
          <w:rFonts w:ascii="Times New Roman"/>
          <w:b w:val="false"/>
          <w:i w:val="false"/>
          <w:color w:val="000000"/>
          <w:sz w:val="28"/>
        </w:rPr>
        <w:t>
                            дерi мен элек-
</w:t>
      </w:r>
      <w:r>
        <w:br/>
      </w:r>
      <w:r>
        <w:rPr>
          <w:rFonts w:ascii="Times New Roman"/>
          <w:b w:val="false"/>
          <w:i w:val="false"/>
          <w:color w:val="000000"/>
          <w:sz w:val="28"/>
        </w:rPr>
        <w:t>
                            трондық оқулықтар
</w:t>
      </w:r>
      <w:r>
        <w:br/>
      </w:r>
      <w:r>
        <w:rPr>
          <w:rFonts w:ascii="Times New Roman"/>
          <w:b w:val="false"/>
          <w:i w:val="false"/>
          <w:color w:val="000000"/>
          <w:sz w:val="28"/>
        </w:rPr>
        <w:t>
                            жасау және сынақ
</w:t>
      </w:r>
      <w:r>
        <w:br/>
      </w:r>
      <w:r>
        <w:rPr>
          <w:rFonts w:ascii="Times New Roman"/>
          <w:b w:val="false"/>
          <w:i w:val="false"/>
          <w:color w:val="000000"/>
          <w:sz w:val="28"/>
        </w:rPr>
        <w:t>
                            таралымын басып
</w:t>
      </w:r>
      <w:r>
        <w:br/>
      </w:r>
      <w:r>
        <w:rPr>
          <w:rFonts w:ascii="Times New Roman"/>
          <w:b w:val="false"/>
          <w:i w:val="false"/>
          <w:color w:val="000000"/>
          <w:sz w:val="28"/>
        </w:rPr>
        <w:t>
                            шығару. Оқу әдебиетi
</w:t>
      </w:r>
      <w:r>
        <w:br/>
      </w:r>
      <w:r>
        <w:rPr>
          <w:rFonts w:ascii="Times New Roman"/>
          <w:b w:val="false"/>
          <w:i w:val="false"/>
          <w:color w:val="000000"/>
          <w:sz w:val="28"/>
        </w:rPr>
        <w:t>
                            мен электрондық
</w:t>
      </w:r>
      <w:r>
        <w:br/>
      </w:r>
      <w:r>
        <w:rPr>
          <w:rFonts w:ascii="Times New Roman"/>
          <w:b w:val="false"/>
          <w:i w:val="false"/>
          <w:color w:val="000000"/>
          <w:sz w:val="28"/>
        </w:rPr>
        <w:t>
                            оқулықтарды сараптау
</w:t>
      </w:r>
      <w:r>
        <w:br/>
      </w:r>
      <w:r>
        <w:rPr>
          <w:rFonts w:ascii="Times New Roman"/>
          <w:b w:val="false"/>
          <w:i w:val="false"/>
          <w:color w:val="000000"/>
          <w:sz w:val="28"/>
        </w:rPr>
        <w:t>
                            мен сынақтан өткiзу.
</w:t>
      </w:r>
      <w:r>
        <w:br/>
      </w:r>
      <w:r>
        <w:rPr>
          <w:rFonts w:ascii="Times New Roman"/>
          <w:b w:val="false"/>
          <w:i w:val="false"/>
          <w:color w:val="000000"/>
          <w:sz w:val="28"/>
        </w:rPr>
        <w:t>
                            12 жылдық оқу бойын-
</w:t>
      </w:r>
      <w:r>
        <w:br/>
      </w:r>
      <w:r>
        <w:rPr>
          <w:rFonts w:ascii="Times New Roman"/>
          <w:b w:val="false"/>
          <w:i w:val="false"/>
          <w:color w:val="000000"/>
          <w:sz w:val="28"/>
        </w:rPr>
        <w:t>
                            ша, соның iшiнде
</w:t>
      </w:r>
      <w:r>
        <w:br/>
      </w:r>
      <w:r>
        <w:rPr>
          <w:rFonts w:ascii="Times New Roman"/>
          <w:b w:val="false"/>
          <w:i w:val="false"/>
          <w:color w:val="000000"/>
          <w:sz w:val="28"/>
        </w:rPr>
        <w:t>
                            мектепалды және оқу-
</w:t>
      </w:r>
      <w:r>
        <w:br/>
      </w:r>
      <w:r>
        <w:rPr>
          <w:rFonts w:ascii="Times New Roman"/>
          <w:b w:val="false"/>
          <w:i w:val="false"/>
          <w:color w:val="000000"/>
          <w:sz w:val="28"/>
        </w:rPr>
        <w:t>
                            дың бастауыш сатысы
</w:t>
      </w:r>
      <w:r>
        <w:br/>
      </w:r>
      <w:r>
        <w:rPr>
          <w:rFonts w:ascii="Times New Roman"/>
          <w:b w:val="false"/>
          <w:i w:val="false"/>
          <w:color w:val="000000"/>
          <w:sz w:val="28"/>
        </w:rPr>
        <w:t>
                            бойынша оқу әдебиет-
</w:t>
      </w:r>
      <w:r>
        <w:br/>
      </w:r>
      <w:r>
        <w:rPr>
          <w:rFonts w:ascii="Times New Roman"/>
          <w:b w:val="false"/>
          <w:i w:val="false"/>
          <w:color w:val="000000"/>
          <w:sz w:val="28"/>
        </w:rPr>
        <w:t>
                            тер, бағдарламалар
</w:t>
      </w:r>
      <w:r>
        <w:br/>
      </w:r>
      <w:r>
        <w:rPr>
          <w:rFonts w:ascii="Times New Roman"/>
          <w:b w:val="false"/>
          <w:i w:val="false"/>
          <w:color w:val="000000"/>
          <w:sz w:val="28"/>
        </w:rPr>
        <w:t>
                            мен стандарттарды
</w:t>
      </w:r>
      <w:r>
        <w:br/>
      </w:r>
      <w:r>
        <w:rPr>
          <w:rFonts w:ascii="Times New Roman"/>
          <w:b w:val="false"/>
          <w:i w:val="false"/>
          <w:color w:val="000000"/>
          <w:sz w:val="28"/>
        </w:rPr>
        <w:t>
                            жасау және сынақ
</w:t>
      </w:r>
      <w:r>
        <w:br/>
      </w:r>
      <w:r>
        <w:rPr>
          <w:rFonts w:ascii="Times New Roman"/>
          <w:b w:val="false"/>
          <w:i w:val="false"/>
          <w:color w:val="000000"/>
          <w:sz w:val="28"/>
        </w:rPr>
        <w:t>
                            басылымын шығару.
</w:t>
      </w:r>
      <w:r>
        <w:br/>
      </w:r>
      <w:r>
        <w:rPr>
          <w:rFonts w:ascii="Times New Roman"/>
          <w:b w:val="false"/>
          <w:i w:val="false"/>
          <w:color w:val="000000"/>
          <w:sz w:val="28"/>
        </w:rPr>
        <w:t>
                            Республикалық бiлiм
</w:t>
      </w:r>
      <w:r>
        <w:br/>
      </w:r>
      <w:r>
        <w:rPr>
          <w:rFonts w:ascii="Times New Roman"/>
          <w:b w:val="false"/>
          <w:i w:val="false"/>
          <w:color w:val="000000"/>
          <w:sz w:val="28"/>
        </w:rPr>
        <w:t>
                            беру ұйымдары мен
</w:t>
      </w:r>
      <w:r>
        <w:br/>
      </w:r>
      <w:r>
        <w:rPr>
          <w:rFonts w:ascii="Times New Roman"/>
          <w:b w:val="false"/>
          <w:i w:val="false"/>
          <w:color w:val="000000"/>
          <w:sz w:val="28"/>
        </w:rPr>
        <w:t>
                            шет елдегi қазақ
</w:t>
      </w:r>
      <w:r>
        <w:br/>
      </w:r>
      <w:r>
        <w:rPr>
          <w:rFonts w:ascii="Times New Roman"/>
          <w:b w:val="false"/>
          <w:i w:val="false"/>
          <w:color w:val="000000"/>
          <w:sz w:val="28"/>
        </w:rPr>
        <w:t>
                            диаспорасы үшiн
</w:t>
      </w:r>
      <w:r>
        <w:br/>
      </w:r>
      <w:r>
        <w:rPr>
          <w:rFonts w:ascii="Times New Roman"/>
          <w:b w:val="false"/>
          <w:i w:val="false"/>
          <w:color w:val="000000"/>
          <w:sz w:val="28"/>
        </w:rPr>
        <w:t>
                            оқулықтар мен оқу-
</w:t>
      </w:r>
      <w:r>
        <w:br/>
      </w:r>
      <w:r>
        <w:rPr>
          <w:rFonts w:ascii="Times New Roman"/>
          <w:b w:val="false"/>
          <w:i w:val="false"/>
          <w:color w:val="000000"/>
          <w:sz w:val="28"/>
        </w:rPr>
        <w:t>
                            әдiстемелiк кешен-
</w:t>
      </w:r>
      <w:r>
        <w:br/>
      </w:r>
      <w:r>
        <w:rPr>
          <w:rFonts w:ascii="Times New Roman"/>
          <w:b w:val="false"/>
          <w:i w:val="false"/>
          <w:color w:val="000000"/>
          <w:sz w:val="28"/>
        </w:rPr>
        <w:t>
                            дердi басып шығару
</w:t>
      </w:r>
      <w:r>
        <w:br/>
      </w:r>
      <w:r>
        <w:rPr>
          <w:rFonts w:ascii="Times New Roman"/>
          <w:b w:val="false"/>
          <w:i w:val="false"/>
          <w:color w:val="000000"/>
          <w:sz w:val="28"/>
        </w:rPr>
        <w:t>
                            және тасымалдау.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бағдарламаны iске асыру нәтижесiнде арнаулы (түзету) мекемелерi оқулықтар мен оқу-әдiстемелiк материалдармен қамтамасыз етіледi, бiлiм беру саласында қызмет көрсетушi республикалық ұйымдар мен шет елдегi қазақ диаспорасы үшiн оқулықтар басып шығарылады және жеткiзiлiп берiледi, мамандықтар классификациясына сәйкес бастауыш және орта кәсiптiк бiлiм беру үшiн оқулықтар мен оқу-әдiстемелiк кешендерi, сондай-ақ электрондық оқулықтар әзiрленедi және сынақ таралымы басып шығарылады, 12 жылдық оқыту бойынша, сондай-ақ мектепалды және оқудың бастауыш сатысы бойынша стандарттар мен бағдарламалары, оқулықтар мен оқу-әдiстемелiк кешендер, оқу-әдiстемелiк құралдар әзiрленедi және сынақ таралымдары басылып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13544 қаулысына       
</w:t>
      </w:r>
      <w:r>
        <w:br/>
      </w:r>
      <w:r>
        <w:rPr>
          <w:rFonts w:ascii="Times New Roman"/>
          <w:b w:val="false"/>
          <w:i w:val="false"/>
          <w:color w:val="000000"/>
          <w:sz w:val="28"/>
        </w:rPr>
        <w:t>
229-ҚОСЫМША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229-қосымшаға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"Дарынды балаларды оқыту және тәрбиелеу"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1357403 мың теңге (бір миллиард үш жүз елу жетi миллион төрт жүз үш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"Дарынды балаларға арналған мектептердi мемлекеттiк қолдау және дамыту туралы" Қазақстан Республикасы Президентiнің 1996 жылғы 24 мамырдағы N 3002 
</w:t>
      </w:r>
      <w:r>
        <w:rPr>
          <w:rFonts w:ascii="Times New Roman"/>
          <w:b w:val="false"/>
          <w:i w:val="false"/>
          <w:color w:val="000000"/>
          <w:sz w:val="28"/>
        </w:rPr>
        <w:t xml:space="preserve"> өкiмi </w:t>
      </w:r>
      <w:r>
        <w:rPr>
          <w:rFonts w:ascii="Times New Roman"/>
          <w:b w:val="false"/>
          <w:i w:val="false"/>
          <w:color w:val="000000"/>
          <w:sz w:val="28"/>
        </w:rPr>
        <w:t>
, "Білiм беру ұйымдары қызметкерлерiнiң үлгілiк штаттарын бекiту туралы" Қазақстан Республикасы Үкiметiнiң 2002 жылға 4 қарашадағы N 1168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мәселелерi туралы" Қазақстан Республикасы Yкiметiнiң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Yкiметiнiң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дарынды балалардың оқу процесiн жүргiзуге жағдайлар жасау, оқуға және өз бетiнше бiлiм алуға тұрақты дағдылануын дамыту, қоршаған ортаға гумандық көзқарасты, жеке адамның адамгершiлiк негiздерiн қалыптастыру, бүгiнгi өркениеттiң түбегейлi жаңару жағдайында ойлау мен iс-әрекетке қабiлеттi жан-жақты үйлесiмдi дамыған адамды тәрбиелеу, дарынды балалар мен жастарды әлеуметтік, құқықтық және парасаттық жағынан қорғау, парасаттық мүмкiндiктi қалыптастыруға ықпал жасау.
</w:t>
      </w:r>
      <w:r>
        <w:br/>
      </w:r>
      <w:r>
        <w:rPr>
          <w:rFonts w:ascii="Times New Roman"/>
          <w:b w:val="false"/>
          <w:i w:val="false"/>
          <w:color w:val="000000"/>
          <w:sz w:val="28"/>
        </w:rPr>
        <w:t>
      5. Бюджеттiк бағдарламаның мiндеттерi: Қазақстан Республикасының әр түрлi аймақтарынан келген дарынды балаларды оқыту. Оқушыларды Қазақстан Республикасы Бiлiм және ғылым министрлiгi бекiткен бағдарламалар бойынша бейiмдiк пәндер арқылы тереңдете даярлау. Адамның жеке бейiмдiлiгiн, шығармашылық қабiлетiн дамыту және азаматтыққа тәрбиелеу. Дарынды балаларды табуға қажеттi жағдайлар жасау. Оқушыларды олимпиадаларға, жоғары оқу орындарына түсуге iрiктеу және даярлау.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009       Дарынды       Оқу процесiн бейiм-  Жыл     Қазақстан
</w:t>
      </w:r>
      <w:r>
        <w:br/>
      </w:r>
      <w:r>
        <w:rPr>
          <w:rFonts w:ascii="Times New Roman"/>
          <w:b w:val="false"/>
          <w:i w:val="false"/>
          <w:color w:val="000000"/>
          <w:sz w:val="28"/>
        </w:rPr>
        <w:t>
              балаларды     дiк пәндердi терең-  бойы    Республи-
</w:t>
      </w:r>
      <w:r>
        <w:br/>
      </w:r>
      <w:r>
        <w:rPr>
          <w:rFonts w:ascii="Times New Roman"/>
          <w:b w:val="false"/>
          <w:i w:val="false"/>
          <w:color w:val="000000"/>
          <w:sz w:val="28"/>
        </w:rPr>
        <w:t>
              оқыту және    дете оқытатын Мем-           касының
</w:t>
      </w:r>
      <w:r>
        <w:br/>
      </w:r>
      <w:r>
        <w:rPr>
          <w:rFonts w:ascii="Times New Roman"/>
          <w:b w:val="false"/>
          <w:i w:val="false"/>
          <w:color w:val="000000"/>
          <w:sz w:val="28"/>
        </w:rPr>
        <w:t>
              тәрбиелеу     лекеттiк жалпы бiлiм         Білiм және
</w:t>
      </w:r>
      <w:r>
        <w:br/>
      </w:r>
      <w:r>
        <w:rPr>
          <w:rFonts w:ascii="Times New Roman"/>
          <w:b w:val="false"/>
          <w:i w:val="false"/>
          <w:color w:val="000000"/>
          <w:sz w:val="28"/>
        </w:rPr>
        <w:t>
                            беру стандарттарына          ғылым ми-
</w:t>
      </w:r>
      <w:r>
        <w:br/>
      </w:r>
      <w:r>
        <w:rPr>
          <w:rFonts w:ascii="Times New Roman"/>
          <w:b w:val="false"/>
          <w:i w:val="false"/>
          <w:color w:val="000000"/>
          <w:sz w:val="28"/>
        </w:rPr>
        <w:t>
                            сәйкес өткiзу. Мем-          нистрлiгi
</w:t>
      </w:r>
      <w:r>
        <w:br/>
      </w:r>
      <w:r>
        <w:rPr>
          <w:rFonts w:ascii="Times New Roman"/>
          <w:b w:val="false"/>
          <w:i w:val="false"/>
          <w:color w:val="000000"/>
          <w:sz w:val="28"/>
        </w:rPr>
        <w:t>
                            лекеттік мекемелердi
</w:t>
      </w:r>
      <w:r>
        <w:br/>
      </w:r>
      <w:r>
        <w:rPr>
          <w:rFonts w:ascii="Times New Roman"/>
          <w:b w:val="false"/>
          <w:i w:val="false"/>
          <w:color w:val="000000"/>
          <w:sz w:val="28"/>
        </w:rPr>
        <w:t>
                            бекiтiлген штат сан-
</w:t>
      </w:r>
      <w:r>
        <w:br/>
      </w:r>
      <w:r>
        <w:rPr>
          <w:rFonts w:ascii="Times New Roman"/>
          <w:b w:val="false"/>
          <w:i w:val="false"/>
          <w:color w:val="000000"/>
          <w:sz w:val="28"/>
        </w:rPr>
        <w:t>
                            дарының лимиттерi
</w:t>
      </w:r>
      <w:r>
        <w:br/>
      </w:r>
      <w:r>
        <w:rPr>
          <w:rFonts w:ascii="Times New Roman"/>
          <w:b w:val="false"/>
          <w:i w:val="false"/>
          <w:color w:val="000000"/>
          <w:sz w:val="28"/>
        </w:rPr>
        <w:t>
                            шегiнде ұстау.
</w:t>
      </w:r>
      <w:r>
        <w:br/>
      </w:r>
      <w:r>
        <w:rPr>
          <w:rFonts w:ascii="Times New Roman"/>
          <w:b w:val="false"/>
          <w:i w:val="false"/>
          <w:color w:val="000000"/>
          <w:sz w:val="28"/>
        </w:rPr>
        <w:t>
                            Мемлекеттiк мекеме-
</w:t>
      </w:r>
      <w:r>
        <w:br/>
      </w:r>
      <w:r>
        <w:rPr>
          <w:rFonts w:ascii="Times New Roman"/>
          <w:b w:val="false"/>
          <w:i w:val="false"/>
          <w:color w:val="000000"/>
          <w:sz w:val="28"/>
        </w:rPr>
        <w:t>
                            лердегi оқушылардың
</w:t>
      </w:r>
      <w:r>
        <w:br/>
      </w:r>
      <w:r>
        <w:rPr>
          <w:rFonts w:ascii="Times New Roman"/>
          <w:b w:val="false"/>
          <w:i w:val="false"/>
          <w:color w:val="000000"/>
          <w:sz w:val="28"/>
        </w:rPr>
        <w:t>
                            орташа саны - 3603.
</w:t>
      </w:r>
    </w:p>
    <w:p>
      <w:pPr>
        <w:spacing w:after="0"/>
        <w:ind w:left="0"/>
        <w:jc w:val="both"/>
      </w:pPr>
      <w:r>
        <w:rPr>
          <w:rFonts w:ascii="Times New Roman"/>
          <w:b w:val="false"/>
          <w:i w:val="false"/>
          <w:color w:val="000000"/>
          <w:sz w:val="28"/>
        </w:rPr>
        <w:t>
                            Басты құралдар алу:          Кеңес
</w:t>
      </w:r>
      <w:r>
        <w:br/>
      </w:r>
      <w:r>
        <w:rPr>
          <w:rFonts w:ascii="Times New Roman"/>
          <w:b w:val="false"/>
          <w:i w:val="false"/>
          <w:color w:val="000000"/>
          <w:sz w:val="28"/>
        </w:rPr>
        <w:t>
                            спорт жабдықтары - 1         Одағының
</w:t>
      </w:r>
      <w:r>
        <w:br/>
      </w:r>
      <w:r>
        <w:rPr>
          <w:rFonts w:ascii="Times New Roman"/>
          <w:b w:val="false"/>
          <w:i w:val="false"/>
          <w:color w:val="000000"/>
          <w:sz w:val="28"/>
        </w:rPr>
        <w:t>
                            дана, жиhаз - 4              Батыры
</w:t>
      </w:r>
      <w:r>
        <w:br/>
      </w:r>
      <w:r>
        <w:rPr>
          <w:rFonts w:ascii="Times New Roman"/>
          <w:b w:val="false"/>
          <w:i w:val="false"/>
          <w:color w:val="000000"/>
          <w:sz w:val="28"/>
        </w:rPr>
        <w:t>
                            комплект, калашников         Сабыр
</w:t>
      </w:r>
      <w:r>
        <w:br/>
      </w:r>
      <w:r>
        <w:rPr>
          <w:rFonts w:ascii="Times New Roman"/>
          <w:b w:val="false"/>
          <w:i w:val="false"/>
          <w:color w:val="000000"/>
          <w:sz w:val="28"/>
        </w:rPr>
        <w:t>
                            автоматы - 50 дана,          Рахимов
</w:t>
      </w:r>
      <w:r>
        <w:br/>
      </w:r>
      <w:r>
        <w:rPr>
          <w:rFonts w:ascii="Times New Roman"/>
          <w:b w:val="false"/>
          <w:i w:val="false"/>
          <w:color w:val="000000"/>
          <w:sz w:val="28"/>
        </w:rPr>
        <w:t>
                            химия ыдыстары - 15          атындағы
</w:t>
      </w:r>
      <w:r>
        <w:br/>
      </w:r>
      <w:r>
        <w:rPr>
          <w:rFonts w:ascii="Times New Roman"/>
          <w:b w:val="false"/>
          <w:i w:val="false"/>
          <w:color w:val="000000"/>
          <w:sz w:val="28"/>
        </w:rPr>
        <w:t>
                            дана.                        Республи-
</w:t>
      </w:r>
      <w:r>
        <w:br/>
      </w:r>
      <w:r>
        <w:rPr>
          <w:rFonts w:ascii="Times New Roman"/>
          <w:b w:val="false"/>
          <w:i w:val="false"/>
          <w:color w:val="000000"/>
          <w:sz w:val="28"/>
        </w:rPr>
        <w:t>
                            Бекiтiлген жобалық-          калық
</w:t>
      </w:r>
      <w:r>
        <w:br/>
      </w:r>
      <w:r>
        <w:rPr>
          <w:rFonts w:ascii="Times New Roman"/>
          <w:b w:val="false"/>
          <w:i w:val="false"/>
          <w:color w:val="000000"/>
          <w:sz w:val="28"/>
        </w:rPr>
        <w:t>
                            сметалық құжаттар            Шымкент
</w:t>
      </w:r>
      <w:r>
        <w:br/>
      </w:r>
      <w:r>
        <w:rPr>
          <w:rFonts w:ascii="Times New Roman"/>
          <w:b w:val="false"/>
          <w:i w:val="false"/>
          <w:color w:val="000000"/>
          <w:sz w:val="28"/>
        </w:rPr>
        <w:t>
                            мен Мемлекеттiк са-          әскери
</w:t>
      </w:r>
      <w:r>
        <w:br/>
      </w:r>
      <w:r>
        <w:rPr>
          <w:rFonts w:ascii="Times New Roman"/>
          <w:b w:val="false"/>
          <w:i w:val="false"/>
          <w:color w:val="000000"/>
          <w:sz w:val="28"/>
        </w:rPr>
        <w:t>
                            раптамаға сәйкес             мектеп-
</w:t>
      </w:r>
      <w:r>
        <w:br/>
      </w:r>
      <w:r>
        <w:rPr>
          <w:rFonts w:ascii="Times New Roman"/>
          <w:b w:val="false"/>
          <w:i w:val="false"/>
          <w:color w:val="000000"/>
          <w:sz w:val="28"/>
        </w:rPr>
        <w:t>
                            күрделi жөндеуден            интернаты
</w:t>
      </w:r>
      <w:r>
        <w:br/>
      </w:r>
      <w:r>
        <w:rPr>
          <w:rFonts w:ascii="Times New Roman"/>
          <w:b w:val="false"/>
          <w:i w:val="false"/>
          <w:color w:val="000000"/>
          <w:sz w:val="28"/>
        </w:rPr>
        <w:t>
                            өткiзу.
</w:t>
      </w:r>
    </w:p>
    <w:p>
      <w:pPr>
        <w:spacing w:after="0"/>
        <w:ind w:left="0"/>
        <w:jc w:val="both"/>
      </w:pPr>
      <w:r>
        <w:rPr>
          <w:rFonts w:ascii="Times New Roman"/>
          <w:b w:val="false"/>
          <w:i w:val="false"/>
          <w:color w:val="000000"/>
          <w:sz w:val="28"/>
        </w:rPr>
        <w:t>
                            Басты құралдар алу:          Республи-
</w:t>
      </w:r>
      <w:r>
        <w:br/>
      </w:r>
      <w:r>
        <w:rPr>
          <w:rFonts w:ascii="Times New Roman"/>
          <w:b w:val="false"/>
          <w:i w:val="false"/>
          <w:color w:val="000000"/>
          <w:sz w:val="28"/>
        </w:rPr>
        <w:t>
                            автомобиль - 1 дана,         калық
</w:t>
      </w:r>
      <w:r>
        <w:br/>
      </w:r>
      <w:r>
        <w:rPr>
          <w:rFonts w:ascii="Times New Roman"/>
          <w:b w:val="false"/>
          <w:i w:val="false"/>
          <w:color w:val="000000"/>
          <w:sz w:val="28"/>
        </w:rPr>
        <w:t>
                            кондиционер - 1              Қарағанды
</w:t>
      </w:r>
      <w:r>
        <w:br/>
      </w:r>
      <w:r>
        <w:rPr>
          <w:rFonts w:ascii="Times New Roman"/>
          <w:b w:val="false"/>
          <w:i w:val="false"/>
          <w:color w:val="000000"/>
          <w:sz w:val="28"/>
        </w:rPr>
        <w:t>
                            дана.                        әскери
</w:t>
      </w:r>
      <w:r>
        <w:br/>
      </w:r>
      <w:r>
        <w:rPr>
          <w:rFonts w:ascii="Times New Roman"/>
          <w:b w:val="false"/>
          <w:i w:val="false"/>
          <w:color w:val="000000"/>
          <w:sz w:val="28"/>
        </w:rPr>
        <w:t>
                                                         мектеп-
</w:t>
      </w:r>
      <w:r>
        <w:br/>
      </w:r>
      <w:r>
        <w:rPr>
          <w:rFonts w:ascii="Times New Roman"/>
          <w:b w:val="false"/>
          <w:i w:val="false"/>
          <w:color w:val="000000"/>
          <w:sz w:val="28"/>
        </w:rPr>
        <w:t>
                                                         интернаты
</w:t>
      </w:r>
      <w:r>
        <w:br/>
      </w:r>
      <w:r>
        <w:rPr>
          <w:rFonts w:ascii="Times New Roman"/>
          <w:b w:val="false"/>
          <w:i w:val="false"/>
          <w:color w:val="000000"/>
          <w:sz w:val="28"/>
        </w:rPr>
        <w:t>
                            Басты құралдар алу:
</w:t>
      </w:r>
      <w:r>
        <w:br/>
      </w:r>
      <w:r>
        <w:rPr>
          <w:rFonts w:ascii="Times New Roman"/>
          <w:b w:val="false"/>
          <w:i w:val="false"/>
          <w:color w:val="000000"/>
          <w:sz w:val="28"/>
        </w:rPr>
        <w:t>
                            медициналық каби-
</w:t>
      </w:r>
      <w:r>
        <w:br/>
      </w:r>
      <w:r>
        <w:rPr>
          <w:rFonts w:ascii="Times New Roman"/>
          <w:b w:val="false"/>
          <w:i w:val="false"/>
          <w:color w:val="000000"/>
          <w:sz w:val="28"/>
        </w:rPr>
        <w:t>
                            нетке жабдық - 6
</w:t>
      </w:r>
      <w:r>
        <w:br/>
      </w:r>
      <w:r>
        <w:rPr>
          <w:rFonts w:ascii="Times New Roman"/>
          <w:b w:val="false"/>
          <w:i w:val="false"/>
          <w:color w:val="000000"/>
          <w:sz w:val="28"/>
        </w:rPr>
        <w:t>
                            дана, физика каби-           Б. Момышұлы
</w:t>
      </w:r>
      <w:r>
        <w:br/>
      </w:r>
      <w:r>
        <w:rPr>
          <w:rFonts w:ascii="Times New Roman"/>
          <w:b w:val="false"/>
          <w:i w:val="false"/>
          <w:color w:val="000000"/>
          <w:sz w:val="28"/>
        </w:rPr>
        <w:t>
                            нетiне - 1 комплект,         атындағы
</w:t>
      </w:r>
      <w:r>
        <w:br/>
      </w:r>
      <w:r>
        <w:rPr>
          <w:rFonts w:ascii="Times New Roman"/>
          <w:b w:val="false"/>
          <w:i w:val="false"/>
          <w:color w:val="000000"/>
          <w:sz w:val="28"/>
        </w:rPr>
        <w:t>
                            спорт тренажерлары           Республи-
</w:t>
      </w:r>
      <w:r>
        <w:br/>
      </w:r>
      <w:r>
        <w:rPr>
          <w:rFonts w:ascii="Times New Roman"/>
          <w:b w:val="false"/>
          <w:i w:val="false"/>
          <w:color w:val="000000"/>
          <w:sz w:val="28"/>
        </w:rPr>
        <w:t>
                            - 4 дана, жылу өлшеу         калық
</w:t>
      </w:r>
      <w:r>
        <w:br/>
      </w:r>
      <w:r>
        <w:rPr>
          <w:rFonts w:ascii="Times New Roman"/>
          <w:b w:val="false"/>
          <w:i w:val="false"/>
          <w:color w:val="000000"/>
          <w:sz w:val="28"/>
        </w:rPr>
        <w:t>
                            приборы - 6 дана.            Алматы
</w:t>
      </w:r>
      <w:r>
        <w:br/>
      </w:r>
      <w:r>
        <w:rPr>
          <w:rFonts w:ascii="Times New Roman"/>
          <w:b w:val="false"/>
          <w:i w:val="false"/>
          <w:color w:val="000000"/>
          <w:sz w:val="28"/>
        </w:rPr>
        <w:t>
                            Бекiтiлген жобалық-          әскери
</w:t>
      </w:r>
      <w:r>
        <w:br/>
      </w:r>
      <w:r>
        <w:rPr>
          <w:rFonts w:ascii="Times New Roman"/>
          <w:b w:val="false"/>
          <w:i w:val="false"/>
          <w:color w:val="000000"/>
          <w:sz w:val="28"/>
        </w:rPr>
        <w:t>
                            сметалық құжаттар            мектеп-
</w:t>
      </w:r>
      <w:r>
        <w:br/>
      </w:r>
      <w:r>
        <w:rPr>
          <w:rFonts w:ascii="Times New Roman"/>
          <w:b w:val="false"/>
          <w:i w:val="false"/>
          <w:color w:val="000000"/>
          <w:sz w:val="28"/>
        </w:rPr>
        <w:t>
                            мен Мемлекеттiк              интернаты
</w:t>
      </w:r>
      <w:r>
        <w:br/>
      </w:r>
      <w:r>
        <w:rPr>
          <w:rFonts w:ascii="Times New Roman"/>
          <w:b w:val="false"/>
          <w:i w:val="false"/>
          <w:color w:val="000000"/>
          <w:sz w:val="28"/>
        </w:rPr>
        <w:t>
                            сараптамаға сәйкес
</w:t>
      </w:r>
      <w:r>
        <w:br/>
      </w:r>
      <w:r>
        <w:rPr>
          <w:rFonts w:ascii="Times New Roman"/>
          <w:b w:val="false"/>
          <w:i w:val="false"/>
          <w:color w:val="000000"/>
          <w:sz w:val="28"/>
        </w:rPr>
        <w:t>
                            күрделi жөндеуден
</w:t>
      </w:r>
      <w:r>
        <w:br/>
      </w:r>
      <w:r>
        <w:rPr>
          <w:rFonts w:ascii="Times New Roman"/>
          <w:b w:val="false"/>
          <w:i w:val="false"/>
          <w:color w:val="000000"/>
          <w:sz w:val="28"/>
        </w:rPr>
        <w:t>
                            өткiзу.
</w:t>
      </w:r>
    </w:p>
    <w:p>
      <w:pPr>
        <w:spacing w:after="0"/>
        <w:ind w:left="0"/>
        <w:jc w:val="both"/>
      </w:pPr>
      <w:r>
        <w:rPr>
          <w:rFonts w:ascii="Times New Roman"/>
          <w:b w:val="false"/>
          <w:i w:val="false"/>
          <w:color w:val="000000"/>
          <w:sz w:val="28"/>
        </w:rPr>
        <w:t>
                            Басты құралдар алу:          А. Жұбанов
</w:t>
      </w:r>
      <w:r>
        <w:br/>
      </w:r>
      <w:r>
        <w:rPr>
          <w:rFonts w:ascii="Times New Roman"/>
          <w:b w:val="false"/>
          <w:i w:val="false"/>
          <w:color w:val="000000"/>
          <w:sz w:val="28"/>
        </w:rPr>
        <w:t>
                            музыкалық аспаптар -         атындағы
</w:t>
      </w:r>
      <w:r>
        <w:br/>
      </w:r>
      <w:r>
        <w:rPr>
          <w:rFonts w:ascii="Times New Roman"/>
          <w:b w:val="false"/>
          <w:i w:val="false"/>
          <w:color w:val="000000"/>
          <w:sz w:val="28"/>
        </w:rPr>
        <w:t>
                            24 дана, медициналық         дарынды
</w:t>
      </w:r>
      <w:r>
        <w:br/>
      </w:r>
      <w:r>
        <w:rPr>
          <w:rFonts w:ascii="Times New Roman"/>
          <w:b w:val="false"/>
          <w:i w:val="false"/>
          <w:color w:val="000000"/>
          <w:sz w:val="28"/>
        </w:rPr>
        <w:t>
                            кабинетке жабдық -           балаларға
</w:t>
      </w:r>
      <w:r>
        <w:br/>
      </w:r>
      <w:r>
        <w:rPr>
          <w:rFonts w:ascii="Times New Roman"/>
          <w:b w:val="false"/>
          <w:i w:val="false"/>
          <w:color w:val="000000"/>
          <w:sz w:val="28"/>
        </w:rPr>
        <w:t>
                            1 комплект, спорт-           арналған
</w:t>
      </w:r>
      <w:r>
        <w:br/>
      </w:r>
      <w:r>
        <w:rPr>
          <w:rFonts w:ascii="Times New Roman"/>
          <w:b w:val="false"/>
          <w:i w:val="false"/>
          <w:color w:val="000000"/>
          <w:sz w:val="28"/>
        </w:rPr>
        <w:t>
                            сауықтыру кешенi             республи-
</w:t>
      </w:r>
      <w:r>
        <w:br/>
      </w:r>
      <w:r>
        <w:rPr>
          <w:rFonts w:ascii="Times New Roman"/>
          <w:b w:val="false"/>
          <w:i w:val="false"/>
          <w:color w:val="000000"/>
          <w:sz w:val="28"/>
        </w:rPr>
        <w:t>
                            үшiн жабдықтар - 1           калық
</w:t>
      </w:r>
      <w:r>
        <w:br/>
      </w:r>
      <w:r>
        <w:rPr>
          <w:rFonts w:ascii="Times New Roman"/>
          <w:b w:val="false"/>
          <w:i w:val="false"/>
          <w:color w:val="000000"/>
          <w:sz w:val="28"/>
        </w:rPr>
        <w:t>
                            комплект, кондицио-          қазақ орта
</w:t>
      </w:r>
      <w:r>
        <w:br/>
      </w:r>
      <w:r>
        <w:rPr>
          <w:rFonts w:ascii="Times New Roman"/>
          <w:b w:val="false"/>
          <w:i w:val="false"/>
          <w:color w:val="000000"/>
          <w:sz w:val="28"/>
        </w:rPr>
        <w:t>
                            нер - 2 дана, жиhаз          мамандан-
</w:t>
      </w:r>
      <w:r>
        <w:br/>
      </w:r>
      <w:r>
        <w:rPr>
          <w:rFonts w:ascii="Times New Roman"/>
          <w:b w:val="false"/>
          <w:i w:val="false"/>
          <w:color w:val="000000"/>
          <w:sz w:val="28"/>
        </w:rPr>
        <w:t>
                            - 10 комплект, ком-          дырылған
</w:t>
      </w:r>
      <w:r>
        <w:br/>
      </w:r>
      <w:r>
        <w:rPr>
          <w:rFonts w:ascii="Times New Roman"/>
          <w:b w:val="false"/>
          <w:i w:val="false"/>
          <w:color w:val="000000"/>
          <w:sz w:val="28"/>
        </w:rPr>
        <w:t>
                            пьютер - 2 дана.             музыка
</w:t>
      </w:r>
      <w:r>
        <w:br/>
      </w:r>
      <w:r>
        <w:rPr>
          <w:rFonts w:ascii="Times New Roman"/>
          <w:b w:val="false"/>
          <w:i w:val="false"/>
          <w:color w:val="000000"/>
          <w:sz w:val="28"/>
        </w:rPr>
        <w:t>
                                                         мектеп-
</w:t>
      </w:r>
      <w:r>
        <w:br/>
      </w:r>
      <w:r>
        <w:rPr>
          <w:rFonts w:ascii="Times New Roman"/>
          <w:b w:val="false"/>
          <w:i w:val="false"/>
          <w:color w:val="000000"/>
          <w:sz w:val="28"/>
        </w:rPr>
        <w:t>
                                                         интернаты
</w:t>
      </w:r>
      <w:r>
        <w:br/>
      </w:r>
      <w:r>
        <w:rPr>
          <w:rFonts w:ascii="Times New Roman"/>
          <w:b w:val="false"/>
          <w:i w:val="false"/>
          <w:color w:val="000000"/>
          <w:sz w:val="28"/>
        </w:rPr>
        <w:t>
                            Басты құралдар алу:
</w:t>
      </w:r>
      <w:r>
        <w:br/>
      </w:r>
      <w:r>
        <w:rPr>
          <w:rFonts w:ascii="Times New Roman"/>
          <w:b w:val="false"/>
          <w:i w:val="false"/>
          <w:color w:val="000000"/>
          <w:sz w:val="28"/>
        </w:rPr>
        <w:t>
                            асүй жабдықтары - 3
</w:t>
      </w:r>
      <w:r>
        <w:br/>
      </w:r>
      <w:r>
        <w:rPr>
          <w:rFonts w:ascii="Times New Roman"/>
          <w:b w:val="false"/>
          <w:i w:val="false"/>
          <w:color w:val="000000"/>
          <w:sz w:val="28"/>
        </w:rPr>
        <w:t>
                            дана, компьютерлер
</w:t>
      </w:r>
      <w:r>
        <w:br/>
      </w:r>
      <w:r>
        <w:rPr>
          <w:rFonts w:ascii="Times New Roman"/>
          <w:b w:val="false"/>
          <w:i w:val="false"/>
          <w:color w:val="000000"/>
          <w:sz w:val="28"/>
        </w:rPr>
        <w:t>
                            - 40 дана, физика            О. Жәутіков
</w:t>
      </w:r>
      <w:r>
        <w:br/>
      </w:r>
      <w:r>
        <w:rPr>
          <w:rFonts w:ascii="Times New Roman"/>
          <w:b w:val="false"/>
          <w:i w:val="false"/>
          <w:color w:val="000000"/>
          <w:sz w:val="28"/>
        </w:rPr>
        <w:t>
                            кабинетi үшiн жабдық         атындағы
</w:t>
      </w:r>
      <w:r>
        <w:br/>
      </w:r>
      <w:r>
        <w:rPr>
          <w:rFonts w:ascii="Times New Roman"/>
          <w:b w:val="false"/>
          <w:i w:val="false"/>
          <w:color w:val="000000"/>
          <w:sz w:val="28"/>
        </w:rPr>
        <w:t>
                            - 3 комплект,                респуб-
</w:t>
      </w:r>
      <w:r>
        <w:br/>
      </w:r>
      <w:r>
        <w:rPr>
          <w:rFonts w:ascii="Times New Roman"/>
          <w:b w:val="false"/>
          <w:i w:val="false"/>
          <w:color w:val="000000"/>
          <w:sz w:val="28"/>
        </w:rPr>
        <w:t>
                            ағылшын тiлi кабинетi        ликалық
</w:t>
      </w:r>
      <w:r>
        <w:br/>
      </w:r>
      <w:r>
        <w:rPr>
          <w:rFonts w:ascii="Times New Roman"/>
          <w:b w:val="false"/>
          <w:i w:val="false"/>
          <w:color w:val="000000"/>
          <w:sz w:val="28"/>
        </w:rPr>
        <w:t>
                            үшiн лингафондық             мамандан-
</w:t>
      </w:r>
      <w:r>
        <w:br/>
      </w:r>
      <w:r>
        <w:rPr>
          <w:rFonts w:ascii="Times New Roman"/>
          <w:b w:val="false"/>
          <w:i w:val="false"/>
          <w:color w:val="000000"/>
          <w:sz w:val="28"/>
        </w:rPr>
        <w:t>
                            жабдық - 2 комплект,         дырылған
</w:t>
      </w:r>
      <w:r>
        <w:br/>
      </w:r>
      <w:r>
        <w:rPr>
          <w:rFonts w:ascii="Times New Roman"/>
          <w:b w:val="false"/>
          <w:i w:val="false"/>
          <w:color w:val="000000"/>
          <w:sz w:val="28"/>
        </w:rPr>
        <w:t>
                            көшiрме аппараты -           дарынды
</w:t>
      </w:r>
      <w:r>
        <w:br/>
      </w:r>
      <w:r>
        <w:rPr>
          <w:rFonts w:ascii="Times New Roman"/>
          <w:b w:val="false"/>
          <w:i w:val="false"/>
          <w:color w:val="000000"/>
          <w:sz w:val="28"/>
        </w:rPr>
        <w:t>
                            1 дана, автомобиль-          балаларға
</w:t>
      </w:r>
      <w:r>
        <w:br/>
      </w:r>
      <w:r>
        <w:rPr>
          <w:rFonts w:ascii="Times New Roman"/>
          <w:b w:val="false"/>
          <w:i w:val="false"/>
          <w:color w:val="000000"/>
          <w:sz w:val="28"/>
        </w:rPr>
        <w:t>
                            1 дана, автобус 1            арналған
</w:t>
      </w:r>
      <w:r>
        <w:br/>
      </w:r>
      <w:r>
        <w:rPr>
          <w:rFonts w:ascii="Times New Roman"/>
          <w:b w:val="false"/>
          <w:i w:val="false"/>
          <w:color w:val="000000"/>
          <w:sz w:val="28"/>
        </w:rPr>
        <w:t>
                            дана, жүк машинасы           физика-
</w:t>
      </w:r>
      <w:r>
        <w:br/>
      </w:r>
      <w:r>
        <w:rPr>
          <w:rFonts w:ascii="Times New Roman"/>
          <w:b w:val="false"/>
          <w:i w:val="false"/>
          <w:color w:val="000000"/>
          <w:sz w:val="28"/>
        </w:rPr>
        <w:t>
                            - 2 дана.                    математика
</w:t>
      </w:r>
      <w:r>
        <w:br/>
      </w:r>
      <w:r>
        <w:rPr>
          <w:rFonts w:ascii="Times New Roman"/>
          <w:b w:val="false"/>
          <w:i w:val="false"/>
          <w:color w:val="000000"/>
          <w:sz w:val="28"/>
        </w:rPr>
        <w:t>
                            Бекiтiлген жобалық-          орта
</w:t>
      </w:r>
      <w:r>
        <w:br/>
      </w:r>
      <w:r>
        <w:rPr>
          <w:rFonts w:ascii="Times New Roman"/>
          <w:b w:val="false"/>
          <w:i w:val="false"/>
          <w:color w:val="000000"/>
          <w:sz w:val="28"/>
        </w:rPr>
        <w:t>
                            сметалық құжаттар            мектеп-
</w:t>
      </w:r>
      <w:r>
        <w:br/>
      </w:r>
      <w:r>
        <w:rPr>
          <w:rFonts w:ascii="Times New Roman"/>
          <w:b w:val="false"/>
          <w:i w:val="false"/>
          <w:color w:val="000000"/>
          <w:sz w:val="28"/>
        </w:rPr>
        <w:t>
                            мен Мемлекеттiк              интернаты
</w:t>
      </w:r>
      <w:r>
        <w:br/>
      </w:r>
      <w:r>
        <w:rPr>
          <w:rFonts w:ascii="Times New Roman"/>
          <w:b w:val="false"/>
          <w:i w:val="false"/>
          <w:color w:val="000000"/>
          <w:sz w:val="28"/>
        </w:rPr>
        <w:t>
                            сараптамаға сәйкес
</w:t>
      </w:r>
      <w:r>
        <w:br/>
      </w:r>
      <w:r>
        <w:rPr>
          <w:rFonts w:ascii="Times New Roman"/>
          <w:b w:val="false"/>
          <w:i w:val="false"/>
          <w:color w:val="000000"/>
          <w:sz w:val="28"/>
        </w:rPr>
        <w:t>
                            күрделi жөндеуден
</w:t>
      </w:r>
      <w:r>
        <w:br/>
      </w:r>
      <w:r>
        <w:rPr>
          <w:rFonts w:ascii="Times New Roman"/>
          <w:b w:val="false"/>
          <w:i w:val="false"/>
          <w:color w:val="000000"/>
          <w:sz w:val="28"/>
        </w:rPr>
        <w:t>
                            өткiзу.
</w:t>
      </w:r>
    </w:p>
    <w:p>
      <w:pPr>
        <w:spacing w:after="0"/>
        <w:ind w:left="0"/>
        <w:jc w:val="both"/>
      </w:pPr>
      <w:r>
        <w:rPr>
          <w:rFonts w:ascii="Times New Roman"/>
          <w:b w:val="false"/>
          <w:i w:val="false"/>
          <w:color w:val="000000"/>
          <w:sz w:val="28"/>
        </w:rPr>
        <w:t>
                            Басты құралдар алу:          Респуб-
</w:t>
      </w:r>
      <w:r>
        <w:br/>
      </w:r>
      <w:r>
        <w:rPr>
          <w:rFonts w:ascii="Times New Roman"/>
          <w:b w:val="false"/>
          <w:i w:val="false"/>
          <w:color w:val="000000"/>
          <w:sz w:val="28"/>
        </w:rPr>
        <w:t>
                            компьютерлiк класс           ликалық
</w:t>
      </w:r>
      <w:r>
        <w:br/>
      </w:r>
      <w:r>
        <w:rPr>
          <w:rFonts w:ascii="Times New Roman"/>
          <w:b w:val="false"/>
          <w:i w:val="false"/>
          <w:color w:val="000000"/>
          <w:sz w:val="28"/>
        </w:rPr>
        <w:t>
                            (15+1) - 1 комплект,         мамандан-
</w:t>
      </w:r>
      <w:r>
        <w:br/>
      </w:r>
      <w:r>
        <w:rPr>
          <w:rFonts w:ascii="Times New Roman"/>
          <w:b w:val="false"/>
          <w:i w:val="false"/>
          <w:color w:val="000000"/>
          <w:sz w:val="28"/>
        </w:rPr>
        <w:t>
                            автомобиль - 1 дана,         дырылған
</w:t>
      </w:r>
      <w:r>
        <w:br/>
      </w:r>
      <w:r>
        <w:rPr>
          <w:rFonts w:ascii="Times New Roman"/>
          <w:b w:val="false"/>
          <w:i w:val="false"/>
          <w:color w:val="000000"/>
          <w:sz w:val="28"/>
        </w:rPr>
        <w:t>
                            спорт тауарлары -            дарынды
</w:t>
      </w:r>
      <w:r>
        <w:br/>
      </w:r>
      <w:r>
        <w:rPr>
          <w:rFonts w:ascii="Times New Roman"/>
          <w:b w:val="false"/>
          <w:i w:val="false"/>
          <w:color w:val="000000"/>
          <w:sz w:val="28"/>
        </w:rPr>
        <w:t>
                            4 дана, кiтапхана            балаларға
</w:t>
      </w:r>
      <w:r>
        <w:br/>
      </w:r>
      <w:r>
        <w:rPr>
          <w:rFonts w:ascii="Times New Roman"/>
          <w:b w:val="false"/>
          <w:i w:val="false"/>
          <w:color w:val="000000"/>
          <w:sz w:val="28"/>
        </w:rPr>
        <w:t>
                            комплектiсi - 1 дана,        арналған
</w:t>
      </w:r>
      <w:r>
        <w:br/>
      </w:r>
      <w:r>
        <w:rPr>
          <w:rFonts w:ascii="Times New Roman"/>
          <w:b w:val="false"/>
          <w:i w:val="false"/>
          <w:color w:val="000000"/>
          <w:sz w:val="28"/>
        </w:rPr>
        <w:t>
                            синтезатор - 1 дана,         қазақ тiлi
</w:t>
      </w:r>
      <w:r>
        <w:br/>
      </w:r>
      <w:r>
        <w:rPr>
          <w:rFonts w:ascii="Times New Roman"/>
          <w:b w:val="false"/>
          <w:i w:val="false"/>
          <w:color w:val="000000"/>
          <w:sz w:val="28"/>
        </w:rPr>
        <w:t>
                            зертхана үшiн шкаф -         мен әдебие-
</w:t>
      </w:r>
      <w:r>
        <w:br/>
      </w:r>
      <w:r>
        <w:rPr>
          <w:rFonts w:ascii="Times New Roman"/>
          <w:b w:val="false"/>
          <w:i w:val="false"/>
          <w:color w:val="000000"/>
          <w:sz w:val="28"/>
        </w:rPr>
        <w:t>
                            1 дана, физика каби-         тiн терең-
</w:t>
      </w:r>
      <w:r>
        <w:br/>
      </w:r>
      <w:r>
        <w:rPr>
          <w:rFonts w:ascii="Times New Roman"/>
          <w:b w:val="false"/>
          <w:i w:val="false"/>
          <w:color w:val="000000"/>
          <w:sz w:val="28"/>
        </w:rPr>
        <w:t>
                            нетi үшiн жабдық -           дете оқы-
</w:t>
      </w:r>
      <w:r>
        <w:br/>
      </w:r>
      <w:r>
        <w:rPr>
          <w:rFonts w:ascii="Times New Roman"/>
          <w:b w:val="false"/>
          <w:i w:val="false"/>
          <w:color w:val="000000"/>
          <w:sz w:val="28"/>
        </w:rPr>
        <w:t>
                            1 дана.                      татын орта
</w:t>
      </w:r>
      <w:r>
        <w:br/>
      </w:r>
      <w:r>
        <w:rPr>
          <w:rFonts w:ascii="Times New Roman"/>
          <w:b w:val="false"/>
          <w:i w:val="false"/>
          <w:color w:val="000000"/>
          <w:sz w:val="28"/>
        </w:rPr>
        <w:t>
                            Бекiтiлген жобалық-          мектеп-
</w:t>
      </w:r>
      <w:r>
        <w:br/>
      </w:r>
      <w:r>
        <w:rPr>
          <w:rFonts w:ascii="Times New Roman"/>
          <w:b w:val="false"/>
          <w:i w:val="false"/>
          <w:color w:val="000000"/>
          <w:sz w:val="28"/>
        </w:rPr>
        <w:t>
                            сметалық құжаттар            интернаты
</w:t>
      </w:r>
      <w:r>
        <w:br/>
      </w:r>
      <w:r>
        <w:rPr>
          <w:rFonts w:ascii="Times New Roman"/>
          <w:b w:val="false"/>
          <w:i w:val="false"/>
          <w:color w:val="000000"/>
          <w:sz w:val="28"/>
        </w:rPr>
        <w:t>
                            мен Мемлекеттiк са-
</w:t>
      </w:r>
      <w:r>
        <w:br/>
      </w:r>
      <w:r>
        <w:rPr>
          <w:rFonts w:ascii="Times New Roman"/>
          <w:b w:val="false"/>
          <w:i w:val="false"/>
          <w:color w:val="000000"/>
          <w:sz w:val="28"/>
        </w:rPr>
        <w:t>
                            раптамаға сәйкес
</w:t>
      </w:r>
      <w:r>
        <w:br/>
      </w:r>
      <w:r>
        <w:rPr>
          <w:rFonts w:ascii="Times New Roman"/>
          <w:b w:val="false"/>
          <w:i w:val="false"/>
          <w:color w:val="000000"/>
          <w:sz w:val="28"/>
        </w:rPr>
        <w:t>
                            күрделi жөндеуден
</w:t>
      </w:r>
      <w:r>
        <w:br/>
      </w:r>
      <w:r>
        <w:rPr>
          <w:rFonts w:ascii="Times New Roman"/>
          <w:b w:val="false"/>
          <w:i w:val="false"/>
          <w:color w:val="000000"/>
          <w:sz w:val="28"/>
        </w:rPr>
        <w:t>
                            өткiзу.
</w:t>
      </w:r>
    </w:p>
    <w:p>
      <w:pPr>
        <w:spacing w:after="0"/>
        <w:ind w:left="0"/>
        <w:jc w:val="both"/>
      </w:pPr>
      <w:r>
        <w:rPr>
          <w:rFonts w:ascii="Times New Roman"/>
          <w:b w:val="false"/>
          <w:i w:val="false"/>
          <w:color w:val="000000"/>
          <w:sz w:val="28"/>
        </w:rPr>
        <w:t>
                            Басты құралдар алу:          Күләш Бай-
</w:t>
      </w:r>
      <w:r>
        <w:br/>
      </w:r>
      <w:r>
        <w:rPr>
          <w:rFonts w:ascii="Times New Roman"/>
          <w:b w:val="false"/>
          <w:i w:val="false"/>
          <w:color w:val="000000"/>
          <w:sz w:val="28"/>
        </w:rPr>
        <w:t>
                            микроавтобус - 1             сейiтова
</w:t>
      </w:r>
      <w:r>
        <w:br/>
      </w:r>
      <w:r>
        <w:rPr>
          <w:rFonts w:ascii="Times New Roman"/>
          <w:b w:val="false"/>
          <w:i w:val="false"/>
          <w:color w:val="000000"/>
          <w:sz w:val="28"/>
        </w:rPr>
        <w:t>
                            дана, музыкалық ас-          атындағы
</w:t>
      </w:r>
      <w:r>
        <w:br/>
      </w:r>
      <w:r>
        <w:rPr>
          <w:rFonts w:ascii="Times New Roman"/>
          <w:b w:val="false"/>
          <w:i w:val="false"/>
          <w:color w:val="000000"/>
          <w:sz w:val="28"/>
        </w:rPr>
        <w:t>
                            паптар - 34 дана,            дарынды
</w:t>
      </w:r>
      <w:r>
        <w:br/>
      </w:r>
      <w:r>
        <w:rPr>
          <w:rFonts w:ascii="Times New Roman"/>
          <w:b w:val="false"/>
          <w:i w:val="false"/>
          <w:color w:val="000000"/>
          <w:sz w:val="28"/>
        </w:rPr>
        <w:t>
                            асүй жабдығы - 2 дана,       балаларға
</w:t>
      </w:r>
      <w:r>
        <w:br/>
      </w:r>
      <w:r>
        <w:rPr>
          <w:rFonts w:ascii="Times New Roman"/>
          <w:b w:val="false"/>
          <w:i w:val="false"/>
          <w:color w:val="000000"/>
          <w:sz w:val="28"/>
        </w:rPr>
        <w:t>
                            офис жиhазы - 1              арналған
</w:t>
      </w:r>
      <w:r>
        <w:br/>
      </w:r>
      <w:r>
        <w:rPr>
          <w:rFonts w:ascii="Times New Roman"/>
          <w:b w:val="false"/>
          <w:i w:val="false"/>
          <w:color w:val="000000"/>
          <w:sz w:val="28"/>
        </w:rPr>
        <w:t>
                            комплект, стеллаждар         респуб-
</w:t>
      </w:r>
      <w:r>
        <w:br/>
      </w:r>
      <w:r>
        <w:rPr>
          <w:rFonts w:ascii="Times New Roman"/>
          <w:b w:val="false"/>
          <w:i w:val="false"/>
          <w:color w:val="000000"/>
          <w:sz w:val="28"/>
        </w:rPr>
        <w:t>
                            - 2 дана, сейф -             ликалық
</w:t>
      </w:r>
      <w:r>
        <w:br/>
      </w:r>
      <w:r>
        <w:rPr>
          <w:rFonts w:ascii="Times New Roman"/>
          <w:b w:val="false"/>
          <w:i w:val="false"/>
          <w:color w:val="000000"/>
          <w:sz w:val="28"/>
        </w:rPr>
        <w:t>
                            1 дана, креслолар -          мамандан-
</w:t>
      </w:r>
      <w:r>
        <w:br/>
      </w:r>
      <w:r>
        <w:rPr>
          <w:rFonts w:ascii="Times New Roman"/>
          <w:b w:val="false"/>
          <w:i w:val="false"/>
          <w:color w:val="000000"/>
          <w:sz w:val="28"/>
        </w:rPr>
        <w:t>
                            1 комплект.                  дырылған
</w:t>
      </w:r>
      <w:r>
        <w:br/>
      </w:r>
      <w:r>
        <w:rPr>
          <w:rFonts w:ascii="Times New Roman"/>
          <w:b w:val="false"/>
          <w:i w:val="false"/>
          <w:color w:val="000000"/>
          <w:sz w:val="28"/>
        </w:rPr>
        <w:t>
                            Бекiтiлген жобалық-          музыкалық
</w:t>
      </w:r>
      <w:r>
        <w:br/>
      </w:r>
      <w:r>
        <w:rPr>
          <w:rFonts w:ascii="Times New Roman"/>
          <w:b w:val="false"/>
          <w:i w:val="false"/>
          <w:color w:val="000000"/>
          <w:sz w:val="28"/>
        </w:rPr>
        <w:t>
                            сметалық құжаттар            орта
</w:t>
      </w:r>
      <w:r>
        <w:br/>
      </w:r>
      <w:r>
        <w:rPr>
          <w:rFonts w:ascii="Times New Roman"/>
          <w:b w:val="false"/>
          <w:i w:val="false"/>
          <w:color w:val="000000"/>
          <w:sz w:val="28"/>
        </w:rPr>
        <w:t>
                            мен Мемлекеттiк              мектеп-
</w:t>
      </w:r>
      <w:r>
        <w:br/>
      </w:r>
      <w:r>
        <w:rPr>
          <w:rFonts w:ascii="Times New Roman"/>
          <w:b w:val="false"/>
          <w:i w:val="false"/>
          <w:color w:val="000000"/>
          <w:sz w:val="28"/>
        </w:rPr>
        <w:t>
                            сараптамаға сәйкес           интернаты
</w:t>
      </w:r>
      <w:r>
        <w:br/>
      </w:r>
      <w:r>
        <w:rPr>
          <w:rFonts w:ascii="Times New Roman"/>
          <w:b w:val="false"/>
          <w:i w:val="false"/>
          <w:color w:val="000000"/>
          <w:sz w:val="28"/>
        </w:rPr>
        <w:t>
                            күрделi жөндеуден
</w:t>
      </w:r>
      <w:r>
        <w:br/>
      </w:r>
      <w:r>
        <w:rPr>
          <w:rFonts w:ascii="Times New Roman"/>
          <w:b w:val="false"/>
          <w:i w:val="false"/>
          <w:color w:val="000000"/>
          <w:sz w:val="28"/>
        </w:rPr>
        <w:t>
                            өткiзу.
</w:t>
      </w:r>
    </w:p>
    <w:p>
      <w:pPr>
        <w:spacing w:after="0"/>
        <w:ind w:left="0"/>
        <w:jc w:val="both"/>
      </w:pPr>
      <w:r>
        <w:rPr>
          <w:rFonts w:ascii="Times New Roman"/>
          <w:b w:val="false"/>
          <w:i w:val="false"/>
          <w:color w:val="000000"/>
          <w:sz w:val="28"/>
        </w:rPr>
        <w:t>
                            Мемлекеттiк кәсiпо-
</w:t>
      </w:r>
      <w:r>
        <w:br/>
      </w:r>
      <w:r>
        <w:rPr>
          <w:rFonts w:ascii="Times New Roman"/>
          <w:b w:val="false"/>
          <w:i w:val="false"/>
          <w:color w:val="000000"/>
          <w:sz w:val="28"/>
        </w:rPr>
        <w:t>
                            рындардағы оқушылар-
</w:t>
      </w:r>
      <w:r>
        <w:br/>
      </w:r>
      <w:r>
        <w:rPr>
          <w:rFonts w:ascii="Times New Roman"/>
          <w:b w:val="false"/>
          <w:i w:val="false"/>
          <w:color w:val="000000"/>
          <w:sz w:val="28"/>
        </w:rPr>
        <w:t>
                            дың орташа жылдық
</w:t>
      </w:r>
      <w:r>
        <w:br/>
      </w:r>
      <w:r>
        <w:rPr>
          <w:rFonts w:ascii="Times New Roman"/>
          <w:b w:val="false"/>
          <w:i w:val="false"/>
          <w:color w:val="000000"/>
          <w:sz w:val="28"/>
        </w:rPr>
        <w:t>
                            саны - 743.
</w:t>
      </w:r>
    </w:p>
    <w:p>
      <w:pPr>
        <w:spacing w:after="0"/>
        <w:ind w:left="0"/>
        <w:jc w:val="both"/>
      </w:pPr>
      <w:r>
        <w:rPr>
          <w:rFonts w:ascii="Times New Roman"/>
          <w:b w:val="false"/>
          <w:i w:val="false"/>
          <w:color w:val="000000"/>
          <w:sz w:val="28"/>
        </w:rPr>
        <w:t>
                            Қазақстан Республи-          Қазақстан
</w:t>
      </w:r>
      <w:r>
        <w:br/>
      </w:r>
      <w:r>
        <w:rPr>
          <w:rFonts w:ascii="Times New Roman"/>
          <w:b w:val="false"/>
          <w:i w:val="false"/>
          <w:color w:val="000000"/>
          <w:sz w:val="28"/>
        </w:rPr>
        <w:t>
                            касының Бiлiм және           Республи-
</w:t>
      </w:r>
      <w:r>
        <w:br/>
      </w:r>
      <w:r>
        <w:rPr>
          <w:rFonts w:ascii="Times New Roman"/>
          <w:b w:val="false"/>
          <w:i w:val="false"/>
          <w:color w:val="000000"/>
          <w:sz w:val="28"/>
        </w:rPr>
        <w:t>
                            ғылым министрлiгiнiң         касының
</w:t>
      </w:r>
      <w:r>
        <w:br/>
      </w:r>
      <w:r>
        <w:rPr>
          <w:rFonts w:ascii="Times New Roman"/>
          <w:b w:val="false"/>
          <w:i w:val="false"/>
          <w:color w:val="000000"/>
          <w:sz w:val="28"/>
        </w:rPr>
        <w:t>
                            бұйрығымен бекiтiл-          Бiлiм және
</w:t>
      </w:r>
      <w:r>
        <w:br/>
      </w:r>
      <w:r>
        <w:rPr>
          <w:rFonts w:ascii="Times New Roman"/>
          <w:b w:val="false"/>
          <w:i w:val="false"/>
          <w:color w:val="000000"/>
          <w:sz w:val="28"/>
        </w:rPr>
        <w:t>
                            ген сатып алынатын           ғылым ми-
</w:t>
      </w:r>
      <w:r>
        <w:br/>
      </w:r>
      <w:r>
        <w:rPr>
          <w:rFonts w:ascii="Times New Roman"/>
          <w:b w:val="false"/>
          <w:i w:val="false"/>
          <w:color w:val="000000"/>
          <w:sz w:val="28"/>
        </w:rPr>
        <w:t>
                            жабдықтар тiзбесiне          нистрлiгi
</w:t>
      </w:r>
      <w:r>
        <w:br/>
      </w:r>
      <w:r>
        <w:rPr>
          <w:rFonts w:ascii="Times New Roman"/>
          <w:b w:val="false"/>
          <w:i w:val="false"/>
          <w:color w:val="000000"/>
          <w:sz w:val="28"/>
        </w:rPr>
        <w:t>
                            сәйкес "Балдәурен"
</w:t>
      </w:r>
      <w:r>
        <w:br/>
      </w:r>
      <w:r>
        <w:rPr>
          <w:rFonts w:ascii="Times New Roman"/>
          <w:b w:val="false"/>
          <w:i w:val="false"/>
          <w:color w:val="000000"/>
          <w:sz w:val="28"/>
        </w:rPr>
        <w:t>
                            республикалық бала-
</w:t>
      </w:r>
      <w:r>
        <w:br/>
      </w:r>
      <w:r>
        <w:rPr>
          <w:rFonts w:ascii="Times New Roman"/>
          <w:b w:val="false"/>
          <w:i w:val="false"/>
          <w:color w:val="000000"/>
          <w:sz w:val="28"/>
        </w:rPr>
        <w:t>
                            лар сауықтыру орта-
</w:t>
      </w:r>
      <w:r>
        <w:br/>
      </w:r>
      <w:r>
        <w:rPr>
          <w:rFonts w:ascii="Times New Roman"/>
          <w:b w:val="false"/>
          <w:i w:val="false"/>
          <w:color w:val="000000"/>
          <w:sz w:val="28"/>
        </w:rPr>
        <w:t>
                            лығына және "Бөбек"
</w:t>
      </w:r>
      <w:r>
        <w:br/>
      </w:r>
      <w:r>
        <w:rPr>
          <w:rFonts w:ascii="Times New Roman"/>
          <w:b w:val="false"/>
          <w:i w:val="false"/>
          <w:color w:val="000000"/>
          <w:sz w:val="28"/>
        </w:rPr>
        <w:t>
                            республикалық бала-
</w:t>
      </w:r>
      <w:r>
        <w:br/>
      </w:r>
      <w:r>
        <w:rPr>
          <w:rFonts w:ascii="Times New Roman"/>
          <w:b w:val="false"/>
          <w:i w:val="false"/>
          <w:color w:val="000000"/>
          <w:sz w:val="28"/>
        </w:rPr>
        <w:t>
                            лар сауықтыру орта-
</w:t>
      </w:r>
      <w:r>
        <w:br/>
      </w:r>
      <w:r>
        <w:rPr>
          <w:rFonts w:ascii="Times New Roman"/>
          <w:b w:val="false"/>
          <w:i w:val="false"/>
          <w:color w:val="000000"/>
          <w:sz w:val="28"/>
        </w:rPr>
        <w:t>
                            лығына басты құрал-
</w:t>
      </w:r>
      <w:r>
        <w:br/>
      </w:r>
      <w:r>
        <w:rPr>
          <w:rFonts w:ascii="Times New Roman"/>
          <w:b w:val="false"/>
          <w:i w:val="false"/>
          <w:color w:val="000000"/>
          <w:sz w:val="28"/>
        </w:rPr>
        <w:t>
                            дар алуға күрделi
</w:t>
      </w:r>
      <w:r>
        <w:br/>
      </w:r>
      <w:r>
        <w:rPr>
          <w:rFonts w:ascii="Times New Roman"/>
          <w:b w:val="false"/>
          <w:i w:val="false"/>
          <w:color w:val="000000"/>
          <w:sz w:val="28"/>
        </w:rPr>
        <w:t>
                            трансферттер.
</w:t>
      </w:r>
      <w:r>
        <w:br/>
      </w:r>
      <w:r>
        <w:rPr>
          <w:rFonts w:ascii="Times New Roman"/>
          <w:b w:val="false"/>
          <w:i w:val="false"/>
          <w:color w:val="000000"/>
          <w:sz w:val="28"/>
        </w:rPr>
        <w:t>
                            "Балдәурен" респу-
</w:t>
      </w:r>
      <w:r>
        <w:br/>
      </w:r>
      <w:r>
        <w:rPr>
          <w:rFonts w:ascii="Times New Roman"/>
          <w:b w:val="false"/>
          <w:i w:val="false"/>
          <w:color w:val="000000"/>
          <w:sz w:val="28"/>
        </w:rPr>
        <w:t>
                            бликалық балалар
</w:t>
      </w:r>
      <w:r>
        <w:br/>
      </w:r>
      <w:r>
        <w:rPr>
          <w:rFonts w:ascii="Times New Roman"/>
          <w:b w:val="false"/>
          <w:i w:val="false"/>
          <w:color w:val="000000"/>
          <w:sz w:val="28"/>
        </w:rPr>
        <w:t>
                            сауықтыру орталығына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құжаттамамен және
</w:t>
      </w:r>
      <w:r>
        <w:br/>
      </w:r>
      <w:r>
        <w:rPr>
          <w:rFonts w:ascii="Times New Roman"/>
          <w:b w:val="false"/>
          <w:i w:val="false"/>
          <w:color w:val="000000"/>
          <w:sz w:val="28"/>
        </w:rPr>
        <w:t>
                            Мемлекеттiк сарапта-
</w:t>
      </w:r>
      <w:r>
        <w:br/>
      </w:r>
      <w:r>
        <w:rPr>
          <w:rFonts w:ascii="Times New Roman"/>
          <w:b w:val="false"/>
          <w:i w:val="false"/>
          <w:color w:val="000000"/>
          <w:sz w:val="28"/>
        </w:rPr>
        <w:t>
                            маға сәйкес бекiтiл-
</w:t>
      </w:r>
      <w:r>
        <w:br/>
      </w:r>
      <w:r>
        <w:rPr>
          <w:rFonts w:ascii="Times New Roman"/>
          <w:b w:val="false"/>
          <w:i w:val="false"/>
          <w:color w:val="000000"/>
          <w:sz w:val="28"/>
        </w:rPr>
        <w:t>
                            ген күрделi жөндеу
</w:t>
      </w:r>
      <w:r>
        <w:br/>
      </w:r>
      <w:r>
        <w:rPr>
          <w:rFonts w:ascii="Times New Roman"/>
          <w:b w:val="false"/>
          <w:i w:val="false"/>
          <w:color w:val="000000"/>
          <w:sz w:val="28"/>
        </w:rPr>
        <w:t>
                            өткiзуге күрделi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терең әрi берік бiлiмi бар, шымыр әрi шыныққан және Қазақстан Республикасының мүддесiн қорғауға қабiлеттi жастарды даярлау және қалыптастыру. Оқушылардың өзiнше бейiмдiлiгiн, шығармашылық қабiлетiн дамыту және оларды азаматтыққа тәрбиелеу. Оқушыларды республикалық олимпиадаларға, конкурстарға, жарыстарға, жоғары оқу орындарына түсуге даярлау.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"Республикалық мектеп олимпиадаларын,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конкурстарды, республикалық маңызы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мектептен тыс iс-шараларды өткiзу"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010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376395 мың теңге (үш жүз жетпiс алты миллион үш жүз тоқсан бес мың теңге).
</w:t>
      </w:r>
      <w:r>
        <w:br/>
      </w:r>
      <w:r>
        <w:rPr>
          <w:rFonts w:ascii="Times New Roman"/>
          <w:b w:val="false"/>
          <w:i w:val="false"/>
          <w:color w:val="000000"/>
          <w:sz w:val="28"/>
        </w:rPr>
        <w:t>
      2. Бюджеттiк бағдарламаның нормативтiк құқықтық негiзi:       "ЖҚТБ ауруының алдын алу туралы" 1994 жылғы 5 қазандағы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азаматтарының денсаулығын қорғау туралы" Қазақстан Республикасының 1997 жылғы 19 мамырдағы 
</w:t>
      </w:r>
      <w:r>
        <w:rPr>
          <w:rFonts w:ascii="Times New Roman"/>
          <w:b w:val="false"/>
          <w:i w:val="false"/>
          <w:color w:val="000000"/>
          <w:sz w:val="28"/>
        </w:rPr>
        <w:t xml:space="preserve"> Заңы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"Халық денсаулығы" Мемлекеттік бағдарламасы" Қазақстан Республикасы Президентiнiң 1998 жылғы 16 қарашадағы N 4153 
</w:t>
      </w:r>
      <w:r>
        <w:rPr>
          <w:rFonts w:ascii="Times New Roman"/>
          <w:b w:val="false"/>
          <w:i w:val="false"/>
          <w:color w:val="000000"/>
          <w:sz w:val="28"/>
        </w:rPr>
        <w:t xml:space="preserve"> Жарлығы </w:t>
      </w:r>
      <w:r>
        <w:rPr>
          <w:rFonts w:ascii="Times New Roman"/>
          <w:b w:val="false"/>
          <w:i w:val="false"/>
          <w:color w:val="000000"/>
          <w:sz w:val="28"/>
        </w:rPr>
        <w:t>
, "Дарынды балаларға арналған мектептердi мемлекеттiк қолдау және дамыту туралы" Қазақстан Республикасы Президентiнің 1996 жылғы 24 мамырдағы N 3002 
</w:t>
      </w:r>
      <w:r>
        <w:rPr>
          <w:rFonts w:ascii="Times New Roman"/>
          <w:b w:val="false"/>
          <w:i w:val="false"/>
          <w:color w:val="000000"/>
          <w:sz w:val="28"/>
        </w:rPr>
        <w:t xml:space="preserve"> өкімі </w:t>
      </w:r>
      <w:r>
        <w:rPr>
          <w:rFonts w:ascii="Times New Roman"/>
          <w:b w:val="false"/>
          <w:i w:val="false"/>
          <w:color w:val="000000"/>
          <w:sz w:val="28"/>
        </w:rPr>
        <w:t>
, Қазақстан Республикасында 2001-2005 жылдарға арналған денешынықтыру және спортты дамытудың Мемлекеттiк бағдарламасы туралы", Қазақстан Республикасы Президентінің 2001 жылғы 12 наурыздағы N 570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білiм берудi дамытудың 2005-2010 жылдарға арналған мемлекеттiк бағдарламасы туралы" Қазақстан Республикасы Президентiнің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СПИД індетiне қарсы күрес жөнiндегi Мемлекеттiк саясат тұжырымдамасы" туралы Қазақстан Республикасы Yкiметiнiң 2000 жылғы 5 желтоқсандағы N 1808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денешынықтыру мен спортты дамытудың 2001-2005 жылдарға арналған Мемлекеттiк бағдарламасын іске асыру жөнiндегi іс-шаралар жоспарын бекiту туралы" Қазақстан Республикасы Yкiметiнiң 2001 жылғы 6 сәуiрдегi N 462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2001 жылғы 14 қыркүйектегі N 1207 "Қазақстан Республикасында 2001-2005 жылдарға арналған СПИД iндетiне қарсы күрес жөнiндегi Бағдарламаны бекiту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мәселелері туралы" Қазақстан Республикасы Yкiметiнiң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іске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республикалық деңгейде мектептен тыс шараларды өткiзудi ұйымдастыру, дене тәрбиесi саласында практикалық жұмысты жүзеге асыру, мектеп жасындағы балалар, оқушылар және студент жастар арасында дене тәрбиесiн жетiлдiру, жеке адамның танымдық және шығармашылық ұмтылысын дамыту, жеке адамның, қоғамның, мемлекеттiң мүддесі үшін қосымша бiлiм беру бағдарламалары мен қызмет көрсетулердi iске асыру. Дарынды балалар мен жастарды тани бiлудiң, iрiктеудiң, қолдаудың, дамытудың және бiлiм деңгейiн қамтамасыз етудің жүйесiн жасау, қазіргi өркениеттiң түбiрiмен өзгеру жаңа жағдайында өзiнше ойлап, әрекет етуге қабілеттi шығармашыл адамды тәрбиелеу, дарынды балалар мен жастарды әулетін, құқықтық және интеллектуалдық қорғауды қамтамасыз ету, интеллектуалдық әлеуметтiң қалыптасуына қол ұшын беру, Қазақстан Республикасында жеке адамның дарындылығын дамытудың инновациялық білім технологиялары саласында халықаралық ынтымақтастықты дамыту, ВИЧ-тiң және басқа зиянды әдеттердiң алдын алу бойынша ұйымдастыру-әдiстемелiк жұмысты қамтамасыз ету.
</w:t>
      </w:r>
      <w:r>
        <w:br/>
      </w:r>
      <w:r>
        <w:rPr>
          <w:rFonts w:ascii="Times New Roman"/>
          <w:b w:val="false"/>
          <w:i w:val="false"/>
          <w:color w:val="000000"/>
          <w:sz w:val="28"/>
        </w:rPr>
        <w:t>
      5. Бюджеттiк бағдарламаның мiндеттерi: республикалық шараларды ұйымдастыру, жеке адамның өзiнше бейiмдiлiгiн, шығармашылық қабiлетiн дамыту, азаматтыққа тәрбиелеу, дарынды бiлiм алушыларды тани бiлу; республикалық конкурстар, көрмелер, спорттық кешендiк шаралар өткiзу, балалардың демалысын және мәдени демалысын ұйымдастыру; дарынды балалар мен жастарды iздестiру, тәрбиелеу, оқыту және қолдау жөнiндегi практикалық қызметтi дамыту үшiн басқару жүйесiн құру; дарынды балаларды тани бiлу үшiн қажеттi жағдайлар жасау, халықаралық олимпиадаларға, жарыстарға, конкурстарға қатысатын оқушыларды iрiктеу және даярлау.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010       Республикалық Республикалық дең-   Жыл     Қазақстан
</w:t>
      </w:r>
      <w:r>
        <w:br/>
      </w:r>
      <w:r>
        <w:rPr>
          <w:rFonts w:ascii="Times New Roman"/>
          <w:b w:val="false"/>
          <w:i w:val="false"/>
          <w:color w:val="000000"/>
          <w:sz w:val="28"/>
        </w:rPr>
        <w:t>
              мектеп олим-  гейдегi шараларды    бойы    Республи-
</w:t>
      </w:r>
      <w:r>
        <w:br/>
      </w:r>
      <w:r>
        <w:rPr>
          <w:rFonts w:ascii="Times New Roman"/>
          <w:b w:val="false"/>
          <w:i w:val="false"/>
          <w:color w:val="000000"/>
          <w:sz w:val="28"/>
        </w:rPr>
        <w:t>
              пиадаларын,   ұйымдастыру: Прези-          касының
</w:t>
      </w:r>
      <w:r>
        <w:br/>
      </w:r>
      <w:r>
        <w:rPr>
          <w:rFonts w:ascii="Times New Roman"/>
          <w:b w:val="false"/>
          <w:i w:val="false"/>
          <w:color w:val="000000"/>
          <w:sz w:val="28"/>
        </w:rPr>
        <w:t>
              конкурстарды, денттiк жаңа жыл             Бiлiм және
</w:t>
      </w:r>
      <w:r>
        <w:br/>
      </w:r>
      <w:r>
        <w:rPr>
          <w:rFonts w:ascii="Times New Roman"/>
          <w:b w:val="false"/>
          <w:i w:val="false"/>
          <w:color w:val="000000"/>
          <w:sz w:val="28"/>
        </w:rPr>
        <w:t>
              республикалық шыршасы; Қазақстан           ғылым ми-
</w:t>
      </w:r>
      <w:r>
        <w:br/>
      </w:r>
      <w:r>
        <w:rPr>
          <w:rFonts w:ascii="Times New Roman"/>
          <w:b w:val="false"/>
          <w:i w:val="false"/>
          <w:color w:val="000000"/>
          <w:sz w:val="28"/>
        </w:rPr>
        <w:t>
              маңызы бар    Республикасы Прези-          нистрлiгi
</w:t>
      </w:r>
      <w:r>
        <w:br/>
      </w:r>
      <w:r>
        <w:rPr>
          <w:rFonts w:ascii="Times New Roman"/>
          <w:b w:val="false"/>
          <w:i w:val="false"/>
          <w:color w:val="000000"/>
          <w:sz w:val="28"/>
        </w:rPr>
        <w:t>
              мектептен тыс дентiнiң дарынды
</w:t>
      </w:r>
      <w:r>
        <w:br/>
      </w:r>
      <w:r>
        <w:rPr>
          <w:rFonts w:ascii="Times New Roman"/>
          <w:b w:val="false"/>
          <w:i w:val="false"/>
          <w:color w:val="000000"/>
          <w:sz w:val="28"/>
        </w:rPr>
        <w:t>
              iс-шараларды  балалармен кездесуi;
</w:t>
      </w:r>
      <w:r>
        <w:br/>
      </w:r>
      <w:r>
        <w:rPr>
          <w:rFonts w:ascii="Times New Roman"/>
          <w:b w:val="false"/>
          <w:i w:val="false"/>
          <w:color w:val="000000"/>
          <w:sz w:val="28"/>
        </w:rPr>
        <w:t>
              өткiзу        Қазақстан Республи-
</w:t>
      </w:r>
      <w:r>
        <w:br/>
      </w:r>
      <w:r>
        <w:rPr>
          <w:rFonts w:ascii="Times New Roman"/>
          <w:b w:val="false"/>
          <w:i w:val="false"/>
          <w:color w:val="000000"/>
          <w:sz w:val="28"/>
        </w:rPr>
        <w:t>
                            касының Бiлiм және
</w:t>
      </w:r>
      <w:r>
        <w:br/>
      </w:r>
      <w:r>
        <w:rPr>
          <w:rFonts w:ascii="Times New Roman"/>
          <w:b w:val="false"/>
          <w:i w:val="false"/>
          <w:color w:val="000000"/>
          <w:sz w:val="28"/>
        </w:rPr>
        <w:t>
                            ғылым министрінің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дарынды
</w:t>
      </w:r>
      <w:r>
        <w:br/>
      </w:r>
      <w:r>
        <w:rPr>
          <w:rFonts w:ascii="Times New Roman"/>
          <w:b w:val="false"/>
          <w:i w:val="false"/>
          <w:color w:val="000000"/>
          <w:sz w:val="28"/>
        </w:rPr>
        <w:t>
                            балалармен кездесуi;
</w:t>
      </w:r>
      <w:r>
        <w:br/>
      </w:r>
      <w:r>
        <w:rPr>
          <w:rFonts w:ascii="Times New Roman"/>
          <w:b w:val="false"/>
          <w:i w:val="false"/>
          <w:color w:val="000000"/>
          <w:sz w:val="28"/>
        </w:rPr>
        <w:t>
                            Жалпы бiлiм беру
</w:t>
      </w:r>
      <w:r>
        <w:br/>
      </w:r>
      <w:r>
        <w:rPr>
          <w:rFonts w:ascii="Times New Roman"/>
          <w:b w:val="false"/>
          <w:i w:val="false"/>
          <w:color w:val="000000"/>
          <w:sz w:val="28"/>
        </w:rPr>
        <w:t>
                            пәндерiнен халықа-
</w:t>
      </w:r>
      <w:r>
        <w:br/>
      </w:r>
      <w:r>
        <w:rPr>
          <w:rFonts w:ascii="Times New Roman"/>
          <w:b w:val="false"/>
          <w:i w:val="false"/>
          <w:color w:val="000000"/>
          <w:sz w:val="28"/>
        </w:rPr>
        <w:t>
                            ралық олимпиадалар
</w:t>
      </w:r>
      <w:r>
        <w:br/>
      </w:r>
      <w:r>
        <w:rPr>
          <w:rFonts w:ascii="Times New Roman"/>
          <w:b w:val="false"/>
          <w:i w:val="false"/>
          <w:color w:val="000000"/>
          <w:sz w:val="28"/>
        </w:rPr>
        <w:t>
                            мен жарыстар өткiзу;
</w:t>
      </w:r>
      <w:r>
        <w:br/>
      </w:r>
      <w:r>
        <w:rPr>
          <w:rFonts w:ascii="Times New Roman"/>
          <w:b w:val="false"/>
          <w:i w:val="false"/>
          <w:color w:val="000000"/>
          <w:sz w:val="28"/>
        </w:rPr>
        <w:t>
                            Оқушылардың респу-
</w:t>
      </w:r>
      <w:r>
        <w:br/>
      </w:r>
      <w:r>
        <w:rPr>
          <w:rFonts w:ascii="Times New Roman"/>
          <w:b w:val="false"/>
          <w:i w:val="false"/>
          <w:color w:val="000000"/>
          <w:sz w:val="28"/>
        </w:rPr>
        <w:t>
                            бликалық олимпиа-
</w:t>
      </w:r>
      <w:r>
        <w:br/>
      </w:r>
      <w:r>
        <w:rPr>
          <w:rFonts w:ascii="Times New Roman"/>
          <w:b w:val="false"/>
          <w:i w:val="false"/>
          <w:color w:val="000000"/>
          <w:sz w:val="28"/>
        </w:rPr>
        <w:t>
                            даларын өткiзу;
</w:t>
      </w:r>
      <w:r>
        <w:br/>
      </w:r>
      <w:r>
        <w:rPr>
          <w:rFonts w:ascii="Times New Roman"/>
          <w:b w:val="false"/>
          <w:i w:val="false"/>
          <w:color w:val="000000"/>
          <w:sz w:val="28"/>
        </w:rPr>
        <w:t>
                            Оқушылардың ғылыми
</w:t>
      </w:r>
      <w:r>
        <w:br/>
      </w:r>
      <w:r>
        <w:rPr>
          <w:rFonts w:ascii="Times New Roman"/>
          <w:b w:val="false"/>
          <w:i w:val="false"/>
          <w:color w:val="000000"/>
          <w:sz w:val="28"/>
        </w:rPr>
        <w:t>
                            жобаларының жарыс-
</w:t>
      </w:r>
      <w:r>
        <w:br/>
      </w:r>
      <w:r>
        <w:rPr>
          <w:rFonts w:ascii="Times New Roman"/>
          <w:b w:val="false"/>
          <w:i w:val="false"/>
          <w:color w:val="000000"/>
          <w:sz w:val="28"/>
        </w:rPr>
        <w:t>
                            тары; Дарынды бала-
</w:t>
      </w:r>
      <w:r>
        <w:br/>
      </w:r>
      <w:r>
        <w:rPr>
          <w:rFonts w:ascii="Times New Roman"/>
          <w:b w:val="false"/>
          <w:i w:val="false"/>
          <w:color w:val="000000"/>
          <w:sz w:val="28"/>
        </w:rPr>
        <w:t>
                            лармен шаралар
</w:t>
      </w:r>
      <w:r>
        <w:br/>
      </w:r>
      <w:r>
        <w:rPr>
          <w:rFonts w:ascii="Times New Roman"/>
          <w:b w:val="false"/>
          <w:i w:val="false"/>
          <w:color w:val="000000"/>
          <w:sz w:val="28"/>
        </w:rPr>
        <w:t>
                            өткiзу; Дарынды
</w:t>
      </w:r>
      <w:r>
        <w:br/>
      </w:r>
      <w:r>
        <w:rPr>
          <w:rFonts w:ascii="Times New Roman"/>
          <w:b w:val="false"/>
          <w:i w:val="false"/>
          <w:color w:val="000000"/>
          <w:sz w:val="28"/>
        </w:rPr>
        <w:t>
                            балаларды оқыту мен
</w:t>
      </w:r>
      <w:r>
        <w:br/>
      </w:r>
      <w:r>
        <w:rPr>
          <w:rFonts w:ascii="Times New Roman"/>
          <w:b w:val="false"/>
          <w:i w:val="false"/>
          <w:color w:val="000000"/>
          <w:sz w:val="28"/>
        </w:rPr>
        <w:t>
                            олимпиадалық резерв-
</w:t>
      </w:r>
      <w:r>
        <w:br/>
      </w:r>
      <w:r>
        <w:rPr>
          <w:rFonts w:ascii="Times New Roman"/>
          <w:b w:val="false"/>
          <w:i w:val="false"/>
          <w:color w:val="000000"/>
          <w:sz w:val="28"/>
        </w:rPr>
        <w:t>
                            тердiң бағытты
</w:t>
      </w:r>
      <w:r>
        <w:br/>
      </w:r>
      <w:r>
        <w:rPr>
          <w:rFonts w:ascii="Times New Roman"/>
          <w:b w:val="false"/>
          <w:i w:val="false"/>
          <w:color w:val="000000"/>
          <w:sz w:val="28"/>
        </w:rPr>
        <w:t>
                            кезектерiн өткiзу;
</w:t>
      </w:r>
      <w:r>
        <w:br/>
      </w:r>
      <w:r>
        <w:rPr>
          <w:rFonts w:ascii="Times New Roman"/>
          <w:b w:val="false"/>
          <w:i w:val="false"/>
          <w:color w:val="000000"/>
          <w:sz w:val="28"/>
        </w:rPr>
        <w:t>
                            Ауылдық жерлер мен
</w:t>
      </w:r>
      <w:r>
        <w:br/>
      </w:r>
      <w:r>
        <w:rPr>
          <w:rFonts w:ascii="Times New Roman"/>
          <w:b w:val="false"/>
          <w:i w:val="false"/>
          <w:color w:val="000000"/>
          <w:sz w:val="28"/>
        </w:rPr>
        <w:t>
                            елдiң алыс аймақта-
</w:t>
      </w:r>
      <w:r>
        <w:br/>
      </w:r>
      <w:r>
        <w:rPr>
          <w:rFonts w:ascii="Times New Roman"/>
          <w:b w:val="false"/>
          <w:i w:val="false"/>
          <w:color w:val="000000"/>
          <w:sz w:val="28"/>
        </w:rPr>
        <w:t>
                            рына дарынды бала-
</w:t>
      </w:r>
      <w:r>
        <w:br/>
      </w:r>
      <w:r>
        <w:rPr>
          <w:rFonts w:ascii="Times New Roman"/>
          <w:b w:val="false"/>
          <w:i w:val="false"/>
          <w:color w:val="000000"/>
          <w:sz w:val="28"/>
        </w:rPr>
        <w:t>
                            ларды iздеп табу;
</w:t>
      </w:r>
      <w:r>
        <w:br/>
      </w:r>
      <w:r>
        <w:rPr>
          <w:rFonts w:ascii="Times New Roman"/>
          <w:b w:val="false"/>
          <w:i w:val="false"/>
          <w:color w:val="000000"/>
          <w:sz w:val="28"/>
        </w:rPr>
        <w:t>
                            балалар мен жастар-
</w:t>
      </w:r>
      <w:r>
        <w:br/>
      </w:r>
      <w:r>
        <w:rPr>
          <w:rFonts w:ascii="Times New Roman"/>
          <w:b w:val="false"/>
          <w:i w:val="false"/>
          <w:color w:val="000000"/>
          <w:sz w:val="28"/>
        </w:rPr>
        <w:t>
                            дың мәдени демалыс-
</w:t>
      </w:r>
      <w:r>
        <w:br/>
      </w:r>
      <w:r>
        <w:rPr>
          <w:rFonts w:ascii="Times New Roman"/>
          <w:b w:val="false"/>
          <w:i w:val="false"/>
          <w:color w:val="000000"/>
          <w:sz w:val="28"/>
        </w:rPr>
        <w:t>
                            тарын ұйымдастыру;
</w:t>
      </w:r>
      <w:r>
        <w:br/>
      </w:r>
      <w:r>
        <w:rPr>
          <w:rFonts w:ascii="Times New Roman"/>
          <w:b w:val="false"/>
          <w:i w:val="false"/>
          <w:color w:val="000000"/>
          <w:sz w:val="28"/>
        </w:rPr>
        <w:t>
                            ғылыми-әдiстемелiк
</w:t>
      </w:r>
      <w:r>
        <w:br/>
      </w:r>
      <w:r>
        <w:rPr>
          <w:rFonts w:ascii="Times New Roman"/>
          <w:b w:val="false"/>
          <w:i w:val="false"/>
          <w:color w:val="000000"/>
          <w:sz w:val="28"/>
        </w:rPr>
        <w:t>
                            семинарлар, курстар
</w:t>
      </w:r>
      <w:r>
        <w:br/>
      </w:r>
      <w:r>
        <w:rPr>
          <w:rFonts w:ascii="Times New Roman"/>
          <w:b w:val="false"/>
          <w:i w:val="false"/>
          <w:color w:val="000000"/>
          <w:sz w:val="28"/>
        </w:rPr>
        <w:t>
                            және конференциялар.
</w:t>
      </w:r>
      <w:r>
        <w:br/>
      </w:r>
      <w:r>
        <w:rPr>
          <w:rFonts w:ascii="Times New Roman"/>
          <w:b w:val="false"/>
          <w:i w:val="false"/>
          <w:color w:val="000000"/>
          <w:sz w:val="28"/>
        </w:rPr>
        <w:t>
                            Ғылыми-зерттеу және
</w:t>
      </w:r>
      <w:r>
        <w:br/>
      </w:r>
      <w:r>
        <w:rPr>
          <w:rFonts w:ascii="Times New Roman"/>
          <w:b w:val="false"/>
          <w:i w:val="false"/>
          <w:color w:val="000000"/>
          <w:sz w:val="28"/>
        </w:rPr>
        <w:t>
                            эксперименталдық
</w:t>
      </w:r>
      <w:r>
        <w:br/>
      </w:r>
      <w:r>
        <w:rPr>
          <w:rFonts w:ascii="Times New Roman"/>
          <w:b w:val="false"/>
          <w:i w:val="false"/>
          <w:color w:val="000000"/>
          <w:sz w:val="28"/>
        </w:rPr>
        <w:t>
                            жұмыстар.
</w:t>
      </w:r>
      <w:r>
        <w:br/>
      </w:r>
      <w:r>
        <w:rPr>
          <w:rFonts w:ascii="Times New Roman"/>
          <w:b w:val="false"/>
          <w:i w:val="false"/>
          <w:color w:val="000000"/>
          <w:sz w:val="28"/>
        </w:rPr>
        <w:t>
                            Республикалық дең-
</w:t>
      </w:r>
      <w:r>
        <w:br/>
      </w:r>
      <w:r>
        <w:rPr>
          <w:rFonts w:ascii="Times New Roman"/>
          <w:b w:val="false"/>
          <w:i w:val="false"/>
          <w:color w:val="000000"/>
          <w:sz w:val="28"/>
        </w:rPr>
        <w:t>
                            гейде үйiрмелер,
</w:t>
      </w:r>
      <w:r>
        <w:br/>
      </w:r>
      <w:r>
        <w:rPr>
          <w:rFonts w:ascii="Times New Roman"/>
          <w:b w:val="false"/>
          <w:i w:val="false"/>
          <w:color w:val="000000"/>
          <w:sz w:val="28"/>
        </w:rPr>
        <w:t>
                            ғылыми-практикалық
</w:t>
      </w:r>
      <w:r>
        <w:br/>
      </w:r>
      <w:r>
        <w:rPr>
          <w:rFonts w:ascii="Times New Roman"/>
          <w:b w:val="false"/>
          <w:i w:val="false"/>
          <w:color w:val="000000"/>
          <w:sz w:val="28"/>
        </w:rPr>
        <w:t>
                            конференциялар,
</w:t>
      </w:r>
      <w:r>
        <w:br/>
      </w:r>
      <w:r>
        <w:rPr>
          <w:rFonts w:ascii="Times New Roman"/>
          <w:b w:val="false"/>
          <w:i w:val="false"/>
          <w:color w:val="000000"/>
          <w:sz w:val="28"/>
        </w:rPr>
        <w:t>
                            форумдар, көрмелер,
</w:t>
      </w:r>
      <w:r>
        <w:br/>
      </w:r>
      <w:r>
        <w:rPr>
          <w:rFonts w:ascii="Times New Roman"/>
          <w:b w:val="false"/>
          <w:i w:val="false"/>
          <w:color w:val="000000"/>
          <w:sz w:val="28"/>
        </w:rPr>
        <w:t>
                            конкурстар, семинар-
</w:t>
      </w:r>
      <w:r>
        <w:br/>
      </w:r>
      <w:r>
        <w:rPr>
          <w:rFonts w:ascii="Times New Roman"/>
          <w:b w:val="false"/>
          <w:i w:val="false"/>
          <w:color w:val="000000"/>
          <w:sz w:val="28"/>
        </w:rPr>
        <w:t>
                            лар ұйымдастыру әрi
</w:t>
      </w:r>
      <w:r>
        <w:br/>
      </w:r>
      <w:r>
        <w:rPr>
          <w:rFonts w:ascii="Times New Roman"/>
          <w:b w:val="false"/>
          <w:i w:val="false"/>
          <w:color w:val="000000"/>
          <w:sz w:val="28"/>
        </w:rPr>
        <w:t>
                            өткiзу, балалар мен
</w:t>
      </w:r>
      <w:r>
        <w:br/>
      </w:r>
      <w:r>
        <w:rPr>
          <w:rFonts w:ascii="Times New Roman"/>
          <w:b w:val="false"/>
          <w:i w:val="false"/>
          <w:color w:val="000000"/>
          <w:sz w:val="28"/>
        </w:rPr>
        <w:t>
                            жасөспiрiмдердi
</w:t>
      </w:r>
      <w:r>
        <w:br/>
      </w:r>
      <w:r>
        <w:rPr>
          <w:rFonts w:ascii="Times New Roman"/>
          <w:b w:val="false"/>
          <w:i w:val="false"/>
          <w:color w:val="000000"/>
          <w:sz w:val="28"/>
        </w:rPr>
        <w:t>
                            сырттай оқытатын
</w:t>
      </w:r>
      <w:r>
        <w:br/>
      </w:r>
      <w:r>
        <w:rPr>
          <w:rFonts w:ascii="Times New Roman"/>
          <w:b w:val="false"/>
          <w:i w:val="false"/>
          <w:color w:val="000000"/>
          <w:sz w:val="28"/>
        </w:rPr>
        <w:t>
                            мектептерде оқыту
</w:t>
      </w:r>
      <w:r>
        <w:br/>
      </w:r>
      <w:r>
        <w:rPr>
          <w:rFonts w:ascii="Times New Roman"/>
          <w:b w:val="false"/>
          <w:i w:val="false"/>
          <w:color w:val="000000"/>
          <w:sz w:val="28"/>
        </w:rPr>
        <w:t>
                            және басқа да қосымша
</w:t>
      </w:r>
      <w:r>
        <w:br/>
      </w:r>
      <w:r>
        <w:rPr>
          <w:rFonts w:ascii="Times New Roman"/>
          <w:b w:val="false"/>
          <w:i w:val="false"/>
          <w:color w:val="000000"/>
          <w:sz w:val="28"/>
        </w:rPr>
        <w:t>
                            дамыту шараларын
</w:t>
      </w:r>
      <w:r>
        <w:br/>
      </w:r>
      <w:r>
        <w:rPr>
          <w:rFonts w:ascii="Times New Roman"/>
          <w:b w:val="false"/>
          <w:i w:val="false"/>
          <w:color w:val="000000"/>
          <w:sz w:val="28"/>
        </w:rPr>
        <w:t>
                            жүргiзу
</w:t>
      </w:r>
    </w:p>
    <w:p>
      <w:pPr>
        <w:spacing w:after="0"/>
        <w:ind w:left="0"/>
        <w:jc w:val="both"/>
      </w:pPr>
      <w:r>
        <w:rPr>
          <w:rFonts w:ascii="Times New Roman"/>
          <w:b w:val="false"/>
          <w:i w:val="false"/>
          <w:color w:val="000000"/>
          <w:sz w:val="28"/>
        </w:rPr>
        <w:t>
                            Республикалық кешен-
</w:t>
      </w:r>
      <w:r>
        <w:br/>
      </w:r>
      <w:r>
        <w:rPr>
          <w:rFonts w:ascii="Times New Roman"/>
          <w:b w:val="false"/>
          <w:i w:val="false"/>
          <w:color w:val="000000"/>
          <w:sz w:val="28"/>
        </w:rPr>
        <w:t>
                            дiк спорт шаралар,
</w:t>
      </w:r>
      <w:r>
        <w:br/>
      </w:r>
      <w:r>
        <w:rPr>
          <w:rFonts w:ascii="Times New Roman"/>
          <w:b w:val="false"/>
          <w:i w:val="false"/>
          <w:color w:val="000000"/>
          <w:sz w:val="28"/>
        </w:rPr>
        <w:t>
                            универсиадалар өткiзу.
</w:t>
      </w:r>
      <w:r>
        <w:br/>
      </w:r>
      <w:r>
        <w:rPr>
          <w:rFonts w:ascii="Times New Roman"/>
          <w:b w:val="false"/>
          <w:i w:val="false"/>
          <w:color w:val="000000"/>
          <w:sz w:val="28"/>
        </w:rPr>
        <w:t>
                            Дүниежүзiлiк қысқы
</w:t>
      </w:r>
      <w:r>
        <w:br/>
      </w:r>
      <w:r>
        <w:rPr>
          <w:rFonts w:ascii="Times New Roman"/>
          <w:b w:val="false"/>
          <w:i w:val="false"/>
          <w:color w:val="000000"/>
          <w:sz w:val="28"/>
        </w:rPr>
        <w:t>
                            және жазғы спорттық
</w:t>
      </w:r>
      <w:r>
        <w:br/>
      </w:r>
      <w:r>
        <w:rPr>
          <w:rFonts w:ascii="Times New Roman"/>
          <w:b w:val="false"/>
          <w:i w:val="false"/>
          <w:color w:val="000000"/>
          <w:sz w:val="28"/>
        </w:rPr>
        <w:t>
                            универсиадаларға
</w:t>
      </w:r>
      <w:r>
        <w:br/>
      </w:r>
      <w:r>
        <w:rPr>
          <w:rFonts w:ascii="Times New Roman"/>
          <w:b w:val="false"/>
          <w:i w:val="false"/>
          <w:color w:val="000000"/>
          <w:sz w:val="28"/>
        </w:rPr>
        <w:t>
                            қатысу.
</w:t>
      </w:r>
    </w:p>
    <w:p>
      <w:pPr>
        <w:spacing w:after="0"/>
        <w:ind w:left="0"/>
        <w:jc w:val="both"/>
      </w:pPr>
      <w:r>
        <w:rPr>
          <w:rFonts w:ascii="Times New Roman"/>
          <w:b w:val="false"/>
          <w:i w:val="false"/>
          <w:color w:val="000000"/>
          <w:sz w:val="28"/>
        </w:rPr>
        <w:t>
                            Республикалық оқу-
</w:t>
      </w:r>
      <w:r>
        <w:br/>
      </w:r>
      <w:r>
        <w:rPr>
          <w:rFonts w:ascii="Times New Roman"/>
          <w:b w:val="false"/>
          <w:i w:val="false"/>
          <w:color w:val="000000"/>
          <w:sz w:val="28"/>
        </w:rPr>
        <w:t>
                            әдiстемелiк мектептен
</w:t>
      </w:r>
      <w:r>
        <w:br/>
      </w:r>
      <w:r>
        <w:rPr>
          <w:rFonts w:ascii="Times New Roman"/>
          <w:b w:val="false"/>
          <w:i w:val="false"/>
          <w:color w:val="000000"/>
          <w:sz w:val="28"/>
        </w:rPr>
        <w:t>
                            тыс орталығына жоба-
</w:t>
      </w:r>
      <w:r>
        <w:br/>
      </w:r>
      <w:r>
        <w:rPr>
          <w:rFonts w:ascii="Times New Roman"/>
          <w:b w:val="false"/>
          <w:i w:val="false"/>
          <w:color w:val="000000"/>
          <w:sz w:val="28"/>
        </w:rPr>
        <w:t>
                            лық-сметалық құжат-
</w:t>
      </w:r>
      <w:r>
        <w:br/>
      </w:r>
      <w:r>
        <w:rPr>
          <w:rFonts w:ascii="Times New Roman"/>
          <w:b w:val="false"/>
          <w:i w:val="false"/>
          <w:color w:val="000000"/>
          <w:sz w:val="28"/>
        </w:rPr>
        <w:t>
                            тамамен және Мемле-
</w:t>
      </w:r>
      <w:r>
        <w:br/>
      </w:r>
      <w:r>
        <w:rPr>
          <w:rFonts w:ascii="Times New Roman"/>
          <w:b w:val="false"/>
          <w:i w:val="false"/>
          <w:color w:val="000000"/>
          <w:sz w:val="28"/>
        </w:rPr>
        <w:t>
                            кеттiк сараптамаға
</w:t>
      </w:r>
      <w:r>
        <w:br/>
      </w:r>
      <w:r>
        <w:rPr>
          <w:rFonts w:ascii="Times New Roman"/>
          <w:b w:val="false"/>
          <w:i w:val="false"/>
          <w:color w:val="000000"/>
          <w:sz w:val="28"/>
        </w:rPr>
        <w:t>
                            сәйкес бекiтiлген
</w:t>
      </w:r>
      <w:r>
        <w:br/>
      </w:r>
      <w:r>
        <w:rPr>
          <w:rFonts w:ascii="Times New Roman"/>
          <w:b w:val="false"/>
          <w:i w:val="false"/>
          <w:color w:val="000000"/>
          <w:sz w:val="28"/>
        </w:rPr>
        <w:t>
                            күрделi жөндеу
</w:t>
      </w:r>
      <w:r>
        <w:br/>
      </w:r>
      <w:r>
        <w:rPr>
          <w:rFonts w:ascii="Times New Roman"/>
          <w:b w:val="false"/>
          <w:i w:val="false"/>
          <w:color w:val="000000"/>
          <w:sz w:val="28"/>
        </w:rPr>
        <w:t>
                            өткiзуге күрделi
</w:t>
      </w:r>
      <w:r>
        <w:br/>
      </w:r>
      <w:r>
        <w:rPr>
          <w:rFonts w:ascii="Times New Roman"/>
          <w:b w:val="false"/>
          <w:i w:val="false"/>
          <w:color w:val="000000"/>
          <w:sz w:val="28"/>
        </w:rPr>
        <w:t>
                            трансферттер.
</w:t>
      </w:r>
    </w:p>
    <w:p>
      <w:pPr>
        <w:spacing w:after="0"/>
        <w:ind w:left="0"/>
        <w:jc w:val="both"/>
      </w:pPr>
      <w:r>
        <w:rPr>
          <w:rFonts w:ascii="Times New Roman"/>
          <w:b w:val="false"/>
          <w:i w:val="false"/>
          <w:color w:val="000000"/>
          <w:sz w:val="28"/>
        </w:rPr>
        <w:t>
                            Қазақстан Республи-
</w:t>
      </w:r>
      <w:r>
        <w:br/>
      </w:r>
      <w:r>
        <w:rPr>
          <w:rFonts w:ascii="Times New Roman"/>
          <w:b w:val="false"/>
          <w:i w:val="false"/>
          <w:color w:val="000000"/>
          <w:sz w:val="28"/>
        </w:rPr>
        <w:t>
                            касының Бiлiм және
</w:t>
      </w:r>
      <w:r>
        <w:br/>
      </w:r>
      <w:r>
        <w:rPr>
          <w:rFonts w:ascii="Times New Roman"/>
          <w:b w:val="false"/>
          <w:i w:val="false"/>
          <w:color w:val="000000"/>
          <w:sz w:val="28"/>
        </w:rPr>
        <w:t>
                            ғылым министрлiгiнiң
</w:t>
      </w:r>
      <w:r>
        <w:br/>
      </w:r>
      <w:r>
        <w:rPr>
          <w:rFonts w:ascii="Times New Roman"/>
          <w:b w:val="false"/>
          <w:i w:val="false"/>
          <w:color w:val="000000"/>
          <w:sz w:val="28"/>
        </w:rPr>
        <w:t>
                            бұйрығымен бекiтiл-
</w:t>
      </w:r>
      <w:r>
        <w:br/>
      </w:r>
      <w:r>
        <w:rPr>
          <w:rFonts w:ascii="Times New Roman"/>
          <w:b w:val="false"/>
          <w:i w:val="false"/>
          <w:color w:val="000000"/>
          <w:sz w:val="28"/>
        </w:rPr>
        <w:t>
                            ген сатып алынатын
</w:t>
      </w:r>
      <w:r>
        <w:br/>
      </w:r>
      <w:r>
        <w:rPr>
          <w:rFonts w:ascii="Times New Roman"/>
          <w:b w:val="false"/>
          <w:i w:val="false"/>
          <w:color w:val="000000"/>
          <w:sz w:val="28"/>
        </w:rPr>
        <w:t>
                            жабдықтар тiзбесiне
</w:t>
      </w:r>
      <w:r>
        <w:br/>
      </w:r>
      <w:r>
        <w:rPr>
          <w:rFonts w:ascii="Times New Roman"/>
          <w:b w:val="false"/>
          <w:i w:val="false"/>
          <w:color w:val="000000"/>
          <w:sz w:val="28"/>
        </w:rPr>
        <w:t>
                            сәйкес Ұлттық ғылыми-
</w:t>
      </w:r>
      <w:r>
        <w:br/>
      </w:r>
      <w:r>
        <w:rPr>
          <w:rFonts w:ascii="Times New Roman"/>
          <w:b w:val="false"/>
          <w:i w:val="false"/>
          <w:color w:val="000000"/>
          <w:sz w:val="28"/>
        </w:rPr>
        <w:t>
                            практикалық дене
</w:t>
      </w:r>
      <w:r>
        <w:br/>
      </w:r>
      <w:r>
        <w:rPr>
          <w:rFonts w:ascii="Times New Roman"/>
          <w:b w:val="false"/>
          <w:i w:val="false"/>
          <w:color w:val="000000"/>
          <w:sz w:val="28"/>
        </w:rPr>
        <w:t>
                            тәрбиесi орталығына
</w:t>
      </w:r>
      <w:r>
        <w:br/>
      </w:r>
      <w:r>
        <w:rPr>
          <w:rFonts w:ascii="Times New Roman"/>
          <w:b w:val="false"/>
          <w:i w:val="false"/>
          <w:color w:val="000000"/>
          <w:sz w:val="28"/>
        </w:rPr>
        <w:t>
                            және Республикалық
</w:t>
      </w:r>
      <w:r>
        <w:br/>
      </w:r>
      <w:r>
        <w:rPr>
          <w:rFonts w:ascii="Times New Roman"/>
          <w:b w:val="false"/>
          <w:i w:val="false"/>
          <w:color w:val="000000"/>
          <w:sz w:val="28"/>
        </w:rPr>
        <w:t>
                            оқу-әдiстемелiк мек-
</w:t>
      </w:r>
      <w:r>
        <w:br/>
      </w:r>
      <w:r>
        <w:rPr>
          <w:rFonts w:ascii="Times New Roman"/>
          <w:b w:val="false"/>
          <w:i w:val="false"/>
          <w:color w:val="000000"/>
          <w:sz w:val="28"/>
        </w:rPr>
        <w:t>
                            тептен тыс орталығына
</w:t>
      </w:r>
      <w:r>
        <w:br/>
      </w:r>
      <w:r>
        <w:rPr>
          <w:rFonts w:ascii="Times New Roman"/>
          <w:b w:val="false"/>
          <w:i w:val="false"/>
          <w:color w:val="000000"/>
          <w:sz w:val="28"/>
        </w:rPr>
        <w:t>
                            басты құралдар алуға
</w:t>
      </w:r>
      <w:r>
        <w:br/>
      </w:r>
      <w:r>
        <w:rPr>
          <w:rFonts w:ascii="Times New Roman"/>
          <w:b w:val="false"/>
          <w:i w:val="false"/>
          <w:color w:val="000000"/>
          <w:sz w:val="28"/>
        </w:rPr>
        <w:t>
                            күрделi трансферттер.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өскелең ұрпақтың интеллектуалдық дамуы үшiн үйлесiмдi жағдайлар жасау, олардың мүдделерiн, бейiмдiлiгi мен дарынын, кәсiптiк орындарын табуын, мағыналы бос уақытын, демалысын қанағаттандыру. Дарынды балалар мен жастарды iздеп табу және олардың республикалық, халықаралық олимпиадаларға, жарыстарға және тағы басқаларға қатысуын ұйымдастыру, даярлау. Қазақстан Республикасында жеке адамның дарындылығын дамытудың инновациялық бiлiм технологиялары саласындағы халықаралық ынтымақтастығын дамыту. Балалар мен жасөспiрiмдердiң бос уақыттарын тиiмдi пайдалануды арттыру, оларға ВИЧ-ке қарсы күреске моральдық қолдау көрсету, өскелең ұрпақ арасында құқық бұзушылар санын азайту, денсаулықтарын нығайту әрi сақтау.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231-қосымшаға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2005.12.30.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"Бiлiм беру және ғылым объектiлерiн салу және қайта жаңарту"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2772909 мың теңге (екі миллиард жетi жүз жетпiс екi миллион тоғыз жүз тоғыз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Үкiметiнiң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халық үшiн білім берудiң барлық деңгейіне қол жетiмдiлiктi қамтамасыз ету. Бiлiм беру ұйымдарының желiсiн дамыту жолымен бiлiм алу үшiн әлеуметтiк-экономикалық жағдайлар жасау.
</w:t>
      </w:r>
      <w:r>
        <w:br/>
      </w:r>
      <w:r>
        <w:rPr>
          <w:rFonts w:ascii="Times New Roman"/>
          <w:b w:val="false"/>
          <w:i w:val="false"/>
          <w:color w:val="000000"/>
          <w:sz w:val="28"/>
        </w:rPr>
        <w:t>
      5. Бюджеттiк бағдарламаның мiндеттерi: материалдық-техникалық база жасау, бiлiм беру және ғылыми ұйымдар ғимараттарының техникалық жағдайын жақсарту.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011       Білім беру    Белгіленген тәртiп-  Жыл     Қазақстан
</w:t>
      </w:r>
      <w:r>
        <w:br/>
      </w:r>
      <w:r>
        <w:rPr>
          <w:rFonts w:ascii="Times New Roman"/>
          <w:b w:val="false"/>
          <w:i w:val="false"/>
          <w:color w:val="000000"/>
          <w:sz w:val="28"/>
        </w:rPr>
        <w:t>
              және ғылым    пен бекiлген жоба-   бойы    Республи-
</w:t>
      </w:r>
      <w:r>
        <w:br/>
      </w:r>
      <w:r>
        <w:rPr>
          <w:rFonts w:ascii="Times New Roman"/>
          <w:b w:val="false"/>
          <w:i w:val="false"/>
          <w:color w:val="000000"/>
          <w:sz w:val="28"/>
        </w:rPr>
        <w:t>
              объектiлерiн  лық-сметалық құжат-          касының
</w:t>
      </w:r>
      <w:r>
        <w:br/>
      </w:r>
      <w:r>
        <w:rPr>
          <w:rFonts w:ascii="Times New Roman"/>
          <w:b w:val="false"/>
          <w:i w:val="false"/>
          <w:color w:val="000000"/>
          <w:sz w:val="28"/>
        </w:rPr>
        <w:t>
              салу және     тама шараларына              Бiлiм және
</w:t>
      </w:r>
      <w:r>
        <w:br/>
      </w:r>
      <w:r>
        <w:rPr>
          <w:rFonts w:ascii="Times New Roman"/>
          <w:b w:val="false"/>
          <w:i w:val="false"/>
          <w:color w:val="000000"/>
          <w:sz w:val="28"/>
        </w:rPr>
        <w:t>
              қайта жаңарту сәйкес "2005 жылға           ғылым ми-
</w:t>
      </w:r>
      <w:r>
        <w:br/>
      </w:r>
      <w:r>
        <w:rPr>
          <w:rFonts w:ascii="Times New Roman"/>
          <w:b w:val="false"/>
          <w:i w:val="false"/>
          <w:color w:val="000000"/>
          <w:sz w:val="28"/>
        </w:rPr>
        <w:t>
                            арналған республи-           нистрлiгi
</w:t>
      </w:r>
      <w:r>
        <w:br/>
      </w:r>
      <w:r>
        <w:rPr>
          <w:rFonts w:ascii="Times New Roman"/>
          <w:b w:val="false"/>
          <w:i w:val="false"/>
          <w:color w:val="000000"/>
          <w:sz w:val="28"/>
        </w:rPr>
        <w:t>
                            калық бюджет туралы"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Заңын iске
</w:t>
      </w:r>
      <w:r>
        <w:br/>
      </w:r>
      <w:r>
        <w:rPr>
          <w:rFonts w:ascii="Times New Roman"/>
          <w:b w:val="false"/>
          <w:i w:val="false"/>
          <w:color w:val="000000"/>
          <w:sz w:val="28"/>
        </w:rPr>
        <w:t>
                            асыру туралы" Қазақ-
</w:t>
      </w:r>
      <w:r>
        <w:br/>
      </w:r>
      <w:r>
        <w:rPr>
          <w:rFonts w:ascii="Times New Roman"/>
          <w:b w:val="false"/>
          <w:i w:val="false"/>
          <w:color w:val="000000"/>
          <w:sz w:val="28"/>
        </w:rPr>
        <w:t>
                            стан Республикасы
</w:t>
      </w:r>
      <w:r>
        <w:br/>
      </w:r>
      <w:r>
        <w:rPr>
          <w:rFonts w:ascii="Times New Roman"/>
          <w:b w:val="false"/>
          <w:i w:val="false"/>
          <w:color w:val="000000"/>
          <w:sz w:val="28"/>
        </w:rPr>
        <w:t>
                            Yкiметiнiң 2004
</w:t>
      </w:r>
      <w:r>
        <w:br/>
      </w:r>
      <w:r>
        <w:rPr>
          <w:rFonts w:ascii="Times New Roman"/>
          <w:b w:val="false"/>
          <w:i w:val="false"/>
          <w:color w:val="000000"/>
          <w:sz w:val="28"/>
        </w:rPr>
        <w:t>
                            жылғы 8 желтоқсан-
</w:t>
      </w:r>
      <w:r>
        <w:br/>
      </w:r>
      <w:r>
        <w:rPr>
          <w:rFonts w:ascii="Times New Roman"/>
          <w:b w:val="false"/>
          <w:i w:val="false"/>
          <w:color w:val="000000"/>
          <w:sz w:val="28"/>
        </w:rPr>
        <w:t>
                            дағы N 1289 қаулы-
</w:t>
      </w:r>
      <w:r>
        <w:br/>
      </w:r>
      <w:r>
        <w:rPr>
          <w:rFonts w:ascii="Times New Roman"/>
          <w:b w:val="false"/>
          <w:i w:val="false"/>
          <w:color w:val="000000"/>
          <w:sz w:val="28"/>
        </w:rPr>
        <w:t>
                            сына 2-қосымшаға
</w:t>
      </w:r>
      <w:r>
        <w:br/>
      </w:r>
      <w:r>
        <w:rPr>
          <w:rFonts w:ascii="Times New Roman"/>
          <w:b w:val="false"/>
          <w:i w:val="false"/>
          <w:color w:val="000000"/>
          <w:sz w:val="28"/>
        </w:rPr>
        <w:t>
                            сәйкес қаржы шегiнде
</w:t>
      </w:r>
      <w:r>
        <w:br/>
      </w:r>
      <w:r>
        <w:rPr>
          <w:rFonts w:ascii="Times New Roman"/>
          <w:b w:val="false"/>
          <w:i w:val="false"/>
          <w:color w:val="000000"/>
          <w:sz w:val="28"/>
        </w:rPr>
        <w:t>
                            инвестициялық жоба-
</w:t>
      </w:r>
      <w:r>
        <w:br/>
      </w:r>
      <w:r>
        <w:rPr>
          <w:rFonts w:ascii="Times New Roman"/>
          <w:b w:val="false"/>
          <w:i w:val="false"/>
          <w:color w:val="000000"/>
          <w:sz w:val="28"/>
        </w:rPr>
        <w:t>
                            ларды iске асыру:
</w:t>
      </w:r>
    </w:p>
    <w:p>
      <w:pPr>
        <w:spacing w:after="0"/>
        <w:ind w:left="0"/>
        <w:jc w:val="both"/>
      </w:pPr>
      <w:r>
        <w:rPr>
          <w:rFonts w:ascii="Times New Roman"/>
          <w:b w:val="false"/>
          <w:i w:val="false"/>
          <w:color w:val="000000"/>
          <w:sz w:val="28"/>
        </w:rPr>
        <w:t>
                            Л.Н.Гумилев атындағы
</w:t>
      </w:r>
      <w:r>
        <w:br/>
      </w:r>
      <w:r>
        <w:rPr>
          <w:rFonts w:ascii="Times New Roman"/>
          <w:b w:val="false"/>
          <w:i w:val="false"/>
          <w:color w:val="000000"/>
          <w:sz w:val="28"/>
        </w:rPr>
        <w:t>
                            Еуразия ұлттық уни-
</w:t>
      </w:r>
      <w:r>
        <w:br/>
      </w:r>
      <w:r>
        <w:rPr>
          <w:rFonts w:ascii="Times New Roman"/>
          <w:b w:val="false"/>
          <w:i w:val="false"/>
          <w:color w:val="000000"/>
          <w:sz w:val="28"/>
        </w:rPr>
        <w:t>
                            верситетiнiң 500
</w:t>
      </w:r>
      <w:r>
        <w:br/>
      </w:r>
      <w:r>
        <w:rPr>
          <w:rFonts w:ascii="Times New Roman"/>
          <w:b w:val="false"/>
          <w:i w:val="false"/>
          <w:color w:val="000000"/>
          <w:sz w:val="28"/>
        </w:rPr>
        <w:t>
                            орындық жатақханасын
</w:t>
      </w:r>
      <w:r>
        <w:br/>
      </w:r>
      <w:r>
        <w:rPr>
          <w:rFonts w:ascii="Times New Roman"/>
          <w:b w:val="false"/>
          <w:i w:val="false"/>
          <w:color w:val="000000"/>
          <w:sz w:val="28"/>
        </w:rPr>
        <w:t>
                            салу (2001 жылғы 5
</w:t>
      </w:r>
      <w:r>
        <w:br/>
      </w:r>
      <w:r>
        <w:rPr>
          <w:rFonts w:ascii="Times New Roman"/>
          <w:b w:val="false"/>
          <w:i w:val="false"/>
          <w:color w:val="000000"/>
          <w:sz w:val="28"/>
        </w:rPr>
        <w:t>
                            желтоқсандағы
</w:t>
      </w:r>
      <w:r>
        <w:br/>
      </w:r>
      <w:r>
        <w:rPr>
          <w:rFonts w:ascii="Times New Roman"/>
          <w:b w:val="false"/>
          <w:i w:val="false"/>
          <w:color w:val="000000"/>
          <w:sz w:val="28"/>
        </w:rPr>
        <w:t>
                            N 2-369/2001 жұмыс
</w:t>
      </w:r>
      <w:r>
        <w:br/>
      </w:r>
      <w:r>
        <w:rPr>
          <w:rFonts w:ascii="Times New Roman"/>
          <w:b w:val="false"/>
          <w:i w:val="false"/>
          <w:color w:val="000000"/>
          <w:sz w:val="28"/>
        </w:rPr>
        <w:t>
                            жобасы бойынша мем-
</w:t>
      </w:r>
      <w:r>
        <w:br/>
      </w:r>
      <w:r>
        <w:rPr>
          <w:rFonts w:ascii="Times New Roman"/>
          <w:b w:val="false"/>
          <w:i w:val="false"/>
          <w:color w:val="000000"/>
          <w:sz w:val="28"/>
        </w:rPr>
        <w:t>
                            лекеттік сараптама-
</w:t>
      </w:r>
      <w:r>
        <w:br/>
      </w:r>
      <w:r>
        <w:rPr>
          <w:rFonts w:ascii="Times New Roman"/>
          <w:b w:val="false"/>
          <w:i w:val="false"/>
          <w:color w:val="000000"/>
          <w:sz w:val="28"/>
        </w:rPr>
        <w:t>
                            сының ұйғарымы);
</w:t>
      </w:r>
    </w:p>
    <w:p>
      <w:pPr>
        <w:spacing w:after="0"/>
        <w:ind w:left="0"/>
        <w:jc w:val="both"/>
      </w:pPr>
      <w:r>
        <w:rPr>
          <w:rFonts w:ascii="Times New Roman"/>
          <w:b w:val="false"/>
          <w:i w:val="false"/>
          <w:color w:val="000000"/>
          <w:sz w:val="28"/>
        </w:rPr>
        <w:t>
                            Астана қаласында
</w:t>
      </w:r>
      <w:r>
        <w:br/>
      </w:r>
      <w:r>
        <w:rPr>
          <w:rFonts w:ascii="Times New Roman"/>
          <w:b w:val="false"/>
          <w:i w:val="false"/>
          <w:color w:val="000000"/>
          <w:sz w:val="28"/>
        </w:rPr>
        <w:t>
                            дарынды балаларға
</w:t>
      </w:r>
      <w:r>
        <w:br/>
      </w:r>
      <w:r>
        <w:rPr>
          <w:rFonts w:ascii="Times New Roman"/>
          <w:b w:val="false"/>
          <w:i w:val="false"/>
          <w:color w:val="000000"/>
          <w:sz w:val="28"/>
        </w:rPr>
        <w:t>
                            арналған Республика-
</w:t>
      </w:r>
      <w:r>
        <w:br/>
      </w:r>
      <w:r>
        <w:rPr>
          <w:rFonts w:ascii="Times New Roman"/>
          <w:b w:val="false"/>
          <w:i w:val="false"/>
          <w:color w:val="000000"/>
          <w:sz w:val="28"/>
        </w:rPr>
        <w:t>
                            лық мектеп-интерна-
</w:t>
      </w:r>
      <w:r>
        <w:br/>
      </w:r>
      <w:r>
        <w:rPr>
          <w:rFonts w:ascii="Times New Roman"/>
          <w:b w:val="false"/>
          <w:i w:val="false"/>
          <w:color w:val="000000"/>
          <w:sz w:val="28"/>
        </w:rPr>
        <w:t>
                            тының жобалық-сме-
</w:t>
      </w:r>
      <w:r>
        <w:br/>
      </w:r>
      <w:r>
        <w:rPr>
          <w:rFonts w:ascii="Times New Roman"/>
          <w:b w:val="false"/>
          <w:i w:val="false"/>
          <w:color w:val="000000"/>
          <w:sz w:val="28"/>
        </w:rPr>
        <w:t>
                            талық құжаттамасын
</w:t>
      </w:r>
      <w:r>
        <w:br/>
      </w:r>
      <w:r>
        <w:rPr>
          <w:rFonts w:ascii="Times New Roman"/>
          <w:b w:val="false"/>
          <w:i w:val="false"/>
          <w:color w:val="000000"/>
          <w:sz w:val="28"/>
        </w:rPr>
        <w:t>
                            әзiрлеу, мемлекеттік
</w:t>
      </w:r>
      <w:r>
        <w:br/>
      </w:r>
      <w:r>
        <w:rPr>
          <w:rFonts w:ascii="Times New Roman"/>
          <w:b w:val="false"/>
          <w:i w:val="false"/>
          <w:color w:val="000000"/>
          <w:sz w:val="28"/>
        </w:rPr>
        <w:t>
                            сараптамадан өткiзу;
</w:t>
      </w:r>
    </w:p>
    <w:p>
      <w:pPr>
        <w:spacing w:after="0"/>
        <w:ind w:left="0"/>
        <w:jc w:val="both"/>
      </w:pPr>
      <w:r>
        <w:rPr>
          <w:rFonts w:ascii="Times New Roman"/>
          <w:b w:val="false"/>
          <w:i w:val="false"/>
          <w:color w:val="000000"/>
          <w:sz w:val="28"/>
        </w:rPr>
        <w:t>
                            "Бөбек" республикалық
</w:t>
      </w:r>
      <w:r>
        <w:br/>
      </w:r>
      <w:r>
        <w:rPr>
          <w:rFonts w:ascii="Times New Roman"/>
          <w:b w:val="false"/>
          <w:i w:val="false"/>
          <w:color w:val="000000"/>
          <w:sz w:val="28"/>
        </w:rPr>
        <w:t>
                            оқу-сауықтыру орталы-
</w:t>
      </w:r>
      <w:r>
        <w:br/>
      </w:r>
      <w:r>
        <w:rPr>
          <w:rFonts w:ascii="Times New Roman"/>
          <w:b w:val="false"/>
          <w:i w:val="false"/>
          <w:color w:val="000000"/>
          <w:sz w:val="28"/>
        </w:rPr>
        <w:t>
                            ғына жетiм балалар
</w:t>
      </w:r>
      <w:r>
        <w:br/>
      </w:r>
      <w:r>
        <w:rPr>
          <w:rFonts w:ascii="Times New Roman"/>
          <w:b w:val="false"/>
          <w:i w:val="false"/>
          <w:color w:val="000000"/>
          <w:sz w:val="28"/>
        </w:rPr>
        <w:t>
                            үшiн қазақ тiлiнде 
</w:t>
      </w:r>
      <w:r>
        <w:br/>
      </w:r>
      <w:r>
        <w:rPr>
          <w:rFonts w:ascii="Times New Roman"/>
          <w:b w:val="false"/>
          <w:i w:val="false"/>
          <w:color w:val="000000"/>
          <w:sz w:val="28"/>
        </w:rPr>
        <w:t>
                            оқытатын бiлiм беру
</w:t>
      </w:r>
      <w:r>
        <w:br/>
      </w:r>
      <w:r>
        <w:rPr>
          <w:rFonts w:ascii="Times New Roman"/>
          <w:b w:val="false"/>
          <w:i w:val="false"/>
          <w:color w:val="000000"/>
          <w:sz w:val="28"/>
        </w:rPr>
        <w:t>
                            орталығын салуды бас-
</w:t>
      </w:r>
      <w:r>
        <w:br/>
      </w:r>
      <w:r>
        <w:rPr>
          <w:rFonts w:ascii="Times New Roman"/>
          <w:b w:val="false"/>
          <w:i w:val="false"/>
          <w:color w:val="000000"/>
          <w:sz w:val="28"/>
        </w:rPr>
        <w:t>
                            тауға күрделi транс-
</w:t>
      </w:r>
      <w:r>
        <w:br/>
      </w:r>
      <w:r>
        <w:rPr>
          <w:rFonts w:ascii="Times New Roman"/>
          <w:b w:val="false"/>
          <w:i w:val="false"/>
          <w:color w:val="000000"/>
          <w:sz w:val="28"/>
        </w:rPr>
        <w:t>
                            ферттер аудару;
</w:t>
      </w:r>
    </w:p>
    <w:p>
      <w:pPr>
        <w:spacing w:after="0"/>
        <w:ind w:left="0"/>
        <w:jc w:val="both"/>
      </w:pPr>
      <w:r>
        <w:rPr>
          <w:rFonts w:ascii="Times New Roman"/>
          <w:b w:val="false"/>
          <w:i w:val="false"/>
          <w:color w:val="000000"/>
          <w:sz w:val="28"/>
        </w:rPr>
        <w:t>
                            Ж.Елебеков атындағы
</w:t>
      </w:r>
      <w:r>
        <w:br/>
      </w:r>
      <w:r>
        <w:rPr>
          <w:rFonts w:ascii="Times New Roman"/>
          <w:b w:val="false"/>
          <w:i w:val="false"/>
          <w:color w:val="000000"/>
          <w:sz w:val="28"/>
        </w:rPr>
        <w:t>
                            Республикалық эстра-
</w:t>
      </w:r>
      <w:r>
        <w:br/>
      </w:r>
      <w:r>
        <w:rPr>
          <w:rFonts w:ascii="Times New Roman"/>
          <w:b w:val="false"/>
          <w:i w:val="false"/>
          <w:color w:val="000000"/>
          <w:sz w:val="28"/>
        </w:rPr>
        <w:t>
                            далық-цирк колледжінің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құжаттамасын
</w:t>
      </w:r>
      <w:r>
        <w:br/>
      </w:r>
      <w:r>
        <w:rPr>
          <w:rFonts w:ascii="Times New Roman"/>
          <w:b w:val="false"/>
          <w:i w:val="false"/>
          <w:color w:val="000000"/>
          <w:sz w:val="28"/>
        </w:rPr>
        <w:t>
                            әзiрлеу, мемлекеттiк
</w:t>
      </w:r>
      <w:r>
        <w:br/>
      </w:r>
      <w:r>
        <w:rPr>
          <w:rFonts w:ascii="Times New Roman"/>
          <w:b w:val="false"/>
          <w:i w:val="false"/>
          <w:color w:val="000000"/>
          <w:sz w:val="28"/>
        </w:rPr>
        <w:t>
                            сараптамадан
</w:t>
      </w:r>
      <w:r>
        <w:br/>
      </w:r>
      <w:r>
        <w:rPr>
          <w:rFonts w:ascii="Times New Roman"/>
          <w:b w:val="false"/>
          <w:i w:val="false"/>
          <w:color w:val="000000"/>
          <w:sz w:val="28"/>
        </w:rPr>
        <w:t>
                            өткiзу, нысандарын
</w:t>
      </w:r>
      <w:r>
        <w:br/>
      </w:r>
      <w:r>
        <w:rPr>
          <w:rFonts w:ascii="Times New Roman"/>
          <w:b w:val="false"/>
          <w:i w:val="false"/>
          <w:color w:val="000000"/>
          <w:sz w:val="28"/>
        </w:rPr>
        <w:t>
                            салу және қайта
</w:t>
      </w:r>
      <w:r>
        <w:br/>
      </w:r>
      <w:r>
        <w:rPr>
          <w:rFonts w:ascii="Times New Roman"/>
          <w:b w:val="false"/>
          <w:i w:val="false"/>
          <w:color w:val="000000"/>
          <w:sz w:val="28"/>
        </w:rPr>
        <w:t>
                            жаңғырту;
</w:t>
      </w:r>
    </w:p>
    <w:p>
      <w:pPr>
        <w:spacing w:after="0"/>
        <w:ind w:left="0"/>
        <w:jc w:val="both"/>
      </w:pPr>
      <w:r>
        <w:rPr>
          <w:rFonts w:ascii="Times New Roman"/>
          <w:b w:val="false"/>
          <w:i w:val="false"/>
          <w:color w:val="000000"/>
          <w:sz w:val="28"/>
        </w:rPr>
        <w:t>
                            Аль-Фараби атындағы
</w:t>
      </w:r>
      <w:r>
        <w:br/>
      </w:r>
      <w:r>
        <w:rPr>
          <w:rFonts w:ascii="Times New Roman"/>
          <w:b w:val="false"/>
          <w:i w:val="false"/>
          <w:color w:val="000000"/>
          <w:sz w:val="28"/>
        </w:rPr>
        <w:t>
                            Қазақ ұлттық универ-
</w:t>
      </w:r>
      <w:r>
        <w:br/>
      </w:r>
      <w:r>
        <w:rPr>
          <w:rFonts w:ascii="Times New Roman"/>
          <w:b w:val="false"/>
          <w:i w:val="false"/>
          <w:color w:val="000000"/>
          <w:sz w:val="28"/>
        </w:rPr>
        <w:t>
                            ситетi қалашығының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құжаттамасын әзiрлеу,
</w:t>
      </w:r>
      <w:r>
        <w:br/>
      </w:r>
      <w:r>
        <w:rPr>
          <w:rFonts w:ascii="Times New Roman"/>
          <w:b w:val="false"/>
          <w:i w:val="false"/>
          <w:color w:val="000000"/>
          <w:sz w:val="28"/>
        </w:rPr>
        <w:t>
                            мемлекеттiк сарапта-
</w:t>
      </w:r>
      <w:r>
        <w:br/>
      </w:r>
      <w:r>
        <w:rPr>
          <w:rFonts w:ascii="Times New Roman"/>
          <w:b w:val="false"/>
          <w:i w:val="false"/>
          <w:color w:val="000000"/>
          <w:sz w:val="28"/>
        </w:rPr>
        <w:t>
                            мадан өткiзу және
</w:t>
      </w:r>
      <w:r>
        <w:br/>
      </w:r>
      <w:r>
        <w:rPr>
          <w:rFonts w:ascii="Times New Roman"/>
          <w:b w:val="false"/>
          <w:i w:val="false"/>
          <w:color w:val="000000"/>
          <w:sz w:val="28"/>
        </w:rPr>
        <w:t>
                            екiншi кезектегi
</w:t>
      </w:r>
      <w:r>
        <w:br/>
      </w:r>
      <w:r>
        <w:rPr>
          <w:rFonts w:ascii="Times New Roman"/>
          <w:b w:val="false"/>
          <w:i w:val="false"/>
          <w:color w:val="000000"/>
          <w:sz w:val="28"/>
        </w:rPr>
        <w:t>
                            нысандарын салу,
</w:t>
      </w:r>
      <w:r>
        <w:br/>
      </w:r>
      <w:r>
        <w:rPr>
          <w:rFonts w:ascii="Times New Roman"/>
          <w:b w:val="false"/>
          <w:i w:val="false"/>
          <w:color w:val="000000"/>
          <w:sz w:val="28"/>
        </w:rPr>
        <w:t>
                            оның iшiнде:
</w:t>
      </w:r>
    </w:p>
    <w:p>
      <w:pPr>
        <w:spacing w:after="0"/>
        <w:ind w:left="0"/>
        <w:jc w:val="both"/>
      </w:pPr>
      <w:r>
        <w:rPr>
          <w:rFonts w:ascii="Times New Roman"/>
          <w:b w:val="false"/>
          <w:i w:val="false"/>
          <w:color w:val="000000"/>
          <w:sz w:val="28"/>
        </w:rPr>
        <w:t>
                            iргелi кiтапхана салу
</w:t>
      </w:r>
      <w:r>
        <w:br/>
      </w:r>
      <w:r>
        <w:rPr>
          <w:rFonts w:ascii="Times New Roman"/>
          <w:b w:val="false"/>
          <w:i w:val="false"/>
          <w:color w:val="000000"/>
          <w:sz w:val="28"/>
        </w:rPr>
        <w:t>
                            (2004 жылғы 28 мау-
</w:t>
      </w:r>
      <w:r>
        <w:br/>
      </w:r>
      <w:r>
        <w:rPr>
          <w:rFonts w:ascii="Times New Roman"/>
          <w:b w:val="false"/>
          <w:i w:val="false"/>
          <w:color w:val="000000"/>
          <w:sz w:val="28"/>
        </w:rPr>
        <w:t>
                            сымдағы N 7-273/2004
</w:t>
      </w:r>
      <w:r>
        <w:br/>
      </w:r>
      <w:r>
        <w:rPr>
          <w:rFonts w:ascii="Times New Roman"/>
          <w:b w:val="false"/>
          <w:i w:val="false"/>
          <w:color w:val="000000"/>
          <w:sz w:val="28"/>
        </w:rPr>
        <w:t>
                            жұмыс жобасы бойынша
</w:t>
      </w:r>
      <w:r>
        <w:br/>
      </w:r>
      <w:r>
        <w:rPr>
          <w:rFonts w:ascii="Times New Roman"/>
          <w:b w:val="false"/>
          <w:i w:val="false"/>
          <w:color w:val="000000"/>
          <w:sz w:val="28"/>
        </w:rPr>
        <w:t>
                            мемлекеттiк сарапта-
</w:t>
      </w:r>
      <w:r>
        <w:br/>
      </w:r>
      <w:r>
        <w:rPr>
          <w:rFonts w:ascii="Times New Roman"/>
          <w:b w:val="false"/>
          <w:i w:val="false"/>
          <w:color w:val="000000"/>
          <w:sz w:val="28"/>
        </w:rPr>
        <w:t>
                            масының ұйғарымы),
</w:t>
      </w:r>
    </w:p>
    <w:p>
      <w:pPr>
        <w:spacing w:after="0"/>
        <w:ind w:left="0"/>
        <w:jc w:val="both"/>
      </w:pPr>
      <w:r>
        <w:rPr>
          <w:rFonts w:ascii="Times New Roman"/>
          <w:b w:val="false"/>
          <w:i w:val="false"/>
          <w:color w:val="000000"/>
          <w:sz w:val="28"/>
        </w:rPr>
        <w:t>
                            физикалық және гео-
</w:t>
      </w:r>
      <w:r>
        <w:br/>
      </w:r>
      <w:r>
        <w:rPr>
          <w:rFonts w:ascii="Times New Roman"/>
          <w:b w:val="false"/>
          <w:i w:val="false"/>
          <w:color w:val="000000"/>
          <w:sz w:val="28"/>
        </w:rPr>
        <w:t>
                            графиялық факультет-
</w:t>
      </w:r>
      <w:r>
        <w:br/>
      </w:r>
      <w:r>
        <w:rPr>
          <w:rFonts w:ascii="Times New Roman"/>
          <w:b w:val="false"/>
          <w:i w:val="false"/>
          <w:color w:val="000000"/>
          <w:sz w:val="28"/>
        </w:rPr>
        <w:t>
                            тердiң, химия
</w:t>
      </w:r>
      <w:r>
        <w:br/>
      </w:r>
      <w:r>
        <w:rPr>
          <w:rFonts w:ascii="Times New Roman"/>
          <w:b w:val="false"/>
          <w:i w:val="false"/>
          <w:color w:val="000000"/>
          <w:sz w:val="28"/>
        </w:rPr>
        <w:t>
                            факультетiнiң, меха-
</w:t>
      </w:r>
      <w:r>
        <w:br/>
      </w:r>
      <w:r>
        <w:rPr>
          <w:rFonts w:ascii="Times New Roman"/>
          <w:b w:val="false"/>
          <w:i w:val="false"/>
          <w:color w:val="000000"/>
          <w:sz w:val="28"/>
        </w:rPr>
        <w:t>
                            никалық-математикалық
</w:t>
      </w:r>
      <w:r>
        <w:br/>
      </w:r>
      <w:r>
        <w:rPr>
          <w:rFonts w:ascii="Times New Roman"/>
          <w:b w:val="false"/>
          <w:i w:val="false"/>
          <w:color w:val="000000"/>
          <w:sz w:val="28"/>
        </w:rPr>
        <w:t>
                            факультетiнiң, ғылыми-
</w:t>
      </w:r>
      <w:r>
        <w:br/>
      </w:r>
      <w:r>
        <w:rPr>
          <w:rFonts w:ascii="Times New Roman"/>
          <w:b w:val="false"/>
          <w:i w:val="false"/>
          <w:color w:val="000000"/>
          <w:sz w:val="28"/>
        </w:rPr>
        <w:t>
                            зерттеу институттары
</w:t>
      </w:r>
      <w:r>
        <w:br/>
      </w:r>
      <w:r>
        <w:rPr>
          <w:rFonts w:ascii="Times New Roman"/>
          <w:b w:val="false"/>
          <w:i w:val="false"/>
          <w:color w:val="000000"/>
          <w:sz w:val="28"/>
        </w:rPr>
        <w:t>
                            корпустарының құры-
</w:t>
      </w:r>
      <w:r>
        <w:br/>
      </w:r>
      <w:r>
        <w:rPr>
          <w:rFonts w:ascii="Times New Roman"/>
          <w:b w:val="false"/>
          <w:i w:val="false"/>
          <w:color w:val="000000"/>
          <w:sz w:val="28"/>
        </w:rPr>
        <w:t>
                            лысына жобалық-сме-
</w:t>
      </w:r>
      <w:r>
        <w:br/>
      </w:r>
      <w:r>
        <w:rPr>
          <w:rFonts w:ascii="Times New Roman"/>
          <w:b w:val="false"/>
          <w:i w:val="false"/>
          <w:color w:val="000000"/>
          <w:sz w:val="28"/>
        </w:rPr>
        <w:t>
                            талық құжаттамалар
</w:t>
      </w:r>
      <w:r>
        <w:br/>
      </w:r>
      <w:r>
        <w:rPr>
          <w:rFonts w:ascii="Times New Roman"/>
          <w:b w:val="false"/>
          <w:i w:val="false"/>
          <w:color w:val="000000"/>
          <w:sz w:val="28"/>
        </w:rPr>
        <w:t>
                            әзiрлеу және мемле-
</w:t>
      </w:r>
      <w:r>
        <w:br/>
      </w:r>
      <w:r>
        <w:rPr>
          <w:rFonts w:ascii="Times New Roman"/>
          <w:b w:val="false"/>
          <w:i w:val="false"/>
          <w:color w:val="000000"/>
          <w:sz w:val="28"/>
        </w:rPr>
        <w:t>
                            кеттiк сараптамадан
</w:t>
      </w:r>
      <w:r>
        <w:br/>
      </w:r>
      <w:r>
        <w:rPr>
          <w:rFonts w:ascii="Times New Roman"/>
          <w:b w:val="false"/>
          <w:i w:val="false"/>
          <w:color w:val="000000"/>
          <w:sz w:val="28"/>
        </w:rPr>
        <w:t>
                            өткiзу;
</w:t>
      </w:r>
    </w:p>
    <w:p>
      <w:pPr>
        <w:spacing w:after="0"/>
        <w:ind w:left="0"/>
        <w:jc w:val="both"/>
      </w:pPr>
      <w:r>
        <w:rPr>
          <w:rFonts w:ascii="Times New Roman"/>
          <w:b w:val="false"/>
          <w:i w:val="false"/>
          <w:color w:val="000000"/>
          <w:sz w:val="28"/>
        </w:rPr>
        <w:t>
                            Қарағанды қаласында
</w:t>
      </w:r>
      <w:r>
        <w:br/>
      </w:r>
      <w:r>
        <w:rPr>
          <w:rFonts w:ascii="Times New Roman"/>
          <w:b w:val="false"/>
          <w:i w:val="false"/>
          <w:color w:val="000000"/>
          <w:sz w:val="28"/>
        </w:rPr>
        <w:t>
                            көру проблемалары
</w:t>
      </w:r>
      <w:r>
        <w:br/>
      </w:r>
      <w:r>
        <w:rPr>
          <w:rFonts w:ascii="Times New Roman"/>
          <w:b w:val="false"/>
          <w:i w:val="false"/>
          <w:color w:val="000000"/>
          <w:sz w:val="28"/>
        </w:rPr>
        <w:t>
                            бар балалар үшiн 250
</w:t>
      </w:r>
      <w:r>
        <w:br/>
      </w:r>
      <w:r>
        <w:rPr>
          <w:rFonts w:ascii="Times New Roman"/>
          <w:b w:val="false"/>
          <w:i w:val="false"/>
          <w:color w:val="000000"/>
          <w:sz w:val="28"/>
        </w:rPr>
        <w:t>
                            орындық мектеп-ин-
</w:t>
      </w:r>
      <w:r>
        <w:br/>
      </w:r>
      <w:r>
        <w:rPr>
          <w:rFonts w:ascii="Times New Roman"/>
          <w:b w:val="false"/>
          <w:i w:val="false"/>
          <w:color w:val="000000"/>
          <w:sz w:val="28"/>
        </w:rPr>
        <w:t>
                            тернатының жобалық-
</w:t>
      </w:r>
      <w:r>
        <w:br/>
      </w:r>
      <w:r>
        <w:rPr>
          <w:rFonts w:ascii="Times New Roman"/>
          <w:b w:val="false"/>
          <w:i w:val="false"/>
          <w:color w:val="000000"/>
          <w:sz w:val="28"/>
        </w:rPr>
        <w:t>
                            сметалық құжаттамасын
</w:t>
      </w:r>
      <w:r>
        <w:br/>
      </w:r>
      <w:r>
        <w:rPr>
          <w:rFonts w:ascii="Times New Roman"/>
          <w:b w:val="false"/>
          <w:i w:val="false"/>
          <w:color w:val="000000"/>
          <w:sz w:val="28"/>
        </w:rPr>
        <w:t>
                            әзiрлеу, мемлекеттiк
</w:t>
      </w:r>
      <w:r>
        <w:br/>
      </w:r>
      <w:r>
        <w:rPr>
          <w:rFonts w:ascii="Times New Roman"/>
          <w:b w:val="false"/>
          <w:i w:val="false"/>
          <w:color w:val="000000"/>
          <w:sz w:val="28"/>
        </w:rPr>
        <w:t>
                            сараптамадан өткiзу;
</w:t>
      </w:r>
    </w:p>
    <w:p>
      <w:pPr>
        <w:spacing w:after="0"/>
        <w:ind w:left="0"/>
        <w:jc w:val="both"/>
      </w:pPr>
      <w:r>
        <w:rPr>
          <w:rFonts w:ascii="Times New Roman"/>
          <w:b w:val="false"/>
          <w:i w:val="false"/>
          <w:color w:val="000000"/>
          <w:sz w:val="28"/>
        </w:rPr>
        <w:t>
                            Алматы қаласында
</w:t>
      </w:r>
      <w:r>
        <w:br/>
      </w:r>
      <w:r>
        <w:rPr>
          <w:rFonts w:ascii="Times New Roman"/>
          <w:b w:val="false"/>
          <w:i w:val="false"/>
          <w:color w:val="000000"/>
          <w:sz w:val="28"/>
        </w:rPr>
        <w:t>
                            көру проблемалары
</w:t>
      </w:r>
      <w:r>
        <w:br/>
      </w:r>
      <w:r>
        <w:rPr>
          <w:rFonts w:ascii="Times New Roman"/>
          <w:b w:val="false"/>
          <w:i w:val="false"/>
          <w:color w:val="000000"/>
          <w:sz w:val="28"/>
        </w:rPr>
        <w:t>
                            бар балалар үшiн 250
</w:t>
      </w:r>
      <w:r>
        <w:br/>
      </w:r>
      <w:r>
        <w:rPr>
          <w:rFonts w:ascii="Times New Roman"/>
          <w:b w:val="false"/>
          <w:i w:val="false"/>
          <w:color w:val="000000"/>
          <w:sz w:val="28"/>
        </w:rPr>
        <w:t>
                            орындық мектеп-ин-
</w:t>
      </w:r>
      <w:r>
        <w:br/>
      </w:r>
      <w:r>
        <w:rPr>
          <w:rFonts w:ascii="Times New Roman"/>
          <w:b w:val="false"/>
          <w:i w:val="false"/>
          <w:color w:val="000000"/>
          <w:sz w:val="28"/>
        </w:rPr>
        <w:t>
                            тернатының жобалық-
</w:t>
      </w:r>
      <w:r>
        <w:br/>
      </w:r>
      <w:r>
        <w:rPr>
          <w:rFonts w:ascii="Times New Roman"/>
          <w:b w:val="false"/>
          <w:i w:val="false"/>
          <w:color w:val="000000"/>
          <w:sz w:val="28"/>
        </w:rPr>
        <w:t>
                            сметалық құжаттамасын
</w:t>
      </w:r>
      <w:r>
        <w:br/>
      </w:r>
      <w:r>
        <w:rPr>
          <w:rFonts w:ascii="Times New Roman"/>
          <w:b w:val="false"/>
          <w:i w:val="false"/>
          <w:color w:val="000000"/>
          <w:sz w:val="28"/>
        </w:rPr>
        <w:t>
                            әзiрлеу, мемлекеттiк
</w:t>
      </w:r>
      <w:r>
        <w:br/>
      </w:r>
      <w:r>
        <w:rPr>
          <w:rFonts w:ascii="Times New Roman"/>
          <w:b w:val="false"/>
          <w:i w:val="false"/>
          <w:color w:val="000000"/>
          <w:sz w:val="28"/>
        </w:rPr>
        <w:t>
                            сараптамадан өткiзу;
</w:t>
      </w:r>
    </w:p>
    <w:p>
      <w:pPr>
        <w:spacing w:after="0"/>
        <w:ind w:left="0"/>
        <w:jc w:val="both"/>
      </w:pPr>
      <w:r>
        <w:rPr>
          <w:rFonts w:ascii="Times New Roman"/>
          <w:b w:val="false"/>
          <w:i w:val="false"/>
          <w:color w:val="000000"/>
          <w:sz w:val="28"/>
        </w:rPr>
        <w:t>
                            Л.Н.Гумилев атындағы
</w:t>
      </w:r>
      <w:r>
        <w:br/>
      </w:r>
      <w:r>
        <w:rPr>
          <w:rFonts w:ascii="Times New Roman"/>
          <w:b w:val="false"/>
          <w:i w:val="false"/>
          <w:color w:val="000000"/>
          <w:sz w:val="28"/>
        </w:rPr>
        <w:t>
                            Еуразия ұлттық уни-
</w:t>
      </w:r>
      <w:r>
        <w:br/>
      </w:r>
      <w:r>
        <w:rPr>
          <w:rFonts w:ascii="Times New Roman"/>
          <w:b w:val="false"/>
          <w:i w:val="false"/>
          <w:color w:val="000000"/>
          <w:sz w:val="28"/>
        </w:rPr>
        <w:t>
                            верситетi кiтапхана-
</w:t>
      </w:r>
      <w:r>
        <w:br/>
      </w:r>
      <w:r>
        <w:rPr>
          <w:rFonts w:ascii="Times New Roman"/>
          <w:b w:val="false"/>
          <w:i w:val="false"/>
          <w:color w:val="000000"/>
          <w:sz w:val="28"/>
        </w:rPr>
        <w:t>
                            сының жобалық-смета-
</w:t>
      </w:r>
      <w:r>
        <w:br/>
      </w:r>
      <w:r>
        <w:rPr>
          <w:rFonts w:ascii="Times New Roman"/>
          <w:b w:val="false"/>
          <w:i w:val="false"/>
          <w:color w:val="000000"/>
          <w:sz w:val="28"/>
        </w:rPr>
        <w:t>
                            лық құжаттамасын
</w:t>
      </w:r>
      <w:r>
        <w:br/>
      </w:r>
      <w:r>
        <w:rPr>
          <w:rFonts w:ascii="Times New Roman"/>
          <w:b w:val="false"/>
          <w:i w:val="false"/>
          <w:color w:val="000000"/>
          <w:sz w:val="28"/>
        </w:rPr>
        <w:t>
                            әзiрлеу, мемлекеттiк
</w:t>
      </w:r>
      <w:r>
        <w:br/>
      </w:r>
      <w:r>
        <w:rPr>
          <w:rFonts w:ascii="Times New Roman"/>
          <w:b w:val="false"/>
          <w:i w:val="false"/>
          <w:color w:val="000000"/>
          <w:sz w:val="28"/>
        </w:rPr>
        <w:t>
                            сараптамадан өткiзу;
</w:t>
      </w:r>
    </w:p>
    <w:p>
      <w:pPr>
        <w:spacing w:after="0"/>
        <w:ind w:left="0"/>
        <w:jc w:val="both"/>
      </w:pPr>
      <w:r>
        <w:rPr>
          <w:rFonts w:ascii="Times New Roman"/>
          <w:b w:val="false"/>
          <w:i w:val="false"/>
          <w:color w:val="000000"/>
          <w:sz w:val="28"/>
        </w:rPr>
        <w:t>
                            Алматы қаласында қазақ
</w:t>
      </w:r>
      <w:r>
        <w:br/>
      </w:r>
      <w:r>
        <w:rPr>
          <w:rFonts w:ascii="Times New Roman"/>
          <w:b w:val="false"/>
          <w:i w:val="false"/>
          <w:color w:val="000000"/>
          <w:sz w:val="28"/>
        </w:rPr>
        <w:t>
                            тілi мен әдебиетiн те-
</w:t>
      </w:r>
      <w:r>
        <w:br/>
      </w:r>
      <w:r>
        <w:rPr>
          <w:rFonts w:ascii="Times New Roman"/>
          <w:b w:val="false"/>
          <w:i w:val="false"/>
          <w:color w:val="000000"/>
          <w:sz w:val="28"/>
        </w:rPr>
        <w:t>
                            реңдетіп оқытатын рес-
</w:t>
      </w:r>
      <w:r>
        <w:br/>
      </w:r>
      <w:r>
        <w:rPr>
          <w:rFonts w:ascii="Times New Roman"/>
          <w:b w:val="false"/>
          <w:i w:val="false"/>
          <w:color w:val="000000"/>
          <w:sz w:val="28"/>
        </w:rPr>
        <w:t>
                            публикалық мектеп-ин-
</w:t>
      </w:r>
      <w:r>
        <w:br/>
      </w:r>
      <w:r>
        <w:rPr>
          <w:rFonts w:ascii="Times New Roman"/>
          <w:b w:val="false"/>
          <w:i w:val="false"/>
          <w:color w:val="000000"/>
          <w:sz w:val="28"/>
        </w:rPr>
        <w:t>
                            тернаты құрылыс кешенiн
</w:t>
      </w:r>
      <w:r>
        <w:br/>
      </w:r>
      <w:r>
        <w:rPr>
          <w:rFonts w:ascii="Times New Roman"/>
          <w:b w:val="false"/>
          <w:i w:val="false"/>
          <w:color w:val="000000"/>
          <w:sz w:val="28"/>
        </w:rPr>
        <w:t>
                            (спорт залы бар бассейн)
</w:t>
      </w:r>
      <w:r>
        <w:br/>
      </w:r>
      <w:r>
        <w:rPr>
          <w:rFonts w:ascii="Times New Roman"/>
          <w:b w:val="false"/>
          <w:i w:val="false"/>
          <w:color w:val="000000"/>
          <w:sz w:val="28"/>
        </w:rPr>
        <w:t>
                            салу.
</w:t>
      </w:r>
    </w:p>
    <w:p>
      <w:pPr>
        <w:spacing w:after="0"/>
        <w:ind w:left="0"/>
        <w:jc w:val="both"/>
      </w:pPr>
      <w:r>
        <w:rPr>
          <w:rFonts w:ascii="Times New Roman"/>
          <w:b w:val="false"/>
          <w:i w:val="false"/>
          <w:color w:val="000000"/>
          <w:sz w:val="28"/>
        </w:rPr>
        <w:t>
                            Атырау облысының Атырау
</w:t>
      </w:r>
      <w:r>
        <w:br/>
      </w:r>
      <w:r>
        <w:rPr>
          <w:rFonts w:ascii="Times New Roman"/>
          <w:b w:val="false"/>
          <w:i w:val="false"/>
          <w:color w:val="000000"/>
          <w:sz w:val="28"/>
        </w:rPr>
        <w:t>
                            қаласында мұнай-газ са-
</w:t>
      </w:r>
      <w:r>
        <w:br/>
      </w:r>
      <w:r>
        <w:rPr>
          <w:rFonts w:ascii="Times New Roman"/>
          <w:b w:val="false"/>
          <w:i w:val="false"/>
          <w:color w:val="000000"/>
          <w:sz w:val="28"/>
        </w:rPr>
        <w:t>
                            ласы бойынша техникалық
</w:t>
      </w:r>
      <w:r>
        <w:br/>
      </w:r>
      <w:r>
        <w:rPr>
          <w:rFonts w:ascii="Times New Roman"/>
          <w:b w:val="false"/>
          <w:i w:val="false"/>
          <w:color w:val="000000"/>
          <w:sz w:val="28"/>
        </w:rPr>
        <w:t>
                            және қызмет көрсету ең-
</w:t>
      </w:r>
      <w:r>
        <w:br/>
      </w:r>
      <w:r>
        <w:rPr>
          <w:rFonts w:ascii="Times New Roman"/>
          <w:b w:val="false"/>
          <w:i w:val="false"/>
          <w:color w:val="000000"/>
          <w:sz w:val="28"/>
        </w:rPr>
        <w:t>
                            бегiнiң кадрларын даяр-
</w:t>
      </w:r>
      <w:r>
        <w:br/>
      </w:r>
      <w:r>
        <w:rPr>
          <w:rFonts w:ascii="Times New Roman"/>
          <w:b w:val="false"/>
          <w:i w:val="false"/>
          <w:color w:val="000000"/>
          <w:sz w:val="28"/>
        </w:rPr>
        <w:t>
                            лау және қайта даярлау
</w:t>
      </w:r>
      <w:r>
        <w:br/>
      </w:r>
      <w:r>
        <w:rPr>
          <w:rFonts w:ascii="Times New Roman"/>
          <w:b w:val="false"/>
          <w:i w:val="false"/>
          <w:color w:val="000000"/>
          <w:sz w:val="28"/>
        </w:rPr>
        <w:t>
                            жөнiндегi өңiраралық 
</w:t>
      </w:r>
      <w:r>
        <w:br/>
      </w:r>
      <w:r>
        <w:rPr>
          <w:rFonts w:ascii="Times New Roman"/>
          <w:b w:val="false"/>
          <w:i w:val="false"/>
          <w:color w:val="000000"/>
          <w:sz w:val="28"/>
        </w:rPr>
        <w:t>
                            кәсiптiк орталықтың 
</w:t>
      </w:r>
      <w:r>
        <w:br/>
      </w:r>
      <w:r>
        <w:rPr>
          <w:rFonts w:ascii="Times New Roman"/>
          <w:b w:val="false"/>
          <w:i w:val="false"/>
          <w:color w:val="000000"/>
          <w:sz w:val="28"/>
        </w:rPr>
        <w:t>
                            жобалау-сметалық құжат-
</w:t>
      </w:r>
      <w:r>
        <w:br/>
      </w:r>
      <w:r>
        <w:rPr>
          <w:rFonts w:ascii="Times New Roman"/>
          <w:b w:val="false"/>
          <w:i w:val="false"/>
          <w:color w:val="000000"/>
          <w:sz w:val="28"/>
        </w:rPr>
        <w:t>
                            тамасын әзiрлеу және мем-
</w:t>
      </w:r>
      <w:r>
        <w:br/>
      </w:r>
      <w:r>
        <w:rPr>
          <w:rFonts w:ascii="Times New Roman"/>
          <w:b w:val="false"/>
          <w:i w:val="false"/>
          <w:color w:val="000000"/>
          <w:sz w:val="28"/>
        </w:rPr>
        <w:t>
                            лекеттiк сараптамадан
</w:t>
      </w:r>
      <w:r>
        <w:br/>
      </w:r>
      <w:r>
        <w:rPr>
          <w:rFonts w:ascii="Times New Roman"/>
          <w:b w:val="false"/>
          <w:i w:val="false"/>
          <w:color w:val="000000"/>
          <w:sz w:val="28"/>
        </w:rPr>
        <w:t>
                            өткiзу.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Мемлекеттiк сараптамадан өткен, белгiленген тәртiппен бекiтiлген жобалық-сметалық құжаттама. Л.Н.Гумилев атындағы Еуразия ұлттық университетiнiң 500 орындық жатақханасын, Ж.Елебеков атындағы Республикалық эстрадалық-цирк колледжiнiң нысандарын пайдалануға беру. Жетiм балалар үшiн қазақ тiлiнде оқытатын бiлiм орталығын, Аль-Фараби атындағы Қазақ ұлттық университетi қалашығының екiншi кезектегi нысандарын  салу жөнiндегi жұмыстар көлемiн орындау. Алматы қаласында қазақ тiлi мен әдебиетiн тереңдетіп оқытатын республикалық мектеп-интернаты құрылысы кешенiн (спорт залы бар бассейн) салуды аяқтау.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бiлiм беру объектiлерiн салуға және қайта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жаңартуға берiлетiн нысаналы даму трансферттерi"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11672030 мың теңге (он бiр миллиард алты жүз жетпiс екi миллион отыз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"2004-2010 жылдарға арналған Қазақстан Республикасының ауылдық аумақтарын дамытудың Мемлекеттiк бағдарламасы туралы" Қазақстан Республикасы Президентiнiң 2003 жылғы 10 шiлдедегi N 1149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"2004-2010 жылдарға арналған Қазақстан Республикасының ауылдық аумақтарын дамытудың Мемлекеттiк бағдарламасын iске асыру жөнiндегi 2004-2006 жылдарға арналған iс-шаралардың жоспары туралы" Қазақстан Республикасы Үкiметiнiң 2003 жылғы 20 тамыздағы N 838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Yкiметiнiң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Үкiметiнiң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Халық үшiн бiлiм беру қызметiнiң қол жетiмдiлiгiн қамтамасыз ету. Жалпы орта бiлiм беру ұйымдарында мектеп жасындағы балаларды оқумен толық қамту үшiн әлеуметтiк-экономикалық жағдайлар жасау. Қолда бар оқу орындарының желiсiн сақтау және оны одан әрi дамыту.
</w:t>
      </w:r>
      <w:r>
        <w:br/>
      </w:r>
      <w:r>
        <w:rPr>
          <w:rFonts w:ascii="Times New Roman"/>
          <w:b w:val="false"/>
          <w:i w:val="false"/>
          <w:color w:val="000000"/>
          <w:sz w:val="28"/>
        </w:rPr>
        <w:t>
      5. Бюджеттiк бағдарламаның мiндеттерi: республикалық бюджеттен облыстық бюджеттерге, Астана және Алматы қалаларының бюджеттерiне бiлiм объектiлерiнiң құрылысына және жаңғыртуға арналған трансферттер.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012       Облыстық      "2005 жылға арналған  Жыл    Қазақстан
</w:t>
      </w:r>
      <w:r>
        <w:br/>
      </w:r>
      <w:r>
        <w:rPr>
          <w:rFonts w:ascii="Times New Roman"/>
          <w:b w:val="false"/>
          <w:i w:val="false"/>
          <w:color w:val="000000"/>
          <w:sz w:val="28"/>
        </w:rPr>
        <w:t>
              бюджеттерге,  республикалық бюджет  бойы   Республи-
</w:t>
      </w:r>
      <w:r>
        <w:br/>
      </w:r>
      <w:r>
        <w:rPr>
          <w:rFonts w:ascii="Times New Roman"/>
          <w:b w:val="false"/>
          <w:i w:val="false"/>
          <w:color w:val="000000"/>
          <w:sz w:val="28"/>
        </w:rPr>
        <w:t>
              Астана және   туралы" Қазақстан            касының
</w:t>
      </w:r>
      <w:r>
        <w:br/>
      </w:r>
      <w:r>
        <w:rPr>
          <w:rFonts w:ascii="Times New Roman"/>
          <w:b w:val="false"/>
          <w:i w:val="false"/>
          <w:color w:val="000000"/>
          <w:sz w:val="28"/>
        </w:rPr>
        <w:t>
              Алматы қа-    Республикасының              Бiлiм және
</w:t>
      </w:r>
      <w:r>
        <w:br/>
      </w:r>
      <w:r>
        <w:rPr>
          <w:rFonts w:ascii="Times New Roman"/>
          <w:b w:val="false"/>
          <w:i w:val="false"/>
          <w:color w:val="000000"/>
          <w:sz w:val="28"/>
        </w:rPr>
        <w:t>
              лаларының     Заңын icкe асыру             ғылым ми-
</w:t>
      </w:r>
      <w:r>
        <w:br/>
      </w:r>
      <w:r>
        <w:rPr>
          <w:rFonts w:ascii="Times New Roman"/>
          <w:b w:val="false"/>
          <w:i w:val="false"/>
          <w:color w:val="000000"/>
          <w:sz w:val="28"/>
        </w:rPr>
        <w:t>
              бюджеттерiне  туралы" Қазақстан            нистрлiгi,
</w:t>
      </w:r>
      <w:r>
        <w:br/>
      </w:r>
      <w:r>
        <w:rPr>
          <w:rFonts w:ascii="Times New Roman"/>
          <w:b w:val="false"/>
          <w:i w:val="false"/>
          <w:color w:val="000000"/>
          <w:sz w:val="28"/>
        </w:rPr>
        <w:t>
              бiлiм беру    Республикасы Үкiме-          Облыстар-
</w:t>
      </w:r>
      <w:r>
        <w:br/>
      </w:r>
      <w:r>
        <w:rPr>
          <w:rFonts w:ascii="Times New Roman"/>
          <w:b w:val="false"/>
          <w:i w:val="false"/>
          <w:color w:val="000000"/>
          <w:sz w:val="28"/>
        </w:rPr>
        <w:t>
              объектiлерiн  тiнiң 2004 жылғы N           дың, Астана
</w:t>
      </w:r>
      <w:r>
        <w:br/>
      </w:r>
      <w:r>
        <w:rPr>
          <w:rFonts w:ascii="Times New Roman"/>
          <w:b w:val="false"/>
          <w:i w:val="false"/>
          <w:color w:val="000000"/>
          <w:sz w:val="28"/>
        </w:rPr>
        <w:t>
              салуға және   қаулысына 2-қосым-           және Алматы
</w:t>
      </w:r>
      <w:r>
        <w:br/>
      </w:r>
      <w:r>
        <w:rPr>
          <w:rFonts w:ascii="Times New Roman"/>
          <w:b w:val="false"/>
          <w:i w:val="false"/>
          <w:color w:val="000000"/>
          <w:sz w:val="28"/>
        </w:rPr>
        <w:t>
              қайта жаңар-  шаға сәйкес тiзбе            қалаларының
</w:t>
      </w:r>
      <w:r>
        <w:br/>
      </w:r>
      <w:r>
        <w:rPr>
          <w:rFonts w:ascii="Times New Roman"/>
          <w:b w:val="false"/>
          <w:i w:val="false"/>
          <w:color w:val="000000"/>
          <w:sz w:val="28"/>
        </w:rPr>
        <w:t>
              туға берiле-  бойынша және қаржы           әкiмдерi
</w:t>
      </w:r>
      <w:r>
        <w:br/>
      </w:r>
      <w:r>
        <w:rPr>
          <w:rFonts w:ascii="Times New Roman"/>
          <w:b w:val="false"/>
          <w:i w:val="false"/>
          <w:color w:val="000000"/>
          <w:sz w:val="28"/>
        </w:rPr>
        <w:t>
              тiн нысаналы  шегiнде бiлiм беру
</w:t>
      </w:r>
      <w:r>
        <w:br/>
      </w:r>
      <w:r>
        <w:rPr>
          <w:rFonts w:ascii="Times New Roman"/>
          <w:b w:val="false"/>
          <w:i w:val="false"/>
          <w:color w:val="000000"/>
          <w:sz w:val="28"/>
        </w:rPr>
        <w:t>
              даму транс-   нысандарын салу
</w:t>
      </w:r>
      <w:r>
        <w:br/>
      </w:r>
      <w:r>
        <w:rPr>
          <w:rFonts w:ascii="Times New Roman"/>
          <w:b w:val="false"/>
          <w:i w:val="false"/>
          <w:color w:val="000000"/>
          <w:sz w:val="28"/>
        </w:rPr>
        <w:t>
              ферттері      және қайта жаңғырту
</w:t>
      </w:r>
      <w:r>
        <w:br/>
      </w:r>
      <w:r>
        <w:rPr>
          <w:rFonts w:ascii="Times New Roman"/>
          <w:b w:val="false"/>
          <w:i w:val="false"/>
          <w:color w:val="000000"/>
          <w:sz w:val="28"/>
        </w:rPr>
        <w:t>
                            үшiн облыстық бюд-
</w:t>
      </w:r>
      <w:r>
        <w:br/>
      </w:r>
      <w:r>
        <w:rPr>
          <w:rFonts w:ascii="Times New Roman"/>
          <w:b w:val="false"/>
          <w:i w:val="false"/>
          <w:color w:val="000000"/>
          <w:sz w:val="28"/>
        </w:rPr>
        <w:t>
                            жеттерге, Астана
</w:t>
      </w:r>
      <w:r>
        <w:br/>
      </w:r>
      <w:r>
        <w:rPr>
          <w:rFonts w:ascii="Times New Roman"/>
          <w:b w:val="false"/>
          <w:i w:val="false"/>
          <w:color w:val="000000"/>
          <w:sz w:val="28"/>
        </w:rPr>
        <w:t>
                            және Алматы қалала-
</w:t>
      </w:r>
      <w:r>
        <w:br/>
      </w:r>
      <w:r>
        <w:rPr>
          <w:rFonts w:ascii="Times New Roman"/>
          <w:b w:val="false"/>
          <w:i w:val="false"/>
          <w:color w:val="000000"/>
          <w:sz w:val="28"/>
        </w:rPr>
        <w:t>
                            рының бюджеттерiне
</w:t>
      </w:r>
      <w:r>
        <w:br/>
      </w:r>
      <w:r>
        <w:rPr>
          <w:rFonts w:ascii="Times New Roman"/>
          <w:b w:val="false"/>
          <w:i w:val="false"/>
          <w:color w:val="000000"/>
          <w:sz w:val="28"/>
        </w:rPr>
        <w:t>
                            берiлетiн мақсаттық
</w:t>
      </w:r>
      <w:r>
        <w:br/>
      </w:r>
      <w:r>
        <w:rPr>
          <w:rFonts w:ascii="Times New Roman"/>
          <w:b w:val="false"/>
          <w:i w:val="false"/>
          <w:color w:val="000000"/>
          <w:sz w:val="28"/>
        </w:rPr>
        <w:t>
                            дамыту трансферт-
</w:t>
      </w:r>
      <w:r>
        <w:br/>
      </w:r>
      <w:r>
        <w:rPr>
          <w:rFonts w:ascii="Times New Roman"/>
          <w:b w:val="false"/>
          <w:i w:val="false"/>
          <w:color w:val="000000"/>
          <w:sz w:val="28"/>
        </w:rPr>
        <w:t>
                            терін аудару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 заңнамалық тәртiппен мемлекеттiк ведомстводан тыс сараптамадан өткен жобалық-сметалық құжаттамаға сәйкес бiлiм беру нысандарын салу және қайта жаңғырту жөнiндегi жұмыстар көлемiн орындау.
</w:t>
      </w:r>
      <w:r>
        <w:br/>
      </w:r>
      <w:r>
        <w:rPr>
          <w:rFonts w:ascii="Times New Roman"/>
          <w:b w:val="false"/>
          <w:i w:val="false"/>
          <w:color w:val="000000"/>
          <w:sz w:val="28"/>
        </w:rPr>
        <w:t>
      Ескерту:
</w:t>
      </w:r>
      <w:r>
        <w:br/>
      </w:r>
      <w:r>
        <w:rPr>
          <w:rFonts w:ascii="Times New Roman"/>
          <w:b w:val="false"/>
          <w:i w:val="false"/>
          <w:color w:val="000000"/>
          <w:sz w:val="28"/>
        </w:rPr>
        <w:t>
      *) "2005 жылға арналған республикалық бюджет туралы" Қазақстан Республикасының Заңын iске асыру туралы" Қазақстан Республикасы Үкіметiнің 2004 жылғы N 1289 
</w:t>
      </w:r>
      <w:r>
        <w:rPr>
          <w:rFonts w:ascii="Times New Roman"/>
          <w:b w:val="false"/>
          <w:i w:val="false"/>
          <w:color w:val="000000"/>
          <w:sz w:val="28"/>
        </w:rPr>
        <w:t xml:space="preserve"> қаулысына </w:t>
      </w:r>
      <w:r>
        <w:rPr>
          <w:rFonts w:ascii="Times New Roman"/>
          <w:b w:val="false"/>
          <w:i w:val="false"/>
          <w:color w:val="000000"/>
          <w:sz w:val="28"/>
        </w:rPr>
        <w:t>
 2-қосымшаға сәйкес инвестициялық жобалардың тiзбесi, сондай-ақ Қазақстан Республикасы Бiлiм және ғылым министрлiгінiң шешiмiне сәйкес бекiтiлген жобалар бойынша белгiленген тәртiппен бекiтiлген жобалық-сметалық құжаттамаға сәйкес шаралар, трансферттердi игеру шеңберiнде күтiлетiн нәтижелердi сипаттайтын сандық және сапалық көрсеткiштер жергiлiктi бюджеттiк бағдарламалардың паспорттарында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 кәсiптiк бiлiмдi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628570 мың теңге (алты жүз жиырма сегiз миллион бес жүз жетпiс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Бюджеттік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1998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Мемлекеттiк жастар саясаты туралы" Қазақстан Республикасының 2004 жылғы 7 шілдедегi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"Жолаушылар мен жүк тасымалдаудағы қауіпсiздiктi қамтамасыз ету жөнiндегi мемлекеттiк жүйенi жетiлдiру Тұғырнамасы туралы" Қазақстан Республикасы Үкiметiнiң 2000 жылғы 17 сәуiрдегi N 594 
</w:t>
      </w:r>
      <w:r>
        <w:rPr>
          <w:rFonts w:ascii="Times New Roman"/>
          <w:b w:val="false"/>
          <w:i w:val="false"/>
          <w:color w:val="000000"/>
          <w:sz w:val="28"/>
        </w:rPr>
        <w:t xml:space="preserve"> қаулысы </w:t>
      </w:r>
      <w:r>
        <w:rPr>
          <w:rFonts w:ascii="Times New Roman"/>
          <w:b w:val="false"/>
          <w:i w:val="false"/>
          <w:color w:val="000000"/>
          <w:sz w:val="28"/>
        </w:rPr>
        <w:t>
, "Мұқтаж азаматтарға олардың бiлiм алу кезеңiнде берiлетiн әлеуметтiк көмектiң мөлшерi мен көздерi туралы" Қазақстан Республикасы Үкiметiнiң 2000 жылғы 17 мамырдағы N 738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мәселелерi туралы" Қазақстан Республикасы Үкiметiнiң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іс-шаралар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жеке адамның интеллектуалдық мәдени және адамгершiлiк дамуының сұраныстарын, кәсiптiк орта бiлiм алу жолымен және таңдаған мамандығы бойынша бiлiктiлiкке жетуiн қанағаттандыру, қоғамның кәсiптiк орта бiлiмдi бiліктi мамандарға деген әлеуметтiк-экономикалық сұраныстарын қанағаттандыру.
</w:t>
      </w:r>
      <w:r>
        <w:br/>
      </w:r>
      <w:r>
        <w:rPr>
          <w:rFonts w:ascii="Times New Roman"/>
          <w:b w:val="false"/>
          <w:i w:val="false"/>
          <w:color w:val="000000"/>
          <w:sz w:val="28"/>
        </w:rPr>
        <w:t>
      5. Бюджеттiк бағдарламаның мiндеттерi: ел үшiн аса маңызды ерекше мәнi бар кәсiптiк орта бiлiм беретiн оқу орындарында мамандар даярлауға, мемлекеттiк тапсырыс бойынша оқитындардың жол жүру шығыстарын өтеуге қажеттi жағдайлар жасау.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013      Орта кәсiптiк  Жалпыға мiндеттi     Жыл     Қазақстан
</w:t>
      </w:r>
      <w:r>
        <w:br/>
      </w:r>
      <w:r>
        <w:rPr>
          <w:rFonts w:ascii="Times New Roman"/>
          <w:b w:val="false"/>
          <w:i w:val="false"/>
          <w:color w:val="000000"/>
          <w:sz w:val="28"/>
        </w:rPr>
        <w:t>
              бiлiмдi       мемлекеттiк бiлiм    бойы    Республи-
</w:t>
      </w:r>
      <w:r>
        <w:br/>
      </w:r>
      <w:r>
        <w:rPr>
          <w:rFonts w:ascii="Times New Roman"/>
          <w:b w:val="false"/>
          <w:i w:val="false"/>
          <w:color w:val="000000"/>
          <w:sz w:val="28"/>
        </w:rPr>
        <w:t>
              мамандар      стандарттарына сәй-          касының
</w:t>
      </w:r>
      <w:r>
        <w:br/>
      </w:r>
      <w:r>
        <w:rPr>
          <w:rFonts w:ascii="Times New Roman"/>
          <w:b w:val="false"/>
          <w:i w:val="false"/>
          <w:color w:val="000000"/>
          <w:sz w:val="28"/>
        </w:rPr>
        <w:t>
              даярлау       кес оқу процесiн             Бiлiм және
</w:t>
      </w:r>
      <w:r>
        <w:br/>
      </w:r>
      <w:r>
        <w:rPr>
          <w:rFonts w:ascii="Times New Roman"/>
          <w:b w:val="false"/>
          <w:i w:val="false"/>
          <w:color w:val="000000"/>
          <w:sz w:val="28"/>
        </w:rPr>
        <w:t>
                            жүргiзу. Қазақстан           ғылым ми-
</w:t>
      </w:r>
      <w:r>
        <w:br/>
      </w:r>
      <w:r>
        <w:rPr>
          <w:rFonts w:ascii="Times New Roman"/>
          <w:b w:val="false"/>
          <w:i w:val="false"/>
          <w:color w:val="000000"/>
          <w:sz w:val="28"/>
        </w:rPr>
        <w:t>
                            Республикасы Үкiме-          нистрлiгi
</w:t>
      </w:r>
      <w:r>
        <w:br/>
      </w:r>
      <w:r>
        <w:rPr>
          <w:rFonts w:ascii="Times New Roman"/>
          <w:b w:val="false"/>
          <w:i w:val="false"/>
          <w:color w:val="000000"/>
          <w:sz w:val="28"/>
        </w:rPr>
        <w:t>
                            тiнiң жыл сайынғы
</w:t>
      </w:r>
      <w:r>
        <w:br/>
      </w:r>
      <w:r>
        <w:rPr>
          <w:rFonts w:ascii="Times New Roman"/>
          <w:b w:val="false"/>
          <w:i w:val="false"/>
          <w:color w:val="000000"/>
          <w:sz w:val="28"/>
        </w:rPr>
        <w:t>
                            қаулысымен бекiтiл-
</w:t>
      </w:r>
      <w:r>
        <w:br/>
      </w:r>
      <w:r>
        <w:rPr>
          <w:rFonts w:ascii="Times New Roman"/>
          <w:b w:val="false"/>
          <w:i w:val="false"/>
          <w:color w:val="000000"/>
          <w:sz w:val="28"/>
        </w:rPr>
        <w:t>
                            ген кәсiптiк орта
</w:t>
      </w:r>
      <w:r>
        <w:br/>
      </w:r>
      <w:r>
        <w:rPr>
          <w:rFonts w:ascii="Times New Roman"/>
          <w:b w:val="false"/>
          <w:i w:val="false"/>
          <w:color w:val="000000"/>
          <w:sz w:val="28"/>
        </w:rPr>
        <w:t>
                            бiлiмдi мамандар
</w:t>
      </w:r>
      <w:r>
        <w:br/>
      </w:r>
      <w:r>
        <w:rPr>
          <w:rFonts w:ascii="Times New Roman"/>
          <w:b w:val="false"/>
          <w:i w:val="false"/>
          <w:color w:val="000000"/>
          <w:sz w:val="28"/>
        </w:rPr>
        <w:t>
                            даярлауға арналған
</w:t>
      </w:r>
      <w:r>
        <w:br/>
      </w:r>
      <w:r>
        <w:rPr>
          <w:rFonts w:ascii="Times New Roman"/>
          <w:b w:val="false"/>
          <w:i w:val="false"/>
          <w:color w:val="000000"/>
          <w:sz w:val="28"/>
        </w:rPr>
        <w:t>
                            мемлекеттiк бiлiм
</w:t>
      </w:r>
      <w:r>
        <w:br/>
      </w:r>
      <w:r>
        <w:rPr>
          <w:rFonts w:ascii="Times New Roman"/>
          <w:b w:val="false"/>
          <w:i w:val="false"/>
          <w:color w:val="000000"/>
          <w:sz w:val="28"/>
        </w:rPr>
        <w:t>
                            тапсырыстарына сәй-
</w:t>
      </w:r>
      <w:r>
        <w:br/>
      </w:r>
      <w:r>
        <w:rPr>
          <w:rFonts w:ascii="Times New Roman"/>
          <w:b w:val="false"/>
          <w:i w:val="false"/>
          <w:color w:val="000000"/>
          <w:sz w:val="28"/>
        </w:rPr>
        <w:t>
                            кес оқушылар
</w:t>
      </w:r>
      <w:r>
        <w:br/>
      </w:r>
      <w:r>
        <w:rPr>
          <w:rFonts w:ascii="Times New Roman"/>
          <w:b w:val="false"/>
          <w:i w:val="false"/>
          <w:color w:val="000000"/>
          <w:sz w:val="28"/>
        </w:rPr>
        <w:t>
                            қабылдау.
</w:t>
      </w:r>
      <w:r>
        <w:br/>
      </w:r>
      <w:r>
        <w:rPr>
          <w:rFonts w:ascii="Times New Roman"/>
          <w:b w:val="false"/>
          <w:i w:val="false"/>
          <w:color w:val="000000"/>
          <w:sz w:val="28"/>
        </w:rPr>
        <w:t>
                            Орташа жылдық оқыту
</w:t>
      </w:r>
      <w:r>
        <w:br/>
      </w:r>
      <w:r>
        <w:rPr>
          <w:rFonts w:ascii="Times New Roman"/>
          <w:b w:val="false"/>
          <w:i w:val="false"/>
          <w:color w:val="000000"/>
          <w:sz w:val="28"/>
        </w:rPr>
        <w:t>
                            құрамы - 2974 оқушы.
</w:t>
      </w:r>
    </w:p>
    <w:p>
      <w:pPr>
        <w:spacing w:after="0"/>
        <w:ind w:left="0"/>
        <w:jc w:val="both"/>
      </w:pPr>
      <w:r>
        <w:rPr>
          <w:rFonts w:ascii="Times New Roman"/>
          <w:b w:val="false"/>
          <w:i w:val="false"/>
          <w:color w:val="000000"/>
          <w:sz w:val="28"/>
        </w:rPr>
        <w:t>
                            Басты құралдар алуға         Ақмола
</w:t>
      </w:r>
      <w:r>
        <w:br/>
      </w:r>
      <w:r>
        <w:rPr>
          <w:rFonts w:ascii="Times New Roman"/>
          <w:b w:val="false"/>
          <w:i w:val="false"/>
          <w:color w:val="000000"/>
          <w:sz w:val="28"/>
        </w:rPr>
        <w:t>
                            күрделi трансферт-           қаржы-эко-
</w:t>
      </w:r>
      <w:r>
        <w:br/>
      </w:r>
      <w:r>
        <w:rPr>
          <w:rFonts w:ascii="Times New Roman"/>
          <w:b w:val="false"/>
          <w:i w:val="false"/>
          <w:color w:val="000000"/>
          <w:sz w:val="28"/>
        </w:rPr>
        <w:t>
                            тер: минитипография          номикалық
</w:t>
      </w:r>
      <w:r>
        <w:br/>
      </w:r>
      <w:r>
        <w:rPr>
          <w:rFonts w:ascii="Times New Roman"/>
          <w:b w:val="false"/>
          <w:i w:val="false"/>
          <w:color w:val="000000"/>
          <w:sz w:val="28"/>
        </w:rPr>
        <w:t>
                            - 1 комплект, ком-           колледжi
</w:t>
      </w:r>
      <w:r>
        <w:br/>
      </w:r>
      <w:r>
        <w:rPr>
          <w:rFonts w:ascii="Times New Roman"/>
          <w:b w:val="false"/>
          <w:i w:val="false"/>
          <w:color w:val="000000"/>
          <w:sz w:val="28"/>
        </w:rPr>
        <w:t>
                            пьютерлер - 16 дана,
</w:t>
      </w:r>
      <w:r>
        <w:br/>
      </w:r>
      <w:r>
        <w:rPr>
          <w:rFonts w:ascii="Times New Roman"/>
          <w:b w:val="false"/>
          <w:i w:val="false"/>
          <w:color w:val="000000"/>
          <w:sz w:val="28"/>
        </w:rPr>
        <w:t>
                            сервер - 1 дана.
</w:t>
      </w:r>
      <w:r>
        <w:br/>
      </w:r>
      <w:r>
        <w:rPr>
          <w:rFonts w:ascii="Times New Roman"/>
          <w:b w:val="false"/>
          <w:i w:val="false"/>
          <w:color w:val="000000"/>
          <w:sz w:val="28"/>
        </w:rPr>
        <w:t>
                            Орта кәсiптiк бiлiм
</w:t>
      </w:r>
      <w:r>
        <w:br/>
      </w:r>
      <w:r>
        <w:rPr>
          <w:rFonts w:ascii="Times New Roman"/>
          <w:b w:val="false"/>
          <w:i w:val="false"/>
          <w:color w:val="000000"/>
          <w:sz w:val="28"/>
        </w:rPr>
        <w:t>
                            беру ұйымдарына
</w:t>
      </w:r>
      <w:r>
        <w:br/>
      </w:r>
      <w:r>
        <w:rPr>
          <w:rFonts w:ascii="Times New Roman"/>
          <w:b w:val="false"/>
          <w:i w:val="false"/>
          <w:color w:val="000000"/>
          <w:sz w:val="28"/>
        </w:rPr>
        <w:t>
                            жобалық-сметалық
</w:t>
      </w:r>
      <w:r>
        <w:br/>
      </w:r>
      <w:r>
        <w:rPr>
          <w:rFonts w:ascii="Times New Roman"/>
          <w:b w:val="false"/>
          <w:i w:val="false"/>
          <w:color w:val="000000"/>
          <w:sz w:val="28"/>
        </w:rPr>
        <w:t>
                            құжаттамамен және
</w:t>
      </w:r>
      <w:r>
        <w:br/>
      </w:r>
      <w:r>
        <w:rPr>
          <w:rFonts w:ascii="Times New Roman"/>
          <w:b w:val="false"/>
          <w:i w:val="false"/>
          <w:color w:val="000000"/>
          <w:sz w:val="28"/>
        </w:rPr>
        <w:t>
                            Мемлекеттiк сарапта-
</w:t>
      </w:r>
      <w:r>
        <w:br/>
      </w:r>
      <w:r>
        <w:rPr>
          <w:rFonts w:ascii="Times New Roman"/>
          <w:b w:val="false"/>
          <w:i w:val="false"/>
          <w:color w:val="000000"/>
          <w:sz w:val="28"/>
        </w:rPr>
        <w:t>
                            маға сәйкес бекiтiл-
</w:t>
      </w:r>
      <w:r>
        <w:br/>
      </w:r>
      <w:r>
        <w:rPr>
          <w:rFonts w:ascii="Times New Roman"/>
          <w:b w:val="false"/>
          <w:i w:val="false"/>
          <w:color w:val="000000"/>
          <w:sz w:val="28"/>
        </w:rPr>
        <w:t>
                            ген күрделi жөндеу
</w:t>
      </w:r>
      <w:r>
        <w:br/>
      </w:r>
      <w:r>
        <w:rPr>
          <w:rFonts w:ascii="Times New Roman"/>
          <w:b w:val="false"/>
          <w:i w:val="false"/>
          <w:color w:val="000000"/>
          <w:sz w:val="28"/>
        </w:rPr>
        <w:t>
                            өткiзуге күрделi
</w:t>
      </w:r>
      <w:r>
        <w:br/>
      </w:r>
      <w:r>
        <w:rPr>
          <w:rFonts w:ascii="Times New Roman"/>
          <w:b w:val="false"/>
          <w:i w:val="false"/>
          <w:color w:val="000000"/>
          <w:sz w:val="28"/>
        </w:rPr>
        <w:t>
                            трансферттер.
</w:t>
      </w:r>
    </w:p>
    <w:p>
      <w:pPr>
        <w:spacing w:after="0"/>
        <w:ind w:left="0"/>
        <w:jc w:val="both"/>
      </w:pPr>
      <w:r>
        <w:rPr>
          <w:rFonts w:ascii="Times New Roman"/>
          <w:b w:val="false"/>
          <w:i w:val="false"/>
          <w:color w:val="000000"/>
          <w:sz w:val="28"/>
        </w:rPr>
        <w:t>
                            Орта кәсiптiк бiлiм          P.Байсеи-
</w:t>
      </w:r>
      <w:r>
        <w:br/>
      </w:r>
      <w:r>
        <w:rPr>
          <w:rFonts w:ascii="Times New Roman"/>
          <w:b w:val="false"/>
          <w:i w:val="false"/>
          <w:color w:val="000000"/>
          <w:sz w:val="28"/>
        </w:rPr>
        <w:t>
                            беру ұйымдары үшiн           тов
</w:t>
      </w:r>
      <w:r>
        <w:br/>
      </w:r>
      <w:r>
        <w:rPr>
          <w:rFonts w:ascii="Times New Roman"/>
          <w:b w:val="false"/>
          <w:i w:val="false"/>
          <w:color w:val="000000"/>
          <w:sz w:val="28"/>
        </w:rPr>
        <w:t>
                            басты құралдар алуға         атындағы
</w:t>
      </w:r>
      <w:r>
        <w:br/>
      </w:r>
      <w:r>
        <w:rPr>
          <w:rFonts w:ascii="Times New Roman"/>
          <w:b w:val="false"/>
          <w:i w:val="false"/>
          <w:color w:val="000000"/>
          <w:sz w:val="28"/>
        </w:rPr>
        <w:t>
                            күрделi трансферттер:        Семей
</w:t>
      </w:r>
      <w:r>
        <w:br/>
      </w:r>
      <w:r>
        <w:rPr>
          <w:rFonts w:ascii="Times New Roman"/>
          <w:b w:val="false"/>
          <w:i w:val="false"/>
          <w:color w:val="000000"/>
          <w:sz w:val="28"/>
        </w:rPr>
        <w:t>
                            телевизор - 4 дана,          қаржы-эко-
</w:t>
      </w:r>
      <w:r>
        <w:br/>
      </w:r>
      <w:r>
        <w:rPr>
          <w:rFonts w:ascii="Times New Roman"/>
          <w:b w:val="false"/>
          <w:i w:val="false"/>
          <w:color w:val="000000"/>
          <w:sz w:val="28"/>
        </w:rPr>
        <w:t>
                            компьютерлер - 13            номикалық
</w:t>
      </w:r>
      <w:r>
        <w:br/>
      </w:r>
      <w:r>
        <w:rPr>
          <w:rFonts w:ascii="Times New Roman"/>
          <w:b w:val="false"/>
          <w:i w:val="false"/>
          <w:color w:val="000000"/>
          <w:sz w:val="28"/>
        </w:rPr>
        <w:t>
                            дана, оқу жиhазы -           колледжi
</w:t>
      </w:r>
      <w:r>
        <w:br/>
      </w:r>
      <w:r>
        <w:rPr>
          <w:rFonts w:ascii="Times New Roman"/>
          <w:b w:val="false"/>
          <w:i w:val="false"/>
          <w:color w:val="000000"/>
          <w:sz w:val="28"/>
        </w:rPr>
        <w:t>
                            116 дана, жатақхана
</w:t>
      </w:r>
      <w:r>
        <w:br/>
      </w:r>
      <w:r>
        <w:rPr>
          <w:rFonts w:ascii="Times New Roman"/>
          <w:b w:val="false"/>
          <w:i w:val="false"/>
          <w:color w:val="000000"/>
          <w:sz w:val="28"/>
        </w:rPr>
        <w:t>
                            жиhазы - 200 дана,
</w:t>
      </w:r>
      <w:r>
        <w:br/>
      </w:r>
      <w:r>
        <w:rPr>
          <w:rFonts w:ascii="Times New Roman"/>
          <w:b w:val="false"/>
          <w:i w:val="false"/>
          <w:color w:val="000000"/>
          <w:sz w:val="28"/>
        </w:rPr>
        <w:t>
                            тоңазытқыш - 3 дана;
</w:t>
      </w:r>
    </w:p>
    <w:p>
      <w:pPr>
        <w:spacing w:after="0"/>
        <w:ind w:left="0"/>
        <w:jc w:val="both"/>
      </w:pPr>
      <w:r>
        <w:rPr>
          <w:rFonts w:ascii="Times New Roman"/>
          <w:b w:val="false"/>
          <w:i w:val="false"/>
          <w:color w:val="000000"/>
          <w:sz w:val="28"/>
        </w:rPr>
        <w:t>
                            компьютерлер - 36            Ж. Елебе-
</w:t>
      </w:r>
      <w:r>
        <w:br/>
      </w:r>
      <w:r>
        <w:rPr>
          <w:rFonts w:ascii="Times New Roman"/>
          <w:b w:val="false"/>
          <w:i w:val="false"/>
          <w:color w:val="000000"/>
          <w:sz w:val="28"/>
        </w:rPr>
        <w:t>
                            дана, принтерлер - 5         ков
</w:t>
      </w:r>
      <w:r>
        <w:br/>
      </w:r>
      <w:r>
        <w:rPr>
          <w:rFonts w:ascii="Times New Roman"/>
          <w:b w:val="false"/>
          <w:i w:val="false"/>
          <w:color w:val="000000"/>
          <w:sz w:val="28"/>
        </w:rPr>
        <w:t>
                            дана, оқу жиhазы -           атындағы
</w:t>
      </w:r>
      <w:r>
        <w:br/>
      </w:r>
      <w:r>
        <w:rPr>
          <w:rFonts w:ascii="Times New Roman"/>
          <w:b w:val="false"/>
          <w:i w:val="false"/>
          <w:color w:val="000000"/>
          <w:sz w:val="28"/>
        </w:rPr>
        <w:t>
                            134 дана, музы-              респу-
</w:t>
      </w:r>
      <w:r>
        <w:br/>
      </w:r>
      <w:r>
        <w:rPr>
          <w:rFonts w:ascii="Times New Roman"/>
          <w:b w:val="false"/>
          <w:i w:val="false"/>
          <w:color w:val="000000"/>
          <w:sz w:val="28"/>
        </w:rPr>
        <w:t>
                            калық аспаптар -             бликалық
</w:t>
      </w:r>
      <w:r>
        <w:br/>
      </w:r>
      <w:r>
        <w:rPr>
          <w:rFonts w:ascii="Times New Roman"/>
          <w:b w:val="false"/>
          <w:i w:val="false"/>
          <w:color w:val="000000"/>
          <w:sz w:val="28"/>
        </w:rPr>
        <w:t>
                            25 дана, жиһаз -             эстрада-
</w:t>
      </w:r>
      <w:r>
        <w:br/>
      </w:r>
      <w:r>
        <w:rPr>
          <w:rFonts w:ascii="Times New Roman"/>
          <w:b w:val="false"/>
          <w:i w:val="false"/>
          <w:color w:val="000000"/>
          <w:sz w:val="28"/>
        </w:rPr>
        <w:t>
                            45 дана, басшының            цирк
</w:t>
      </w:r>
      <w:r>
        <w:br/>
      </w:r>
      <w:r>
        <w:rPr>
          <w:rFonts w:ascii="Times New Roman"/>
          <w:b w:val="false"/>
          <w:i w:val="false"/>
          <w:color w:val="000000"/>
          <w:sz w:val="28"/>
        </w:rPr>
        <w:t>
                            кабинеті - 1 жиынтық,        колледжi
</w:t>
      </w:r>
      <w:r>
        <w:br/>
      </w:r>
      <w:r>
        <w:rPr>
          <w:rFonts w:ascii="Times New Roman"/>
          <w:b w:val="false"/>
          <w:i w:val="false"/>
          <w:color w:val="000000"/>
          <w:sz w:val="28"/>
        </w:rPr>
        <w:t>
                            халық, хореография
</w:t>
      </w:r>
      <w:r>
        <w:br/>
      </w:r>
      <w:r>
        <w:rPr>
          <w:rFonts w:ascii="Times New Roman"/>
          <w:b w:val="false"/>
          <w:i w:val="false"/>
          <w:color w:val="000000"/>
          <w:sz w:val="28"/>
        </w:rPr>
        <w:t>
                            және актерлiк бөлiм-
</w:t>
      </w:r>
      <w:r>
        <w:br/>
      </w:r>
      <w:r>
        <w:rPr>
          <w:rFonts w:ascii="Times New Roman"/>
          <w:b w:val="false"/>
          <w:i w:val="false"/>
          <w:color w:val="000000"/>
          <w:sz w:val="28"/>
        </w:rPr>
        <w:t>
                            дер үшін костюмдер -
</w:t>
      </w:r>
      <w:r>
        <w:br/>
      </w:r>
      <w:r>
        <w:rPr>
          <w:rFonts w:ascii="Times New Roman"/>
          <w:b w:val="false"/>
          <w:i w:val="false"/>
          <w:color w:val="000000"/>
          <w:sz w:val="28"/>
        </w:rPr>
        <w:t>
                            55 жиынтық;
</w:t>
      </w:r>
    </w:p>
    <w:p>
      <w:pPr>
        <w:spacing w:after="0"/>
        <w:ind w:left="0"/>
        <w:jc w:val="both"/>
      </w:pPr>
      <w:r>
        <w:rPr>
          <w:rFonts w:ascii="Times New Roman"/>
          <w:b w:val="false"/>
          <w:i w:val="false"/>
          <w:color w:val="000000"/>
          <w:sz w:val="28"/>
        </w:rPr>
        <w:t>
                            музыкалық аспаптар           П.Чайков-
</w:t>
      </w:r>
      <w:r>
        <w:br/>
      </w:r>
      <w:r>
        <w:rPr>
          <w:rFonts w:ascii="Times New Roman"/>
          <w:b w:val="false"/>
          <w:i w:val="false"/>
          <w:color w:val="000000"/>
          <w:sz w:val="28"/>
        </w:rPr>
        <w:t>
                            - 16 дана, оқу жиhазы        ский
</w:t>
      </w:r>
      <w:r>
        <w:br/>
      </w:r>
      <w:r>
        <w:rPr>
          <w:rFonts w:ascii="Times New Roman"/>
          <w:b w:val="false"/>
          <w:i w:val="false"/>
          <w:color w:val="000000"/>
          <w:sz w:val="28"/>
        </w:rPr>
        <w:t>
                            - 66 дана, жатақхана         атындағы
</w:t>
      </w:r>
      <w:r>
        <w:br/>
      </w:r>
      <w:r>
        <w:rPr>
          <w:rFonts w:ascii="Times New Roman"/>
          <w:b w:val="false"/>
          <w:i w:val="false"/>
          <w:color w:val="000000"/>
          <w:sz w:val="28"/>
        </w:rPr>
        <w:t>
                            жиhазы - 180 дана,           Алматы
</w:t>
      </w:r>
      <w:r>
        <w:br/>
      </w:r>
      <w:r>
        <w:rPr>
          <w:rFonts w:ascii="Times New Roman"/>
          <w:b w:val="false"/>
          <w:i w:val="false"/>
          <w:color w:val="000000"/>
          <w:sz w:val="28"/>
        </w:rPr>
        <w:t>
                            кiтапхана қоры үшiн          музыкалық
</w:t>
      </w:r>
      <w:r>
        <w:br/>
      </w:r>
      <w:r>
        <w:rPr>
          <w:rFonts w:ascii="Times New Roman"/>
          <w:b w:val="false"/>
          <w:i w:val="false"/>
          <w:color w:val="000000"/>
          <w:sz w:val="28"/>
        </w:rPr>
        <w:t>
                            әдебиеттер алу - 133         колледжi
</w:t>
      </w:r>
      <w:r>
        <w:br/>
      </w:r>
      <w:r>
        <w:rPr>
          <w:rFonts w:ascii="Times New Roman"/>
          <w:b w:val="false"/>
          <w:i w:val="false"/>
          <w:color w:val="000000"/>
          <w:sz w:val="28"/>
        </w:rPr>
        <w:t>
                            атаулар;
</w:t>
      </w:r>
    </w:p>
    <w:p>
      <w:pPr>
        <w:spacing w:after="0"/>
        <w:ind w:left="0"/>
        <w:jc w:val="both"/>
      </w:pPr>
      <w:r>
        <w:rPr>
          <w:rFonts w:ascii="Times New Roman"/>
          <w:b w:val="false"/>
          <w:i w:val="false"/>
          <w:color w:val="000000"/>
          <w:sz w:val="28"/>
        </w:rPr>
        <w:t>
                            компьютерлер - 30            А.Селезнев
</w:t>
      </w:r>
      <w:r>
        <w:br/>
      </w:r>
      <w:r>
        <w:rPr>
          <w:rFonts w:ascii="Times New Roman"/>
          <w:b w:val="false"/>
          <w:i w:val="false"/>
          <w:color w:val="000000"/>
          <w:sz w:val="28"/>
        </w:rPr>
        <w:t>
                            дана, принтерлер -           атындағы
</w:t>
      </w:r>
      <w:r>
        <w:br/>
      </w:r>
      <w:r>
        <w:rPr>
          <w:rFonts w:ascii="Times New Roman"/>
          <w:b w:val="false"/>
          <w:i w:val="false"/>
          <w:color w:val="000000"/>
          <w:sz w:val="28"/>
        </w:rPr>
        <w:t>
                            10 дана, көшiрме             Алматы
</w:t>
      </w:r>
      <w:r>
        <w:br/>
      </w:r>
      <w:r>
        <w:rPr>
          <w:rFonts w:ascii="Times New Roman"/>
          <w:b w:val="false"/>
          <w:i w:val="false"/>
          <w:color w:val="000000"/>
          <w:sz w:val="28"/>
        </w:rPr>
        <w:t>
                            аппараты - 1 дана,           хореогра-
</w:t>
      </w:r>
      <w:r>
        <w:br/>
      </w:r>
      <w:r>
        <w:rPr>
          <w:rFonts w:ascii="Times New Roman"/>
          <w:b w:val="false"/>
          <w:i w:val="false"/>
          <w:color w:val="000000"/>
          <w:sz w:val="28"/>
        </w:rPr>
        <w:t>
                            медициналық жабдық           фия
</w:t>
      </w:r>
      <w:r>
        <w:br/>
      </w:r>
      <w:r>
        <w:rPr>
          <w:rFonts w:ascii="Times New Roman"/>
          <w:b w:val="false"/>
          <w:i w:val="false"/>
          <w:color w:val="000000"/>
          <w:sz w:val="28"/>
        </w:rPr>
        <w:t>
                            - 1 комплект, оқу            колледжi
</w:t>
      </w:r>
      <w:r>
        <w:br/>
      </w:r>
      <w:r>
        <w:rPr>
          <w:rFonts w:ascii="Times New Roman"/>
          <w:b w:val="false"/>
          <w:i w:val="false"/>
          <w:color w:val="000000"/>
          <w:sz w:val="28"/>
        </w:rPr>
        <w:t>
                            жиhазы - 300 дана,
</w:t>
      </w:r>
      <w:r>
        <w:br/>
      </w:r>
      <w:r>
        <w:rPr>
          <w:rFonts w:ascii="Times New Roman"/>
          <w:b w:val="false"/>
          <w:i w:val="false"/>
          <w:color w:val="000000"/>
          <w:sz w:val="28"/>
        </w:rPr>
        <w:t>
                            жиhаз - 45 дана;
</w:t>
      </w:r>
      <w:r>
        <w:br/>
      </w:r>
      <w:r>
        <w:rPr>
          <w:rFonts w:ascii="Times New Roman"/>
          <w:b w:val="false"/>
          <w:i w:val="false"/>
          <w:color w:val="000000"/>
          <w:sz w:val="28"/>
        </w:rPr>
        <w:t>
                                                         О. Тансық-
</w:t>
      </w:r>
      <w:r>
        <w:br/>
      </w:r>
      <w:r>
        <w:rPr>
          <w:rFonts w:ascii="Times New Roman"/>
          <w:b w:val="false"/>
          <w:i w:val="false"/>
          <w:color w:val="000000"/>
          <w:sz w:val="28"/>
        </w:rPr>
        <w:t>
                            спорт жабдықтары -           баев
</w:t>
      </w:r>
      <w:r>
        <w:br/>
      </w:r>
      <w:r>
        <w:rPr>
          <w:rFonts w:ascii="Times New Roman"/>
          <w:b w:val="false"/>
          <w:i w:val="false"/>
          <w:color w:val="000000"/>
          <w:sz w:val="28"/>
        </w:rPr>
        <w:t>
                            34 дана, оқу жиhазы          атындағы
</w:t>
      </w:r>
      <w:r>
        <w:br/>
      </w:r>
      <w:r>
        <w:rPr>
          <w:rFonts w:ascii="Times New Roman"/>
          <w:b w:val="false"/>
          <w:i w:val="false"/>
          <w:color w:val="000000"/>
          <w:sz w:val="28"/>
        </w:rPr>
        <w:t>
                            - 244 дана, кресло-          сәндiк-
</w:t>
      </w:r>
      <w:r>
        <w:br/>
      </w:r>
      <w:r>
        <w:rPr>
          <w:rFonts w:ascii="Times New Roman"/>
          <w:b w:val="false"/>
          <w:i w:val="false"/>
          <w:color w:val="000000"/>
          <w:sz w:val="28"/>
        </w:rPr>
        <w:t>
                            лар - 100 дана,              қолданбалы
</w:t>
      </w:r>
      <w:r>
        <w:br/>
      </w:r>
      <w:r>
        <w:rPr>
          <w:rFonts w:ascii="Times New Roman"/>
          <w:b w:val="false"/>
          <w:i w:val="false"/>
          <w:color w:val="000000"/>
          <w:sz w:val="28"/>
        </w:rPr>
        <w:t>
                            телефон-факс - 1             өнер
</w:t>
      </w:r>
      <w:r>
        <w:br/>
      </w:r>
      <w:r>
        <w:rPr>
          <w:rFonts w:ascii="Times New Roman"/>
          <w:b w:val="false"/>
          <w:i w:val="false"/>
          <w:color w:val="000000"/>
          <w:sz w:val="28"/>
        </w:rPr>
        <w:t>
                            дана;                        колледжi
</w:t>
      </w:r>
    </w:p>
    <w:p>
      <w:pPr>
        <w:spacing w:after="0"/>
        <w:ind w:left="0"/>
        <w:jc w:val="both"/>
      </w:pPr>
      <w:r>
        <w:rPr>
          <w:rFonts w:ascii="Times New Roman"/>
          <w:b w:val="false"/>
          <w:i w:val="false"/>
          <w:color w:val="000000"/>
          <w:sz w:val="28"/>
        </w:rPr>
        <w:t>
                            суда жүргізу трена-          Семей
</w:t>
      </w:r>
      <w:r>
        <w:br/>
      </w:r>
      <w:r>
        <w:rPr>
          <w:rFonts w:ascii="Times New Roman"/>
          <w:b w:val="false"/>
          <w:i w:val="false"/>
          <w:color w:val="000000"/>
          <w:sz w:val="28"/>
        </w:rPr>
        <w:t>
                            жеры - 1 дана;               көлiк
</w:t>
      </w:r>
      <w:r>
        <w:br/>
      </w:r>
      <w:r>
        <w:rPr>
          <w:rFonts w:ascii="Times New Roman"/>
          <w:b w:val="false"/>
          <w:i w:val="false"/>
          <w:color w:val="000000"/>
          <w:sz w:val="28"/>
        </w:rPr>
        <w:t>
                                                         колледжi 
</w:t>
      </w:r>
    </w:p>
    <w:p>
      <w:pPr>
        <w:spacing w:after="0"/>
        <w:ind w:left="0"/>
        <w:jc w:val="both"/>
      </w:pPr>
      <w:r>
        <w:rPr>
          <w:rFonts w:ascii="Times New Roman"/>
          <w:b w:val="false"/>
          <w:i w:val="false"/>
          <w:color w:val="000000"/>
          <w:sz w:val="28"/>
        </w:rPr>
        <w:t>
                            компьютерлiк клас-          
</w:t>
      </w:r>
      <w:r>
        <w:br/>
      </w:r>
      <w:r>
        <w:rPr>
          <w:rFonts w:ascii="Times New Roman"/>
          <w:b w:val="false"/>
          <w:i w:val="false"/>
          <w:color w:val="000000"/>
          <w:sz w:val="28"/>
        </w:rPr>
        <w:t>
                            тар (10+1) - 1               
</w:t>
      </w:r>
      <w:r>
        <w:br/>
      </w:r>
      <w:r>
        <w:rPr>
          <w:rFonts w:ascii="Times New Roman"/>
          <w:b w:val="false"/>
          <w:i w:val="false"/>
          <w:color w:val="000000"/>
          <w:sz w:val="28"/>
        </w:rPr>
        <w:t>
                            комплект, сканер
</w:t>
      </w:r>
      <w:r>
        <w:br/>
      </w:r>
      <w:r>
        <w:rPr>
          <w:rFonts w:ascii="Times New Roman"/>
          <w:b w:val="false"/>
          <w:i w:val="false"/>
          <w:color w:val="000000"/>
          <w:sz w:val="28"/>
        </w:rPr>
        <w:t>
                            - 1 дана, плоттер -          Семей
</w:t>
      </w:r>
      <w:r>
        <w:br/>
      </w:r>
      <w:r>
        <w:rPr>
          <w:rFonts w:ascii="Times New Roman"/>
          <w:b w:val="false"/>
          <w:i w:val="false"/>
          <w:color w:val="000000"/>
          <w:sz w:val="28"/>
        </w:rPr>
        <w:t>
                            1 дана, оқу жиhазы           геодезия
</w:t>
      </w:r>
      <w:r>
        <w:br/>
      </w:r>
      <w:r>
        <w:rPr>
          <w:rFonts w:ascii="Times New Roman"/>
          <w:b w:val="false"/>
          <w:i w:val="false"/>
          <w:color w:val="000000"/>
          <w:sz w:val="28"/>
        </w:rPr>
        <w:t>
                            - 10 комплект, гео-          және кар-
</w:t>
      </w:r>
      <w:r>
        <w:br/>
      </w:r>
      <w:r>
        <w:rPr>
          <w:rFonts w:ascii="Times New Roman"/>
          <w:b w:val="false"/>
          <w:i w:val="false"/>
          <w:color w:val="000000"/>
          <w:sz w:val="28"/>
        </w:rPr>
        <w:t>
                            дезиялық приборлар           тография
</w:t>
      </w:r>
      <w:r>
        <w:br/>
      </w:r>
      <w:r>
        <w:rPr>
          <w:rFonts w:ascii="Times New Roman"/>
          <w:b w:val="false"/>
          <w:i w:val="false"/>
          <w:color w:val="000000"/>
          <w:sz w:val="28"/>
        </w:rPr>
        <w:t>
                            - 32 дана.                   колледжi
</w:t>
      </w:r>
    </w:p>
    <w:p>
      <w:pPr>
        <w:spacing w:after="0"/>
        <w:ind w:left="0"/>
        <w:jc w:val="both"/>
      </w:pPr>
      <w:r>
        <w:rPr>
          <w:rFonts w:ascii="Times New Roman"/>
          <w:b w:val="false"/>
          <w:i w:val="false"/>
          <w:color w:val="000000"/>
          <w:sz w:val="28"/>
        </w:rPr>
        <w:t>
                            Қысқы және жазғы 
</w:t>
      </w:r>
      <w:r>
        <w:br/>
      </w:r>
      <w:r>
        <w:rPr>
          <w:rFonts w:ascii="Times New Roman"/>
          <w:b w:val="false"/>
          <w:i w:val="false"/>
          <w:color w:val="000000"/>
          <w:sz w:val="28"/>
        </w:rPr>
        <w:t>
                            демалыс кезеңiнде
</w:t>
      </w:r>
      <w:r>
        <w:br/>
      </w:r>
      <w:r>
        <w:rPr>
          <w:rFonts w:ascii="Times New Roman"/>
          <w:b w:val="false"/>
          <w:i w:val="false"/>
          <w:color w:val="000000"/>
          <w:sz w:val="28"/>
        </w:rPr>
        <w:t>
                            мемлекеттiк бiлiм
</w:t>
      </w:r>
      <w:r>
        <w:br/>
      </w:r>
      <w:r>
        <w:rPr>
          <w:rFonts w:ascii="Times New Roman"/>
          <w:b w:val="false"/>
          <w:i w:val="false"/>
          <w:color w:val="000000"/>
          <w:sz w:val="28"/>
        </w:rPr>
        <w:t>
                            беру тапсырысы бойын-
</w:t>
      </w:r>
      <w:r>
        <w:br/>
      </w:r>
      <w:r>
        <w:rPr>
          <w:rFonts w:ascii="Times New Roman"/>
          <w:b w:val="false"/>
          <w:i w:val="false"/>
          <w:color w:val="000000"/>
          <w:sz w:val="28"/>
        </w:rPr>
        <w:t>
                            ша оқитындарға жол
</w:t>
      </w:r>
      <w:r>
        <w:br/>
      </w:r>
      <w:r>
        <w:rPr>
          <w:rFonts w:ascii="Times New Roman"/>
          <w:b w:val="false"/>
          <w:i w:val="false"/>
          <w:color w:val="000000"/>
          <w:sz w:val="28"/>
        </w:rPr>
        <w:t>
                            жүруге ақшалай өтемақы
</w:t>
      </w:r>
      <w:r>
        <w:br/>
      </w:r>
      <w:r>
        <w:rPr>
          <w:rFonts w:ascii="Times New Roman"/>
          <w:b w:val="false"/>
          <w:i w:val="false"/>
          <w:color w:val="000000"/>
          <w:sz w:val="28"/>
        </w:rPr>
        <w:t>
                            төлеу үшiн республика-
</w:t>
      </w:r>
      <w:r>
        <w:br/>
      </w:r>
      <w:r>
        <w:rPr>
          <w:rFonts w:ascii="Times New Roman"/>
          <w:b w:val="false"/>
          <w:i w:val="false"/>
          <w:color w:val="000000"/>
          <w:sz w:val="28"/>
        </w:rPr>
        <w:t>
                            лық кәсiптiк орта 
</w:t>
      </w:r>
      <w:r>
        <w:br/>
      </w:r>
      <w:r>
        <w:rPr>
          <w:rFonts w:ascii="Times New Roman"/>
          <w:b w:val="false"/>
          <w:i w:val="false"/>
          <w:color w:val="000000"/>
          <w:sz w:val="28"/>
        </w:rPr>
        <w:t>
                            бiлiм беру ұйымдарына
</w:t>
      </w:r>
      <w:r>
        <w:br/>
      </w:r>
      <w:r>
        <w:rPr>
          <w:rFonts w:ascii="Times New Roman"/>
          <w:b w:val="false"/>
          <w:i w:val="false"/>
          <w:color w:val="000000"/>
          <w:sz w:val="28"/>
        </w:rPr>
        <w:t>
                            трансферттер аудару.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мемлекеттiк және халықаралық стандарттар талаптарына жауап бере алатын еңбек нарығында бәсекелестiкке қабiлетi бар бiлiктi мамандар оқытып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"Бiлiм беру саласындағы қолданбалы ғылыми зерттеулер"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105251 мың теңге (бiр жүз бес миллион екi жүз елу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Бюджеттік 
</w:t>
      </w:r>
      <w:r>
        <w:rPr>
          <w:rFonts w:ascii="Times New Roman"/>
          <w:b w:val="false"/>
          <w:i w:val="false"/>
          <w:color w:val="000000"/>
          <w:sz w:val="28"/>
        </w:rPr>
        <w:t xml:space="preserve"> кодексі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9-бабы </w:t>
      </w:r>
      <w:r>
        <w:rPr>
          <w:rFonts w:ascii="Times New Roman"/>
          <w:b w:val="false"/>
          <w:i w:val="false"/>
          <w:color w:val="000000"/>
          <w:sz w:val="28"/>
        </w:rPr>
        <w:t>
, Қазақстан Республикасының 1999 жылғы 2 желтоқсандағы "Дене тәрбиесi және спорт" Заңының 
</w:t>
      </w:r>
      <w:r>
        <w:rPr>
          <w:rFonts w:ascii="Times New Roman"/>
          <w:b w:val="false"/>
          <w:i w:val="false"/>
          <w:color w:val="000000"/>
          <w:sz w:val="28"/>
        </w:rPr>
        <w:t xml:space="preserve"> 25-бабы </w:t>
      </w:r>
      <w:r>
        <w:rPr>
          <w:rFonts w:ascii="Times New Roman"/>
          <w:b w:val="false"/>
          <w:i w:val="false"/>
          <w:color w:val="000000"/>
          <w:sz w:val="28"/>
        </w:rPr>
        <w:t>
, "Қазақстан Республикасында білiм беруді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Бiлiм, мәдениет және денсаулық қорғау министрліктерi жүйесiнiң ұйымдарын басқаруды жетiлдiру жөнiндегi қосымша шаралар туралы" Қазақстан Республикасы Үкiметiнiң 1998 жылғы 24 наурыздағы N 256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мәселелерi туралы" Қазақстан Республикасы Үкiметiнiң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Үкiметiнiң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бiлiм жүйесiн жетiлдiрудiң теориялық-методологиялық негiздерiн жетiлдiру, даму мүмкiндiктерi шектеулi балаларды оңалту-педагогикалық және әлеуметтiк қолдаудың ғылыми-әдiстемелiк негiздерiн, оқыту мен тәрбиенiң инновациялық әдiстерi мен технологияларын дайындау мен iске қосуды қамтамасыз етудi әзiрлеу, гендерлiк бiлiм проблемалары жөнiндегі ғылыми зерттеулер, реформалау процесiн ғылыми және ғылыми-әдiстемелiк орайластыру, жалпы орта, кәсiптiк бастауыш, кәсiптiк орта, кәсiптiк жоғары бiлiмдi қолдау және дамыту қызметi, педагогикалық ғылымның жемiстi ұйытқысын сақтау, бiлiмдi жаңғырту жағдайында бiлiктiлiк пен кәсiптiк қайта даярлаудың теориялық-әдiстемелiк негiздерi және ғылыми-әдiстемесiн қамтамасыз ету, әрi дамыту, оның республикалық әлеуметтiк-экономикалық дамуындағы рөлiн көтеру.
</w:t>
      </w:r>
      <w:r>
        <w:br/>
      </w:r>
      <w:r>
        <w:rPr>
          <w:rFonts w:ascii="Times New Roman"/>
          <w:b w:val="false"/>
          <w:i w:val="false"/>
          <w:color w:val="000000"/>
          <w:sz w:val="28"/>
        </w:rPr>
        <w:t>
      5. Бюджеттiк бағдарламаның мiндеттерi: реформалау процесiндегi ғылыми-әдiстемелiк орайластыру, орта, кәсiптiк және жоғары бiлiмдi қолдау және қызметiн қамтамасыз ету, дәстүрлi емес әдiстердiң адамның рухани әрi табиғи денсаулығына ықпал ету тәжiрибесiн зерттеу, педагогикалық ғылымның жемiстi ұйытқысын сақтау әрi дамыту, оның республиканың әлеуметтiк-экономикалық дамуындағы рөлiн көтеру. 12 жылдық бiлiмге көшу проблемалары бойынша қолданбалы ғылыми жұмыстар жүргізу.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014       Бiлiм беру      Бiлiм саласында    Жыл     Қазақстан
</w:t>
      </w:r>
      <w:r>
        <w:br/>
      </w:r>
      <w:r>
        <w:rPr>
          <w:rFonts w:ascii="Times New Roman"/>
          <w:b w:val="false"/>
          <w:i w:val="false"/>
          <w:color w:val="000000"/>
          <w:sz w:val="28"/>
        </w:rPr>
        <w:t>
              саласындағы   қолданбалы ғылыми    бойы    Республи-
</w:t>
      </w:r>
      <w:r>
        <w:br/>
      </w:r>
      <w:r>
        <w:rPr>
          <w:rFonts w:ascii="Times New Roman"/>
          <w:b w:val="false"/>
          <w:i w:val="false"/>
          <w:color w:val="000000"/>
          <w:sz w:val="28"/>
        </w:rPr>
        <w:t>
              қолданбалы    зерттеулер жүргiзу.          касының
</w:t>
      </w:r>
      <w:r>
        <w:br/>
      </w:r>
      <w:r>
        <w:rPr>
          <w:rFonts w:ascii="Times New Roman"/>
          <w:b w:val="false"/>
          <w:i w:val="false"/>
          <w:color w:val="000000"/>
          <w:sz w:val="28"/>
        </w:rPr>
        <w:t>
              ғылыми        Жобалар саны - 16.           Бiлiм және
</w:t>
      </w:r>
      <w:r>
        <w:br/>
      </w:r>
      <w:r>
        <w:rPr>
          <w:rFonts w:ascii="Times New Roman"/>
          <w:b w:val="false"/>
          <w:i w:val="false"/>
          <w:color w:val="000000"/>
          <w:sz w:val="28"/>
        </w:rPr>
        <w:t>
              зерттеулер      Бiлiм саласында            ғылым ми-
</w:t>
      </w:r>
      <w:r>
        <w:br/>
      </w:r>
      <w:r>
        <w:rPr>
          <w:rFonts w:ascii="Times New Roman"/>
          <w:b w:val="false"/>
          <w:i w:val="false"/>
          <w:color w:val="000000"/>
          <w:sz w:val="28"/>
        </w:rPr>
        <w:t>
                            даму мүмкiндiгi              нистрлiгi
</w:t>
      </w:r>
      <w:r>
        <w:br/>
      </w:r>
      <w:r>
        <w:rPr>
          <w:rFonts w:ascii="Times New Roman"/>
          <w:b w:val="false"/>
          <w:i w:val="false"/>
          <w:color w:val="000000"/>
          <w:sz w:val="28"/>
        </w:rPr>
        <w:t>
                            шектеулi балаларды           Түзету
</w:t>
      </w:r>
      <w:r>
        <w:br/>
      </w:r>
      <w:r>
        <w:rPr>
          <w:rFonts w:ascii="Times New Roman"/>
          <w:b w:val="false"/>
          <w:i w:val="false"/>
          <w:color w:val="000000"/>
          <w:sz w:val="28"/>
        </w:rPr>
        <w:t>
                            түзету-педагогикалық         педагогика-
</w:t>
      </w:r>
      <w:r>
        <w:br/>
      </w:r>
      <w:r>
        <w:rPr>
          <w:rFonts w:ascii="Times New Roman"/>
          <w:b w:val="false"/>
          <w:i w:val="false"/>
          <w:color w:val="000000"/>
          <w:sz w:val="28"/>
        </w:rPr>
        <w:t>
                            және әлеуметтiк қол-        сының ұлттық
</w:t>
      </w:r>
      <w:r>
        <w:br/>
      </w:r>
      <w:r>
        <w:rPr>
          <w:rFonts w:ascii="Times New Roman"/>
          <w:b w:val="false"/>
          <w:i w:val="false"/>
          <w:color w:val="000000"/>
          <w:sz w:val="28"/>
        </w:rPr>
        <w:t>
                            даудың ғылыми-әдiсте-        ғылыми-  
</w:t>
      </w:r>
      <w:r>
        <w:br/>
      </w:r>
      <w:r>
        <w:rPr>
          <w:rFonts w:ascii="Times New Roman"/>
          <w:b w:val="false"/>
          <w:i w:val="false"/>
          <w:color w:val="000000"/>
          <w:sz w:val="28"/>
        </w:rPr>
        <w:t>
                            мелiк негiздерiн же-         практикалық
</w:t>
      </w:r>
      <w:r>
        <w:br/>
      </w:r>
      <w:r>
        <w:rPr>
          <w:rFonts w:ascii="Times New Roman"/>
          <w:b w:val="false"/>
          <w:i w:val="false"/>
          <w:color w:val="000000"/>
          <w:sz w:val="28"/>
        </w:rPr>
        <w:t>
                            тiлдiру жөнінде қол-         орталығы 
</w:t>
      </w:r>
      <w:r>
        <w:br/>
      </w:r>
      <w:r>
        <w:rPr>
          <w:rFonts w:ascii="Times New Roman"/>
          <w:b w:val="false"/>
          <w:i w:val="false"/>
          <w:color w:val="000000"/>
          <w:sz w:val="28"/>
        </w:rPr>
        <w:t>
                            данбалы ғылыми зерт- 
</w:t>
      </w:r>
      <w:r>
        <w:br/>
      </w:r>
      <w:r>
        <w:rPr>
          <w:rFonts w:ascii="Times New Roman"/>
          <w:b w:val="false"/>
          <w:i w:val="false"/>
          <w:color w:val="000000"/>
          <w:sz w:val="28"/>
        </w:rPr>
        <w:t>
                            теулер жүргiзу. Жоба-
</w:t>
      </w:r>
      <w:r>
        <w:br/>
      </w:r>
      <w:r>
        <w:rPr>
          <w:rFonts w:ascii="Times New Roman"/>
          <w:b w:val="false"/>
          <w:i w:val="false"/>
          <w:color w:val="000000"/>
          <w:sz w:val="28"/>
        </w:rPr>
        <w:t>
                            лар саны - 1.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Қазақстан Республикасында жалпы орта, бастауыш, орта және жоғары кәсiптiк бiлiмнiң қызмет етуiне ғылыми-педагогикалық жағдайлар жасау. Азаматтардың рухани және табиғи денсаулығын нығайту әрi сақтау, гендерлiк бiлiм проблемалары саласында ғылыми зерттеулер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235-қосымшаға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"Жоғары кәсiби бiлiмдi мамандар даярлауда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бiлiм берудi кредиттеу"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3399396 мың теңге (үш миллиард үш жүз тоқсан тоғыз миллион үш жүз тоқсан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"Қазақстан Республикасында бiлiм берудi дамытудың 2005-2010 жылдарға арналған мемлекеттік бағдарламасы туралы" Қазақстан Республикасы Президентінiң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жоғары оқу орындарында кадрларды даярлауға мемлекеттiк кредит беру туралы" Қазақстан Республикасы Yкiметiнiң 1999 жылғы 20 шiлдедегi N 1018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бюджеттен қаражат алатын бiлiм беру ұйымдарында кәсiптiк орта бiлiмдi, кәсiптiк жоғары бiлiмдi және жоғары оқу орнынан кейiнгi кәсiптiк бiлiмдi мамандар даярлауға 2004-2005 оқу жылына арналған мемлекеттiк бiлiм беру тапсырыстарын бекіту туралы" Қазақстан Республикасы Yкiметiнiң 2004 жылғы 7 мамырдағы N 513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білім берудi дамытудың 2005-2010 жылдарға арналған мемлекеттiк бағдарламасын іске асыру жөнiндегi 2005-2007 жылдарға арналған iс-шаралар жоспарын бекiту туралы" Қазақстан Республикасы Yкiметiнiң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елiмiздiң экономикалық және әлеуметтiк салаларын кәсiптiк жоғары бiлiмдi бiлiктiлiгi жоғары мамандармен қамтамасыз ету.
</w:t>
      </w:r>
      <w:r>
        <w:br/>
      </w:r>
      <w:r>
        <w:rPr>
          <w:rFonts w:ascii="Times New Roman"/>
          <w:b w:val="false"/>
          <w:i w:val="false"/>
          <w:color w:val="000000"/>
          <w:sz w:val="28"/>
        </w:rPr>
        <w:t>
      5. Бюджеттiк бағдарламаның мiндеттерi: қайтарымдық негiзде мемлекеттiк кредит беру жағдайында оқытылатын кәсiптiк жоғары бiлiмдi мамандарды сапалы даярлау, оқытудың жаңа ақпараттық технологияларын енгiзу, мемлекеттiк бiлiм кредиттерiн берудiң тетiгiн жетiлдіру, Қазақстан Республикасының азаматтарына тамақтануға және оқу кезеңiнде оқу-әдiстемелiк әдебиет сатып алуға жұмсайтын шығындарын iшiнара өтеуге мақсатты процентсiз кредит беру.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015       Жоғары кәсiби
</w:t>
      </w:r>
      <w:r>
        <w:br/>
      </w:r>
      <w:r>
        <w:rPr>
          <w:rFonts w:ascii="Times New Roman"/>
          <w:b w:val="false"/>
          <w:i w:val="false"/>
          <w:color w:val="000000"/>
          <w:sz w:val="28"/>
        </w:rPr>
        <w:t>
              бiлiмдi
</w:t>
      </w:r>
      <w:r>
        <w:br/>
      </w:r>
      <w:r>
        <w:rPr>
          <w:rFonts w:ascii="Times New Roman"/>
          <w:b w:val="false"/>
          <w:i w:val="false"/>
          <w:color w:val="000000"/>
          <w:sz w:val="28"/>
        </w:rPr>
        <w:t>
              мамандар
</w:t>
      </w:r>
      <w:r>
        <w:br/>
      </w:r>
      <w:r>
        <w:rPr>
          <w:rFonts w:ascii="Times New Roman"/>
          <w:b w:val="false"/>
          <w:i w:val="false"/>
          <w:color w:val="000000"/>
          <w:sz w:val="28"/>
        </w:rPr>
        <w:t>
              даярлауда
</w:t>
      </w:r>
      <w:r>
        <w:br/>
      </w:r>
      <w:r>
        <w:rPr>
          <w:rFonts w:ascii="Times New Roman"/>
          <w:b w:val="false"/>
          <w:i w:val="false"/>
          <w:color w:val="000000"/>
          <w:sz w:val="28"/>
        </w:rPr>
        <w:t>
              мемлекеттiк
</w:t>
      </w:r>
      <w:r>
        <w:br/>
      </w:r>
      <w:r>
        <w:rPr>
          <w:rFonts w:ascii="Times New Roman"/>
          <w:b w:val="false"/>
          <w:i w:val="false"/>
          <w:color w:val="000000"/>
          <w:sz w:val="28"/>
        </w:rPr>
        <w:t>
              бiлiм берудi
</w:t>
      </w:r>
      <w:r>
        <w:br/>
      </w:r>
      <w:r>
        <w:rPr>
          <w:rFonts w:ascii="Times New Roman"/>
          <w:b w:val="false"/>
          <w:i w:val="false"/>
          <w:color w:val="000000"/>
          <w:sz w:val="28"/>
        </w:rPr>
        <w:t>
              кредиттеу
</w:t>
      </w:r>
    </w:p>
    <w:p>
      <w:pPr>
        <w:spacing w:after="0"/>
        <w:ind w:left="0"/>
        <w:jc w:val="both"/>
      </w:pPr>
      <w:r>
        <w:rPr>
          <w:rFonts w:ascii="Times New Roman"/>
          <w:b w:val="false"/>
          <w:i w:val="false"/>
          <w:color w:val="000000"/>
          <w:sz w:val="28"/>
        </w:rPr>
        <w:t>
2        100  Мемлекеттiк   Қазақстан Республи-  жыл     Қазақстан
</w:t>
      </w:r>
      <w:r>
        <w:br/>
      </w:r>
      <w:r>
        <w:rPr>
          <w:rFonts w:ascii="Times New Roman"/>
          <w:b w:val="false"/>
          <w:i w:val="false"/>
          <w:color w:val="000000"/>
          <w:sz w:val="28"/>
        </w:rPr>
        <w:t>
              бiлiм кредитi касы Үкiметiнiң жыл  бойы    Республи-
</w:t>
      </w:r>
      <w:r>
        <w:br/>
      </w:r>
      <w:r>
        <w:rPr>
          <w:rFonts w:ascii="Times New Roman"/>
          <w:b w:val="false"/>
          <w:i w:val="false"/>
          <w:color w:val="000000"/>
          <w:sz w:val="28"/>
        </w:rPr>
        <w:t>
              бойынша       сайынғы қаулысымен           касының
</w:t>
      </w:r>
      <w:r>
        <w:br/>
      </w:r>
      <w:r>
        <w:rPr>
          <w:rFonts w:ascii="Times New Roman"/>
          <w:b w:val="false"/>
          <w:i w:val="false"/>
          <w:color w:val="000000"/>
          <w:sz w:val="28"/>
        </w:rPr>
        <w:t>
              мамандар      бекiтiлген мемлекет-         Бiлiм және
</w:t>
      </w:r>
      <w:r>
        <w:br/>
      </w:r>
      <w:r>
        <w:rPr>
          <w:rFonts w:ascii="Times New Roman"/>
          <w:b w:val="false"/>
          <w:i w:val="false"/>
          <w:color w:val="000000"/>
          <w:sz w:val="28"/>
        </w:rPr>
        <w:t>
              даярлау       тік білім тапсырыс-          ғылым ми-
</w:t>
      </w:r>
      <w:r>
        <w:br/>
      </w:r>
      <w:r>
        <w:rPr>
          <w:rFonts w:ascii="Times New Roman"/>
          <w:b w:val="false"/>
          <w:i w:val="false"/>
          <w:color w:val="000000"/>
          <w:sz w:val="28"/>
        </w:rPr>
        <w:t>
                            тарына сәйкес кәсiп-         нистрлiгi
</w:t>
      </w:r>
      <w:r>
        <w:br/>
      </w:r>
      <w:r>
        <w:rPr>
          <w:rFonts w:ascii="Times New Roman"/>
          <w:b w:val="false"/>
          <w:i w:val="false"/>
          <w:color w:val="000000"/>
          <w:sz w:val="28"/>
        </w:rPr>
        <w:t>
                            тiк жоғары және жо-
</w:t>
      </w:r>
      <w:r>
        <w:br/>
      </w:r>
      <w:r>
        <w:rPr>
          <w:rFonts w:ascii="Times New Roman"/>
          <w:b w:val="false"/>
          <w:i w:val="false"/>
          <w:color w:val="000000"/>
          <w:sz w:val="28"/>
        </w:rPr>
        <w:t>
                            ғары оқу орнынан
</w:t>
      </w:r>
      <w:r>
        <w:br/>
      </w:r>
      <w:r>
        <w:rPr>
          <w:rFonts w:ascii="Times New Roman"/>
          <w:b w:val="false"/>
          <w:i w:val="false"/>
          <w:color w:val="000000"/>
          <w:sz w:val="28"/>
        </w:rPr>
        <w:t>
                            кейiнгi кәсiптiк
</w:t>
      </w:r>
      <w:r>
        <w:br/>
      </w:r>
      <w:r>
        <w:rPr>
          <w:rFonts w:ascii="Times New Roman"/>
          <w:b w:val="false"/>
          <w:i w:val="false"/>
          <w:color w:val="000000"/>
          <w:sz w:val="28"/>
        </w:rPr>
        <w:t>
                            жоғары бiлiм бағдар-
</w:t>
      </w:r>
      <w:r>
        <w:br/>
      </w:r>
      <w:r>
        <w:rPr>
          <w:rFonts w:ascii="Times New Roman"/>
          <w:b w:val="false"/>
          <w:i w:val="false"/>
          <w:color w:val="000000"/>
          <w:sz w:val="28"/>
        </w:rPr>
        <w:t>
                            ламасы бойынша сту-
</w:t>
      </w:r>
      <w:r>
        <w:br/>
      </w:r>
      <w:r>
        <w:rPr>
          <w:rFonts w:ascii="Times New Roman"/>
          <w:b w:val="false"/>
          <w:i w:val="false"/>
          <w:color w:val="000000"/>
          <w:sz w:val="28"/>
        </w:rPr>
        <w:t>
                            денттер қабылдау
</w:t>
      </w:r>
      <w:r>
        <w:br/>
      </w:r>
      <w:r>
        <w:rPr>
          <w:rFonts w:ascii="Times New Roman"/>
          <w:b w:val="false"/>
          <w:i w:val="false"/>
          <w:color w:val="000000"/>
          <w:sz w:val="28"/>
        </w:rPr>
        <w:t>
                            және оқыту. Мемле-
</w:t>
      </w:r>
      <w:r>
        <w:br/>
      </w:r>
      <w:r>
        <w:rPr>
          <w:rFonts w:ascii="Times New Roman"/>
          <w:b w:val="false"/>
          <w:i w:val="false"/>
          <w:color w:val="000000"/>
          <w:sz w:val="28"/>
        </w:rPr>
        <w:t>
                            кеттiк бiлiм беру
</w:t>
      </w:r>
      <w:r>
        <w:br/>
      </w:r>
      <w:r>
        <w:rPr>
          <w:rFonts w:ascii="Times New Roman"/>
          <w:b w:val="false"/>
          <w:i w:val="false"/>
          <w:color w:val="000000"/>
          <w:sz w:val="28"/>
        </w:rPr>
        <w:t>
                            стандарттарына
</w:t>
      </w:r>
      <w:r>
        <w:br/>
      </w:r>
      <w:r>
        <w:rPr>
          <w:rFonts w:ascii="Times New Roman"/>
          <w:b w:val="false"/>
          <w:i w:val="false"/>
          <w:color w:val="000000"/>
          <w:sz w:val="28"/>
        </w:rPr>
        <w:t>
                            сәйкес оқу процесiн
</w:t>
      </w:r>
      <w:r>
        <w:br/>
      </w:r>
      <w:r>
        <w:rPr>
          <w:rFonts w:ascii="Times New Roman"/>
          <w:b w:val="false"/>
          <w:i w:val="false"/>
          <w:color w:val="000000"/>
          <w:sz w:val="28"/>
        </w:rPr>
        <w:t>
                            жүргiзу, оқу проце-
</w:t>
      </w:r>
      <w:r>
        <w:br/>
      </w:r>
      <w:r>
        <w:rPr>
          <w:rFonts w:ascii="Times New Roman"/>
          <w:b w:val="false"/>
          <w:i w:val="false"/>
          <w:color w:val="000000"/>
          <w:sz w:val="28"/>
        </w:rPr>
        <w:t>
                            сiн ұйымдастыру үшiн
</w:t>
      </w:r>
      <w:r>
        <w:br/>
      </w:r>
      <w:r>
        <w:rPr>
          <w:rFonts w:ascii="Times New Roman"/>
          <w:b w:val="false"/>
          <w:i w:val="false"/>
          <w:color w:val="000000"/>
          <w:sz w:val="28"/>
        </w:rPr>
        <w:t>
                            материалдық-техника-
</w:t>
      </w:r>
      <w:r>
        <w:br/>
      </w:r>
      <w:r>
        <w:rPr>
          <w:rFonts w:ascii="Times New Roman"/>
          <w:b w:val="false"/>
          <w:i w:val="false"/>
          <w:color w:val="000000"/>
          <w:sz w:val="28"/>
        </w:rPr>
        <w:t>
                            лық жағдайлар жасау;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Үкiметiнiң
</w:t>
      </w:r>
      <w:r>
        <w:br/>
      </w:r>
      <w:r>
        <w:rPr>
          <w:rFonts w:ascii="Times New Roman"/>
          <w:b w:val="false"/>
          <w:i w:val="false"/>
          <w:color w:val="000000"/>
          <w:sz w:val="28"/>
        </w:rPr>
        <w:t>
                            шешiмдерiне сәйкес
</w:t>
      </w:r>
      <w:r>
        <w:br/>
      </w:r>
      <w:r>
        <w:rPr>
          <w:rFonts w:ascii="Times New Roman"/>
          <w:b w:val="false"/>
          <w:i w:val="false"/>
          <w:color w:val="000000"/>
          <w:sz w:val="28"/>
        </w:rPr>
        <w:t>
                            толық мемлекет есе-
</w:t>
      </w:r>
      <w:r>
        <w:br/>
      </w:r>
      <w:r>
        <w:rPr>
          <w:rFonts w:ascii="Times New Roman"/>
          <w:b w:val="false"/>
          <w:i w:val="false"/>
          <w:color w:val="000000"/>
          <w:sz w:val="28"/>
        </w:rPr>
        <w:t>
                            бiнен қамтамасыз
</w:t>
      </w:r>
      <w:r>
        <w:br/>
      </w:r>
      <w:r>
        <w:rPr>
          <w:rFonts w:ascii="Times New Roman"/>
          <w:b w:val="false"/>
          <w:i w:val="false"/>
          <w:color w:val="000000"/>
          <w:sz w:val="28"/>
        </w:rPr>
        <w:t>
                            етiлетін студенттердi
</w:t>
      </w:r>
      <w:r>
        <w:br/>
      </w:r>
      <w:r>
        <w:rPr>
          <w:rFonts w:ascii="Times New Roman"/>
          <w:b w:val="false"/>
          <w:i w:val="false"/>
          <w:color w:val="000000"/>
          <w:sz w:val="28"/>
        </w:rPr>
        <w:t>
                            тамақпен қамтамасыз
</w:t>
      </w:r>
      <w:r>
        <w:br/>
      </w:r>
      <w:r>
        <w:rPr>
          <w:rFonts w:ascii="Times New Roman"/>
          <w:b w:val="false"/>
          <w:i w:val="false"/>
          <w:color w:val="000000"/>
          <w:sz w:val="28"/>
        </w:rPr>
        <w:t>
                            ету.
</w:t>
      </w:r>
      <w:r>
        <w:br/>
      </w:r>
      <w:r>
        <w:rPr>
          <w:rFonts w:ascii="Times New Roman"/>
          <w:b w:val="false"/>
          <w:i w:val="false"/>
          <w:color w:val="000000"/>
          <w:sz w:val="28"/>
        </w:rPr>
        <w:t>
                            Ұзынсаны мынадай
</w:t>
      </w:r>
      <w:r>
        <w:br/>
      </w:r>
      <w:r>
        <w:rPr>
          <w:rFonts w:ascii="Times New Roman"/>
          <w:b w:val="false"/>
          <w:i w:val="false"/>
          <w:color w:val="000000"/>
          <w:sz w:val="28"/>
        </w:rPr>
        <w:t>
                            жылдық орташа кон-
</w:t>
      </w:r>
      <w:r>
        <w:br/>
      </w:r>
      <w:r>
        <w:rPr>
          <w:rFonts w:ascii="Times New Roman"/>
          <w:b w:val="false"/>
          <w:i w:val="false"/>
          <w:color w:val="000000"/>
          <w:sz w:val="28"/>
        </w:rPr>
        <w:t>
                            тингенттi оқыту
</w:t>
      </w:r>
      <w:r>
        <w:br/>
      </w:r>
      <w:r>
        <w:rPr>
          <w:rFonts w:ascii="Times New Roman"/>
          <w:b w:val="false"/>
          <w:i w:val="false"/>
          <w:color w:val="000000"/>
          <w:sz w:val="28"/>
        </w:rPr>
        <w:t>
                            26604 студент.
</w:t>
      </w:r>
    </w:p>
    <w:p>
      <w:pPr>
        <w:spacing w:after="0"/>
        <w:ind w:left="0"/>
        <w:jc w:val="both"/>
      </w:pPr>
      <w:r>
        <w:rPr>
          <w:rFonts w:ascii="Times New Roman"/>
          <w:b w:val="false"/>
          <w:i w:val="false"/>
          <w:color w:val="000000"/>
          <w:sz w:val="28"/>
        </w:rPr>
        <w:t>
3        101  Мемлекеттiк   Мемлекеттiк студент-  жыл    Қазақстан
</w:t>
      </w:r>
      <w:r>
        <w:br/>
      </w:r>
      <w:r>
        <w:rPr>
          <w:rFonts w:ascii="Times New Roman"/>
          <w:b w:val="false"/>
          <w:i w:val="false"/>
          <w:color w:val="000000"/>
          <w:sz w:val="28"/>
        </w:rPr>
        <w:t>
              студенттiк    тiк кредит беру және  бойы   Республи- 
</w:t>
      </w:r>
      <w:r>
        <w:br/>
      </w:r>
      <w:r>
        <w:rPr>
          <w:rFonts w:ascii="Times New Roman"/>
          <w:b w:val="false"/>
          <w:i w:val="false"/>
          <w:color w:val="000000"/>
          <w:sz w:val="28"/>
        </w:rPr>
        <w:t>
              кредиттер     төлеу тәртiбiне              касының
</w:t>
      </w:r>
      <w:r>
        <w:br/>
      </w:r>
      <w:r>
        <w:rPr>
          <w:rFonts w:ascii="Times New Roman"/>
          <w:b w:val="false"/>
          <w:i w:val="false"/>
          <w:color w:val="000000"/>
          <w:sz w:val="28"/>
        </w:rPr>
        <w:t>
              ұсыну         сәйкес қайтарымдық           Бiлiм және
</w:t>
      </w:r>
      <w:r>
        <w:br/>
      </w:r>
      <w:r>
        <w:rPr>
          <w:rFonts w:ascii="Times New Roman"/>
          <w:b w:val="false"/>
          <w:i w:val="false"/>
          <w:color w:val="000000"/>
          <w:sz w:val="28"/>
        </w:rPr>
        <w:t>
                            негiзiнде кредиттiк          ғылым ми-
</w:t>
      </w:r>
      <w:r>
        <w:br/>
      </w:r>
      <w:r>
        <w:rPr>
          <w:rFonts w:ascii="Times New Roman"/>
          <w:b w:val="false"/>
          <w:i w:val="false"/>
          <w:color w:val="000000"/>
          <w:sz w:val="28"/>
        </w:rPr>
        <w:t>
                            қаражаттар беру.             нистрлiгi
</w:t>
      </w:r>
      <w:r>
        <w:br/>
      </w:r>
      <w:r>
        <w:rPr>
          <w:rFonts w:ascii="Times New Roman"/>
          <w:b w:val="false"/>
          <w:i w:val="false"/>
          <w:color w:val="000000"/>
          <w:sz w:val="28"/>
        </w:rPr>
        <w:t>
                            Стипендиаттардың
</w:t>
      </w:r>
      <w:r>
        <w:br/>
      </w:r>
      <w:r>
        <w:rPr>
          <w:rFonts w:ascii="Times New Roman"/>
          <w:b w:val="false"/>
          <w:i w:val="false"/>
          <w:color w:val="000000"/>
          <w:sz w:val="28"/>
        </w:rPr>
        <w:t>
                            жылдық орташа
</w:t>
      </w:r>
      <w:r>
        <w:br/>
      </w:r>
      <w:r>
        <w:rPr>
          <w:rFonts w:ascii="Times New Roman"/>
          <w:b w:val="false"/>
          <w:i w:val="false"/>
          <w:color w:val="000000"/>
          <w:sz w:val="28"/>
        </w:rPr>
        <w:t>
                            контингентi 1865.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қоғам дамуының интеллектуалдық, мәдени және адамгершiлiк деңгейiн арттыру; кәсiптiк бiлiм берудiң қолжетiмдiлiк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235-1-қосымша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235-1-қосымшамен толықтырылды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 Білім және ғылым министрлігi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016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жергiлiкті атқарушы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органдардың мемлекеттiк тапсырысы негiзiнде кәсiптiк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 оқу орындарында оқитын студенттердiң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стипендиялары мөлшерiн нығайтуға берілетiн ағымдағы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трансферттер" республикалық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772684 мың теңге (жетi жүз жетпiс екi миллион алты жүз сексен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Қазақстан халқына 2005 жылғы 18 ақпандағы 
</w:t>
      </w:r>
      <w:r>
        <w:rPr>
          <w:rFonts w:ascii="Times New Roman"/>
          <w:b w:val="false"/>
          <w:i w:val="false"/>
          <w:color w:val="000000"/>
          <w:sz w:val="28"/>
        </w:rPr>
        <w:t xml:space="preserve"> Жолдауы </w:t>
      </w:r>
      <w:r>
        <w:rPr>
          <w:rFonts w:ascii="Times New Roman"/>
          <w:b w:val="false"/>
          <w:i w:val="false"/>
          <w:color w:val="000000"/>
          <w:sz w:val="28"/>
        </w:rPr>
        <w:t>
; "Бiлiм туралы" Қазақстан Республикасындағы 1999 жылғы 7 маусымдағы Заңының 
</w:t>
      </w:r>
      <w:r>
        <w:rPr>
          <w:rFonts w:ascii="Times New Roman"/>
          <w:b w:val="false"/>
          <w:i w:val="false"/>
          <w:color w:val="000000"/>
          <w:sz w:val="28"/>
        </w:rPr>
        <w:t xml:space="preserve"> 36-бабы </w:t>
      </w:r>
      <w:r>
        <w:rPr>
          <w:rFonts w:ascii="Times New Roman"/>
          <w:b w:val="false"/>
          <w:i w:val="false"/>
          <w:color w:val="000000"/>
          <w:sz w:val="28"/>
        </w:rPr>
        <w:t>
; "Мемлекеттiк бiлiм беру ұйымдарында жекелеген санаттарына мемлекеттiк стипендиялар тағайындауды және төлеудiң тәртiбi туралы нұсқаулықты бекiту туралы" Қазақстан Республикасы Үкiметiнiң 1999 жылғы 10 желтоқсанындағы N 1903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қаражаты.
</w:t>
      </w:r>
      <w:r>
        <w:br/>
      </w:r>
      <w:r>
        <w:rPr>
          <w:rFonts w:ascii="Times New Roman"/>
          <w:b w:val="false"/>
          <w:i w:val="false"/>
          <w:color w:val="000000"/>
          <w:sz w:val="28"/>
        </w:rPr>
        <w:t>
      4. Бюджеттік бағдарламаның мақсаты: мемлекеттік тапсырыс шеңберiнде кәсiптiк орта бiлiм беру ұйымдарындағы бiлiм алушы студенттердi әлеуметтiк қолдау.
</w:t>
      </w:r>
      <w:r>
        <w:br/>
      </w:r>
      <w:r>
        <w:rPr>
          <w:rFonts w:ascii="Times New Roman"/>
          <w:b w:val="false"/>
          <w:i w:val="false"/>
          <w:color w:val="000000"/>
          <w:sz w:val="28"/>
        </w:rPr>
        <w:t>
      5. Бюджеттiк бағдарламаның мiндеттерi: жергілiктi атқарушы органдардың мемлекеттік тапсырысы негiзiнде кәсіптiк орта оқу орындарында оқитын студенттердiң стипендиялары мөлшерiн ұлғайтуға облыстық бюджеттерге, Алматы және Астана қалаларының бюджеттерiне қаржылай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|Бағдарлама-|    Бағдарламаны    | Іске  |   Жауапты
</w:t>
      </w:r>
      <w:r>
        <w:br/>
      </w:r>
      <w:r>
        <w:rPr>
          <w:rFonts w:ascii="Times New Roman"/>
          <w:b w:val="false"/>
          <w:i w:val="false"/>
          <w:color w:val="000000"/>
          <w:sz w:val="28"/>
        </w:rPr>
        <w:t>
   |дар-|бағ- | ның (кіші |     іске асыру     | асыру |орындаушылар
</w:t>
      </w:r>
      <w:r>
        <w:br/>
      </w:r>
      <w:r>
        <w:rPr>
          <w:rFonts w:ascii="Times New Roman"/>
          <w:b w:val="false"/>
          <w:i w:val="false"/>
          <w:color w:val="000000"/>
          <w:sz w:val="28"/>
        </w:rPr>
        <w:t>
   |ла- |дар- |бағдарлама-|     жөніндегі      |мерзімі|
</w:t>
      </w:r>
      <w:r>
        <w:br/>
      </w:r>
      <w:r>
        <w:rPr>
          <w:rFonts w:ascii="Times New Roman"/>
          <w:b w:val="false"/>
          <w:i w:val="false"/>
          <w:color w:val="000000"/>
          <w:sz w:val="28"/>
        </w:rPr>
        <w:t>
   |ма- |лама-|ның) атауы |     іс-шаралар     |       |
</w:t>
      </w:r>
      <w:r>
        <w:br/>
      </w:r>
      <w:r>
        <w:rPr>
          <w:rFonts w:ascii="Times New Roman"/>
          <w:b w:val="false"/>
          <w:i w:val="false"/>
          <w:color w:val="000000"/>
          <w:sz w:val="28"/>
        </w:rPr>
        <w:t>
   |ның |ның  |           |                    |       |
</w:t>
      </w:r>
      <w:r>
        <w:br/>
      </w:r>
      <w:r>
        <w:rPr>
          <w:rFonts w:ascii="Times New Roman"/>
          <w:b w:val="false"/>
          <w:i w:val="false"/>
          <w:color w:val="000000"/>
          <w:sz w:val="28"/>
        </w:rPr>
        <w:t>
   |коды|коды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016      Облыстық      Қазақстан Республи-  2005   Қазақстан
</w:t>
      </w:r>
      <w:r>
        <w:br/>
      </w:r>
      <w:r>
        <w:rPr>
          <w:rFonts w:ascii="Times New Roman"/>
          <w:b w:val="false"/>
          <w:i w:val="false"/>
          <w:color w:val="000000"/>
          <w:sz w:val="28"/>
        </w:rPr>
        <w:t>
             бюджеттерге,  касы Үкіметінің      жылдың Республикасы
</w:t>
      </w:r>
      <w:r>
        <w:br/>
      </w:r>
      <w:r>
        <w:rPr>
          <w:rFonts w:ascii="Times New Roman"/>
          <w:b w:val="false"/>
          <w:i w:val="false"/>
          <w:color w:val="000000"/>
          <w:sz w:val="28"/>
        </w:rPr>
        <w:t>
             Астана және   шешiмiне сәйкес      екінші Білім және
</w:t>
      </w:r>
      <w:r>
        <w:br/>
      </w:r>
      <w:r>
        <w:rPr>
          <w:rFonts w:ascii="Times New Roman"/>
          <w:b w:val="false"/>
          <w:i w:val="false"/>
          <w:color w:val="000000"/>
          <w:sz w:val="28"/>
        </w:rPr>
        <w:t>
             Алматы        облыстық бюджеттер-  жарты  ғылым
</w:t>
      </w:r>
      <w:r>
        <w:br/>
      </w:r>
      <w:r>
        <w:rPr>
          <w:rFonts w:ascii="Times New Roman"/>
          <w:b w:val="false"/>
          <w:i w:val="false"/>
          <w:color w:val="000000"/>
          <w:sz w:val="28"/>
        </w:rPr>
        <w:t>
             қалаларының   ге, Астана және     жылдығы министрлігі,
</w:t>
      </w:r>
      <w:r>
        <w:br/>
      </w:r>
      <w:r>
        <w:rPr>
          <w:rFonts w:ascii="Times New Roman"/>
          <w:b w:val="false"/>
          <w:i w:val="false"/>
          <w:color w:val="000000"/>
          <w:sz w:val="28"/>
        </w:rPr>
        <w:t>
             бюджеттерiне  Алматы қалаларының          облыстардың,
</w:t>
      </w:r>
      <w:r>
        <w:br/>
      </w:r>
      <w:r>
        <w:rPr>
          <w:rFonts w:ascii="Times New Roman"/>
          <w:b w:val="false"/>
          <w:i w:val="false"/>
          <w:color w:val="000000"/>
          <w:sz w:val="28"/>
        </w:rPr>
        <w:t>
             жергілiктi    бюджеттерiне                Астана және
</w:t>
      </w:r>
      <w:r>
        <w:br/>
      </w:r>
      <w:r>
        <w:rPr>
          <w:rFonts w:ascii="Times New Roman"/>
          <w:b w:val="false"/>
          <w:i w:val="false"/>
          <w:color w:val="000000"/>
          <w:sz w:val="28"/>
        </w:rPr>
        <w:t>
             атқарушы      республикалық               Алматы
</w:t>
      </w:r>
      <w:r>
        <w:br/>
      </w:r>
      <w:r>
        <w:rPr>
          <w:rFonts w:ascii="Times New Roman"/>
          <w:b w:val="false"/>
          <w:i w:val="false"/>
          <w:color w:val="000000"/>
          <w:sz w:val="28"/>
        </w:rPr>
        <w:t>
             органдардың   бюджеттен жергілiктi        қалаларының
</w:t>
      </w:r>
      <w:r>
        <w:br/>
      </w:r>
      <w:r>
        <w:rPr>
          <w:rFonts w:ascii="Times New Roman"/>
          <w:b w:val="false"/>
          <w:i w:val="false"/>
          <w:color w:val="000000"/>
          <w:sz w:val="28"/>
        </w:rPr>
        <w:t>
             мемлекеттік   атқарушы органдардың        әкімдері
</w:t>
      </w:r>
      <w:r>
        <w:br/>
      </w:r>
      <w:r>
        <w:rPr>
          <w:rFonts w:ascii="Times New Roman"/>
          <w:b w:val="false"/>
          <w:i w:val="false"/>
          <w:color w:val="000000"/>
          <w:sz w:val="28"/>
        </w:rPr>
        <w:t>
             тапсырысы     мемлекеттік тапсыры-
</w:t>
      </w:r>
      <w:r>
        <w:br/>
      </w:r>
      <w:r>
        <w:rPr>
          <w:rFonts w:ascii="Times New Roman"/>
          <w:b w:val="false"/>
          <w:i w:val="false"/>
          <w:color w:val="000000"/>
          <w:sz w:val="28"/>
        </w:rPr>
        <w:t>
             негізiнде     сы негізiнде кәсіп-
</w:t>
      </w:r>
      <w:r>
        <w:br/>
      </w:r>
      <w:r>
        <w:rPr>
          <w:rFonts w:ascii="Times New Roman"/>
          <w:b w:val="false"/>
          <w:i w:val="false"/>
          <w:color w:val="000000"/>
          <w:sz w:val="28"/>
        </w:rPr>
        <w:t>
             кәсіптік      тiк орта оқу
</w:t>
      </w:r>
      <w:r>
        <w:br/>
      </w:r>
      <w:r>
        <w:rPr>
          <w:rFonts w:ascii="Times New Roman"/>
          <w:b w:val="false"/>
          <w:i w:val="false"/>
          <w:color w:val="000000"/>
          <w:sz w:val="28"/>
        </w:rPr>
        <w:t>
             орта оқу      орындарында оқитын
</w:t>
      </w:r>
      <w:r>
        <w:br/>
      </w:r>
      <w:r>
        <w:rPr>
          <w:rFonts w:ascii="Times New Roman"/>
          <w:b w:val="false"/>
          <w:i w:val="false"/>
          <w:color w:val="000000"/>
          <w:sz w:val="28"/>
        </w:rPr>
        <w:t>
             орындарында   студенттердiң
</w:t>
      </w:r>
      <w:r>
        <w:br/>
      </w:r>
      <w:r>
        <w:rPr>
          <w:rFonts w:ascii="Times New Roman"/>
          <w:b w:val="false"/>
          <w:i w:val="false"/>
          <w:color w:val="000000"/>
          <w:sz w:val="28"/>
        </w:rPr>
        <w:t>
             оқитын        стипендиялары мөлше-
</w:t>
      </w:r>
      <w:r>
        <w:br/>
      </w:r>
      <w:r>
        <w:rPr>
          <w:rFonts w:ascii="Times New Roman"/>
          <w:b w:val="false"/>
          <w:i w:val="false"/>
          <w:color w:val="000000"/>
          <w:sz w:val="28"/>
        </w:rPr>
        <w:t>
             студенттерiн  рiн ұлғайтуға
</w:t>
      </w:r>
      <w:r>
        <w:br/>
      </w:r>
      <w:r>
        <w:rPr>
          <w:rFonts w:ascii="Times New Roman"/>
          <w:b w:val="false"/>
          <w:i w:val="false"/>
          <w:color w:val="000000"/>
          <w:sz w:val="28"/>
        </w:rPr>
        <w:t>
             стипендиялары берілетiн ағымдағы
</w:t>
      </w:r>
      <w:r>
        <w:br/>
      </w:r>
      <w:r>
        <w:rPr>
          <w:rFonts w:ascii="Times New Roman"/>
          <w:b w:val="false"/>
          <w:i w:val="false"/>
          <w:color w:val="000000"/>
          <w:sz w:val="28"/>
        </w:rPr>
        <w:t>
             мөлшерiн      нысаналы трансферт-
</w:t>
      </w:r>
      <w:r>
        <w:br/>
      </w:r>
      <w:r>
        <w:rPr>
          <w:rFonts w:ascii="Times New Roman"/>
          <w:b w:val="false"/>
          <w:i w:val="false"/>
          <w:color w:val="000000"/>
          <w:sz w:val="28"/>
        </w:rPr>
        <w:t>
             ұлғайтуға     тер аудару
</w:t>
      </w:r>
      <w:r>
        <w:br/>
      </w:r>
      <w:r>
        <w:rPr>
          <w:rFonts w:ascii="Times New Roman"/>
          <w:b w:val="false"/>
          <w:i w:val="false"/>
          <w:color w:val="000000"/>
          <w:sz w:val="28"/>
        </w:rPr>
        <w:t>
             берілетiн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кәсiптiк орта оқу орындарындағы бiлiм алушы оқушыларды әлеуметтiк
</w:t>
      </w:r>
      <w:r>
        <w:br/>
      </w:r>
      <w:r>
        <w:rPr>
          <w:rFonts w:ascii="Times New Roman"/>
          <w:b w:val="false"/>
          <w:i w:val="false"/>
          <w:color w:val="000000"/>
          <w:sz w:val="28"/>
        </w:rPr>
        <w:t>
қолдау.
</w:t>
      </w:r>
    </w:p>
    <w:p>
      <w:pPr>
        <w:spacing w:after="0"/>
        <w:ind w:left="0"/>
        <w:jc w:val="both"/>
      </w:pPr>
      <w:r>
        <w:rPr>
          <w:rFonts w:ascii="Times New Roman"/>
          <w:b w:val="false"/>
          <w:i w:val="false"/>
          <w:color w:val="000000"/>
          <w:sz w:val="28"/>
        </w:rPr>
        <w:t>
      *Ескерту: Iске асыру жөнiндегi iс-шаралар тiзбесi,
</w:t>
      </w:r>
      <w:r>
        <w:br/>
      </w:r>
      <w:r>
        <w:rPr>
          <w:rFonts w:ascii="Times New Roman"/>
          <w:b w:val="false"/>
          <w:i w:val="false"/>
          <w:color w:val="000000"/>
          <w:sz w:val="28"/>
        </w:rPr>
        <w:t>
республикалық бюджеттен түсетiн трансферттердi игеру шеңберiнде
</w:t>
      </w:r>
      <w:r>
        <w:br/>
      </w:r>
      <w:r>
        <w:rPr>
          <w:rFonts w:ascii="Times New Roman"/>
          <w:b w:val="false"/>
          <w:i w:val="false"/>
          <w:color w:val="000000"/>
          <w:sz w:val="28"/>
        </w:rPr>
        <w:t>
күтілетiн нәтижелер сипатталатын сандық және сапалық көрсеткiштер
</w:t>
      </w:r>
      <w:r>
        <w:br/>
      </w:r>
      <w:r>
        <w:rPr>
          <w:rFonts w:ascii="Times New Roman"/>
          <w:b w:val="false"/>
          <w:i w:val="false"/>
          <w:color w:val="000000"/>
          <w:sz w:val="28"/>
        </w:rPr>
        <w:t>
тиiсті жергiлiктi бюджетi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"Мәдениет пен өнер саласында үзiлiссiз оқуды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1186782 мың теңге (бiр миллиард бiр жүз сексен алты миллион жетi жүз сексен екi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000000"/>
          <w:sz w:val="28"/>
        </w:rPr>
        <w:t>
</w:t>
      </w:r>
      <w:r>
        <w:rPr>
          <w:rFonts w:ascii="Times New Roman"/>
          <w:b w:val="false"/>
          <w:i w:val="false"/>
          <w:color w:val="000000"/>
          <w:sz w:val="28"/>
        </w:rPr>
        <w:t xml:space="preserve"> 46-баптары </w:t>
      </w:r>
      <w:r>
        <w:rPr>
          <w:rFonts w:ascii="Times New Roman"/>
          <w:b w:val="false"/>
          <w:i w:val="false"/>
          <w:color w:val="000000"/>
          <w:sz w:val="28"/>
        </w:rPr>
        <w:t>
, "Қазақстан Республикасында бiлiм беруді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 Ұлттық музыка академиясын ашу туралы" Қазақстан Республикасы Үкiметiнiң 1998 жылғы 31 наурыздағы N 269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жекелеген бiлiм ұйымдарын қайта құру туралы" Қазақстан Республикасы Yкiметiнiң 2000 жылғы 29 қарашадағы N 1782 
</w:t>
      </w:r>
      <w:r>
        <w:rPr>
          <w:rFonts w:ascii="Times New Roman"/>
          <w:b w:val="false"/>
          <w:i w:val="false"/>
          <w:color w:val="000000"/>
          <w:sz w:val="28"/>
        </w:rPr>
        <w:t xml:space="preserve"> қаулысы </w:t>
      </w:r>
      <w:r>
        <w:rPr>
          <w:rFonts w:ascii="Times New Roman"/>
          <w:b w:val="false"/>
          <w:i w:val="false"/>
          <w:color w:val="000000"/>
          <w:sz w:val="28"/>
        </w:rPr>
        <w:t>
, "Жекелеген мемлекеттiк жоғары оқу орындарының атауын өзгерту туралы" Қазақстан Республикасы Үкiметiнiң 2001 жылғы 29 маусымдағы N 892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кейбiр бiлiм ұйымдарын қайта құру туралы" Қазақстан Республикасы Үкiметiнiң 2001 жылғы 11 желтоқсандағы N 1619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іске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ұлттық мәдениет мұқтаждықтарын өнер мен мәдениет саласындағы кәсiптiлiгi жоғары мамандармен: концерттiк ұйымдарда, оқу мәдени-ағарту орындарында орындаушы-солистiк жұмыстар үшiн музыканттармен, музыкалық театрлар оркестрлерiнiң әртiстерiмен, дирижерларымен, композиторларымен, музыкалық фольклор мамандарымен қамтамасыз ету.
</w:t>
      </w:r>
      <w:r>
        <w:br/>
      </w:r>
      <w:r>
        <w:rPr>
          <w:rFonts w:ascii="Times New Roman"/>
          <w:b w:val="false"/>
          <w:i w:val="false"/>
          <w:color w:val="000000"/>
          <w:sz w:val="28"/>
        </w:rPr>
        <w:t>
      5. Бюджеттiк бағдарламаның мiндеттерi: музыкалық бiлiмнiң бастауыш, орта және жоғары буындарын әдiстемелiк бiрiктiру; үлгілiк және икемдi эксперименттiк оқу жоспарлары мен бағдарламалары негiзiнде үздiксiз оқу процесiн қамтамасыз ету; атқарушы және педагогикалық мектептердi, баршаға ортақ буындар жүйесiн қалыптастыру; оқытудың жаңа прогрессивтiк әдiстерiн әзiрлеу және енгiзу; ғылыми-зерттеу және ғылыми әдiстемелiк жұмыс; музыкалық мәдениет, педагогика проблемаларының iргелi әзiрлеулерiн жүзеге асыру; музыкалық тану әдебиетiн басып шығару; Қазақстан аумағында тұратын халықтардың музыкалық мәдениетiмен байланысты халықтық-дәстүрлiк жанрлар мамандықтарын дамыту.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017       Мәдениет пен  Оқу-тәрбие, мәдени-  жыл     Қазақстан
</w:t>
      </w:r>
      <w:r>
        <w:br/>
      </w:r>
      <w:r>
        <w:rPr>
          <w:rFonts w:ascii="Times New Roman"/>
          <w:b w:val="false"/>
          <w:i w:val="false"/>
          <w:color w:val="000000"/>
          <w:sz w:val="28"/>
        </w:rPr>
        <w:t>
              өнер саласын- ағарту, әдiстемелiк  бойы    Республи-
</w:t>
      </w:r>
      <w:r>
        <w:br/>
      </w:r>
      <w:r>
        <w:rPr>
          <w:rFonts w:ascii="Times New Roman"/>
          <w:b w:val="false"/>
          <w:i w:val="false"/>
          <w:color w:val="000000"/>
          <w:sz w:val="28"/>
        </w:rPr>
        <w:t>
              да үзіліссіз  жұмыстарды ұйымдас-          касының
</w:t>
      </w:r>
      <w:r>
        <w:br/>
      </w:r>
      <w:r>
        <w:rPr>
          <w:rFonts w:ascii="Times New Roman"/>
          <w:b w:val="false"/>
          <w:i w:val="false"/>
          <w:color w:val="000000"/>
          <w:sz w:val="28"/>
        </w:rPr>
        <w:t>
              оқуды қамта-  тыру. Сапалы бiлiм           Бiлiм және
</w:t>
      </w:r>
      <w:r>
        <w:br/>
      </w:r>
      <w:r>
        <w:rPr>
          <w:rFonts w:ascii="Times New Roman"/>
          <w:b w:val="false"/>
          <w:i w:val="false"/>
          <w:color w:val="000000"/>
          <w:sz w:val="28"/>
        </w:rPr>
        <w:t>
              масыз ету     беру процестерiн             ғылым ми-
</w:t>
      </w:r>
      <w:r>
        <w:br/>
      </w:r>
      <w:r>
        <w:rPr>
          <w:rFonts w:ascii="Times New Roman"/>
          <w:b w:val="false"/>
          <w:i w:val="false"/>
          <w:color w:val="000000"/>
          <w:sz w:val="28"/>
        </w:rPr>
        <w:t>
                            қамтамасыз етумен            нистрлiгi
</w:t>
      </w:r>
      <w:r>
        <w:br/>
      </w:r>
      <w:r>
        <w:rPr>
          <w:rFonts w:ascii="Times New Roman"/>
          <w:b w:val="false"/>
          <w:i w:val="false"/>
          <w:color w:val="000000"/>
          <w:sz w:val="28"/>
        </w:rPr>
        <w:t>
                            байланысты барлық
</w:t>
      </w:r>
      <w:r>
        <w:br/>
      </w:r>
      <w:r>
        <w:rPr>
          <w:rFonts w:ascii="Times New Roman"/>
          <w:b w:val="false"/>
          <w:i w:val="false"/>
          <w:color w:val="000000"/>
          <w:sz w:val="28"/>
        </w:rPr>
        <w:t>
                            шығыстарды қаржылан-
</w:t>
      </w:r>
      <w:r>
        <w:br/>
      </w:r>
      <w:r>
        <w:rPr>
          <w:rFonts w:ascii="Times New Roman"/>
          <w:b w:val="false"/>
          <w:i w:val="false"/>
          <w:color w:val="000000"/>
          <w:sz w:val="28"/>
        </w:rPr>
        <w:t>
                            дыруды қарастыратын
</w:t>
      </w:r>
      <w:r>
        <w:br/>
      </w:r>
      <w:r>
        <w:rPr>
          <w:rFonts w:ascii="Times New Roman"/>
          <w:b w:val="false"/>
          <w:i w:val="false"/>
          <w:color w:val="000000"/>
          <w:sz w:val="28"/>
        </w:rPr>
        <w:t>
                            академияларды ұстау.
</w:t>
      </w:r>
      <w:r>
        <w:br/>
      </w:r>
      <w:r>
        <w:rPr>
          <w:rFonts w:ascii="Times New Roman"/>
          <w:b w:val="false"/>
          <w:i w:val="false"/>
          <w:color w:val="000000"/>
          <w:sz w:val="28"/>
        </w:rPr>
        <w:t>
                            Жылдық орташа кон-
</w:t>
      </w:r>
      <w:r>
        <w:br/>
      </w:r>
      <w:r>
        <w:rPr>
          <w:rFonts w:ascii="Times New Roman"/>
          <w:b w:val="false"/>
          <w:i w:val="false"/>
          <w:color w:val="000000"/>
          <w:sz w:val="28"/>
        </w:rPr>
        <w:t>
                            тингентi 2784 бiлiм
</w:t>
      </w:r>
      <w:r>
        <w:br/>
      </w:r>
      <w:r>
        <w:rPr>
          <w:rFonts w:ascii="Times New Roman"/>
          <w:b w:val="false"/>
          <w:i w:val="false"/>
          <w:color w:val="000000"/>
          <w:sz w:val="28"/>
        </w:rPr>
        <w:t>
                            алушыны оқыту.
</w:t>
      </w:r>
    </w:p>
    <w:p>
      <w:pPr>
        <w:spacing w:after="0"/>
        <w:ind w:left="0"/>
        <w:jc w:val="both"/>
      </w:pPr>
      <w:r>
        <w:rPr>
          <w:rFonts w:ascii="Times New Roman"/>
          <w:b w:val="false"/>
          <w:i w:val="false"/>
          <w:color w:val="000000"/>
          <w:sz w:val="28"/>
        </w:rPr>
        <w:t>
                            Сатып алынатын                Т. Жүрге-
</w:t>
      </w:r>
      <w:r>
        <w:br/>
      </w:r>
      <w:r>
        <w:rPr>
          <w:rFonts w:ascii="Times New Roman"/>
          <w:b w:val="false"/>
          <w:i w:val="false"/>
          <w:color w:val="000000"/>
          <w:sz w:val="28"/>
        </w:rPr>
        <w:t>
                            негiзгi құралдар:             нов
</w:t>
      </w:r>
      <w:r>
        <w:br/>
      </w:r>
      <w:r>
        <w:rPr>
          <w:rFonts w:ascii="Times New Roman"/>
          <w:b w:val="false"/>
          <w:i w:val="false"/>
          <w:color w:val="000000"/>
          <w:sz w:val="28"/>
        </w:rPr>
        <w:t>
                            аудио- және бейне             атындағы
</w:t>
      </w:r>
      <w:r>
        <w:br/>
      </w:r>
      <w:r>
        <w:rPr>
          <w:rFonts w:ascii="Times New Roman"/>
          <w:b w:val="false"/>
          <w:i w:val="false"/>
          <w:color w:val="000000"/>
          <w:sz w:val="28"/>
        </w:rPr>
        <w:t>
                            аппаратурасы - 24             Қазақ 
</w:t>
      </w:r>
      <w:r>
        <w:br/>
      </w:r>
      <w:r>
        <w:rPr>
          <w:rFonts w:ascii="Times New Roman"/>
          <w:b w:val="false"/>
          <w:i w:val="false"/>
          <w:color w:val="000000"/>
          <w:sz w:val="28"/>
        </w:rPr>
        <w:t>
                            дана; құрал-жабдықтар         ұлттық
</w:t>
      </w:r>
      <w:r>
        <w:br/>
      </w:r>
      <w:r>
        <w:rPr>
          <w:rFonts w:ascii="Times New Roman"/>
          <w:b w:val="false"/>
          <w:i w:val="false"/>
          <w:color w:val="000000"/>
          <w:sz w:val="28"/>
        </w:rPr>
        <w:t>
                            мен тұрмыс техникасы          өнер
</w:t>
      </w:r>
      <w:r>
        <w:br/>
      </w:r>
      <w:r>
        <w:rPr>
          <w:rFonts w:ascii="Times New Roman"/>
          <w:b w:val="false"/>
          <w:i w:val="false"/>
          <w:color w:val="000000"/>
          <w:sz w:val="28"/>
        </w:rPr>
        <w:t>
                            - 44 дана; музыкалық          академиясы
</w:t>
      </w:r>
      <w:r>
        <w:br/>
      </w:r>
      <w:r>
        <w:rPr>
          <w:rFonts w:ascii="Times New Roman"/>
          <w:b w:val="false"/>
          <w:i w:val="false"/>
          <w:color w:val="000000"/>
          <w:sz w:val="28"/>
        </w:rPr>
        <w:t>
                            аспаптар - 2 дана;
</w:t>
      </w:r>
      <w:r>
        <w:br/>
      </w:r>
      <w:r>
        <w:rPr>
          <w:rFonts w:ascii="Times New Roman"/>
          <w:b w:val="false"/>
          <w:i w:val="false"/>
          <w:color w:val="000000"/>
          <w:sz w:val="28"/>
        </w:rPr>
        <w:t>
                            қар тазалағыш маши-
</w:t>
      </w:r>
      <w:r>
        <w:br/>
      </w:r>
      <w:r>
        <w:rPr>
          <w:rFonts w:ascii="Times New Roman"/>
          <w:b w:val="false"/>
          <w:i w:val="false"/>
          <w:color w:val="000000"/>
          <w:sz w:val="28"/>
        </w:rPr>
        <w:t>
                            насы - 1 дана.
</w:t>
      </w:r>
      <w:r>
        <w:br/>
      </w:r>
      <w:r>
        <w:rPr>
          <w:rFonts w:ascii="Times New Roman"/>
          <w:b w:val="false"/>
          <w:i w:val="false"/>
          <w:color w:val="000000"/>
          <w:sz w:val="28"/>
        </w:rPr>
        <w:t>
                            Бекiтiлген жобалық
</w:t>
      </w:r>
      <w:r>
        <w:br/>
      </w:r>
      <w:r>
        <w:rPr>
          <w:rFonts w:ascii="Times New Roman"/>
          <w:b w:val="false"/>
          <w:i w:val="false"/>
          <w:color w:val="000000"/>
          <w:sz w:val="28"/>
        </w:rPr>
        <w:t>
                            сметалық құжаттамаға
</w:t>
      </w:r>
      <w:r>
        <w:br/>
      </w:r>
      <w:r>
        <w:rPr>
          <w:rFonts w:ascii="Times New Roman"/>
          <w:b w:val="false"/>
          <w:i w:val="false"/>
          <w:color w:val="000000"/>
          <w:sz w:val="28"/>
        </w:rPr>
        <w:t>
                            және Мемлекеттік
</w:t>
      </w:r>
      <w:r>
        <w:br/>
      </w:r>
      <w:r>
        <w:rPr>
          <w:rFonts w:ascii="Times New Roman"/>
          <w:b w:val="false"/>
          <w:i w:val="false"/>
          <w:color w:val="000000"/>
          <w:sz w:val="28"/>
        </w:rPr>
        <w:t>
                            сараптамаға сәйкес
</w:t>
      </w:r>
      <w:r>
        <w:br/>
      </w:r>
      <w:r>
        <w:rPr>
          <w:rFonts w:ascii="Times New Roman"/>
          <w:b w:val="false"/>
          <w:i w:val="false"/>
          <w:color w:val="000000"/>
          <w:sz w:val="28"/>
        </w:rPr>
        <w:t>
                            бекiтiлген күрделi
</w:t>
      </w:r>
      <w:r>
        <w:br/>
      </w:r>
      <w:r>
        <w:rPr>
          <w:rFonts w:ascii="Times New Roman"/>
          <w:b w:val="false"/>
          <w:i w:val="false"/>
          <w:color w:val="000000"/>
          <w:sz w:val="28"/>
        </w:rPr>
        <w:t>
                            жөндеу өткiзу.
</w:t>
      </w:r>
    </w:p>
    <w:p>
      <w:pPr>
        <w:spacing w:after="0"/>
        <w:ind w:left="0"/>
        <w:jc w:val="both"/>
      </w:pPr>
      <w:r>
        <w:rPr>
          <w:rFonts w:ascii="Times New Roman"/>
          <w:b w:val="false"/>
          <w:i w:val="false"/>
          <w:color w:val="000000"/>
          <w:sz w:val="28"/>
        </w:rPr>
        <w:t>
                            Сатып алынатын               Қазақ   
</w:t>
      </w:r>
      <w:r>
        <w:br/>
      </w:r>
      <w:r>
        <w:rPr>
          <w:rFonts w:ascii="Times New Roman"/>
          <w:b w:val="false"/>
          <w:i w:val="false"/>
          <w:color w:val="000000"/>
          <w:sz w:val="28"/>
        </w:rPr>
        <w:t>
                            негiзгi құралдар:            ұлттық 
</w:t>
      </w:r>
      <w:r>
        <w:br/>
      </w:r>
      <w:r>
        <w:rPr>
          <w:rFonts w:ascii="Times New Roman"/>
          <w:b w:val="false"/>
          <w:i w:val="false"/>
          <w:color w:val="000000"/>
          <w:sz w:val="28"/>
        </w:rPr>
        <w:t>
                            аудио аппаратурасы           музыка 
</w:t>
      </w:r>
      <w:r>
        <w:br/>
      </w:r>
      <w:r>
        <w:rPr>
          <w:rFonts w:ascii="Times New Roman"/>
          <w:b w:val="false"/>
          <w:i w:val="false"/>
          <w:color w:val="000000"/>
          <w:sz w:val="28"/>
        </w:rPr>
        <w:t>
                            - 4 дана; музыкалық          академиясы
</w:t>
      </w:r>
      <w:r>
        <w:br/>
      </w:r>
      <w:r>
        <w:rPr>
          <w:rFonts w:ascii="Times New Roman"/>
          <w:b w:val="false"/>
          <w:i w:val="false"/>
          <w:color w:val="000000"/>
          <w:sz w:val="28"/>
        </w:rPr>
        <w:t>
                            аспаптар - 24 дана;           
</w:t>
      </w:r>
      <w:r>
        <w:br/>
      </w:r>
      <w:r>
        <w:rPr>
          <w:rFonts w:ascii="Times New Roman"/>
          <w:b w:val="false"/>
          <w:i w:val="false"/>
          <w:color w:val="000000"/>
          <w:sz w:val="28"/>
        </w:rPr>
        <w:t>
                            кiтап қорын сақтау           
</w:t>
      </w:r>
      <w:r>
        <w:br/>
      </w:r>
      <w:r>
        <w:rPr>
          <w:rFonts w:ascii="Times New Roman"/>
          <w:b w:val="false"/>
          <w:i w:val="false"/>
          <w:color w:val="000000"/>
          <w:sz w:val="28"/>
        </w:rPr>
        <w:t>
                            электрондық жүйесi -         
</w:t>
      </w:r>
      <w:r>
        <w:br/>
      </w:r>
      <w:r>
        <w:rPr>
          <w:rFonts w:ascii="Times New Roman"/>
          <w:b w:val="false"/>
          <w:i w:val="false"/>
          <w:color w:val="000000"/>
          <w:sz w:val="28"/>
        </w:rPr>
        <w:t>
                            1 дана; автокөлiк -
</w:t>
      </w:r>
      <w:r>
        <w:br/>
      </w:r>
      <w:r>
        <w:rPr>
          <w:rFonts w:ascii="Times New Roman"/>
          <w:b w:val="false"/>
          <w:i w:val="false"/>
          <w:color w:val="000000"/>
          <w:sz w:val="28"/>
        </w:rPr>
        <w:t>
                            1 дана; құрал-жабдық-
</w:t>
      </w:r>
      <w:r>
        <w:br/>
      </w:r>
      <w:r>
        <w:rPr>
          <w:rFonts w:ascii="Times New Roman"/>
          <w:b w:val="false"/>
          <w:i w:val="false"/>
          <w:color w:val="000000"/>
          <w:sz w:val="28"/>
        </w:rPr>
        <w:t>
                            тар мен дүние-мүлiк          
</w:t>
      </w:r>
      <w:r>
        <w:br/>
      </w:r>
      <w:r>
        <w:rPr>
          <w:rFonts w:ascii="Times New Roman"/>
          <w:b w:val="false"/>
          <w:i w:val="false"/>
          <w:color w:val="000000"/>
          <w:sz w:val="28"/>
        </w:rPr>
        <w:t>
                            - 22 дана; компью-
</w:t>
      </w:r>
      <w:r>
        <w:br/>
      </w:r>
      <w:r>
        <w:rPr>
          <w:rFonts w:ascii="Times New Roman"/>
          <w:b w:val="false"/>
          <w:i w:val="false"/>
          <w:color w:val="000000"/>
          <w:sz w:val="28"/>
        </w:rPr>
        <w:t>
                            терлер және оргтех-
</w:t>
      </w:r>
      <w:r>
        <w:br/>
      </w:r>
      <w:r>
        <w:rPr>
          <w:rFonts w:ascii="Times New Roman"/>
          <w:b w:val="false"/>
          <w:i w:val="false"/>
          <w:color w:val="000000"/>
          <w:sz w:val="28"/>
        </w:rPr>
        <w:t>
                            никасы - 105 дана;
</w:t>
      </w:r>
      <w:r>
        <w:br/>
      </w:r>
      <w:r>
        <w:rPr>
          <w:rFonts w:ascii="Times New Roman"/>
          <w:b w:val="false"/>
          <w:i w:val="false"/>
          <w:color w:val="000000"/>
          <w:sz w:val="28"/>
        </w:rPr>
        <w:t>
                            Бекiтiлген жобалық
</w:t>
      </w:r>
      <w:r>
        <w:br/>
      </w:r>
      <w:r>
        <w:rPr>
          <w:rFonts w:ascii="Times New Roman"/>
          <w:b w:val="false"/>
          <w:i w:val="false"/>
          <w:color w:val="000000"/>
          <w:sz w:val="28"/>
        </w:rPr>
        <w:t>
                            сметалық құжаттамаға
</w:t>
      </w:r>
      <w:r>
        <w:br/>
      </w:r>
      <w:r>
        <w:rPr>
          <w:rFonts w:ascii="Times New Roman"/>
          <w:b w:val="false"/>
          <w:i w:val="false"/>
          <w:color w:val="000000"/>
          <w:sz w:val="28"/>
        </w:rPr>
        <w:t>
                            және Мемлекеттiк са-
</w:t>
      </w:r>
      <w:r>
        <w:br/>
      </w:r>
      <w:r>
        <w:rPr>
          <w:rFonts w:ascii="Times New Roman"/>
          <w:b w:val="false"/>
          <w:i w:val="false"/>
          <w:color w:val="000000"/>
          <w:sz w:val="28"/>
        </w:rPr>
        <w:t>
                            раптамаға сәйкес бе-
</w:t>
      </w:r>
      <w:r>
        <w:br/>
      </w:r>
      <w:r>
        <w:rPr>
          <w:rFonts w:ascii="Times New Roman"/>
          <w:b w:val="false"/>
          <w:i w:val="false"/>
          <w:color w:val="000000"/>
          <w:sz w:val="28"/>
        </w:rPr>
        <w:t>
                            кiтiлген күрделi
</w:t>
      </w:r>
      <w:r>
        <w:br/>
      </w:r>
      <w:r>
        <w:rPr>
          <w:rFonts w:ascii="Times New Roman"/>
          <w:b w:val="false"/>
          <w:i w:val="false"/>
          <w:color w:val="000000"/>
          <w:sz w:val="28"/>
        </w:rPr>
        <w:t>
                            жөндеу өткiзу.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әлемдiк стандарттарға сай жоғары және жоғары оқу орнынан кейiнгi кәсiптiк жоғары бiлiмдi мамандар даярлау деңгейiне қол жеткiзу.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Түрлi елдердегi мектеп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оқушыларының жетiстiктерiн салыстыра зерттеу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бағалау (PISA) бағдарламасына қатысуы"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237-қосымша алынып тасталды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"Балаларды оңалту"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019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194941 мың теңге (бір жүз тоқсан төрт миллион тоғыз жүз қырық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Республикасында азаматтардың денсаулығын қорғау туралы" Қазақстан Республикасының 1997 жылғы 19 мамырдағы Заңының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50-баптары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37-бабы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"Салауатты өмiр салты" кешенді бағдарламасы" Қазақстан Республикасы Yкiметiнiң 1999 жылғы 30 маусымдағы N 905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білім берудi дамытудың 2005-2010 жылдарға арналған мемлекеттiк бағдарламасын iске асыру жөніндегi 2005-2007 жылдарға арналған іс-шаралар жоспарын бекiту туралы" Қазақстан Республикасы Yкiметiнiң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балалардың денсаулығын жақсартуға бағытталған емдеу-профилактикалық және сауықтыру шараларын жетiлдiру. Даму мүмкiндiктерi шектеулі балаларға арналған бiлiм алуға, кәсiби дайындауға, әлеуметтiк бейiмдеуге арнаулы бiлiм бағдарламаларымен қамтамасыз eту.
</w:t>
      </w:r>
      <w:r>
        <w:br/>
      </w:r>
      <w:r>
        <w:rPr>
          <w:rFonts w:ascii="Times New Roman"/>
          <w:b w:val="false"/>
          <w:i w:val="false"/>
          <w:color w:val="000000"/>
          <w:sz w:val="28"/>
        </w:rPr>
        <w:t>
      5. Бюджеттiк бағдарламаның мiндеттерi: Қазақстан Республикасының әртүрлi облыстарынан келген әлсiз және ауыру балаларды, жетiм балаларды республиканың экологиялық апатты аймақтарынан келген балаларды, аз қамтамасыз етiлген және көп балалы от басынан шыққан балаларды сауықтыру, оңалту және олардың демалысын ұйымдастыру. Даму мүмкiндiктерi шектеулi балаларды, дамуында проблемалары бар балаларды тексеру және кеңес беру. Дамуында проблемалары бар балаларға туғаннан бастан кәмелетке толғанға дейiн түзету-оңалту көмек көрсету. Даму мүмкiндiктерi шектеулі балалардың интеллектуалды және психофизиологиялық мүмкiндiктерiн дамыту.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019       Балаларды     Сауықтыру және       Жыл     Қазақстан
</w:t>
      </w:r>
      <w:r>
        <w:br/>
      </w:r>
      <w:r>
        <w:rPr>
          <w:rFonts w:ascii="Times New Roman"/>
          <w:b w:val="false"/>
          <w:i w:val="false"/>
          <w:color w:val="000000"/>
          <w:sz w:val="28"/>
        </w:rPr>
        <w:t>
              оңалту        оңалту жөнiндегi     бойы    Республи-
</w:t>
      </w:r>
      <w:r>
        <w:br/>
      </w:r>
      <w:r>
        <w:rPr>
          <w:rFonts w:ascii="Times New Roman"/>
          <w:b w:val="false"/>
          <w:i w:val="false"/>
          <w:color w:val="000000"/>
          <w:sz w:val="28"/>
        </w:rPr>
        <w:t>
                            қызметтердi төлеу            касының
</w:t>
      </w:r>
      <w:r>
        <w:br/>
      </w:r>
      <w:r>
        <w:rPr>
          <w:rFonts w:ascii="Times New Roman"/>
          <w:b w:val="false"/>
          <w:i w:val="false"/>
          <w:color w:val="000000"/>
          <w:sz w:val="28"/>
        </w:rPr>
        <w:t>
                            әлсiз және ауыру             Білім және
</w:t>
      </w:r>
      <w:r>
        <w:br/>
      </w:r>
      <w:r>
        <w:rPr>
          <w:rFonts w:ascii="Times New Roman"/>
          <w:b w:val="false"/>
          <w:i w:val="false"/>
          <w:color w:val="000000"/>
          <w:sz w:val="28"/>
        </w:rPr>
        <w:t>
                            балалардың, жетiм            ғылым ми-
</w:t>
      </w:r>
      <w:r>
        <w:br/>
      </w:r>
      <w:r>
        <w:rPr>
          <w:rFonts w:ascii="Times New Roman"/>
          <w:b w:val="false"/>
          <w:i w:val="false"/>
          <w:color w:val="000000"/>
          <w:sz w:val="28"/>
        </w:rPr>
        <w:t>
                            балалардың, респу-           нистрлiгi
</w:t>
      </w:r>
      <w:r>
        <w:br/>
      </w:r>
      <w:r>
        <w:rPr>
          <w:rFonts w:ascii="Times New Roman"/>
          <w:b w:val="false"/>
          <w:i w:val="false"/>
          <w:color w:val="000000"/>
          <w:sz w:val="28"/>
        </w:rPr>
        <w:t>
                            бликаның экологиялық
</w:t>
      </w:r>
      <w:r>
        <w:br/>
      </w:r>
      <w:r>
        <w:rPr>
          <w:rFonts w:ascii="Times New Roman"/>
          <w:b w:val="false"/>
          <w:i w:val="false"/>
          <w:color w:val="000000"/>
          <w:sz w:val="28"/>
        </w:rPr>
        <w:t>
                            апатты аймақтарынан
</w:t>
      </w:r>
      <w:r>
        <w:br/>
      </w:r>
      <w:r>
        <w:rPr>
          <w:rFonts w:ascii="Times New Roman"/>
          <w:b w:val="false"/>
          <w:i w:val="false"/>
          <w:color w:val="000000"/>
          <w:sz w:val="28"/>
        </w:rPr>
        <w:t>
                            келген балалардың,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әр түрлi
</w:t>
      </w:r>
      <w:r>
        <w:br/>
      </w:r>
      <w:r>
        <w:rPr>
          <w:rFonts w:ascii="Times New Roman"/>
          <w:b w:val="false"/>
          <w:i w:val="false"/>
          <w:color w:val="000000"/>
          <w:sz w:val="28"/>
        </w:rPr>
        <w:t>
                            облыстарының аз қам-
</w:t>
      </w:r>
      <w:r>
        <w:br/>
      </w:r>
      <w:r>
        <w:rPr>
          <w:rFonts w:ascii="Times New Roman"/>
          <w:b w:val="false"/>
          <w:i w:val="false"/>
          <w:color w:val="000000"/>
          <w:sz w:val="28"/>
        </w:rPr>
        <w:t>
                            тамасыз етiлген және
</w:t>
      </w:r>
      <w:r>
        <w:br/>
      </w:r>
      <w:r>
        <w:rPr>
          <w:rFonts w:ascii="Times New Roman"/>
          <w:b w:val="false"/>
          <w:i w:val="false"/>
          <w:color w:val="000000"/>
          <w:sz w:val="28"/>
        </w:rPr>
        <w:t>
                            көп балалы отбасынан
</w:t>
      </w:r>
      <w:r>
        <w:br/>
      </w:r>
      <w:r>
        <w:rPr>
          <w:rFonts w:ascii="Times New Roman"/>
          <w:b w:val="false"/>
          <w:i w:val="false"/>
          <w:color w:val="000000"/>
          <w:sz w:val="28"/>
        </w:rPr>
        <w:t>
                            шыққан балалардың
</w:t>
      </w:r>
      <w:r>
        <w:br/>
      </w:r>
      <w:r>
        <w:rPr>
          <w:rFonts w:ascii="Times New Roman"/>
          <w:b w:val="false"/>
          <w:i w:val="false"/>
          <w:color w:val="000000"/>
          <w:sz w:val="28"/>
        </w:rPr>
        <w:t>
                            демалысын ұйымдастыру.
</w:t>
      </w:r>
    </w:p>
    <w:p>
      <w:pPr>
        <w:spacing w:after="0"/>
        <w:ind w:left="0"/>
        <w:jc w:val="both"/>
      </w:pPr>
      <w:r>
        <w:rPr>
          <w:rFonts w:ascii="Times New Roman"/>
          <w:b w:val="false"/>
          <w:i w:val="false"/>
          <w:color w:val="000000"/>
          <w:sz w:val="28"/>
        </w:rPr>
        <w:t>
                            Бiр келiсте 101 ба-          "Бөбек"
</w:t>
      </w:r>
      <w:r>
        <w:br/>
      </w:r>
      <w:r>
        <w:rPr>
          <w:rFonts w:ascii="Times New Roman"/>
          <w:b w:val="false"/>
          <w:i w:val="false"/>
          <w:color w:val="000000"/>
          <w:sz w:val="28"/>
        </w:rPr>
        <w:t>
                            ланы сауықтыру               республи-
</w:t>
      </w:r>
      <w:r>
        <w:br/>
      </w:r>
      <w:r>
        <w:rPr>
          <w:rFonts w:ascii="Times New Roman"/>
          <w:b w:val="false"/>
          <w:i w:val="false"/>
          <w:color w:val="000000"/>
          <w:sz w:val="28"/>
        </w:rPr>
        <w:t>
                            жөнiндегі жоспарлы           калық оқу-
</w:t>
      </w:r>
      <w:r>
        <w:br/>
      </w:r>
      <w:r>
        <w:rPr>
          <w:rFonts w:ascii="Times New Roman"/>
          <w:b w:val="false"/>
          <w:i w:val="false"/>
          <w:color w:val="000000"/>
          <w:sz w:val="28"/>
        </w:rPr>
        <w:t>
                            жұмыс.                       сауықтыру
</w:t>
      </w:r>
      <w:r>
        <w:br/>
      </w:r>
      <w:r>
        <w:rPr>
          <w:rFonts w:ascii="Times New Roman"/>
          <w:b w:val="false"/>
          <w:i w:val="false"/>
          <w:color w:val="000000"/>
          <w:sz w:val="28"/>
        </w:rPr>
        <w:t>
                                                         орталығы
</w:t>
      </w:r>
    </w:p>
    <w:p>
      <w:pPr>
        <w:spacing w:after="0"/>
        <w:ind w:left="0"/>
        <w:jc w:val="both"/>
      </w:pPr>
      <w:r>
        <w:rPr>
          <w:rFonts w:ascii="Times New Roman"/>
          <w:b w:val="false"/>
          <w:i w:val="false"/>
          <w:color w:val="000000"/>
          <w:sz w:val="28"/>
        </w:rPr>
        <w:t>
                            Бiр келiсте 288              "Балдаурен"
</w:t>
      </w:r>
      <w:r>
        <w:br/>
      </w:r>
      <w:r>
        <w:rPr>
          <w:rFonts w:ascii="Times New Roman"/>
          <w:b w:val="false"/>
          <w:i w:val="false"/>
          <w:color w:val="000000"/>
          <w:sz w:val="28"/>
        </w:rPr>
        <w:t>
                            баланы сауықтыру             республи- 
</w:t>
      </w:r>
      <w:r>
        <w:br/>
      </w:r>
      <w:r>
        <w:rPr>
          <w:rFonts w:ascii="Times New Roman"/>
          <w:b w:val="false"/>
          <w:i w:val="false"/>
          <w:color w:val="000000"/>
          <w:sz w:val="28"/>
        </w:rPr>
        <w:t>
                            жөнiндегi жоспарлы           калық оқу- 
</w:t>
      </w:r>
      <w:r>
        <w:br/>
      </w:r>
      <w:r>
        <w:rPr>
          <w:rFonts w:ascii="Times New Roman"/>
          <w:b w:val="false"/>
          <w:i w:val="false"/>
          <w:color w:val="000000"/>
          <w:sz w:val="28"/>
        </w:rPr>
        <w:t>
                            жұмыс.                       сауықтыру
</w:t>
      </w:r>
      <w:r>
        <w:br/>
      </w:r>
      <w:r>
        <w:rPr>
          <w:rFonts w:ascii="Times New Roman"/>
          <w:b w:val="false"/>
          <w:i w:val="false"/>
          <w:color w:val="000000"/>
          <w:sz w:val="28"/>
        </w:rPr>
        <w:t>
                                                         орталығы
</w:t>
      </w:r>
    </w:p>
    <w:p>
      <w:pPr>
        <w:spacing w:after="0"/>
        <w:ind w:left="0"/>
        <w:jc w:val="both"/>
      </w:pPr>
      <w:r>
        <w:rPr>
          <w:rFonts w:ascii="Times New Roman"/>
          <w:b w:val="false"/>
          <w:i w:val="false"/>
          <w:color w:val="000000"/>
          <w:sz w:val="28"/>
        </w:rPr>
        <w:t>
                            Дамуында проблемалары        Түзеу
</w:t>
      </w:r>
      <w:r>
        <w:br/>
      </w:r>
      <w:r>
        <w:rPr>
          <w:rFonts w:ascii="Times New Roman"/>
          <w:b w:val="false"/>
          <w:i w:val="false"/>
          <w:color w:val="000000"/>
          <w:sz w:val="28"/>
        </w:rPr>
        <w:t>
                            бар балаларды табу           педагоги-
</w:t>
      </w:r>
      <w:r>
        <w:br/>
      </w:r>
      <w:r>
        <w:rPr>
          <w:rFonts w:ascii="Times New Roman"/>
          <w:b w:val="false"/>
          <w:i w:val="false"/>
          <w:color w:val="000000"/>
          <w:sz w:val="28"/>
        </w:rPr>
        <w:t>
                            және iрiктеу, диаг-          касының
</w:t>
      </w:r>
      <w:r>
        <w:br/>
      </w:r>
      <w:r>
        <w:rPr>
          <w:rFonts w:ascii="Times New Roman"/>
          <w:b w:val="false"/>
          <w:i w:val="false"/>
          <w:color w:val="000000"/>
          <w:sz w:val="28"/>
        </w:rPr>
        <w:t>
                            ностикалық тексеру-          ұлттық
</w:t>
      </w:r>
      <w:r>
        <w:br/>
      </w:r>
      <w:r>
        <w:rPr>
          <w:rFonts w:ascii="Times New Roman"/>
          <w:b w:val="false"/>
          <w:i w:val="false"/>
          <w:color w:val="000000"/>
          <w:sz w:val="28"/>
        </w:rPr>
        <w:t>
                            лердi, оңалту сабақ-         ғылыми-
</w:t>
      </w:r>
      <w:r>
        <w:br/>
      </w:r>
      <w:r>
        <w:rPr>
          <w:rFonts w:ascii="Times New Roman"/>
          <w:b w:val="false"/>
          <w:i w:val="false"/>
          <w:color w:val="000000"/>
          <w:sz w:val="28"/>
        </w:rPr>
        <w:t>
                            тарын жүргiзу.               практикалық
</w:t>
      </w:r>
      <w:r>
        <w:br/>
      </w:r>
      <w:r>
        <w:rPr>
          <w:rFonts w:ascii="Times New Roman"/>
          <w:b w:val="false"/>
          <w:i w:val="false"/>
          <w:color w:val="000000"/>
          <w:sz w:val="28"/>
        </w:rPr>
        <w:t>
                            Мекемені 165 штат            орталығы
</w:t>
      </w:r>
      <w:r>
        <w:br/>
      </w:r>
      <w:r>
        <w:rPr>
          <w:rFonts w:ascii="Times New Roman"/>
          <w:b w:val="false"/>
          <w:i w:val="false"/>
          <w:color w:val="000000"/>
          <w:sz w:val="28"/>
        </w:rPr>
        <w:t>
                            саны көлемiнде ұстау.        
</w:t>
      </w:r>
      <w:r>
        <w:br/>
      </w:r>
      <w:r>
        <w:rPr>
          <w:rFonts w:ascii="Times New Roman"/>
          <w:b w:val="false"/>
          <w:i w:val="false"/>
          <w:color w:val="000000"/>
          <w:sz w:val="28"/>
        </w:rPr>
        <w:t>
                            Балалардың орташа            
</w:t>
      </w:r>
      <w:r>
        <w:br/>
      </w:r>
      <w:r>
        <w:rPr>
          <w:rFonts w:ascii="Times New Roman"/>
          <w:b w:val="false"/>
          <w:i w:val="false"/>
          <w:color w:val="000000"/>
          <w:sz w:val="28"/>
        </w:rPr>
        <w:t>
                            саны - 1418 болады.
</w:t>
      </w:r>
    </w:p>
    <w:p>
      <w:pPr>
        <w:spacing w:after="0"/>
        <w:ind w:left="0"/>
        <w:jc w:val="both"/>
      </w:pPr>
      <w:r>
        <w:rPr>
          <w:rFonts w:ascii="Times New Roman"/>
          <w:b w:val="false"/>
          <w:i w:val="false"/>
          <w:color w:val="000000"/>
          <w:sz w:val="28"/>
        </w:rPr>
        <w:t>
                            Бекiтiлген жобалау-
</w:t>
      </w:r>
      <w:r>
        <w:br/>
      </w:r>
      <w:r>
        <w:rPr>
          <w:rFonts w:ascii="Times New Roman"/>
          <w:b w:val="false"/>
          <w:i w:val="false"/>
          <w:color w:val="000000"/>
          <w:sz w:val="28"/>
        </w:rPr>
        <w:t>
                            сметалық құжаттама
</w:t>
      </w:r>
      <w:r>
        <w:br/>
      </w:r>
      <w:r>
        <w:rPr>
          <w:rFonts w:ascii="Times New Roman"/>
          <w:b w:val="false"/>
          <w:i w:val="false"/>
          <w:color w:val="000000"/>
          <w:sz w:val="28"/>
        </w:rPr>
        <w:t>
                            мен мемлекеттiк са-
</w:t>
      </w:r>
      <w:r>
        <w:br/>
      </w:r>
      <w:r>
        <w:rPr>
          <w:rFonts w:ascii="Times New Roman"/>
          <w:b w:val="false"/>
          <w:i w:val="false"/>
          <w:color w:val="000000"/>
          <w:sz w:val="28"/>
        </w:rPr>
        <w:t>
                            раптамаға сәйкес күр-
</w:t>
      </w:r>
      <w:r>
        <w:br/>
      </w:r>
      <w:r>
        <w:rPr>
          <w:rFonts w:ascii="Times New Roman"/>
          <w:b w:val="false"/>
          <w:i w:val="false"/>
          <w:color w:val="000000"/>
          <w:sz w:val="28"/>
        </w:rPr>
        <w:t>
                            делi жөндеу жүргізу.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созылмалы аурулар жөнiндегi дәстүрлi әдiстермен балаларды бiртiндеп сауықтыру, қалпына келтiру емдеу жұмыстарын тұрақты жүргiзiп отыру, мамандандырылған жәрдем, балалардың өмiрi мен денсаулығына бақылау, табиғи әдiстермен сауықтыру, балаларды салауатты өмiр салтына тарту және өзiнiң денсаулығы мен өзгелердiң денсаулығына қамқорлықпен қарауға үйрету. Алдыңғы қатардағы жаңа психодиагностикалық және консультативтiк технологияларды игеру мен iске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239-ҚОСЫМША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239-қосымшаға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"Жоғары және жоғары оқу орнынан кейiнгi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кәсiптiк бiлiмдi мамандар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020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21467998 мың теңге (жиырма бiр миллиард төрт жүз алпыс жетi миллион тоғыз жүз тоқсан сегіз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2004 жылғы 24 сәуірдегі Бюджеттiк 
</w:t>
      </w:r>
      <w:r>
        <w:rPr>
          <w:rFonts w:ascii="Times New Roman"/>
          <w:b w:val="false"/>
          <w:i w:val="false"/>
          <w:color w:val="000000"/>
          <w:sz w:val="28"/>
        </w:rPr>
        <w:t xml:space="preserve"> кодексі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000000"/>
          <w:sz w:val="28"/>
        </w:rPr>
        <w:t>
</w:t>
      </w:r>
      <w:r>
        <w:rPr>
          <w:rFonts w:ascii="Times New Roman"/>
          <w:b w:val="false"/>
          <w:i w:val="false"/>
          <w:color w:val="000000"/>
          <w:sz w:val="28"/>
        </w:rPr>
        <w:t xml:space="preserve"> 46-баптары </w:t>
      </w:r>
      <w:r>
        <w:rPr>
          <w:rFonts w:ascii="Times New Roman"/>
          <w:b w:val="false"/>
          <w:i w:val="false"/>
          <w:color w:val="000000"/>
          <w:sz w:val="28"/>
        </w:rPr>
        <w:t>
; Мемлекеттiк жастар саясаты туралы" Қазақстан Республикасының 2004 жылғы 7 шiлдедегі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халықаралық "Болашақ" стипендиясына үмiткерлердi iрiктеу және тағайындау туралы Ереженi және шетелде кадрлар даярлау жөнiндегi республикалық комиссия туралы Ереженi бекiту туралы" Қазақстан Республикасы Президентiнiң 2000 жылғы 12 қазандағы N 470 
</w:t>
      </w:r>
      <w:r>
        <w:rPr>
          <w:rFonts w:ascii="Times New Roman"/>
          <w:b w:val="false"/>
          <w:i w:val="false"/>
          <w:color w:val="000000"/>
          <w:sz w:val="28"/>
        </w:rPr>
        <w:t xml:space="preserve"> Жарлығы </w:t>
      </w:r>
      <w:r>
        <w:rPr>
          <w:rFonts w:ascii="Times New Roman"/>
          <w:b w:val="false"/>
          <w:i w:val="false"/>
          <w:color w:val="000000"/>
          <w:sz w:val="28"/>
        </w:rPr>
        <w:t>
; "Жекелеген мемлекеттiк жоғары оқу орындарына ерекше мәртебе беру туралы" Қазақстан Республикасы Президентiнiң 2001 жылғы 5 шiлдедегi N 648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стипендиясын тағайындау туралы" Қазақстан Республикасы Президентiнiң 1993 жылғы 5 наурыздағы N 1134 қаулысы; "Қазақстан Республикасы жоғары оқу орындарындағы атаулы стипендиялар туралы" Қазақстан Республикасы Министрлер Кабинетiнiң 1993 жылғы 27 тамыздағы N 743 
</w:t>
      </w:r>
      <w:r>
        <w:rPr>
          <w:rFonts w:ascii="Times New Roman"/>
          <w:b w:val="false"/>
          <w:i w:val="false"/>
          <w:color w:val="000000"/>
          <w:sz w:val="28"/>
        </w:rPr>
        <w:t xml:space="preserve"> қаулысы </w:t>
      </w:r>
      <w:r>
        <w:rPr>
          <w:rFonts w:ascii="Times New Roman"/>
          <w:b w:val="false"/>
          <w:i w:val="false"/>
          <w:color w:val="000000"/>
          <w:sz w:val="28"/>
        </w:rPr>
        <w:t>
; "Жоғары оқу орындарындағы студенттердi (курсанттарды) запастағы офицерлер бағдарламасы бойынша жоғары оқу орындары жанындағы әскери кафедраларда әскери дайындықтан өткiзу және запастағы офицерлер бағдарламасы бойынша студенттерді (курсанттарды) әскери дайындықтан өткiзу белгіленген жоғары, оқу орындарының тiзбесi туралы Ереженi бекiту туралы" Қазақстан Республикасы Министрлер Кабинетiнiң 1994 жылғы 3 қазандағы N 1094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жоғары оқу орындарында студенттер контингентiн құрудың жаңа үлгiсi туралы" Қазақстан Республикасы Yкiметiнiң 1999 жылғы 24 сәуiрдегi N 464 
</w:t>
      </w:r>
      <w:r>
        <w:rPr>
          <w:rFonts w:ascii="Times New Roman"/>
          <w:b w:val="false"/>
          <w:i w:val="false"/>
          <w:color w:val="000000"/>
          <w:sz w:val="28"/>
        </w:rPr>
        <w:t xml:space="preserve"> қаулысы </w:t>
      </w:r>
      <w:r>
        <w:rPr>
          <w:rFonts w:ascii="Times New Roman"/>
          <w:b w:val="false"/>
          <w:i w:val="false"/>
          <w:color w:val="000000"/>
          <w:sz w:val="28"/>
        </w:rPr>
        <w:t>
; "Мемлекеттік білім гранты туралы" Қазақстан Республикасы Үкiметiнiң 1999 жылғы 25 қарашадағы N 1781 
</w:t>
      </w:r>
      <w:r>
        <w:rPr>
          <w:rFonts w:ascii="Times New Roman"/>
          <w:b w:val="false"/>
          <w:i w:val="false"/>
          <w:color w:val="000000"/>
          <w:sz w:val="28"/>
        </w:rPr>
        <w:t xml:space="preserve"> қаулысы </w:t>
      </w:r>
      <w:r>
        <w:rPr>
          <w:rFonts w:ascii="Times New Roman"/>
          <w:b w:val="false"/>
          <w:i w:val="false"/>
          <w:color w:val="000000"/>
          <w:sz w:val="28"/>
        </w:rPr>
        <w:t>
; "Мемлекеттiк бiлiм беру ұйымдарында оқитындардың жекелеген санаттарына мемлекеттік стипендиялар тағайындау және төлеу тәртiбi туралы Нұсқаулықты бекiту туралы" Қазақстан Республикасы Үкiметiнiң 1999 жылғы 10 желтоқсандағы N 1903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бюджеттен қаражат алатын бiлiм беру ұйымдарында кәсiптiк орта бiлiмдi, кәсiптiк жоғары бiлiмдi және жоғары оқу орнынан кейiнгi кәсіптік бiлiмдi мамандар даярлауға 2004/2005 оқу жылына арналған мемлекеттік бiлiм беру тапсырыстарын бекіту туралы" Қазақстан Республикасы Үкiметiнiң 2004 жылғы 7 мамырдағы N 513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жөніндегi 2005-2007 жылдарға арналған iс-шаралар жоспарын бекіту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2001 жылғы 5 қарашадағы N 1398 
</w:t>
      </w:r>
      <w:r>
        <w:rPr>
          <w:rFonts w:ascii="Times New Roman"/>
          <w:b w:val="false"/>
          <w:i w:val="false"/>
          <w:color w:val="000000"/>
          <w:sz w:val="28"/>
        </w:rPr>
        <w:t xml:space="preserve"> қаулысымен </w:t>
      </w:r>
      <w:r>
        <w:rPr>
          <w:rFonts w:ascii="Times New Roman"/>
          <w:b w:val="false"/>
          <w:i w:val="false"/>
          <w:color w:val="000000"/>
          <w:sz w:val="28"/>
        </w:rPr>
        <w:t>
 бекiтiлген ерекше мәртебесi бар мемлекеттiк жоғары оқу орындары туралы үлгiлiк Ереже.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экономика салаларын жоғары бiлiктi мамандармен, бакалаврлармен, магистранттармен, докторлармен, PhD докторлармен және Қазақстан Республикасының Қарулы күштерi үшiн запастағы офицерлермен қамтамасыз ету; жоғары оқу орындары ғимараттарының техникалық жағдайын жақсарту; бiлiм алушыларды қажетті оқу-әдiстемелiк әдебиетпен қамтамасыз ету есебiнен оқу процесiнiң деңгейiн арттыру.
</w:t>
      </w:r>
      <w:r>
        <w:br/>
      </w:r>
      <w:r>
        <w:rPr>
          <w:rFonts w:ascii="Times New Roman"/>
          <w:b w:val="false"/>
          <w:i w:val="false"/>
          <w:color w:val="000000"/>
          <w:sz w:val="28"/>
        </w:rPr>
        <w:t>
      5. Бюджеттiк бағдарламаның міндеттерi: жоғары кәсiптiк бiлiмдi мамандарды өтеусіз негізде сапалы даярлау; жоғары оқу орындарының студенттерiн запастағы офицерлер бағдарламасы бойынша әскери дайындықтан өткiзу; жоғары бiлiктi ғылыми және ғылыми-педагогикалық кадрлар даярлау; тренажерлық және ұшу практикасында практикалық дағдыларды қалыптастыру; студенттердiң тамаққа, жатын орынға жұмсайтын және оқу процесін қамтамасыз ету үшiн оқу-әдiстемелiк әдебиетiн сатып алу шығындарын iшінара өтеу; мемлекеттік тапсырыс бойынша оқитындарға жол жүру шығыстарын өтеу; жоғары оқу орындарының ғимараттарын күрделi жөндеуден өткiзу; музыкалық өнер саласындағы мамандарды сапалы даярлау үшін негізгі құралдар сатып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020       Жоғары және
</w:t>
      </w:r>
      <w:r>
        <w:br/>
      </w:r>
      <w:r>
        <w:rPr>
          <w:rFonts w:ascii="Times New Roman"/>
          <w:b w:val="false"/>
          <w:i w:val="false"/>
          <w:color w:val="000000"/>
          <w:sz w:val="28"/>
        </w:rPr>
        <w:t>
              жоғары оқу
</w:t>
      </w:r>
      <w:r>
        <w:br/>
      </w:r>
      <w:r>
        <w:rPr>
          <w:rFonts w:ascii="Times New Roman"/>
          <w:b w:val="false"/>
          <w:i w:val="false"/>
          <w:color w:val="000000"/>
          <w:sz w:val="28"/>
        </w:rPr>
        <w:t>
              орнынан
</w:t>
      </w:r>
      <w:r>
        <w:br/>
      </w:r>
      <w:r>
        <w:rPr>
          <w:rFonts w:ascii="Times New Roman"/>
          <w:b w:val="false"/>
          <w:i w:val="false"/>
          <w:color w:val="000000"/>
          <w:sz w:val="28"/>
        </w:rPr>
        <w:t>
              кейiнгi
</w:t>
      </w:r>
      <w:r>
        <w:br/>
      </w:r>
      <w:r>
        <w:rPr>
          <w:rFonts w:ascii="Times New Roman"/>
          <w:b w:val="false"/>
          <w:i w:val="false"/>
          <w:color w:val="000000"/>
          <w:sz w:val="28"/>
        </w:rPr>
        <w:t>
              кәсiптiк
</w:t>
      </w:r>
      <w:r>
        <w:br/>
      </w:r>
      <w:r>
        <w:rPr>
          <w:rFonts w:ascii="Times New Roman"/>
          <w:b w:val="false"/>
          <w:i w:val="false"/>
          <w:color w:val="000000"/>
          <w:sz w:val="28"/>
        </w:rPr>
        <w:t>
              бiлiмдi
</w:t>
      </w:r>
      <w:r>
        <w:br/>
      </w:r>
      <w:r>
        <w:rPr>
          <w:rFonts w:ascii="Times New Roman"/>
          <w:b w:val="false"/>
          <w:i w:val="false"/>
          <w:color w:val="000000"/>
          <w:sz w:val="28"/>
        </w:rPr>
        <w:t>
              мамандар
</w:t>
      </w:r>
      <w:r>
        <w:br/>
      </w:r>
      <w:r>
        <w:rPr>
          <w:rFonts w:ascii="Times New Roman"/>
          <w:b w:val="false"/>
          <w:i w:val="false"/>
          <w:color w:val="000000"/>
          <w:sz w:val="28"/>
        </w:rPr>
        <w:t>
              даярлау
</w:t>
      </w:r>
    </w:p>
    <w:p>
      <w:pPr>
        <w:spacing w:after="0"/>
        <w:ind w:left="0"/>
        <w:jc w:val="both"/>
      </w:pPr>
      <w:r>
        <w:rPr>
          <w:rFonts w:ascii="Times New Roman"/>
          <w:b w:val="false"/>
          <w:i w:val="false"/>
          <w:color w:val="000000"/>
          <w:sz w:val="28"/>
        </w:rPr>
        <w:t>
2        100  Мемлекеттік   Қазақстан Республи-  жыл     Қазақстан
</w:t>
      </w:r>
      <w:r>
        <w:br/>
      </w:r>
      <w:r>
        <w:rPr>
          <w:rFonts w:ascii="Times New Roman"/>
          <w:b w:val="false"/>
          <w:i w:val="false"/>
          <w:color w:val="000000"/>
          <w:sz w:val="28"/>
        </w:rPr>
        <w:t>
              бiлiм беру    касы Үкiметiнiң жыл  бойы    Республи-
</w:t>
      </w:r>
      <w:r>
        <w:br/>
      </w:r>
      <w:r>
        <w:rPr>
          <w:rFonts w:ascii="Times New Roman"/>
          <w:b w:val="false"/>
          <w:i w:val="false"/>
          <w:color w:val="000000"/>
          <w:sz w:val="28"/>
        </w:rPr>
        <w:t>
              гранты бо-    сайынғы қаулысымен           касының
</w:t>
      </w:r>
      <w:r>
        <w:br/>
      </w:r>
      <w:r>
        <w:rPr>
          <w:rFonts w:ascii="Times New Roman"/>
          <w:b w:val="false"/>
          <w:i w:val="false"/>
          <w:color w:val="000000"/>
          <w:sz w:val="28"/>
        </w:rPr>
        <w:t>
              йынша маман-  бекітілген мемлекет-         Бiлiм және
</w:t>
      </w:r>
      <w:r>
        <w:br/>
      </w:r>
      <w:r>
        <w:rPr>
          <w:rFonts w:ascii="Times New Roman"/>
          <w:b w:val="false"/>
          <w:i w:val="false"/>
          <w:color w:val="000000"/>
          <w:sz w:val="28"/>
        </w:rPr>
        <w:t>
              дар даярлау   тiк бiлiм тапсырыс-          ғылым ми-
</w:t>
      </w:r>
      <w:r>
        <w:br/>
      </w:r>
      <w:r>
        <w:rPr>
          <w:rFonts w:ascii="Times New Roman"/>
          <w:b w:val="false"/>
          <w:i w:val="false"/>
          <w:color w:val="000000"/>
          <w:sz w:val="28"/>
        </w:rPr>
        <w:t>
                            тарына сәйкес кәсiп-         нистрлiгi
</w:t>
      </w:r>
      <w:r>
        <w:br/>
      </w:r>
      <w:r>
        <w:rPr>
          <w:rFonts w:ascii="Times New Roman"/>
          <w:b w:val="false"/>
          <w:i w:val="false"/>
          <w:color w:val="000000"/>
          <w:sz w:val="28"/>
        </w:rPr>
        <w:t>
                            тiк жоғары және
</w:t>
      </w:r>
      <w:r>
        <w:br/>
      </w:r>
      <w:r>
        <w:rPr>
          <w:rFonts w:ascii="Times New Roman"/>
          <w:b w:val="false"/>
          <w:i w:val="false"/>
          <w:color w:val="000000"/>
          <w:sz w:val="28"/>
        </w:rPr>
        <w:t>
                            жоғары оқу орнынан
</w:t>
      </w:r>
      <w:r>
        <w:br/>
      </w:r>
      <w:r>
        <w:rPr>
          <w:rFonts w:ascii="Times New Roman"/>
          <w:b w:val="false"/>
          <w:i w:val="false"/>
          <w:color w:val="000000"/>
          <w:sz w:val="28"/>
        </w:rPr>
        <w:t>
                            кейiнгi кәсiптiк
</w:t>
      </w:r>
      <w:r>
        <w:br/>
      </w:r>
      <w:r>
        <w:rPr>
          <w:rFonts w:ascii="Times New Roman"/>
          <w:b w:val="false"/>
          <w:i w:val="false"/>
          <w:color w:val="000000"/>
          <w:sz w:val="28"/>
        </w:rPr>
        <w:t>
                            жоғары білім бағдар-
</w:t>
      </w:r>
      <w:r>
        <w:br/>
      </w:r>
      <w:r>
        <w:rPr>
          <w:rFonts w:ascii="Times New Roman"/>
          <w:b w:val="false"/>
          <w:i w:val="false"/>
          <w:color w:val="000000"/>
          <w:sz w:val="28"/>
        </w:rPr>
        <w:t>
                            ламасы бойынша сту-
</w:t>
      </w:r>
      <w:r>
        <w:br/>
      </w:r>
      <w:r>
        <w:rPr>
          <w:rFonts w:ascii="Times New Roman"/>
          <w:b w:val="false"/>
          <w:i w:val="false"/>
          <w:color w:val="000000"/>
          <w:sz w:val="28"/>
        </w:rPr>
        <w:t>
                            денттер қабылдау
</w:t>
      </w:r>
      <w:r>
        <w:br/>
      </w:r>
      <w:r>
        <w:rPr>
          <w:rFonts w:ascii="Times New Roman"/>
          <w:b w:val="false"/>
          <w:i w:val="false"/>
          <w:color w:val="000000"/>
          <w:sz w:val="28"/>
        </w:rPr>
        <w:t>
                            және оқыту. Ерекше
</w:t>
      </w:r>
      <w:r>
        <w:br/>
      </w:r>
      <w:r>
        <w:rPr>
          <w:rFonts w:ascii="Times New Roman"/>
          <w:b w:val="false"/>
          <w:i w:val="false"/>
          <w:color w:val="000000"/>
          <w:sz w:val="28"/>
        </w:rPr>
        <w:t>
                            мәртебесi бар жоғары
</w:t>
      </w:r>
      <w:r>
        <w:br/>
      </w:r>
      <w:r>
        <w:rPr>
          <w:rFonts w:ascii="Times New Roman"/>
          <w:b w:val="false"/>
          <w:i w:val="false"/>
          <w:color w:val="000000"/>
          <w:sz w:val="28"/>
        </w:rPr>
        <w:t>
                            оқу орындарында
</w:t>
      </w:r>
      <w:r>
        <w:br/>
      </w:r>
      <w:r>
        <w:rPr>
          <w:rFonts w:ascii="Times New Roman"/>
          <w:b w:val="false"/>
          <w:i w:val="false"/>
          <w:color w:val="000000"/>
          <w:sz w:val="28"/>
        </w:rPr>
        <w:t>
                            профессор-оқытушыла-
</w:t>
      </w:r>
      <w:r>
        <w:br/>
      </w:r>
      <w:r>
        <w:rPr>
          <w:rFonts w:ascii="Times New Roman"/>
          <w:b w:val="false"/>
          <w:i w:val="false"/>
          <w:color w:val="000000"/>
          <w:sz w:val="28"/>
        </w:rPr>
        <w:t>
                            ры құрамына және
</w:t>
      </w:r>
      <w:r>
        <w:br/>
      </w:r>
      <w:r>
        <w:rPr>
          <w:rFonts w:ascii="Times New Roman"/>
          <w:b w:val="false"/>
          <w:i w:val="false"/>
          <w:color w:val="000000"/>
          <w:sz w:val="28"/>
        </w:rPr>
        <w:t>
                            басшы қызметкерлер-
</w:t>
      </w:r>
      <w:r>
        <w:br/>
      </w:r>
      <w:r>
        <w:rPr>
          <w:rFonts w:ascii="Times New Roman"/>
          <w:b w:val="false"/>
          <w:i w:val="false"/>
          <w:color w:val="000000"/>
          <w:sz w:val="28"/>
        </w:rPr>
        <w:t>
                            дiң жекелеген санат-
</w:t>
      </w:r>
      <w:r>
        <w:br/>
      </w:r>
      <w:r>
        <w:rPr>
          <w:rFonts w:ascii="Times New Roman"/>
          <w:b w:val="false"/>
          <w:i w:val="false"/>
          <w:color w:val="000000"/>
          <w:sz w:val="28"/>
        </w:rPr>
        <w:t>
                            тарына еңбекақы
</w:t>
      </w:r>
      <w:r>
        <w:br/>
      </w:r>
      <w:r>
        <w:rPr>
          <w:rFonts w:ascii="Times New Roman"/>
          <w:b w:val="false"/>
          <w:i w:val="false"/>
          <w:color w:val="000000"/>
          <w:sz w:val="28"/>
        </w:rPr>
        <w:t>
                            төлеу лауазымдық
</w:t>
      </w:r>
      <w:r>
        <w:br/>
      </w:r>
      <w:r>
        <w:rPr>
          <w:rFonts w:ascii="Times New Roman"/>
          <w:b w:val="false"/>
          <w:i w:val="false"/>
          <w:color w:val="000000"/>
          <w:sz w:val="28"/>
        </w:rPr>
        <w:t>
                            жалақылардың белгi-
</w:t>
      </w:r>
      <w:r>
        <w:br/>
      </w:r>
      <w:r>
        <w:rPr>
          <w:rFonts w:ascii="Times New Roman"/>
          <w:b w:val="false"/>
          <w:i w:val="false"/>
          <w:color w:val="000000"/>
          <w:sz w:val="28"/>
        </w:rPr>
        <w:t>
                            ленген мөлшерi жо-
</w:t>
      </w:r>
      <w:r>
        <w:br/>
      </w:r>
      <w:r>
        <w:rPr>
          <w:rFonts w:ascii="Times New Roman"/>
          <w:b w:val="false"/>
          <w:i w:val="false"/>
          <w:color w:val="000000"/>
          <w:sz w:val="28"/>
        </w:rPr>
        <w:t>
                            ғарылататын коэффи-
</w:t>
      </w:r>
      <w:r>
        <w:br/>
      </w:r>
      <w:r>
        <w:rPr>
          <w:rFonts w:ascii="Times New Roman"/>
          <w:b w:val="false"/>
          <w:i w:val="false"/>
          <w:color w:val="000000"/>
          <w:sz w:val="28"/>
        </w:rPr>
        <w:t>
                            циентпен шығындарды
</w:t>
      </w:r>
      <w:r>
        <w:br/>
      </w:r>
      <w:r>
        <w:rPr>
          <w:rFonts w:ascii="Times New Roman"/>
          <w:b w:val="false"/>
          <w:i w:val="false"/>
          <w:color w:val="000000"/>
          <w:sz w:val="28"/>
        </w:rPr>
        <w:t>
                            қаржыландыру. Мемле-
</w:t>
      </w:r>
      <w:r>
        <w:br/>
      </w:r>
      <w:r>
        <w:rPr>
          <w:rFonts w:ascii="Times New Roman"/>
          <w:b w:val="false"/>
          <w:i w:val="false"/>
          <w:color w:val="000000"/>
          <w:sz w:val="28"/>
        </w:rPr>
        <w:t>
                            кеттiк бiлiм беру
</w:t>
      </w:r>
      <w:r>
        <w:br/>
      </w:r>
      <w:r>
        <w:rPr>
          <w:rFonts w:ascii="Times New Roman"/>
          <w:b w:val="false"/>
          <w:i w:val="false"/>
          <w:color w:val="000000"/>
          <w:sz w:val="28"/>
        </w:rPr>
        <w:t>
                            стандарттарына
</w:t>
      </w:r>
      <w:r>
        <w:br/>
      </w:r>
      <w:r>
        <w:rPr>
          <w:rFonts w:ascii="Times New Roman"/>
          <w:b w:val="false"/>
          <w:i w:val="false"/>
          <w:color w:val="000000"/>
          <w:sz w:val="28"/>
        </w:rPr>
        <w:t>
                            сәйкес оқу процесiн
</w:t>
      </w:r>
      <w:r>
        <w:br/>
      </w:r>
      <w:r>
        <w:rPr>
          <w:rFonts w:ascii="Times New Roman"/>
          <w:b w:val="false"/>
          <w:i w:val="false"/>
          <w:color w:val="000000"/>
          <w:sz w:val="28"/>
        </w:rPr>
        <w:t>
                            жүргiзу, оқу проце-
</w:t>
      </w:r>
      <w:r>
        <w:br/>
      </w:r>
      <w:r>
        <w:rPr>
          <w:rFonts w:ascii="Times New Roman"/>
          <w:b w:val="false"/>
          <w:i w:val="false"/>
          <w:color w:val="000000"/>
          <w:sz w:val="28"/>
        </w:rPr>
        <w:t>
                            сiн ұйымдастыру үшiн
</w:t>
      </w:r>
      <w:r>
        <w:br/>
      </w:r>
      <w:r>
        <w:rPr>
          <w:rFonts w:ascii="Times New Roman"/>
          <w:b w:val="false"/>
          <w:i w:val="false"/>
          <w:color w:val="000000"/>
          <w:sz w:val="28"/>
        </w:rPr>
        <w:t>
                            материалдық-техника-
</w:t>
      </w:r>
      <w:r>
        <w:br/>
      </w:r>
      <w:r>
        <w:rPr>
          <w:rFonts w:ascii="Times New Roman"/>
          <w:b w:val="false"/>
          <w:i w:val="false"/>
          <w:color w:val="000000"/>
          <w:sz w:val="28"/>
        </w:rPr>
        <w:t>
                            лық жағдайлар жасау;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Үкiметiнiң ше-
</w:t>
      </w:r>
      <w:r>
        <w:br/>
      </w:r>
      <w:r>
        <w:rPr>
          <w:rFonts w:ascii="Times New Roman"/>
          <w:b w:val="false"/>
          <w:i w:val="false"/>
          <w:color w:val="000000"/>
          <w:sz w:val="28"/>
        </w:rPr>
        <w:t>
                            шiмдерiне сәйкес
</w:t>
      </w:r>
      <w:r>
        <w:br/>
      </w:r>
      <w:r>
        <w:rPr>
          <w:rFonts w:ascii="Times New Roman"/>
          <w:b w:val="false"/>
          <w:i w:val="false"/>
          <w:color w:val="000000"/>
          <w:sz w:val="28"/>
        </w:rPr>
        <w:t>
                            толық мемлекет есе-
</w:t>
      </w:r>
      <w:r>
        <w:br/>
      </w:r>
      <w:r>
        <w:rPr>
          <w:rFonts w:ascii="Times New Roman"/>
          <w:b w:val="false"/>
          <w:i w:val="false"/>
          <w:color w:val="000000"/>
          <w:sz w:val="28"/>
        </w:rPr>
        <w:t>
                            бiнен қамтамасыз
</w:t>
      </w:r>
      <w:r>
        <w:br/>
      </w:r>
      <w:r>
        <w:rPr>
          <w:rFonts w:ascii="Times New Roman"/>
          <w:b w:val="false"/>
          <w:i w:val="false"/>
          <w:color w:val="000000"/>
          <w:sz w:val="28"/>
        </w:rPr>
        <w:t>
                            етiлетiн студенттердi
</w:t>
      </w:r>
      <w:r>
        <w:br/>
      </w:r>
      <w:r>
        <w:rPr>
          <w:rFonts w:ascii="Times New Roman"/>
          <w:b w:val="false"/>
          <w:i w:val="false"/>
          <w:color w:val="000000"/>
          <w:sz w:val="28"/>
        </w:rPr>
        <w:t>
                            тамақпен қамтамасыз
</w:t>
      </w:r>
      <w:r>
        <w:br/>
      </w:r>
      <w:r>
        <w:rPr>
          <w:rFonts w:ascii="Times New Roman"/>
          <w:b w:val="false"/>
          <w:i w:val="false"/>
          <w:color w:val="000000"/>
          <w:sz w:val="28"/>
        </w:rPr>
        <w:t>
                            ету. Азаматтық
</w:t>
      </w:r>
      <w:r>
        <w:br/>
      </w:r>
      <w:r>
        <w:rPr>
          <w:rFonts w:ascii="Times New Roman"/>
          <w:b w:val="false"/>
          <w:i w:val="false"/>
          <w:color w:val="000000"/>
          <w:sz w:val="28"/>
        </w:rPr>
        <w:t>
                            авиация студенттерiн
</w:t>
      </w:r>
      <w:r>
        <w:br/>
      </w:r>
      <w:r>
        <w:rPr>
          <w:rFonts w:ascii="Times New Roman"/>
          <w:b w:val="false"/>
          <w:i w:val="false"/>
          <w:color w:val="000000"/>
          <w:sz w:val="28"/>
        </w:rPr>
        <w:t>
                            жаттықтыруға және
</w:t>
      </w:r>
      <w:r>
        <w:br/>
      </w:r>
      <w:r>
        <w:rPr>
          <w:rFonts w:ascii="Times New Roman"/>
          <w:b w:val="false"/>
          <w:i w:val="false"/>
          <w:color w:val="000000"/>
          <w:sz w:val="28"/>
        </w:rPr>
        <w:t>
                            ұшуға дайындау.
</w:t>
      </w:r>
      <w:r>
        <w:br/>
      </w:r>
      <w:r>
        <w:rPr>
          <w:rFonts w:ascii="Times New Roman"/>
          <w:b w:val="false"/>
          <w:i w:val="false"/>
          <w:color w:val="000000"/>
          <w:sz w:val="28"/>
        </w:rPr>
        <w:t>
                            Л.Н. Гумилев атындағы
</w:t>
      </w:r>
      <w:r>
        <w:br/>
      </w:r>
      <w:r>
        <w:rPr>
          <w:rFonts w:ascii="Times New Roman"/>
          <w:b w:val="false"/>
          <w:i w:val="false"/>
          <w:color w:val="000000"/>
          <w:sz w:val="28"/>
        </w:rPr>
        <w:t>
                            Еуразия ұлттық
</w:t>
      </w:r>
      <w:r>
        <w:br/>
      </w:r>
      <w:r>
        <w:rPr>
          <w:rFonts w:ascii="Times New Roman"/>
          <w:b w:val="false"/>
          <w:i w:val="false"/>
          <w:color w:val="000000"/>
          <w:sz w:val="28"/>
        </w:rPr>
        <w:t>
                            университетiне
</w:t>
      </w:r>
      <w:r>
        <w:br/>
      </w:r>
      <w:r>
        <w:rPr>
          <w:rFonts w:ascii="Times New Roman"/>
          <w:b w:val="false"/>
          <w:i w:val="false"/>
          <w:color w:val="000000"/>
          <w:sz w:val="28"/>
        </w:rPr>
        <w:t>
                            М.В.Ломоносов
</w:t>
      </w:r>
      <w:r>
        <w:br/>
      </w:r>
      <w:r>
        <w:rPr>
          <w:rFonts w:ascii="Times New Roman"/>
          <w:b w:val="false"/>
          <w:i w:val="false"/>
          <w:color w:val="000000"/>
          <w:sz w:val="28"/>
        </w:rPr>
        <w:t>
                            атындағы Мәскеу мем-
</w:t>
      </w:r>
      <w:r>
        <w:br/>
      </w:r>
      <w:r>
        <w:rPr>
          <w:rFonts w:ascii="Times New Roman"/>
          <w:b w:val="false"/>
          <w:i w:val="false"/>
          <w:color w:val="000000"/>
          <w:sz w:val="28"/>
        </w:rPr>
        <w:t>
                            лекеттiк университе-
</w:t>
      </w:r>
      <w:r>
        <w:br/>
      </w:r>
      <w:r>
        <w:rPr>
          <w:rFonts w:ascii="Times New Roman"/>
          <w:b w:val="false"/>
          <w:i w:val="false"/>
          <w:color w:val="000000"/>
          <w:sz w:val="28"/>
        </w:rPr>
        <w:t>
                            тiнiң Қазақстан
</w:t>
      </w:r>
      <w:r>
        <w:br/>
      </w:r>
      <w:r>
        <w:rPr>
          <w:rFonts w:ascii="Times New Roman"/>
          <w:b w:val="false"/>
          <w:i w:val="false"/>
          <w:color w:val="000000"/>
          <w:sz w:val="28"/>
        </w:rPr>
        <w:t>
                            филиалы үшiн активтер
</w:t>
      </w:r>
      <w:r>
        <w:br/>
      </w:r>
      <w:r>
        <w:rPr>
          <w:rFonts w:ascii="Times New Roman"/>
          <w:b w:val="false"/>
          <w:i w:val="false"/>
          <w:color w:val="000000"/>
          <w:sz w:val="28"/>
        </w:rPr>
        <w:t>
                            сатып алу, оның
</w:t>
      </w:r>
      <w:r>
        <w:br/>
      </w:r>
      <w:r>
        <w:rPr>
          <w:rFonts w:ascii="Times New Roman"/>
          <w:b w:val="false"/>
          <w:i w:val="false"/>
          <w:color w:val="000000"/>
          <w:sz w:val="28"/>
        </w:rPr>
        <w:t>
                            iшiнде оқулық әде-
</w:t>
      </w:r>
      <w:r>
        <w:br/>
      </w:r>
      <w:r>
        <w:rPr>
          <w:rFonts w:ascii="Times New Roman"/>
          <w:b w:val="false"/>
          <w:i w:val="false"/>
          <w:color w:val="000000"/>
          <w:sz w:val="28"/>
        </w:rPr>
        <w:t>
                            биетiн сатып алу.
</w:t>
      </w:r>
      <w:r>
        <w:br/>
      </w:r>
      <w:r>
        <w:rPr>
          <w:rFonts w:ascii="Times New Roman"/>
          <w:b w:val="false"/>
          <w:i w:val="false"/>
          <w:color w:val="000000"/>
          <w:sz w:val="28"/>
        </w:rPr>
        <w:t>
                            Ұзынсаны мынадай
</w:t>
      </w:r>
      <w:r>
        <w:br/>
      </w:r>
      <w:r>
        <w:rPr>
          <w:rFonts w:ascii="Times New Roman"/>
          <w:b w:val="false"/>
          <w:i w:val="false"/>
          <w:color w:val="000000"/>
          <w:sz w:val="28"/>
        </w:rPr>
        <w:t>
                            жылдық орташа
</w:t>
      </w:r>
      <w:r>
        <w:br/>
      </w:r>
      <w:r>
        <w:rPr>
          <w:rFonts w:ascii="Times New Roman"/>
          <w:b w:val="false"/>
          <w:i w:val="false"/>
          <w:color w:val="000000"/>
          <w:sz w:val="28"/>
        </w:rPr>
        <w:t>
                            контингентi оқыту
</w:t>
      </w:r>
      <w:r>
        <w:br/>
      </w:r>
      <w:r>
        <w:rPr>
          <w:rFonts w:ascii="Times New Roman"/>
          <w:b w:val="false"/>
          <w:i w:val="false"/>
          <w:color w:val="000000"/>
          <w:sz w:val="28"/>
        </w:rPr>
        <w:t>
                            72549 студент.
</w:t>
      </w:r>
    </w:p>
    <w:p>
      <w:pPr>
        <w:spacing w:after="0"/>
        <w:ind w:left="0"/>
        <w:jc w:val="both"/>
      </w:pPr>
      <w:r>
        <w:rPr>
          <w:rFonts w:ascii="Times New Roman"/>
          <w:b w:val="false"/>
          <w:i w:val="false"/>
          <w:color w:val="000000"/>
          <w:sz w:val="28"/>
        </w:rPr>
        <w:t>
3        101  Жоғары оқу    Бiлiм беру ұйымда-   жыл     Қазақстан
</w:t>
      </w:r>
      <w:r>
        <w:br/>
      </w:r>
      <w:r>
        <w:rPr>
          <w:rFonts w:ascii="Times New Roman"/>
          <w:b w:val="false"/>
          <w:i w:val="false"/>
          <w:color w:val="000000"/>
          <w:sz w:val="28"/>
        </w:rPr>
        <w:t>
              орындарының   рында бiлiм алушы-   бойы    Республи-
</w:t>
      </w:r>
      <w:r>
        <w:br/>
      </w:r>
      <w:r>
        <w:rPr>
          <w:rFonts w:ascii="Times New Roman"/>
          <w:b w:val="false"/>
          <w:i w:val="false"/>
          <w:color w:val="000000"/>
          <w:sz w:val="28"/>
        </w:rPr>
        <w:t>
              студенттерiн  лардың жекелеген             касының
</w:t>
      </w:r>
      <w:r>
        <w:br/>
      </w:r>
      <w:r>
        <w:rPr>
          <w:rFonts w:ascii="Times New Roman"/>
          <w:b w:val="false"/>
          <w:i w:val="false"/>
          <w:color w:val="000000"/>
          <w:sz w:val="28"/>
        </w:rPr>
        <w:t>
              стипендиямен  санаттарына мемле-           Бiлiм және
</w:t>
      </w:r>
      <w:r>
        <w:br/>
      </w:r>
      <w:r>
        <w:rPr>
          <w:rFonts w:ascii="Times New Roman"/>
          <w:b w:val="false"/>
          <w:i w:val="false"/>
          <w:color w:val="000000"/>
          <w:sz w:val="28"/>
        </w:rPr>
        <w:t>
              қамтамасыз    кеттік стипендиялар          ғылым ми-
</w:t>
      </w:r>
      <w:r>
        <w:br/>
      </w:r>
      <w:r>
        <w:rPr>
          <w:rFonts w:ascii="Times New Roman"/>
          <w:b w:val="false"/>
          <w:i w:val="false"/>
          <w:color w:val="000000"/>
          <w:sz w:val="28"/>
        </w:rPr>
        <w:t>
              ету           тағайындау және              нистрлiгi
</w:t>
      </w:r>
      <w:r>
        <w:br/>
      </w:r>
      <w:r>
        <w:rPr>
          <w:rFonts w:ascii="Times New Roman"/>
          <w:b w:val="false"/>
          <w:i w:val="false"/>
          <w:color w:val="000000"/>
          <w:sz w:val="28"/>
        </w:rPr>
        <w:t>
                            төлеу туралы Нұсқау-
</w:t>
      </w:r>
      <w:r>
        <w:br/>
      </w:r>
      <w:r>
        <w:rPr>
          <w:rFonts w:ascii="Times New Roman"/>
          <w:b w:val="false"/>
          <w:i w:val="false"/>
          <w:color w:val="000000"/>
          <w:sz w:val="28"/>
        </w:rPr>
        <w:t>
                            лыққа сәйкес сту-
</w:t>
      </w:r>
      <w:r>
        <w:br/>
      </w:r>
      <w:r>
        <w:rPr>
          <w:rFonts w:ascii="Times New Roman"/>
          <w:b w:val="false"/>
          <w:i w:val="false"/>
          <w:color w:val="000000"/>
          <w:sz w:val="28"/>
        </w:rPr>
        <w:t>
                            денттерге мемлекет-
</w:t>
      </w:r>
      <w:r>
        <w:br/>
      </w:r>
      <w:r>
        <w:rPr>
          <w:rFonts w:ascii="Times New Roman"/>
          <w:b w:val="false"/>
          <w:i w:val="false"/>
          <w:color w:val="000000"/>
          <w:sz w:val="28"/>
        </w:rPr>
        <w:t>
                            тiк стипендиялар
</w:t>
      </w:r>
      <w:r>
        <w:br/>
      </w:r>
      <w:r>
        <w:rPr>
          <w:rFonts w:ascii="Times New Roman"/>
          <w:b w:val="false"/>
          <w:i w:val="false"/>
          <w:color w:val="000000"/>
          <w:sz w:val="28"/>
        </w:rPr>
        <w:t>
                            төлеу.
</w:t>
      </w:r>
      <w:r>
        <w:br/>
      </w:r>
      <w:r>
        <w:rPr>
          <w:rFonts w:ascii="Times New Roman"/>
          <w:b w:val="false"/>
          <w:i w:val="false"/>
          <w:color w:val="000000"/>
          <w:sz w:val="28"/>
        </w:rPr>
        <w:t>
                            Стипендиаттардың
</w:t>
      </w:r>
      <w:r>
        <w:br/>
      </w:r>
      <w:r>
        <w:rPr>
          <w:rFonts w:ascii="Times New Roman"/>
          <w:b w:val="false"/>
          <w:i w:val="false"/>
          <w:color w:val="000000"/>
          <w:sz w:val="28"/>
        </w:rPr>
        <w:t>
                            жылдық орташа кон-
</w:t>
      </w:r>
      <w:r>
        <w:br/>
      </w:r>
      <w:r>
        <w:rPr>
          <w:rFonts w:ascii="Times New Roman"/>
          <w:b w:val="false"/>
          <w:i w:val="false"/>
          <w:color w:val="000000"/>
          <w:sz w:val="28"/>
        </w:rPr>
        <w:t>
                            тингентi - 55473.
</w:t>
      </w:r>
    </w:p>
    <w:p>
      <w:pPr>
        <w:spacing w:after="0"/>
        <w:ind w:left="0"/>
        <w:jc w:val="both"/>
      </w:pPr>
      <w:r>
        <w:rPr>
          <w:rFonts w:ascii="Times New Roman"/>
          <w:b w:val="false"/>
          <w:i w:val="false"/>
          <w:color w:val="000000"/>
          <w:sz w:val="28"/>
        </w:rPr>
        <w:t>
4        102  Ғылыми және   Жоғары оқу орындары  жыл     Қазақстан
</w:t>
      </w:r>
      <w:r>
        <w:br/>
      </w:r>
      <w:r>
        <w:rPr>
          <w:rFonts w:ascii="Times New Roman"/>
          <w:b w:val="false"/>
          <w:i w:val="false"/>
          <w:color w:val="000000"/>
          <w:sz w:val="28"/>
        </w:rPr>
        <w:t>
              ғылыми-педа-  мен ғылыми ұйымдар-  бойы    Республи-
</w:t>
      </w:r>
      <w:r>
        <w:br/>
      </w:r>
      <w:r>
        <w:rPr>
          <w:rFonts w:ascii="Times New Roman"/>
          <w:b w:val="false"/>
          <w:i w:val="false"/>
          <w:color w:val="000000"/>
          <w:sz w:val="28"/>
        </w:rPr>
        <w:t>
              гогикалық     дағы докторлық және          касының
</w:t>
      </w:r>
      <w:r>
        <w:br/>
      </w:r>
      <w:r>
        <w:rPr>
          <w:rFonts w:ascii="Times New Roman"/>
          <w:b w:val="false"/>
          <w:i w:val="false"/>
          <w:color w:val="000000"/>
          <w:sz w:val="28"/>
        </w:rPr>
        <w:t>
              кадрлар       кандидаттық жұмыстар         Бiлiм және
</w:t>
      </w:r>
      <w:r>
        <w:br/>
      </w:r>
      <w:r>
        <w:rPr>
          <w:rFonts w:ascii="Times New Roman"/>
          <w:b w:val="false"/>
          <w:i w:val="false"/>
          <w:color w:val="000000"/>
          <w:sz w:val="28"/>
        </w:rPr>
        <w:t>
              даярлау       түрiндегi көкейтестi         ғылым ми-
</w:t>
      </w:r>
      <w:r>
        <w:br/>
      </w:r>
      <w:r>
        <w:rPr>
          <w:rFonts w:ascii="Times New Roman"/>
          <w:b w:val="false"/>
          <w:i w:val="false"/>
          <w:color w:val="000000"/>
          <w:sz w:val="28"/>
        </w:rPr>
        <w:t>
                            тақырыптар бойынша           нистрлiгi
</w:t>
      </w:r>
      <w:r>
        <w:br/>
      </w:r>
      <w:r>
        <w:rPr>
          <w:rFonts w:ascii="Times New Roman"/>
          <w:b w:val="false"/>
          <w:i w:val="false"/>
          <w:color w:val="000000"/>
          <w:sz w:val="28"/>
        </w:rPr>
        <w:t>
                            дербес ғылыми зерт-
</w:t>
      </w:r>
      <w:r>
        <w:br/>
      </w:r>
      <w:r>
        <w:rPr>
          <w:rFonts w:ascii="Times New Roman"/>
          <w:b w:val="false"/>
          <w:i w:val="false"/>
          <w:color w:val="000000"/>
          <w:sz w:val="28"/>
        </w:rPr>
        <w:t>
                            теулер әзiрлеу,
</w:t>
      </w:r>
      <w:r>
        <w:br/>
      </w:r>
      <w:r>
        <w:rPr>
          <w:rFonts w:ascii="Times New Roman"/>
          <w:b w:val="false"/>
          <w:i w:val="false"/>
          <w:color w:val="000000"/>
          <w:sz w:val="28"/>
        </w:rPr>
        <w:t>
                            ғылыми зерттеулер
</w:t>
      </w:r>
      <w:r>
        <w:br/>
      </w:r>
      <w:r>
        <w:rPr>
          <w:rFonts w:ascii="Times New Roman"/>
          <w:b w:val="false"/>
          <w:i w:val="false"/>
          <w:color w:val="000000"/>
          <w:sz w:val="28"/>
        </w:rPr>
        <w:t>
                            жүргiзу әдiснамасын
</w:t>
      </w:r>
      <w:r>
        <w:br/>
      </w:r>
      <w:r>
        <w:rPr>
          <w:rFonts w:ascii="Times New Roman"/>
          <w:b w:val="false"/>
          <w:i w:val="false"/>
          <w:color w:val="000000"/>
          <w:sz w:val="28"/>
        </w:rPr>
        <w:t>
                            меңгеру; ғылыми-
</w:t>
      </w:r>
      <w:r>
        <w:br/>
      </w:r>
      <w:r>
        <w:rPr>
          <w:rFonts w:ascii="Times New Roman"/>
          <w:b w:val="false"/>
          <w:i w:val="false"/>
          <w:color w:val="000000"/>
          <w:sz w:val="28"/>
        </w:rPr>
        <w:t>
                            педагогикалық кадр-
</w:t>
      </w:r>
      <w:r>
        <w:br/>
      </w:r>
      <w:r>
        <w:rPr>
          <w:rFonts w:ascii="Times New Roman"/>
          <w:b w:val="false"/>
          <w:i w:val="false"/>
          <w:color w:val="000000"/>
          <w:sz w:val="28"/>
        </w:rPr>
        <w:t>
                            ларды сапалы даярлау
</w:t>
      </w:r>
      <w:r>
        <w:br/>
      </w:r>
      <w:r>
        <w:rPr>
          <w:rFonts w:ascii="Times New Roman"/>
          <w:b w:val="false"/>
          <w:i w:val="false"/>
          <w:color w:val="000000"/>
          <w:sz w:val="28"/>
        </w:rPr>
        <w:t>
                            процесiне байланысты
</w:t>
      </w:r>
      <w:r>
        <w:br/>
      </w:r>
      <w:r>
        <w:rPr>
          <w:rFonts w:ascii="Times New Roman"/>
          <w:b w:val="false"/>
          <w:i w:val="false"/>
          <w:color w:val="000000"/>
          <w:sz w:val="28"/>
        </w:rPr>
        <w:t>
                            шығыстарды төлеу.
</w:t>
      </w:r>
      <w:r>
        <w:br/>
      </w:r>
      <w:r>
        <w:rPr>
          <w:rFonts w:ascii="Times New Roman"/>
          <w:b w:val="false"/>
          <w:i w:val="false"/>
          <w:color w:val="000000"/>
          <w:sz w:val="28"/>
        </w:rPr>
        <w:t>
                            Жылдық орташа саны:
</w:t>
      </w:r>
      <w:r>
        <w:br/>
      </w:r>
      <w:r>
        <w:rPr>
          <w:rFonts w:ascii="Times New Roman"/>
          <w:b w:val="false"/>
          <w:i w:val="false"/>
          <w:color w:val="000000"/>
          <w:sz w:val="28"/>
        </w:rPr>
        <w:t>
                            аспиранттар - 3362;
</w:t>
      </w:r>
      <w:r>
        <w:br/>
      </w:r>
      <w:r>
        <w:rPr>
          <w:rFonts w:ascii="Times New Roman"/>
          <w:b w:val="false"/>
          <w:i w:val="false"/>
          <w:color w:val="000000"/>
          <w:sz w:val="28"/>
        </w:rPr>
        <w:t>
                            аға ғылыми қызмет-
</w:t>
      </w:r>
      <w:r>
        <w:br/>
      </w:r>
      <w:r>
        <w:rPr>
          <w:rFonts w:ascii="Times New Roman"/>
          <w:b w:val="false"/>
          <w:i w:val="false"/>
          <w:color w:val="000000"/>
          <w:sz w:val="28"/>
        </w:rPr>
        <w:t>
                            керлер - 416;
</w:t>
      </w:r>
      <w:r>
        <w:br/>
      </w:r>
      <w:r>
        <w:rPr>
          <w:rFonts w:ascii="Times New Roman"/>
          <w:b w:val="false"/>
          <w:i w:val="false"/>
          <w:color w:val="000000"/>
          <w:sz w:val="28"/>
        </w:rPr>
        <w:t>
                            докторлар - 291;
</w:t>
      </w:r>
      <w:r>
        <w:br/>
      </w:r>
      <w:r>
        <w:rPr>
          <w:rFonts w:ascii="Times New Roman"/>
          <w:b w:val="false"/>
          <w:i w:val="false"/>
          <w:color w:val="000000"/>
          <w:sz w:val="28"/>
        </w:rPr>
        <w:t>
                            РhD докторлары - 33.
</w:t>
      </w:r>
    </w:p>
    <w:p>
      <w:pPr>
        <w:spacing w:after="0"/>
        <w:ind w:left="0"/>
        <w:jc w:val="both"/>
      </w:pPr>
      <w:r>
        <w:rPr>
          <w:rFonts w:ascii="Times New Roman"/>
          <w:b w:val="false"/>
          <w:i w:val="false"/>
          <w:color w:val="000000"/>
          <w:sz w:val="28"/>
        </w:rPr>
        <w:t>
5        103  Ғылыми және   Аспирантурада және   жыл     Қазақстан
</w:t>
      </w:r>
      <w:r>
        <w:br/>
      </w:r>
      <w:r>
        <w:rPr>
          <w:rFonts w:ascii="Times New Roman"/>
          <w:b w:val="false"/>
          <w:i w:val="false"/>
          <w:color w:val="000000"/>
          <w:sz w:val="28"/>
        </w:rPr>
        <w:t>
              ғылыми-педа-  докторантурада бiлiм бойы    Республи-
</w:t>
      </w:r>
      <w:r>
        <w:br/>
      </w:r>
      <w:r>
        <w:rPr>
          <w:rFonts w:ascii="Times New Roman"/>
          <w:b w:val="false"/>
          <w:i w:val="false"/>
          <w:color w:val="000000"/>
          <w:sz w:val="28"/>
        </w:rPr>
        <w:t>
              гогикалық     алушыларға Бiлiм             касының
</w:t>
      </w:r>
      <w:r>
        <w:br/>
      </w:r>
      <w:r>
        <w:rPr>
          <w:rFonts w:ascii="Times New Roman"/>
          <w:b w:val="false"/>
          <w:i w:val="false"/>
          <w:color w:val="000000"/>
          <w:sz w:val="28"/>
        </w:rPr>
        <w:t>
              кадрларды     алушылардың жекеле-          Бiлiм және
</w:t>
      </w:r>
      <w:r>
        <w:br/>
      </w:r>
      <w:r>
        <w:rPr>
          <w:rFonts w:ascii="Times New Roman"/>
          <w:b w:val="false"/>
          <w:i w:val="false"/>
          <w:color w:val="000000"/>
          <w:sz w:val="28"/>
        </w:rPr>
        <w:t>
              стипендиямен  ген санаттарына мем-         ғылым ми-
</w:t>
      </w:r>
      <w:r>
        <w:br/>
      </w:r>
      <w:r>
        <w:rPr>
          <w:rFonts w:ascii="Times New Roman"/>
          <w:b w:val="false"/>
          <w:i w:val="false"/>
          <w:color w:val="000000"/>
          <w:sz w:val="28"/>
        </w:rPr>
        <w:t>
              қамтамасыз    лекеттiк стипендия-          нистрлiгi
</w:t>
      </w:r>
      <w:r>
        <w:br/>
      </w:r>
      <w:r>
        <w:rPr>
          <w:rFonts w:ascii="Times New Roman"/>
          <w:b w:val="false"/>
          <w:i w:val="false"/>
          <w:color w:val="000000"/>
          <w:sz w:val="28"/>
        </w:rPr>
        <w:t>
              ету           лар тағайындаудың
</w:t>
      </w:r>
      <w:r>
        <w:br/>
      </w:r>
      <w:r>
        <w:rPr>
          <w:rFonts w:ascii="Times New Roman"/>
          <w:b w:val="false"/>
          <w:i w:val="false"/>
          <w:color w:val="000000"/>
          <w:sz w:val="28"/>
        </w:rPr>
        <w:t>
                            және төлеудiң тәртiбi
</w:t>
      </w:r>
      <w:r>
        <w:br/>
      </w:r>
      <w:r>
        <w:rPr>
          <w:rFonts w:ascii="Times New Roman"/>
          <w:b w:val="false"/>
          <w:i w:val="false"/>
          <w:color w:val="000000"/>
          <w:sz w:val="28"/>
        </w:rPr>
        <w:t>
                            туралы Нұсқаулыққа
</w:t>
      </w:r>
      <w:r>
        <w:br/>
      </w:r>
      <w:r>
        <w:rPr>
          <w:rFonts w:ascii="Times New Roman"/>
          <w:b w:val="false"/>
          <w:i w:val="false"/>
          <w:color w:val="000000"/>
          <w:sz w:val="28"/>
        </w:rPr>
        <w:t>
                            сәйкес мемлекеттiк
</w:t>
      </w:r>
      <w:r>
        <w:br/>
      </w:r>
      <w:r>
        <w:rPr>
          <w:rFonts w:ascii="Times New Roman"/>
          <w:b w:val="false"/>
          <w:i w:val="false"/>
          <w:color w:val="000000"/>
          <w:sz w:val="28"/>
        </w:rPr>
        <w:t>
                            стипендиялар төлеу.
</w:t>
      </w:r>
      <w:r>
        <w:br/>
      </w:r>
      <w:r>
        <w:rPr>
          <w:rFonts w:ascii="Times New Roman"/>
          <w:b w:val="false"/>
          <w:i w:val="false"/>
          <w:color w:val="000000"/>
          <w:sz w:val="28"/>
        </w:rPr>
        <w:t>
                            Стипендиаттардың
</w:t>
      </w:r>
      <w:r>
        <w:br/>
      </w:r>
      <w:r>
        <w:rPr>
          <w:rFonts w:ascii="Times New Roman"/>
          <w:b w:val="false"/>
          <w:i w:val="false"/>
          <w:color w:val="000000"/>
          <w:sz w:val="28"/>
        </w:rPr>
        <w:t>
                            жылдық орташа саны
</w:t>
      </w:r>
      <w:r>
        <w:br/>
      </w:r>
      <w:r>
        <w:rPr>
          <w:rFonts w:ascii="Times New Roman"/>
          <w:b w:val="false"/>
          <w:i w:val="false"/>
          <w:color w:val="000000"/>
          <w:sz w:val="28"/>
        </w:rPr>
        <w:t>
                            - 3246.
</w:t>
      </w:r>
    </w:p>
    <w:p>
      <w:pPr>
        <w:spacing w:after="0"/>
        <w:ind w:left="0"/>
        <w:jc w:val="both"/>
      </w:pPr>
      <w:r>
        <w:rPr>
          <w:rFonts w:ascii="Times New Roman"/>
          <w:b w:val="false"/>
          <w:i w:val="false"/>
          <w:color w:val="000000"/>
          <w:sz w:val="28"/>
        </w:rPr>
        <w:t>
6        104  Құрманғазы    Бiлiм беру процесiн  жыл     Қазақстан 
</w:t>
      </w:r>
      <w:r>
        <w:br/>
      </w:r>
      <w:r>
        <w:rPr>
          <w:rFonts w:ascii="Times New Roman"/>
          <w:b w:val="false"/>
          <w:i w:val="false"/>
          <w:color w:val="000000"/>
          <w:sz w:val="28"/>
        </w:rPr>
        <w:t>
              атындағы      қамтамасыз ететiн    бойы    Республи-
</w:t>
      </w:r>
      <w:r>
        <w:br/>
      </w:r>
      <w:r>
        <w:rPr>
          <w:rFonts w:ascii="Times New Roman"/>
          <w:b w:val="false"/>
          <w:i w:val="false"/>
          <w:color w:val="000000"/>
          <w:sz w:val="28"/>
        </w:rPr>
        <w:t>
              Қазақ ұлттық  оқу процесiн, ғылыми         касының
</w:t>
      </w:r>
      <w:r>
        <w:br/>
      </w:r>
      <w:r>
        <w:rPr>
          <w:rFonts w:ascii="Times New Roman"/>
          <w:b w:val="false"/>
          <w:i w:val="false"/>
          <w:color w:val="000000"/>
          <w:sz w:val="28"/>
        </w:rPr>
        <w:t>
              консервато-   және әдiстемелiк             Бiлiм және
</w:t>
      </w:r>
      <w:r>
        <w:br/>
      </w:r>
      <w:r>
        <w:rPr>
          <w:rFonts w:ascii="Times New Roman"/>
          <w:b w:val="false"/>
          <w:i w:val="false"/>
          <w:color w:val="000000"/>
          <w:sz w:val="28"/>
        </w:rPr>
        <w:t>
              риясында      жұмыстарды ұйымдас-          ғылым ми-
</w:t>
      </w:r>
      <w:r>
        <w:br/>
      </w:r>
      <w:r>
        <w:rPr>
          <w:rFonts w:ascii="Times New Roman"/>
          <w:b w:val="false"/>
          <w:i w:val="false"/>
          <w:color w:val="000000"/>
          <w:sz w:val="28"/>
        </w:rPr>
        <w:t>
              мамандар      тыру; бекiтiлген             нистрлiгi;
</w:t>
      </w:r>
      <w:r>
        <w:br/>
      </w:r>
      <w:r>
        <w:rPr>
          <w:rFonts w:ascii="Times New Roman"/>
          <w:b w:val="false"/>
          <w:i w:val="false"/>
          <w:color w:val="000000"/>
          <w:sz w:val="28"/>
        </w:rPr>
        <w:t>
              даярлау       қаржыландыру жоспар-         Құрманғазы
</w:t>
      </w:r>
      <w:r>
        <w:br/>
      </w:r>
      <w:r>
        <w:rPr>
          <w:rFonts w:ascii="Times New Roman"/>
          <w:b w:val="false"/>
          <w:i w:val="false"/>
          <w:color w:val="000000"/>
          <w:sz w:val="28"/>
        </w:rPr>
        <w:t>
                            ларына сәйкес сапалы         атындағы
</w:t>
      </w:r>
      <w:r>
        <w:br/>
      </w:r>
      <w:r>
        <w:rPr>
          <w:rFonts w:ascii="Times New Roman"/>
          <w:b w:val="false"/>
          <w:i w:val="false"/>
          <w:color w:val="000000"/>
          <w:sz w:val="28"/>
        </w:rPr>
        <w:t>
                            бiлiм беру процесiмен        Қазақ
</w:t>
      </w:r>
      <w:r>
        <w:br/>
      </w:r>
      <w:r>
        <w:rPr>
          <w:rFonts w:ascii="Times New Roman"/>
          <w:b w:val="false"/>
          <w:i w:val="false"/>
          <w:color w:val="000000"/>
          <w:sz w:val="28"/>
        </w:rPr>
        <w:t>
                            байланысты шығыстар-         ұлттық
</w:t>
      </w:r>
      <w:r>
        <w:br/>
      </w:r>
      <w:r>
        <w:rPr>
          <w:rFonts w:ascii="Times New Roman"/>
          <w:b w:val="false"/>
          <w:i w:val="false"/>
          <w:color w:val="000000"/>
          <w:sz w:val="28"/>
        </w:rPr>
        <w:t>
                            дың бәрiн төлеудi            консер-
</w:t>
      </w:r>
      <w:r>
        <w:br/>
      </w:r>
      <w:r>
        <w:rPr>
          <w:rFonts w:ascii="Times New Roman"/>
          <w:b w:val="false"/>
          <w:i w:val="false"/>
          <w:color w:val="000000"/>
          <w:sz w:val="28"/>
        </w:rPr>
        <w:t>
                            қарастыратын консер-         ваториясы
</w:t>
      </w:r>
      <w:r>
        <w:br/>
      </w:r>
      <w:r>
        <w:rPr>
          <w:rFonts w:ascii="Times New Roman"/>
          <w:b w:val="false"/>
          <w:i w:val="false"/>
          <w:color w:val="000000"/>
          <w:sz w:val="28"/>
        </w:rPr>
        <w:t>
                            ваторияны қаржыландыру.
</w:t>
      </w:r>
      <w:r>
        <w:br/>
      </w:r>
      <w:r>
        <w:rPr>
          <w:rFonts w:ascii="Times New Roman"/>
          <w:b w:val="false"/>
          <w:i w:val="false"/>
          <w:color w:val="000000"/>
          <w:sz w:val="28"/>
        </w:rPr>
        <w:t>
                            Материалдық емес ак-
</w:t>
      </w:r>
      <w:r>
        <w:br/>
      </w:r>
      <w:r>
        <w:rPr>
          <w:rFonts w:ascii="Times New Roman"/>
          <w:b w:val="false"/>
          <w:i w:val="false"/>
          <w:color w:val="000000"/>
          <w:sz w:val="28"/>
        </w:rPr>
        <w:t>
                            тивтер сатып алу.
</w:t>
      </w:r>
      <w:r>
        <w:br/>
      </w:r>
      <w:r>
        <w:rPr>
          <w:rFonts w:ascii="Times New Roman"/>
          <w:b w:val="false"/>
          <w:i w:val="false"/>
          <w:color w:val="000000"/>
          <w:sz w:val="28"/>
        </w:rPr>
        <w:t>
                            Жылдық орташа кон-
</w:t>
      </w:r>
      <w:r>
        <w:br/>
      </w:r>
      <w:r>
        <w:rPr>
          <w:rFonts w:ascii="Times New Roman"/>
          <w:b w:val="false"/>
          <w:i w:val="false"/>
          <w:color w:val="000000"/>
          <w:sz w:val="28"/>
        </w:rPr>
        <w:t>
                            тингентi 559 бiлiм
</w:t>
      </w:r>
      <w:r>
        <w:br/>
      </w:r>
      <w:r>
        <w:rPr>
          <w:rFonts w:ascii="Times New Roman"/>
          <w:b w:val="false"/>
          <w:i w:val="false"/>
          <w:color w:val="000000"/>
          <w:sz w:val="28"/>
        </w:rPr>
        <w:t>
                            алушыны оқыту.
</w:t>
      </w:r>
      <w:r>
        <w:br/>
      </w:r>
      <w:r>
        <w:rPr>
          <w:rFonts w:ascii="Times New Roman"/>
          <w:b w:val="false"/>
          <w:i w:val="false"/>
          <w:color w:val="000000"/>
          <w:sz w:val="28"/>
        </w:rPr>
        <w:t>
                            Сатып алынатын
</w:t>
      </w:r>
      <w:r>
        <w:br/>
      </w:r>
      <w:r>
        <w:rPr>
          <w:rFonts w:ascii="Times New Roman"/>
          <w:b w:val="false"/>
          <w:i w:val="false"/>
          <w:color w:val="000000"/>
          <w:sz w:val="28"/>
        </w:rPr>
        <w:t>
                            негiзгi құралдар:
</w:t>
      </w:r>
      <w:r>
        <w:br/>
      </w:r>
      <w:r>
        <w:rPr>
          <w:rFonts w:ascii="Times New Roman"/>
          <w:b w:val="false"/>
          <w:i w:val="false"/>
          <w:color w:val="000000"/>
          <w:sz w:val="28"/>
        </w:rPr>
        <w:t>
                            музыкалық аспаптар
</w:t>
      </w:r>
      <w:r>
        <w:br/>
      </w:r>
      <w:r>
        <w:rPr>
          <w:rFonts w:ascii="Times New Roman"/>
          <w:b w:val="false"/>
          <w:i w:val="false"/>
          <w:color w:val="000000"/>
          <w:sz w:val="28"/>
        </w:rPr>
        <w:t>
                            - 109 дана.
</w:t>
      </w:r>
      <w:r>
        <w:br/>
      </w:r>
      <w:r>
        <w:rPr>
          <w:rFonts w:ascii="Times New Roman"/>
          <w:b w:val="false"/>
          <w:i w:val="false"/>
          <w:color w:val="000000"/>
          <w:sz w:val="28"/>
        </w:rPr>
        <w:t>
                            Бекiтiлген жобалық
</w:t>
      </w:r>
      <w:r>
        <w:br/>
      </w:r>
      <w:r>
        <w:rPr>
          <w:rFonts w:ascii="Times New Roman"/>
          <w:b w:val="false"/>
          <w:i w:val="false"/>
          <w:color w:val="000000"/>
          <w:sz w:val="28"/>
        </w:rPr>
        <w:t>
                            сметалық құжаттамаға
</w:t>
      </w:r>
      <w:r>
        <w:br/>
      </w:r>
      <w:r>
        <w:rPr>
          <w:rFonts w:ascii="Times New Roman"/>
          <w:b w:val="false"/>
          <w:i w:val="false"/>
          <w:color w:val="000000"/>
          <w:sz w:val="28"/>
        </w:rPr>
        <w:t>
                            және Мемлекеттiк
</w:t>
      </w:r>
      <w:r>
        <w:br/>
      </w:r>
      <w:r>
        <w:rPr>
          <w:rFonts w:ascii="Times New Roman"/>
          <w:b w:val="false"/>
          <w:i w:val="false"/>
          <w:color w:val="000000"/>
          <w:sz w:val="28"/>
        </w:rPr>
        <w:t>
                            сараптамаға сәйкес
</w:t>
      </w:r>
      <w:r>
        <w:br/>
      </w:r>
      <w:r>
        <w:rPr>
          <w:rFonts w:ascii="Times New Roman"/>
          <w:b w:val="false"/>
          <w:i w:val="false"/>
          <w:color w:val="000000"/>
          <w:sz w:val="28"/>
        </w:rPr>
        <w:t>
                            бекiтiлген күрделi
</w:t>
      </w:r>
      <w:r>
        <w:br/>
      </w:r>
      <w:r>
        <w:rPr>
          <w:rFonts w:ascii="Times New Roman"/>
          <w:b w:val="false"/>
          <w:i w:val="false"/>
          <w:color w:val="000000"/>
          <w:sz w:val="28"/>
        </w:rPr>
        <w:t>
                            жөндеу өткiзу.
</w:t>
      </w:r>
    </w:p>
    <w:p>
      <w:pPr>
        <w:spacing w:after="0"/>
        <w:ind w:left="0"/>
        <w:jc w:val="both"/>
      </w:pPr>
      <w:r>
        <w:rPr>
          <w:rFonts w:ascii="Times New Roman"/>
          <w:b w:val="false"/>
          <w:i w:val="false"/>
          <w:color w:val="000000"/>
          <w:sz w:val="28"/>
        </w:rPr>
        <w:t>
7        105  Қазақстан     Қазақстан Республи-  жыл     Қазақстан
</w:t>
      </w:r>
      <w:r>
        <w:br/>
      </w:r>
      <w:r>
        <w:rPr>
          <w:rFonts w:ascii="Times New Roman"/>
          <w:b w:val="false"/>
          <w:i w:val="false"/>
          <w:color w:val="000000"/>
          <w:sz w:val="28"/>
        </w:rPr>
        <w:t>
              Республика-   касы Қорғаныс мини-  бойы    Республи-
</w:t>
      </w:r>
      <w:r>
        <w:br/>
      </w:r>
      <w:r>
        <w:rPr>
          <w:rFonts w:ascii="Times New Roman"/>
          <w:b w:val="false"/>
          <w:i w:val="false"/>
          <w:color w:val="000000"/>
          <w:sz w:val="28"/>
        </w:rPr>
        <w:t>
              сының Бiлiм   стрлiгiнiң тапсырысы         касының
</w:t>
      </w:r>
      <w:r>
        <w:br/>
      </w:r>
      <w:r>
        <w:rPr>
          <w:rFonts w:ascii="Times New Roman"/>
          <w:b w:val="false"/>
          <w:i w:val="false"/>
          <w:color w:val="000000"/>
          <w:sz w:val="28"/>
        </w:rPr>
        <w:t>
              және ғылым    бойынша жоғары оқу           Бiлiм және
</w:t>
      </w:r>
      <w:r>
        <w:br/>
      </w:r>
      <w:r>
        <w:rPr>
          <w:rFonts w:ascii="Times New Roman"/>
          <w:b w:val="false"/>
          <w:i w:val="false"/>
          <w:color w:val="000000"/>
          <w:sz w:val="28"/>
        </w:rPr>
        <w:t>
              министрлiгi-  орындарының әскери           ғылым ми-
</w:t>
      </w:r>
      <w:r>
        <w:br/>
      </w:r>
      <w:r>
        <w:rPr>
          <w:rFonts w:ascii="Times New Roman"/>
          <w:b w:val="false"/>
          <w:i w:val="false"/>
          <w:color w:val="000000"/>
          <w:sz w:val="28"/>
        </w:rPr>
        <w:t>
              нiң жоғары    кафедраларында               нистрлiгi
</w:t>
      </w:r>
      <w:r>
        <w:br/>
      </w:r>
      <w:r>
        <w:rPr>
          <w:rFonts w:ascii="Times New Roman"/>
          <w:b w:val="false"/>
          <w:i w:val="false"/>
          <w:color w:val="000000"/>
          <w:sz w:val="28"/>
        </w:rPr>
        <w:t>
              оқу орындары- запастағы офицер- 
</w:t>
      </w:r>
      <w:r>
        <w:br/>
      </w:r>
      <w:r>
        <w:rPr>
          <w:rFonts w:ascii="Times New Roman"/>
          <w:b w:val="false"/>
          <w:i w:val="false"/>
          <w:color w:val="000000"/>
          <w:sz w:val="28"/>
        </w:rPr>
        <w:t>
              ның әскери    лердi даярлауды
</w:t>
      </w:r>
      <w:r>
        <w:br/>
      </w:r>
      <w:r>
        <w:rPr>
          <w:rFonts w:ascii="Times New Roman"/>
          <w:b w:val="false"/>
          <w:i w:val="false"/>
          <w:color w:val="000000"/>
          <w:sz w:val="28"/>
        </w:rPr>
        <w:t>
              кaфедраларын- қаржыландыру.
</w:t>
      </w:r>
      <w:r>
        <w:br/>
      </w:r>
      <w:r>
        <w:rPr>
          <w:rFonts w:ascii="Times New Roman"/>
          <w:b w:val="false"/>
          <w:i w:val="false"/>
          <w:color w:val="000000"/>
          <w:sz w:val="28"/>
        </w:rPr>
        <w:t>
              да офицерлер  Запастағы офицерлер
</w:t>
      </w:r>
      <w:r>
        <w:br/>
      </w:r>
      <w:r>
        <w:rPr>
          <w:rFonts w:ascii="Times New Roman"/>
          <w:b w:val="false"/>
          <w:i w:val="false"/>
          <w:color w:val="000000"/>
          <w:sz w:val="28"/>
        </w:rPr>
        <w:t>
              даярлау       бағдарламасы бойынша
</w:t>
      </w:r>
      <w:r>
        <w:br/>
      </w:r>
      <w:r>
        <w:rPr>
          <w:rFonts w:ascii="Times New Roman"/>
          <w:b w:val="false"/>
          <w:i w:val="false"/>
          <w:color w:val="000000"/>
          <w:sz w:val="28"/>
        </w:rPr>
        <w:t>
                            бiлiм алушылардың
</w:t>
      </w:r>
      <w:r>
        <w:br/>
      </w:r>
      <w:r>
        <w:rPr>
          <w:rFonts w:ascii="Times New Roman"/>
          <w:b w:val="false"/>
          <w:i w:val="false"/>
          <w:color w:val="000000"/>
          <w:sz w:val="28"/>
        </w:rPr>
        <w:t>
                            жылдық орташа саны -
</w:t>
      </w:r>
      <w:r>
        <w:br/>
      </w:r>
      <w:r>
        <w:rPr>
          <w:rFonts w:ascii="Times New Roman"/>
          <w:b w:val="false"/>
          <w:i w:val="false"/>
          <w:color w:val="000000"/>
          <w:sz w:val="28"/>
        </w:rPr>
        <w:t>
                            6749, оның iшiнде
</w:t>
      </w:r>
      <w:r>
        <w:br/>
      </w:r>
      <w:r>
        <w:rPr>
          <w:rFonts w:ascii="Times New Roman"/>
          <w:b w:val="false"/>
          <w:i w:val="false"/>
          <w:color w:val="000000"/>
          <w:sz w:val="28"/>
        </w:rPr>
        <w:t>
                            Қорғаныс министрлі-
</w:t>
      </w:r>
      <w:r>
        <w:br/>
      </w:r>
      <w:r>
        <w:rPr>
          <w:rFonts w:ascii="Times New Roman"/>
          <w:b w:val="false"/>
          <w:i w:val="false"/>
          <w:color w:val="000000"/>
          <w:sz w:val="28"/>
        </w:rPr>
        <w:t>
                            гінiң тапсырысы
</w:t>
      </w:r>
      <w:r>
        <w:br/>
      </w:r>
      <w:r>
        <w:rPr>
          <w:rFonts w:ascii="Times New Roman"/>
          <w:b w:val="false"/>
          <w:i w:val="false"/>
          <w:color w:val="000000"/>
          <w:sz w:val="28"/>
        </w:rPr>
        <w:t>
                            бойынша орташа жылдық
</w:t>
      </w:r>
      <w:r>
        <w:br/>
      </w:r>
      <w:r>
        <w:rPr>
          <w:rFonts w:ascii="Times New Roman"/>
          <w:b w:val="false"/>
          <w:i w:val="false"/>
          <w:color w:val="000000"/>
          <w:sz w:val="28"/>
        </w:rPr>
        <w:t>
                            қабылдау - 1333.
</w:t>
      </w:r>
    </w:p>
    <w:p>
      <w:pPr>
        <w:spacing w:after="0"/>
        <w:ind w:left="0"/>
        <w:jc w:val="both"/>
      </w:pPr>
      <w:r>
        <w:rPr>
          <w:rFonts w:ascii="Times New Roman"/>
          <w:b w:val="false"/>
          <w:i w:val="false"/>
          <w:color w:val="000000"/>
          <w:sz w:val="28"/>
        </w:rPr>
        <w:t>
8        106  "Болашақ"     Шетел жоғары оқу     жыл     Қазақстан
</w:t>
      </w:r>
      <w:r>
        <w:br/>
      </w:r>
      <w:r>
        <w:rPr>
          <w:rFonts w:ascii="Times New Roman"/>
          <w:b w:val="false"/>
          <w:i w:val="false"/>
          <w:color w:val="000000"/>
          <w:sz w:val="28"/>
        </w:rPr>
        <w:t>
              бағдарламасы  орындарында "Бола-   бойы    Республи-
</w:t>
      </w:r>
      <w:r>
        <w:br/>
      </w:r>
      <w:r>
        <w:rPr>
          <w:rFonts w:ascii="Times New Roman"/>
          <w:b w:val="false"/>
          <w:i w:val="false"/>
          <w:color w:val="000000"/>
          <w:sz w:val="28"/>
        </w:rPr>
        <w:t>
              шеңберiнде    шақ" стипендиатта-           касының
</w:t>
      </w:r>
      <w:r>
        <w:br/>
      </w:r>
      <w:r>
        <w:rPr>
          <w:rFonts w:ascii="Times New Roman"/>
          <w:b w:val="false"/>
          <w:i w:val="false"/>
          <w:color w:val="000000"/>
          <w:sz w:val="28"/>
        </w:rPr>
        <w:t>
              шетелдегi     рының оқуын, сондай-         Бiлiм және
</w:t>
      </w:r>
      <w:r>
        <w:br/>
      </w:r>
      <w:r>
        <w:rPr>
          <w:rFonts w:ascii="Times New Roman"/>
          <w:b w:val="false"/>
          <w:i w:val="false"/>
          <w:color w:val="000000"/>
          <w:sz w:val="28"/>
        </w:rPr>
        <w:t>
              жоғары оқу    ақ сапалы бiлiм беру         ғылым ми-
</w:t>
      </w:r>
      <w:r>
        <w:br/>
      </w:r>
      <w:r>
        <w:rPr>
          <w:rFonts w:ascii="Times New Roman"/>
          <w:b w:val="false"/>
          <w:i w:val="false"/>
          <w:color w:val="000000"/>
          <w:sz w:val="28"/>
        </w:rPr>
        <w:t>
              орындарында   процесiмен байланысты        нистрлiгi
</w:t>
      </w:r>
      <w:r>
        <w:br/>
      </w:r>
      <w:r>
        <w:rPr>
          <w:rFonts w:ascii="Times New Roman"/>
          <w:b w:val="false"/>
          <w:i w:val="false"/>
          <w:color w:val="000000"/>
          <w:sz w:val="28"/>
        </w:rPr>
        <w:t>
              мамандар      шығыстардың барлық          "Халықаралық
</w:t>
      </w:r>
      <w:r>
        <w:br/>
      </w:r>
      <w:r>
        <w:rPr>
          <w:rFonts w:ascii="Times New Roman"/>
          <w:b w:val="false"/>
          <w:i w:val="false"/>
          <w:color w:val="000000"/>
          <w:sz w:val="28"/>
        </w:rPr>
        <w:t>
              даярлау       түрлерiн, шет елдегi         бағдарла-
</w:t>
      </w:r>
      <w:r>
        <w:br/>
      </w:r>
      <w:r>
        <w:rPr>
          <w:rFonts w:ascii="Times New Roman"/>
          <w:b w:val="false"/>
          <w:i w:val="false"/>
          <w:color w:val="000000"/>
          <w:sz w:val="28"/>
        </w:rPr>
        <w:t>
                            бiтiстiрушi ұйымдар          малар орта-
</w:t>
      </w:r>
      <w:r>
        <w:br/>
      </w:r>
      <w:r>
        <w:rPr>
          <w:rFonts w:ascii="Times New Roman"/>
          <w:b w:val="false"/>
          <w:i w:val="false"/>
          <w:color w:val="000000"/>
          <w:sz w:val="28"/>
        </w:rPr>
        <w:t>
                            мен Қазақстан Респу-         лығы" АҚ
</w:t>
      </w:r>
      <w:r>
        <w:br/>
      </w:r>
      <w:r>
        <w:rPr>
          <w:rFonts w:ascii="Times New Roman"/>
          <w:b w:val="false"/>
          <w:i w:val="false"/>
          <w:color w:val="000000"/>
          <w:sz w:val="28"/>
        </w:rPr>
        <w:t>
                            бликасының АҚШ-тағы
</w:t>
      </w:r>
      <w:r>
        <w:br/>
      </w:r>
      <w:r>
        <w:rPr>
          <w:rFonts w:ascii="Times New Roman"/>
          <w:b w:val="false"/>
          <w:i w:val="false"/>
          <w:color w:val="000000"/>
          <w:sz w:val="28"/>
        </w:rPr>
        <w:t>
                            Елшiлiгi арқылы,
</w:t>
      </w:r>
      <w:r>
        <w:br/>
      </w:r>
      <w:r>
        <w:rPr>
          <w:rFonts w:ascii="Times New Roman"/>
          <w:b w:val="false"/>
          <w:i w:val="false"/>
          <w:color w:val="000000"/>
          <w:sz w:val="28"/>
        </w:rPr>
        <w:t>
                            немесе стипендиат-
</w:t>
      </w:r>
      <w:r>
        <w:br/>
      </w:r>
      <w:r>
        <w:rPr>
          <w:rFonts w:ascii="Times New Roman"/>
          <w:b w:val="false"/>
          <w:i w:val="false"/>
          <w:color w:val="000000"/>
          <w:sz w:val="28"/>
        </w:rPr>
        <w:t>
                            тардың есеп шоттары-
</w:t>
      </w:r>
      <w:r>
        <w:br/>
      </w:r>
      <w:r>
        <w:rPr>
          <w:rFonts w:ascii="Times New Roman"/>
          <w:b w:val="false"/>
          <w:i w:val="false"/>
          <w:color w:val="000000"/>
          <w:sz w:val="28"/>
        </w:rPr>
        <w:t>
                            на көрсетілген қыз-
</w:t>
      </w:r>
      <w:r>
        <w:br/>
      </w:r>
      <w:r>
        <w:rPr>
          <w:rFonts w:ascii="Times New Roman"/>
          <w:b w:val="false"/>
          <w:i w:val="false"/>
          <w:color w:val="000000"/>
          <w:sz w:val="28"/>
        </w:rPr>
        <w:t>
                            меттердi ескере
</w:t>
      </w:r>
      <w:r>
        <w:br/>
      </w:r>
      <w:r>
        <w:rPr>
          <w:rFonts w:ascii="Times New Roman"/>
          <w:b w:val="false"/>
          <w:i w:val="false"/>
          <w:color w:val="000000"/>
          <w:sz w:val="28"/>
        </w:rPr>
        <w:t>
                            отырып төлеу, шығу
</w:t>
      </w:r>
      <w:r>
        <w:br/>
      </w:r>
      <w:r>
        <w:rPr>
          <w:rFonts w:ascii="Times New Roman"/>
          <w:b w:val="false"/>
          <w:i w:val="false"/>
          <w:color w:val="000000"/>
          <w:sz w:val="28"/>
        </w:rPr>
        <w:t>
                            және кiру визаларын
</w:t>
      </w:r>
      <w:r>
        <w:br/>
      </w:r>
      <w:r>
        <w:rPr>
          <w:rFonts w:ascii="Times New Roman"/>
          <w:b w:val="false"/>
          <w:i w:val="false"/>
          <w:color w:val="000000"/>
          <w:sz w:val="28"/>
        </w:rPr>
        <w:t>
                            ресiмдеу, шетел жоғары
</w:t>
      </w:r>
      <w:r>
        <w:br/>
      </w:r>
      <w:r>
        <w:rPr>
          <w:rFonts w:ascii="Times New Roman"/>
          <w:b w:val="false"/>
          <w:i w:val="false"/>
          <w:color w:val="000000"/>
          <w:sz w:val="28"/>
        </w:rPr>
        <w:t>
                            оқу орындарының ан-
</w:t>
      </w:r>
      <w:r>
        <w:br/>
      </w:r>
      <w:r>
        <w:rPr>
          <w:rFonts w:ascii="Times New Roman"/>
          <w:b w:val="false"/>
          <w:i w:val="false"/>
          <w:color w:val="000000"/>
          <w:sz w:val="28"/>
        </w:rPr>
        <w:t>
                            кеталық нұсқаларын
</w:t>
      </w:r>
      <w:r>
        <w:br/>
      </w:r>
      <w:r>
        <w:rPr>
          <w:rFonts w:ascii="Times New Roman"/>
          <w:b w:val="false"/>
          <w:i w:val="false"/>
          <w:color w:val="000000"/>
          <w:sz w:val="28"/>
        </w:rPr>
        <w:t>
                            төлеу, стипендиат-
</w:t>
      </w:r>
      <w:r>
        <w:br/>
      </w:r>
      <w:r>
        <w:rPr>
          <w:rFonts w:ascii="Times New Roman"/>
          <w:b w:val="false"/>
          <w:i w:val="false"/>
          <w:color w:val="000000"/>
          <w:sz w:val="28"/>
        </w:rPr>
        <w:t>
                            тарды қабылдаушы
</w:t>
      </w:r>
      <w:r>
        <w:br/>
      </w:r>
      <w:r>
        <w:rPr>
          <w:rFonts w:ascii="Times New Roman"/>
          <w:b w:val="false"/>
          <w:i w:val="false"/>
          <w:color w:val="000000"/>
          <w:sz w:val="28"/>
        </w:rPr>
        <w:t>
                            елдiң өкiлеттi ор-
</w:t>
      </w:r>
      <w:r>
        <w:br/>
      </w:r>
      <w:r>
        <w:rPr>
          <w:rFonts w:ascii="Times New Roman"/>
          <w:b w:val="false"/>
          <w:i w:val="false"/>
          <w:color w:val="000000"/>
          <w:sz w:val="28"/>
        </w:rPr>
        <w:t>
                            гандарында тiркеу;
</w:t>
      </w:r>
      <w:r>
        <w:br/>
      </w:r>
      <w:r>
        <w:rPr>
          <w:rFonts w:ascii="Times New Roman"/>
          <w:b w:val="false"/>
          <w:i w:val="false"/>
          <w:color w:val="000000"/>
          <w:sz w:val="28"/>
        </w:rPr>
        <w:t>
                            жату орны, тамақтану,
</w:t>
      </w:r>
      <w:r>
        <w:br/>
      </w:r>
      <w:r>
        <w:rPr>
          <w:rFonts w:ascii="Times New Roman"/>
          <w:b w:val="false"/>
          <w:i w:val="false"/>
          <w:color w:val="000000"/>
          <w:sz w:val="28"/>
        </w:rPr>
        <w:t>
                            оқулық әдебиетiн
</w:t>
      </w:r>
      <w:r>
        <w:br/>
      </w:r>
      <w:r>
        <w:rPr>
          <w:rFonts w:ascii="Times New Roman"/>
          <w:b w:val="false"/>
          <w:i w:val="false"/>
          <w:color w:val="000000"/>
          <w:sz w:val="28"/>
        </w:rPr>
        <w:t>
                            сатып aлу, медицина-
</w:t>
      </w:r>
      <w:r>
        <w:br/>
      </w:r>
      <w:r>
        <w:rPr>
          <w:rFonts w:ascii="Times New Roman"/>
          <w:b w:val="false"/>
          <w:i w:val="false"/>
          <w:color w:val="000000"/>
          <w:sz w:val="28"/>
        </w:rPr>
        <w:t>
                            лық сақтандыру,
</w:t>
      </w:r>
      <w:r>
        <w:br/>
      </w:r>
      <w:r>
        <w:rPr>
          <w:rFonts w:ascii="Times New Roman"/>
          <w:b w:val="false"/>
          <w:i w:val="false"/>
          <w:color w:val="000000"/>
          <w:sz w:val="28"/>
        </w:rPr>
        <w:t>
                            Қазақстанда тұратын
</w:t>
      </w:r>
      <w:r>
        <w:br/>
      </w:r>
      <w:r>
        <w:rPr>
          <w:rFonts w:ascii="Times New Roman"/>
          <w:b w:val="false"/>
          <w:i w:val="false"/>
          <w:color w:val="000000"/>
          <w:sz w:val="28"/>
        </w:rPr>
        <w:t>
                            жерден оқуға түскенде
</w:t>
      </w:r>
      <w:r>
        <w:br/>
      </w:r>
      <w:r>
        <w:rPr>
          <w:rFonts w:ascii="Times New Roman"/>
          <w:b w:val="false"/>
          <w:i w:val="false"/>
          <w:color w:val="000000"/>
          <w:sz w:val="28"/>
        </w:rPr>
        <w:t>
                            баратын жерге дейiнгi
</w:t>
      </w:r>
      <w:r>
        <w:br/>
      </w:r>
      <w:r>
        <w:rPr>
          <w:rFonts w:ascii="Times New Roman"/>
          <w:b w:val="false"/>
          <w:i w:val="false"/>
          <w:color w:val="000000"/>
          <w:sz w:val="28"/>
        </w:rPr>
        <w:t>
                            және оқуды аяқтаған
</w:t>
      </w:r>
      <w:r>
        <w:br/>
      </w:r>
      <w:r>
        <w:rPr>
          <w:rFonts w:ascii="Times New Roman"/>
          <w:b w:val="false"/>
          <w:i w:val="false"/>
          <w:color w:val="000000"/>
          <w:sz w:val="28"/>
        </w:rPr>
        <w:t>
                            соң қайтар жолдың
</w:t>
      </w:r>
      <w:r>
        <w:br/>
      </w:r>
      <w:r>
        <w:rPr>
          <w:rFonts w:ascii="Times New Roman"/>
          <w:b w:val="false"/>
          <w:i w:val="false"/>
          <w:color w:val="000000"/>
          <w:sz w:val="28"/>
        </w:rPr>
        <w:t>
                            шығындарын төлеу;
</w:t>
      </w:r>
      <w:r>
        <w:br/>
      </w:r>
      <w:r>
        <w:rPr>
          <w:rFonts w:ascii="Times New Roman"/>
          <w:b w:val="false"/>
          <w:i w:val="false"/>
          <w:color w:val="000000"/>
          <w:sz w:val="28"/>
        </w:rPr>
        <w:t>
                            "Болашақ" бағдарла-
</w:t>
      </w:r>
      <w:r>
        <w:br/>
      </w:r>
      <w:r>
        <w:rPr>
          <w:rFonts w:ascii="Times New Roman"/>
          <w:b w:val="false"/>
          <w:i w:val="false"/>
          <w:color w:val="000000"/>
          <w:sz w:val="28"/>
        </w:rPr>
        <w:t>
                            масын iске асыруға
</w:t>
      </w:r>
      <w:r>
        <w:br/>
      </w:r>
      <w:r>
        <w:rPr>
          <w:rFonts w:ascii="Times New Roman"/>
          <w:b w:val="false"/>
          <w:i w:val="false"/>
          <w:color w:val="000000"/>
          <w:sz w:val="28"/>
        </w:rPr>
        <w:t>
                            байланысты байланыс
</w:t>
      </w:r>
      <w:r>
        <w:br/>
      </w:r>
      <w:r>
        <w:rPr>
          <w:rFonts w:ascii="Times New Roman"/>
          <w:b w:val="false"/>
          <w:i w:val="false"/>
          <w:color w:val="000000"/>
          <w:sz w:val="28"/>
        </w:rPr>
        <w:t>
                            түрлерiнiң бәрін
</w:t>
      </w:r>
      <w:r>
        <w:br/>
      </w:r>
      <w:r>
        <w:rPr>
          <w:rFonts w:ascii="Times New Roman"/>
          <w:b w:val="false"/>
          <w:i w:val="false"/>
          <w:color w:val="000000"/>
          <w:sz w:val="28"/>
        </w:rPr>
        <w:t>
                            төлеу, Қазақстан
</w:t>
      </w:r>
      <w:r>
        <w:br/>
      </w:r>
      <w:r>
        <w:rPr>
          <w:rFonts w:ascii="Times New Roman"/>
          <w:b w:val="false"/>
          <w:i w:val="false"/>
          <w:color w:val="000000"/>
          <w:sz w:val="28"/>
        </w:rPr>
        <w:t>
                            Республикасының
</w:t>
      </w:r>
      <w:r>
        <w:br/>
      </w:r>
      <w:r>
        <w:rPr>
          <w:rFonts w:ascii="Times New Roman"/>
          <w:b w:val="false"/>
          <w:i w:val="false"/>
          <w:color w:val="000000"/>
          <w:sz w:val="28"/>
        </w:rPr>
        <w:t>
                            Ұлттық банкiнде ва-
</w:t>
      </w:r>
      <w:r>
        <w:br/>
      </w:r>
      <w:r>
        <w:rPr>
          <w:rFonts w:ascii="Times New Roman"/>
          <w:b w:val="false"/>
          <w:i w:val="false"/>
          <w:color w:val="000000"/>
          <w:sz w:val="28"/>
        </w:rPr>
        <w:t>
                            люталық құндылықтар-
</w:t>
      </w:r>
      <w:r>
        <w:br/>
      </w:r>
      <w:r>
        <w:rPr>
          <w:rFonts w:ascii="Times New Roman"/>
          <w:b w:val="false"/>
          <w:i w:val="false"/>
          <w:color w:val="000000"/>
          <w:sz w:val="28"/>
        </w:rPr>
        <w:t>
                            ды пайдалануға бай-
</w:t>
      </w:r>
      <w:r>
        <w:br/>
      </w:r>
      <w:r>
        <w:rPr>
          <w:rFonts w:ascii="Times New Roman"/>
          <w:b w:val="false"/>
          <w:i w:val="false"/>
          <w:color w:val="000000"/>
          <w:sz w:val="28"/>
        </w:rPr>
        <w:t>
                            ланысты операциялар
</w:t>
      </w:r>
      <w:r>
        <w:br/>
      </w:r>
      <w:r>
        <w:rPr>
          <w:rFonts w:ascii="Times New Roman"/>
          <w:b w:val="false"/>
          <w:i w:val="false"/>
          <w:color w:val="000000"/>
          <w:sz w:val="28"/>
        </w:rPr>
        <w:t>
                            өткiзу мақсатында
</w:t>
      </w:r>
      <w:r>
        <w:br/>
      </w:r>
      <w:r>
        <w:rPr>
          <w:rFonts w:ascii="Times New Roman"/>
          <w:b w:val="false"/>
          <w:i w:val="false"/>
          <w:color w:val="000000"/>
          <w:sz w:val="28"/>
        </w:rPr>
        <w:t>
                            лицензиялар алу
</w:t>
      </w:r>
      <w:r>
        <w:br/>
      </w:r>
      <w:r>
        <w:rPr>
          <w:rFonts w:ascii="Times New Roman"/>
          <w:b w:val="false"/>
          <w:i w:val="false"/>
          <w:color w:val="000000"/>
          <w:sz w:val="28"/>
        </w:rPr>
        <w:t>
                            шығыстарын төлеу.
</w:t>
      </w:r>
      <w:r>
        <w:br/>
      </w:r>
      <w:r>
        <w:rPr>
          <w:rFonts w:ascii="Times New Roman"/>
          <w:b w:val="false"/>
          <w:i w:val="false"/>
          <w:color w:val="000000"/>
          <w:sz w:val="28"/>
        </w:rPr>
        <w:t>
                            Конкурстық iрiктеудi
</w:t>
      </w:r>
      <w:r>
        <w:br/>
      </w:r>
      <w:r>
        <w:rPr>
          <w:rFonts w:ascii="Times New Roman"/>
          <w:b w:val="false"/>
          <w:i w:val="false"/>
          <w:color w:val="000000"/>
          <w:sz w:val="28"/>
        </w:rPr>
        <w:t>
                            ақпараттық қолдау:
</w:t>
      </w:r>
      <w:r>
        <w:br/>
      </w:r>
      <w:r>
        <w:rPr>
          <w:rFonts w:ascii="Times New Roman"/>
          <w:b w:val="false"/>
          <w:i w:val="false"/>
          <w:color w:val="000000"/>
          <w:sz w:val="28"/>
        </w:rPr>
        <w:t>
                            бұқаралық ақпарат
</w:t>
      </w:r>
      <w:r>
        <w:br/>
      </w:r>
      <w:r>
        <w:rPr>
          <w:rFonts w:ascii="Times New Roman"/>
          <w:b w:val="false"/>
          <w:i w:val="false"/>
          <w:color w:val="000000"/>
          <w:sz w:val="28"/>
        </w:rPr>
        <w:t>
                            құралдарына хабар-
</w:t>
      </w:r>
      <w:r>
        <w:br/>
      </w:r>
      <w:r>
        <w:rPr>
          <w:rFonts w:ascii="Times New Roman"/>
          <w:b w:val="false"/>
          <w:i w:val="false"/>
          <w:color w:val="000000"/>
          <w:sz w:val="28"/>
        </w:rPr>
        <w:t>
                            ландырулар беру,
</w:t>
      </w:r>
      <w:r>
        <w:br/>
      </w:r>
      <w:r>
        <w:rPr>
          <w:rFonts w:ascii="Times New Roman"/>
          <w:b w:val="false"/>
          <w:i w:val="false"/>
          <w:color w:val="000000"/>
          <w:sz w:val="28"/>
        </w:rPr>
        <w:t>
                            ресми баспасөзде
</w:t>
      </w:r>
      <w:r>
        <w:br/>
      </w:r>
      <w:r>
        <w:rPr>
          <w:rFonts w:ascii="Times New Roman"/>
          <w:b w:val="false"/>
          <w:i w:val="false"/>
          <w:color w:val="000000"/>
          <w:sz w:val="28"/>
        </w:rPr>
        <w:t>
                            конкурс қорытындысын
</w:t>
      </w:r>
      <w:r>
        <w:br/>
      </w:r>
      <w:r>
        <w:rPr>
          <w:rFonts w:ascii="Times New Roman"/>
          <w:b w:val="false"/>
          <w:i w:val="false"/>
          <w:color w:val="000000"/>
          <w:sz w:val="28"/>
        </w:rPr>
        <w:t>
                            жариялау.
</w:t>
      </w:r>
      <w:r>
        <w:br/>
      </w:r>
      <w:r>
        <w:rPr>
          <w:rFonts w:ascii="Times New Roman"/>
          <w:b w:val="false"/>
          <w:i w:val="false"/>
          <w:color w:val="000000"/>
          <w:sz w:val="28"/>
        </w:rPr>
        <w:t>
                            "Болашақ" бағдарлама-
</w:t>
      </w:r>
      <w:r>
        <w:br/>
      </w:r>
      <w:r>
        <w:rPr>
          <w:rFonts w:ascii="Times New Roman"/>
          <w:b w:val="false"/>
          <w:i w:val="false"/>
          <w:color w:val="000000"/>
          <w:sz w:val="28"/>
        </w:rPr>
        <w:t>
                            сын iске асыруға бай-
</w:t>
      </w:r>
      <w:r>
        <w:br/>
      </w:r>
      <w:r>
        <w:rPr>
          <w:rFonts w:ascii="Times New Roman"/>
          <w:b w:val="false"/>
          <w:i w:val="false"/>
          <w:color w:val="000000"/>
          <w:sz w:val="28"/>
        </w:rPr>
        <w:t>
                            ланысты елден тысқары
</w:t>
      </w:r>
      <w:r>
        <w:br/>
      </w:r>
      <w:r>
        <w:rPr>
          <w:rFonts w:ascii="Times New Roman"/>
          <w:b w:val="false"/>
          <w:i w:val="false"/>
          <w:color w:val="000000"/>
          <w:sz w:val="28"/>
        </w:rPr>
        <w:t>
                            жерлерге iссапарлар 
</w:t>
      </w:r>
      <w:r>
        <w:br/>
      </w:r>
      <w:r>
        <w:rPr>
          <w:rFonts w:ascii="Times New Roman"/>
          <w:b w:val="false"/>
          <w:i w:val="false"/>
          <w:color w:val="000000"/>
          <w:sz w:val="28"/>
        </w:rPr>
        <w:t>
                            мен қызметтік жол жүру;
</w:t>
      </w:r>
      <w:r>
        <w:br/>
      </w:r>
      <w:r>
        <w:rPr>
          <w:rFonts w:ascii="Times New Roman"/>
          <w:b w:val="false"/>
          <w:i w:val="false"/>
          <w:color w:val="000000"/>
          <w:sz w:val="28"/>
        </w:rPr>
        <w:t>
                            "Болашақ" стипендиясына
</w:t>
      </w:r>
      <w:r>
        <w:br/>
      </w:r>
      <w:r>
        <w:rPr>
          <w:rFonts w:ascii="Times New Roman"/>
          <w:b w:val="false"/>
          <w:i w:val="false"/>
          <w:color w:val="000000"/>
          <w:sz w:val="28"/>
        </w:rPr>
        <w:t>
                            үмiткерлердi олардың
</w:t>
      </w:r>
      <w:r>
        <w:br/>
      </w:r>
      <w:r>
        <w:rPr>
          <w:rFonts w:ascii="Times New Roman"/>
          <w:b w:val="false"/>
          <w:i w:val="false"/>
          <w:color w:val="000000"/>
          <w:sz w:val="28"/>
        </w:rPr>
        <w:t>
                            шетел тiлiн меңгергенi-
</w:t>
      </w:r>
      <w:r>
        <w:br/>
      </w:r>
      <w:r>
        <w:rPr>
          <w:rFonts w:ascii="Times New Roman"/>
          <w:b w:val="false"/>
          <w:i w:val="false"/>
          <w:color w:val="000000"/>
          <w:sz w:val="28"/>
        </w:rPr>
        <w:t>
                            не шетелдiк сараптама
</w:t>
      </w:r>
      <w:r>
        <w:br/>
      </w:r>
      <w:r>
        <w:rPr>
          <w:rFonts w:ascii="Times New Roman"/>
          <w:b w:val="false"/>
          <w:i w:val="false"/>
          <w:color w:val="000000"/>
          <w:sz w:val="28"/>
        </w:rPr>
        <w:t>
                            комиссияларының тестіле-
</w:t>
      </w:r>
      <w:r>
        <w:br/>
      </w:r>
      <w:r>
        <w:rPr>
          <w:rFonts w:ascii="Times New Roman"/>
          <w:b w:val="false"/>
          <w:i w:val="false"/>
          <w:color w:val="000000"/>
          <w:sz w:val="28"/>
        </w:rPr>
        <w:t>
                            уiне байланысты шығыстар.
</w:t>
      </w:r>
      <w:r>
        <w:br/>
      </w:r>
      <w:r>
        <w:rPr>
          <w:rFonts w:ascii="Times New Roman"/>
          <w:b w:val="false"/>
          <w:i w:val="false"/>
          <w:color w:val="000000"/>
          <w:sz w:val="28"/>
        </w:rPr>
        <w:t>
                            Стипендиаттардың
</w:t>
      </w:r>
      <w:r>
        <w:br/>
      </w:r>
      <w:r>
        <w:rPr>
          <w:rFonts w:ascii="Times New Roman"/>
          <w:b w:val="false"/>
          <w:i w:val="false"/>
          <w:color w:val="000000"/>
          <w:sz w:val="28"/>
        </w:rPr>
        <w:t>
                            саны - 1500.
</w:t>
      </w:r>
    </w:p>
    <w:p>
      <w:pPr>
        <w:spacing w:after="0"/>
        <w:ind w:left="0"/>
        <w:jc w:val="both"/>
      </w:pPr>
      <w:r>
        <w:rPr>
          <w:rFonts w:ascii="Times New Roman"/>
          <w:b w:val="false"/>
          <w:i w:val="false"/>
          <w:color w:val="000000"/>
          <w:sz w:val="28"/>
        </w:rPr>
        <w:t>
9        107  Мемлекеттiк   Мемлекеттік жоғары   жыл     Қазақстан
</w:t>
      </w:r>
      <w:r>
        <w:br/>
      </w:r>
      <w:r>
        <w:rPr>
          <w:rFonts w:ascii="Times New Roman"/>
          <w:b w:val="false"/>
          <w:i w:val="false"/>
          <w:color w:val="000000"/>
          <w:sz w:val="28"/>
        </w:rPr>
        <w:t>
              жоғары оқу    оқу орындарының оқу  бойы    Республи-
</w:t>
      </w:r>
      <w:r>
        <w:br/>
      </w:r>
      <w:r>
        <w:rPr>
          <w:rFonts w:ascii="Times New Roman"/>
          <w:b w:val="false"/>
          <w:i w:val="false"/>
          <w:color w:val="000000"/>
          <w:sz w:val="28"/>
        </w:rPr>
        <w:t>
              орындарын     ғимараттары мен              касының
</w:t>
      </w:r>
      <w:r>
        <w:br/>
      </w:r>
      <w:r>
        <w:rPr>
          <w:rFonts w:ascii="Times New Roman"/>
          <w:b w:val="false"/>
          <w:i w:val="false"/>
          <w:color w:val="000000"/>
          <w:sz w:val="28"/>
        </w:rPr>
        <w:t>
              күрделi       мекемелерiн күрделi          Бiлiм және
</w:t>
      </w:r>
      <w:r>
        <w:br/>
      </w:r>
      <w:r>
        <w:rPr>
          <w:rFonts w:ascii="Times New Roman"/>
          <w:b w:val="false"/>
          <w:i w:val="false"/>
          <w:color w:val="000000"/>
          <w:sz w:val="28"/>
        </w:rPr>
        <w:t>
              жөндеу        жөндеуден өткiзу             ғылым ми-
</w:t>
      </w:r>
      <w:r>
        <w:br/>
      </w:r>
      <w:r>
        <w:rPr>
          <w:rFonts w:ascii="Times New Roman"/>
          <w:b w:val="false"/>
          <w:i w:val="false"/>
          <w:color w:val="000000"/>
          <w:sz w:val="28"/>
        </w:rPr>
        <w:t>
                            үшiн күрделi тран-           нистрлiгi
</w:t>
      </w:r>
      <w:r>
        <w:br/>
      </w:r>
      <w:r>
        <w:rPr>
          <w:rFonts w:ascii="Times New Roman"/>
          <w:b w:val="false"/>
          <w:i w:val="false"/>
          <w:color w:val="000000"/>
          <w:sz w:val="28"/>
        </w:rPr>
        <w:t>
                            сферттердi аудару:
</w:t>
      </w:r>
      <w:r>
        <w:br/>
      </w:r>
      <w:r>
        <w:rPr>
          <w:rFonts w:ascii="Times New Roman"/>
          <w:b w:val="false"/>
          <w:i w:val="false"/>
          <w:color w:val="000000"/>
          <w:sz w:val="28"/>
        </w:rPr>
        <w:t>
                            Л.Н.Гумилев атындағы
</w:t>
      </w:r>
      <w:r>
        <w:br/>
      </w:r>
      <w:r>
        <w:rPr>
          <w:rFonts w:ascii="Times New Roman"/>
          <w:b w:val="false"/>
          <w:i w:val="false"/>
          <w:color w:val="000000"/>
          <w:sz w:val="28"/>
        </w:rPr>
        <w:t>
                            Еуразия ұлтты уни-
</w:t>
      </w:r>
      <w:r>
        <w:br/>
      </w:r>
      <w:r>
        <w:rPr>
          <w:rFonts w:ascii="Times New Roman"/>
          <w:b w:val="false"/>
          <w:i w:val="false"/>
          <w:color w:val="000000"/>
          <w:sz w:val="28"/>
        </w:rPr>
        <w:t>
                            верситеті,
</w:t>
      </w:r>
      <w:r>
        <w:br/>
      </w:r>
      <w:r>
        <w:rPr>
          <w:rFonts w:ascii="Times New Roman"/>
          <w:b w:val="false"/>
          <w:i w:val="false"/>
          <w:color w:val="000000"/>
          <w:sz w:val="28"/>
        </w:rPr>
        <w:t>
                            Абай атындағы Қазақ
</w:t>
      </w:r>
      <w:r>
        <w:br/>
      </w:r>
      <w:r>
        <w:rPr>
          <w:rFonts w:ascii="Times New Roman"/>
          <w:b w:val="false"/>
          <w:i w:val="false"/>
          <w:color w:val="000000"/>
          <w:sz w:val="28"/>
        </w:rPr>
        <w:t>
                            Ұлттық педагогикалық
</w:t>
      </w:r>
      <w:r>
        <w:br/>
      </w:r>
      <w:r>
        <w:rPr>
          <w:rFonts w:ascii="Times New Roman"/>
          <w:b w:val="false"/>
          <w:i w:val="false"/>
          <w:color w:val="000000"/>
          <w:sz w:val="28"/>
        </w:rPr>
        <w:t>
                            университетi,
</w:t>
      </w:r>
      <w:r>
        <w:br/>
      </w:r>
      <w:r>
        <w:rPr>
          <w:rFonts w:ascii="Times New Roman"/>
          <w:b w:val="false"/>
          <w:i w:val="false"/>
          <w:color w:val="000000"/>
          <w:sz w:val="28"/>
        </w:rPr>
        <w:t>
                            Ыбырай Алтынсарин
</w:t>
      </w:r>
      <w:r>
        <w:br/>
      </w:r>
      <w:r>
        <w:rPr>
          <w:rFonts w:ascii="Times New Roman"/>
          <w:b w:val="false"/>
          <w:i w:val="false"/>
          <w:color w:val="000000"/>
          <w:sz w:val="28"/>
        </w:rPr>
        <w:t>
                            атындағы Арқалық
</w:t>
      </w:r>
      <w:r>
        <w:br/>
      </w:r>
      <w:r>
        <w:rPr>
          <w:rFonts w:ascii="Times New Roman"/>
          <w:b w:val="false"/>
          <w:i w:val="false"/>
          <w:color w:val="000000"/>
          <w:sz w:val="28"/>
        </w:rPr>
        <w:t>
                            мемлекеттiк педаго-
</w:t>
      </w:r>
      <w:r>
        <w:br/>
      </w:r>
      <w:r>
        <w:rPr>
          <w:rFonts w:ascii="Times New Roman"/>
          <w:b w:val="false"/>
          <w:i w:val="false"/>
          <w:color w:val="000000"/>
          <w:sz w:val="28"/>
        </w:rPr>
        <w:t>
                            гикалық институты,
</w:t>
      </w:r>
      <w:r>
        <w:br/>
      </w:r>
      <w:r>
        <w:rPr>
          <w:rFonts w:ascii="Times New Roman"/>
          <w:b w:val="false"/>
          <w:i w:val="false"/>
          <w:color w:val="000000"/>
          <w:sz w:val="28"/>
        </w:rPr>
        <w:t>
                            Тараз мемлекеттiк
</w:t>
      </w:r>
      <w:r>
        <w:br/>
      </w:r>
      <w:r>
        <w:rPr>
          <w:rFonts w:ascii="Times New Roman"/>
          <w:b w:val="false"/>
          <w:i w:val="false"/>
          <w:color w:val="000000"/>
          <w:sz w:val="28"/>
        </w:rPr>
        <w:t>
                            педагогикалық
</w:t>
      </w:r>
      <w:r>
        <w:br/>
      </w:r>
      <w:r>
        <w:rPr>
          <w:rFonts w:ascii="Times New Roman"/>
          <w:b w:val="false"/>
          <w:i w:val="false"/>
          <w:color w:val="000000"/>
          <w:sz w:val="28"/>
        </w:rPr>
        <w:t>
                            институты,
</w:t>
      </w:r>
      <w:r>
        <w:br/>
      </w:r>
      <w:r>
        <w:rPr>
          <w:rFonts w:ascii="Times New Roman"/>
          <w:b w:val="false"/>
          <w:i w:val="false"/>
          <w:color w:val="000000"/>
          <w:sz w:val="28"/>
        </w:rPr>
        <w:t>
                            Павлодар мемлекеттiк
</w:t>
      </w:r>
      <w:r>
        <w:br/>
      </w:r>
      <w:r>
        <w:rPr>
          <w:rFonts w:ascii="Times New Roman"/>
          <w:b w:val="false"/>
          <w:i w:val="false"/>
          <w:color w:val="000000"/>
          <w:sz w:val="28"/>
        </w:rPr>
        <w:t>
                            педагогикалық
</w:t>
      </w:r>
      <w:r>
        <w:br/>
      </w:r>
      <w:r>
        <w:rPr>
          <w:rFonts w:ascii="Times New Roman"/>
          <w:b w:val="false"/>
          <w:i w:val="false"/>
          <w:color w:val="000000"/>
          <w:sz w:val="28"/>
        </w:rPr>
        <w:t>
                            институты,
</w:t>
      </w:r>
      <w:r>
        <w:br/>
      </w:r>
      <w:r>
        <w:rPr>
          <w:rFonts w:ascii="Times New Roman"/>
          <w:b w:val="false"/>
          <w:i w:val="false"/>
          <w:color w:val="000000"/>
          <w:sz w:val="28"/>
        </w:rPr>
        <w:t>
                            Қостанай мемле-
</w:t>
      </w:r>
      <w:r>
        <w:br/>
      </w:r>
      <w:r>
        <w:rPr>
          <w:rFonts w:ascii="Times New Roman"/>
          <w:b w:val="false"/>
          <w:i w:val="false"/>
          <w:color w:val="000000"/>
          <w:sz w:val="28"/>
        </w:rPr>
        <w:t>
                            кеттiк педагогикалық
</w:t>
      </w:r>
      <w:r>
        <w:br/>
      </w:r>
      <w:r>
        <w:rPr>
          <w:rFonts w:ascii="Times New Roman"/>
          <w:b w:val="false"/>
          <w:i w:val="false"/>
          <w:color w:val="000000"/>
          <w:sz w:val="28"/>
        </w:rPr>
        <w:t>
                            институты,
</w:t>
      </w:r>
      <w:r>
        <w:br/>
      </w:r>
      <w:r>
        <w:rPr>
          <w:rFonts w:ascii="Times New Roman"/>
          <w:b w:val="false"/>
          <w:i w:val="false"/>
          <w:color w:val="000000"/>
          <w:sz w:val="28"/>
        </w:rPr>
        <w:t>
                            Семей мемлекеттiк
</w:t>
      </w:r>
      <w:r>
        <w:br/>
      </w:r>
      <w:r>
        <w:rPr>
          <w:rFonts w:ascii="Times New Roman"/>
          <w:b w:val="false"/>
          <w:i w:val="false"/>
          <w:color w:val="000000"/>
          <w:sz w:val="28"/>
        </w:rPr>
        <w:t>
                            педагогикалық
</w:t>
      </w:r>
      <w:r>
        <w:br/>
      </w:r>
      <w:r>
        <w:rPr>
          <w:rFonts w:ascii="Times New Roman"/>
          <w:b w:val="false"/>
          <w:i w:val="false"/>
          <w:color w:val="000000"/>
          <w:sz w:val="28"/>
        </w:rPr>
        <w:t>
                            институты,
</w:t>
      </w:r>
      <w:r>
        <w:br/>
      </w:r>
      <w:r>
        <w:rPr>
          <w:rFonts w:ascii="Times New Roman"/>
          <w:b w:val="false"/>
          <w:i w:val="false"/>
          <w:color w:val="000000"/>
          <w:sz w:val="28"/>
        </w:rPr>
        <w:t>
                            М.Х.Дулати атындағы
</w:t>
      </w:r>
      <w:r>
        <w:br/>
      </w:r>
      <w:r>
        <w:rPr>
          <w:rFonts w:ascii="Times New Roman"/>
          <w:b w:val="false"/>
          <w:i w:val="false"/>
          <w:color w:val="000000"/>
          <w:sz w:val="28"/>
        </w:rPr>
        <w:t>
                            Тараз мемлекеттiк
</w:t>
      </w:r>
      <w:r>
        <w:br/>
      </w:r>
      <w:r>
        <w:rPr>
          <w:rFonts w:ascii="Times New Roman"/>
          <w:b w:val="false"/>
          <w:i w:val="false"/>
          <w:color w:val="000000"/>
          <w:sz w:val="28"/>
        </w:rPr>
        <w:t>
                            университетi,
</w:t>
      </w:r>
      <w:r>
        <w:br/>
      </w:r>
      <w:r>
        <w:rPr>
          <w:rFonts w:ascii="Times New Roman"/>
          <w:b w:val="false"/>
          <w:i w:val="false"/>
          <w:color w:val="000000"/>
          <w:sz w:val="28"/>
        </w:rPr>
        <w:t>
                            М.Әуезов атындағы
</w:t>
      </w:r>
      <w:r>
        <w:br/>
      </w:r>
      <w:r>
        <w:rPr>
          <w:rFonts w:ascii="Times New Roman"/>
          <w:b w:val="false"/>
          <w:i w:val="false"/>
          <w:color w:val="000000"/>
          <w:sz w:val="28"/>
        </w:rPr>
        <w:t>
                            Оңтүстiк Қазақстан
</w:t>
      </w:r>
      <w:r>
        <w:br/>
      </w:r>
      <w:r>
        <w:rPr>
          <w:rFonts w:ascii="Times New Roman"/>
          <w:b w:val="false"/>
          <w:i w:val="false"/>
          <w:color w:val="000000"/>
          <w:sz w:val="28"/>
        </w:rPr>
        <w:t>
                            мемлекеттік
</w:t>
      </w:r>
      <w:r>
        <w:br/>
      </w:r>
      <w:r>
        <w:rPr>
          <w:rFonts w:ascii="Times New Roman"/>
          <w:b w:val="false"/>
          <w:i w:val="false"/>
          <w:color w:val="000000"/>
          <w:sz w:val="28"/>
        </w:rPr>
        <w:t>
                            университетi,
</w:t>
      </w:r>
      <w:r>
        <w:br/>
      </w:r>
      <w:r>
        <w:rPr>
          <w:rFonts w:ascii="Times New Roman"/>
          <w:b w:val="false"/>
          <w:i w:val="false"/>
          <w:color w:val="000000"/>
          <w:sz w:val="28"/>
        </w:rPr>
        <w:t>
                            Шәкәрiм атындағы
</w:t>
      </w:r>
      <w:r>
        <w:br/>
      </w:r>
      <w:r>
        <w:rPr>
          <w:rFonts w:ascii="Times New Roman"/>
          <w:b w:val="false"/>
          <w:i w:val="false"/>
          <w:color w:val="000000"/>
          <w:sz w:val="28"/>
        </w:rPr>
        <w:t>
                            Семей мемлекеттiк
</w:t>
      </w:r>
      <w:r>
        <w:br/>
      </w:r>
      <w:r>
        <w:rPr>
          <w:rFonts w:ascii="Times New Roman"/>
          <w:b w:val="false"/>
          <w:i w:val="false"/>
          <w:color w:val="000000"/>
          <w:sz w:val="28"/>
        </w:rPr>
        <w:t>
                            университетi,
</w:t>
      </w:r>
      <w:r>
        <w:br/>
      </w:r>
      <w:r>
        <w:rPr>
          <w:rFonts w:ascii="Times New Roman"/>
          <w:b w:val="false"/>
          <w:i w:val="false"/>
          <w:color w:val="000000"/>
          <w:sz w:val="28"/>
        </w:rPr>
        <w:t>
                            Қорқыт-Ата атындағы
</w:t>
      </w:r>
      <w:r>
        <w:br/>
      </w:r>
      <w:r>
        <w:rPr>
          <w:rFonts w:ascii="Times New Roman"/>
          <w:b w:val="false"/>
          <w:i w:val="false"/>
          <w:color w:val="000000"/>
          <w:sz w:val="28"/>
        </w:rPr>
        <w:t>
                            Қызылорда мемлекеттiк
</w:t>
      </w:r>
      <w:r>
        <w:br/>
      </w:r>
      <w:r>
        <w:rPr>
          <w:rFonts w:ascii="Times New Roman"/>
          <w:b w:val="false"/>
          <w:i w:val="false"/>
          <w:color w:val="000000"/>
          <w:sz w:val="28"/>
        </w:rPr>
        <w:t>
                            университет.
</w:t>
      </w:r>
    </w:p>
    <w:p>
      <w:pPr>
        <w:spacing w:after="0"/>
        <w:ind w:left="0"/>
        <w:jc w:val="both"/>
      </w:pPr>
      <w:r>
        <w:rPr>
          <w:rFonts w:ascii="Times New Roman"/>
          <w:b w:val="false"/>
          <w:i w:val="false"/>
          <w:color w:val="000000"/>
          <w:sz w:val="28"/>
        </w:rPr>
        <w:t>
10       108  Студенттердiң Мемлекеттiк бiлiм    жыл     Қазақстан
</w:t>
      </w:r>
      <w:r>
        <w:br/>
      </w:r>
      <w:r>
        <w:rPr>
          <w:rFonts w:ascii="Times New Roman"/>
          <w:b w:val="false"/>
          <w:i w:val="false"/>
          <w:color w:val="000000"/>
          <w:sz w:val="28"/>
        </w:rPr>
        <w:t>
              жоғары оқу    беру стандарттарына  бойы    Республи-
</w:t>
      </w:r>
      <w:r>
        <w:br/>
      </w:r>
      <w:r>
        <w:rPr>
          <w:rFonts w:ascii="Times New Roman"/>
          <w:b w:val="false"/>
          <w:i w:val="false"/>
          <w:color w:val="000000"/>
          <w:sz w:val="28"/>
        </w:rPr>
        <w:t>
              орындарында   сәйкес оқу процесiн          касының
</w:t>
      </w:r>
      <w:r>
        <w:br/>
      </w:r>
      <w:r>
        <w:rPr>
          <w:rFonts w:ascii="Times New Roman"/>
          <w:b w:val="false"/>
          <w:i w:val="false"/>
          <w:color w:val="000000"/>
          <w:sz w:val="28"/>
        </w:rPr>
        <w:t>
              оқуды аяқтауы жүргiзу; оқу, әдiс-          Бiлiм және
</w:t>
      </w:r>
      <w:r>
        <w:br/>
      </w:r>
      <w:r>
        <w:rPr>
          <w:rFonts w:ascii="Times New Roman"/>
          <w:b w:val="false"/>
          <w:i w:val="false"/>
          <w:color w:val="000000"/>
          <w:sz w:val="28"/>
        </w:rPr>
        <w:t>
                            темелiк, ғылыми; оқу         ғылым ми-
</w:t>
      </w:r>
      <w:r>
        <w:br/>
      </w:r>
      <w:r>
        <w:rPr>
          <w:rFonts w:ascii="Times New Roman"/>
          <w:b w:val="false"/>
          <w:i w:val="false"/>
          <w:color w:val="000000"/>
          <w:sz w:val="28"/>
        </w:rPr>
        <w:t>
                            процесiн ұйымдастыру         нистрлiгi
</w:t>
      </w:r>
      <w:r>
        <w:br/>
      </w:r>
      <w:r>
        <w:rPr>
          <w:rFonts w:ascii="Times New Roman"/>
          <w:b w:val="false"/>
          <w:i w:val="false"/>
          <w:color w:val="000000"/>
          <w:sz w:val="28"/>
        </w:rPr>
        <w:t>
                            үшiн материалдық-
</w:t>
      </w:r>
      <w:r>
        <w:br/>
      </w:r>
      <w:r>
        <w:rPr>
          <w:rFonts w:ascii="Times New Roman"/>
          <w:b w:val="false"/>
          <w:i w:val="false"/>
          <w:color w:val="000000"/>
          <w:sz w:val="28"/>
        </w:rPr>
        <w:t>
                            техникалық жағдайлар
</w:t>
      </w:r>
      <w:r>
        <w:br/>
      </w:r>
      <w:r>
        <w:rPr>
          <w:rFonts w:ascii="Times New Roman"/>
          <w:b w:val="false"/>
          <w:i w:val="false"/>
          <w:color w:val="000000"/>
          <w:sz w:val="28"/>
        </w:rPr>
        <w:t>
                            жасау; Қазақстан
</w:t>
      </w:r>
      <w:r>
        <w:br/>
      </w:r>
      <w:r>
        <w:rPr>
          <w:rFonts w:ascii="Times New Roman"/>
          <w:b w:val="false"/>
          <w:i w:val="false"/>
          <w:color w:val="000000"/>
          <w:sz w:val="28"/>
        </w:rPr>
        <w:t>
                            Республикасы Үкiме-
</w:t>
      </w:r>
      <w:r>
        <w:br/>
      </w:r>
      <w:r>
        <w:rPr>
          <w:rFonts w:ascii="Times New Roman"/>
          <w:b w:val="false"/>
          <w:i w:val="false"/>
          <w:color w:val="000000"/>
          <w:sz w:val="28"/>
        </w:rPr>
        <w:t>
                            тiнiң шешiмдерiне
</w:t>
      </w:r>
      <w:r>
        <w:br/>
      </w:r>
      <w:r>
        <w:rPr>
          <w:rFonts w:ascii="Times New Roman"/>
          <w:b w:val="false"/>
          <w:i w:val="false"/>
          <w:color w:val="000000"/>
          <w:sz w:val="28"/>
        </w:rPr>
        <w:t>
                            сәйкес толық мемле-
</w:t>
      </w:r>
      <w:r>
        <w:br/>
      </w:r>
      <w:r>
        <w:rPr>
          <w:rFonts w:ascii="Times New Roman"/>
          <w:b w:val="false"/>
          <w:i w:val="false"/>
          <w:color w:val="000000"/>
          <w:sz w:val="28"/>
        </w:rPr>
        <w:t>
                            кет қамқорлығындағы
</w:t>
      </w:r>
      <w:r>
        <w:br/>
      </w:r>
      <w:r>
        <w:rPr>
          <w:rFonts w:ascii="Times New Roman"/>
          <w:b w:val="false"/>
          <w:i w:val="false"/>
          <w:color w:val="000000"/>
          <w:sz w:val="28"/>
        </w:rPr>
        <w:t>
                            студенттердi тамақ-
</w:t>
      </w:r>
      <w:r>
        <w:br/>
      </w:r>
      <w:r>
        <w:rPr>
          <w:rFonts w:ascii="Times New Roman"/>
          <w:b w:val="false"/>
          <w:i w:val="false"/>
          <w:color w:val="000000"/>
          <w:sz w:val="28"/>
        </w:rPr>
        <w:t>
                            пен қамтамасыз ету.
</w:t>
      </w:r>
      <w:r>
        <w:br/>
      </w:r>
      <w:r>
        <w:rPr>
          <w:rFonts w:ascii="Times New Roman"/>
          <w:b w:val="false"/>
          <w:i w:val="false"/>
          <w:color w:val="000000"/>
          <w:sz w:val="28"/>
        </w:rPr>
        <w:t>
                            Бiлiм алатын контин-
</w:t>
      </w:r>
      <w:r>
        <w:br/>
      </w:r>
      <w:r>
        <w:rPr>
          <w:rFonts w:ascii="Times New Roman"/>
          <w:b w:val="false"/>
          <w:i w:val="false"/>
          <w:color w:val="000000"/>
          <w:sz w:val="28"/>
        </w:rPr>
        <w:t>
                            генттiң жылдық
</w:t>
      </w:r>
      <w:r>
        <w:br/>
      </w:r>
      <w:r>
        <w:rPr>
          <w:rFonts w:ascii="Times New Roman"/>
          <w:b w:val="false"/>
          <w:i w:val="false"/>
          <w:color w:val="000000"/>
          <w:sz w:val="28"/>
        </w:rPr>
        <w:t>
                            орташа саны - 28.
</w:t>
      </w:r>
    </w:p>
    <w:p>
      <w:pPr>
        <w:spacing w:after="0"/>
        <w:ind w:left="0"/>
        <w:jc w:val="both"/>
      </w:pPr>
      <w:r>
        <w:rPr>
          <w:rFonts w:ascii="Times New Roman"/>
          <w:b w:val="false"/>
          <w:i w:val="false"/>
          <w:color w:val="000000"/>
          <w:sz w:val="28"/>
        </w:rPr>
        <w:t>
11       109  Жоғары оқу    Бiлiм ұйымдарында    жыл     Қазақстан
</w:t>
      </w:r>
      <w:r>
        <w:br/>
      </w:r>
      <w:r>
        <w:rPr>
          <w:rFonts w:ascii="Times New Roman"/>
          <w:b w:val="false"/>
          <w:i w:val="false"/>
          <w:color w:val="000000"/>
          <w:sz w:val="28"/>
        </w:rPr>
        <w:t>
              орындарында   бiлiм алушылардың    бойы    Республи-
</w:t>
      </w:r>
      <w:r>
        <w:br/>
      </w:r>
      <w:r>
        <w:rPr>
          <w:rFonts w:ascii="Times New Roman"/>
          <w:b w:val="false"/>
          <w:i w:val="false"/>
          <w:color w:val="000000"/>
          <w:sz w:val="28"/>
        </w:rPr>
        <w:t>
              оқу аяқтайтын жекелеген санатта-           касының
</w:t>
      </w:r>
      <w:r>
        <w:br/>
      </w:r>
      <w:r>
        <w:rPr>
          <w:rFonts w:ascii="Times New Roman"/>
          <w:b w:val="false"/>
          <w:i w:val="false"/>
          <w:color w:val="000000"/>
          <w:sz w:val="28"/>
        </w:rPr>
        <w:t>
              студенттердi  рына стипендиялар            Бiлiм және
</w:t>
      </w:r>
      <w:r>
        <w:br/>
      </w:r>
      <w:r>
        <w:rPr>
          <w:rFonts w:ascii="Times New Roman"/>
          <w:b w:val="false"/>
          <w:i w:val="false"/>
          <w:color w:val="000000"/>
          <w:sz w:val="28"/>
        </w:rPr>
        <w:t>
              стипендиямен  тағайындаудың және           ғылым ми-
</w:t>
      </w:r>
      <w:r>
        <w:br/>
      </w:r>
      <w:r>
        <w:rPr>
          <w:rFonts w:ascii="Times New Roman"/>
          <w:b w:val="false"/>
          <w:i w:val="false"/>
          <w:color w:val="000000"/>
          <w:sz w:val="28"/>
        </w:rPr>
        <w:t>
              қамтамасыз    төлеудiң тәртiбi             нистрлiгi
</w:t>
      </w:r>
      <w:r>
        <w:br/>
      </w:r>
      <w:r>
        <w:rPr>
          <w:rFonts w:ascii="Times New Roman"/>
          <w:b w:val="false"/>
          <w:i w:val="false"/>
          <w:color w:val="000000"/>
          <w:sz w:val="28"/>
        </w:rPr>
        <w:t>
              ету           туралы Нұсқаулыққа
</w:t>
      </w:r>
      <w:r>
        <w:br/>
      </w:r>
      <w:r>
        <w:rPr>
          <w:rFonts w:ascii="Times New Roman"/>
          <w:b w:val="false"/>
          <w:i w:val="false"/>
          <w:color w:val="000000"/>
          <w:sz w:val="28"/>
        </w:rPr>
        <w:t>
                            сәйкес мемлекеттiк
</w:t>
      </w:r>
      <w:r>
        <w:br/>
      </w:r>
      <w:r>
        <w:rPr>
          <w:rFonts w:ascii="Times New Roman"/>
          <w:b w:val="false"/>
          <w:i w:val="false"/>
          <w:color w:val="000000"/>
          <w:sz w:val="28"/>
        </w:rPr>
        <w:t>
                            стипендиялар төлеу.
</w:t>
      </w:r>
      <w:r>
        <w:br/>
      </w:r>
      <w:r>
        <w:rPr>
          <w:rFonts w:ascii="Times New Roman"/>
          <w:b w:val="false"/>
          <w:i w:val="false"/>
          <w:color w:val="000000"/>
          <w:sz w:val="28"/>
        </w:rPr>
        <w:t>
                            Стипендиаттардың
</w:t>
      </w:r>
      <w:r>
        <w:br/>
      </w:r>
      <w:r>
        <w:rPr>
          <w:rFonts w:ascii="Times New Roman"/>
          <w:b w:val="false"/>
          <w:i w:val="false"/>
          <w:color w:val="000000"/>
          <w:sz w:val="28"/>
        </w:rPr>
        <w:t>
                            жылдық орташа кон-
</w:t>
      </w:r>
      <w:r>
        <w:br/>
      </w:r>
      <w:r>
        <w:rPr>
          <w:rFonts w:ascii="Times New Roman"/>
          <w:b w:val="false"/>
          <w:i w:val="false"/>
          <w:color w:val="000000"/>
          <w:sz w:val="28"/>
        </w:rPr>
        <w:t>
                            тингентi - 12.
</w:t>
      </w:r>
    </w:p>
    <w:p>
      <w:pPr>
        <w:spacing w:after="0"/>
        <w:ind w:left="0"/>
        <w:jc w:val="both"/>
      </w:pPr>
      <w:r>
        <w:rPr>
          <w:rFonts w:ascii="Times New Roman"/>
          <w:b w:val="false"/>
          <w:i w:val="false"/>
          <w:color w:val="000000"/>
          <w:sz w:val="28"/>
        </w:rPr>
        <w:t>
12       110  Жоғары оқу    Оқулық әдебиетiн     жыл     Қазақстан
</w:t>
      </w:r>
      <w:r>
        <w:br/>
      </w:r>
      <w:r>
        <w:rPr>
          <w:rFonts w:ascii="Times New Roman"/>
          <w:b w:val="false"/>
          <w:i w:val="false"/>
          <w:color w:val="000000"/>
          <w:sz w:val="28"/>
        </w:rPr>
        <w:t>
              орындары      әзiрлеу, басып       бойы    Республи-
</w:t>
      </w:r>
      <w:r>
        <w:br/>
      </w:r>
      <w:r>
        <w:rPr>
          <w:rFonts w:ascii="Times New Roman"/>
          <w:b w:val="false"/>
          <w:i w:val="false"/>
          <w:color w:val="000000"/>
          <w:sz w:val="28"/>
        </w:rPr>
        <w:t>
              үшiн оқулық   шығару және сатып            касының
</w:t>
      </w:r>
      <w:r>
        <w:br/>
      </w:r>
      <w:r>
        <w:rPr>
          <w:rFonts w:ascii="Times New Roman"/>
          <w:b w:val="false"/>
          <w:i w:val="false"/>
          <w:color w:val="000000"/>
          <w:sz w:val="28"/>
        </w:rPr>
        <w:t>
              әдебиетiн     алу үшiн жоғары оқу          Бiлiм және
</w:t>
      </w:r>
      <w:r>
        <w:br/>
      </w:r>
      <w:r>
        <w:rPr>
          <w:rFonts w:ascii="Times New Roman"/>
          <w:b w:val="false"/>
          <w:i w:val="false"/>
          <w:color w:val="000000"/>
          <w:sz w:val="28"/>
        </w:rPr>
        <w:t>
              дайындау,     орындары үшiн                ғылым ми-
</w:t>
      </w:r>
      <w:r>
        <w:br/>
      </w:r>
      <w:r>
        <w:rPr>
          <w:rFonts w:ascii="Times New Roman"/>
          <w:b w:val="false"/>
          <w:i w:val="false"/>
          <w:color w:val="000000"/>
          <w:sz w:val="28"/>
        </w:rPr>
        <w:t>
              шығару және   трансферттер аудару.         нистрлiгі
</w:t>
      </w:r>
      <w:r>
        <w:br/>
      </w:r>
      <w:r>
        <w:rPr>
          <w:rFonts w:ascii="Times New Roman"/>
          <w:b w:val="false"/>
          <w:i w:val="false"/>
          <w:color w:val="000000"/>
          <w:sz w:val="28"/>
        </w:rPr>
        <w:t>
              сатып алу
</w:t>
      </w:r>
    </w:p>
    <w:p>
      <w:pPr>
        <w:spacing w:after="0"/>
        <w:ind w:left="0"/>
        <w:jc w:val="both"/>
      </w:pPr>
      <w:r>
        <w:rPr>
          <w:rFonts w:ascii="Times New Roman"/>
          <w:b w:val="false"/>
          <w:i w:val="false"/>
          <w:color w:val="000000"/>
          <w:sz w:val="28"/>
        </w:rPr>
        <w:t>
13       111  Жоғары        Л.Н.Гумилев атындағы   жыл   Қазақстан
</w:t>
      </w:r>
      <w:r>
        <w:br/>
      </w:r>
      <w:r>
        <w:rPr>
          <w:rFonts w:ascii="Times New Roman"/>
          <w:b w:val="false"/>
          <w:i w:val="false"/>
          <w:color w:val="000000"/>
          <w:sz w:val="28"/>
        </w:rPr>
        <w:t>
              кәсiптiк және Еуразия ұлттық уни-    бойы  Республи-
</w:t>
      </w:r>
      <w:r>
        <w:br/>
      </w:r>
      <w:r>
        <w:rPr>
          <w:rFonts w:ascii="Times New Roman"/>
          <w:b w:val="false"/>
          <w:i w:val="false"/>
          <w:color w:val="000000"/>
          <w:sz w:val="28"/>
        </w:rPr>
        <w:t>
              жоғары оқу    верситетiнде және            касының
</w:t>
      </w:r>
      <w:r>
        <w:br/>
      </w:r>
      <w:r>
        <w:rPr>
          <w:rFonts w:ascii="Times New Roman"/>
          <w:b w:val="false"/>
          <w:i w:val="false"/>
          <w:color w:val="000000"/>
          <w:sz w:val="28"/>
        </w:rPr>
        <w:t>
              орнынан       Аль-Фараби атындағы          Бiлiм және
</w:t>
      </w:r>
      <w:r>
        <w:br/>
      </w:r>
      <w:r>
        <w:rPr>
          <w:rFonts w:ascii="Times New Roman"/>
          <w:b w:val="false"/>
          <w:i w:val="false"/>
          <w:color w:val="000000"/>
          <w:sz w:val="28"/>
        </w:rPr>
        <w:t>
              кейiнгi       Қазақ ұлттық универ-         ғылым ми-
</w:t>
      </w:r>
      <w:r>
        <w:br/>
      </w:r>
      <w:r>
        <w:rPr>
          <w:rFonts w:ascii="Times New Roman"/>
          <w:b w:val="false"/>
          <w:i w:val="false"/>
          <w:color w:val="000000"/>
          <w:sz w:val="28"/>
        </w:rPr>
        <w:t>
              кәсiптiк      ситетiнде жоғары             нистрлiгi
</w:t>
      </w:r>
      <w:r>
        <w:br/>
      </w:r>
      <w:r>
        <w:rPr>
          <w:rFonts w:ascii="Times New Roman"/>
          <w:b w:val="false"/>
          <w:i w:val="false"/>
          <w:color w:val="000000"/>
          <w:sz w:val="28"/>
        </w:rPr>
        <w:t>
              бiлiмдi       бiлiмдi және жоғары
</w:t>
      </w:r>
      <w:r>
        <w:br/>
      </w:r>
      <w:r>
        <w:rPr>
          <w:rFonts w:ascii="Times New Roman"/>
          <w:b w:val="false"/>
          <w:i w:val="false"/>
          <w:color w:val="000000"/>
          <w:sz w:val="28"/>
        </w:rPr>
        <w:t>
              мамандар      оқу орнынан кейiнгi
</w:t>
      </w:r>
      <w:r>
        <w:br/>
      </w:r>
      <w:r>
        <w:rPr>
          <w:rFonts w:ascii="Times New Roman"/>
          <w:b w:val="false"/>
          <w:i w:val="false"/>
          <w:color w:val="000000"/>
          <w:sz w:val="28"/>
        </w:rPr>
        <w:t>
              даярлау үшiн  кәсiптiк бiлiмдi
</w:t>
      </w:r>
      <w:r>
        <w:br/>
      </w:r>
      <w:r>
        <w:rPr>
          <w:rFonts w:ascii="Times New Roman"/>
          <w:b w:val="false"/>
          <w:i w:val="false"/>
          <w:color w:val="000000"/>
          <w:sz w:val="28"/>
        </w:rPr>
        <w:t>
              Қазақстанның  мамандар даярлау
</w:t>
      </w:r>
      <w:r>
        <w:br/>
      </w:r>
      <w:r>
        <w:rPr>
          <w:rFonts w:ascii="Times New Roman"/>
          <w:b w:val="false"/>
          <w:i w:val="false"/>
          <w:color w:val="000000"/>
          <w:sz w:val="28"/>
        </w:rPr>
        <w:t>
              жоғары оқу    үшiн шетелдiк кон-
</w:t>
      </w:r>
      <w:r>
        <w:br/>
      </w:r>
      <w:r>
        <w:rPr>
          <w:rFonts w:ascii="Times New Roman"/>
          <w:b w:val="false"/>
          <w:i w:val="false"/>
          <w:color w:val="000000"/>
          <w:sz w:val="28"/>
        </w:rPr>
        <w:t>
              орындары үшiн сультаттарды тарту
</w:t>
      </w:r>
      <w:r>
        <w:br/>
      </w:r>
      <w:r>
        <w:rPr>
          <w:rFonts w:ascii="Times New Roman"/>
          <w:b w:val="false"/>
          <w:i w:val="false"/>
          <w:color w:val="000000"/>
          <w:sz w:val="28"/>
        </w:rPr>
        <w:t>
              шетелдiк      жөнiндегi трансферт-
</w:t>
      </w:r>
      <w:r>
        <w:br/>
      </w:r>
      <w:r>
        <w:rPr>
          <w:rFonts w:ascii="Times New Roman"/>
          <w:b w:val="false"/>
          <w:i w:val="false"/>
          <w:color w:val="000000"/>
          <w:sz w:val="28"/>
        </w:rPr>
        <w:t>
              мамандарды    тер аудару.
</w:t>
      </w:r>
      <w:r>
        <w:br/>
      </w:r>
      <w:r>
        <w:rPr>
          <w:rFonts w:ascii="Times New Roman"/>
          <w:b w:val="false"/>
          <w:i w:val="false"/>
          <w:color w:val="000000"/>
          <w:sz w:val="28"/>
        </w:rPr>
        <w:t>
              (оқытушылар-
</w:t>
      </w:r>
      <w:r>
        <w:br/>
      </w:r>
      <w:r>
        <w:rPr>
          <w:rFonts w:ascii="Times New Roman"/>
          <w:b w:val="false"/>
          <w:i w:val="false"/>
          <w:color w:val="000000"/>
          <w:sz w:val="28"/>
        </w:rPr>
        <w:t>
              ды, профес-
</w:t>
      </w:r>
      <w:r>
        <w:br/>
      </w:r>
      <w:r>
        <w:rPr>
          <w:rFonts w:ascii="Times New Roman"/>
          <w:b w:val="false"/>
          <w:i w:val="false"/>
          <w:color w:val="000000"/>
          <w:sz w:val="28"/>
        </w:rPr>
        <w:t>
              сорларды)
</w:t>
      </w:r>
      <w:r>
        <w:br/>
      </w:r>
      <w:r>
        <w:rPr>
          <w:rFonts w:ascii="Times New Roman"/>
          <w:b w:val="false"/>
          <w:i w:val="false"/>
          <w:color w:val="000000"/>
          <w:sz w:val="28"/>
        </w:rPr>
        <w:t>
              тарту
</w:t>
      </w:r>
    </w:p>
    <w:p>
      <w:pPr>
        <w:spacing w:after="0"/>
        <w:ind w:left="0"/>
        <w:jc w:val="both"/>
      </w:pPr>
      <w:r>
        <w:rPr>
          <w:rFonts w:ascii="Times New Roman"/>
          <w:b w:val="false"/>
          <w:i w:val="false"/>
          <w:color w:val="000000"/>
          <w:sz w:val="28"/>
        </w:rPr>
        <w:t>
14       112  Ресей Федера- Ресей Федерациясында  жыл    Қазақстан
</w:t>
      </w:r>
      <w:r>
        <w:br/>
      </w:r>
      <w:r>
        <w:rPr>
          <w:rFonts w:ascii="Times New Roman"/>
          <w:b w:val="false"/>
          <w:i w:val="false"/>
          <w:color w:val="000000"/>
          <w:sz w:val="28"/>
        </w:rPr>
        <w:t>
              циясының және және Шығыс Еуропа     бойы   Республи-
</w:t>
      </w:r>
      <w:r>
        <w:br/>
      </w:r>
      <w:r>
        <w:rPr>
          <w:rFonts w:ascii="Times New Roman"/>
          <w:b w:val="false"/>
          <w:i w:val="false"/>
          <w:color w:val="000000"/>
          <w:sz w:val="28"/>
        </w:rPr>
        <w:t>
              Шығыс Еуропа- жоғары оқу орында-           касының
</w:t>
      </w:r>
      <w:r>
        <w:br/>
      </w:r>
      <w:r>
        <w:rPr>
          <w:rFonts w:ascii="Times New Roman"/>
          <w:b w:val="false"/>
          <w:i w:val="false"/>
          <w:color w:val="000000"/>
          <w:sz w:val="28"/>
        </w:rPr>
        <w:t>
              ның жоғары    рында Қазақстандық           Бiлiм және
</w:t>
      </w:r>
      <w:r>
        <w:br/>
      </w:r>
      <w:r>
        <w:rPr>
          <w:rFonts w:ascii="Times New Roman"/>
          <w:b w:val="false"/>
          <w:i w:val="false"/>
          <w:color w:val="000000"/>
          <w:sz w:val="28"/>
        </w:rPr>
        <w:t>
              оқу орында-   азаматтарды оқытуға          ғылым ми-
</w:t>
      </w:r>
      <w:r>
        <w:br/>
      </w:r>
      <w:r>
        <w:rPr>
          <w:rFonts w:ascii="Times New Roman"/>
          <w:b w:val="false"/>
          <w:i w:val="false"/>
          <w:color w:val="000000"/>
          <w:sz w:val="28"/>
        </w:rPr>
        <w:t>
              рында маман-  жұмсалатын шығыстарды        нистрлiгi
</w:t>
      </w:r>
      <w:r>
        <w:br/>
      </w:r>
      <w:r>
        <w:rPr>
          <w:rFonts w:ascii="Times New Roman"/>
          <w:b w:val="false"/>
          <w:i w:val="false"/>
          <w:color w:val="000000"/>
          <w:sz w:val="28"/>
        </w:rPr>
        <w:t>
              дар даярлау   қаржыландыру жоғары
</w:t>
      </w:r>
      <w:r>
        <w:br/>
      </w:r>
      <w:r>
        <w:rPr>
          <w:rFonts w:ascii="Times New Roman"/>
          <w:b w:val="false"/>
          <w:i w:val="false"/>
          <w:color w:val="000000"/>
          <w:sz w:val="28"/>
        </w:rPr>
        <w:t>
                            оқу орындарының
</w:t>
      </w:r>
      <w:r>
        <w:br/>
      </w:r>
      <w:r>
        <w:rPr>
          <w:rFonts w:ascii="Times New Roman"/>
          <w:b w:val="false"/>
          <w:i w:val="false"/>
          <w:color w:val="000000"/>
          <w:sz w:val="28"/>
        </w:rPr>
        <w:t>
                            есепшоттарына, бi-
</w:t>
      </w:r>
      <w:r>
        <w:br/>
      </w:r>
      <w:r>
        <w:rPr>
          <w:rFonts w:ascii="Times New Roman"/>
          <w:b w:val="false"/>
          <w:i w:val="false"/>
          <w:color w:val="000000"/>
          <w:sz w:val="28"/>
        </w:rPr>
        <w:t>
                            тiстiрушi ұйымдар
</w:t>
      </w:r>
      <w:r>
        <w:br/>
      </w:r>
      <w:r>
        <w:rPr>
          <w:rFonts w:ascii="Times New Roman"/>
          <w:b w:val="false"/>
          <w:i w:val="false"/>
          <w:color w:val="000000"/>
          <w:sz w:val="28"/>
        </w:rPr>
        <w:t>
                            арқылы, немесе сту-
</w:t>
      </w:r>
      <w:r>
        <w:br/>
      </w:r>
      <w:r>
        <w:rPr>
          <w:rFonts w:ascii="Times New Roman"/>
          <w:b w:val="false"/>
          <w:i w:val="false"/>
          <w:color w:val="000000"/>
          <w:sz w:val="28"/>
        </w:rPr>
        <w:t>
                            денттерiнiң есепшот-
</w:t>
      </w:r>
      <w:r>
        <w:br/>
      </w:r>
      <w:r>
        <w:rPr>
          <w:rFonts w:ascii="Times New Roman"/>
          <w:b w:val="false"/>
          <w:i w:val="false"/>
          <w:color w:val="000000"/>
          <w:sz w:val="28"/>
        </w:rPr>
        <w:t>
                            тарына көрсетiлген
</w:t>
      </w:r>
      <w:r>
        <w:br/>
      </w:r>
      <w:r>
        <w:rPr>
          <w:rFonts w:ascii="Times New Roman"/>
          <w:b w:val="false"/>
          <w:i w:val="false"/>
          <w:color w:val="000000"/>
          <w:sz w:val="28"/>
        </w:rPr>
        <w:t>
                            қызметтердi ескере
</w:t>
      </w:r>
      <w:r>
        <w:br/>
      </w:r>
      <w:r>
        <w:rPr>
          <w:rFonts w:ascii="Times New Roman"/>
          <w:b w:val="false"/>
          <w:i w:val="false"/>
          <w:color w:val="000000"/>
          <w:sz w:val="28"/>
        </w:rPr>
        <w:t>
                            отырып төлеу, шығу
</w:t>
      </w:r>
      <w:r>
        <w:br/>
      </w:r>
      <w:r>
        <w:rPr>
          <w:rFonts w:ascii="Times New Roman"/>
          <w:b w:val="false"/>
          <w:i w:val="false"/>
          <w:color w:val="000000"/>
          <w:sz w:val="28"/>
        </w:rPr>
        <w:t>
                            және кiру визаларын
</w:t>
      </w:r>
      <w:r>
        <w:br/>
      </w:r>
      <w:r>
        <w:rPr>
          <w:rFonts w:ascii="Times New Roman"/>
          <w:b w:val="false"/>
          <w:i w:val="false"/>
          <w:color w:val="000000"/>
          <w:sz w:val="28"/>
        </w:rPr>
        <w:t>
                            ресiмдеу, шетел
</w:t>
      </w:r>
      <w:r>
        <w:br/>
      </w:r>
      <w:r>
        <w:rPr>
          <w:rFonts w:ascii="Times New Roman"/>
          <w:b w:val="false"/>
          <w:i w:val="false"/>
          <w:color w:val="000000"/>
          <w:sz w:val="28"/>
        </w:rPr>
        <w:t>
                            жоғары оқу орында-
</w:t>
      </w:r>
      <w:r>
        <w:br/>
      </w:r>
      <w:r>
        <w:rPr>
          <w:rFonts w:ascii="Times New Roman"/>
          <w:b w:val="false"/>
          <w:i w:val="false"/>
          <w:color w:val="000000"/>
          <w:sz w:val="28"/>
        </w:rPr>
        <w:t>
                            рының анкеталық
</w:t>
      </w:r>
      <w:r>
        <w:br/>
      </w:r>
      <w:r>
        <w:rPr>
          <w:rFonts w:ascii="Times New Roman"/>
          <w:b w:val="false"/>
          <w:i w:val="false"/>
          <w:color w:val="000000"/>
          <w:sz w:val="28"/>
        </w:rPr>
        <w:t>
                            нысандарын төлеу,
</w:t>
      </w:r>
      <w:r>
        <w:br/>
      </w:r>
      <w:r>
        <w:rPr>
          <w:rFonts w:ascii="Times New Roman"/>
          <w:b w:val="false"/>
          <w:i w:val="false"/>
          <w:color w:val="000000"/>
          <w:sz w:val="28"/>
        </w:rPr>
        <w:t>
                            студенттердi қабыл-
</w:t>
      </w:r>
      <w:r>
        <w:br/>
      </w:r>
      <w:r>
        <w:rPr>
          <w:rFonts w:ascii="Times New Roman"/>
          <w:b w:val="false"/>
          <w:i w:val="false"/>
          <w:color w:val="000000"/>
          <w:sz w:val="28"/>
        </w:rPr>
        <w:t>
                            даушы елдiң өкiлеттi
</w:t>
      </w:r>
      <w:r>
        <w:br/>
      </w:r>
      <w:r>
        <w:rPr>
          <w:rFonts w:ascii="Times New Roman"/>
          <w:b w:val="false"/>
          <w:i w:val="false"/>
          <w:color w:val="000000"/>
          <w:sz w:val="28"/>
        </w:rPr>
        <w:t>
                            органдарында тiркеу;
</w:t>
      </w:r>
      <w:r>
        <w:br/>
      </w:r>
      <w:r>
        <w:rPr>
          <w:rFonts w:ascii="Times New Roman"/>
          <w:b w:val="false"/>
          <w:i w:val="false"/>
          <w:color w:val="000000"/>
          <w:sz w:val="28"/>
        </w:rPr>
        <w:t>
                            тамағына, тұруына,
</w:t>
      </w:r>
      <w:r>
        <w:br/>
      </w:r>
      <w:r>
        <w:rPr>
          <w:rFonts w:ascii="Times New Roman"/>
          <w:b w:val="false"/>
          <w:i w:val="false"/>
          <w:color w:val="000000"/>
          <w:sz w:val="28"/>
        </w:rPr>
        <w:t>
                            оқу әдебиетiн сатып
</w:t>
      </w:r>
      <w:r>
        <w:br/>
      </w:r>
      <w:r>
        <w:rPr>
          <w:rFonts w:ascii="Times New Roman"/>
          <w:b w:val="false"/>
          <w:i w:val="false"/>
          <w:color w:val="000000"/>
          <w:sz w:val="28"/>
        </w:rPr>
        <w:t>
                            алуына, медициналық
</w:t>
      </w:r>
      <w:r>
        <w:br/>
      </w:r>
      <w:r>
        <w:rPr>
          <w:rFonts w:ascii="Times New Roman"/>
          <w:b w:val="false"/>
          <w:i w:val="false"/>
          <w:color w:val="000000"/>
          <w:sz w:val="28"/>
        </w:rPr>
        <w:t>
                            сақтандыруына жұмса-
</w:t>
      </w:r>
      <w:r>
        <w:br/>
      </w:r>
      <w:r>
        <w:rPr>
          <w:rFonts w:ascii="Times New Roman"/>
          <w:b w:val="false"/>
          <w:i w:val="false"/>
          <w:color w:val="000000"/>
          <w:sz w:val="28"/>
        </w:rPr>
        <w:t>
                            латын шығындарды
</w:t>
      </w:r>
      <w:r>
        <w:br/>
      </w:r>
      <w:r>
        <w:rPr>
          <w:rFonts w:ascii="Times New Roman"/>
          <w:b w:val="false"/>
          <w:i w:val="false"/>
          <w:color w:val="000000"/>
          <w:sz w:val="28"/>
        </w:rPr>
        <w:t>
                            iшiнара өтеу, Қазақ-
</w:t>
      </w:r>
      <w:r>
        <w:br/>
      </w:r>
      <w:r>
        <w:rPr>
          <w:rFonts w:ascii="Times New Roman"/>
          <w:b w:val="false"/>
          <w:i w:val="false"/>
          <w:color w:val="000000"/>
          <w:sz w:val="28"/>
        </w:rPr>
        <w:t>
                            станда тұратын
</w:t>
      </w:r>
      <w:r>
        <w:br/>
      </w:r>
      <w:r>
        <w:rPr>
          <w:rFonts w:ascii="Times New Roman"/>
          <w:b w:val="false"/>
          <w:i w:val="false"/>
          <w:color w:val="000000"/>
          <w:sz w:val="28"/>
        </w:rPr>
        <w:t>
                            жерiнен оқуға түскен
</w:t>
      </w:r>
      <w:r>
        <w:br/>
      </w:r>
      <w:r>
        <w:rPr>
          <w:rFonts w:ascii="Times New Roman"/>
          <w:b w:val="false"/>
          <w:i w:val="false"/>
          <w:color w:val="000000"/>
          <w:sz w:val="28"/>
        </w:rPr>
        <w:t>
                            кезде баратын жерге
</w:t>
      </w:r>
      <w:r>
        <w:br/>
      </w:r>
      <w:r>
        <w:rPr>
          <w:rFonts w:ascii="Times New Roman"/>
          <w:b w:val="false"/>
          <w:i w:val="false"/>
          <w:color w:val="000000"/>
          <w:sz w:val="28"/>
        </w:rPr>
        <w:t>
                            дейiнгi және қайтар
</w:t>
      </w:r>
      <w:r>
        <w:br/>
      </w:r>
      <w:r>
        <w:rPr>
          <w:rFonts w:ascii="Times New Roman"/>
          <w:b w:val="false"/>
          <w:i w:val="false"/>
          <w:color w:val="000000"/>
          <w:sz w:val="28"/>
        </w:rPr>
        <w:t>
                            жолды төлеу; Қазақ-
</w:t>
      </w:r>
      <w:r>
        <w:br/>
      </w:r>
      <w:r>
        <w:rPr>
          <w:rFonts w:ascii="Times New Roman"/>
          <w:b w:val="false"/>
          <w:i w:val="false"/>
          <w:color w:val="000000"/>
          <w:sz w:val="28"/>
        </w:rPr>
        <w:t>
                            стан Республикасының
</w:t>
      </w:r>
      <w:r>
        <w:br/>
      </w:r>
      <w:r>
        <w:rPr>
          <w:rFonts w:ascii="Times New Roman"/>
          <w:b w:val="false"/>
          <w:i w:val="false"/>
          <w:color w:val="000000"/>
          <w:sz w:val="28"/>
        </w:rPr>
        <w:t>
                            Ұлттық банкiнде
</w:t>
      </w:r>
      <w:r>
        <w:br/>
      </w:r>
      <w:r>
        <w:rPr>
          <w:rFonts w:ascii="Times New Roman"/>
          <w:b w:val="false"/>
          <w:i w:val="false"/>
          <w:color w:val="000000"/>
          <w:sz w:val="28"/>
        </w:rPr>
        <w:t>
                            валюталық құндылық-
</w:t>
      </w:r>
      <w:r>
        <w:br/>
      </w:r>
      <w:r>
        <w:rPr>
          <w:rFonts w:ascii="Times New Roman"/>
          <w:b w:val="false"/>
          <w:i w:val="false"/>
          <w:color w:val="000000"/>
          <w:sz w:val="28"/>
        </w:rPr>
        <w:t>
                            тарды пайдалануға
</w:t>
      </w:r>
      <w:r>
        <w:br/>
      </w:r>
      <w:r>
        <w:rPr>
          <w:rFonts w:ascii="Times New Roman"/>
          <w:b w:val="false"/>
          <w:i w:val="false"/>
          <w:color w:val="000000"/>
          <w:sz w:val="28"/>
        </w:rPr>
        <w:t>
                            байланысты операция-
</w:t>
      </w:r>
      <w:r>
        <w:br/>
      </w:r>
      <w:r>
        <w:rPr>
          <w:rFonts w:ascii="Times New Roman"/>
          <w:b w:val="false"/>
          <w:i w:val="false"/>
          <w:color w:val="000000"/>
          <w:sz w:val="28"/>
        </w:rPr>
        <w:t>
                            лар өткiзу мақсатында
</w:t>
      </w:r>
      <w:r>
        <w:br/>
      </w:r>
      <w:r>
        <w:rPr>
          <w:rFonts w:ascii="Times New Roman"/>
          <w:b w:val="false"/>
          <w:i w:val="false"/>
          <w:color w:val="000000"/>
          <w:sz w:val="28"/>
        </w:rPr>
        <w:t>
                            лицензиялар алуға
</w:t>
      </w:r>
      <w:r>
        <w:br/>
      </w:r>
      <w:r>
        <w:rPr>
          <w:rFonts w:ascii="Times New Roman"/>
          <w:b w:val="false"/>
          <w:i w:val="false"/>
          <w:color w:val="000000"/>
          <w:sz w:val="28"/>
        </w:rPr>
        <w:t>
                            мемлекеттiк баж төлеу.
</w:t>
      </w:r>
      <w:r>
        <w:br/>
      </w:r>
      <w:r>
        <w:rPr>
          <w:rFonts w:ascii="Times New Roman"/>
          <w:b w:val="false"/>
          <w:i w:val="false"/>
          <w:color w:val="000000"/>
          <w:sz w:val="28"/>
        </w:rPr>
        <w:t>
                            Студенттердiң орташа
</w:t>
      </w:r>
      <w:r>
        <w:br/>
      </w:r>
      <w:r>
        <w:rPr>
          <w:rFonts w:ascii="Times New Roman"/>
          <w:b w:val="false"/>
          <w:i w:val="false"/>
          <w:color w:val="000000"/>
          <w:sz w:val="28"/>
        </w:rPr>
        <w:t>
                            жылдық саны - 1000.
</w:t>
      </w:r>
    </w:p>
    <w:p>
      <w:pPr>
        <w:spacing w:after="0"/>
        <w:ind w:left="0"/>
        <w:jc w:val="both"/>
      </w:pPr>
      <w:r>
        <w:rPr>
          <w:rFonts w:ascii="Times New Roman"/>
          <w:b w:val="false"/>
          <w:i w:val="false"/>
          <w:color w:val="000000"/>
          <w:sz w:val="28"/>
        </w:rPr>
        <w:t>
15      113   Жастар        Қысқы және жазғы    Жыл   Қазақстан
</w:t>
      </w:r>
      <w:r>
        <w:br/>
      </w:r>
      <w:r>
        <w:rPr>
          <w:rFonts w:ascii="Times New Roman"/>
          <w:b w:val="false"/>
          <w:i w:val="false"/>
          <w:color w:val="000000"/>
          <w:sz w:val="28"/>
        </w:rPr>
        <w:t>
              қатарынан     демалыс кезеңiнде   бойы  Республикасы
</w:t>
      </w:r>
      <w:r>
        <w:br/>
      </w:r>
      <w:r>
        <w:rPr>
          <w:rFonts w:ascii="Times New Roman"/>
          <w:b w:val="false"/>
          <w:i w:val="false"/>
          <w:color w:val="000000"/>
          <w:sz w:val="28"/>
        </w:rPr>
        <w:t>
              мемлекеттік   мемлекеттік білім         Білім және
</w:t>
      </w:r>
      <w:r>
        <w:br/>
      </w:r>
      <w:r>
        <w:rPr>
          <w:rFonts w:ascii="Times New Roman"/>
          <w:b w:val="false"/>
          <w:i w:val="false"/>
          <w:color w:val="000000"/>
          <w:sz w:val="28"/>
        </w:rPr>
        <w:t>
              бiлiм беру    беру тапсырысы            ғылым
</w:t>
      </w:r>
      <w:r>
        <w:br/>
      </w:r>
      <w:r>
        <w:rPr>
          <w:rFonts w:ascii="Times New Roman"/>
          <w:b w:val="false"/>
          <w:i w:val="false"/>
          <w:color w:val="000000"/>
          <w:sz w:val="28"/>
        </w:rPr>
        <w:t>
              тапсырысы     бойынша оқитын-           министрлігі,
</w:t>
      </w:r>
      <w:r>
        <w:br/>
      </w:r>
      <w:r>
        <w:rPr>
          <w:rFonts w:ascii="Times New Roman"/>
          <w:b w:val="false"/>
          <w:i w:val="false"/>
          <w:color w:val="000000"/>
          <w:sz w:val="28"/>
        </w:rPr>
        <w:t>
              бойынша       дарға жол жүруге          Қазақ ұлттық
</w:t>
      </w:r>
      <w:r>
        <w:br/>
      </w:r>
      <w:r>
        <w:rPr>
          <w:rFonts w:ascii="Times New Roman"/>
          <w:b w:val="false"/>
          <w:i w:val="false"/>
          <w:color w:val="000000"/>
          <w:sz w:val="28"/>
        </w:rPr>
        <w:t>
              жоғары оқу    ақшалай өтемақы           музыка
</w:t>
      </w:r>
      <w:r>
        <w:br/>
      </w:r>
      <w:r>
        <w:rPr>
          <w:rFonts w:ascii="Times New Roman"/>
          <w:b w:val="false"/>
          <w:i w:val="false"/>
          <w:color w:val="000000"/>
          <w:sz w:val="28"/>
        </w:rPr>
        <w:t>
              орындарында   төлеу үшін жоғары         академиясы,
</w:t>
      </w:r>
      <w:r>
        <w:br/>
      </w:r>
      <w:r>
        <w:rPr>
          <w:rFonts w:ascii="Times New Roman"/>
          <w:b w:val="false"/>
          <w:i w:val="false"/>
          <w:color w:val="000000"/>
          <w:sz w:val="28"/>
        </w:rPr>
        <w:t>
              оқитындарға   оқу орындарына            Т.К.Жүргенов
</w:t>
      </w:r>
      <w:r>
        <w:br/>
      </w:r>
      <w:r>
        <w:rPr>
          <w:rFonts w:ascii="Times New Roman"/>
          <w:b w:val="false"/>
          <w:i w:val="false"/>
          <w:color w:val="000000"/>
          <w:sz w:val="28"/>
        </w:rPr>
        <w:t>
              жол жүруге    трансферттер              атындағы Қазақ
</w:t>
      </w:r>
      <w:r>
        <w:br/>
      </w:r>
      <w:r>
        <w:rPr>
          <w:rFonts w:ascii="Times New Roman"/>
          <w:b w:val="false"/>
          <w:i w:val="false"/>
          <w:color w:val="000000"/>
          <w:sz w:val="28"/>
        </w:rPr>
        <w:t>
              өтемақы       аудару, қысқы және        ұлттық өнер
</w:t>
      </w:r>
      <w:r>
        <w:br/>
      </w:r>
      <w:r>
        <w:rPr>
          <w:rFonts w:ascii="Times New Roman"/>
          <w:b w:val="false"/>
          <w:i w:val="false"/>
          <w:color w:val="000000"/>
          <w:sz w:val="28"/>
        </w:rPr>
        <w:t>
              төлеу         жазғы демалыс             академиясы,
</w:t>
      </w:r>
      <w:r>
        <w:br/>
      </w:r>
      <w:r>
        <w:rPr>
          <w:rFonts w:ascii="Times New Roman"/>
          <w:b w:val="false"/>
          <w:i w:val="false"/>
          <w:color w:val="000000"/>
          <w:sz w:val="28"/>
        </w:rPr>
        <w:t>
                            кезеңiнде мемле-          Құрманғазы
</w:t>
      </w:r>
      <w:r>
        <w:br/>
      </w:r>
      <w:r>
        <w:rPr>
          <w:rFonts w:ascii="Times New Roman"/>
          <w:b w:val="false"/>
          <w:i w:val="false"/>
          <w:color w:val="000000"/>
          <w:sz w:val="28"/>
        </w:rPr>
        <w:t>
                            кеттік білім беру         атындағы Қазақ
</w:t>
      </w:r>
      <w:r>
        <w:br/>
      </w:r>
      <w:r>
        <w:rPr>
          <w:rFonts w:ascii="Times New Roman"/>
          <w:b w:val="false"/>
          <w:i w:val="false"/>
          <w:color w:val="000000"/>
          <w:sz w:val="28"/>
        </w:rPr>
        <w:t>
                            тапсырысы бойынша         ұлттық
</w:t>
      </w:r>
      <w:r>
        <w:br/>
      </w:r>
      <w:r>
        <w:rPr>
          <w:rFonts w:ascii="Times New Roman"/>
          <w:b w:val="false"/>
          <w:i w:val="false"/>
          <w:color w:val="000000"/>
          <w:sz w:val="28"/>
        </w:rPr>
        <w:t>
                            оқитындарға жол           консерва-
</w:t>
      </w:r>
      <w:r>
        <w:br/>
      </w:r>
      <w:r>
        <w:rPr>
          <w:rFonts w:ascii="Times New Roman"/>
          <w:b w:val="false"/>
          <w:i w:val="false"/>
          <w:color w:val="000000"/>
          <w:sz w:val="28"/>
        </w:rPr>
        <w:t>
                            жүруге ақшалай            ториясы
</w:t>
      </w:r>
      <w:r>
        <w:br/>
      </w:r>
      <w:r>
        <w:rPr>
          <w:rFonts w:ascii="Times New Roman"/>
          <w:b w:val="false"/>
          <w:i w:val="false"/>
          <w:color w:val="000000"/>
          <w:sz w:val="28"/>
        </w:rPr>
        <w:t>
                            өтемақы төлеу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жоғары және жоғары оқу орнынан кейiнгi кәсiптiк жоғары тегін бiлiм беру жолымен қол жетiмдiлiк деңгейiн көтеру; қоғам дамуының интеллектуалдық, мәдени және iзгiлiк деңгейiн арттыру; республиканың запастағы офицерлерге және азаматтық авиация саласындағы бiлiктi мамандарға сұранысын қамтамасыз ету; студенттердi олардың кәсiптiк жоғары бiлiм алу кезеңiнде әлеуметтiк қолдау; ғылым кандидаттарын диссертациялар дайындау және ғылыми зерттеулер жүргiзу кезеңiнде стипендиямен қамтамасыз ету, жоғары оқу орындардың материалдық-техникалық базасын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240-қосымшаға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"Жоғары кәсiби бiлiмдi мамандар даярлауда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кредит берудi ұйымдастыру"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12791 мың теңге (он екі миллион жетi жүз тоқсан бiр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4-бабы </w:t>
      </w:r>
      <w:r>
        <w:rPr>
          <w:rFonts w:ascii="Times New Roman"/>
          <w:b w:val="false"/>
          <w:i w:val="false"/>
          <w:color w:val="000000"/>
          <w:sz w:val="28"/>
        </w:rPr>
        <w:t>
, "Қазақстан Республикасының жоғары оқу орындарында кадрлар даярлауды мемлекеттiк бiлiмдiк несиелендiру туралы" Қазақстан Республикасы Үкiметiнiң 1999 жылғы 20 шiлдедегi N 1018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"Қаржы орталығы" мемлекеттiк мекемесiн құру туралы" Қазақстан Республикасы Yкiметiнiң 2000 жылғы 12 қазандағы N 1523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мемлекеттiк бiлiмдiк несиелендiру процесiн қамтамасыз ету, республикалық бюджеттен бөлiнетiн несие қаражаттарын тиiмдi пайдалану.
</w:t>
      </w:r>
      <w:r>
        <w:br/>
      </w:r>
      <w:r>
        <w:rPr>
          <w:rFonts w:ascii="Times New Roman"/>
          <w:b w:val="false"/>
          <w:i w:val="false"/>
          <w:color w:val="000000"/>
          <w:sz w:val="28"/>
        </w:rPr>
        <w:t>
      5. Бюджеттiк бағдарламаның мiндеттерi: Қазақстан республикасының жоғары оқу орындарында кадрлар даярлауды мемлекеттiк несиелендiру жөнiндегi банк операцияларын жүзеге асыру; несиелiк ресурстарды одан әрi өтеу үшiн несие қаражаттарын қарызға алушылардың банкiн құру; несие қаражаттарының республикалық бюджетке қайтарылуын бақылау, мемлекеттiк бiлiмдiк және студенттiк несиелерде өтеуден жалтарылған жағдайда наразылық-талап жұмысын жүргiзу.
</w:t>
      </w:r>
      <w:r>
        <w:br/>
      </w:r>
      <w:r>
        <w:rPr>
          <w:rFonts w:ascii="Times New Roman"/>
          <w:b w:val="false"/>
          <w:i w:val="false"/>
          <w:color w:val="000000"/>
          <w:sz w:val="28"/>
        </w:rPr>
        <w:t>
      6. Бюджеттiк бағдарламаны iске асыру жөнiндегі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021       Жоғары кәсiби Мемлекеттiк және     жыл     Қазақстан
</w:t>
      </w:r>
      <w:r>
        <w:br/>
      </w:r>
      <w:r>
        <w:rPr>
          <w:rFonts w:ascii="Times New Roman"/>
          <w:b w:val="false"/>
          <w:i w:val="false"/>
          <w:color w:val="000000"/>
          <w:sz w:val="28"/>
        </w:rPr>
        <w:t>
              бiлiмдi       студенттiк бiлiмдiк  бойы    Республи-
</w:t>
      </w:r>
      <w:r>
        <w:br/>
      </w:r>
      <w:r>
        <w:rPr>
          <w:rFonts w:ascii="Times New Roman"/>
          <w:b w:val="false"/>
          <w:i w:val="false"/>
          <w:color w:val="000000"/>
          <w:sz w:val="28"/>
        </w:rPr>
        <w:t>
              мамандар      несиелендiру бойынша         касының
</w:t>
      </w:r>
      <w:r>
        <w:br/>
      </w:r>
      <w:r>
        <w:rPr>
          <w:rFonts w:ascii="Times New Roman"/>
          <w:b w:val="false"/>
          <w:i w:val="false"/>
          <w:color w:val="000000"/>
          <w:sz w:val="28"/>
        </w:rPr>
        <w:t>
              даярлауда     құжаттар пакетiн             Бiлiм және
</w:t>
      </w:r>
      <w:r>
        <w:br/>
      </w:r>
      <w:r>
        <w:rPr>
          <w:rFonts w:ascii="Times New Roman"/>
          <w:b w:val="false"/>
          <w:i w:val="false"/>
          <w:color w:val="000000"/>
          <w:sz w:val="28"/>
        </w:rPr>
        <w:t>
              мемлекеттiк   ресiмдеу; жоғары оқу         ғылым ми-
</w:t>
      </w:r>
      <w:r>
        <w:br/>
      </w:r>
      <w:r>
        <w:rPr>
          <w:rFonts w:ascii="Times New Roman"/>
          <w:b w:val="false"/>
          <w:i w:val="false"/>
          <w:color w:val="000000"/>
          <w:sz w:val="28"/>
        </w:rPr>
        <w:t>
              кредит берудi орындары бойынша             нистрлiгi,
</w:t>
      </w:r>
      <w:r>
        <w:br/>
      </w:r>
      <w:r>
        <w:rPr>
          <w:rFonts w:ascii="Times New Roman"/>
          <w:b w:val="false"/>
          <w:i w:val="false"/>
          <w:color w:val="000000"/>
          <w:sz w:val="28"/>
        </w:rPr>
        <w:t>
              ұйымдастыру   несие қаражаттарын           Қазақстан
</w:t>
      </w:r>
      <w:r>
        <w:br/>
      </w:r>
      <w:r>
        <w:rPr>
          <w:rFonts w:ascii="Times New Roman"/>
          <w:b w:val="false"/>
          <w:i w:val="false"/>
          <w:color w:val="000000"/>
          <w:sz w:val="28"/>
        </w:rPr>
        <w:t>
                            қарызға алушылардың          Республи-
</w:t>
      </w:r>
      <w:r>
        <w:br/>
      </w:r>
      <w:r>
        <w:rPr>
          <w:rFonts w:ascii="Times New Roman"/>
          <w:b w:val="false"/>
          <w:i w:val="false"/>
          <w:color w:val="000000"/>
          <w:sz w:val="28"/>
        </w:rPr>
        <w:t>
                            атаулы есебi мен             касының
</w:t>
      </w:r>
      <w:r>
        <w:br/>
      </w:r>
      <w:r>
        <w:rPr>
          <w:rFonts w:ascii="Times New Roman"/>
          <w:b w:val="false"/>
          <w:i w:val="false"/>
          <w:color w:val="000000"/>
          <w:sz w:val="28"/>
        </w:rPr>
        <w:t>
                            қозғалысы; қарыз             Бiлiм және
</w:t>
      </w:r>
      <w:r>
        <w:br/>
      </w:r>
      <w:r>
        <w:rPr>
          <w:rFonts w:ascii="Times New Roman"/>
          <w:b w:val="false"/>
          <w:i w:val="false"/>
          <w:color w:val="000000"/>
          <w:sz w:val="28"/>
        </w:rPr>
        <w:t>
                            алушылардың тiзiм-           ғылым
</w:t>
      </w:r>
      <w:r>
        <w:br/>
      </w:r>
      <w:r>
        <w:rPr>
          <w:rFonts w:ascii="Times New Roman"/>
          <w:b w:val="false"/>
          <w:i w:val="false"/>
          <w:color w:val="000000"/>
          <w:sz w:val="28"/>
        </w:rPr>
        <w:t>
                            дерiне, үш жақты             министр-
</w:t>
      </w:r>
      <w:r>
        <w:br/>
      </w:r>
      <w:r>
        <w:rPr>
          <w:rFonts w:ascii="Times New Roman"/>
          <w:b w:val="false"/>
          <w:i w:val="false"/>
          <w:color w:val="000000"/>
          <w:sz w:val="28"/>
        </w:rPr>
        <w:t>
                            келiсiм және оған            лiгiнiң
</w:t>
      </w:r>
      <w:r>
        <w:br/>
      </w:r>
      <w:r>
        <w:rPr>
          <w:rFonts w:ascii="Times New Roman"/>
          <w:b w:val="false"/>
          <w:i w:val="false"/>
          <w:color w:val="000000"/>
          <w:sz w:val="28"/>
        </w:rPr>
        <w:t>
                            қосымша келiсiмдерге         "Қаржы
</w:t>
      </w:r>
      <w:r>
        <w:br/>
      </w:r>
      <w:r>
        <w:rPr>
          <w:rFonts w:ascii="Times New Roman"/>
          <w:b w:val="false"/>
          <w:i w:val="false"/>
          <w:color w:val="000000"/>
          <w:sz w:val="28"/>
        </w:rPr>
        <w:t>
                            сәйкес жоғары оқу            орталығы"
</w:t>
      </w:r>
      <w:r>
        <w:br/>
      </w:r>
      <w:r>
        <w:rPr>
          <w:rFonts w:ascii="Times New Roman"/>
          <w:b w:val="false"/>
          <w:i w:val="false"/>
          <w:color w:val="000000"/>
          <w:sz w:val="28"/>
        </w:rPr>
        <w:t>
                            орындары бойынша ай
</w:t>
      </w:r>
      <w:r>
        <w:br/>
      </w:r>
      <w:r>
        <w:rPr>
          <w:rFonts w:ascii="Times New Roman"/>
          <w:b w:val="false"/>
          <w:i w:val="false"/>
          <w:color w:val="000000"/>
          <w:sz w:val="28"/>
        </w:rPr>
        <w:t>
                            сайынғы тiкелей оқу
</w:t>
      </w:r>
      <w:r>
        <w:br/>
      </w:r>
      <w:r>
        <w:rPr>
          <w:rFonts w:ascii="Times New Roman"/>
          <w:b w:val="false"/>
          <w:i w:val="false"/>
          <w:color w:val="000000"/>
          <w:sz w:val="28"/>
        </w:rPr>
        <w:t>
                            орындарының есеп
</w:t>
      </w:r>
      <w:r>
        <w:br/>
      </w:r>
      <w:r>
        <w:rPr>
          <w:rFonts w:ascii="Times New Roman"/>
          <w:b w:val="false"/>
          <w:i w:val="false"/>
          <w:color w:val="000000"/>
          <w:sz w:val="28"/>
        </w:rPr>
        <w:t>
                            шоттарына қолма-қол
</w:t>
      </w:r>
      <w:r>
        <w:br/>
      </w:r>
      <w:r>
        <w:rPr>
          <w:rFonts w:ascii="Times New Roman"/>
          <w:b w:val="false"/>
          <w:i w:val="false"/>
          <w:color w:val="000000"/>
          <w:sz w:val="28"/>
        </w:rPr>
        <w:t>
                            ақшасыз мақсатты
</w:t>
      </w:r>
      <w:r>
        <w:br/>
      </w:r>
      <w:r>
        <w:rPr>
          <w:rFonts w:ascii="Times New Roman"/>
          <w:b w:val="false"/>
          <w:i w:val="false"/>
          <w:color w:val="000000"/>
          <w:sz w:val="28"/>
        </w:rPr>
        <w:t>
                            аударым;
</w:t>
      </w:r>
      <w:r>
        <w:br/>
      </w:r>
      <w:r>
        <w:rPr>
          <w:rFonts w:ascii="Times New Roman"/>
          <w:b w:val="false"/>
          <w:i w:val="false"/>
          <w:color w:val="000000"/>
          <w:sz w:val="28"/>
        </w:rPr>
        <w:t>
                            осы ресурстарды одан
</w:t>
      </w:r>
      <w:r>
        <w:br/>
      </w:r>
      <w:r>
        <w:rPr>
          <w:rFonts w:ascii="Times New Roman"/>
          <w:b w:val="false"/>
          <w:i w:val="false"/>
          <w:color w:val="000000"/>
          <w:sz w:val="28"/>
        </w:rPr>
        <w:t>
                            кейiн өтеу үшiн әрбiр
</w:t>
      </w:r>
      <w:r>
        <w:br/>
      </w:r>
      <w:r>
        <w:rPr>
          <w:rFonts w:ascii="Times New Roman"/>
          <w:b w:val="false"/>
          <w:i w:val="false"/>
          <w:color w:val="000000"/>
          <w:sz w:val="28"/>
        </w:rPr>
        <w:t>
                            студент бойынша несие
</w:t>
      </w:r>
      <w:r>
        <w:br/>
      </w:r>
      <w:r>
        <w:rPr>
          <w:rFonts w:ascii="Times New Roman"/>
          <w:b w:val="false"/>
          <w:i w:val="false"/>
          <w:color w:val="000000"/>
          <w:sz w:val="28"/>
        </w:rPr>
        <w:t>
                            қаражаттарының
</w:t>
      </w:r>
      <w:r>
        <w:br/>
      </w:r>
      <w:r>
        <w:rPr>
          <w:rFonts w:ascii="Times New Roman"/>
          <w:b w:val="false"/>
          <w:i w:val="false"/>
          <w:color w:val="000000"/>
          <w:sz w:val="28"/>
        </w:rPr>
        <w:t>
                            жинақтаушы есебi;
</w:t>
      </w:r>
      <w:r>
        <w:br/>
      </w:r>
      <w:r>
        <w:rPr>
          <w:rFonts w:ascii="Times New Roman"/>
          <w:b w:val="false"/>
          <w:i w:val="false"/>
          <w:color w:val="000000"/>
          <w:sz w:val="28"/>
        </w:rPr>
        <w:t>
                            оқу бiтiргеннен кейiн
</w:t>
      </w:r>
      <w:r>
        <w:br/>
      </w:r>
      <w:r>
        <w:rPr>
          <w:rFonts w:ascii="Times New Roman"/>
          <w:b w:val="false"/>
          <w:i w:val="false"/>
          <w:color w:val="000000"/>
          <w:sz w:val="28"/>
        </w:rPr>
        <w:t>
                            контингент қозғалы-
</w:t>
      </w:r>
      <w:r>
        <w:br/>
      </w:r>
      <w:r>
        <w:rPr>
          <w:rFonts w:ascii="Times New Roman"/>
          <w:b w:val="false"/>
          <w:i w:val="false"/>
          <w:color w:val="000000"/>
          <w:sz w:val="28"/>
        </w:rPr>
        <w:t>
                            сына бақылау жасау.
</w:t>
      </w:r>
      <w:r>
        <w:br/>
      </w:r>
      <w:r>
        <w:rPr>
          <w:rFonts w:ascii="Times New Roman"/>
          <w:b w:val="false"/>
          <w:i w:val="false"/>
          <w:color w:val="000000"/>
          <w:sz w:val="28"/>
        </w:rPr>
        <w:t>
                            Негізгі құралдар сатып
</w:t>
      </w:r>
      <w:r>
        <w:br/>
      </w:r>
      <w:r>
        <w:rPr>
          <w:rFonts w:ascii="Times New Roman"/>
          <w:b w:val="false"/>
          <w:i w:val="false"/>
          <w:color w:val="000000"/>
          <w:sz w:val="28"/>
        </w:rPr>
        <w:t>
                            алу: оргтехникасы - 
</w:t>
      </w:r>
      <w:r>
        <w:br/>
      </w:r>
      <w:r>
        <w:rPr>
          <w:rFonts w:ascii="Times New Roman"/>
          <w:b w:val="false"/>
          <w:i w:val="false"/>
          <w:color w:val="000000"/>
          <w:sz w:val="28"/>
        </w:rPr>
        <w:t>
                            30 дана.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жоғары оқу орындарының есеп шоттарына несие ресурстарының уақтылы түсiп тұруы, несие қаражаттарының бюджетке бекiтiлген тәртiппен қайтарылуын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"Бiлiм беру жүйесiн ақпараттандыру"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80200 мың теңге (сексен миллион екi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 
</w:t>
      </w:r>
      <w:r>
        <w:rPr>
          <w:rFonts w:ascii="Times New Roman"/>
          <w:b w:val="false"/>
          <w:i w:val="false"/>
          <w:color w:val="000000"/>
          <w:sz w:val="28"/>
        </w:rPr>
        <w:t xml:space="preserve"> кодексі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 Yкiметiнiң 2001 жылғы 6 тамыздағы N 1037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бiлiм беру жүйесiн ақпараттандырудың 2002-2004 жылдарға арналған тұжырымдамасы; Қазақстан Республикасы Президентiнiң 2004 жылғы 11 қарашадағы N 1459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Республикасындағы бiлiм берудi дамытудың 2005-2010 жылдарға арналған мемлекеттiк бағдарламасы; "Қазақстан Республикасында бiлiм беруді дамытудың 2005-2010 жылдарға арналған мемлекеттiк бағдарламасын іске асыру жөнiндегi 2005-2007 жылдарға арналған iс-шаралар жоспарын бекіту туралы" Қазақстан Республикасы Yкiметiнiң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әлеуметтiк-экономикалық дамуының 2005-2007 жылдарға арналған орта мерзiмдi жоспары туралы" Қазақстан Республикасы Үкiметiнiң 2004 жылғы 31 тамыздағы N 917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елдiң барлық аумағында бiлiм беру кеңiстiгiнiң бiрлiгiн және бiлiм сапасын арттыруды қамтамасыз ететiн бiрыңғай бiлiм беру ақпараттық ортасын құру және дамыту.
</w:t>
      </w:r>
      <w:r>
        <w:br/>
      </w:r>
      <w:r>
        <w:rPr>
          <w:rFonts w:ascii="Times New Roman"/>
          <w:b w:val="false"/>
          <w:i w:val="false"/>
          <w:color w:val="000000"/>
          <w:sz w:val="28"/>
        </w:rPr>
        <w:t>
      5. Бюджеттiк бағдарламаның мiндеттерi: мониторинг, бiлiм беру ұйымдарын талдау және бақылау, ақпараттық жүйесiн құру, Қазақстан Республикасы Бiлiм және ғылым министрлiгiнiң бiлiм порталын және үш өңiрлiк бiлiм беру ақпараттық ресурстық орталықтарын құру, үздiксiз бiлiм берудi және компьютерлiк өзiн-өзi оқытуды қамтамасыз ету үшiн қашықтан оқыту технологияларын, бағдарламалық және аспаптық құралдарын әзiрлеу, Қазақстан Республикасы бiлiм беру стандарттарына сәйкес қазақ және орыс тiлдерiнде электрондық оқу басылымдарын әзiрлеу және тираждау.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022       Бiлiм беру    Жалпы орта және      Жыл     Қазақстан
</w:t>
      </w:r>
      <w:r>
        <w:br/>
      </w:r>
      <w:r>
        <w:rPr>
          <w:rFonts w:ascii="Times New Roman"/>
          <w:b w:val="false"/>
          <w:i w:val="false"/>
          <w:color w:val="000000"/>
          <w:sz w:val="28"/>
        </w:rPr>
        <w:t>
              жүйесiн ақ-   жоғары бiлiм дең-    бойы    Республи-
</w:t>
      </w:r>
      <w:r>
        <w:br/>
      </w:r>
      <w:r>
        <w:rPr>
          <w:rFonts w:ascii="Times New Roman"/>
          <w:b w:val="false"/>
          <w:i w:val="false"/>
          <w:color w:val="000000"/>
          <w:sz w:val="28"/>
        </w:rPr>
        <w:t>
              параттандыру  гейлерiнде бiлiм             касы Бiлiм
</w:t>
      </w:r>
      <w:r>
        <w:br/>
      </w:r>
      <w:r>
        <w:rPr>
          <w:rFonts w:ascii="Times New Roman"/>
          <w:b w:val="false"/>
          <w:i w:val="false"/>
          <w:color w:val="000000"/>
          <w:sz w:val="28"/>
        </w:rPr>
        <w:t>
                            беру ұйымдарының             және ғылым
</w:t>
      </w:r>
      <w:r>
        <w:br/>
      </w:r>
      <w:r>
        <w:rPr>
          <w:rFonts w:ascii="Times New Roman"/>
          <w:b w:val="false"/>
          <w:i w:val="false"/>
          <w:color w:val="000000"/>
          <w:sz w:val="28"/>
        </w:rPr>
        <w:t>
                            бақылау және талдау          министрлiгi
</w:t>
      </w:r>
      <w:r>
        <w:br/>
      </w:r>
      <w:r>
        <w:rPr>
          <w:rFonts w:ascii="Times New Roman"/>
          <w:b w:val="false"/>
          <w:i w:val="false"/>
          <w:color w:val="000000"/>
          <w:sz w:val="28"/>
        </w:rPr>
        <w:t>
                            жүйесiн дамыту;
</w:t>
      </w:r>
    </w:p>
    <w:p>
      <w:pPr>
        <w:spacing w:after="0"/>
        <w:ind w:left="0"/>
        <w:jc w:val="both"/>
      </w:pPr>
      <w:r>
        <w:rPr>
          <w:rFonts w:ascii="Times New Roman"/>
          <w:b w:val="false"/>
          <w:i w:val="false"/>
          <w:color w:val="000000"/>
          <w:sz w:val="28"/>
        </w:rPr>
        <w:t>
                            Қазақстан Республи-
</w:t>
      </w:r>
      <w:r>
        <w:br/>
      </w:r>
      <w:r>
        <w:rPr>
          <w:rFonts w:ascii="Times New Roman"/>
          <w:b w:val="false"/>
          <w:i w:val="false"/>
          <w:color w:val="000000"/>
          <w:sz w:val="28"/>
        </w:rPr>
        <w:t>
                            касы Бiлiм және
</w:t>
      </w:r>
      <w:r>
        <w:br/>
      </w:r>
      <w:r>
        <w:rPr>
          <w:rFonts w:ascii="Times New Roman"/>
          <w:b w:val="false"/>
          <w:i w:val="false"/>
          <w:color w:val="000000"/>
          <w:sz w:val="28"/>
        </w:rPr>
        <w:t>
                            ғылым министрлiгiнiң
</w:t>
      </w:r>
      <w:r>
        <w:br/>
      </w:r>
      <w:r>
        <w:rPr>
          <w:rFonts w:ascii="Times New Roman"/>
          <w:b w:val="false"/>
          <w:i w:val="false"/>
          <w:color w:val="000000"/>
          <w:sz w:val="28"/>
        </w:rPr>
        <w:t>
                            бiлiм порталын және
</w:t>
      </w:r>
      <w:r>
        <w:br/>
      </w:r>
      <w:r>
        <w:rPr>
          <w:rFonts w:ascii="Times New Roman"/>
          <w:b w:val="false"/>
          <w:i w:val="false"/>
          <w:color w:val="000000"/>
          <w:sz w:val="28"/>
        </w:rPr>
        <w:t>
                            үш ресурстық орта-
</w:t>
      </w:r>
      <w:r>
        <w:br/>
      </w:r>
      <w:r>
        <w:rPr>
          <w:rFonts w:ascii="Times New Roman"/>
          <w:b w:val="false"/>
          <w:i w:val="false"/>
          <w:color w:val="000000"/>
          <w:sz w:val="28"/>
        </w:rPr>
        <w:t>
                            лықтарын (Алматы,
</w:t>
      </w:r>
      <w:r>
        <w:br/>
      </w:r>
      <w:r>
        <w:rPr>
          <w:rFonts w:ascii="Times New Roman"/>
          <w:b w:val="false"/>
          <w:i w:val="false"/>
          <w:color w:val="000000"/>
          <w:sz w:val="28"/>
        </w:rPr>
        <w:t>
                            Астана, Қарағанды
</w:t>
      </w:r>
      <w:r>
        <w:br/>
      </w:r>
      <w:r>
        <w:rPr>
          <w:rFonts w:ascii="Times New Roman"/>
          <w:b w:val="false"/>
          <w:i w:val="false"/>
          <w:color w:val="000000"/>
          <w:sz w:val="28"/>
        </w:rPr>
        <w:t>
                            қалаларында) құру;
</w:t>
      </w:r>
    </w:p>
    <w:p>
      <w:pPr>
        <w:spacing w:after="0"/>
        <w:ind w:left="0"/>
        <w:jc w:val="both"/>
      </w:pPr>
      <w:r>
        <w:rPr>
          <w:rFonts w:ascii="Times New Roman"/>
          <w:b w:val="false"/>
          <w:i w:val="false"/>
          <w:color w:val="000000"/>
          <w:sz w:val="28"/>
        </w:rPr>
        <w:t>
                            Жалпы орта бiлiм
</w:t>
      </w:r>
      <w:r>
        <w:br/>
      </w:r>
      <w:r>
        <w:rPr>
          <w:rFonts w:ascii="Times New Roman"/>
          <w:b w:val="false"/>
          <w:i w:val="false"/>
          <w:color w:val="000000"/>
          <w:sz w:val="28"/>
        </w:rPr>
        <w:t>
                            беру ұйымдарына
</w:t>
      </w:r>
      <w:r>
        <w:br/>
      </w:r>
      <w:r>
        <w:rPr>
          <w:rFonts w:ascii="Times New Roman"/>
          <w:b w:val="false"/>
          <w:i w:val="false"/>
          <w:color w:val="000000"/>
          <w:sz w:val="28"/>
        </w:rPr>
        <w:t>
                            Қазақстан Республи-
</w:t>
      </w:r>
      <w:r>
        <w:br/>
      </w:r>
      <w:r>
        <w:rPr>
          <w:rFonts w:ascii="Times New Roman"/>
          <w:b w:val="false"/>
          <w:i w:val="false"/>
          <w:color w:val="000000"/>
          <w:sz w:val="28"/>
        </w:rPr>
        <w:t>
                            касы бiлiм беру
</w:t>
      </w:r>
      <w:r>
        <w:br/>
      </w:r>
      <w:r>
        <w:rPr>
          <w:rFonts w:ascii="Times New Roman"/>
          <w:b w:val="false"/>
          <w:i w:val="false"/>
          <w:color w:val="000000"/>
          <w:sz w:val="28"/>
        </w:rPr>
        <w:t>
                            стандарттарына сәйкес
</w:t>
      </w:r>
      <w:r>
        <w:br/>
      </w:r>
      <w:r>
        <w:rPr>
          <w:rFonts w:ascii="Times New Roman"/>
          <w:b w:val="false"/>
          <w:i w:val="false"/>
          <w:color w:val="000000"/>
          <w:sz w:val="28"/>
        </w:rPr>
        <w:t>
                            қазақша және орысша
</w:t>
      </w:r>
      <w:r>
        <w:br/>
      </w:r>
      <w:r>
        <w:rPr>
          <w:rFonts w:ascii="Times New Roman"/>
          <w:b w:val="false"/>
          <w:i w:val="false"/>
          <w:color w:val="000000"/>
          <w:sz w:val="28"/>
        </w:rPr>
        <w:t>
                            тiлдерiнде 16 элек-
</w:t>
      </w:r>
      <w:r>
        <w:br/>
      </w:r>
      <w:r>
        <w:rPr>
          <w:rFonts w:ascii="Times New Roman"/>
          <w:b w:val="false"/>
          <w:i w:val="false"/>
          <w:color w:val="000000"/>
          <w:sz w:val="28"/>
        </w:rPr>
        <w:t>
                            трондық оқыту басы-
</w:t>
      </w:r>
      <w:r>
        <w:br/>
      </w:r>
      <w:r>
        <w:rPr>
          <w:rFonts w:ascii="Times New Roman"/>
          <w:b w:val="false"/>
          <w:i w:val="false"/>
          <w:color w:val="000000"/>
          <w:sz w:val="28"/>
        </w:rPr>
        <w:t>
                            лымдарын әзiрлеу;
</w:t>
      </w:r>
    </w:p>
    <w:p>
      <w:pPr>
        <w:spacing w:after="0"/>
        <w:ind w:left="0"/>
        <w:jc w:val="both"/>
      </w:pPr>
      <w:r>
        <w:rPr>
          <w:rFonts w:ascii="Times New Roman"/>
          <w:b w:val="false"/>
          <w:i w:val="false"/>
          <w:color w:val="000000"/>
          <w:sz w:val="28"/>
        </w:rPr>
        <w:t>
                            Жалпы орта бiлiм
</w:t>
      </w:r>
      <w:r>
        <w:br/>
      </w:r>
      <w:r>
        <w:rPr>
          <w:rFonts w:ascii="Times New Roman"/>
          <w:b w:val="false"/>
          <w:i w:val="false"/>
          <w:color w:val="000000"/>
          <w:sz w:val="28"/>
        </w:rPr>
        <w:t>
                            беру ұйымдарына
</w:t>
      </w:r>
      <w:r>
        <w:br/>
      </w:r>
      <w:r>
        <w:rPr>
          <w:rFonts w:ascii="Times New Roman"/>
          <w:b w:val="false"/>
          <w:i w:val="false"/>
          <w:color w:val="000000"/>
          <w:sz w:val="28"/>
        </w:rPr>
        <w:t>
                            қазақша және орысша
</w:t>
      </w:r>
      <w:r>
        <w:br/>
      </w:r>
      <w:r>
        <w:rPr>
          <w:rFonts w:ascii="Times New Roman"/>
          <w:b w:val="false"/>
          <w:i w:val="false"/>
          <w:color w:val="000000"/>
          <w:sz w:val="28"/>
        </w:rPr>
        <w:t>
                            тiлдерiнде әзiрленген
</w:t>
      </w:r>
      <w:r>
        <w:br/>
      </w:r>
      <w:r>
        <w:rPr>
          <w:rFonts w:ascii="Times New Roman"/>
          <w:b w:val="false"/>
          <w:i w:val="false"/>
          <w:color w:val="000000"/>
          <w:sz w:val="28"/>
        </w:rPr>
        <w:t>
                            электрондық оқыту
</w:t>
      </w:r>
      <w:r>
        <w:br/>
      </w:r>
      <w:r>
        <w:rPr>
          <w:rFonts w:ascii="Times New Roman"/>
          <w:b w:val="false"/>
          <w:i w:val="false"/>
          <w:color w:val="000000"/>
          <w:sz w:val="28"/>
        </w:rPr>
        <w:t>
                            басылымдарын тираждау
</w:t>
      </w:r>
      <w:r>
        <w:br/>
      </w:r>
      <w:r>
        <w:rPr>
          <w:rFonts w:ascii="Times New Roman"/>
          <w:b w:val="false"/>
          <w:i w:val="false"/>
          <w:color w:val="000000"/>
          <w:sz w:val="28"/>
        </w:rPr>
        <w:t>
                            және тасымалдау.
</w:t>
      </w:r>
    </w:p>
    <w:p>
      <w:pPr>
        <w:spacing w:after="0"/>
        <w:ind w:left="0"/>
        <w:jc w:val="both"/>
      </w:pPr>
      <w:r>
        <w:rPr>
          <w:rFonts w:ascii="Times New Roman"/>
          <w:b w:val="false"/>
          <w:i w:val="false"/>
          <w:color w:val="000000"/>
          <w:sz w:val="28"/>
        </w:rPr>
        <w:t>
                            Жоғары және орта
</w:t>
      </w:r>
      <w:r>
        <w:br/>
      </w:r>
      <w:r>
        <w:rPr>
          <w:rFonts w:ascii="Times New Roman"/>
          <w:b w:val="false"/>
          <w:i w:val="false"/>
          <w:color w:val="000000"/>
          <w:sz w:val="28"/>
        </w:rPr>
        <w:t>
                            бiлiм беру деңгейде
</w:t>
      </w:r>
      <w:r>
        <w:br/>
      </w:r>
      <w:r>
        <w:rPr>
          <w:rFonts w:ascii="Times New Roman"/>
          <w:b w:val="false"/>
          <w:i w:val="false"/>
          <w:color w:val="000000"/>
          <w:sz w:val="28"/>
        </w:rPr>
        <w:t>
                            қашықтықтан оқыту
</w:t>
      </w:r>
      <w:r>
        <w:br/>
      </w:r>
      <w:r>
        <w:rPr>
          <w:rFonts w:ascii="Times New Roman"/>
          <w:b w:val="false"/>
          <w:i w:val="false"/>
          <w:color w:val="000000"/>
          <w:sz w:val="28"/>
        </w:rPr>
        <w:t>
                            технологияларын
</w:t>
      </w:r>
      <w:r>
        <w:br/>
      </w:r>
      <w:r>
        <w:rPr>
          <w:rFonts w:ascii="Times New Roman"/>
          <w:b w:val="false"/>
          <w:i w:val="false"/>
          <w:color w:val="000000"/>
          <w:sz w:val="28"/>
        </w:rPr>
        <w:t>
                            (кейс-, ТД- және
</w:t>
      </w:r>
      <w:r>
        <w:br/>
      </w:r>
      <w:r>
        <w:rPr>
          <w:rFonts w:ascii="Times New Roman"/>
          <w:b w:val="false"/>
          <w:i w:val="false"/>
          <w:color w:val="000000"/>
          <w:sz w:val="28"/>
        </w:rPr>
        <w:t>
                            желiлiк), бағдарла-
</w:t>
      </w:r>
      <w:r>
        <w:br/>
      </w:r>
      <w:r>
        <w:rPr>
          <w:rFonts w:ascii="Times New Roman"/>
          <w:b w:val="false"/>
          <w:i w:val="false"/>
          <w:color w:val="000000"/>
          <w:sz w:val="28"/>
        </w:rPr>
        <w:t>
                            малық және әдiсте-
</w:t>
      </w:r>
      <w:r>
        <w:br/>
      </w:r>
      <w:r>
        <w:rPr>
          <w:rFonts w:ascii="Times New Roman"/>
          <w:b w:val="false"/>
          <w:i w:val="false"/>
          <w:color w:val="000000"/>
          <w:sz w:val="28"/>
        </w:rPr>
        <w:t>
                            мелiк қамтамасыз
</w:t>
      </w:r>
      <w:r>
        <w:br/>
      </w:r>
      <w:r>
        <w:rPr>
          <w:rFonts w:ascii="Times New Roman"/>
          <w:b w:val="false"/>
          <w:i w:val="false"/>
          <w:color w:val="000000"/>
          <w:sz w:val="28"/>
        </w:rPr>
        <w:t>
                            етудi әзiрлеу.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бiрыңғай бiлiм беру ақпараттық ортасының негiзi қаланады, ол:
</w:t>
      </w:r>
      <w:r>
        <w:br/>
      </w:r>
      <w:r>
        <w:rPr>
          <w:rFonts w:ascii="Times New Roman"/>
          <w:b w:val="false"/>
          <w:i w:val="false"/>
          <w:color w:val="000000"/>
          <w:sz w:val="28"/>
        </w:rPr>
        <w:t>
      - бiлiм беру дамытуды ақпараттық және ғылыми-әдiстемелiк қамтамасыз етудiң бiрыңғай жүйесiнiң негiзiн қалыптастыруға;
</w:t>
      </w:r>
      <w:r>
        <w:br/>
      </w:r>
      <w:r>
        <w:rPr>
          <w:rFonts w:ascii="Times New Roman"/>
          <w:b w:val="false"/>
          <w:i w:val="false"/>
          <w:color w:val="000000"/>
          <w:sz w:val="28"/>
        </w:rPr>
        <w:t>
      - бiлiм беру объектiлерiн және процестерiн тиiмдi басқару үшiн жүйе құруға;
</w:t>
      </w:r>
      <w:r>
        <w:br/>
      </w:r>
      <w:r>
        <w:rPr>
          <w:rFonts w:ascii="Times New Roman"/>
          <w:b w:val="false"/>
          <w:i w:val="false"/>
          <w:color w:val="000000"/>
          <w:sz w:val="28"/>
        </w:rPr>
        <w:t>
      - қазiргi электрондық оқу басылымдарын (ЭОБ) әзiрлеу және оқу процесiне енгізу, жалпы бiлiм беретiн мектептердiң негізгі пәндерi бойынша ЭОБ-тың тираждалуын ұйымдастыру және олардың дәстүрлi оқу құралдармен ықпалдасуын жүзеге асыруға;
</w:t>
      </w:r>
      <w:r>
        <w:br/>
      </w:r>
      <w:r>
        <w:rPr>
          <w:rFonts w:ascii="Times New Roman"/>
          <w:b w:val="false"/>
          <w:i w:val="false"/>
          <w:color w:val="000000"/>
          <w:sz w:val="28"/>
        </w:rPr>
        <w:t>
      - бiлiм беру ақпараттық ресурстық орталықтарын құруға;
</w:t>
      </w:r>
      <w:r>
        <w:br/>
      </w:r>
      <w:r>
        <w:rPr>
          <w:rFonts w:ascii="Times New Roman"/>
          <w:b w:val="false"/>
          <w:i w:val="false"/>
          <w:color w:val="000000"/>
          <w:sz w:val="28"/>
        </w:rPr>
        <w:t>
      - әртүрлi деңгейдегi бiлiм беру ұйымдары үшiн қашықтықтан оқыту жүйесiн ұйымдастыруға.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242-қосымшаға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"Мемлекеттiк бiлiм беру ұйымдарындағы кадрлардың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бiлiктiлiгiн арттыру және қайта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163368 мың теңге (бір жүз алпыс үш миллион үш жүз алпыс сегiз мың теңге).
</w:t>
      </w:r>
      <w:r>
        <w:br/>
      </w:r>
      <w:r>
        <w:rPr>
          <w:rFonts w:ascii="Times New Roman"/>
          <w:b w:val="false"/>
          <w:i w:val="false"/>
          <w:color w:val="000000"/>
          <w:sz w:val="28"/>
        </w:rPr>
        <w:t>
      2. Бюджеттiк бағдарламаның нормативтік құқықтық негізi: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41-баптары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Бiлiм және ғылым министрлiгінің мәселелерi туралы" Қазақстан Республикасы Yкiметiнiң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лауазымдық мiндеттерiн тиiмдi орындап, кәсiптiк шеберлiктерiн жетiлдiру үшiн қойылатын бiлiктiлiк талаптарына сәйкес өздерiнiң кәсiптiк қызметi саласында бiлiм беру бағдарламалары бойынша теориялық және практикалық бiлiмдерiн, iскерлiктерi мен дағдыларын жаңартып отыру. Бiлiм беру, спорт және денешынықтыру мамандарының кәсiптiк бiлiмдерi мен дағдыларын тереңдету, консультативтiк-әдiстемелiк көмек көрсету. Аймақтық бiлiм беру жүйелерi мен оқу орындарын басқарудың сапасын арттыру, мектеп мұғалiмдерiнiң компьютерлiк сауатын қамтамасыз ету, мектептi 12 жылдық оқуға көшiру үшiн кадрлар даярлау, бiлiм ұйымдарында мұғалiмдер мен оқытушылардың жұмысқа кәсiптiк және психологиялық дайындық сапасын арттыру. Ұйымдардың, бiлiм басқармаларының, бiлiм берудiң барлық деңгейдегi педагог қызметкерлерiнiң бiлiктiлiгiн арттыру. Ғарыш байланыстары бойынша мамандардың бiлiктiлiгiн арттыру мен қайта даярлау. Ғарыштық қызмет мамандарының шет елдегi стажировкасы.
</w:t>
      </w:r>
      <w:r>
        <w:br/>
      </w:r>
      <w:r>
        <w:rPr>
          <w:rFonts w:ascii="Times New Roman"/>
          <w:b w:val="false"/>
          <w:i w:val="false"/>
          <w:color w:val="000000"/>
          <w:sz w:val="28"/>
        </w:rPr>
        <w:t>
      5. Бюджеттiк бағдарламаның мiндеттерi: бiлiктiлiктi арттыру және басшы кадрлар мамандарын қайта даярлау жөнiндегi бiлiм функцияларын жүзеге асыру, бiлiм ұйымдары мұғалiмдерi мен педагогтарының кәсiптiк бiлiмдерi мен дағдыларын жаңарту және тереңдету, отандық психологиялық-педагогикалық ғылым мен практиканың озық педагогикалық тәжiрибесi мен жетiстiктерiн насихаттау және тарату. Мамандардың отандық және шетелдiк озық тәжiрибеде тиiстi ғылым мен техника салаларындағы жаңа жетiстiктер туралы бiлiм алуға деген талабын қанағаттандыру, бұрын алған кәсiптiк бiлiмдi тереңдету немесе жаңа кәсiптiк бiлiм алу. Ғарыш байланыстары бойынша мамандардың бiлiктiлiгiн арттыру мен қайта даярлау.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023       Мемлекеттiк   Педагог кадрлардың   Жыл     Қазақстан
</w:t>
      </w:r>
      <w:r>
        <w:br/>
      </w:r>
      <w:r>
        <w:rPr>
          <w:rFonts w:ascii="Times New Roman"/>
          <w:b w:val="false"/>
          <w:i w:val="false"/>
          <w:color w:val="000000"/>
          <w:sz w:val="28"/>
        </w:rPr>
        <w:t>
              бiлiм беру    бiлiктiлiгiн арттыру бойы    Республи-
</w:t>
      </w:r>
      <w:r>
        <w:br/>
      </w:r>
      <w:r>
        <w:rPr>
          <w:rFonts w:ascii="Times New Roman"/>
          <w:b w:val="false"/>
          <w:i w:val="false"/>
          <w:color w:val="000000"/>
          <w:sz w:val="28"/>
        </w:rPr>
        <w:t>
              ұйымдарындағы және қайта даярлау           касының
</w:t>
      </w:r>
      <w:r>
        <w:br/>
      </w:r>
      <w:r>
        <w:rPr>
          <w:rFonts w:ascii="Times New Roman"/>
          <w:b w:val="false"/>
          <w:i w:val="false"/>
          <w:color w:val="000000"/>
          <w:sz w:val="28"/>
        </w:rPr>
        <w:t>
              кадрлардың    бойынша бiлiктiлiк           Бiлiм және
</w:t>
      </w:r>
      <w:r>
        <w:br/>
      </w:r>
      <w:r>
        <w:rPr>
          <w:rFonts w:ascii="Times New Roman"/>
          <w:b w:val="false"/>
          <w:i w:val="false"/>
          <w:color w:val="000000"/>
          <w:sz w:val="28"/>
        </w:rPr>
        <w:t>
              бiлiктiлiгiн  көтеру институтта-           ғылым ми-
</w:t>
      </w:r>
      <w:r>
        <w:br/>
      </w:r>
      <w:r>
        <w:rPr>
          <w:rFonts w:ascii="Times New Roman"/>
          <w:b w:val="false"/>
          <w:i w:val="false"/>
          <w:color w:val="000000"/>
          <w:sz w:val="28"/>
        </w:rPr>
        <w:t>
              арттыру және  рында жаңа форма-            нистрлiгi
</w:t>
      </w:r>
      <w:r>
        <w:br/>
      </w:r>
      <w:r>
        <w:rPr>
          <w:rFonts w:ascii="Times New Roman"/>
          <w:b w:val="false"/>
          <w:i w:val="false"/>
          <w:color w:val="000000"/>
          <w:sz w:val="28"/>
        </w:rPr>
        <w:t>
              қайта даярлау циялық педагогтар
</w:t>
      </w:r>
      <w:r>
        <w:br/>
      </w:r>
      <w:r>
        <w:rPr>
          <w:rFonts w:ascii="Times New Roman"/>
          <w:b w:val="false"/>
          <w:i w:val="false"/>
          <w:color w:val="000000"/>
          <w:sz w:val="28"/>
        </w:rPr>
        <w:t>
                            дайындау. Әртүрлi
</w:t>
      </w:r>
      <w:r>
        <w:br/>
      </w:r>
      <w:r>
        <w:rPr>
          <w:rFonts w:ascii="Times New Roman"/>
          <w:b w:val="false"/>
          <w:i w:val="false"/>
          <w:color w:val="000000"/>
          <w:sz w:val="28"/>
        </w:rPr>
        <w:t>
                            бағытта педагог
</w:t>
      </w:r>
      <w:r>
        <w:br/>
      </w:r>
      <w:r>
        <w:rPr>
          <w:rFonts w:ascii="Times New Roman"/>
          <w:b w:val="false"/>
          <w:i w:val="false"/>
          <w:color w:val="000000"/>
          <w:sz w:val="28"/>
        </w:rPr>
        <w:t>
                            кадрлардың бiлiктi-
</w:t>
      </w:r>
      <w:r>
        <w:br/>
      </w:r>
      <w:r>
        <w:rPr>
          <w:rFonts w:ascii="Times New Roman"/>
          <w:b w:val="false"/>
          <w:i w:val="false"/>
          <w:color w:val="000000"/>
          <w:sz w:val="28"/>
        </w:rPr>
        <w:t>
                            лiгiн арттыру және
</w:t>
      </w:r>
      <w:r>
        <w:br/>
      </w:r>
      <w:r>
        <w:rPr>
          <w:rFonts w:ascii="Times New Roman"/>
          <w:b w:val="false"/>
          <w:i w:val="false"/>
          <w:color w:val="000000"/>
          <w:sz w:val="28"/>
        </w:rPr>
        <w:t>
                            қайта даярлау.
</w:t>
      </w:r>
      <w:r>
        <w:br/>
      </w:r>
      <w:r>
        <w:rPr>
          <w:rFonts w:ascii="Times New Roman"/>
          <w:b w:val="false"/>
          <w:i w:val="false"/>
          <w:color w:val="000000"/>
          <w:sz w:val="28"/>
        </w:rPr>
        <w:t>
                            Ғарыш байланыстары
</w:t>
      </w:r>
      <w:r>
        <w:br/>
      </w:r>
      <w:r>
        <w:rPr>
          <w:rFonts w:ascii="Times New Roman"/>
          <w:b w:val="false"/>
          <w:i w:val="false"/>
          <w:color w:val="000000"/>
          <w:sz w:val="28"/>
        </w:rPr>
        <w:t>
                            бойынша мамандардың
</w:t>
      </w:r>
      <w:r>
        <w:br/>
      </w:r>
      <w:r>
        <w:rPr>
          <w:rFonts w:ascii="Times New Roman"/>
          <w:b w:val="false"/>
          <w:i w:val="false"/>
          <w:color w:val="000000"/>
          <w:sz w:val="28"/>
        </w:rPr>
        <w:t>
                            бiлiктiлiгiн арттыру
</w:t>
      </w:r>
      <w:r>
        <w:br/>
      </w:r>
      <w:r>
        <w:rPr>
          <w:rFonts w:ascii="Times New Roman"/>
          <w:b w:val="false"/>
          <w:i w:val="false"/>
          <w:color w:val="000000"/>
          <w:sz w:val="28"/>
        </w:rPr>
        <w:t>
                            мен қайта даярлау.
</w:t>
      </w:r>
      <w:r>
        <w:br/>
      </w:r>
      <w:r>
        <w:rPr>
          <w:rFonts w:ascii="Times New Roman"/>
          <w:b w:val="false"/>
          <w:i w:val="false"/>
          <w:color w:val="000000"/>
          <w:sz w:val="28"/>
        </w:rPr>
        <w:t>
                            Ғарыштық қызмет
</w:t>
      </w:r>
      <w:r>
        <w:br/>
      </w:r>
      <w:r>
        <w:rPr>
          <w:rFonts w:ascii="Times New Roman"/>
          <w:b w:val="false"/>
          <w:i w:val="false"/>
          <w:color w:val="000000"/>
          <w:sz w:val="28"/>
        </w:rPr>
        <w:t>
                            мамандарының шет
</w:t>
      </w:r>
      <w:r>
        <w:br/>
      </w:r>
      <w:r>
        <w:rPr>
          <w:rFonts w:ascii="Times New Roman"/>
          <w:b w:val="false"/>
          <w:i w:val="false"/>
          <w:color w:val="000000"/>
          <w:sz w:val="28"/>
        </w:rPr>
        <w:t>
                            елдегi стажировкасы.
</w:t>
      </w:r>
    </w:p>
    <w:p>
      <w:pPr>
        <w:spacing w:after="0"/>
        <w:ind w:left="0"/>
        <w:jc w:val="both"/>
      </w:pPr>
      <w:r>
        <w:rPr>
          <w:rFonts w:ascii="Times New Roman"/>
          <w:b w:val="false"/>
          <w:i w:val="false"/>
          <w:color w:val="000000"/>
          <w:sz w:val="28"/>
        </w:rPr>
        <w:t>
                            Психология-медицина-         Түзеу
</w:t>
      </w:r>
      <w:r>
        <w:br/>
      </w:r>
      <w:r>
        <w:rPr>
          <w:rFonts w:ascii="Times New Roman"/>
          <w:b w:val="false"/>
          <w:i w:val="false"/>
          <w:color w:val="000000"/>
          <w:sz w:val="28"/>
        </w:rPr>
        <w:t>
                            педагогика мамандары         педагоги-
</w:t>
      </w:r>
      <w:r>
        <w:br/>
      </w:r>
      <w:r>
        <w:rPr>
          <w:rFonts w:ascii="Times New Roman"/>
          <w:b w:val="false"/>
          <w:i w:val="false"/>
          <w:color w:val="000000"/>
          <w:sz w:val="28"/>
        </w:rPr>
        <w:t>
                            үшiн бiлiктiлiгiн            касының
</w:t>
      </w:r>
      <w:r>
        <w:br/>
      </w:r>
      <w:r>
        <w:rPr>
          <w:rFonts w:ascii="Times New Roman"/>
          <w:b w:val="false"/>
          <w:i w:val="false"/>
          <w:color w:val="000000"/>
          <w:sz w:val="28"/>
        </w:rPr>
        <w:t>
                            арттыру курстарын            ұлттық
</w:t>
      </w:r>
      <w:r>
        <w:br/>
      </w:r>
      <w:r>
        <w:rPr>
          <w:rFonts w:ascii="Times New Roman"/>
          <w:b w:val="false"/>
          <w:i w:val="false"/>
          <w:color w:val="000000"/>
          <w:sz w:val="28"/>
        </w:rPr>
        <w:t>
                            өткiзу.                      ғылыми-
</w:t>
      </w:r>
      <w:r>
        <w:br/>
      </w:r>
      <w:r>
        <w:rPr>
          <w:rFonts w:ascii="Times New Roman"/>
          <w:b w:val="false"/>
          <w:i w:val="false"/>
          <w:color w:val="000000"/>
          <w:sz w:val="28"/>
        </w:rPr>
        <w:t>
                                                         практи-  
</w:t>
      </w:r>
      <w:r>
        <w:br/>
      </w:r>
      <w:r>
        <w:rPr>
          <w:rFonts w:ascii="Times New Roman"/>
          <w:b w:val="false"/>
          <w:i w:val="false"/>
          <w:color w:val="000000"/>
          <w:sz w:val="28"/>
        </w:rPr>
        <w:t>
                                                         калық
</w:t>
      </w:r>
      <w:r>
        <w:br/>
      </w:r>
      <w:r>
        <w:rPr>
          <w:rFonts w:ascii="Times New Roman"/>
          <w:b w:val="false"/>
          <w:i w:val="false"/>
          <w:color w:val="000000"/>
          <w:sz w:val="28"/>
        </w:rPr>
        <w:t>
                                                         орталығы
</w:t>
      </w:r>
    </w:p>
    <w:p>
      <w:pPr>
        <w:spacing w:after="0"/>
        <w:ind w:left="0"/>
        <w:jc w:val="both"/>
      </w:pPr>
      <w:r>
        <w:rPr>
          <w:rFonts w:ascii="Times New Roman"/>
          <w:b w:val="false"/>
          <w:i w:val="false"/>
          <w:color w:val="000000"/>
          <w:sz w:val="28"/>
        </w:rPr>
        <w:t>
                            Тыңдаушылардың орта          
</w:t>
      </w:r>
      <w:r>
        <w:br/>
      </w:r>
      <w:r>
        <w:rPr>
          <w:rFonts w:ascii="Times New Roman"/>
          <w:b w:val="false"/>
          <w:i w:val="false"/>
          <w:color w:val="000000"/>
          <w:sz w:val="28"/>
        </w:rPr>
        <w:t>
                            жылдық саны - 6065.
</w:t>
      </w:r>
    </w:p>
    <w:p>
      <w:pPr>
        <w:spacing w:after="0"/>
        <w:ind w:left="0"/>
        <w:jc w:val="both"/>
      </w:pPr>
      <w:r>
        <w:rPr>
          <w:rFonts w:ascii="Times New Roman"/>
          <w:b w:val="false"/>
          <w:i w:val="false"/>
          <w:color w:val="000000"/>
          <w:sz w:val="28"/>
        </w:rPr>
        <w:t>
                            Қазақстан Республи-          
</w:t>
      </w:r>
      <w:r>
        <w:br/>
      </w:r>
      <w:r>
        <w:rPr>
          <w:rFonts w:ascii="Times New Roman"/>
          <w:b w:val="false"/>
          <w:i w:val="false"/>
          <w:color w:val="000000"/>
          <w:sz w:val="28"/>
        </w:rPr>
        <w:t>
                            касының Білiм және
</w:t>
      </w:r>
      <w:r>
        <w:br/>
      </w:r>
      <w:r>
        <w:rPr>
          <w:rFonts w:ascii="Times New Roman"/>
          <w:b w:val="false"/>
          <w:i w:val="false"/>
          <w:color w:val="000000"/>
          <w:sz w:val="28"/>
        </w:rPr>
        <w:t>
                            ғылым министрлiгiнiң         Қазақстан
</w:t>
      </w:r>
      <w:r>
        <w:br/>
      </w:r>
      <w:r>
        <w:rPr>
          <w:rFonts w:ascii="Times New Roman"/>
          <w:b w:val="false"/>
          <w:i w:val="false"/>
          <w:color w:val="000000"/>
          <w:sz w:val="28"/>
        </w:rPr>
        <w:t>
                            бұйрығымен бекiтiл-          Республи-
</w:t>
      </w:r>
      <w:r>
        <w:br/>
      </w:r>
      <w:r>
        <w:rPr>
          <w:rFonts w:ascii="Times New Roman"/>
          <w:b w:val="false"/>
          <w:i w:val="false"/>
          <w:color w:val="000000"/>
          <w:sz w:val="28"/>
        </w:rPr>
        <w:t>
                            ген сатып алынатын           касының
</w:t>
      </w:r>
      <w:r>
        <w:br/>
      </w:r>
      <w:r>
        <w:rPr>
          <w:rFonts w:ascii="Times New Roman"/>
          <w:b w:val="false"/>
          <w:i w:val="false"/>
          <w:color w:val="000000"/>
          <w:sz w:val="28"/>
        </w:rPr>
        <w:t>
                            жабдықтар тiзбесiне          Бiлiм және
</w:t>
      </w:r>
      <w:r>
        <w:br/>
      </w:r>
      <w:r>
        <w:rPr>
          <w:rFonts w:ascii="Times New Roman"/>
          <w:b w:val="false"/>
          <w:i w:val="false"/>
          <w:color w:val="000000"/>
          <w:sz w:val="28"/>
        </w:rPr>
        <w:t>
                            сәйкес Республикалық         ғылым ми-
</w:t>
      </w:r>
      <w:r>
        <w:br/>
      </w:r>
      <w:r>
        <w:rPr>
          <w:rFonts w:ascii="Times New Roman"/>
          <w:b w:val="false"/>
          <w:i w:val="false"/>
          <w:color w:val="000000"/>
          <w:sz w:val="28"/>
        </w:rPr>
        <w:t>
                            бiлiм беру жүйесiнiң         нистрлiгi
</w:t>
      </w:r>
      <w:r>
        <w:br/>
      </w:r>
      <w:r>
        <w:rPr>
          <w:rFonts w:ascii="Times New Roman"/>
          <w:b w:val="false"/>
          <w:i w:val="false"/>
          <w:color w:val="000000"/>
          <w:sz w:val="28"/>
        </w:rPr>
        <w:t>
                            басшы және ғылыми-
</w:t>
      </w:r>
      <w:r>
        <w:br/>
      </w:r>
      <w:r>
        <w:rPr>
          <w:rFonts w:ascii="Times New Roman"/>
          <w:b w:val="false"/>
          <w:i w:val="false"/>
          <w:color w:val="000000"/>
          <w:sz w:val="28"/>
        </w:rPr>
        <w:t>
                            педагогикалық кадр-
</w:t>
      </w:r>
      <w:r>
        <w:br/>
      </w:r>
      <w:r>
        <w:rPr>
          <w:rFonts w:ascii="Times New Roman"/>
          <w:b w:val="false"/>
          <w:i w:val="false"/>
          <w:color w:val="000000"/>
          <w:sz w:val="28"/>
        </w:rPr>
        <w:t>
                            лары бiлiктiлiгiн
</w:t>
      </w:r>
      <w:r>
        <w:br/>
      </w:r>
      <w:r>
        <w:rPr>
          <w:rFonts w:ascii="Times New Roman"/>
          <w:b w:val="false"/>
          <w:i w:val="false"/>
          <w:color w:val="000000"/>
          <w:sz w:val="28"/>
        </w:rPr>
        <w:t>
                            арттыру институтына
</w:t>
      </w:r>
      <w:r>
        <w:br/>
      </w:r>
      <w:r>
        <w:rPr>
          <w:rFonts w:ascii="Times New Roman"/>
          <w:b w:val="false"/>
          <w:i w:val="false"/>
          <w:color w:val="000000"/>
          <w:sz w:val="28"/>
        </w:rPr>
        <w:t>
                            материалдық-техника-
</w:t>
      </w:r>
      <w:r>
        <w:br/>
      </w:r>
      <w:r>
        <w:rPr>
          <w:rFonts w:ascii="Times New Roman"/>
          <w:b w:val="false"/>
          <w:i w:val="false"/>
          <w:color w:val="000000"/>
          <w:sz w:val="28"/>
        </w:rPr>
        <w:t>
                            лық базаны нығайту
</w:t>
      </w:r>
      <w:r>
        <w:br/>
      </w:r>
      <w:r>
        <w:rPr>
          <w:rFonts w:ascii="Times New Roman"/>
          <w:b w:val="false"/>
          <w:i w:val="false"/>
          <w:color w:val="000000"/>
          <w:sz w:val="28"/>
        </w:rPr>
        <w:t>
                            күрделi трансферттер.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құрылған 5 жоғары оқу орындарының базасында педагогикалық кадрлардың бiлiктiлiгiн арттыратын институттарында әртүрлi бағытта жаңа формациялы педагог кадрларын даярлау және қайта даярлау. Бiлiм беру жүйесiне, спорт пен дене тәрбиесiне озық тәжiрибенiң жаңа әдiстерiн, отандық және шетелдiк ғылым мен техниканың соңғы жетiстiктерiн енгiзу. Теориялық және практикалық білімді жаңарту, кәсіптік білімді қалыптастыру және бекемдеу. Ғарыш байланыстары бойынша мамандардың біліктілігін арттыру мен қайта даярлау.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243-қосымшаға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"Сейсмологиялық ақпарат мониторингi"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194790 мың теңге (бір жүз тоқсан төрт миллион жетi жүз тоқсан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 1 , </w:t>
      </w:r>
      <w:r>
        <w:rPr>
          <w:rFonts w:ascii="Times New Roman"/>
          <w:b w:val="false"/>
          <w:i w:val="false"/>
          <w:color w:val="000000"/>
          <w:sz w:val="28"/>
        </w:rPr>
        <w:t>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28-баптары </w:t>
      </w:r>
      <w:r>
        <w:rPr>
          <w:rFonts w:ascii="Times New Roman"/>
          <w:b w:val="false"/>
          <w:i w:val="false"/>
          <w:color w:val="000000"/>
          <w:sz w:val="28"/>
        </w:rPr>
        <w:t>
; "Ұлттық қауiпсiздiк туралы" Қазақстан Республикасының 1998 жылғы 26 маусымдағы Заңының 
</w:t>
      </w:r>
      <w:r>
        <w:rPr>
          <w:rFonts w:ascii="Times New Roman"/>
          <w:b w:val="false"/>
          <w:i w:val="false"/>
          <w:color w:val="000000"/>
          <w:sz w:val="28"/>
        </w:rPr>
        <w:t xml:space="preserve"> 1 , </w:t>
      </w:r>
      <w:r>
        <w:rPr>
          <w:rFonts w:ascii="Times New Roman"/>
          <w:b w:val="false"/>
          <w:i w:val="false"/>
          <w:color w:val="000000"/>
          <w:sz w:val="28"/>
        </w:rPr>
        <w:t>
</w:t>
      </w:r>
      <w:r>
        <w:rPr>
          <w:rFonts w:ascii="Times New Roman"/>
          <w:b w:val="false"/>
          <w:i w:val="false"/>
          <w:color w:val="000000"/>
          <w:sz w:val="28"/>
        </w:rPr>
        <w:t xml:space="preserve"> 2 , </w:t>
      </w:r>
      <w:r>
        <w:rPr>
          <w:rFonts w:ascii="Times New Roman"/>
          <w:b w:val="false"/>
          <w:i w:val="false"/>
          <w:color w:val="000000"/>
          <w:sz w:val="28"/>
        </w:rPr>
        <w:t>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25-баптары </w:t>
      </w:r>
      <w:r>
        <w:rPr>
          <w:rFonts w:ascii="Times New Roman"/>
          <w:b w:val="false"/>
          <w:i w:val="false"/>
          <w:color w:val="000000"/>
          <w:sz w:val="28"/>
        </w:rPr>
        <w:t>
; "Алматы қаласында, Алматы және Талдықорған облыстарында мүмкiн болатын жерсiлкiнiстерiнiң шығынын азайту және олардың зардаптары жөнiндегi қосымша шаралар туралы" Қазақстан Республикасы Министрлер Кабинетiнiң 1994 жылғы 30 желтоқсандағы N 1490 
</w:t>
      </w:r>
      <w:r>
        <w:rPr>
          <w:rFonts w:ascii="Times New Roman"/>
          <w:b w:val="false"/>
          <w:i w:val="false"/>
          <w:color w:val="000000"/>
          <w:sz w:val="28"/>
        </w:rPr>
        <w:t xml:space="preserve"> қаулысы </w:t>
      </w:r>
      <w:r>
        <w:rPr>
          <w:rFonts w:ascii="Times New Roman"/>
          <w:b w:val="false"/>
          <w:i w:val="false"/>
          <w:color w:val="000000"/>
          <w:sz w:val="28"/>
        </w:rPr>
        <w:t>
; "Республиканың сейсмологиялық қауiптi аймақтарындағы жойқын жерсiлкiнiстердiң шығынын азайту шаралары туралы" Қазақстан Республикасы Үкiметiнiң 1997 жылғы 26 тамыздағы N 1286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сейсмологиялық қауiптi аудандарында жерсiлкiнiстерiн болжау мақсатымен кешендi зерттеулер ұйымдастыру және өткiзу, материалдық-техникалық базаны нығайту және сапалы ғылыми қызмет үшiн сейсмикалық стансаларды қайта жарақтау.
</w:t>
      </w:r>
      <w:r>
        <w:br/>
      </w:r>
      <w:r>
        <w:rPr>
          <w:rFonts w:ascii="Times New Roman"/>
          <w:b w:val="false"/>
          <w:i w:val="false"/>
          <w:color w:val="000000"/>
          <w:sz w:val="28"/>
        </w:rPr>
        <w:t>
      5. Бюджеттiк бағдарламаның мiндеттерi: Бақылаудағы аумақ пен iргелес аудандардағы жерсiлкiнiстерi туралы деректердi тiркеу және өңдеу; далалық аспаптармен бақылау жүргiзу және стационарлық станциялар желiсiнде сапалы әрi үздiксiз сейсмикалық, геофизикалық, гидрогеохимиялық, гидрогеодинамикалық, деформографиялық, ойыс өлшеу, сейсмобиологиялық ақпарат алу, алған ақпаратты алғашқы өңдеуден өткiзу; зерттелетiн аумақты сейсмикалық бақылау тәртiбi бойынша тақырыптық жұмыстар жүргiзу; Қазақстан Республикасының аумағында сейсмикалық мониторингтi жүзеге асыру; Қазақстан Республикасының аумағында қатты жерсiлкiнiстердiң эпицентрлiк аймақтарында уақытша сейсмикалық және геофизикалық станциялардың және өзге де бақылау түрлерiнiң жұмысын жандандыру және қамтамасыз ету, сондай-ақ Қазақстан Республикасы директивалық органдарының өкiмi бойынша жұмыстар орындау; бақылаудағы аумақ бойынша барлық байқалған және күштi жерсiлкiнiстер туралы Қазақстан Республикасының директивалық органдарын мезгiлiнде хабарландырып отыру; Бiлiм және ғылым министрлiгi жанындағы жерсiлкiнiстерiн болжау жөнiндегi ведомствоаралық Комиссияға мезгiлiнде материалдар берiп отыру; жерсiлкiнiстерiнiң оперативтiк каталогтарымен бюллетендерiн жасау, сейсмологиялық, геофизикалық, гидрогеохимиялық, деформографиялық және басқа да ақпараттар мұрағатын құрастыру; аспаптық бақылау деректерiн тiркеу, жөнелту және өңдеу үрдiстерiн автоматтандыру бойынша жұмыстар жүргiзу; жерсiлкiнiстер болжамдары бойынша бақылау жүргiзу және материалдарды өңдеу үшiн жаңа әдiстер мен техникалық құралдарды енгiзу. Бақылауларды, тапсыруларды және деректердi өңдеудi автоматтандыру үшiн сейсмикалық стансалардағы аппаратураны жаңарту.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024       Сейсмология-  Алға қойылған талап- жыл     Қазақстан
</w:t>
      </w:r>
      <w:r>
        <w:br/>
      </w:r>
      <w:r>
        <w:rPr>
          <w:rFonts w:ascii="Times New Roman"/>
          <w:b w:val="false"/>
          <w:i w:val="false"/>
          <w:color w:val="000000"/>
          <w:sz w:val="28"/>
        </w:rPr>
        <w:t>
              лық ақпарат   тарды орындау үшiн   бойы    Республи-
</w:t>
      </w:r>
      <w:r>
        <w:br/>
      </w:r>
      <w:r>
        <w:rPr>
          <w:rFonts w:ascii="Times New Roman"/>
          <w:b w:val="false"/>
          <w:i w:val="false"/>
          <w:color w:val="000000"/>
          <w:sz w:val="28"/>
        </w:rPr>
        <w:t>
              мониторингi   штаттық саны 296             касының
</w:t>
      </w:r>
      <w:r>
        <w:br/>
      </w:r>
      <w:r>
        <w:rPr>
          <w:rFonts w:ascii="Times New Roman"/>
          <w:b w:val="false"/>
          <w:i w:val="false"/>
          <w:color w:val="000000"/>
          <w:sz w:val="28"/>
        </w:rPr>
        <w:t>
                            адамдық лимит                Бiлiм және
</w:t>
      </w:r>
      <w:r>
        <w:br/>
      </w:r>
      <w:r>
        <w:rPr>
          <w:rFonts w:ascii="Times New Roman"/>
          <w:b w:val="false"/>
          <w:i w:val="false"/>
          <w:color w:val="000000"/>
          <w:sz w:val="28"/>
        </w:rPr>
        <w:t>
                            шегiнде Сейсмология-         ғылым ми-
</w:t>
      </w:r>
      <w:r>
        <w:br/>
      </w:r>
      <w:r>
        <w:rPr>
          <w:rFonts w:ascii="Times New Roman"/>
          <w:b w:val="false"/>
          <w:i w:val="false"/>
          <w:color w:val="000000"/>
          <w:sz w:val="28"/>
        </w:rPr>
        <w:t>
                            лық тәжiрибелiк экс-         нистрлiгi
</w:t>
      </w:r>
      <w:r>
        <w:br/>
      </w:r>
      <w:r>
        <w:rPr>
          <w:rFonts w:ascii="Times New Roman"/>
          <w:b w:val="false"/>
          <w:i w:val="false"/>
          <w:color w:val="000000"/>
          <w:sz w:val="28"/>
        </w:rPr>
        <w:t>
                            пидицияны қамтамасыз         Сейсмоло-
</w:t>
      </w:r>
      <w:r>
        <w:br/>
      </w:r>
      <w:r>
        <w:rPr>
          <w:rFonts w:ascii="Times New Roman"/>
          <w:b w:val="false"/>
          <w:i w:val="false"/>
          <w:color w:val="000000"/>
          <w:sz w:val="28"/>
        </w:rPr>
        <w:t>
                            ету.                         гиялық
</w:t>
      </w:r>
      <w:r>
        <w:br/>
      </w:r>
      <w:r>
        <w:rPr>
          <w:rFonts w:ascii="Times New Roman"/>
          <w:b w:val="false"/>
          <w:i w:val="false"/>
          <w:color w:val="000000"/>
          <w:sz w:val="28"/>
        </w:rPr>
        <w:t>
                            Сейсмологиялық стан-         тәжiрибе-
</w:t>
      </w:r>
      <w:r>
        <w:br/>
      </w:r>
      <w:r>
        <w:rPr>
          <w:rFonts w:ascii="Times New Roman"/>
          <w:b w:val="false"/>
          <w:i w:val="false"/>
          <w:color w:val="000000"/>
          <w:sz w:val="28"/>
        </w:rPr>
        <w:t>
                            саның материалдық-           лiк-әдiс-
</w:t>
      </w:r>
      <w:r>
        <w:br/>
      </w:r>
      <w:r>
        <w:rPr>
          <w:rFonts w:ascii="Times New Roman"/>
          <w:b w:val="false"/>
          <w:i w:val="false"/>
          <w:color w:val="000000"/>
          <w:sz w:val="28"/>
        </w:rPr>
        <w:t>
                            техникалық жағдайын          темелiк
</w:t>
      </w:r>
      <w:r>
        <w:br/>
      </w:r>
      <w:r>
        <w:rPr>
          <w:rFonts w:ascii="Times New Roman"/>
          <w:b w:val="false"/>
          <w:i w:val="false"/>
          <w:color w:val="000000"/>
          <w:sz w:val="28"/>
        </w:rPr>
        <w:t>
                            нығайту мақсатында           экспе-
</w:t>
      </w:r>
      <w:r>
        <w:br/>
      </w:r>
      <w:r>
        <w:rPr>
          <w:rFonts w:ascii="Times New Roman"/>
          <w:b w:val="false"/>
          <w:i w:val="false"/>
          <w:color w:val="000000"/>
          <w:sz w:val="28"/>
        </w:rPr>
        <w:t>
                            негiзгi құралдар             дициясы
</w:t>
      </w:r>
      <w:r>
        <w:br/>
      </w:r>
      <w:r>
        <w:rPr>
          <w:rFonts w:ascii="Times New Roman"/>
          <w:b w:val="false"/>
          <w:i w:val="false"/>
          <w:color w:val="000000"/>
          <w:sz w:val="28"/>
        </w:rPr>
        <w:t>
                            сатып алу.
</w:t>
      </w:r>
      <w:r>
        <w:br/>
      </w:r>
      <w:r>
        <w:rPr>
          <w:rFonts w:ascii="Times New Roman"/>
          <w:b w:val="false"/>
          <w:i w:val="false"/>
          <w:color w:val="000000"/>
          <w:sz w:val="28"/>
        </w:rPr>
        <w:t>
                            Сейсмикалық цифрлық
</w:t>
      </w:r>
      <w:r>
        <w:br/>
      </w:r>
      <w:r>
        <w:rPr>
          <w:rFonts w:ascii="Times New Roman"/>
          <w:b w:val="false"/>
          <w:i w:val="false"/>
          <w:color w:val="000000"/>
          <w:sz w:val="28"/>
        </w:rPr>
        <w:t>
                            аппаратура 6 дана;
</w:t>
      </w:r>
      <w:r>
        <w:br/>
      </w:r>
      <w:r>
        <w:rPr>
          <w:rFonts w:ascii="Times New Roman"/>
          <w:b w:val="false"/>
          <w:i w:val="false"/>
          <w:color w:val="000000"/>
          <w:sz w:val="28"/>
        </w:rPr>
        <w:t>
                            капилярлық электро-
</w:t>
      </w:r>
      <w:r>
        <w:br/>
      </w:r>
      <w:r>
        <w:rPr>
          <w:rFonts w:ascii="Times New Roman"/>
          <w:b w:val="false"/>
          <w:i w:val="false"/>
          <w:color w:val="000000"/>
          <w:sz w:val="28"/>
        </w:rPr>
        <w:t>
                            форез жүйесi -
</w:t>
      </w:r>
      <w:r>
        <w:br/>
      </w:r>
      <w:r>
        <w:rPr>
          <w:rFonts w:ascii="Times New Roman"/>
          <w:b w:val="false"/>
          <w:i w:val="false"/>
          <w:color w:val="000000"/>
          <w:sz w:val="28"/>
        </w:rPr>
        <w:t>
                            1 дана; иономерi -
</w:t>
      </w:r>
      <w:r>
        <w:br/>
      </w:r>
      <w:r>
        <w:rPr>
          <w:rFonts w:ascii="Times New Roman"/>
          <w:b w:val="false"/>
          <w:i w:val="false"/>
          <w:color w:val="000000"/>
          <w:sz w:val="28"/>
        </w:rPr>
        <w:t>
                            30 дана; газ хроно-
</w:t>
      </w:r>
      <w:r>
        <w:br/>
      </w:r>
      <w:r>
        <w:rPr>
          <w:rFonts w:ascii="Times New Roman"/>
          <w:b w:val="false"/>
          <w:i w:val="false"/>
          <w:color w:val="000000"/>
          <w:sz w:val="28"/>
        </w:rPr>
        <w:t>
                            метрi - 1 дана;
</w:t>
      </w:r>
      <w:r>
        <w:br/>
      </w:r>
      <w:r>
        <w:rPr>
          <w:rFonts w:ascii="Times New Roman"/>
          <w:b w:val="false"/>
          <w:i w:val="false"/>
          <w:color w:val="000000"/>
          <w:sz w:val="28"/>
        </w:rPr>
        <w:t>
                            персоналдық компью-
</w:t>
      </w:r>
      <w:r>
        <w:br/>
      </w:r>
      <w:r>
        <w:rPr>
          <w:rFonts w:ascii="Times New Roman"/>
          <w:b w:val="false"/>
          <w:i w:val="false"/>
          <w:color w:val="000000"/>
          <w:sz w:val="28"/>
        </w:rPr>
        <w:t>
                            терлер - 8 дана; УАЗ
</w:t>
      </w:r>
      <w:r>
        <w:br/>
      </w:r>
      <w:r>
        <w:rPr>
          <w:rFonts w:ascii="Times New Roman"/>
          <w:b w:val="false"/>
          <w:i w:val="false"/>
          <w:color w:val="000000"/>
          <w:sz w:val="28"/>
        </w:rPr>
        <w:t>
                            автомашинасы - 5
</w:t>
      </w:r>
      <w:r>
        <w:br/>
      </w:r>
      <w:r>
        <w:rPr>
          <w:rFonts w:ascii="Times New Roman"/>
          <w:b w:val="false"/>
          <w:i w:val="false"/>
          <w:color w:val="000000"/>
          <w:sz w:val="28"/>
        </w:rPr>
        <w:t>
                            дана; дистиляторлар
</w:t>
      </w:r>
      <w:r>
        <w:br/>
      </w:r>
      <w:r>
        <w:rPr>
          <w:rFonts w:ascii="Times New Roman"/>
          <w:b w:val="false"/>
          <w:i w:val="false"/>
          <w:color w:val="000000"/>
          <w:sz w:val="28"/>
        </w:rPr>
        <w:t>
                            - 4 дана; күштiк
</w:t>
      </w:r>
      <w:r>
        <w:br/>
      </w:r>
      <w:r>
        <w:rPr>
          <w:rFonts w:ascii="Times New Roman"/>
          <w:b w:val="false"/>
          <w:i w:val="false"/>
          <w:color w:val="000000"/>
          <w:sz w:val="28"/>
        </w:rPr>
        <w:t>
                            трансформаторлар -
</w:t>
      </w:r>
      <w:r>
        <w:br/>
      </w:r>
      <w:r>
        <w:rPr>
          <w:rFonts w:ascii="Times New Roman"/>
          <w:b w:val="false"/>
          <w:i w:val="false"/>
          <w:color w:val="000000"/>
          <w:sz w:val="28"/>
        </w:rPr>
        <w:t>
                            2 дана; бензоэлектр-
</w:t>
      </w:r>
      <w:r>
        <w:br/>
      </w:r>
      <w:r>
        <w:rPr>
          <w:rFonts w:ascii="Times New Roman"/>
          <w:b w:val="false"/>
          <w:i w:val="false"/>
          <w:color w:val="000000"/>
          <w:sz w:val="28"/>
        </w:rPr>
        <w:t>
                            лiк агрегаттар - 4
</w:t>
      </w:r>
      <w:r>
        <w:br/>
      </w:r>
      <w:r>
        <w:rPr>
          <w:rFonts w:ascii="Times New Roman"/>
          <w:b w:val="false"/>
          <w:i w:val="false"/>
          <w:color w:val="000000"/>
          <w:sz w:val="28"/>
        </w:rPr>
        <w:t>
                            дана.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Қазақстан Республикасының аумағындағы жерсiлкiнiстер каталогы; алғашқы бақылау материалдарының (сейсмограммалардың, цифрлық сейсмограммалардың, деформограммалардың, күштi қозғалыстар жазбасының, геофизикалық, гидрогеологиялық, сейсмобиологиялық бақылаулар және жер қабығы қозғалыстарын қазiргi бақылау бойынша алғашқы материалдары) мұрағаттары; бақылау түрлерi бойынша деректердiң базалары; сейсмикалық ("Сейсмо", "Бадис", "Уақытша қатарлар", "Карточка", "Кармех"); геофизикалық ("Магнитка", "Теллурика"), гидрогеологиялық ("Геохим"), қазiргi қозғалыстар ("Қабық"); өлшеу параметрлерi негiзiнде жерсiлкiнiстердiң күн сайынғы оперативтi болжамдары (барлығы 365 болжам); Бiлiм және ғылым министрлiгi жанындағы жерсiлкiнiстерiнiң болжамдары жөнiндегi ведомствоаралық Комиссияға күн сайын бақылау материалдарын берiп отыру.
</w:t>
      </w:r>
      <w:r>
        <w:br/>
      </w:r>
      <w:r>
        <w:rPr>
          <w:rFonts w:ascii="Times New Roman"/>
          <w:b w:val="false"/>
          <w:i w:val="false"/>
          <w:color w:val="000000"/>
          <w:sz w:val="28"/>
        </w:rPr>
        <w:t>
      Сейсмологиялық стансалардың беретiн өңделген ақпараттарының сапалығы мен автоматты оперативтiк үдерiсiнiң сенiмдiлiгiн арттыру мақсатында құрылғыларды жаңарту.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"Бiлiм беру жүйесiн әдiстемелiк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бiлiм беру қызметтерiнiң сапасын талдау"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751484 мың теңге (жетi жүз елу бiр миллион төрт жүз сексен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"СПИД ауруының алдын алу туралы" 1994 жылғы 5 қазандағы Қазақстан Республикасы Заңының 
</w:t>
      </w:r>
      <w:r>
        <w:rPr>
          <w:rFonts w:ascii="Times New Roman"/>
          <w:b w:val="false"/>
          <w:i w:val="false"/>
          <w:color w:val="000000"/>
          <w:sz w:val="28"/>
        </w:rPr>
        <w:t xml:space="preserve"> 4-бабы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6-бабы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Бiлiм, мәдениет және денсаулық сақтау ұйымдарының жүйесiн басқаруды жетiлдіру жөнiндегi қосымша шаралар туралы" Қазақстан Республикасы Yкiметiнiң 1998 жылғы 24 наурыздағы N 256 
</w:t>
      </w:r>
      <w:r>
        <w:rPr>
          <w:rFonts w:ascii="Times New Roman"/>
          <w:b w:val="false"/>
          <w:i w:val="false"/>
          <w:color w:val="000000"/>
          <w:sz w:val="28"/>
        </w:rPr>
        <w:t xml:space="preserve"> қаулысы </w:t>
      </w:r>
      <w:r>
        <w:rPr>
          <w:rFonts w:ascii="Times New Roman"/>
          <w:b w:val="false"/>
          <w:i w:val="false"/>
          <w:color w:val="000000"/>
          <w:sz w:val="28"/>
        </w:rPr>
        <w:t>
, "Бiлiм ұйымдарын мемлекеттiк аттестациялау Ережесін бекiту туралы" Қазақстан Республикасы Yкiметiнiң 1999 жылғы 3 қыркүйектегi N 1305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"Қазақстан Республикасында СПИД эпидемиясына қарсы мемлекеттік концепциясы" туралы 2000 жылғы 5 желтоқсандағы N 1808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СПИД iндетiне қарсы күрес жөнiндегi мемлекеттiк саясат тұжырымдамасы" туралы Қазақстан Республикасында СПИД iндетiне қарсы күрес жөніндегi 2001-2005 жылдарға арналған бағдарламасын бекiту туралы" Қазақстан Республикасы Yкiметiнiң 2001 жылғы 14 қыркүйектегi N 1207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Бiлiм және ғылым министрлiгiнiң мәселелерi туралы" Қазақстан Республикасы Үкiметiнiң 2004 жылға 28 қазандағы N 1111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бiлiм берудегi жалпы әлеуметтiк үрдiстердi ескере отырып бiлiм деңгейлерi үшiн жалпыға мiндеттi мемлекеттiк бiлiм стандарттарын жасау және енгiзу, бiлiм берудi басқару жүйесiн жетiлдiру. Денешынықтыру және спорт саласында ғылыми-әлеуметтiк жұмыстарды жүзеге асыру, алынған бағдарламалар, әдiстемелiк ұсынымдар және құралдар түрiндегi нәтижелердi тарату. Бiлiм ұйымдарында бiлiм сапасын бақылаудың жаңа технологияларын енгiзудi жүзеге асыру. Бiлiм берудiң барлық деңгейлерiнде оқушылардың бiлiмдерiн бағалауды қамтамасыз ету. Мектепке дейiнгi білiм берудiң стратегиялық дамуын қамтамасыз ету. Жас балаларға алғашқы түзету педагогикалық көмек көрсету бойынша ғылыми-әдiстемелiк жұмысты iске асыру. Мектепке дейiнгi, орта және жоғары бiлiмнiң сапасын бағалау, сондай-ақ бiлiм берудiң барлық деңгейлерi үшiн оқулықтар мен оқу-әдiстемелiк құралдардың сапасын арттыру. Барлық деңгейлерде бiлiм беру үшiн оқу әдебиеттерiн әзiрлеудi қамтамасыз ету. Кәсiптiк бiлiм беру бағдарламаларының институциалдық, аккредитациялық қызметiн iске асыру. Жұмысшы кадрлар мен техникалық мамандар мен қызметшiлердiң кәсiптiк дайындығына тәуелсiз бағалау өткiзудi ұйымдастыру-әдiстемелiк жағынан қамтамасыз ету. Аэроғарыш саласы бойынша кадрларды дайындау және бiлiктiлiгiн арттыруды қамтамасыз ету. ВИЧ- инфекциясының эпидемиясын ескерту бойынша алдын алу жұмыстарына бақылау мен талдау жүргiзу.
</w:t>
      </w:r>
      <w:r>
        <w:br/>
      </w:r>
      <w:r>
        <w:rPr>
          <w:rFonts w:ascii="Times New Roman"/>
          <w:b w:val="false"/>
          <w:i w:val="false"/>
          <w:color w:val="000000"/>
          <w:sz w:val="28"/>
        </w:rPr>
        <w:t>
      5. Бюджеттiк бағдарламаның мiндеттерi: тестiлеу теориясы мен методологиясы бойынша ғылыми-әдiстемелiк зерттеулер жүргiзу, мемлекеттiк жалпыға мiндеттi бiлiм стандарттары мен оқу-бағдарламалық құжаттамалар тәртiбiн сақтауды әзiрлеу және талдау. Денешынықтыру мен спорт бойынша бағдарламалар мен ұсынымдар әзiрлеу. Республикада бiлiм ұйымдарында 12 жылдық оқу мерзiмi енгiзiлген мектептердiң бастапқы саты үлгiсiн сынау бойынша эксперименттiк жұмыс бағдарламасын iске асыру. Бiлiм мекемелерiнiң сапасы мен оқу материалдарын қорыту сапасын анықтау, жалпы бiлiм беру мектептерiнiң 4, 9 сыныптары оқушыларының мемлекеттiк жалпыға мiндеттi бiлiм беру стандарттарына сай екенiн бағалау, оқушы контингенттерiн құру механизмiн жетiлдiру. Кәсiптiк бiлiм бағдарламаларын аккредитациялаудан өткiзу. Жұмысшы кадрлар мен техникалық мамандар мен қызметшiлердiң кәсiптiк дайындығына тәуелсiз бағалау өткiзудi ұйымдастыру-әдiстемелiк жағынан қамтамасыз ету. Аэроғарыш саласы бойынша кадрларды дайындау және бiлiктiлiгiн арттыруды қамтамасыз ету. Білiм беру ұйымдары үшiн ВИЧ- инфекциясы мәселелерi бойынша интеграцияланған курстар, құралдар мен әдiстемелiк ұсыныстар әзiрлеу.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025       Бiлiм беру    Жас балаларға ал-    Жыл     Түзеу
</w:t>
      </w:r>
      <w:r>
        <w:br/>
      </w:r>
      <w:r>
        <w:rPr>
          <w:rFonts w:ascii="Times New Roman"/>
          <w:b w:val="false"/>
          <w:i w:val="false"/>
          <w:color w:val="000000"/>
          <w:sz w:val="28"/>
        </w:rPr>
        <w:t>
              жүйесiн әдiс- ғашқы түзету педа-   бойы    педагоги-
</w:t>
      </w:r>
      <w:r>
        <w:br/>
      </w:r>
      <w:r>
        <w:rPr>
          <w:rFonts w:ascii="Times New Roman"/>
          <w:b w:val="false"/>
          <w:i w:val="false"/>
          <w:color w:val="000000"/>
          <w:sz w:val="28"/>
        </w:rPr>
        <w:t>
              темелiк       гогикалық көмек              касының
</w:t>
      </w:r>
      <w:r>
        <w:br/>
      </w:r>
      <w:r>
        <w:rPr>
          <w:rFonts w:ascii="Times New Roman"/>
          <w:b w:val="false"/>
          <w:i w:val="false"/>
          <w:color w:val="000000"/>
          <w:sz w:val="28"/>
        </w:rPr>
        <w:t>
              қамтамасыз    көрсетудi әдiсте-            ұлттық
</w:t>
      </w:r>
      <w:r>
        <w:br/>
      </w:r>
      <w:r>
        <w:rPr>
          <w:rFonts w:ascii="Times New Roman"/>
          <w:b w:val="false"/>
          <w:i w:val="false"/>
          <w:color w:val="000000"/>
          <w:sz w:val="28"/>
        </w:rPr>
        <w:t>
              ету және      мелiк қамтамасыз             ғылыми-
</w:t>
      </w:r>
      <w:r>
        <w:br/>
      </w:r>
      <w:r>
        <w:rPr>
          <w:rFonts w:ascii="Times New Roman"/>
          <w:b w:val="false"/>
          <w:i w:val="false"/>
          <w:color w:val="000000"/>
          <w:sz w:val="28"/>
        </w:rPr>
        <w:t>
              бiлiм беру    ету.                         практикалық
</w:t>
      </w:r>
      <w:r>
        <w:br/>
      </w:r>
      <w:r>
        <w:rPr>
          <w:rFonts w:ascii="Times New Roman"/>
          <w:b w:val="false"/>
          <w:i w:val="false"/>
          <w:color w:val="000000"/>
          <w:sz w:val="28"/>
        </w:rPr>
        <w:t>
              қызметтерiнiң                              орталығы
</w:t>
      </w:r>
      <w:r>
        <w:br/>
      </w:r>
      <w:r>
        <w:rPr>
          <w:rFonts w:ascii="Times New Roman"/>
          <w:b w:val="false"/>
          <w:i w:val="false"/>
          <w:color w:val="000000"/>
          <w:sz w:val="28"/>
        </w:rPr>
        <w:t>
              сапасын       Бiлiм деңгейлерi             Қазақстан
</w:t>
      </w:r>
      <w:r>
        <w:br/>
      </w:r>
      <w:r>
        <w:rPr>
          <w:rFonts w:ascii="Times New Roman"/>
          <w:b w:val="false"/>
          <w:i w:val="false"/>
          <w:color w:val="000000"/>
          <w:sz w:val="28"/>
        </w:rPr>
        <w:t>
              талдау        бойынша стандарттар          Республи-
</w:t>
      </w:r>
      <w:r>
        <w:br/>
      </w:r>
      <w:r>
        <w:rPr>
          <w:rFonts w:ascii="Times New Roman"/>
          <w:b w:val="false"/>
          <w:i w:val="false"/>
          <w:color w:val="000000"/>
          <w:sz w:val="28"/>
        </w:rPr>
        <w:t>
                            әзiрлеу                      касының
</w:t>
      </w:r>
      <w:r>
        <w:br/>
      </w:r>
      <w:r>
        <w:rPr>
          <w:rFonts w:ascii="Times New Roman"/>
          <w:b w:val="false"/>
          <w:i w:val="false"/>
          <w:color w:val="000000"/>
          <w:sz w:val="28"/>
        </w:rPr>
        <w:t>
                            12 жылдық оқуға              Бiлiм және
</w:t>
      </w:r>
      <w:r>
        <w:br/>
      </w:r>
      <w:r>
        <w:rPr>
          <w:rFonts w:ascii="Times New Roman"/>
          <w:b w:val="false"/>
          <w:i w:val="false"/>
          <w:color w:val="000000"/>
          <w:sz w:val="28"/>
        </w:rPr>
        <w:t>
                            көшудi әдiстемелiк           ғылым ми-
</w:t>
      </w:r>
      <w:r>
        <w:br/>
      </w:r>
      <w:r>
        <w:rPr>
          <w:rFonts w:ascii="Times New Roman"/>
          <w:b w:val="false"/>
          <w:i w:val="false"/>
          <w:color w:val="000000"/>
          <w:sz w:val="28"/>
        </w:rPr>
        <w:t>
                            қамтамасыз ету;              нистрлiгi
</w:t>
      </w:r>
      <w:r>
        <w:br/>
      </w:r>
      <w:r>
        <w:rPr>
          <w:rFonts w:ascii="Times New Roman"/>
          <w:b w:val="false"/>
          <w:i w:val="false"/>
          <w:color w:val="000000"/>
          <w:sz w:val="28"/>
        </w:rPr>
        <w:t>
                            дене тәрбиесi бойын-
</w:t>
      </w:r>
      <w:r>
        <w:br/>
      </w:r>
      <w:r>
        <w:rPr>
          <w:rFonts w:ascii="Times New Roman"/>
          <w:b w:val="false"/>
          <w:i w:val="false"/>
          <w:color w:val="000000"/>
          <w:sz w:val="28"/>
        </w:rPr>
        <w:t>
                            ша әдiстемелiк
</w:t>
      </w:r>
      <w:r>
        <w:br/>
      </w:r>
      <w:r>
        <w:rPr>
          <w:rFonts w:ascii="Times New Roman"/>
          <w:b w:val="false"/>
          <w:i w:val="false"/>
          <w:color w:val="000000"/>
          <w:sz w:val="28"/>
        </w:rPr>
        <w:t>
                            басылымдар әзiрлеу;
</w:t>
      </w:r>
      <w:r>
        <w:br/>
      </w:r>
      <w:r>
        <w:rPr>
          <w:rFonts w:ascii="Times New Roman"/>
          <w:b w:val="false"/>
          <w:i w:val="false"/>
          <w:color w:val="000000"/>
          <w:sz w:val="28"/>
        </w:rPr>
        <w:t>
                            оқу-әдiстемелiк
</w:t>
      </w:r>
      <w:r>
        <w:br/>
      </w:r>
      <w:r>
        <w:rPr>
          <w:rFonts w:ascii="Times New Roman"/>
          <w:b w:val="false"/>
          <w:i w:val="false"/>
          <w:color w:val="000000"/>
          <w:sz w:val="28"/>
        </w:rPr>
        <w:t>
                            құралдар, мектеп
</w:t>
      </w:r>
      <w:r>
        <w:br/>
      </w:r>
      <w:r>
        <w:rPr>
          <w:rFonts w:ascii="Times New Roman"/>
          <w:b w:val="false"/>
          <w:i w:val="false"/>
          <w:color w:val="000000"/>
          <w:sz w:val="28"/>
        </w:rPr>
        <w:t>
                            жасындағы балаларды
</w:t>
      </w:r>
      <w:r>
        <w:br/>
      </w:r>
      <w:r>
        <w:rPr>
          <w:rFonts w:ascii="Times New Roman"/>
          <w:b w:val="false"/>
          <w:i w:val="false"/>
          <w:color w:val="000000"/>
          <w:sz w:val="28"/>
        </w:rPr>
        <w:t>
                            iздестiрудiң және
</w:t>
      </w:r>
      <w:r>
        <w:br/>
      </w:r>
      <w:r>
        <w:rPr>
          <w:rFonts w:ascii="Times New Roman"/>
          <w:b w:val="false"/>
          <w:i w:val="false"/>
          <w:color w:val="000000"/>
          <w:sz w:val="28"/>
        </w:rPr>
        <w:t>
                            есепке алудың әдiс-
</w:t>
      </w:r>
      <w:r>
        <w:br/>
      </w:r>
      <w:r>
        <w:rPr>
          <w:rFonts w:ascii="Times New Roman"/>
          <w:b w:val="false"/>
          <w:i w:val="false"/>
          <w:color w:val="000000"/>
          <w:sz w:val="28"/>
        </w:rPr>
        <w:t>
                            темесi мен талдауын
</w:t>
      </w:r>
      <w:r>
        <w:br/>
      </w:r>
      <w:r>
        <w:rPr>
          <w:rFonts w:ascii="Times New Roman"/>
          <w:b w:val="false"/>
          <w:i w:val="false"/>
          <w:color w:val="000000"/>
          <w:sz w:val="28"/>
        </w:rPr>
        <w:t>
                            әзiрлеу.
</w:t>
      </w:r>
    </w:p>
    <w:p>
      <w:pPr>
        <w:spacing w:after="0"/>
        <w:ind w:left="0"/>
        <w:jc w:val="both"/>
      </w:pPr>
      <w:r>
        <w:rPr>
          <w:rFonts w:ascii="Times New Roman"/>
          <w:b w:val="false"/>
          <w:i w:val="false"/>
          <w:color w:val="000000"/>
          <w:sz w:val="28"/>
        </w:rPr>
        <w:t>
                            Орталық мектепке             "Мектепке
</w:t>
      </w:r>
      <w:r>
        <w:br/>
      </w:r>
      <w:r>
        <w:rPr>
          <w:rFonts w:ascii="Times New Roman"/>
          <w:b w:val="false"/>
          <w:i w:val="false"/>
          <w:color w:val="000000"/>
          <w:sz w:val="28"/>
        </w:rPr>
        <w:t>
                            дейiнгi бiлiм берудi         дейiнгi
</w:t>
      </w:r>
      <w:r>
        <w:br/>
      </w:r>
      <w:r>
        <w:rPr>
          <w:rFonts w:ascii="Times New Roman"/>
          <w:b w:val="false"/>
          <w:i w:val="false"/>
          <w:color w:val="000000"/>
          <w:sz w:val="28"/>
        </w:rPr>
        <w:t>
                            дамытудың әдiснамалық        балалық
</w:t>
      </w:r>
      <w:r>
        <w:br/>
      </w:r>
      <w:r>
        <w:rPr>
          <w:rFonts w:ascii="Times New Roman"/>
          <w:b w:val="false"/>
          <w:i w:val="false"/>
          <w:color w:val="000000"/>
          <w:sz w:val="28"/>
        </w:rPr>
        <w:t>
                            негiздер стратегиясын        шақ"
</w:t>
      </w:r>
      <w:r>
        <w:br/>
      </w:r>
      <w:r>
        <w:rPr>
          <w:rFonts w:ascii="Times New Roman"/>
          <w:b w:val="false"/>
          <w:i w:val="false"/>
          <w:color w:val="000000"/>
          <w:sz w:val="28"/>
        </w:rPr>
        <w:t>
                            әзiрлеу.                     республи-
</w:t>
      </w:r>
      <w:r>
        <w:br/>
      </w:r>
      <w:r>
        <w:rPr>
          <w:rFonts w:ascii="Times New Roman"/>
          <w:b w:val="false"/>
          <w:i w:val="false"/>
          <w:color w:val="000000"/>
          <w:sz w:val="28"/>
        </w:rPr>
        <w:t>
                                                         калық
</w:t>
      </w:r>
      <w:r>
        <w:br/>
      </w:r>
      <w:r>
        <w:rPr>
          <w:rFonts w:ascii="Times New Roman"/>
          <w:b w:val="false"/>
          <w:i w:val="false"/>
          <w:color w:val="000000"/>
          <w:sz w:val="28"/>
        </w:rPr>
        <w:t>
                                                         ғылыми-
</w:t>
      </w:r>
      <w:r>
        <w:br/>
      </w:r>
      <w:r>
        <w:rPr>
          <w:rFonts w:ascii="Times New Roman"/>
          <w:b w:val="false"/>
          <w:i w:val="false"/>
          <w:color w:val="000000"/>
          <w:sz w:val="28"/>
        </w:rPr>
        <w:t>
                                                         практикалық
</w:t>
      </w:r>
      <w:r>
        <w:br/>
      </w:r>
      <w:r>
        <w:rPr>
          <w:rFonts w:ascii="Times New Roman"/>
          <w:b w:val="false"/>
          <w:i w:val="false"/>
          <w:color w:val="000000"/>
          <w:sz w:val="28"/>
        </w:rPr>
        <w:t>
                                                         орталығы
</w:t>
      </w:r>
    </w:p>
    <w:p>
      <w:pPr>
        <w:spacing w:after="0"/>
        <w:ind w:left="0"/>
        <w:jc w:val="both"/>
      </w:pPr>
      <w:r>
        <w:rPr>
          <w:rFonts w:ascii="Times New Roman"/>
          <w:b w:val="false"/>
          <w:i w:val="false"/>
          <w:color w:val="000000"/>
          <w:sz w:val="28"/>
        </w:rPr>
        <w:t>
                            Оқулықтар мен оқу-           "Оқулық"
</w:t>
      </w:r>
      <w:r>
        <w:br/>
      </w:r>
      <w:r>
        <w:rPr>
          <w:rFonts w:ascii="Times New Roman"/>
          <w:b w:val="false"/>
          <w:i w:val="false"/>
          <w:color w:val="000000"/>
          <w:sz w:val="28"/>
        </w:rPr>
        <w:t>
                            әдiстемелiк әдебиеттi        ғылыми-
</w:t>
      </w:r>
      <w:r>
        <w:br/>
      </w:r>
      <w:r>
        <w:rPr>
          <w:rFonts w:ascii="Times New Roman"/>
          <w:b w:val="false"/>
          <w:i w:val="false"/>
          <w:color w:val="000000"/>
          <w:sz w:val="28"/>
        </w:rPr>
        <w:t>
                            әзiрлеудi және басып         әдiстемелiк
</w:t>
      </w:r>
      <w:r>
        <w:br/>
      </w:r>
      <w:r>
        <w:rPr>
          <w:rFonts w:ascii="Times New Roman"/>
          <w:b w:val="false"/>
          <w:i w:val="false"/>
          <w:color w:val="000000"/>
          <w:sz w:val="28"/>
        </w:rPr>
        <w:t>
                            шығаруды әдiстемелiк         орталығы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Бiлiм беру жүйесi            Бiлiм беру
</w:t>
      </w:r>
      <w:r>
        <w:br/>
      </w:r>
      <w:r>
        <w:rPr>
          <w:rFonts w:ascii="Times New Roman"/>
          <w:b w:val="false"/>
          <w:i w:val="false"/>
          <w:color w:val="000000"/>
          <w:sz w:val="28"/>
        </w:rPr>
        <w:t>
                            жай-күйiнiң монито-          сапасын
</w:t>
      </w:r>
      <w:r>
        <w:br/>
      </w:r>
      <w:r>
        <w:rPr>
          <w:rFonts w:ascii="Times New Roman"/>
          <w:b w:val="false"/>
          <w:i w:val="false"/>
          <w:color w:val="000000"/>
          <w:sz w:val="28"/>
        </w:rPr>
        <w:t>
                            рингiн жүзеге асыру.         бағалаудың
</w:t>
      </w:r>
      <w:r>
        <w:br/>
      </w:r>
      <w:r>
        <w:rPr>
          <w:rFonts w:ascii="Times New Roman"/>
          <w:b w:val="false"/>
          <w:i w:val="false"/>
          <w:color w:val="000000"/>
          <w:sz w:val="28"/>
        </w:rPr>
        <w:t>
                            Қазақстан Республи-          ұлттық
</w:t>
      </w:r>
      <w:r>
        <w:br/>
      </w:r>
      <w:r>
        <w:rPr>
          <w:rFonts w:ascii="Times New Roman"/>
          <w:b w:val="false"/>
          <w:i w:val="false"/>
          <w:color w:val="000000"/>
          <w:sz w:val="28"/>
        </w:rPr>
        <w:t>
                            касында бiлiм берудiң        орталығы
</w:t>
      </w:r>
      <w:r>
        <w:br/>
      </w:r>
      <w:r>
        <w:rPr>
          <w:rFonts w:ascii="Times New Roman"/>
          <w:b w:val="false"/>
          <w:i w:val="false"/>
          <w:color w:val="000000"/>
          <w:sz w:val="28"/>
        </w:rPr>
        <w:t>
                            жай-күйi туралы
</w:t>
      </w:r>
      <w:r>
        <w:br/>
      </w:r>
      <w:r>
        <w:rPr>
          <w:rFonts w:ascii="Times New Roman"/>
          <w:b w:val="false"/>
          <w:i w:val="false"/>
          <w:color w:val="000000"/>
          <w:sz w:val="28"/>
        </w:rPr>
        <w:t>
                            ұлттық баяндаманы
</w:t>
      </w:r>
      <w:r>
        <w:br/>
      </w:r>
      <w:r>
        <w:rPr>
          <w:rFonts w:ascii="Times New Roman"/>
          <w:b w:val="false"/>
          <w:i w:val="false"/>
          <w:color w:val="000000"/>
          <w:sz w:val="28"/>
        </w:rPr>
        <w:t>
                            дайындау.
</w:t>
      </w:r>
    </w:p>
    <w:p>
      <w:pPr>
        <w:spacing w:after="0"/>
        <w:ind w:left="0"/>
        <w:jc w:val="both"/>
      </w:pPr>
      <w:r>
        <w:rPr>
          <w:rFonts w:ascii="Times New Roman"/>
          <w:b w:val="false"/>
          <w:i w:val="false"/>
          <w:color w:val="000000"/>
          <w:sz w:val="28"/>
        </w:rPr>
        <w:t>
                            Жоғары оқу орындарын         Ұлттық
</w:t>
      </w:r>
      <w:r>
        <w:br/>
      </w:r>
      <w:r>
        <w:rPr>
          <w:rFonts w:ascii="Times New Roman"/>
          <w:b w:val="false"/>
          <w:i w:val="false"/>
          <w:color w:val="000000"/>
          <w:sz w:val="28"/>
        </w:rPr>
        <w:t>
                            институционалдық             аккредиттеу
</w:t>
      </w:r>
      <w:r>
        <w:br/>
      </w:r>
      <w:r>
        <w:rPr>
          <w:rFonts w:ascii="Times New Roman"/>
          <w:b w:val="false"/>
          <w:i w:val="false"/>
          <w:color w:val="000000"/>
          <w:sz w:val="28"/>
        </w:rPr>
        <w:t>
                            аккредиттеу және             орталығы
</w:t>
      </w:r>
      <w:r>
        <w:br/>
      </w:r>
      <w:r>
        <w:rPr>
          <w:rFonts w:ascii="Times New Roman"/>
          <w:b w:val="false"/>
          <w:i w:val="false"/>
          <w:color w:val="000000"/>
          <w:sz w:val="28"/>
        </w:rPr>
        <w:t>
                            кәсiптiк бiлiм беру
</w:t>
      </w:r>
      <w:r>
        <w:br/>
      </w:r>
      <w:r>
        <w:rPr>
          <w:rFonts w:ascii="Times New Roman"/>
          <w:b w:val="false"/>
          <w:i w:val="false"/>
          <w:color w:val="000000"/>
          <w:sz w:val="28"/>
        </w:rPr>
        <w:t>
                            бағдарламаларын
</w:t>
      </w:r>
      <w:r>
        <w:br/>
      </w:r>
      <w:r>
        <w:rPr>
          <w:rFonts w:ascii="Times New Roman"/>
          <w:b w:val="false"/>
          <w:i w:val="false"/>
          <w:color w:val="000000"/>
          <w:sz w:val="28"/>
        </w:rPr>
        <w:t>
                            аккредиттеу.
</w:t>
      </w:r>
    </w:p>
    <w:p>
      <w:pPr>
        <w:spacing w:after="0"/>
        <w:ind w:left="0"/>
        <w:jc w:val="both"/>
      </w:pPr>
      <w:r>
        <w:rPr>
          <w:rFonts w:ascii="Times New Roman"/>
          <w:b w:val="false"/>
          <w:i w:val="false"/>
          <w:color w:val="000000"/>
          <w:sz w:val="28"/>
        </w:rPr>
        <w:t>
                            Жұмысшы кадрлар мен          Республи-
</w:t>
      </w:r>
      <w:r>
        <w:br/>
      </w:r>
      <w:r>
        <w:rPr>
          <w:rFonts w:ascii="Times New Roman"/>
          <w:b w:val="false"/>
          <w:i w:val="false"/>
          <w:color w:val="000000"/>
          <w:sz w:val="28"/>
        </w:rPr>
        <w:t>
                            техникалық және              калық
</w:t>
      </w:r>
      <w:r>
        <w:br/>
      </w:r>
      <w:r>
        <w:rPr>
          <w:rFonts w:ascii="Times New Roman"/>
          <w:b w:val="false"/>
          <w:i w:val="false"/>
          <w:color w:val="000000"/>
          <w:sz w:val="28"/>
        </w:rPr>
        <w:t>
                            қызметтер көрсету            бiлiктi-
</w:t>
      </w:r>
      <w:r>
        <w:br/>
      </w:r>
      <w:r>
        <w:rPr>
          <w:rFonts w:ascii="Times New Roman"/>
          <w:b w:val="false"/>
          <w:i w:val="false"/>
          <w:color w:val="000000"/>
          <w:sz w:val="28"/>
        </w:rPr>
        <w:t>
                            еңбегi мамандарының          лiктi беру
</w:t>
      </w:r>
      <w:r>
        <w:br/>
      </w:r>
      <w:r>
        <w:rPr>
          <w:rFonts w:ascii="Times New Roman"/>
          <w:b w:val="false"/>
          <w:i w:val="false"/>
          <w:color w:val="000000"/>
          <w:sz w:val="28"/>
        </w:rPr>
        <w:t>
                            кәсiби даярлығын,            және
</w:t>
      </w:r>
      <w:r>
        <w:br/>
      </w:r>
      <w:r>
        <w:rPr>
          <w:rFonts w:ascii="Times New Roman"/>
          <w:b w:val="false"/>
          <w:i w:val="false"/>
          <w:color w:val="000000"/>
          <w:sz w:val="28"/>
        </w:rPr>
        <w:t>
                            олардың білiктілігiн         қуаттау
</w:t>
      </w:r>
      <w:r>
        <w:br/>
      </w:r>
      <w:r>
        <w:rPr>
          <w:rFonts w:ascii="Times New Roman"/>
          <w:b w:val="false"/>
          <w:i w:val="false"/>
          <w:color w:val="000000"/>
          <w:sz w:val="28"/>
        </w:rPr>
        <w:t>
                            беру және қуаттауды          орталығы
</w:t>
      </w:r>
      <w:r>
        <w:br/>
      </w:r>
      <w:r>
        <w:rPr>
          <w:rFonts w:ascii="Times New Roman"/>
          <w:b w:val="false"/>
          <w:i w:val="false"/>
          <w:color w:val="000000"/>
          <w:sz w:val="28"/>
        </w:rPr>
        <w:t>
                            бағалауды тәуелсiз
</w:t>
      </w:r>
      <w:r>
        <w:br/>
      </w:r>
      <w:r>
        <w:rPr>
          <w:rFonts w:ascii="Times New Roman"/>
          <w:b w:val="false"/>
          <w:i w:val="false"/>
          <w:color w:val="000000"/>
          <w:sz w:val="28"/>
        </w:rPr>
        <w:t>
                            жүргiзу.
</w:t>
      </w:r>
    </w:p>
    <w:p>
      <w:pPr>
        <w:spacing w:after="0"/>
        <w:ind w:left="0"/>
        <w:jc w:val="both"/>
      </w:pPr>
      <w:r>
        <w:rPr>
          <w:rFonts w:ascii="Times New Roman"/>
          <w:b w:val="false"/>
          <w:i w:val="false"/>
          <w:color w:val="000000"/>
          <w:sz w:val="28"/>
        </w:rPr>
        <w:t>
                            Қазақстан Республи-          Қазақстан
</w:t>
      </w:r>
      <w:r>
        <w:br/>
      </w:r>
      <w:r>
        <w:rPr>
          <w:rFonts w:ascii="Times New Roman"/>
          <w:b w:val="false"/>
          <w:i w:val="false"/>
          <w:color w:val="000000"/>
          <w:sz w:val="28"/>
        </w:rPr>
        <w:t>
                            касының Бiлiм және           Республи-
</w:t>
      </w:r>
      <w:r>
        <w:br/>
      </w:r>
      <w:r>
        <w:rPr>
          <w:rFonts w:ascii="Times New Roman"/>
          <w:b w:val="false"/>
          <w:i w:val="false"/>
          <w:color w:val="000000"/>
          <w:sz w:val="28"/>
        </w:rPr>
        <w:t>
                            ғылым министрлiгiнiң         касының
</w:t>
      </w:r>
      <w:r>
        <w:br/>
      </w:r>
      <w:r>
        <w:rPr>
          <w:rFonts w:ascii="Times New Roman"/>
          <w:b w:val="false"/>
          <w:i w:val="false"/>
          <w:color w:val="000000"/>
          <w:sz w:val="28"/>
        </w:rPr>
        <w:t>
                            бұйрығымен бекiтiлген        Бiлiм және
</w:t>
      </w:r>
      <w:r>
        <w:br/>
      </w:r>
      <w:r>
        <w:rPr>
          <w:rFonts w:ascii="Times New Roman"/>
          <w:b w:val="false"/>
          <w:i w:val="false"/>
          <w:color w:val="000000"/>
          <w:sz w:val="28"/>
        </w:rPr>
        <w:t>
                            сатып алынатын               ғылым ми-
</w:t>
      </w:r>
      <w:r>
        <w:br/>
      </w:r>
      <w:r>
        <w:rPr>
          <w:rFonts w:ascii="Times New Roman"/>
          <w:b w:val="false"/>
          <w:i w:val="false"/>
          <w:color w:val="000000"/>
          <w:sz w:val="28"/>
        </w:rPr>
        <w:t>
                            жабдықтар тiзбесiне          нистрлiгi
</w:t>
      </w:r>
      <w:r>
        <w:br/>
      </w:r>
      <w:r>
        <w:rPr>
          <w:rFonts w:ascii="Times New Roman"/>
          <w:b w:val="false"/>
          <w:i w:val="false"/>
          <w:color w:val="000000"/>
          <w:sz w:val="28"/>
        </w:rPr>
        <w:t>
                            сәйкес білiм инфрас-
</w:t>
      </w:r>
      <w:r>
        <w:br/>
      </w:r>
      <w:r>
        <w:rPr>
          <w:rFonts w:ascii="Times New Roman"/>
          <w:b w:val="false"/>
          <w:i w:val="false"/>
          <w:color w:val="000000"/>
          <w:sz w:val="28"/>
        </w:rPr>
        <w:t>
                            труктура орталықтарына
</w:t>
      </w:r>
      <w:r>
        <w:br/>
      </w:r>
      <w:r>
        <w:rPr>
          <w:rFonts w:ascii="Times New Roman"/>
          <w:b w:val="false"/>
          <w:i w:val="false"/>
          <w:color w:val="000000"/>
          <w:sz w:val="28"/>
        </w:rPr>
        <w:t>
                            басты құралдар алуға
</w:t>
      </w:r>
      <w:r>
        <w:br/>
      </w:r>
      <w:r>
        <w:rPr>
          <w:rFonts w:ascii="Times New Roman"/>
          <w:b w:val="false"/>
          <w:i w:val="false"/>
          <w:color w:val="000000"/>
          <w:sz w:val="28"/>
        </w:rPr>
        <w:t>
                            күрделi трансферттер.
</w:t>
      </w:r>
      <w:r>
        <w:br/>
      </w:r>
      <w:r>
        <w:rPr>
          <w:rFonts w:ascii="Times New Roman"/>
          <w:b w:val="false"/>
          <w:i w:val="false"/>
          <w:color w:val="000000"/>
          <w:sz w:val="28"/>
        </w:rPr>
        <w:t>
                            Бiлiм берудi дамыту
</w:t>
      </w:r>
      <w:r>
        <w:br/>
      </w:r>
      <w:r>
        <w:rPr>
          <w:rFonts w:ascii="Times New Roman"/>
          <w:b w:val="false"/>
          <w:i w:val="false"/>
          <w:color w:val="000000"/>
          <w:sz w:val="28"/>
        </w:rPr>
        <w:t>
                            институттарын (орта-
</w:t>
      </w:r>
      <w:r>
        <w:br/>
      </w:r>
      <w:r>
        <w:rPr>
          <w:rFonts w:ascii="Times New Roman"/>
          <w:b w:val="false"/>
          <w:i w:val="false"/>
          <w:color w:val="000000"/>
          <w:sz w:val="28"/>
        </w:rPr>
        <w:t>
                            лықтарын) ашуға және
</w:t>
      </w:r>
      <w:r>
        <w:br/>
      </w:r>
      <w:r>
        <w:rPr>
          <w:rFonts w:ascii="Times New Roman"/>
          <w:b w:val="false"/>
          <w:i w:val="false"/>
          <w:color w:val="000000"/>
          <w:sz w:val="28"/>
        </w:rPr>
        <w:t>
                            олардың қызметiн
</w:t>
      </w:r>
      <w:r>
        <w:br/>
      </w:r>
      <w:r>
        <w:rPr>
          <w:rFonts w:ascii="Times New Roman"/>
          <w:b w:val="false"/>
          <w:i w:val="false"/>
          <w:color w:val="000000"/>
          <w:sz w:val="28"/>
        </w:rPr>
        <w:t>
                            қамтамасыз ету үшiн
</w:t>
      </w:r>
      <w:r>
        <w:br/>
      </w:r>
      <w:r>
        <w:rPr>
          <w:rFonts w:ascii="Times New Roman"/>
          <w:b w:val="false"/>
          <w:i w:val="false"/>
          <w:color w:val="000000"/>
          <w:sz w:val="28"/>
        </w:rPr>
        <w:t>
                            трансферттер аудару.
</w:t>
      </w:r>
      <w:r>
        <w:br/>
      </w:r>
      <w:r>
        <w:rPr>
          <w:rFonts w:ascii="Times New Roman"/>
          <w:b w:val="false"/>
          <w:i w:val="false"/>
          <w:color w:val="000000"/>
          <w:sz w:val="28"/>
        </w:rPr>
        <w:t>
                            Аэроғарыш саласы
</w:t>
      </w:r>
      <w:r>
        <w:br/>
      </w:r>
      <w:r>
        <w:rPr>
          <w:rFonts w:ascii="Times New Roman"/>
          <w:b w:val="false"/>
          <w:i w:val="false"/>
          <w:color w:val="000000"/>
          <w:sz w:val="28"/>
        </w:rPr>
        <w:t>
                            бойынша кадрларды
</w:t>
      </w:r>
      <w:r>
        <w:br/>
      </w:r>
      <w:r>
        <w:rPr>
          <w:rFonts w:ascii="Times New Roman"/>
          <w:b w:val="false"/>
          <w:i w:val="false"/>
          <w:color w:val="000000"/>
          <w:sz w:val="28"/>
        </w:rPr>
        <w:t>
                            дайындау және бiлiк-
</w:t>
      </w:r>
      <w:r>
        <w:br/>
      </w:r>
      <w:r>
        <w:rPr>
          <w:rFonts w:ascii="Times New Roman"/>
          <w:b w:val="false"/>
          <w:i w:val="false"/>
          <w:color w:val="000000"/>
          <w:sz w:val="28"/>
        </w:rPr>
        <w:t>
                            тiлiгiн арттыруды
</w:t>
      </w:r>
      <w:r>
        <w:br/>
      </w:r>
      <w:r>
        <w:rPr>
          <w:rFonts w:ascii="Times New Roman"/>
          <w:b w:val="false"/>
          <w:i w:val="false"/>
          <w:color w:val="000000"/>
          <w:sz w:val="28"/>
        </w:rPr>
        <w:t>
                            қамтамасыз ету үшiн
</w:t>
      </w:r>
      <w:r>
        <w:br/>
      </w:r>
      <w:r>
        <w:rPr>
          <w:rFonts w:ascii="Times New Roman"/>
          <w:b w:val="false"/>
          <w:i w:val="false"/>
          <w:color w:val="000000"/>
          <w:sz w:val="28"/>
        </w:rPr>
        <w:t>
                            әдiстемелiк және оқу
</w:t>
      </w:r>
      <w:r>
        <w:br/>
      </w:r>
      <w:r>
        <w:rPr>
          <w:rFonts w:ascii="Times New Roman"/>
          <w:b w:val="false"/>
          <w:i w:val="false"/>
          <w:color w:val="000000"/>
          <w:sz w:val="28"/>
        </w:rPr>
        <w:t>
                            құралдарын әзiрлеу
</w:t>
      </w:r>
      <w:r>
        <w:br/>
      </w:r>
      <w:r>
        <w:rPr>
          <w:rFonts w:ascii="Times New Roman"/>
          <w:b w:val="false"/>
          <w:i w:val="false"/>
          <w:color w:val="000000"/>
          <w:sz w:val="28"/>
        </w:rPr>
        <w:t>
                            және басып шығару.
</w:t>
      </w:r>
      <w:r>
        <w:br/>
      </w:r>
      <w:r>
        <w:rPr>
          <w:rFonts w:ascii="Times New Roman"/>
          <w:b w:val="false"/>
          <w:i w:val="false"/>
          <w:color w:val="000000"/>
          <w:sz w:val="28"/>
        </w:rPr>
        <w:t>
                            Білiм беру ұйымдары
</w:t>
      </w:r>
      <w:r>
        <w:br/>
      </w:r>
      <w:r>
        <w:rPr>
          <w:rFonts w:ascii="Times New Roman"/>
          <w:b w:val="false"/>
          <w:i w:val="false"/>
          <w:color w:val="000000"/>
          <w:sz w:val="28"/>
        </w:rPr>
        <w:t>
                            үшiн ВИЧ- инфекциясы
</w:t>
      </w:r>
      <w:r>
        <w:br/>
      </w:r>
      <w:r>
        <w:rPr>
          <w:rFonts w:ascii="Times New Roman"/>
          <w:b w:val="false"/>
          <w:i w:val="false"/>
          <w:color w:val="000000"/>
          <w:sz w:val="28"/>
        </w:rPr>
        <w:t>
                            мәселелерi бойынша
</w:t>
      </w:r>
      <w:r>
        <w:br/>
      </w:r>
      <w:r>
        <w:rPr>
          <w:rFonts w:ascii="Times New Roman"/>
          <w:b w:val="false"/>
          <w:i w:val="false"/>
          <w:color w:val="000000"/>
          <w:sz w:val="28"/>
        </w:rPr>
        <w:t>
                            интеграцияланған
</w:t>
      </w:r>
      <w:r>
        <w:br/>
      </w:r>
      <w:r>
        <w:rPr>
          <w:rFonts w:ascii="Times New Roman"/>
          <w:b w:val="false"/>
          <w:i w:val="false"/>
          <w:color w:val="000000"/>
          <w:sz w:val="28"/>
        </w:rPr>
        <w:t>
                            курстар, құралдар
</w:t>
      </w:r>
      <w:r>
        <w:br/>
      </w:r>
      <w:r>
        <w:rPr>
          <w:rFonts w:ascii="Times New Roman"/>
          <w:b w:val="false"/>
          <w:i w:val="false"/>
          <w:color w:val="000000"/>
          <w:sz w:val="28"/>
        </w:rPr>
        <w:t>
                            мен әдiстемелiк
</w:t>
      </w:r>
      <w:r>
        <w:br/>
      </w:r>
      <w:r>
        <w:rPr>
          <w:rFonts w:ascii="Times New Roman"/>
          <w:b w:val="false"/>
          <w:i w:val="false"/>
          <w:color w:val="000000"/>
          <w:sz w:val="28"/>
        </w:rPr>
        <w:t>
                            ұсыныстар әзiрлеу.
</w:t>
      </w:r>
      <w:r>
        <w:br/>
      </w:r>
      <w:r>
        <w:rPr>
          <w:rFonts w:ascii="Times New Roman"/>
          <w:b w:val="false"/>
          <w:i w:val="false"/>
          <w:color w:val="000000"/>
          <w:sz w:val="28"/>
        </w:rPr>
        <w:t>
                            ВИЧ- инфекциясының
</w:t>
      </w:r>
      <w:r>
        <w:br/>
      </w:r>
      <w:r>
        <w:rPr>
          <w:rFonts w:ascii="Times New Roman"/>
          <w:b w:val="false"/>
          <w:i w:val="false"/>
          <w:color w:val="000000"/>
          <w:sz w:val="28"/>
        </w:rPr>
        <w:t>
                            эпидемиясын ескерту
</w:t>
      </w:r>
      <w:r>
        <w:br/>
      </w:r>
      <w:r>
        <w:rPr>
          <w:rFonts w:ascii="Times New Roman"/>
          <w:b w:val="false"/>
          <w:i w:val="false"/>
          <w:color w:val="000000"/>
          <w:sz w:val="28"/>
        </w:rPr>
        <w:t>
                            бойынша алдын алу
</w:t>
      </w:r>
      <w:r>
        <w:br/>
      </w:r>
      <w:r>
        <w:rPr>
          <w:rFonts w:ascii="Times New Roman"/>
          <w:b w:val="false"/>
          <w:i w:val="false"/>
          <w:color w:val="000000"/>
          <w:sz w:val="28"/>
        </w:rPr>
        <w:t>
                            жұмыстарына бақылау
</w:t>
      </w:r>
      <w:r>
        <w:br/>
      </w:r>
      <w:r>
        <w:rPr>
          <w:rFonts w:ascii="Times New Roman"/>
          <w:b w:val="false"/>
          <w:i w:val="false"/>
          <w:color w:val="000000"/>
          <w:sz w:val="28"/>
        </w:rPr>
        <w:t>
                            мен талдау жүргiзу.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қазiргi сабақ беру әдiсiнiң бiлiм практикасына оқу-әдiстемелiк құралдар әзiрлеу және енгiзу, мұның өзi бiлiм ұйымдарында оқытудың сапалық деңгейiн жақсартады. Бастауыш және орта кәсiптiк, жоғары кәсiптiк мамандықтар бойынша стандарттар әзiрлеу. Жаңа оқу-әдiстемелiк құралдар әзiрлеу және енгiзу. Жаңа ақпараттық технологияларды ескере отырып оқу-әдiстемелiк әзiрлемелердi оқу процесiне, сондай-ақ денешынықтыру мен спортты дамытуға енгiзу. Салауатты өмiр салтын насихаттау, ақпаратты арттыру, бiлiм алушылардың мiнез-құлқын өзгерту, ВИЧ iндетiнiң алдын алу саласында бiлiм сапасын жақсарту. Мектепке дейiнгi тәрбие мен оқытудың  мемлекеттiк стандарттарын жасау. Кәсiптiк бiлiм беру бағдарламаларының институциалдық, аккредитациялық қызметiн iске асыру. Жұмысшы кадрлар мен техникалық мамандар мен қызметшiлердiң кәсiптiк дайындығына тәуелсiз бағалау өткiзудi ұйымдастыру-әдiстемелiк жағынан қамтамасыз ету. Аэроғарыш саласы бойынша кадрларды дайындау және бiлiктiлiгiн арттыруды қамтамасыз ету үшiн 10 әдiстемелiк және оқу құралдарын басып шығару. Бiлiм берудi дамыту институттары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арнайы (түзету) бiлiм беру ұйымдары арнаулы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техникалық және орнын толтыру құралдарымен қамтамасыз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етуге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202894 мың теңге (екi жүз екi миллион сегiз жүз тоқсан төрт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кодексі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20-бабы </w:t>
      </w:r>
      <w:r>
        <w:rPr>
          <w:rFonts w:ascii="Times New Roman"/>
          <w:b w:val="false"/>
          <w:i w:val="false"/>
          <w:color w:val="000000"/>
          <w:sz w:val="28"/>
        </w:rPr>
        <w:t>
, "Мүмкiндiгi шектеулi балаларды әлеуметтік және медициналық-педагогикалық түзету арқылы қолдау туралы" Қазақстан Республикасының 2002 жылғы 11 шiлдедегі Заңының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9-баптары </w:t>
      </w:r>
      <w:r>
        <w:rPr>
          <w:rFonts w:ascii="Times New Roman"/>
          <w:b w:val="false"/>
          <w:i w:val="false"/>
          <w:color w:val="000000"/>
          <w:sz w:val="28"/>
        </w:rPr>
        <w:t>
, "Қазақстан Республикасында білiм беруді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Yкiметiнiң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Бюджеттік бағдарламаның мақсаты: арнаулы ұйымдарды мүгедек балаларды арнаулы техникалық және компенсаторлық құралдармен қамтамасыз ету.
</w:t>
      </w:r>
      <w:r>
        <w:br/>
      </w:r>
      <w:r>
        <w:rPr>
          <w:rFonts w:ascii="Times New Roman"/>
          <w:b w:val="false"/>
          <w:i w:val="false"/>
          <w:color w:val="000000"/>
          <w:sz w:val="28"/>
        </w:rPr>
        <w:t>
      5. Бюджеттiк бағдарламаның мiндеттерi: облыстық бюджеттерге, Астана және Алматы қалаларының бюджеттерiне ой-зердесiн кеңейтуге, әлеуметтiк-тұрмыстық бейiмделу деңгейiн көтеруге арнаулы техникалық және компенсаторлық құралдар алуға қаржылық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026       Облыстық      Қазақстан Республи-  Жыл     Қазақстан
</w:t>
      </w:r>
      <w:r>
        <w:br/>
      </w:r>
      <w:r>
        <w:rPr>
          <w:rFonts w:ascii="Times New Roman"/>
          <w:b w:val="false"/>
          <w:i w:val="false"/>
          <w:color w:val="000000"/>
          <w:sz w:val="28"/>
        </w:rPr>
        <w:t>
              бюджеттерге,  касы Үкiметiнiң      бойы    Республи-
</w:t>
      </w:r>
      <w:r>
        <w:br/>
      </w:r>
      <w:r>
        <w:rPr>
          <w:rFonts w:ascii="Times New Roman"/>
          <w:b w:val="false"/>
          <w:i w:val="false"/>
          <w:color w:val="000000"/>
          <w:sz w:val="28"/>
        </w:rPr>
        <w:t>
              Астана және   шешiмiне сәйкес              касының
</w:t>
      </w:r>
      <w:r>
        <w:br/>
      </w:r>
      <w:r>
        <w:rPr>
          <w:rFonts w:ascii="Times New Roman"/>
          <w:b w:val="false"/>
          <w:i w:val="false"/>
          <w:color w:val="000000"/>
          <w:sz w:val="28"/>
        </w:rPr>
        <w:t>
              Алматы қала-  арнайы түзету меке-          Бiлiм және
</w:t>
      </w:r>
      <w:r>
        <w:br/>
      </w:r>
      <w:r>
        <w:rPr>
          <w:rFonts w:ascii="Times New Roman"/>
          <w:b w:val="false"/>
          <w:i w:val="false"/>
          <w:color w:val="000000"/>
          <w:sz w:val="28"/>
        </w:rPr>
        <w:t>
              ларының       мелерiнде мектепке           ғылым ми-
</w:t>
      </w:r>
      <w:r>
        <w:br/>
      </w:r>
      <w:r>
        <w:rPr>
          <w:rFonts w:ascii="Times New Roman"/>
          <w:b w:val="false"/>
          <w:i w:val="false"/>
          <w:color w:val="000000"/>
          <w:sz w:val="28"/>
        </w:rPr>
        <w:t>
              бюджеттерiне  дейiнгi және мектеп          нистрлiгi,
</w:t>
      </w:r>
      <w:r>
        <w:br/>
      </w:r>
      <w:r>
        <w:rPr>
          <w:rFonts w:ascii="Times New Roman"/>
          <w:b w:val="false"/>
          <w:i w:val="false"/>
          <w:color w:val="000000"/>
          <w:sz w:val="28"/>
        </w:rPr>
        <w:t>
              арнайы        жасындағы оқушылар-          Облыстар-
</w:t>
      </w:r>
      <w:r>
        <w:br/>
      </w:r>
      <w:r>
        <w:rPr>
          <w:rFonts w:ascii="Times New Roman"/>
          <w:b w:val="false"/>
          <w:i w:val="false"/>
          <w:color w:val="000000"/>
          <w:sz w:val="28"/>
        </w:rPr>
        <w:t>
              (түзету)      дың есту функцияла-          дың, Астана
</w:t>
      </w:r>
      <w:r>
        <w:br/>
      </w:r>
      <w:r>
        <w:rPr>
          <w:rFonts w:ascii="Times New Roman"/>
          <w:b w:val="false"/>
          <w:i w:val="false"/>
          <w:color w:val="000000"/>
          <w:sz w:val="28"/>
        </w:rPr>
        <w:t>
              бiлiм беру    рын зерттеу үшiн,            және Алматы
</w:t>
      </w:r>
      <w:r>
        <w:br/>
      </w:r>
      <w:r>
        <w:rPr>
          <w:rFonts w:ascii="Times New Roman"/>
          <w:b w:val="false"/>
          <w:i w:val="false"/>
          <w:color w:val="000000"/>
          <w:sz w:val="28"/>
        </w:rPr>
        <w:t>
              ұйымдары      сондай-ақ көру               қалала-
</w:t>
      </w:r>
      <w:r>
        <w:br/>
      </w:r>
      <w:r>
        <w:rPr>
          <w:rFonts w:ascii="Times New Roman"/>
          <w:b w:val="false"/>
          <w:i w:val="false"/>
          <w:color w:val="000000"/>
          <w:sz w:val="28"/>
        </w:rPr>
        <w:t>
              арнаулы тех-  органдарының бұзы-           рының
</w:t>
      </w:r>
      <w:r>
        <w:br/>
      </w:r>
      <w:r>
        <w:rPr>
          <w:rFonts w:ascii="Times New Roman"/>
          <w:b w:val="false"/>
          <w:i w:val="false"/>
          <w:color w:val="000000"/>
          <w:sz w:val="28"/>
        </w:rPr>
        <w:t>
              никалық және  луын түзету әрi              әкiмдерi
</w:t>
      </w:r>
      <w:r>
        <w:br/>
      </w:r>
      <w:r>
        <w:rPr>
          <w:rFonts w:ascii="Times New Roman"/>
          <w:b w:val="false"/>
          <w:i w:val="false"/>
          <w:color w:val="000000"/>
          <w:sz w:val="28"/>
        </w:rPr>
        <w:t>
              орнын толтыру өтемi үшiн техника-
</w:t>
      </w:r>
      <w:r>
        <w:br/>
      </w:r>
      <w:r>
        <w:rPr>
          <w:rFonts w:ascii="Times New Roman"/>
          <w:b w:val="false"/>
          <w:i w:val="false"/>
          <w:color w:val="000000"/>
          <w:sz w:val="28"/>
        </w:rPr>
        <w:t>
              құралдарымен  лық және компенса-
</w:t>
      </w:r>
      <w:r>
        <w:br/>
      </w:r>
      <w:r>
        <w:rPr>
          <w:rFonts w:ascii="Times New Roman"/>
          <w:b w:val="false"/>
          <w:i w:val="false"/>
          <w:color w:val="000000"/>
          <w:sz w:val="28"/>
        </w:rPr>
        <w:t>
              қамтамасыз    торлық құралдар
</w:t>
      </w:r>
      <w:r>
        <w:br/>
      </w:r>
      <w:r>
        <w:rPr>
          <w:rFonts w:ascii="Times New Roman"/>
          <w:b w:val="false"/>
          <w:i w:val="false"/>
          <w:color w:val="000000"/>
          <w:sz w:val="28"/>
        </w:rPr>
        <w:t>
              етуге берi-   сатып алу үшiн рес-
</w:t>
      </w:r>
      <w:r>
        <w:br/>
      </w:r>
      <w:r>
        <w:rPr>
          <w:rFonts w:ascii="Times New Roman"/>
          <w:b w:val="false"/>
          <w:i w:val="false"/>
          <w:color w:val="000000"/>
          <w:sz w:val="28"/>
        </w:rPr>
        <w:t>
              летiн ағым-   публикалық бюджеттен
</w:t>
      </w:r>
      <w:r>
        <w:br/>
      </w:r>
      <w:r>
        <w:rPr>
          <w:rFonts w:ascii="Times New Roman"/>
          <w:b w:val="false"/>
          <w:i w:val="false"/>
          <w:color w:val="000000"/>
          <w:sz w:val="28"/>
        </w:rPr>
        <w:t>
              дағы нысаналы облыстық бюджеттерге,
</w:t>
      </w:r>
      <w:r>
        <w:br/>
      </w:r>
      <w:r>
        <w:rPr>
          <w:rFonts w:ascii="Times New Roman"/>
          <w:b w:val="false"/>
          <w:i w:val="false"/>
          <w:color w:val="000000"/>
          <w:sz w:val="28"/>
        </w:rPr>
        <w:t>
              трансферттер  Астана және Алматы
</w:t>
      </w:r>
      <w:r>
        <w:br/>
      </w:r>
      <w:r>
        <w:rPr>
          <w:rFonts w:ascii="Times New Roman"/>
          <w:b w:val="false"/>
          <w:i w:val="false"/>
          <w:color w:val="000000"/>
          <w:sz w:val="28"/>
        </w:rPr>
        <w:t>
                            қалаларының бюджет-
</w:t>
      </w:r>
      <w:r>
        <w:br/>
      </w:r>
      <w:r>
        <w:rPr>
          <w:rFonts w:ascii="Times New Roman"/>
          <w:b w:val="false"/>
          <w:i w:val="false"/>
          <w:color w:val="000000"/>
          <w:sz w:val="28"/>
        </w:rPr>
        <w:t>
                            терiне қаржы бөлудi
</w:t>
      </w:r>
      <w:r>
        <w:br/>
      </w:r>
      <w:r>
        <w:rPr>
          <w:rFonts w:ascii="Times New Roman"/>
          <w:b w:val="false"/>
          <w:i w:val="false"/>
          <w:color w:val="000000"/>
          <w:sz w:val="28"/>
        </w:rPr>
        <w:t>
                            қамтамасыз ету.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күтілетiн нәтижелер: түзету дамытушы бiлiм берудiң сапасы қамтамасыз етiледi, әлеуметтiк бейiмделу деңгейi көтерiледi.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2005.12.31.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"Бiрыңғай ұлттық тестiлеу жүйесiн жасау"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485638 мың теңге (төрт жүз сексен бес миллион алты жүз отыз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35-бабы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Бiлiм және ғылым министрлiгiнiң мәселелерi туралы" Қазақстан Республикасы Үкiметiнiң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оқу жетiстiктерiнiң жоғары сапасын қамтамасыз ететiн сыртқы тәуелсiз жүйесiн құру.
</w:t>
      </w:r>
      <w:r>
        <w:br/>
      </w:r>
      <w:r>
        <w:rPr>
          <w:rFonts w:ascii="Times New Roman"/>
          <w:b w:val="false"/>
          <w:i w:val="false"/>
          <w:color w:val="000000"/>
          <w:sz w:val="28"/>
        </w:rPr>
        <w:t>
      5. Бюджеттiк бағдарламаның мiндеттерi: бiрыңғай өлшеу материалдарының көмегi арқылы бiлiм сапасын мемлекеттiк бақылауды және басқаруды қамтамасыз ету, бiлiм сапасын бағалаудың, әдiлдiгiн, нақтылығын арттыру, кәсiптiк жоғары және орта бiлiм беруге жол ашуда әлеуметтiк әдiлдiктi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027       Бiрыңғай      Қорытынды бағалауға  Жыл     Қазақстан
</w:t>
      </w:r>
      <w:r>
        <w:br/>
      </w:r>
      <w:r>
        <w:rPr>
          <w:rFonts w:ascii="Times New Roman"/>
          <w:b w:val="false"/>
          <w:i w:val="false"/>
          <w:color w:val="000000"/>
          <w:sz w:val="28"/>
        </w:rPr>
        <w:t>
              ұлттық        жататын мектеп бағ-  бойы    Республи-
</w:t>
      </w:r>
      <w:r>
        <w:br/>
      </w:r>
      <w:r>
        <w:rPr>
          <w:rFonts w:ascii="Times New Roman"/>
          <w:b w:val="false"/>
          <w:i w:val="false"/>
          <w:color w:val="000000"/>
          <w:sz w:val="28"/>
        </w:rPr>
        <w:t>
              тестiлеу      дарламасының мiн-            касының
</w:t>
      </w:r>
      <w:r>
        <w:br/>
      </w:r>
      <w:r>
        <w:rPr>
          <w:rFonts w:ascii="Times New Roman"/>
          <w:b w:val="false"/>
          <w:i w:val="false"/>
          <w:color w:val="000000"/>
          <w:sz w:val="28"/>
        </w:rPr>
        <w:t>
              жүйесiн жасау деттi пәндерi бо-            Бiлiм және
</w:t>
      </w:r>
      <w:r>
        <w:br/>
      </w:r>
      <w:r>
        <w:rPr>
          <w:rFonts w:ascii="Times New Roman"/>
          <w:b w:val="false"/>
          <w:i w:val="false"/>
          <w:color w:val="000000"/>
          <w:sz w:val="28"/>
        </w:rPr>
        <w:t>
                            йынша аттестациялық          ғылым ми-
</w:t>
      </w:r>
      <w:r>
        <w:br/>
      </w:r>
      <w:r>
        <w:rPr>
          <w:rFonts w:ascii="Times New Roman"/>
          <w:b w:val="false"/>
          <w:i w:val="false"/>
          <w:color w:val="000000"/>
          <w:sz w:val="28"/>
        </w:rPr>
        <w:t>
                            үлгiдегi тестiлер            нистрлiгi,
</w:t>
      </w:r>
      <w:r>
        <w:br/>
      </w:r>
      <w:r>
        <w:rPr>
          <w:rFonts w:ascii="Times New Roman"/>
          <w:b w:val="false"/>
          <w:i w:val="false"/>
          <w:color w:val="000000"/>
          <w:sz w:val="28"/>
        </w:rPr>
        <w:t>
                            дайындау. Бiтiрушiнің        Бiлiм беру
</w:t>
      </w:r>
      <w:r>
        <w:br/>
      </w:r>
      <w:r>
        <w:rPr>
          <w:rFonts w:ascii="Times New Roman"/>
          <w:b w:val="false"/>
          <w:i w:val="false"/>
          <w:color w:val="000000"/>
          <w:sz w:val="28"/>
        </w:rPr>
        <w:t>
                            базасының деректерiн         мен тестi-
</w:t>
      </w:r>
      <w:r>
        <w:br/>
      </w:r>
      <w:r>
        <w:rPr>
          <w:rFonts w:ascii="Times New Roman"/>
          <w:b w:val="false"/>
          <w:i w:val="false"/>
          <w:color w:val="000000"/>
          <w:sz w:val="28"/>
        </w:rPr>
        <w:t>
                            қалыптастыру. Тесті-         леудiң
</w:t>
      </w:r>
      <w:r>
        <w:br/>
      </w:r>
      <w:r>
        <w:rPr>
          <w:rFonts w:ascii="Times New Roman"/>
          <w:b w:val="false"/>
          <w:i w:val="false"/>
          <w:color w:val="000000"/>
          <w:sz w:val="28"/>
        </w:rPr>
        <w:t>
                            леудi ұйымдастыру және       мемлекет-
</w:t>
      </w:r>
      <w:r>
        <w:br/>
      </w:r>
      <w:r>
        <w:rPr>
          <w:rFonts w:ascii="Times New Roman"/>
          <w:b w:val="false"/>
          <w:i w:val="false"/>
          <w:color w:val="000000"/>
          <w:sz w:val="28"/>
        </w:rPr>
        <w:t>
                            өткiзу.                      тiк стан-
</w:t>
      </w:r>
      <w:r>
        <w:br/>
      </w:r>
      <w:r>
        <w:rPr>
          <w:rFonts w:ascii="Times New Roman"/>
          <w:b w:val="false"/>
          <w:i w:val="false"/>
          <w:color w:val="000000"/>
          <w:sz w:val="28"/>
        </w:rPr>
        <w:t>
                            Бiрыңғай ұлттық тестiлеу     дарттары-
</w:t>
      </w:r>
      <w:r>
        <w:br/>
      </w:r>
      <w:r>
        <w:rPr>
          <w:rFonts w:ascii="Times New Roman"/>
          <w:b w:val="false"/>
          <w:i w:val="false"/>
          <w:color w:val="000000"/>
          <w:sz w:val="28"/>
        </w:rPr>
        <w:t>
                            жеткiзудi ұйымдастыру.       ның ұлттық
</w:t>
      </w:r>
      <w:r>
        <w:br/>
      </w:r>
      <w:r>
        <w:rPr>
          <w:rFonts w:ascii="Times New Roman"/>
          <w:b w:val="false"/>
          <w:i w:val="false"/>
          <w:color w:val="000000"/>
          <w:sz w:val="28"/>
        </w:rPr>
        <w:t>
                            бойынша республика-          орталығы
</w:t>
      </w:r>
      <w:r>
        <w:br/>
      </w:r>
      <w:r>
        <w:rPr>
          <w:rFonts w:ascii="Times New Roman"/>
          <w:b w:val="false"/>
          <w:i w:val="false"/>
          <w:color w:val="000000"/>
          <w:sz w:val="28"/>
        </w:rPr>
        <w:t>
                            лық семинар кеңестер         
</w:t>
      </w:r>
      <w:r>
        <w:br/>
      </w:r>
      <w:r>
        <w:rPr>
          <w:rFonts w:ascii="Times New Roman"/>
          <w:b w:val="false"/>
          <w:i w:val="false"/>
          <w:color w:val="000000"/>
          <w:sz w:val="28"/>
        </w:rPr>
        <w:t>
                            өткiзу.
</w:t>
      </w:r>
      <w:r>
        <w:br/>
      </w:r>
      <w:r>
        <w:rPr>
          <w:rFonts w:ascii="Times New Roman"/>
          <w:b w:val="false"/>
          <w:i w:val="false"/>
          <w:color w:val="000000"/>
          <w:sz w:val="28"/>
        </w:rPr>
        <w:t>
                            Бiрыңғай ұлттық
</w:t>
      </w:r>
      <w:r>
        <w:br/>
      </w:r>
      <w:r>
        <w:rPr>
          <w:rFonts w:ascii="Times New Roman"/>
          <w:b w:val="false"/>
          <w:i w:val="false"/>
          <w:color w:val="000000"/>
          <w:sz w:val="28"/>
        </w:rPr>
        <w:t>
                            тестiлеу бойынша сайт
</w:t>
      </w:r>
      <w:r>
        <w:br/>
      </w:r>
      <w:r>
        <w:rPr>
          <w:rFonts w:ascii="Times New Roman"/>
          <w:b w:val="false"/>
          <w:i w:val="false"/>
          <w:color w:val="000000"/>
          <w:sz w:val="28"/>
        </w:rPr>
        <w:t>
                            жұмысын құру және
</w:t>
      </w:r>
      <w:r>
        <w:br/>
      </w:r>
      <w:r>
        <w:rPr>
          <w:rFonts w:ascii="Times New Roman"/>
          <w:b w:val="false"/>
          <w:i w:val="false"/>
          <w:color w:val="000000"/>
          <w:sz w:val="28"/>
        </w:rPr>
        <w:t>
                            қамтамасыз ету.
</w:t>
      </w:r>
      <w:r>
        <w:br/>
      </w:r>
      <w:r>
        <w:rPr>
          <w:rFonts w:ascii="Times New Roman"/>
          <w:b w:val="false"/>
          <w:i w:val="false"/>
          <w:color w:val="000000"/>
          <w:sz w:val="28"/>
        </w:rPr>
        <w:t>
                            Авторларға, сарапшы-
</w:t>
      </w:r>
      <w:r>
        <w:br/>
      </w:r>
      <w:r>
        <w:rPr>
          <w:rFonts w:ascii="Times New Roman"/>
          <w:b w:val="false"/>
          <w:i w:val="false"/>
          <w:color w:val="000000"/>
          <w:sz w:val="28"/>
        </w:rPr>
        <w:t>
                            ларға ақы төлеу.
</w:t>
      </w:r>
      <w:r>
        <w:br/>
      </w:r>
      <w:r>
        <w:rPr>
          <w:rFonts w:ascii="Times New Roman"/>
          <w:b w:val="false"/>
          <w:i w:val="false"/>
          <w:color w:val="000000"/>
          <w:sz w:val="28"/>
        </w:rPr>
        <w:t>
                            Тестiлiк тапсырма-
</w:t>
      </w:r>
      <w:r>
        <w:br/>
      </w:r>
      <w:r>
        <w:rPr>
          <w:rFonts w:ascii="Times New Roman"/>
          <w:b w:val="false"/>
          <w:i w:val="false"/>
          <w:color w:val="000000"/>
          <w:sz w:val="28"/>
        </w:rPr>
        <w:t>
                            лардың базасын құру.
</w:t>
      </w:r>
      <w:r>
        <w:br/>
      </w:r>
      <w:r>
        <w:rPr>
          <w:rFonts w:ascii="Times New Roman"/>
          <w:b w:val="false"/>
          <w:i w:val="false"/>
          <w:color w:val="000000"/>
          <w:sz w:val="28"/>
        </w:rPr>
        <w:t>
                            Тестiлер өткiзу 134
</w:t>
      </w:r>
      <w:r>
        <w:br/>
      </w:r>
      <w:r>
        <w:rPr>
          <w:rFonts w:ascii="Times New Roman"/>
          <w:b w:val="false"/>
          <w:i w:val="false"/>
          <w:color w:val="000000"/>
          <w:sz w:val="28"/>
        </w:rPr>
        <w:t>
                            пункттерiнiң қызметiн
</w:t>
      </w:r>
      <w:r>
        <w:br/>
      </w:r>
      <w:r>
        <w:rPr>
          <w:rFonts w:ascii="Times New Roman"/>
          <w:b w:val="false"/>
          <w:i w:val="false"/>
          <w:color w:val="000000"/>
          <w:sz w:val="28"/>
        </w:rPr>
        <w:t>
                            қамтамасыз ету және
</w:t>
      </w:r>
      <w:r>
        <w:br/>
      </w:r>
      <w:r>
        <w:rPr>
          <w:rFonts w:ascii="Times New Roman"/>
          <w:b w:val="false"/>
          <w:i w:val="false"/>
          <w:color w:val="000000"/>
          <w:sz w:val="28"/>
        </w:rPr>
        <w:t>
                            ертеректе жоғары оқу
</w:t>
      </w:r>
      <w:r>
        <w:br/>
      </w:r>
      <w:r>
        <w:rPr>
          <w:rFonts w:ascii="Times New Roman"/>
          <w:b w:val="false"/>
          <w:i w:val="false"/>
          <w:color w:val="000000"/>
          <w:sz w:val="28"/>
        </w:rPr>
        <w:t>
                            орындарында ашылған
</w:t>
      </w:r>
      <w:r>
        <w:br/>
      </w:r>
      <w:r>
        <w:rPr>
          <w:rFonts w:ascii="Times New Roman"/>
          <w:b w:val="false"/>
          <w:i w:val="false"/>
          <w:color w:val="000000"/>
          <w:sz w:val="28"/>
        </w:rPr>
        <w:t>
                            49 пункттерiн жабдықтау.
</w:t>
      </w:r>
    </w:p>
    <w:p>
      <w:pPr>
        <w:spacing w:after="0"/>
        <w:ind w:left="0"/>
        <w:jc w:val="both"/>
      </w:pPr>
      <w:r>
        <w:rPr>
          <w:rFonts w:ascii="Times New Roman"/>
          <w:b w:val="false"/>
          <w:i w:val="false"/>
          <w:color w:val="000000"/>
          <w:sz w:val="28"/>
        </w:rPr>
        <w:t>
                            Тамақтандыруды, тұруын       Қазақстан
</w:t>
      </w:r>
      <w:r>
        <w:br/>
      </w:r>
      <w:r>
        <w:rPr>
          <w:rFonts w:ascii="Times New Roman"/>
          <w:b w:val="false"/>
          <w:i w:val="false"/>
          <w:color w:val="000000"/>
          <w:sz w:val="28"/>
        </w:rPr>
        <w:t>
                            және балаларды тестiлеу      Республи-
</w:t>
      </w:r>
      <w:r>
        <w:br/>
      </w:r>
      <w:r>
        <w:rPr>
          <w:rFonts w:ascii="Times New Roman"/>
          <w:b w:val="false"/>
          <w:i w:val="false"/>
          <w:color w:val="000000"/>
          <w:sz w:val="28"/>
        </w:rPr>
        <w:t>
                            пункттерiне жеткiзудi        касы Бiлiм
</w:t>
      </w:r>
      <w:r>
        <w:br/>
      </w:r>
      <w:r>
        <w:rPr>
          <w:rFonts w:ascii="Times New Roman"/>
          <w:b w:val="false"/>
          <w:i w:val="false"/>
          <w:color w:val="000000"/>
          <w:sz w:val="28"/>
        </w:rPr>
        <w:t>
                            ұйымдастыру.                 және ғылым
</w:t>
      </w:r>
      <w:r>
        <w:br/>
      </w:r>
      <w:r>
        <w:rPr>
          <w:rFonts w:ascii="Times New Roman"/>
          <w:b w:val="false"/>
          <w:i w:val="false"/>
          <w:color w:val="000000"/>
          <w:sz w:val="28"/>
        </w:rPr>
        <w:t>
                                                         министр-
</w:t>
      </w:r>
      <w:r>
        <w:br/>
      </w:r>
      <w:r>
        <w:rPr>
          <w:rFonts w:ascii="Times New Roman"/>
          <w:b w:val="false"/>
          <w:i w:val="false"/>
          <w:color w:val="000000"/>
          <w:sz w:val="28"/>
        </w:rPr>
        <w:t>
                                                         лiгiнiң
</w:t>
      </w:r>
      <w:r>
        <w:br/>
      </w:r>
      <w:r>
        <w:rPr>
          <w:rFonts w:ascii="Times New Roman"/>
          <w:b w:val="false"/>
          <w:i w:val="false"/>
          <w:color w:val="000000"/>
          <w:sz w:val="28"/>
        </w:rPr>
        <w:t>
                                                         бiлiм беру
</w:t>
      </w:r>
      <w:r>
        <w:br/>
      </w:r>
      <w:r>
        <w:rPr>
          <w:rFonts w:ascii="Times New Roman"/>
          <w:b w:val="false"/>
          <w:i w:val="false"/>
          <w:color w:val="000000"/>
          <w:sz w:val="28"/>
        </w:rPr>
        <w:t>
                                                         саласында-
</w:t>
      </w:r>
      <w:r>
        <w:br/>
      </w:r>
      <w:r>
        <w:rPr>
          <w:rFonts w:ascii="Times New Roman"/>
          <w:b w:val="false"/>
          <w:i w:val="false"/>
          <w:color w:val="000000"/>
          <w:sz w:val="28"/>
        </w:rPr>
        <w:t>
                                                         ғы бақылау
</w:t>
      </w:r>
      <w:r>
        <w:br/>
      </w:r>
      <w:r>
        <w:rPr>
          <w:rFonts w:ascii="Times New Roman"/>
          <w:b w:val="false"/>
          <w:i w:val="false"/>
          <w:color w:val="000000"/>
          <w:sz w:val="28"/>
        </w:rPr>
        <w:t>
                                                         және атт-
</w:t>
      </w:r>
      <w:r>
        <w:br/>
      </w:r>
      <w:r>
        <w:rPr>
          <w:rFonts w:ascii="Times New Roman"/>
          <w:b w:val="false"/>
          <w:i w:val="false"/>
          <w:color w:val="000000"/>
          <w:sz w:val="28"/>
        </w:rPr>
        <w:t>
                                                         естациялау
</w:t>
      </w:r>
      <w:r>
        <w:br/>
      </w:r>
      <w:r>
        <w:rPr>
          <w:rFonts w:ascii="Times New Roman"/>
          <w:b w:val="false"/>
          <w:i w:val="false"/>
          <w:color w:val="000000"/>
          <w:sz w:val="28"/>
        </w:rPr>
        <w:t>
                                                         комтетi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бiлiм беру ұйымдарының қызметiне әдiл баға берiледi және олардың нақты рейтингi айқындалады. Жалпы бiлiм беру мектептердiң бiтiрушiлерiн жоғары оқу орындарына түсу емтихандарымен бiрлестiрiлген сыртқы қорытынды аттестациялау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жалпы орта білім беретін мемлекеттік мекемелердің үлгі штаттарын ұстауды қамтамасыз етуге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2947277 мың теңге (екi миллиард тоғыз жүз қырық жетi миллион екi жүз жетпiс жетi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2004 жылғы 24 сәуірдегі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41-бабы </w:t>
      </w:r>
      <w:r>
        <w:rPr>
          <w:rFonts w:ascii="Times New Roman"/>
          <w:b w:val="false"/>
          <w:i w:val="false"/>
          <w:color w:val="000000"/>
          <w:sz w:val="28"/>
        </w:rPr>
        <w:t>
, "Қазақстан Республикасында бiлiм берудi дамытудың 2005-2010 жылдарға арналған мемлекеттік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"Бiлiм беру ұйымдары қызметкерлерiнiң үлгі штаттарын бекiту туралы" Қазақстан Республикасы Үкiметiнiң 2002 жылғы 4 қарашадағы N 1168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бiлiм беру ұйымдарының үлгiлiк штаттарын Қазақстан Республикасының заңнамасымен сәйкестендiру.
</w:t>
      </w:r>
      <w:r>
        <w:br/>
      </w:r>
      <w:r>
        <w:rPr>
          <w:rFonts w:ascii="Times New Roman"/>
          <w:b w:val="false"/>
          <w:i w:val="false"/>
          <w:color w:val="000000"/>
          <w:sz w:val="28"/>
        </w:rPr>
        <w:t>
      5. Бюджеттiк бағдарламаның мiндеттерi: бiлiм беру ұйымдарының типтiк штаттарын ұстауды қамтамасыз етуге облыстық, Алматы қалалық бюджеттердi қаржылай қолдау.
</w:t>
      </w:r>
      <w:r>
        <w:br/>
      </w:r>
      <w:r>
        <w:rPr>
          <w:rFonts w:ascii="Times New Roman"/>
          <w:b w:val="false"/>
          <w:i w:val="false"/>
          <w:color w:val="000000"/>
          <w:sz w:val="28"/>
        </w:rPr>
        <w:t>
      6. Бюджеттік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028       Облыстық      Қазақстан Республи-  Жыл     Қазақстан
</w:t>
      </w:r>
      <w:r>
        <w:br/>
      </w:r>
      <w:r>
        <w:rPr>
          <w:rFonts w:ascii="Times New Roman"/>
          <w:b w:val="false"/>
          <w:i w:val="false"/>
          <w:color w:val="000000"/>
          <w:sz w:val="28"/>
        </w:rPr>
        <w:t>
              бюджеттерге,  касы Үкiметінiң      бойы    Республи-
</w:t>
      </w:r>
      <w:r>
        <w:br/>
      </w:r>
      <w:r>
        <w:rPr>
          <w:rFonts w:ascii="Times New Roman"/>
          <w:b w:val="false"/>
          <w:i w:val="false"/>
          <w:color w:val="000000"/>
          <w:sz w:val="28"/>
        </w:rPr>
        <w:t>
              Астана және   шешiмiне сәйкес              касының
</w:t>
      </w:r>
      <w:r>
        <w:br/>
      </w:r>
      <w:r>
        <w:rPr>
          <w:rFonts w:ascii="Times New Roman"/>
          <w:b w:val="false"/>
          <w:i w:val="false"/>
          <w:color w:val="000000"/>
          <w:sz w:val="28"/>
        </w:rPr>
        <w:t>
              Алматы қала-  мемлекеттiк жалпы            Бiлiм және
</w:t>
      </w:r>
      <w:r>
        <w:br/>
      </w:r>
      <w:r>
        <w:rPr>
          <w:rFonts w:ascii="Times New Roman"/>
          <w:b w:val="false"/>
          <w:i w:val="false"/>
          <w:color w:val="000000"/>
          <w:sz w:val="28"/>
        </w:rPr>
        <w:t>
              ларының       орта бiлiм мекеме-           ғылым ми-
</w:t>
      </w:r>
      <w:r>
        <w:br/>
      </w:r>
      <w:r>
        <w:rPr>
          <w:rFonts w:ascii="Times New Roman"/>
          <w:b w:val="false"/>
          <w:i w:val="false"/>
          <w:color w:val="000000"/>
          <w:sz w:val="28"/>
        </w:rPr>
        <w:t>
              бюджеттерiне  лерiнiң үлгілік              нистрлiгi,
</w:t>
      </w:r>
      <w:r>
        <w:br/>
      </w:r>
      <w:r>
        <w:rPr>
          <w:rFonts w:ascii="Times New Roman"/>
          <w:b w:val="false"/>
          <w:i w:val="false"/>
          <w:color w:val="000000"/>
          <w:sz w:val="28"/>
        </w:rPr>
        <w:t>
              жалпы орта    штаттарын ұстауды            Облыстық
</w:t>
      </w:r>
      <w:r>
        <w:br/>
      </w:r>
      <w:r>
        <w:rPr>
          <w:rFonts w:ascii="Times New Roman"/>
          <w:b w:val="false"/>
          <w:i w:val="false"/>
          <w:color w:val="000000"/>
          <w:sz w:val="28"/>
        </w:rPr>
        <w:t>
              білім беретiн қамтамасыз етуге             әкiмдер
</w:t>
      </w:r>
      <w:r>
        <w:br/>
      </w:r>
      <w:r>
        <w:rPr>
          <w:rFonts w:ascii="Times New Roman"/>
          <w:b w:val="false"/>
          <w:i w:val="false"/>
          <w:color w:val="000000"/>
          <w:sz w:val="28"/>
        </w:rPr>
        <w:t>
              мемлекеттiк   республикалық бюд-
</w:t>
      </w:r>
      <w:r>
        <w:br/>
      </w:r>
      <w:r>
        <w:rPr>
          <w:rFonts w:ascii="Times New Roman"/>
          <w:b w:val="false"/>
          <w:i w:val="false"/>
          <w:color w:val="000000"/>
          <w:sz w:val="28"/>
        </w:rPr>
        <w:t>
              мекемелердiң  жеттен облыстық
</w:t>
      </w:r>
      <w:r>
        <w:br/>
      </w:r>
      <w:r>
        <w:rPr>
          <w:rFonts w:ascii="Times New Roman"/>
          <w:b w:val="false"/>
          <w:i w:val="false"/>
          <w:color w:val="000000"/>
          <w:sz w:val="28"/>
        </w:rPr>
        <w:t>
              үлгі штатта-  бюджеттерге, Алматы
</w:t>
      </w:r>
      <w:r>
        <w:br/>
      </w:r>
      <w:r>
        <w:rPr>
          <w:rFonts w:ascii="Times New Roman"/>
          <w:b w:val="false"/>
          <w:i w:val="false"/>
          <w:color w:val="000000"/>
          <w:sz w:val="28"/>
        </w:rPr>
        <w:t>
              рын ұстауды   қалалық бюджеттерге
</w:t>
      </w:r>
      <w:r>
        <w:br/>
      </w:r>
      <w:r>
        <w:rPr>
          <w:rFonts w:ascii="Times New Roman"/>
          <w:b w:val="false"/>
          <w:i w:val="false"/>
          <w:color w:val="000000"/>
          <w:sz w:val="28"/>
        </w:rPr>
        <w:t>
              қамтамасыз    қаржы бөлудi
</w:t>
      </w:r>
      <w:r>
        <w:br/>
      </w:r>
      <w:r>
        <w:rPr>
          <w:rFonts w:ascii="Times New Roman"/>
          <w:b w:val="false"/>
          <w:i w:val="false"/>
          <w:color w:val="000000"/>
          <w:sz w:val="28"/>
        </w:rPr>
        <w:t>
              етуге берi-   қамтамасыз ету.
</w:t>
      </w:r>
      <w:r>
        <w:br/>
      </w:r>
      <w:r>
        <w:rPr>
          <w:rFonts w:ascii="Times New Roman"/>
          <w:b w:val="false"/>
          <w:i w:val="false"/>
          <w:color w:val="000000"/>
          <w:sz w:val="28"/>
        </w:rPr>
        <w:t>
              летiн ағымда-
</w:t>
      </w:r>
      <w:r>
        <w:br/>
      </w:r>
      <w:r>
        <w:rPr>
          <w:rFonts w:ascii="Times New Roman"/>
          <w:b w:val="false"/>
          <w:i w:val="false"/>
          <w:color w:val="000000"/>
          <w:sz w:val="28"/>
        </w:rPr>
        <w:t>
              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бiлiм беру мекемелерiнiң бiлiм саласындағы өзгерістерге сай жұмыс істеуі.
</w:t>
      </w:r>
      <w:r>
        <w:br/>
      </w:r>
      <w:r>
        <w:rPr>
          <w:rFonts w:ascii="Times New Roman"/>
          <w:b w:val="false"/>
          <w:i w:val="false"/>
          <w:color w:val="000000"/>
          <w:sz w:val="28"/>
        </w:rPr>
        <w:t>
      *) республикалық бюджет есебінен трансферттерді жұмсауды іске  асыру жөніндегі шаралардың тізімі, күтiлетiн нәтижелердi сипаттайтын сандық және сапалық көрсеткiштерi жергiлiктi бюджет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жаңадан пайдалануға берiлетiн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бiлiм беру объектiлерiн ұстауға берiлетiн ағымдағы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029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2251428 мың теңге (екi миллиард екi жүз елу бiр миллион төрт жүз жиырма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43-бабы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"Бiлiм ұйымдары желiсiнiң мемлекеттiк кепiлдi нормативi туралы" Қазақстан Республикасы Үкiметiнiң 2000 жылғы N 300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жөнiндегі 2005-2007 жылдарға арналған iс-шаралар жоспарын бекiту туралы" Қазақстан Республикасы Yкiметiнiң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көздері: республикалық бюджеттің қаражаты.
</w:t>
      </w:r>
      <w:r>
        <w:br/>
      </w:r>
      <w:r>
        <w:rPr>
          <w:rFonts w:ascii="Times New Roman"/>
          <w:b w:val="false"/>
          <w:i w:val="false"/>
          <w:color w:val="000000"/>
          <w:sz w:val="28"/>
        </w:rPr>
        <w:t>
      4. Бюджеттiк бағдарламаның мақсаты: мектеп жасындағы балаларды мектептегi оқумен қамту, бiлiм беру қызметiнiң қолжетiмдiлiгін кеңейту.
</w:t>
      </w:r>
      <w:r>
        <w:br/>
      </w:r>
      <w:r>
        <w:rPr>
          <w:rFonts w:ascii="Times New Roman"/>
          <w:b w:val="false"/>
          <w:i w:val="false"/>
          <w:color w:val="000000"/>
          <w:sz w:val="28"/>
        </w:rPr>
        <w:t>
      5. Бюджеттiк бағдарламаның мiндеттерi: Қазақстан Республикасы Yкiметiнiң шешiмiне сәйкес бiлiм ұйымдары желiсiн кепiлдi нормативпен қамтамасыз ету үшiн облыстардың, Астана және Алматы қалаларының бюджеттерiн қаржылық қолдау.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029       Облыстық      Қазақстан Республи-  Жыл     Қазақстан 
</w:t>
      </w:r>
      <w:r>
        <w:br/>
      </w:r>
      <w:r>
        <w:rPr>
          <w:rFonts w:ascii="Times New Roman"/>
          <w:b w:val="false"/>
          <w:i w:val="false"/>
          <w:color w:val="000000"/>
          <w:sz w:val="28"/>
        </w:rPr>
        <w:t>
              бюджеттерге,  касы Yкiметiнiң      бойы    Республи-
</w:t>
      </w:r>
      <w:r>
        <w:br/>
      </w:r>
      <w:r>
        <w:rPr>
          <w:rFonts w:ascii="Times New Roman"/>
          <w:b w:val="false"/>
          <w:i w:val="false"/>
          <w:color w:val="000000"/>
          <w:sz w:val="28"/>
        </w:rPr>
        <w:t>
              Астана және   шешiмiне сәйкес              касының
</w:t>
      </w:r>
      <w:r>
        <w:br/>
      </w:r>
      <w:r>
        <w:rPr>
          <w:rFonts w:ascii="Times New Roman"/>
          <w:b w:val="false"/>
          <w:i w:val="false"/>
          <w:color w:val="000000"/>
          <w:sz w:val="28"/>
        </w:rPr>
        <w:t>
              Алматы қа-    жаңадан iске қосы-           Бiлiм және
</w:t>
      </w:r>
      <w:r>
        <w:br/>
      </w:r>
      <w:r>
        <w:rPr>
          <w:rFonts w:ascii="Times New Roman"/>
          <w:b w:val="false"/>
          <w:i w:val="false"/>
          <w:color w:val="000000"/>
          <w:sz w:val="28"/>
        </w:rPr>
        <w:t>
              лаларының     латын бiлiм нысан-           ғылым ми-
</w:t>
      </w:r>
      <w:r>
        <w:br/>
      </w:r>
      <w:r>
        <w:rPr>
          <w:rFonts w:ascii="Times New Roman"/>
          <w:b w:val="false"/>
          <w:i w:val="false"/>
          <w:color w:val="000000"/>
          <w:sz w:val="28"/>
        </w:rPr>
        <w:t>
              бюджеттерiне  дарын қаржыландыру           нистрлiгi,
</w:t>
      </w:r>
      <w:r>
        <w:br/>
      </w:r>
      <w:r>
        <w:rPr>
          <w:rFonts w:ascii="Times New Roman"/>
          <w:b w:val="false"/>
          <w:i w:val="false"/>
          <w:color w:val="000000"/>
          <w:sz w:val="28"/>
        </w:rPr>
        <w:t>
              жаңадан пай-  облыстық бюджет-             Облыстар-
</w:t>
      </w:r>
      <w:r>
        <w:br/>
      </w:r>
      <w:r>
        <w:rPr>
          <w:rFonts w:ascii="Times New Roman"/>
          <w:b w:val="false"/>
          <w:i w:val="false"/>
          <w:color w:val="000000"/>
          <w:sz w:val="28"/>
        </w:rPr>
        <w:t>
              далануға      терге, Астана және           дың, Астана
</w:t>
      </w:r>
      <w:r>
        <w:br/>
      </w:r>
      <w:r>
        <w:rPr>
          <w:rFonts w:ascii="Times New Roman"/>
          <w:b w:val="false"/>
          <w:i w:val="false"/>
          <w:color w:val="000000"/>
          <w:sz w:val="28"/>
        </w:rPr>
        <w:t>
              берiлетiн     Алматы қалаларының           және Алматы
</w:t>
      </w:r>
      <w:r>
        <w:br/>
      </w:r>
      <w:r>
        <w:rPr>
          <w:rFonts w:ascii="Times New Roman"/>
          <w:b w:val="false"/>
          <w:i w:val="false"/>
          <w:color w:val="000000"/>
          <w:sz w:val="28"/>
        </w:rPr>
        <w:t>
              бiлiм беру    бюджеттерiне берi-           қалала-
</w:t>
      </w:r>
      <w:r>
        <w:br/>
      </w:r>
      <w:r>
        <w:rPr>
          <w:rFonts w:ascii="Times New Roman"/>
          <w:b w:val="false"/>
          <w:i w:val="false"/>
          <w:color w:val="000000"/>
          <w:sz w:val="28"/>
        </w:rPr>
        <w:t>
              объектiлерiн  летiн республикалық          рының
</w:t>
      </w:r>
      <w:r>
        <w:br/>
      </w:r>
      <w:r>
        <w:rPr>
          <w:rFonts w:ascii="Times New Roman"/>
          <w:b w:val="false"/>
          <w:i w:val="false"/>
          <w:color w:val="000000"/>
          <w:sz w:val="28"/>
        </w:rPr>
        <w:t>
              ұстауға берi- бюджеттен қаржы              әкiмдерi.
</w:t>
      </w:r>
      <w:r>
        <w:br/>
      </w:r>
      <w:r>
        <w:rPr>
          <w:rFonts w:ascii="Times New Roman"/>
          <w:b w:val="false"/>
          <w:i w:val="false"/>
          <w:color w:val="000000"/>
          <w:sz w:val="28"/>
        </w:rPr>
        <w:t>
              летiн ағым.   бөлудi қамтамасыз
</w:t>
      </w:r>
      <w:r>
        <w:br/>
      </w:r>
      <w:r>
        <w:rPr>
          <w:rFonts w:ascii="Times New Roman"/>
          <w:b w:val="false"/>
          <w:i w:val="false"/>
          <w:color w:val="000000"/>
          <w:sz w:val="28"/>
        </w:rPr>
        <w:t>
              дағы ныса.    ету.
</w:t>
      </w:r>
      <w:r>
        <w:br/>
      </w:r>
      <w:r>
        <w:rPr>
          <w:rFonts w:ascii="Times New Roman"/>
          <w:b w:val="false"/>
          <w:i w:val="false"/>
          <w:color w:val="000000"/>
          <w:sz w:val="28"/>
        </w:rPr>
        <w:t>
              налы транс.
</w:t>
      </w:r>
      <w:r>
        <w:br/>
      </w:r>
      <w:r>
        <w:rPr>
          <w:rFonts w:ascii="Times New Roman"/>
          <w:b w:val="false"/>
          <w:i w:val="false"/>
          <w:color w:val="000000"/>
          <w:sz w:val="28"/>
        </w:rPr>
        <w:t>
              ферттер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 бiлiм желiлерiнiң кепiлдi нормативiне сәйкес мектептердiң, интернаттық мекемелерiнiң желiсiн сақтау әрi дамыту. Оқу процесiн жалпы орта бiлiм беретiн мемлекеттiк жалпыға мiндеттi стандарттарға сәйкес жүргiзу.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248-1-қосымша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248-1-қосымшамен толықтырылды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 Бiлiм және ғылым министрлігі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030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жергiлiктi атқарушы органдардың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тапсырысы негізiнде кәсiптік орта оқу орындарында оқып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жатқандар үшiн жол жүруге өтемақы төлеуге берілетiн ағымдағы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трансферттер"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247022 мың теңге (екi жүз қырық жетi миллион жиырма екi мың теңге).
</w:t>
      </w:r>
      <w:r>
        <w:br/>
      </w:r>
      <w:r>
        <w:rPr>
          <w:rFonts w:ascii="Times New Roman"/>
          <w:b w:val="false"/>
          <w:i w:val="false"/>
          <w:color w:val="000000"/>
          <w:sz w:val="28"/>
        </w:rPr>
        <w:t>
      2. Бюджеттік бағдарламаның нормативтік-құқықтық негiзi: "Қазақстан Республикасындағы мемлекеттiк жастар саясаты туралы" Қазақстан Республикасының 2004 жылғы 7 шiлдедегi Заңының 
</w:t>
      </w:r>
      <w:r>
        <w:rPr>
          <w:rFonts w:ascii="Times New Roman"/>
          <w:b w:val="false"/>
          <w:i w:val="false"/>
          <w:color w:val="000000"/>
          <w:sz w:val="28"/>
        </w:rPr>
        <w:t xml:space="preserve"> 6-бабы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 қаражаты.
</w:t>
      </w:r>
      <w:r>
        <w:br/>
      </w:r>
      <w:r>
        <w:rPr>
          <w:rFonts w:ascii="Times New Roman"/>
          <w:b w:val="false"/>
          <w:i w:val="false"/>
          <w:color w:val="000000"/>
          <w:sz w:val="28"/>
        </w:rPr>
        <w:t>
      4. Бюджеттік бағдарламаның мақсаты: мемлекеттiк тапсырыс шеңберiнде кәсiптiк орта бiлiм беру ұйымдарындағы бiлiм алушы оқушыларды әлеуметтiк қолдау.
</w:t>
      </w:r>
      <w:r>
        <w:br/>
      </w:r>
      <w:r>
        <w:rPr>
          <w:rFonts w:ascii="Times New Roman"/>
          <w:b w:val="false"/>
          <w:i w:val="false"/>
          <w:color w:val="000000"/>
          <w:sz w:val="28"/>
        </w:rPr>
        <w:t>
      5. Бюджеттiк бағдарламаның мiндеттерi: облыстық бюджеттерге, Астана және Алматы қалаларының бюджеттерiне жергiлiктi атқарушы органдардың мемлекеттiк тапсырысы негiзiнде кәсiптiк орта оқу орындарында оқып жатқандар үшiн жол жүруге өтемақы төлеуге қаржылай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|Бағдарлама-|    Бағдарламаны    | Іске  |   Жауапты
</w:t>
      </w:r>
      <w:r>
        <w:br/>
      </w:r>
      <w:r>
        <w:rPr>
          <w:rFonts w:ascii="Times New Roman"/>
          <w:b w:val="false"/>
          <w:i w:val="false"/>
          <w:color w:val="000000"/>
          <w:sz w:val="28"/>
        </w:rPr>
        <w:t>
   |дар-|бағ- | ның (кіші |     іске асыру     | асыру |орындаушылар
</w:t>
      </w:r>
      <w:r>
        <w:br/>
      </w:r>
      <w:r>
        <w:rPr>
          <w:rFonts w:ascii="Times New Roman"/>
          <w:b w:val="false"/>
          <w:i w:val="false"/>
          <w:color w:val="000000"/>
          <w:sz w:val="28"/>
        </w:rPr>
        <w:t>
   |ла- |дар- |бағдарлама-|     жөніндегі      |мерзімі|
</w:t>
      </w:r>
      <w:r>
        <w:br/>
      </w:r>
      <w:r>
        <w:rPr>
          <w:rFonts w:ascii="Times New Roman"/>
          <w:b w:val="false"/>
          <w:i w:val="false"/>
          <w:color w:val="000000"/>
          <w:sz w:val="28"/>
        </w:rPr>
        <w:t>
   |ма- |лама-|ның) атауы |     іс-шаралар     |       |
</w:t>
      </w:r>
      <w:r>
        <w:br/>
      </w:r>
      <w:r>
        <w:rPr>
          <w:rFonts w:ascii="Times New Roman"/>
          <w:b w:val="false"/>
          <w:i w:val="false"/>
          <w:color w:val="000000"/>
          <w:sz w:val="28"/>
        </w:rPr>
        <w:t>
   |ның |ның  |           |                    |       |
</w:t>
      </w:r>
      <w:r>
        <w:br/>
      </w:r>
      <w:r>
        <w:rPr>
          <w:rFonts w:ascii="Times New Roman"/>
          <w:b w:val="false"/>
          <w:i w:val="false"/>
          <w:color w:val="000000"/>
          <w:sz w:val="28"/>
        </w:rPr>
        <w:t>
   |коды|коды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030      Облыстық      Қазақстан Республи-  2005    Қазақстан
</w:t>
      </w:r>
      <w:r>
        <w:br/>
      </w:r>
      <w:r>
        <w:rPr>
          <w:rFonts w:ascii="Times New Roman"/>
          <w:b w:val="false"/>
          <w:i w:val="false"/>
          <w:color w:val="000000"/>
          <w:sz w:val="28"/>
        </w:rPr>
        <w:t>
             бюджеттерге,  касы Үкiметiнiң      жылдың  Республикасы
</w:t>
      </w:r>
      <w:r>
        <w:br/>
      </w:r>
      <w:r>
        <w:rPr>
          <w:rFonts w:ascii="Times New Roman"/>
          <w:b w:val="false"/>
          <w:i w:val="false"/>
          <w:color w:val="000000"/>
          <w:sz w:val="28"/>
        </w:rPr>
        <w:t>
             Астана және   шешiмiне сәйкес      екінші  Білім және
</w:t>
      </w:r>
      <w:r>
        <w:br/>
      </w:r>
      <w:r>
        <w:rPr>
          <w:rFonts w:ascii="Times New Roman"/>
          <w:b w:val="false"/>
          <w:i w:val="false"/>
          <w:color w:val="000000"/>
          <w:sz w:val="28"/>
        </w:rPr>
        <w:t>
             Алматы        облыстық бюджеттерге, жарты  ғылым
</w:t>
      </w:r>
      <w:r>
        <w:br/>
      </w:r>
      <w:r>
        <w:rPr>
          <w:rFonts w:ascii="Times New Roman"/>
          <w:b w:val="false"/>
          <w:i w:val="false"/>
          <w:color w:val="000000"/>
          <w:sz w:val="28"/>
        </w:rPr>
        <w:t>
             қалаларының   Астана және Алматы   жылдығы министрлігі,
</w:t>
      </w:r>
      <w:r>
        <w:br/>
      </w:r>
      <w:r>
        <w:rPr>
          <w:rFonts w:ascii="Times New Roman"/>
          <w:b w:val="false"/>
          <w:i w:val="false"/>
          <w:color w:val="000000"/>
          <w:sz w:val="28"/>
        </w:rPr>
        <w:t>
             бюджеттерiне  қалаларының бюджет-          облыстардың,
</w:t>
      </w:r>
      <w:r>
        <w:br/>
      </w:r>
      <w:r>
        <w:rPr>
          <w:rFonts w:ascii="Times New Roman"/>
          <w:b w:val="false"/>
          <w:i w:val="false"/>
          <w:color w:val="000000"/>
          <w:sz w:val="28"/>
        </w:rPr>
        <w:t>
             жергілікті    терiне республика-           Астана және
</w:t>
      </w:r>
      <w:r>
        <w:br/>
      </w:r>
      <w:r>
        <w:rPr>
          <w:rFonts w:ascii="Times New Roman"/>
          <w:b w:val="false"/>
          <w:i w:val="false"/>
          <w:color w:val="000000"/>
          <w:sz w:val="28"/>
        </w:rPr>
        <w:t>
             атқарушы      лық бюджеттен                Алматы
</w:t>
      </w:r>
      <w:r>
        <w:br/>
      </w:r>
      <w:r>
        <w:rPr>
          <w:rFonts w:ascii="Times New Roman"/>
          <w:b w:val="false"/>
          <w:i w:val="false"/>
          <w:color w:val="000000"/>
          <w:sz w:val="28"/>
        </w:rPr>
        <w:t>
             органдардың   жергілiктi атқарушы          қалаларының
</w:t>
      </w:r>
      <w:r>
        <w:br/>
      </w:r>
      <w:r>
        <w:rPr>
          <w:rFonts w:ascii="Times New Roman"/>
          <w:b w:val="false"/>
          <w:i w:val="false"/>
          <w:color w:val="000000"/>
          <w:sz w:val="28"/>
        </w:rPr>
        <w:t>
             мемлекеттік   органдардың мемле-           әкімдері
</w:t>
      </w:r>
      <w:r>
        <w:br/>
      </w:r>
      <w:r>
        <w:rPr>
          <w:rFonts w:ascii="Times New Roman"/>
          <w:b w:val="false"/>
          <w:i w:val="false"/>
          <w:color w:val="000000"/>
          <w:sz w:val="28"/>
        </w:rPr>
        <w:t>
             тапсырысы     кеттік тапсырысы
</w:t>
      </w:r>
      <w:r>
        <w:br/>
      </w:r>
      <w:r>
        <w:rPr>
          <w:rFonts w:ascii="Times New Roman"/>
          <w:b w:val="false"/>
          <w:i w:val="false"/>
          <w:color w:val="000000"/>
          <w:sz w:val="28"/>
        </w:rPr>
        <w:t>
             негiзiнде     негiзiнде кәсіптiк
</w:t>
      </w:r>
      <w:r>
        <w:br/>
      </w:r>
      <w:r>
        <w:rPr>
          <w:rFonts w:ascii="Times New Roman"/>
          <w:b w:val="false"/>
          <w:i w:val="false"/>
          <w:color w:val="000000"/>
          <w:sz w:val="28"/>
        </w:rPr>
        <w:t>
             кәсіптiк      орта оқу орында-
</w:t>
      </w:r>
      <w:r>
        <w:br/>
      </w:r>
      <w:r>
        <w:rPr>
          <w:rFonts w:ascii="Times New Roman"/>
          <w:b w:val="false"/>
          <w:i w:val="false"/>
          <w:color w:val="000000"/>
          <w:sz w:val="28"/>
        </w:rPr>
        <w:t>
             орта оқу      рында оқып
</w:t>
      </w:r>
      <w:r>
        <w:br/>
      </w:r>
      <w:r>
        <w:rPr>
          <w:rFonts w:ascii="Times New Roman"/>
          <w:b w:val="false"/>
          <w:i w:val="false"/>
          <w:color w:val="000000"/>
          <w:sz w:val="28"/>
        </w:rPr>
        <w:t>
             орындарында   жатқандар үшін жол
</w:t>
      </w:r>
      <w:r>
        <w:br/>
      </w:r>
      <w:r>
        <w:rPr>
          <w:rFonts w:ascii="Times New Roman"/>
          <w:b w:val="false"/>
          <w:i w:val="false"/>
          <w:color w:val="000000"/>
          <w:sz w:val="28"/>
        </w:rPr>
        <w:t>
             оқып          жүруге өтемақы төлеу-
</w:t>
      </w:r>
      <w:r>
        <w:br/>
      </w:r>
      <w:r>
        <w:rPr>
          <w:rFonts w:ascii="Times New Roman"/>
          <w:b w:val="false"/>
          <w:i w:val="false"/>
          <w:color w:val="000000"/>
          <w:sz w:val="28"/>
        </w:rPr>
        <w:t>
             жатқандар     ге берілетiн ағымда-
</w:t>
      </w:r>
      <w:r>
        <w:br/>
      </w:r>
      <w:r>
        <w:rPr>
          <w:rFonts w:ascii="Times New Roman"/>
          <w:b w:val="false"/>
          <w:i w:val="false"/>
          <w:color w:val="000000"/>
          <w:sz w:val="28"/>
        </w:rPr>
        <w:t>
             үшін жол      ғы нысаналы
</w:t>
      </w:r>
      <w:r>
        <w:br/>
      </w:r>
      <w:r>
        <w:rPr>
          <w:rFonts w:ascii="Times New Roman"/>
          <w:b w:val="false"/>
          <w:i w:val="false"/>
          <w:color w:val="000000"/>
          <w:sz w:val="28"/>
        </w:rPr>
        <w:t>
             жүруге өтем-  трансферттер аудару.
</w:t>
      </w:r>
      <w:r>
        <w:br/>
      </w:r>
      <w:r>
        <w:rPr>
          <w:rFonts w:ascii="Times New Roman"/>
          <w:b w:val="false"/>
          <w:i w:val="false"/>
          <w:color w:val="000000"/>
          <w:sz w:val="28"/>
        </w:rPr>
        <w:t>
             ақы төлеуге
</w:t>
      </w:r>
      <w:r>
        <w:br/>
      </w:r>
      <w:r>
        <w:rPr>
          <w:rFonts w:ascii="Times New Roman"/>
          <w:b w:val="false"/>
          <w:i w:val="false"/>
          <w:color w:val="000000"/>
          <w:sz w:val="28"/>
        </w:rPr>
        <w:t>
             берілетiн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кәсіптiк орта оқу орындарындағы бiлiм алушы оқушыларды әлеуметтiк
</w:t>
      </w:r>
      <w:r>
        <w:br/>
      </w:r>
      <w:r>
        <w:rPr>
          <w:rFonts w:ascii="Times New Roman"/>
          <w:b w:val="false"/>
          <w:i w:val="false"/>
          <w:color w:val="000000"/>
          <w:sz w:val="28"/>
        </w:rPr>
        <w:t>
қолдау.
</w:t>
      </w:r>
    </w:p>
    <w:p>
      <w:pPr>
        <w:spacing w:after="0"/>
        <w:ind w:left="0"/>
        <w:jc w:val="both"/>
      </w:pPr>
      <w:r>
        <w:rPr>
          <w:rFonts w:ascii="Times New Roman"/>
          <w:b w:val="false"/>
          <w:i w:val="false"/>
          <w:color w:val="000000"/>
          <w:sz w:val="28"/>
        </w:rPr>
        <w:t>
      *Ескерту: Iске асыру жөнiндегі iс-шаралар тiзбесi,
</w:t>
      </w:r>
      <w:r>
        <w:br/>
      </w:r>
      <w:r>
        <w:rPr>
          <w:rFonts w:ascii="Times New Roman"/>
          <w:b w:val="false"/>
          <w:i w:val="false"/>
          <w:color w:val="000000"/>
          <w:sz w:val="28"/>
        </w:rPr>
        <w:t>
республикалық бюджеттен түсетін трансферттердi игеру шеңберiнде
</w:t>
      </w:r>
      <w:r>
        <w:br/>
      </w:r>
      <w:r>
        <w:rPr>
          <w:rFonts w:ascii="Times New Roman"/>
          <w:b w:val="false"/>
          <w:i w:val="false"/>
          <w:color w:val="000000"/>
          <w:sz w:val="28"/>
        </w:rPr>
        <w:t>
күтілетін нәтижелер сипатталатын сандық және сапалық көрсеткіштер
</w:t>
      </w:r>
      <w:r>
        <w:br/>
      </w:r>
      <w:r>
        <w:rPr>
          <w:rFonts w:ascii="Times New Roman"/>
          <w:b w:val="false"/>
          <w:i w:val="false"/>
          <w:color w:val="000000"/>
          <w:sz w:val="28"/>
        </w:rPr>
        <w:t>
тиiстi жергілікті бюджеттiк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249-ҚОСЫМША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"Алматы қаласының бюджетiне бiлiм беру объектiлерiнiң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сейсмотұрақтылығын күшейту үшiн берiлетiн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даму трансферттерi"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500000 мың теңге (бec жүз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Алматы қаласы бойынша бiлiм беру ұйымдары нысандарына сейсмологиялық берiктiк жүргiзу.
</w:t>
      </w:r>
      <w:r>
        <w:br/>
      </w:r>
      <w:r>
        <w:rPr>
          <w:rFonts w:ascii="Times New Roman"/>
          <w:b w:val="false"/>
          <w:i w:val="false"/>
          <w:color w:val="000000"/>
          <w:sz w:val="28"/>
        </w:rPr>
        <w:t>
      5. Бюджеттiк бағдарламаның мiндеттерi: Бiлiм беру нысандарының сейсмологиялық берiктiгi үшiн Алматы қаласының бюджетiне республикалық бюджеттен трансферттер бөлу.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031       Алматы        Бiлiм беру нысанда-  Жыл     Қазақстан
</w:t>
      </w:r>
      <w:r>
        <w:br/>
      </w:r>
      <w:r>
        <w:rPr>
          <w:rFonts w:ascii="Times New Roman"/>
          <w:b w:val="false"/>
          <w:i w:val="false"/>
          <w:color w:val="000000"/>
          <w:sz w:val="28"/>
        </w:rPr>
        <w:t>
              қаласының     рының сейсмологиялық бойы    Республи-
</w:t>
      </w:r>
      <w:r>
        <w:br/>
      </w:r>
      <w:r>
        <w:rPr>
          <w:rFonts w:ascii="Times New Roman"/>
          <w:b w:val="false"/>
          <w:i w:val="false"/>
          <w:color w:val="000000"/>
          <w:sz w:val="28"/>
        </w:rPr>
        <w:t>
              бюджетiне     берiктiгiн күшейту           касының
</w:t>
      </w:r>
      <w:r>
        <w:br/>
      </w:r>
      <w:r>
        <w:rPr>
          <w:rFonts w:ascii="Times New Roman"/>
          <w:b w:val="false"/>
          <w:i w:val="false"/>
          <w:color w:val="000000"/>
          <w:sz w:val="28"/>
        </w:rPr>
        <w:t>
              білім беру    үшiн Алматы қаласы-          Бiлiм және
</w:t>
      </w:r>
      <w:r>
        <w:br/>
      </w:r>
      <w:r>
        <w:rPr>
          <w:rFonts w:ascii="Times New Roman"/>
          <w:b w:val="false"/>
          <w:i w:val="false"/>
          <w:color w:val="000000"/>
          <w:sz w:val="28"/>
        </w:rPr>
        <w:t>
              объектiлерi-  ның бюджетiне мақ-           ғылым ми-
</w:t>
      </w:r>
      <w:r>
        <w:br/>
      </w:r>
      <w:r>
        <w:rPr>
          <w:rFonts w:ascii="Times New Roman"/>
          <w:b w:val="false"/>
          <w:i w:val="false"/>
          <w:color w:val="000000"/>
          <w:sz w:val="28"/>
        </w:rPr>
        <w:t>
              нiң сейсмо-   сатты даму транс-            нистрлiгi,
</w:t>
      </w:r>
      <w:r>
        <w:br/>
      </w:r>
      <w:r>
        <w:rPr>
          <w:rFonts w:ascii="Times New Roman"/>
          <w:b w:val="false"/>
          <w:i w:val="false"/>
          <w:color w:val="000000"/>
          <w:sz w:val="28"/>
        </w:rPr>
        <w:t>
              тұрақтылығын  ферттерiн аудару.            Алматы
</w:t>
      </w:r>
      <w:r>
        <w:br/>
      </w:r>
      <w:r>
        <w:rPr>
          <w:rFonts w:ascii="Times New Roman"/>
          <w:b w:val="false"/>
          <w:i w:val="false"/>
          <w:color w:val="000000"/>
          <w:sz w:val="28"/>
        </w:rPr>
        <w:t>
              күшейту үшiн                               қаласының
</w:t>
      </w:r>
      <w:r>
        <w:br/>
      </w:r>
      <w:r>
        <w:rPr>
          <w:rFonts w:ascii="Times New Roman"/>
          <w:b w:val="false"/>
          <w:i w:val="false"/>
          <w:color w:val="000000"/>
          <w:sz w:val="28"/>
        </w:rPr>
        <w:t>
              берiлетiн                                  әкiмi
</w:t>
      </w:r>
      <w:r>
        <w:br/>
      </w:r>
      <w:r>
        <w:rPr>
          <w:rFonts w:ascii="Times New Roman"/>
          <w:b w:val="false"/>
          <w:i w:val="false"/>
          <w:color w:val="000000"/>
          <w:sz w:val="28"/>
        </w:rPr>
        <w:t>
              нысаналы даму
</w:t>
      </w:r>
      <w:r>
        <w:br/>
      </w:r>
      <w:r>
        <w:rPr>
          <w:rFonts w:ascii="Times New Roman"/>
          <w:b w:val="false"/>
          <w:i w:val="false"/>
          <w:color w:val="000000"/>
          <w:sz w:val="28"/>
        </w:rPr>
        <w:t>
              трансферттерi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мемлекеттiк сараптамадан өткен және заңнамада белгiленген тәртiппен бекiтiлген жобалық-сметалық құжаттама; бөлiнген қаражатты бөлу туралы және заңнамада белгiленген тәртiппен бекiтiлген жобалық-сметалық құжаттамаларға сәйкес Алматы қаласы әкiмiнiң шешiмiне сәйкес тiзбе бойынша Алматы қаласының бiлiм беру нысандарын сейсмологиялық берiктiгiн күшейту.
</w:t>
      </w:r>
    </w:p>
    <w:p>
      <w:pPr>
        <w:spacing w:after="0"/>
        <w:ind w:left="0"/>
        <w:jc w:val="both"/>
      </w:pPr>
      <w:r>
        <w:rPr>
          <w:rFonts w:ascii="Times New Roman"/>
          <w:b w:val="false"/>
          <w:i w:val="false"/>
          <w:color w:val="000000"/>
          <w:sz w:val="28"/>
        </w:rPr>
        <w:t>
      Ескерту:
</w:t>
      </w:r>
      <w:r>
        <w:br/>
      </w:r>
      <w:r>
        <w:rPr>
          <w:rFonts w:ascii="Times New Roman"/>
          <w:b w:val="false"/>
          <w:i w:val="false"/>
          <w:color w:val="000000"/>
          <w:sz w:val="28"/>
        </w:rPr>
        <w:t>
      *) бөлiнген қаражатты бөлу туралы Алматы қаласы әкiмiнiң шешiмiне сәйкес нысандар тiзбесi, белгiленген тәртiппен бекiтiлген жобалық-сметалық құжаттама бойынша шаралар, республикалық бюджеттен бөлiнетiн трансферттердi игеру шеңберiнде күтiлетiн нәтижелер сипатын бiлдiретiн сандық және сапалық көрсеткiштер тиiстi жергiлiктi бюджеттiк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N 1354 қаулысына    
</w:t>
      </w:r>
      <w:r>
        <w:br/>
      </w:r>
      <w:r>
        <w:rPr>
          <w:rFonts w:ascii="Times New Roman"/>
          <w:b w:val="false"/>
          <w:i w:val="false"/>
          <w:color w:val="000000"/>
          <w:sz w:val="28"/>
        </w:rPr>
        <w:t>
249-1-қосымша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249-1-қосымшамен толықтырылды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 Бiлiм және ғылым министрлігі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032 "Білiм берудi және ғылымды институционалдық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дамыту"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720000 мың теңге (жетi жүз жиырма миллион теңге ).
</w:t>
      </w:r>
      <w:r>
        <w:br/>
      </w:r>
      <w:r>
        <w:rPr>
          <w:rFonts w:ascii="Times New Roman"/>
          <w:b w:val="false"/>
          <w:i w:val="false"/>
          <w:color w:val="000000"/>
          <w:sz w:val="28"/>
        </w:rPr>
        <w:t>
      2. Бюджеттік бағдарламаның нормативтік-құқықтық негiзi: Қазақстан Республикасының 2004 жылғы 24 сәуiрдегi Бюджеттік 
</w:t>
      </w:r>
      <w:r>
        <w:rPr>
          <w:rFonts w:ascii="Times New Roman"/>
          <w:b w:val="false"/>
          <w:i w:val="false"/>
          <w:color w:val="000000"/>
          <w:sz w:val="28"/>
        </w:rPr>
        <w:t xml:space="preserve"> кодексi </w:t>
      </w:r>
      <w:r>
        <w:rPr>
          <w:rFonts w:ascii="Times New Roman"/>
          <w:b w:val="false"/>
          <w:i w:val="false"/>
          <w:color w:val="000000"/>
          <w:sz w:val="28"/>
        </w:rPr>
        <w:t>
; "Бiлiм туралы" 1999 жылғы 7 маусымдағы Қазақстан Республикасы Заңының 
</w:t>
      </w:r>
      <w:r>
        <w:rPr>
          <w:rFonts w:ascii="Times New Roman"/>
          <w:b w:val="false"/>
          <w:i w:val="false"/>
          <w:color w:val="000000"/>
          <w:sz w:val="28"/>
        </w:rPr>
        <w:t xml:space="preserve"> 4-бабы </w:t>
      </w:r>
      <w:r>
        <w:rPr>
          <w:rFonts w:ascii="Times New Roman"/>
          <w:b w:val="false"/>
          <w:i w:val="false"/>
          <w:color w:val="000000"/>
          <w:sz w:val="28"/>
        </w:rPr>
        <w:t>
; "Қазақстан Республикасы Президентiнiң халықаралық "Болашақ" стипендиясына үмiткерлердi iрiктеудiң және берудiң Ережелерiн бекiту туралы" Қазақстан Республикасы Президентiнің 2000 жылғы 12 қазандағы N 470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қаржыландырудың көздерi: республикалық бюджеттің қаражаттары.
</w:t>
      </w:r>
      <w:r>
        <w:br/>
      </w:r>
      <w:r>
        <w:rPr>
          <w:rFonts w:ascii="Times New Roman"/>
          <w:b w:val="false"/>
          <w:i w:val="false"/>
          <w:color w:val="000000"/>
          <w:sz w:val="28"/>
        </w:rPr>
        <w:t>
      4. Бюджеттік бағдарламаның мақсаты: екiншi деңгейдегi банктер арқылы білiм берудiң кредиттеу процесiн қамтамасыз ету; "Болашақ" бағдарламасы шеңберiнде кадрлар даярлауды қамтамасыз ету.
</w:t>
      </w:r>
      <w:r>
        <w:br/>
      </w:r>
      <w:r>
        <w:rPr>
          <w:rFonts w:ascii="Times New Roman"/>
          <w:b w:val="false"/>
          <w:i w:val="false"/>
          <w:color w:val="000000"/>
          <w:sz w:val="28"/>
        </w:rPr>
        <w:t>
      5. Бюджеттік бағдарламаның мiндеттерi: екiншi деңгейдегi банктерде студенттік кредиттерді кепiлдендiру жөнiндегi инфрақұрылым жасау және шет елде жоғары және жоғары оқу орнынан кейiнгi кәсiптiк бiлiмдi мамандар даярлауды әкiмшілендiру.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|Бағ-|Кiшi |Бағдарлама-|    Бағдарламаны    | Іске  |   Жауапты
</w:t>
      </w:r>
      <w:r>
        <w:br/>
      </w:r>
      <w:r>
        <w:rPr>
          <w:rFonts w:ascii="Times New Roman"/>
          <w:b w:val="false"/>
          <w:i w:val="false"/>
          <w:color w:val="000000"/>
          <w:sz w:val="28"/>
        </w:rPr>
        <w:t>
   |дар-|бағ- | ның (кіші |     іске асыру     | асыру |орындаушылар
</w:t>
      </w:r>
      <w:r>
        <w:br/>
      </w:r>
      <w:r>
        <w:rPr>
          <w:rFonts w:ascii="Times New Roman"/>
          <w:b w:val="false"/>
          <w:i w:val="false"/>
          <w:color w:val="000000"/>
          <w:sz w:val="28"/>
        </w:rPr>
        <w:t>
   |ла- |дар- |бағдарлама-|     жөніндегі      |мерзімі|
</w:t>
      </w:r>
      <w:r>
        <w:br/>
      </w:r>
      <w:r>
        <w:rPr>
          <w:rFonts w:ascii="Times New Roman"/>
          <w:b w:val="false"/>
          <w:i w:val="false"/>
          <w:color w:val="000000"/>
          <w:sz w:val="28"/>
        </w:rPr>
        <w:t>
   |ма- |лама-|ның) атауы |     іс-шаралар     |       |
</w:t>
      </w:r>
      <w:r>
        <w:br/>
      </w:r>
      <w:r>
        <w:rPr>
          <w:rFonts w:ascii="Times New Roman"/>
          <w:b w:val="false"/>
          <w:i w:val="false"/>
          <w:color w:val="000000"/>
          <w:sz w:val="28"/>
        </w:rPr>
        <w:t>
   |ның |ның  |           |                    |       |
</w:t>
      </w:r>
      <w:r>
        <w:br/>
      </w:r>
      <w:r>
        <w:rPr>
          <w:rFonts w:ascii="Times New Roman"/>
          <w:b w:val="false"/>
          <w:i w:val="false"/>
          <w:color w:val="000000"/>
          <w:sz w:val="28"/>
        </w:rPr>
        <w:t>
   |коды|коды |           |                    |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032      Білiм берудi
</w:t>
      </w:r>
      <w:r>
        <w:br/>
      </w:r>
      <w:r>
        <w:rPr>
          <w:rFonts w:ascii="Times New Roman"/>
          <w:b w:val="false"/>
          <w:i w:val="false"/>
          <w:color w:val="000000"/>
          <w:sz w:val="28"/>
        </w:rPr>
        <w:t>
             және ғылымды
</w:t>
      </w:r>
      <w:r>
        <w:br/>
      </w:r>
      <w:r>
        <w:rPr>
          <w:rFonts w:ascii="Times New Roman"/>
          <w:b w:val="false"/>
          <w:i w:val="false"/>
          <w:color w:val="000000"/>
          <w:sz w:val="28"/>
        </w:rPr>
        <w:t>
             институцио-
</w:t>
      </w:r>
      <w:r>
        <w:br/>
      </w:r>
      <w:r>
        <w:rPr>
          <w:rFonts w:ascii="Times New Roman"/>
          <w:b w:val="false"/>
          <w:i w:val="false"/>
          <w:color w:val="000000"/>
          <w:sz w:val="28"/>
        </w:rPr>
        <w:t>
             налдық
</w:t>
      </w:r>
      <w:r>
        <w:br/>
      </w:r>
      <w:r>
        <w:rPr>
          <w:rFonts w:ascii="Times New Roman"/>
          <w:b w:val="false"/>
          <w:i w:val="false"/>
          <w:color w:val="000000"/>
          <w:sz w:val="28"/>
        </w:rPr>
        <w:t>
             дамыту
</w:t>
      </w:r>
    </w:p>
    <w:p>
      <w:pPr>
        <w:spacing w:after="0"/>
        <w:ind w:left="0"/>
        <w:jc w:val="both"/>
      </w:pPr>
      <w:r>
        <w:rPr>
          <w:rFonts w:ascii="Times New Roman"/>
          <w:b w:val="false"/>
          <w:i w:val="false"/>
          <w:color w:val="000000"/>
          <w:sz w:val="28"/>
        </w:rPr>
        <w:t>
2       100  Білім беру    "Халықаралық бағдар- 2005   Қазақстан
</w:t>
      </w:r>
      <w:r>
        <w:br/>
      </w:r>
      <w:r>
        <w:rPr>
          <w:rFonts w:ascii="Times New Roman"/>
          <w:b w:val="false"/>
          <w:i w:val="false"/>
          <w:color w:val="000000"/>
          <w:sz w:val="28"/>
        </w:rPr>
        <w:t>
             және ғылым    ламалар орталығы"    жылдың Республикасы
</w:t>
      </w:r>
      <w:r>
        <w:br/>
      </w:r>
      <w:r>
        <w:rPr>
          <w:rFonts w:ascii="Times New Roman"/>
          <w:b w:val="false"/>
          <w:i w:val="false"/>
          <w:color w:val="000000"/>
          <w:sz w:val="28"/>
        </w:rPr>
        <w:t>
             саласындағы   АҚ-ның жарғылық      екінші Білім және
</w:t>
      </w:r>
      <w:r>
        <w:br/>
      </w:r>
      <w:r>
        <w:rPr>
          <w:rFonts w:ascii="Times New Roman"/>
          <w:b w:val="false"/>
          <w:i w:val="false"/>
          <w:color w:val="000000"/>
          <w:sz w:val="28"/>
        </w:rPr>
        <w:t>
             халықаралық   капиталын қалыптас-  жарты  ғылым
</w:t>
      </w:r>
      <w:r>
        <w:br/>
      </w:r>
      <w:r>
        <w:rPr>
          <w:rFonts w:ascii="Times New Roman"/>
          <w:b w:val="false"/>
          <w:i w:val="false"/>
          <w:color w:val="000000"/>
          <w:sz w:val="28"/>
        </w:rPr>
        <w:t>
             бағдарлама-   тыру.               жылдығы министрлігі
</w:t>
      </w:r>
      <w:r>
        <w:br/>
      </w:r>
      <w:r>
        <w:rPr>
          <w:rFonts w:ascii="Times New Roman"/>
          <w:b w:val="false"/>
          <w:i w:val="false"/>
          <w:color w:val="000000"/>
          <w:sz w:val="28"/>
        </w:rPr>
        <w:t>
             ларды
</w:t>
      </w:r>
      <w:r>
        <w:br/>
      </w:r>
      <w:r>
        <w:rPr>
          <w:rFonts w:ascii="Times New Roman"/>
          <w:b w:val="false"/>
          <w:i w:val="false"/>
          <w:color w:val="000000"/>
          <w:sz w:val="28"/>
        </w:rPr>
        <w:t>
             әкiмшілен-
</w:t>
      </w:r>
      <w:r>
        <w:br/>
      </w:r>
      <w:r>
        <w:rPr>
          <w:rFonts w:ascii="Times New Roman"/>
          <w:b w:val="false"/>
          <w:i w:val="false"/>
          <w:color w:val="000000"/>
          <w:sz w:val="28"/>
        </w:rPr>
        <w:t>
             дiрудi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3      101   Екiншi        "Қаржы орталығы"     2005   Қазақстан
</w:t>
      </w:r>
      <w:r>
        <w:br/>
      </w:r>
      <w:r>
        <w:rPr>
          <w:rFonts w:ascii="Times New Roman"/>
          <w:b w:val="false"/>
          <w:i w:val="false"/>
          <w:color w:val="000000"/>
          <w:sz w:val="28"/>
        </w:rPr>
        <w:t>
             деңгейдегі    АҚ-ның оның iшiнде   жылдың Республикасы
</w:t>
      </w:r>
      <w:r>
        <w:br/>
      </w:r>
      <w:r>
        <w:rPr>
          <w:rFonts w:ascii="Times New Roman"/>
          <w:b w:val="false"/>
          <w:i w:val="false"/>
          <w:color w:val="000000"/>
          <w:sz w:val="28"/>
        </w:rPr>
        <w:t>
             банктерде     екінші деңгейдегi    екінші Білім және
</w:t>
      </w:r>
      <w:r>
        <w:br/>
      </w:r>
      <w:r>
        <w:rPr>
          <w:rFonts w:ascii="Times New Roman"/>
          <w:b w:val="false"/>
          <w:i w:val="false"/>
          <w:color w:val="000000"/>
          <w:sz w:val="28"/>
        </w:rPr>
        <w:t>
             студенттік    банктерде студент-   жарты  ғылым
</w:t>
      </w:r>
      <w:r>
        <w:br/>
      </w:r>
      <w:r>
        <w:rPr>
          <w:rFonts w:ascii="Times New Roman"/>
          <w:b w:val="false"/>
          <w:i w:val="false"/>
          <w:color w:val="000000"/>
          <w:sz w:val="28"/>
        </w:rPr>
        <w:t>
             кредиттерге   тік кредиттерге     жылдығы министрлігі
</w:t>
      </w:r>
      <w:r>
        <w:br/>
      </w:r>
      <w:r>
        <w:rPr>
          <w:rFonts w:ascii="Times New Roman"/>
          <w:b w:val="false"/>
          <w:i w:val="false"/>
          <w:color w:val="000000"/>
          <w:sz w:val="28"/>
        </w:rPr>
        <w:t>
             кепілдік      кепiлдiк беру
</w:t>
      </w:r>
      <w:r>
        <w:br/>
      </w:r>
      <w:r>
        <w:rPr>
          <w:rFonts w:ascii="Times New Roman"/>
          <w:b w:val="false"/>
          <w:i w:val="false"/>
          <w:color w:val="000000"/>
          <w:sz w:val="28"/>
        </w:rPr>
        <w:t>
             беру жүйесiн  жарғылық капиталын
</w:t>
      </w:r>
      <w:r>
        <w:br/>
      </w:r>
      <w:r>
        <w:rPr>
          <w:rFonts w:ascii="Times New Roman"/>
          <w:b w:val="false"/>
          <w:i w:val="false"/>
          <w:color w:val="000000"/>
          <w:sz w:val="28"/>
        </w:rPr>
        <w:t>
             ұйымдастыру   қалыптастыру.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"Болашақ" стипендиаттарымен уақытылы шарт жасасу және оларды
</w:t>
      </w:r>
      <w:r>
        <w:br/>
      </w:r>
      <w:r>
        <w:rPr>
          <w:rFonts w:ascii="Times New Roman"/>
          <w:b w:val="false"/>
          <w:i w:val="false"/>
          <w:color w:val="000000"/>
          <w:sz w:val="28"/>
        </w:rPr>
        <w:t>
оқытуға қаражаттар аудару; жоғары оқу орындарының есеп шоттарына
</w:t>
      </w:r>
      <w:r>
        <w:br/>
      </w:r>
      <w:r>
        <w:rPr>
          <w:rFonts w:ascii="Times New Roman"/>
          <w:b w:val="false"/>
          <w:i w:val="false"/>
          <w:color w:val="000000"/>
          <w:sz w:val="28"/>
        </w:rPr>
        <w:t>
кредиттік ресурстардың уақытылы түсуi және кредиттiк қаражаттардың
</w:t>
      </w:r>
      <w:r>
        <w:br/>
      </w:r>
      <w:r>
        <w:rPr>
          <w:rFonts w:ascii="Times New Roman"/>
          <w:b w:val="false"/>
          <w:i w:val="false"/>
          <w:color w:val="000000"/>
          <w:sz w:val="28"/>
        </w:rPr>
        <w:t>
екiншi деңгейдегi банктерге қайтарылу кепiлдiгi.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жалпы орта бiлiм беретiн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мекемелердi Интернетке қосылуына және трафигiне 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төлеуге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500000 мың теңге (бес жүз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кодексі </w:t>
      </w:r>
      <w:r>
        <w:rPr>
          <w:rFonts w:ascii="Times New Roman"/>
          <w:b w:val="false"/>
          <w:i w:val="false"/>
          <w:color w:val="000000"/>
          <w:sz w:val="28"/>
        </w:rPr>
        <w:t>
, "Бiлiм беру туралы" 1999 жылғы 7 маусымдағы Қазақстан Республикасының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Республикасында бiлiм беруді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елдiң барлық аумағында бiлiм беру кеңiстiгiнiң бiрлiгiн және бiлiм сапасын жоғарлатуды қамтамасыз ететін бiрыңғай бiлiм беру ақпараттандыру ортасын құру және дамыту.
</w:t>
      </w:r>
      <w:r>
        <w:br/>
      </w:r>
      <w:r>
        <w:rPr>
          <w:rFonts w:ascii="Times New Roman"/>
          <w:b w:val="false"/>
          <w:i w:val="false"/>
          <w:color w:val="000000"/>
          <w:sz w:val="28"/>
        </w:rPr>
        <w:t>
      5. Бюджеттiк бағдарламаның мiндеттерi: мемлекеттiк жалпы орта бiлiм беру ұйымдарын Интернет желiсiне қосуға және трафигiнiң ақысын төлеуге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034       Облыстық      Мемлекеттiк жалпы    Жыл     Қазақстан
</w:t>
      </w:r>
      <w:r>
        <w:br/>
      </w:r>
      <w:r>
        <w:rPr>
          <w:rFonts w:ascii="Times New Roman"/>
          <w:b w:val="false"/>
          <w:i w:val="false"/>
          <w:color w:val="000000"/>
          <w:sz w:val="28"/>
        </w:rPr>
        <w:t>
              бюджеттерге,  орта бiлiм беру      бойы    Республи-
</w:t>
      </w:r>
      <w:r>
        <w:br/>
      </w:r>
      <w:r>
        <w:rPr>
          <w:rFonts w:ascii="Times New Roman"/>
          <w:b w:val="false"/>
          <w:i w:val="false"/>
          <w:color w:val="000000"/>
          <w:sz w:val="28"/>
        </w:rPr>
        <w:t>
              Астана және   мекемелерiн Интернет         касының
</w:t>
      </w:r>
      <w:r>
        <w:br/>
      </w:r>
      <w:r>
        <w:rPr>
          <w:rFonts w:ascii="Times New Roman"/>
          <w:b w:val="false"/>
          <w:i w:val="false"/>
          <w:color w:val="000000"/>
          <w:sz w:val="28"/>
        </w:rPr>
        <w:t>
              Алматы қа-    желiсiне қосуға және         Бiлiм және
</w:t>
      </w:r>
      <w:r>
        <w:br/>
      </w:r>
      <w:r>
        <w:rPr>
          <w:rFonts w:ascii="Times New Roman"/>
          <w:b w:val="false"/>
          <w:i w:val="false"/>
          <w:color w:val="000000"/>
          <w:sz w:val="28"/>
        </w:rPr>
        <w:t>
              лаларының     трафигiнiң ақысын            ғылым ми-
</w:t>
      </w:r>
      <w:r>
        <w:br/>
      </w:r>
      <w:r>
        <w:rPr>
          <w:rFonts w:ascii="Times New Roman"/>
          <w:b w:val="false"/>
          <w:i w:val="false"/>
          <w:color w:val="000000"/>
          <w:sz w:val="28"/>
        </w:rPr>
        <w:t>
              бюджеттерiне  төлеуге республика-          нистрлiгi,
</w:t>
      </w:r>
      <w:r>
        <w:br/>
      </w:r>
      <w:r>
        <w:rPr>
          <w:rFonts w:ascii="Times New Roman"/>
          <w:b w:val="false"/>
          <w:i w:val="false"/>
          <w:color w:val="000000"/>
          <w:sz w:val="28"/>
        </w:rPr>
        <w:t>
              жалпы орта    лық бюджеттен облыс          Облыстық,
</w:t>
      </w:r>
      <w:r>
        <w:br/>
      </w:r>
      <w:r>
        <w:rPr>
          <w:rFonts w:ascii="Times New Roman"/>
          <w:b w:val="false"/>
          <w:i w:val="false"/>
          <w:color w:val="000000"/>
          <w:sz w:val="28"/>
        </w:rPr>
        <w:t>
              бiлiм беретiн бюджеттерiне, Астана         Астана және
</w:t>
      </w:r>
      <w:r>
        <w:br/>
      </w:r>
      <w:r>
        <w:rPr>
          <w:rFonts w:ascii="Times New Roman"/>
          <w:b w:val="false"/>
          <w:i w:val="false"/>
          <w:color w:val="000000"/>
          <w:sz w:val="28"/>
        </w:rPr>
        <w:t>
              мемлекеттiк   және Алматы қалала-          Алматы
</w:t>
      </w:r>
      <w:r>
        <w:br/>
      </w:r>
      <w:r>
        <w:rPr>
          <w:rFonts w:ascii="Times New Roman"/>
          <w:b w:val="false"/>
          <w:i w:val="false"/>
          <w:color w:val="000000"/>
          <w:sz w:val="28"/>
        </w:rPr>
        <w:t>
              мекемелердiң  рының бюджеттерiне           қала-
</w:t>
      </w:r>
      <w:r>
        <w:br/>
      </w:r>
      <w:r>
        <w:rPr>
          <w:rFonts w:ascii="Times New Roman"/>
          <w:b w:val="false"/>
          <w:i w:val="false"/>
          <w:color w:val="000000"/>
          <w:sz w:val="28"/>
        </w:rPr>
        <w:t>
              Интернеткe    қаражат бөлiнудi             ларының
</w:t>
      </w:r>
      <w:r>
        <w:br/>
      </w:r>
      <w:r>
        <w:rPr>
          <w:rFonts w:ascii="Times New Roman"/>
          <w:b w:val="false"/>
          <w:i w:val="false"/>
          <w:color w:val="000000"/>
          <w:sz w:val="28"/>
        </w:rPr>
        <w:t>
              қосылуын және қамтамасыз ету               әкiмдерi
</w:t>
      </w:r>
      <w:r>
        <w:br/>
      </w:r>
      <w:r>
        <w:rPr>
          <w:rFonts w:ascii="Times New Roman"/>
          <w:b w:val="false"/>
          <w:i w:val="false"/>
          <w:color w:val="000000"/>
          <w:sz w:val="28"/>
        </w:rPr>
        <w:t>
              трафигiн ақы
</w:t>
      </w:r>
      <w:r>
        <w:br/>
      </w:r>
      <w:r>
        <w:rPr>
          <w:rFonts w:ascii="Times New Roman"/>
          <w:b w:val="false"/>
          <w:i w:val="false"/>
          <w:color w:val="000000"/>
          <w:sz w:val="28"/>
        </w:rPr>
        <w:t>
              төлеуге берi-
</w:t>
      </w:r>
      <w:r>
        <w:br/>
      </w:r>
      <w:r>
        <w:rPr>
          <w:rFonts w:ascii="Times New Roman"/>
          <w:b w:val="false"/>
          <w:i w:val="false"/>
          <w:color w:val="000000"/>
          <w:sz w:val="28"/>
        </w:rPr>
        <w:t>
              летiн ағым-
</w:t>
      </w:r>
      <w:r>
        <w:br/>
      </w:r>
      <w:r>
        <w:rPr>
          <w:rFonts w:ascii="Times New Roman"/>
          <w:b w:val="false"/>
          <w:i w:val="false"/>
          <w:color w:val="000000"/>
          <w:sz w:val="28"/>
        </w:rPr>
        <w:t>
              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 жалпы орта бiлiм беру мекемелерi Интернет желiсiне қосылады және күнiне 3 сағаттан кем емес Интернет жұмысының трафигi төленедi.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жалпы орта бiлiм беретiн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мекемелердiң кiтапхана қорларын жаңарту үшiн оқулықтар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оқу әдiстемелiк кешендердi сатып алуға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жеткiзуге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035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789300 мың теңге (жетi жүз сексен тоғыз миллион үш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жылдары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жалпы орта бiлiм мемлекеттiк мекемелерiнiң кiтапхана қорларын жаңарту үшiн оқу-әдiстемелiк кешендер мен оқулықтарды сатып алу және жеткiзу.
</w:t>
      </w:r>
      <w:r>
        <w:br/>
      </w:r>
      <w:r>
        <w:rPr>
          <w:rFonts w:ascii="Times New Roman"/>
          <w:b w:val="false"/>
          <w:i w:val="false"/>
          <w:color w:val="000000"/>
          <w:sz w:val="28"/>
        </w:rPr>
        <w:t>
      5. Бюджеттiк бағдарламаның мiндеттерi: облыстық, Астана, Алматы қалаларының бюджеттерiне жалпы бiлiм беру мекемелерiн оқулықтармен және оқу-әдiстемелiк кешендермен қамтамасыз етуге қаржылай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035       Облыстық      Жалпы орта бiлiм     Жыл     Қазақстан
</w:t>
      </w:r>
      <w:r>
        <w:br/>
      </w:r>
      <w:r>
        <w:rPr>
          <w:rFonts w:ascii="Times New Roman"/>
          <w:b w:val="false"/>
          <w:i w:val="false"/>
          <w:color w:val="000000"/>
          <w:sz w:val="28"/>
        </w:rPr>
        <w:t>
              бюджеттерге,  беретiн мемлекеттiк  бойы    Республи-
</w:t>
      </w:r>
      <w:r>
        <w:br/>
      </w:r>
      <w:r>
        <w:rPr>
          <w:rFonts w:ascii="Times New Roman"/>
          <w:b w:val="false"/>
          <w:i w:val="false"/>
          <w:color w:val="000000"/>
          <w:sz w:val="28"/>
        </w:rPr>
        <w:t>
              Астана және   ұйымдардың кiтапхана         касының
</w:t>
      </w:r>
      <w:r>
        <w:br/>
      </w:r>
      <w:r>
        <w:rPr>
          <w:rFonts w:ascii="Times New Roman"/>
          <w:b w:val="false"/>
          <w:i w:val="false"/>
          <w:color w:val="000000"/>
          <w:sz w:val="28"/>
        </w:rPr>
        <w:t>
              Алматы қа-    қорын жаңарту мақса-         Бiлiм және
</w:t>
      </w:r>
      <w:r>
        <w:br/>
      </w:r>
      <w:r>
        <w:rPr>
          <w:rFonts w:ascii="Times New Roman"/>
          <w:b w:val="false"/>
          <w:i w:val="false"/>
          <w:color w:val="000000"/>
          <w:sz w:val="28"/>
        </w:rPr>
        <w:t>
              лаларының     тында оқулықтар мен          ғылым ми-
</w:t>
      </w:r>
      <w:r>
        <w:br/>
      </w:r>
      <w:r>
        <w:rPr>
          <w:rFonts w:ascii="Times New Roman"/>
          <w:b w:val="false"/>
          <w:i w:val="false"/>
          <w:color w:val="000000"/>
          <w:sz w:val="28"/>
        </w:rPr>
        <w:t>
              бюджеттерiне  оқу-әдiстемелiк ке-          нистрлiгi,
</w:t>
      </w:r>
      <w:r>
        <w:br/>
      </w:r>
      <w:r>
        <w:rPr>
          <w:rFonts w:ascii="Times New Roman"/>
          <w:b w:val="false"/>
          <w:i w:val="false"/>
          <w:color w:val="000000"/>
          <w:sz w:val="28"/>
        </w:rPr>
        <w:t>
              жалпы орта    шендер сатып алу             облыстар-
</w:t>
      </w:r>
      <w:r>
        <w:br/>
      </w:r>
      <w:r>
        <w:rPr>
          <w:rFonts w:ascii="Times New Roman"/>
          <w:b w:val="false"/>
          <w:i w:val="false"/>
          <w:color w:val="000000"/>
          <w:sz w:val="28"/>
        </w:rPr>
        <w:t>
              бiлiм беретiн және жеткiзуге об-           дың, Астана
</w:t>
      </w:r>
      <w:r>
        <w:br/>
      </w:r>
      <w:r>
        <w:rPr>
          <w:rFonts w:ascii="Times New Roman"/>
          <w:b w:val="false"/>
          <w:i w:val="false"/>
          <w:color w:val="000000"/>
          <w:sz w:val="28"/>
        </w:rPr>
        <w:t>
              мемлекеттiк   лыстық бюджеттерге,          және Алматы
</w:t>
      </w:r>
      <w:r>
        <w:br/>
      </w:r>
      <w:r>
        <w:rPr>
          <w:rFonts w:ascii="Times New Roman"/>
          <w:b w:val="false"/>
          <w:i w:val="false"/>
          <w:color w:val="000000"/>
          <w:sz w:val="28"/>
        </w:rPr>
        <w:t>
              мекемелердiң  Астана, Алматы қала-         қалала-
</w:t>
      </w:r>
      <w:r>
        <w:br/>
      </w:r>
      <w:r>
        <w:rPr>
          <w:rFonts w:ascii="Times New Roman"/>
          <w:b w:val="false"/>
          <w:i w:val="false"/>
          <w:color w:val="000000"/>
          <w:sz w:val="28"/>
        </w:rPr>
        <w:t>
              кiтапхана     ларының бюджеттерiне         рының
</w:t>
      </w:r>
      <w:r>
        <w:br/>
      </w:r>
      <w:r>
        <w:rPr>
          <w:rFonts w:ascii="Times New Roman"/>
          <w:b w:val="false"/>
          <w:i w:val="false"/>
          <w:color w:val="000000"/>
          <w:sz w:val="28"/>
        </w:rPr>
        <w:t>
              қорларын      республикалық бюд-           әкiмдерi
</w:t>
      </w:r>
      <w:r>
        <w:br/>
      </w:r>
      <w:r>
        <w:rPr>
          <w:rFonts w:ascii="Times New Roman"/>
          <w:b w:val="false"/>
          <w:i w:val="false"/>
          <w:color w:val="000000"/>
          <w:sz w:val="28"/>
        </w:rPr>
        <w:t>
              жаңарту үшін  жеттен қаржы бөлудi
</w:t>
      </w:r>
      <w:r>
        <w:br/>
      </w:r>
      <w:r>
        <w:rPr>
          <w:rFonts w:ascii="Times New Roman"/>
          <w:b w:val="false"/>
          <w:i w:val="false"/>
          <w:color w:val="000000"/>
          <w:sz w:val="28"/>
        </w:rPr>
        <w:t>
              оқулықтар мен қамтамасыз ету.
</w:t>
      </w:r>
      <w:r>
        <w:br/>
      </w:r>
      <w:r>
        <w:rPr>
          <w:rFonts w:ascii="Times New Roman"/>
          <w:b w:val="false"/>
          <w:i w:val="false"/>
          <w:color w:val="000000"/>
          <w:sz w:val="28"/>
        </w:rPr>
        <w:t>
              оқу әдiстеме-
</w:t>
      </w:r>
      <w:r>
        <w:br/>
      </w:r>
      <w:r>
        <w:rPr>
          <w:rFonts w:ascii="Times New Roman"/>
          <w:b w:val="false"/>
          <w:i w:val="false"/>
          <w:color w:val="000000"/>
          <w:sz w:val="28"/>
        </w:rPr>
        <w:t>
              лiк кешендер-
</w:t>
      </w:r>
      <w:r>
        <w:br/>
      </w:r>
      <w:r>
        <w:rPr>
          <w:rFonts w:ascii="Times New Roman"/>
          <w:b w:val="false"/>
          <w:i w:val="false"/>
          <w:color w:val="000000"/>
          <w:sz w:val="28"/>
        </w:rPr>
        <w:t>
              дi сатып
</w:t>
      </w:r>
      <w:r>
        <w:br/>
      </w:r>
      <w:r>
        <w:rPr>
          <w:rFonts w:ascii="Times New Roman"/>
          <w:b w:val="false"/>
          <w:i w:val="false"/>
          <w:color w:val="000000"/>
          <w:sz w:val="28"/>
        </w:rPr>
        <w:t>
              алуға және
</w:t>
      </w:r>
      <w:r>
        <w:br/>
      </w:r>
      <w:r>
        <w:rPr>
          <w:rFonts w:ascii="Times New Roman"/>
          <w:b w:val="false"/>
          <w:i w:val="false"/>
          <w:color w:val="000000"/>
          <w:sz w:val="28"/>
        </w:rPr>
        <w:t>
              жеткiзуге
</w:t>
      </w:r>
      <w:r>
        <w:br/>
      </w:r>
      <w:r>
        <w:rPr>
          <w:rFonts w:ascii="Times New Roman"/>
          <w:b w:val="false"/>
          <w:i w:val="false"/>
          <w:color w:val="000000"/>
          <w:sz w:val="28"/>
        </w:rPr>
        <w:t>
              берiлетiн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 бiлiм мазмұнын жетiлдiруде мемлекеттiк бiлiм саясатының iске асырылуы, оқу барысына жаңа оқулықтар мен оқу-әдiстемелiк кешендердi енгiзу, республиканың жалпы бiлiм беру мектептерiн оқулықтармен және оқу-әдiстемелiк кешендермен қамтамасыз ету, жалпы орта бiлiм беретiн мемлекеттiк ұйымдардың кітапхана қорын жаңарту.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жалпы орта бiлiм беретiн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мекемелерде лингафондық және мультимедиалық кабинеттер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құруға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036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2023300 мың теңге (екi миллиард жиырма үш миллион үш жүз мың теңге).
</w:t>
      </w:r>
      <w:r>
        <w:br/>
      </w:r>
      <w:r>
        <w:rPr>
          <w:rFonts w:ascii="Times New Roman"/>
          <w:b w:val="false"/>
          <w:i w:val="false"/>
          <w:color w:val="000000"/>
          <w:sz w:val="28"/>
        </w:rPr>
        <w:t>
      2. Бюджеттiк бағдарламаның нормативтiк құқықтық негiзі: Қазақстан Республикасының 2004 жылғы 24 сәуiрдегi Бюджеттiк 
</w:t>
      </w:r>
      <w:r>
        <w:rPr>
          <w:rFonts w:ascii="Times New Roman"/>
          <w:b w:val="false"/>
          <w:i w:val="false"/>
          <w:color w:val="000000"/>
          <w:sz w:val="28"/>
        </w:rPr>
        <w:t xml:space="preserve"> кодексі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Республикасында бiлiм беруді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іске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жалпы бiлiм беру мектептерiнде лингафондық және мультимедиялық кабинеттер құру.
</w:t>
      </w:r>
      <w:r>
        <w:br/>
      </w:r>
      <w:r>
        <w:rPr>
          <w:rFonts w:ascii="Times New Roman"/>
          <w:b w:val="false"/>
          <w:i w:val="false"/>
          <w:color w:val="000000"/>
          <w:sz w:val="28"/>
        </w:rPr>
        <w:t>
      5. Бюджеттiк бағдарламаның мiндеттерi: облыстық, Астана, Алматы қалаларының бюджеттерiне жалпы бiлiм беру мектептерiнде лингафондық және мультимедиялық кабинеттер құруға қаржылай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036       Облыстық      Мемлекеттiк жалпы    Жыл     Қазақстан
</w:t>
      </w:r>
      <w:r>
        <w:br/>
      </w:r>
      <w:r>
        <w:rPr>
          <w:rFonts w:ascii="Times New Roman"/>
          <w:b w:val="false"/>
          <w:i w:val="false"/>
          <w:color w:val="000000"/>
          <w:sz w:val="28"/>
        </w:rPr>
        <w:t>
              бюджеттерге,  орта бiлiм беру      бойы    Республи-
</w:t>
      </w:r>
      <w:r>
        <w:br/>
      </w:r>
      <w:r>
        <w:rPr>
          <w:rFonts w:ascii="Times New Roman"/>
          <w:b w:val="false"/>
          <w:i w:val="false"/>
          <w:color w:val="000000"/>
          <w:sz w:val="28"/>
        </w:rPr>
        <w:t>
              Астана және   ұйымдарын лингафон-          касының
</w:t>
      </w:r>
      <w:r>
        <w:br/>
      </w:r>
      <w:r>
        <w:rPr>
          <w:rFonts w:ascii="Times New Roman"/>
          <w:b w:val="false"/>
          <w:i w:val="false"/>
          <w:color w:val="000000"/>
          <w:sz w:val="28"/>
        </w:rPr>
        <w:t>
              Алматы қа-    дық және мультимедия         Бiлiм және
</w:t>
      </w:r>
      <w:r>
        <w:br/>
      </w:r>
      <w:r>
        <w:rPr>
          <w:rFonts w:ascii="Times New Roman"/>
          <w:b w:val="false"/>
          <w:i w:val="false"/>
          <w:color w:val="000000"/>
          <w:sz w:val="28"/>
        </w:rPr>
        <w:t>
              лаларының     кабинеттерiмен қам-          ғылым ми-
</w:t>
      </w:r>
      <w:r>
        <w:br/>
      </w:r>
      <w:r>
        <w:rPr>
          <w:rFonts w:ascii="Times New Roman"/>
          <w:b w:val="false"/>
          <w:i w:val="false"/>
          <w:color w:val="000000"/>
          <w:sz w:val="28"/>
        </w:rPr>
        <w:t>
              бюджеттерiне  тамасыз етуге облыс-         нистрлiгi,
</w:t>
      </w:r>
      <w:r>
        <w:br/>
      </w:r>
      <w:r>
        <w:rPr>
          <w:rFonts w:ascii="Times New Roman"/>
          <w:b w:val="false"/>
          <w:i w:val="false"/>
          <w:color w:val="000000"/>
          <w:sz w:val="28"/>
        </w:rPr>
        <w:t>
              жалпы орта    тық бюджеттерге,             Облыстар-
</w:t>
      </w:r>
      <w:r>
        <w:br/>
      </w:r>
      <w:r>
        <w:rPr>
          <w:rFonts w:ascii="Times New Roman"/>
          <w:b w:val="false"/>
          <w:i w:val="false"/>
          <w:color w:val="000000"/>
          <w:sz w:val="28"/>
        </w:rPr>
        <w:t>
              бiлiм беретiн Астана, Алматы қала-         дың, Астана
</w:t>
      </w:r>
      <w:r>
        <w:br/>
      </w:r>
      <w:r>
        <w:rPr>
          <w:rFonts w:ascii="Times New Roman"/>
          <w:b w:val="false"/>
          <w:i w:val="false"/>
          <w:color w:val="000000"/>
          <w:sz w:val="28"/>
        </w:rPr>
        <w:t>
              мемлекеттiк   лық бюджеттерiне             және Алматы
</w:t>
      </w:r>
      <w:r>
        <w:br/>
      </w:r>
      <w:r>
        <w:rPr>
          <w:rFonts w:ascii="Times New Roman"/>
          <w:b w:val="false"/>
          <w:i w:val="false"/>
          <w:color w:val="000000"/>
          <w:sz w:val="28"/>
        </w:rPr>
        <w:t>
              мекемелерде   республикалық бюд-           қалала-
</w:t>
      </w:r>
      <w:r>
        <w:br/>
      </w:r>
      <w:r>
        <w:rPr>
          <w:rFonts w:ascii="Times New Roman"/>
          <w:b w:val="false"/>
          <w:i w:val="false"/>
          <w:color w:val="000000"/>
          <w:sz w:val="28"/>
        </w:rPr>
        <w:t>
              лингофондық   жеттен қаржы бөлудi          рының
</w:t>
      </w:r>
      <w:r>
        <w:br/>
      </w:r>
      <w:r>
        <w:rPr>
          <w:rFonts w:ascii="Times New Roman"/>
          <w:b w:val="false"/>
          <w:i w:val="false"/>
          <w:color w:val="000000"/>
          <w:sz w:val="28"/>
        </w:rPr>
        <w:t>
              және мульти-  қамтамасыз ету.              әкiмдерi
</w:t>
      </w:r>
      <w:r>
        <w:br/>
      </w:r>
      <w:r>
        <w:rPr>
          <w:rFonts w:ascii="Times New Roman"/>
          <w:b w:val="false"/>
          <w:i w:val="false"/>
          <w:color w:val="000000"/>
          <w:sz w:val="28"/>
        </w:rPr>
        <w:t>
              медиалық
</w:t>
      </w:r>
      <w:r>
        <w:br/>
      </w:r>
      <w:r>
        <w:rPr>
          <w:rFonts w:ascii="Times New Roman"/>
          <w:b w:val="false"/>
          <w:i w:val="false"/>
          <w:color w:val="000000"/>
          <w:sz w:val="28"/>
        </w:rPr>
        <w:t>
              кабинеттер
</w:t>
      </w:r>
      <w:r>
        <w:br/>
      </w:r>
      <w:r>
        <w:rPr>
          <w:rFonts w:ascii="Times New Roman"/>
          <w:b w:val="false"/>
          <w:i w:val="false"/>
          <w:color w:val="000000"/>
          <w:sz w:val="28"/>
        </w:rPr>
        <w:t>
              құруға берi-
</w:t>
      </w:r>
      <w:r>
        <w:br/>
      </w:r>
      <w:r>
        <w:rPr>
          <w:rFonts w:ascii="Times New Roman"/>
          <w:b w:val="false"/>
          <w:i w:val="false"/>
          <w:color w:val="000000"/>
          <w:sz w:val="28"/>
        </w:rPr>
        <w:t>
              летiн ағым-
</w:t>
      </w:r>
      <w:r>
        <w:br/>
      </w:r>
      <w:r>
        <w:rPr>
          <w:rFonts w:ascii="Times New Roman"/>
          <w:b w:val="false"/>
          <w:i w:val="false"/>
          <w:color w:val="000000"/>
          <w:sz w:val="28"/>
        </w:rPr>
        <w:t>
              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 жалпы бiлiм беру мектептерiн жаңа буынды жабдықтармен жарақтау, оқушылардың тiл дайындықтарын жақсарту, оқушыларды оқытудың сапасын көтеру.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қалаларының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бюджеттерiне жалпы орта бiлiм беретiн мемлекеттiк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мекемелердiң материалдық-техникалық базасын нығайтуға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037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286100 мың теңге (екi жүз сексен алты миллион бір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Бюджеттік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мемлекеттiк бастауыш кәсiптiк бiлiм беру мектептерiнiң материалдық-техникалық базасын нығайту.
</w:t>
      </w:r>
      <w:r>
        <w:br/>
      </w:r>
      <w:r>
        <w:rPr>
          <w:rFonts w:ascii="Times New Roman"/>
          <w:b w:val="false"/>
          <w:i w:val="false"/>
          <w:color w:val="000000"/>
          <w:sz w:val="28"/>
        </w:rPr>
        <w:t>
      5. Бюджеттiк бағдарламаның мiндеттерi: облыстық, Астана, Алматы қалаларының бюджеттерiне жалпы бiлiм беру мектептерiнiң материалдық-техникалық базаларын нығайтуға қаржылай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037       Облыстық      Мемлекеттiк бастауыш  Жыл    Қазақстан
</w:t>
      </w:r>
      <w:r>
        <w:br/>
      </w:r>
      <w:r>
        <w:rPr>
          <w:rFonts w:ascii="Times New Roman"/>
          <w:b w:val="false"/>
          <w:i w:val="false"/>
          <w:color w:val="000000"/>
          <w:sz w:val="28"/>
        </w:rPr>
        <w:t>
              бюджеттерге,  кәсiптiк бiлiм беру   бойы   Республи-
</w:t>
      </w:r>
      <w:r>
        <w:br/>
      </w:r>
      <w:r>
        <w:rPr>
          <w:rFonts w:ascii="Times New Roman"/>
          <w:b w:val="false"/>
          <w:i w:val="false"/>
          <w:color w:val="000000"/>
          <w:sz w:val="28"/>
        </w:rPr>
        <w:t>
              Астана және   мектептерiнiң мате-          касының
</w:t>
      </w:r>
      <w:r>
        <w:br/>
      </w:r>
      <w:r>
        <w:rPr>
          <w:rFonts w:ascii="Times New Roman"/>
          <w:b w:val="false"/>
          <w:i w:val="false"/>
          <w:color w:val="000000"/>
          <w:sz w:val="28"/>
        </w:rPr>
        <w:t>
              Алматы қа-    риалдық-техникалық           Бiлiм және
</w:t>
      </w:r>
      <w:r>
        <w:br/>
      </w:r>
      <w:r>
        <w:rPr>
          <w:rFonts w:ascii="Times New Roman"/>
          <w:b w:val="false"/>
          <w:i w:val="false"/>
          <w:color w:val="000000"/>
          <w:sz w:val="28"/>
        </w:rPr>
        <w:t>
              лаларының     базасын нығайтуға            ғылым ми-
</w:t>
      </w:r>
      <w:r>
        <w:br/>
      </w:r>
      <w:r>
        <w:rPr>
          <w:rFonts w:ascii="Times New Roman"/>
          <w:b w:val="false"/>
          <w:i w:val="false"/>
          <w:color w:val="000000"/>
          <w:sz w:val="28"/>
        </w:rPr>
        <w:t>
              бюджеттерiне  облыстық, Астана,            нистрлiгi,
</w:t>
      </w:r>
      <w:r>
        <w:br/>
      </w:r>
      <w:r>
        <w:rPr>
          <w:rFonts w:ascii="Times New Roman"/>
          <w:b w:val="false"/>
          <w:i w:val="false"/>
          <w:color w:val="000000"/>
          <w:sz w:val="28"/>
        </w:rPr>
        <w:t>
              жалпы орта    Алматы бюджеттерiне          Облыстар-
</w:t>
      </w:r>
      <w:r>
        <w:br/>
      </w:r>
      <w:r>
        <w:rPr>
          <w:rFonts w:ascii="Times New Roman"/>
          <w:b w:val="false"/>
          <w:i w:val="false"/>
          <w:color w:val="000000"/>
          <w:sz w:val="28"/>
        </w:rPr>
        <w:t>
              бiлiм беретiн республикалық бюд-           дың, Астана
</w:t>
      </w:r>
      <w:r>
        <w:br/>
      </w:r>
      <w:r>
        <w:rPr>
          <w:rFonts w:ascii="Times New Roman"/>
          <w:b w:val="false"/>
          <w:i w:val="false"/>
          <w:color w:val="000000"/>
          <w:sz w:val="28"/>
        </w:rPr>
        <w:t>
              мемлекеттiк   жеттен қаржы бөлудi          және Алматы
</w:t>
      </w:r>
      <w:r>
        <w:br/>
      </w:r>
      <w:r>
        <w:rPr>
          <w:rFonts w:ascii="Times New Roman"/>
          <w:b w:val="false"/>
          <w:i w:val="false"/>
          <w:color w:val="000000"/>
          <w:sz w:val="28"/>
        </w:rPr>
        <w:t>
              мекемелердiң  қамтамасыз ету               қалала-
</w:t>
      </w:r>
      <w:r>
        <w:br/>
      </w:r>
      <w:r>
        <w:rPr>
          <w:rFonts w:ascii="Times New Roman"/>
          <w:b w:val="false"/>
          <w:i w:val="false"/>
          <w:color w:val="000000"/>
          <w:sz w:val="28"/>
        </w:rPr>
        <w:t>
              материалдық-                               рының
</w:t>
      </w:r>
      <w:r>
        <w:br/>
      </w:r>
      <w:r>
        <w:rPr>
          <w:rFonts w:ascii="Times New Roman"/>
          <w:b w:val="false"/>
          <w:i w:val="false"/>
          <w:color w:val="000000"/>
          <w:sz w:val="28"/>
        </w:rPr>
        <w:t>
              техникалық                                 әкiмдерi
</w:t>
      </w:r>
      <w:r>
        <w:br/>
      </w:r>
      <w:r>
        <w:rPr>
          <w:rFonts w:ascii="Times New Roman"/>
          <w:b w:val="false"/>
          <w:i w:val="false"/>
          <w:color w:val="000000"/>
          <w:sz w:val="28"/>
        </w:rPr>
        <w:t>
              базасын ны-
</w:t>
      </w:r>
      <w:r>
        <w:br/>
      </w:r>
      <w:r>
        <w:rPr>
          <w:rFonts w:ascii="Times New Roman"/>
          <w:b w:val="false"/>
          <w:i w:val="false"/>
          <w:color w:val="000000"/>
          <w:sz w:val="28"/>
        </w:rPr>
        <w:t>
              ғайтуға берi-
</w:t>
      </w:r>
      <w:r>
        <w:br/>
      </w:r>
      <w:r>
        <w:rPr>
          <w:rFonts w:ascii="Times New Roman"/>
          <w:b w:val="false"/>
          <w:i w:val="false"/>
          <w:color w:val="000000"/>
          <w:sz w:val="28"/>
        </w:rPr>
        <w:t>
              летiн ағым-
</w:t>
      </w:r>
      <w:r>
        <w:br/>
      </w:r>
      <w:r>
        <w:rPr>
          <w:rFonts w:ascii="Times New Roman"/>
          <w:b w:val="false"/>
          <w:i w:val="false"/>
          <w:color w:val="000000"/>
          <w:sz w:val="28"/>
        </w:rPr>
        <w:t>
              дағы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 мемлекеттiк бастауыш кәсiптiк бiлiм беру мектептерiнiң материалдық-техникалық базасын нығайту.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254-қосымшаға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облыстық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педагог кадрлардың бiлiктiлiгiн арттыру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институттарының педагог қызметкерлерiн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қайта даярлауға және олардың бiлiктiлiгiн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арттыруға берiлетiн ағымдағы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038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430997 мың теңге (төрт жүз отыз миллион тоғыз жүз тоқсан жетi мың теңге).
</w:t>
      </w:r>
      <w:r>
        <w:br/>
      </w:r>
      <w:r>
        <w:rPr>
          <w:rFonts w:ascii="Times New Roman"/>
          <w:b w:val="false"/>
          <w:i w:val="false"/>
          <w:color w:val="000000"/>
          <w:sz w:val="28"/>
        </w:rPr>
        <w:t>
      2. Бюджеттiк бағдарламаның нормативтiк құқықтық негізi: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барлық деңгейдегi педагог қызметкерлерiн қайта даярлау мен бiлiктiлiктерiн арттыруға арналған.
</w:t>
      </w:r>
      <w:r>
        <w:br/>
      </w:r>
      <w:r>
        <w:rPr>
          <w:rFonts w:ascii="Times New Roman"/>
          <w:b w:val="false"/>
          <w:i w:val="false"/>
          <w:color w:val="000000"/>
          <w:sz w:val="28"/>
        </w:rPr>
        <w:t>
      5. Бюджеттiк бағдарламаның мiндеттерi: барлық деңгейдегi педагог қызметкерлерiн қайта даярлау мен бiлiктілiктерiн арттыруға облыстық, Астана, Алматы қалаларының бюджеттерiне республикалық бюджеттен қаржылай көмек көрсету.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038       Облыстық      Облыстық бюджеттер-  Жыл     Қазақстан
</w:t>
      </w:r>
      <w:r>
        <w:br/>
      </w:r>
      <w:r>
        <w:rPr>
          <w:rFonts w:ascii="Times New Roman"/>
          <w:b w:val="false"/>
          <w:i w:val="false"/>
          <w:color w:val="000000"/>
          <w:sz w:val="28"/>
        </w:rPr>
        <w:t>
              бюджеттерге,  ге, Астана, Алматы   бойы    Республи-
</w:t>
      </w:r>
      <w:r>
        <w:br/>
      </w:r>
      <w:r>
        <w:rPr>
          <w:rFonts w:ascii="Times New Roman"/>
          <w:b w:val="false"/>
          <w:i w:val="false"/>
          <w:color w:val="000000"/>
          <w:sz w:val="28"/>
        </w:rPr>
        <w:t>
              Астана және   қалалық бюджеттерiне         касының
</w:t>
      </w:r>
      <w:r>
        <w:br/>
      </w:r>
      <w:r>
        <w:rPr>
          <w:rFonts w:ascii="Times New Roman"/>
          <w:b w:val="false"/>
          <w:i w:val="false"/>
          <w:color w:val="000000"/>
          <w:sz w:val="28"/>
        </w:rPr>
        <w:t>
              Алматы қа-    облыстық (қалалық)           Бiлiм және
</w:t>
      </w:r>
      <w:r>
        <w:br/>
      </w:r>
      <w:r>
        <w:rPr>
          <w:rFonts w:ascii="Times New Roman"/>
          <w:b w:val="false"/>
          <w:i w:val="false"/>
          <w:color w:val="000000"/>
          <w:sz w:val="28"/>
        </w:rPr>
        <w:t>
              лаларының     педагог кадрлардың           ғылым ми-
</w:t>
      </w:r>
      <w:r>
        <w:br/>
      </w:r>
      <w:r>
        <w:rPr>
          <w:rFonts w:ascii="Times New Roman"/>
          <w:b w:val="false"/>
          <w:i w:val="false"/>
          <w:color w:val="000000"/>
          <w:sz w:val="28"/>
        </w:rPr>
        <w:t>
              бюджеттерiне  білiктiлiгiн арттыру         нистрлiгi,
</w:t>
      </w:r>
      <w:r>
        <w:br/>
      </w:r>
      <w:r>
        <w:rPr>
          <w:rFonts w:ascii="Times New Roman"/>
          <w:b w:val="false"/>
          <w:i w:val="false"/>
          <w:color w:val="000000"/>
          <w:sz w:val="28"/>
        </w:rPr>
        <w:t>
              облыстық      институттарында              Облыстар-
</w:t>
      </w:r>
      <w:r>
        <w:br/>
      </w:r>
      <w:r>
        <w:rPr>
          <w:rFonts w:ascii="Times New Roman"/>
          <w:b w:val="false"/>
          <w:i w:val="false"/>
          <w:color w:val="000000"/>
          <w:sz w:val="28"/>
        </w:rPr>
        <w:t>
              (қалалық)     педагог қызметкерле-         дың, Астана
</w:t>
      </w:r>
      <w:r>
        <w:br/>
      </w:r>
      <w:r>
        <w:rPr>
          <w:rFonts w:ascii="Times New Roman"/>
          <w:b w:val="false"/>
          <w:i w:val="false"/>
          <w:color w:val="000000"/>
          <w:sz w:val="28"/>
        </w:rPr>
        <w:t>
              педагог кадр- рiн қайта даярлау            және Алматы
</w:t>
      </w:r>
      <w:r>
        <w:br/>
      </w:r>
      <w:r>
        <w:rPr>
          <w:rFonts w:ascii="Times New Roman"/>
          <w:b w:val="false"/>
          <w:i w:val="false"/>
          <w:color w:val="000000"/>
          <w:sz w:val="28"/>
        </w:rPr>
        <w:t>
              лардың бiлiк- мен бiлiктiліктерiн          қалала-
</w:t>
      </w:r>
      <w:r>
        <w:br/>
      </w:r>
      <w:r>
        <w:rPr>
          <w:rFonts w:ascii="Times New Roman"/>
          <w:b w:val="false"/>
          <w:i w:val="false"/>
          <w:color w:val="000000"/>
          <w:sz w:val="28"/>
        </w:rPr>
        <w:t>
              тiлiгiн арт-  арттыруға республи-          рының
</w:t>
      </w:r>
      <w:r>
        <w:br/>
      </w:r>
      <w:r>
        <w:rPr>
          <w:rFonts w:ascii="Times New Roman"/>
          <w:b w:val="false"/>
          <w:i w:val="false"/>
          <w:color w:val="000000"/>
          <w:sz w:val="28"/>
        </w:rPr>
        <w:t>
              тыру инсти-   калық бюджеттен              әкiмдерi
</w:t>
      </w:r>
      <w:r>
        <w:br/>
      </w:r>
      <w:r>
        <w:rPr>
          <w:rFonts w:ascii="Times New Roman"/>
          <w:b w:val="false"/>
          <w:i w:val="false"/>
          <w:color w:val="000000"/>
          <w:sz w:val="28"/>
        </w:rPr>
        <w:t>
              туттарының    қаржы бөлудi қамта-
</w:t>
      </w:r>
      <w:r>
        <w:br/>
      </w:r>
      <w:r>
        <w:rPr>
          <w:rFonts w:ascii="Times New Roman"/>
          <w:b w:val="false"/>
          <w:i w:val="false"/>
          <w:color w:val="000000"/>
          <w:sz w:val="28"/>
        </w:rPr>
        <w:t>
              педагог қыз-  масыз ету.
</w:t>
      </w:r>
      <w:r>
        <w:br/>
      </w:r>
      <w:r>
        <w:rPr>
          <w:rFonts w:ascii="Times New Roman"/>
          <w:b w:val="false"/>
          <w:i w:val="false"/>
          <w:color w:val="000000"/>
          <w:sz w:val="28"/>
        </w:rPr>
        <w:t>
              меткерлерiн
</w:t>
      </w:r>
      <w:r>
        <w:br/>
      </w:r>
      <w:r>
        <w:rPr>
          <w:rFonts w:ascii="Times New Roman"/>
          <w:b w:val="false"/>
          <w:i w:val="false"/>
          <w:color w:val="000000"/>
          <w:sz w:val="28"/>
        </w:rPr>
        <w:t>
              қайта даяр-
</w:t>
      </w:r>
      <w:r>
        <w:br/>
      </w:r>
      <w:r>
        <w:rPr>
          <w:rFonts w:ascii="Times New Roman"/>
          <w:b w:val="false"/>
          <w:i w:val="false"/>
          <w:color w:val="000000"/>
          <w:sz w:val="28"/>
        </w:rPr>
        <w:t>
              лауға және
</w:t>
      </w:r>
      <w:r>
        <w:br/>
      </w:r>
      <w:r>
        <w:rPr>
          <w:rFonts w:ascii="Times New Roman"/>
          <w:b w:val="false"/>
          <w:i w:val="false"/>
          <w:color w:val="000000"/>
          <w:sz w:val="28"/>
        </w:rPr>
        <w:t>
              олардың
</w:t>
      </w:r>
      <w:r>
        <w:br/>
      </w:r>
      <w:r>
        <w:rPr>
          <w:rFonts w:ascii="Times New Roman"/>
          <w:b w:val="false"/>
          <w:i w:val="false"/>
          <w:color w:val="000000"/>
          <w:sz w:val="28"/>
        </w:rPr>
        <w:t>
              бiлiктілiгiн
</w:t>
      </w:r>
      <w:r>
        <w:br/>
      </w:r>
      <w:r>
        <w:rPr>
          <w:rFonts w:ascii="Times New Roman"/>
          <w:b w:val="false"/>
          <w:i w:val="false"/>
          <w:color w:val="000000"/>
          <w:sz w:val="28"/>
        </w:rPr>
        <w:t>
              арттыруға
</w:t>
      </w:r>
      <w:r>
        <w:br/>
      </w:r>
      <w:r>
        <w:rPr>
          <w:rFonts w:ascii="Times New Roman"/>
          <w:b w:val="false"/>
          <w:i w:val="false"/>
          <w:color w:val="000000"/>
          <w:sz w:val="28"/>
        </w:rPr>
        <w:t>
              берiлетiн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 жыл бойы педагог кадрлардың бiлiктiлiгiн арттыру және педагог қызметкерлердi қайта даярлау. Оқу және iс-тәжiрибелiк бiлiмдерiн жаңарту, кәсiптiк бiлiмдерiн қалыптастырумен қатар оны бекiту.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 тiзбесi, күтiлетiн нәтижелердi сипаттайтын сандық және салалық көрсеткiштер тиiстi жергiлiктi бюджет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бюджеттерге, Астана және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қалаларының бюджеттерiне облыстық (қалалық) педагог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кадрлардың бiлiктiлiгін арттыру институттарының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материалдық-техникалық базасын нығайтуға ағымдағы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нысаналы трансферттер"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039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75000 мың теңге (жетпiс бес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облыстық (қалалық) педагог кадрлардың біліктiлiгiн арттыру институттарының материалдық-техникалық базаларын нығайту.
</w:t>
      </w:r>
      <w:r>
        <w:br/>
      </w:r>
      <w:r>
        <w:rPr>
          <w:rFonts w:ascii="Times New Roman"/>
          <w:b w:val="false"/>
          <w:i w:val="false"/>
          <w:color w:val="000000"/>
          <w:sz w:val="28"/>
        </w:rPr>
        <w:t>
      5. Бюджеттiк бағдарламаның мiндеттерi: облыстық (қалалық) педагог кадрлардың бiлiктiлігiн арттыру институттарының материалдық-техникалық базаларын нығайту облыстардың, Астана және Алматы қалаларының бюджеттерiн қаржылай қолдау.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039       Облыстық      Облыстық (қалалық)   Жыл     Қазақстан
</w:t>
      </w:r>
      <w:r>
        <w:br/>
      </w:r>
      <w:r>
        <w:rPr>
          <w:rFonts w:ascii="Times New Roman"/>
          <w:b w:val="false"/>
          <w:i w:val="false"/>
          <w:color w:val="000000"/>
          <w:sz w:val="28"/>
        </w:rPr>
        <w:t>
              бюджеттерге,  педагог кадрлардың   бойы    Республи-
</w:t>
      </w:r>
      <w:r>
        <w:br/>
      </w:r>
      <w:r>
        <w:rPr>
          <w:rFonts w:ascii="Times New Roman"/>
          <w:b w:val="false"/>
          <w:i w:val="false"/>
          <w:color w:val="000000"/>
          <w:sz w:val="28"/>
        </w:rPr>
        <w:t>
              Астана және   бiлiктілiгiн арттыру         касының
</w:t>
      </w:r>
      <w:r>
        <w:br/>
      </w:r>
      <w:r>
        <w:rPr>
          <w:rFonts w:ascii="Times New Roman"/>
          <w:b w:val="false"/>
          <w:i w:val="false"/>
          <w:color w:val="000000"/>
          <w:sz w:val="28"/>
        </w:rPr>
        <w:t>
              Алматы        институттарының ма-          Бiлiм және
</w:t>
      </w:r>
      <w:r>
        <w:br/>
      </w:r>
      <w:r>
        <w:rPr>
          <w:rFonts w:ascii="Times New Roman"/>
          <w:b w:val="false"/>
          <w:i w:val="false"/>
          <w:color w:val="000000"/>
          <w:sz w:val="28"/>
        </w:rPr>
        <w:t>
              қaлаларының   териалдық-техникалық         ғылым ми-
</w:t>
      </w:r>
      <w:r>
        <w:br/>
      </w:r>
      <w:r>
        <w:rPr>
          <w:rFonts w:ascii="Times New Roman"/>
          <w:b w:val="false"/>
          <w:i w:val="false"/>
          <w:color w:val="000000"/>
          <w:sz w:val="28"/>
        </w:rPr>
        <w:t>
              бюджеттерiне  базаларын нығайту            нистрлiгi,
</w:t>
      </w:r>
      <w:r>
        <w:br/>
      </w:r>
      <w:r>
        <w:rPr>
          <w:rFonts w:ascii="Times New Roman"/>
          <w:b w:val="false"/>
          <w:i w:val="false"/>
          <w:color w:val="000000"/>
          <w:sz w:val="28"/>
        </w:rPr>
        <w:t>
              облыстық      үшiн облыстардың,            Облыстар-
</w:t>
      </w:r>
      <w:r>
        <w:br/>
      </w:r>
      <w:r>
        <w:rPr>
          <w:rFonts w:ascii="Times New Roman"/>
          <w:b w:val="false"/>
          <w:i w:val="false"/>
          <w:color w:val="000000"/>
          <w:sz w:val="28"/>
        </w:rPr>
        <w:t>
              (қалалық)     Астана және Алматы           дың, Астана
</w:t>
      </w:r>
      <w:r>
        <w:br/>
      </w:r>
      <w:r>
        <w:rPr>
          <w:rFonts w:ascii="Times New Roman"/>
          <w:b w:val="false"/>
          <w:i w:val="false"/>
          <w:color w:val="000000"/>
          <w:sz w:val="28"/>
        </w:rPr>
        <w:t>
              педагог кадр- қалаларының бюджет-          және Алматы
</w:t>
      </w:r>
      <w:r>
        <w:br/>
      </w:r>
      <w:r>
        <w:rPr>
          <w:rFonts w:ascii="Times New Roman"/>
          <w:b w:val="false"/>
          <w:i w:val="false"/>
          <w:color w:val="000000"/>
          <w:sz w:val="28"/>
        </w:rPr>
        <w:t>
              лардың бiлiк- терiне қаржы бөлудi          қалала-
</w:t>
      </w:r>
      <w:r>
        <w:br/>
      </w:r>
      <w:r>
        <w:rPr>
          <w:rFonts w:ascii="Times New Roman"/>
          <w:b w:val="false"/>
          <w:i w:val="false"/>
          <w:color w:val="000000"/>
          <w:sz w:val="28"/>
        </w:rPr>
        <w:t>
              тiлiгiн арт-  қамтамасыз ету.              рының
</w:t>
      </w:r>
      <w:r>
        <w:br/>
      </w:r>
      <w:r>
        <w:rPr>
          <w:rFonts w:ascii="Times New Roman"/>
          <w:b w:val="false"/>
          <w:i w:val="false"/>
          <w:color w:val="000000"/>
          <w:sz w:val="28"/>
        </w:rPr>
        <w:t>
              тыру инсти-                                әкiмдерi
</w:t>
      </w:r>
      <w:r>
        <w:br/>
      </w:r>
      <w:r>
        <w:rPr>
          <w:rFonts w:ascii="Times New Roman"/>
          <w:b w:val="false"/>
          <w:i w:val="false"/>
          <w:color w:val="000000"/>
          <w:sz w:val="28"/>
        </w:rPr>
        <w:t>
              туттарының
</w:t>
      </w:r>
      <w:r>
        <w:br/>
      </w:r>
      <w:r>
        <w:rPr>
          <w:rFonts w:ascii="Times New Roman"/>
          <w:b w:val="false"/>
          <w:i w:val="false"/>
          <w:color w:val="000000"/>
          <w:sz w:val="28"/>
        </w:rPr>
        <w:t>
              материалдық-
</w:t>
      </w:r>
      <w:r>
        <w:br/>
      </w:r>
      <w:r>
        <w:rPr>
          <w:rFonts w:ascii="Times New Roman"/>
          <w:b w:val="false"/>
          <w:i w:val="false"/>
          <w:color w:val="000000"/>
          <w:sz w:val="28"/>
        </w:rPr>
        <w:t>
              техникалық
</w:t>
      </w:r>
      <w:r>
        <w:br/>
      </w:r>
      <w:r>
        <w:rPr>
          <w:rFonts w:ascii="Times New Roman"/>
          <w:b w:val="false"/>
          <w:i w:val="false"/>
          <w:color w:val="000000"/>
          <w:sz w:val="28"/>
        </w:rPr>
        <w:t>
              базасын
</w:t>
      </w:r>
      <w:r>
        <w:br/>
      </w:r>
      <w:r>
        <w:rPr>
          <w:rFonts w:ascii="Times New Roman"/>
          <w:b w:val="false"/>
          <w:i w:val="false"/>
          <w:color w:val="000000"/>
          <w:sz w:val="28"/>
        </w:rPr>
        <w:t>
              нығайтуға
</w:t>
      </w:r>
      <w:r>
        <w:br/>
      </w:r>
      <w:r>
        <w:rPr>
          <w:rFonts w:ascii="Times New Roman"/>
          <w:b w:val="false"/>
          <w:i w:val="false"/>
          <w:color w:val="000000"/>
          <w:sz w:val="28"/>
        </w:rPr>
        <w:t>
              ағымдағы
</w:t>
      </w:r>
      <w:r>
        <w:br/>
      </w:r>
      <w:r>
        <w:rPr>
          <w:rFonts w:ascii="Times New Roman"/>
          <w:b w:val="false"/>
          <w:i w:val="false"/>
          <w:color w:val="000000"/>
          <w:sz w:val="28"/>
        </w:rPr>
        <w:t>
              нысаналы
</w:t>
      </w:r>
      <w:r>
        <w:br/>
      </w:r>
      <w:r>
        <w:rPr>
          <w:rFonts w:ascii="Times New Roman"/>
          <w:b w:val="false"/>
          <w:i w:val="false"/>
          <w:color w:val="000000"/>
          <w:sz w:val="28"/>
        </w:rPr>
        <w:t>
              трансферттер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 облыстық (қалалық) педагог кадрлардың  бiлiктiлiгiн арттыру  институттарының материалдық-техникалық базаларын нығайту.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256-қосымшаға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"Жастар саясатын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040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547600 мың теңге (бес жүз қырық жетi миллион алты жүз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Республикасының "Мемлекеттiк жастар саясаты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1999 жылғы 28 тамыздағы "Мемлекеттiк жастар саясатының тұжырымдамасы туралы" N 73 
</w:t>
      </w:r>
      <w:r>
        <w:rPr>
          <w:rFonts w:ascii="Times New Roman"/>
          <w:b w:val="false"/>
          <w:i w:val="false"/>
          <w:color w:val="000000"/>
          <w:sz w:val="28"/>
        </w:rPr>
        <w:t xml:space="preserve"> Өкiмi </w:t>
      </w:r>
      <w:r>
        <w:rPr>
          <w:rFonts w:ascii="Times New Roman"/>
          <w:b w:val="false"/>
          <w:i w:val="false"/>
          <w:color w:val="000000"/>
          <w:sz w:val="28"/>
        </w:rPr>
        <w:t>
; Қазақстан Республикасы Министрлер Кабинетiнің 1993 жылғы 3 мамырдағы "Жастарға арналған әлеуметтiк қызмет құру туралы" N 340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жастарды дамыту процесiнде социализациялауды ұйымдастыру, әлеуметтік, экономикалық және құқықтық жағдайлар жасау.
</w:t>
      </w:r>
      <w:r>
        <w:br/>
      </w:r>
      <w:r>
        <w:rPr>
          <w:rFonts w:ascii="Times New Roman"/>
          <w:b w:val="false"/>
          <w:i w:val="false"/>
          <w:color w:val="000000"/>
          <w:sz w:val="28"/>
        </w:rPr>
        <w:t>
      5. Бюджеттiк бағдарламаның мiндеттерi: балалар мен жастардың қоғамдық бiрлестiктерiнiң қызметтерiн қолдау; жастарды еңбек нарығына бiрiктiру үшін жағдайлар жасау; жастардың құқығы мен мүддесін әлеуметтік қорғау; халықаралық жастар ынтымақтастығын кеңейту; жастар ортасында азаматтылық пен патриотизмді дамыту; дарынды жастарды қолдау; мемлекеттік жастар саясатын iске асыруды ақпараттық қамтамасыз ету; жастардың бiлiм деңгейiн көтеруге ықпал ету; демалыс кезеңiнде құрылыс жасақтарында студенттерге тұрғын үй тұрғызу бойынша жұмыстар ұсыну; студенттердi тартып "Жасыл Ел" елдi көгалдандыру бағдарламасын жүзеге асыру.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040       Жастар        Халықаралық жастар-  Жыл     Қазақстан
</w:t>
      </w:r>
      <w:r>
        <w:br/>
      </w:r>
      <w:r>
        <w:rPr>
          <w:rFonts w:ascii="Times New Roman"/>
          <w:b w:val="false"/>
          <w:i w:val="false"/>
          <w:color w:val="000000"/>
          <w:sz w:val="28"/>
        </w:rPr>
        <w:t>
              саясатын      мен алмасудың шең-   бойы    Республи-
</w:t>
      </w:r>
      <w:r>
        <w:br/>
      </w:r>
      <w:r>
        <w:rPr>
          <w:rFonts w:ascii="Times New Roman"/>
          <w:b w:val="false"/>
          <w:i w:val="false"/>
          <w:color w:val="000000"/>
          <w:sz w:val="28"/>
        </w:rPr>
        <w:t>
              жүргiзу       берiнде халықаралық          касының
</w:t>
      </w:r>
      <w:r>
        <w:br/>
      </w:r>
      <w:r>
        <w:rPr>
          <w:rFonts w:ascii="Times New Roman"/>
          <w:b w:val="false"/>
          <w:i w:val="false"/>
          <w:color w:val="000000"/>
          <w:sz w:val="28"/>
        </w:rPr>
        <w:t>
                            семинарлар өткiзу.           Бiлiм және
</w:t>
      </w:r>
      <w:r>
        <w:br/>
      </w:r>
      <w:r>
        <w:rPr>
          <w:rFonts w:ascii="Times New Roman"/>
          <w:b w:val="false"/>
          <w:i w:val="false"/>
          <w:color w:val="000000"/>
          <w:sz w:val="28"/>
        </w:rPr>
        <w:t>
                            ҚР өңiрлерiнде мем-          ғылым ми-
</w:t>
      </w:r>
      <w:r>
        <w:br/>
      </w:r>
      <w:r>
        <w:rPr>
          <w:rFonts w:ascii="Times New Roman"/>
          <w:b w:val="false"/>
          <w:i w:val="false"/>
          <w:color w:val="000000"/>
          <w:sz w:val="28"/>
        </w:rPr>
        <w:t>
                            лекеттік жастар              нистрлiгi
</w:t>
      </w:r>
      <w:r>
        <w:br/>
      </w:r>
      <w:r>
        <w:rPr>
          <w:rFonts w:ascii="Times New Roman"/>
          <w:b w:val="false"/>
          <w:i w:val="false"/>
          <w:color w:val="000000"/>
          <w:sz w:val="28"/>
        </w:rPr>
        <w:t>
                            саясатын iске асыру-
</w:t>
      </w:r>
      <w:r>
        <w:br/>
      </w:r>
      <w:r>
        <w:rPr>
          <w:rFonts w:ascii="Times New Roman"/>
          <w:b w:val="false"/>
          <w:i w:val="false"/>
          <w:color w:val="000000"/>
          <w:sz w:val="28"/>
        </w:rPr>
        <w:t>
                            дың мониторингiсiн
</w:t>
      </w:r>
      <w:r>
        <w:br/>
      </w:r>
      <w:r>
        <w:rPr>
          <w:rFonts w:ascii="Times New Roman"/>
          <w:b w:val="false"/>
          <w:i w:val="false"/>
          <w:color w:val="000000"/>
          <w:sz w:val="28"/>
        </w:rPr>
        <w:t>
                            өткiзу: ресми жұмыс
</w:t>
      </w:r>
      <w:r>
        <w:br/>
      </w:r>
      <w:r>
        <w:rPr>
          <w:rFonts w:ascii="Times New Roman"/>
          <w:b w:val="false"/>
          <w:i w:val="false"/>
          <w:color w:val="000000"/>
          <w:sz w:val="28"/>
        </w:rPr>
        <w:t>
                            сапарлары мен мақ-
</w:t>
      </w:r>
      <w:r>
        <w:br/>
      </w:r>
      <w:r>
        <w:rPr>
          <w:rFonts w:ascii="Times New Roman"/>
          <w:b w:val="false"/>
          <w:i w:val="false"/>
          <w:color w:val="000000"/>
          <w:sz w:val="28"/>
        </w:rPr>
        <w:t>
                            сатты топтармен
</w:t>
      </w:r>
      <w:r>
        <w:br/>
      </w:r>
      <w:r>
        <w:rPr>
          <w:rFonts w:ascii="Times New Roman"/>
          <w:b w:val="false"/>
          <w:i w:val="false"/>
          <w:color w:val="000000"/>
          <w:sz w:val="28"/>
        </w:rPr>
        <w:t>
                            кездесу.
</w:t>
      </w:r>
      <w:r>
        <w:br/>
      </w:r>
      <w:r>
        <w:rPr>
          <w:rFonts w:ascii="Times New Roman"/>
          <w:b w:val="false"/>
          <w:i w:val="false"/>
          <w:color w:val="000000"/>
          <w:sz w:val="28"/>
        </w:rPr>
        <w:t>
                            Жастардың көкейкесті
</w:t>
      </w:r>
      <w:r>
        <w:br/>
      </w:r>
      <w:r>
        <w:rPr>
          <w:rFonts w:ascii="Times New Roman"/>
          <w:b w:val="false"/>
          <w:i w:val="false"/>
          <w:color w:val="000000"/>
          <w:sz w:val="28"/>
        </w:rPr>
        <w:t>
                            мәселелерi мен мем-
</w:t>
      </w:r>
      <w:r>
        <w:br/>
      </w:r>
      <w:r>
        <w:rPr>
          <w:rFonts w:ascii="Times New Roman"/>
          <w:b w:val="false"/>
          <w:i w:val="false"/>
          <w:color w:val="000000"/>
          <w:sz w:val="28"/>
        </w:rPr>
        <w:t>
                            лекеттiк жастар
</w:t>
      </w:r>
      <w:r>
        <w:br/>
      </w:r>
      <w:r>
        <w:rPr>
          <w:rFonts w:ascii="Times New Roman"/>
          <w:b w:val="false"/>
          <w:i w:val="false"/>
          <w:color w:val="000000"/>
          <w:sz w:val="28"/>
        </w:rPr>
        <w:t>
                            саясатын iске асыру
</w:t>
      </w:r>
      <w:r>
        <w:br/>
      </w:r>
      <w:r>
        <w:rPr>
          <w:rFonts w:ascii="Times New Roman"/>
          <w:b w:val="false"/>
          <w:i w:val="false"/>
          <w:color w:val="000000"/>
          <w:sz w:val="28"/>
        </w:rPr>
        <w:t>
                            бойынша дөңгелек үс-
</w:t>
      </w:r>
      <w:r>
        <w:br/>
      </w:r>
      <w:r>
        <w:rPr>
          <w:rFonts w:ascii="Times New Roman"/>
          <w:b w:val="false"/>
          <w:i w:val="false"/>
          <w:color w:val="000000"/>
          <w:sz w:val="28"/>
        </w:rPr>
        <w:t>
                            телдер, конференция-
</w:t>
      </w:r>
      <w:r>
        <w:br/>
      </w:r>
      <w:r>
        <w:rPr>
          <w:rFonts w:ascii="Times New Roman"/>
          <w:b w:val="false"/>
          <w:i w:val="false"/>
          <w:color w:val="000000"/>
          <w:sz w:val="28"/>
        </w:rPr>
        <w:t>
                            лар, семинарлар
</w:t>
      </w:r>
      <w:r>
        <w:br/>
      </w:r>
      <w:r>
        <w:rPr>
          <w:rFonts w:ascii="Times New Roman"/>
          <w:b w:val="false"/>
          <w:i w:val="false"/>
          <w:color w:val="000000"/>
          <w:sz w:val="28"/>
        </w:rPr>
        <w:t>
                            ұйымдастыру және
</w:t>
      </w:r>
      <w:r>
        <w:br/>
      </w:r>
      <w:r>
        <w:rPr>
          <w:rFonts w:ascii="Times New Roman"/>
          <w:b w:val="false"/>
          <w:i w:val="false"/>
          <w:color w:val="000000"/>
          <w:sz w:val="28"/>
        </w:rPr>
        <w:t>
                            өткiзу.
</w:t>
      </w:r>
      <w:r>
        <w:br/>
      </w:r>
      <w:r>
        <w:rPr>
          <w:rFonts w:ascii="Times New Roman"/>
          <w:b w:val="false"/>
          <w:i w:val="false"/>
          <w:color w:val="000000"/>
          <w:sz w:val="28"/>
        </w:rPr>
        <w:t>
                            Қазақстанның Бiрiншi
</w:t>
      </w:r>
      <w:r>
        <w:br/>
      </w:r>
      <w:r>
        <w:rPr>
          <w:rFonts w:ascii="Times New Roman"/>
          <w:b w:val="false"/>
          <w:i w:val="false"/>
          <w:color w:val="000000"/>
          <w:sz w:val="28"/>
        </w:rPr>
        <w:t>
                            ұлттық жастар Дельфий
</w:t>
      </w:r>
      <w:r>
        <w:br/>
      </w:r>
      <w:r>
        <w:rPr>
          <w:rFonts w:ascii="Times New Roman"/>
          <w:b w:val="false"/>
          <w:i w:val="false"/>
          <w:color w:val="000000"/>
          <w:sz w:val="28"/>
        </w:rPr>
        <w:t>
                            ойындарын өткiзу.
</w:t>
      </w:r>
      <w:r>
        <w:br/>
      </w:r>
      <w:r>
        <w:rPr>
          <w:rFonts w:ascii="Times New Roman"/>
          <w:b w:val="false"/>
          <w:i w:val="false"/>
          <w:color w:val="000000"/>
          <w:sz w:val="28"/>
        </w:rPr>
        <w:t>
                            Қазақстанның Ұлттық
</w:t>
      </w:r>
      <w:r>
        <w:br/>
      </w:r>
      <w:r>
        <w:rPr>
          <w:rFonts w:ascii="Times New Roman"/>
          <w:b w:val="false"/>
          <w:i w:val="false"/>
          <w:color w:val="000000"/>
          <w:sz w:val="28"/>
        </w:rPr>
        <w:t>
                            Дельфий комитетiнiң
</w:t>
      </w:r>
      <w:r>
        <w:br/>
      </w:r>
      <w:r>
        <w:rPr>
          <w:rFonts w:ascii="Times New Roman"/>
          <w:b w:val="false"/>
          <w:i w:val="false"/>
          <w:color w:val="000000"/>
          <w:sz w:val="28"/>
        </w:rPr>
        <w:t>
                            мәжiлiсiн ұйымдастыру.
</w:t>
      </w:r>
      <w:r>
        <w:br/>
      </w:r>
      <w:r>
        <w:rPr>
          <w:rFonts w:ascii="Times New Roman"/>
          <w:b w:val="false"/>
          <w:i w:val="false"/>
          <w:color w:val="000000"/>
          <w:sz w:val="28"/>
        </w:rPr>
        <w:t>
                            Yшiншi жастар Дельфий
</w:t>
      </w:r>
      <w:r>
        <w:br/>
      </w:r>
      <w:r>
        <w:rPr>
          <w:rFonts w:ascii="Times New Roman"/>
          <w:b w:val="false"/>
          <w:i w:val="false"/>
          <w:color w:val="000000"/>
          <w:sz w:val="28"/>
        </w:rPr>
        <w:t>
                            ойындарына ТМД елдерi
</w:t>
      </w:r>
      <w:r>
        <w:br/>
      </w:r>
      <w:r>
        <w:rPr>
          <w:rFonts w:ascii="Times New Roman"/>
          <w:b w:val="false"/>
          <w:i w:val="false"/>
          <w:color w:val="000000"/>
          <w:sz w:val="28"/>
        </w:rPr>
        <w:t>
                            мемлекеттерiнiң
</w:t>
      </w:r>
      <w:r>
        <w:br/>
      </w:r>
      <w:r>
        <w:rPr>
          <w:rFonts w:ascii="Times New Roman"/>
          <w:b w:val="false"/>
          <w:i w:val="false"/>
          <w:color w:val="000000"/>
          <w:sz w:val="28"/>
        </w:rPr>
        <w:t>
                            қатысуы.
</w:t>
      </w:r>
      <w:r>
        <w:br/>
      </w:r>
      <w:r>
        <w:rPr>
          <w:rFonts w:ascii="Times New Roman"/>
          <w:b w:val="false"/>
          <w:i w:val="false"/>
          <w:color w:val="000000"/>
          <w:sz w:val="28"/>
        </w:rPr>
        <w:t>
                            ҚР ҚК жастар баста-
</w:t>
      </w:r>
      <w:r>
        <w:br/>
      </w:r>
      <w:r>
        <w:rPr>
          <w:rFonts w:ascii="Times New Roman"/>
          <w:b w:val="false"/>
          <w:i w:val="false"/>
          <w:color w:val="000000"/>
          <w:sz w:val="28"/>
        </w:rPr>
        <w:t>
                            масының орталығын
</w:t>
      </w:r>
      <w:r>
        <w:br/>
      </w:r>
      <w:r>
        <w:rPr>
          <w:rFonts w:ascii="Times New Roman"/>
          <w:b w:val="false"/>
          <w:i w:val="false"/>
          <w:color w:val="000000"/>
          <w:sz w:val="28"/>
        </w:rPr>
        <w:t>
                            күшейту үшiн әскерлiк
</w:t>
      </w:r>
      <w:r>
        <w:br/>
      </w:r>
      <w:r>
        <w:rPr>
          <w:rFonts w:ascii="Times New Roman"/>
          <w:b w:val="false"/>
          <w:i w:val="false"/>
          <w:color w:val="000000"/>
          <w:sz w:val="28"/>
        </w:rPr>
        <w:t>
                            ІІІ-нұсқаушы жиынын
</w:t>
      </w:r>
      <w:r>
        <w:br/>
      </w:r>
      <w:r>
        <w:rPr>
          <w:rFonts w:ascii="Times New Roman"/>
          <w:b w:val="false"/>
          <w:i w:val="false"/>
          <w:color w:val="000000"/>
          <w:sz w:val="28"/>
        </w:rPr>
        <w:t>
                            өткiзу.
</w:t>
      </w:r>
      <w:r>
        <w:br/>
      </w:r>
      <w:r>
        <w:rPr>
          <w:rFonts w:ascii="Times New Roman"/>
          <w:b w:val="false"/>
          <w:i w:val="false"/>
          <w:color w:val="000000"/>
          <w:sz w:val="28"/>
        </w:rPr>
        <w:t>
                            Қазақстан Республи-
</w:t>
      </w:r>
      <w:r>
        <w:br/>
      </w:r>
      <w:r>
        <w:rPr>
          <w:rFonts w:ascii="Times New Roman"/>
          <w:b w:val="false"/>
          <w:i w:val="false"/>
          <w:color w:val="000000"/>
          <w:sz w:val="28"/>
        </w:rPr>
        <w:t>
                            касының Үкiметi
</w:t>
      </w:r>
      <w:r>
        <w:br/>
      </w:r>
      <w:r>
        <w:rPr>
          <w:rFonts w:ascii="Times New Roman"/>
          <w:b w:val="false"/>
          <w:i w:val="false"/>
          <w:color w:val="000000"/>
          <w:sz w:val="28"/>
        </w:rPr>
        <w:t>
                            жанындағы жастар
</w:t>
      </w:r>
      <w:r>
        <w:br/>
      </w:r>
      <w:r>
        <w:rPr>
          <w:rFonts w:ascii="Times New Roman"/>
          <w:b w:val="false"/>
          <w:i w:val="false"/>
          <w:color w:val="000000"/>
          <w:sz w:val="28"/>
        </w:rPr>
        <w:t>
                            iстерi жөнiндегi
</w:t>
      </w:r>
      <w:r>
        <w:br/>
      </w:r>
      <w:r>
        <w:rPr>
          <w:rFonts w:ascii="Times New Roman"/>
          <w:b w:val="false"/>
          <w:i w:val="false"/>
          <w:color w:val="000000"/>
          <w:sz w:val="28"/>
        </w:rPr>
        <w:t>
                            Кеңесiнiң мәжілісiн
</w:t>
      </w:r>
      <w:r>
        <w:br/>
      </w:r>
      <w:r>
        <w:rPr>
          <w:rFonts w:ascii="Times New Roman"/>
          <w:b w:val="false"/>
          <w:i w:val="false"/>
          <w:color w:val="000000"/>
          <w:sz w:val="28"/>
        </w:rPr>
        <w:t>
                            ұйымдастыру.
</w:t>
      </w:r>
      <w:r>
        <w:br/>
      </w:r>
      <w:r>
        <w:rPr>
          <w:rFonts w:ascii="Times New Roman"/>
          <w:b w:val="false"/>
          <w:i w:val="false"/>
          <w:color w:val="000000"/>
          <w:sz w:val="28"/>
        </w:rPr>
        <w:t>
                            Республикалық
</w:t>
      </w:r>
      <w:r>
        <w:br/>
      </w:r>
      <w:r>
        <w:rPr>
          <w:rFonts w:ascii="Times New Roman"/>
          <w:b w:val="false"/>
          <w:i w:val="false"/>
          <w:color w:val="000000"/>
          <w:sz w:val="28"/>
        </w:rPr>
        <w:t>
                            "Патриот" акциясы
</w:t>
      </w:r>
      <w:r>
        <w:br/>
      </w:r>
      <w:r>
        <w:rPr>
          <w:rFonts w:ascii="Times New Roman"/>
          <w:b w:val="false"/>
          <w:i w:val="false"/>
          <w:color w:val="000000"/>
          <w:sz w:val="28"/>
        </w:rPr>
        <w:t>
                            шеңберiнде " Жас
</w:t>
      </w:r>
      <w:r>
        <w:br/>
      </w:r>
      <w:r>
        <w:rPr>
          <w:rFonts w:ascii="Times New Roman"/>
          <w:b w:val="false"/>
          <w:i w:val="false"/>
          <w:color w:val="000000"/>
          <w:sz w:val="28"/>
        </w:rPr>
        <w:t>
                            ұлан" сарбаздар әнi
</w:t>
      </w:r>
      <w:r>
        <w:br/>
      </w:r>
      <w:r>
        <w:rPr>
          <w:rFonts w:ascii="Times New Roman"/>
          <w:b w:val="false"/>
          <w:i w:val="false"/>
          <w:color w:val="000000"/>
          <w:sz w:val="28"/>
        </w:rPr>
        <w:t>
                            фестивалiн өткiзу.
</w:t>
      </w:r>
      <w:r>
        <w:br/>
      </w:r>
      <w:r>
        <w:rPr>
          <w:rFonts w:ascii="Times New Roman"/>
          <w:b w:val="false"/>
          <w:i w:val="false"/>
          <w:color w:val="000000"/>
          <w:sz w:val="28"/>
        </w:rPr>
        <w:t>
                            Жастардың ақпараттық
</w:t>
      </w:r>
      <w:r>
        <w:br/>
      </w:r>
      <w:r>
        <w:rPr>
          <w:rFonts w:ascii="Times New Roman"/>
          <w:b w:val="false"/>
          <w:i w:val="false"/>
          <w:color w:val="000000"/>
          <w:sz w:val="28"/>
        </w:rPr>
        <w:t>
                            бюллетенiн шығару.
</w:t>
      </w:r>
      <w:r>
        <w:br/>
      </w:r>
      <w:r>
        <w:rPr>
          <w:rFonts w:ascii="Times New Roman"/>
          <w:b w:val="false"/>
          <w:i w:val="false"/>
          <w:color w:val="000000"/>
          <w:sz w:val="28"/>
        </w:rPr>
        <w:t>
                            Жастарға арналған
</w:t>
      </w:r>
      <w:r>
        <w:br/>
      </w:r>
      <w:r>
        <w:rPr>
          <w:rFonts w:ascii="Times New Roman"/>
          <w:b w:val="false"/>
          <w:i w:val="false"/>
          <w:color w:val="000000"/>
          <w:sz w:val="28"/>
        </w:rPr>
        <w:t>
                            әлеуметтiк қызмет-
</w:t>
      </w:r>
      <w:r>
        <w:br/>
      </w:r>
      <w:r>
        <w:rPr>
          <w:rFonts w:ascii="Times New Roman"/>
          <w:b w:val="false"/>
          <w:i w:val="false"/>
          <w:color w:val="000000"/>
          <w:sz w:val="28"/>
        </w:rPr>
        <w:t>
                            тердi қолдау.
</w:t>
      </w:r>
      <w:r>
        <w:br/>
      </w:r>
      <w:r>
        <w:rPr>
          <w:rFonts w:ascii="Times New Roman"/>
          <w:b w:val="false"/>
          <w:i w:val="false"/>
          <w:color w:val="000000"/>
          <w:sz w:val="28"/>
        </w:rPr>
        <w:t>
                             Жастардың бастамала-
</w:t>
      </w:r>
      <w:r>
        <w:br/>
      </w:r>
      <w:r>
        <w:rPr>
          <w:rFonts w:ascii="Times New Roman"/>
          <w:b w:val="false"/>
          <w:i w:val="false"/>
          <w:color w:val="000000"/>
          <w:sz w:val="28"/>
        </w:rPr>
        <w:t>
                            рын қолдау және
</w:t>
      </w:r>
      <w:r>
        <w:br/>
      </w:r>
      <w:r>
        <w:rPr>
          <w:rFonts w:ascii="Times New Roman"/>
          <w:b w:val="false"/>
          <w:i w:val="false"/>
          <w:color w:val="000000"/>
          <w:sz w:val="28"/>
        </w:rPr>
        <w:t>
                            жастардың әлеуметтiк-
</w:t>
      </w:r>
      <w:r>
        <w:br/>
      </w:r>
      <w:r>
        <w:rPr>
          <w:rFonts w:ascii="Times New Roman"/>
          <w:b w:val="false"/>
          <w:i w:val="false"/>
          <w:color w:val="000000"/>
          <w:sz w:val="28"/>
        </w:rPr>
        <w:t>
                            экономикалық дамуына
</w:t>
      </w:r>
      <w:r>
        <w:br/>
      </w:r>
      <w:r>
        <w:rPr>
          <w:rFonts w:ascii="Times New Roman"/>
          <w:b w:val="false"/>
          <w:i w:val="false"/>
          <w:color w:val="000000"/>
          <w:sz w:val="28"/>
        </w:rPr>
        <w:t>
                            жағдайлар жасауға
</w:t>
      </w:r>
      <w:r>
        <w:br/>
      </w:r>
      <w:r>
        <w:rPr>
          <w:rFonts w:ascii="Times New Roman"/>
          <w:b w:val="false"/>
          <w:i w:val="false"/>
          <w:color w:val="000000"/>
          <w:sz w:val="28"/>
        </w:rPr>
        <w:t>
                            бағытталған әлеумет-
</w:t>
      </w:r>
      <w:r>
        <w:br/>
      </w:r>
      <w:r>
        <w:rPr>
          <w:rFonts w:ascii="Times New Roman"/>
          <w:b w:val="false"/>
          <w:i w:val="false"/>
          <w:color w:val="000000"/>
          <w:sz w:val="28"/>
        </w:rPr>
        <w:t>
                            тiк маңызды жобалары
</w:t>
      </w:r>
      <w:r>
        <w:br/>
      </w:r>
      <w:r>
        <w:rPr>
          <w:rFonts w:ascii="Times New Roman"/>
          <w:b w:val="false"/>
          <w:i w:val="false"/>
          <w:color w:val="000000"/>
          <w:sz w:val="28"/>
        </w:rPr>
        <w:t>
                            iске асыру.
</w:t>
      </w:r>
      <w:r>
        <w:br/>
      </w:r>
      <w:r>
        <w:rPr>
          <w:rFonts w:ascii="Times New Roman"/>
          <w:b w:val="false"/>
          <w:i w:val="false"/>
          <w:color w:val="000000"/>
          <w:sz w:val="28"/>
        </w:rPr>
        <w:t>
                             "Жасыл Ел" көгалдан-
</w:t>
      </w:r>
      <w:r>
        <w:br/>
      </w:r>
      <w:r>
        <w:rPr>
          <w:rFonts w:ascii="Times New Roman"/>
          <w:b w:val="false"/>
          <w:i w:val="false"/>
          <w:color w:val="000000"/>
          <w:sz w:val="28"/>
        </w:rPr>
        <w:t>
                            дыру бастамасын iске
</w:t>
      </w:r>
      <w:r>
        <w:br/>
      </w:r>
      <w:r>
        <w:rPr>
          <w:rFonts w:ascii="Times New Roman"/>
          <w:b w:val="false"/>
          <w:i w:val="false"/>
          <w:color w:val="000000"/>
          <w:sz w:val="28"/>
        </w:rPr>
        <w:t>
                            асыру үшiн "Жасыл Ел"
</w:t>
      </w:r>
      <w:r>
        <w:br/>
      </w:r>
      <w:r>
        <w:rPr>
          <w:rFonts w:ascii="Times New Roman"/>
          <w:b w:val="false"/>
          <w:i w:val="false"/>
          <w:color w:val="000000"/>
          <w:sz w:val="28"/>
        </w:rPr>
        <w:t>
                            студенттiк және жастар
</w:t>
      </w:r>
      <w:r>
        <w:br/>
      </w:r>
      <w:r>
        <w:rPr>
          <w:rFonts w:ascii="Times New Roman"/>
          <w:b w:val="false"/>
          <w:i w:val="false"/>
          <w:color w:val="000000"/>
          <w:sz w:val="28"/>
        </w:rPr>
        <w:t>
                            еңбек жасақтары қызме-
</w:t>
      </w:r>
      <w:r>
        <w:br/>
      </w:r>
      <w:r>
        <w:rPr>
          <w:rFonts w:ascii="Times New Roman"/>
          <w:b w:val="false"/>
          <w:i w:val="false"/>
          <w:color w:val="000000"/>
          <w:sz w:val="28"/>
        </w:rPr>
        <w:t>
                            тiн дамыту.
</w:t>
      </w:r>
      <w:r>
        <w:br/>
      </w:r>
      <w:r>
        <w:rPr>
          <w:rFonts w:ascii="Times New Roman"/>
          <w:b w:val="false"/>
          <w:i w:val="false"/>
          <w:color w:val="000000"/>
          <w:sz w:val="28"/>
        </w:rPr>
        <w:t>
                             "Жасыл Ел" көгалдан-
</w:t>
      </w:r>
      <w:r>
        <w:br/>
      </w:r>
      <w:r>
        <w:rPr>
          <w:rFonts w:ascii="Times New Roman"/>
          <w:b w:val="false"/>
          <w:i w:val="false"/>
          <w:color w:val="000000"/>
          <w:sz w:val="28"/>
        </w:rPr>
        <w:t>
                            дыру бастамасын iске
</w:t>
      </w:r>
      <w:r>
        <w:br/>
      </w:r>
      <w:r>
        <w:rPr>
          <w:rFonts w:ascii="Times New Roman"/>
          <w:b w:val="false"/>
          <w:i w:val="false"/>
          <w:color w:val="000000"/>
          <w:sz w:val="28"/>
        </w:rPr>
        <w:t>
                            асыру мақсатында сту-
</w:t>
      </w:r>
      <w:r>
        <w:br/>
      </w:r>
      <w:r>
        <w:rPr>
          <w:rFonts w:ascii="Times New Roman"/>
          <w:b w:val="false"/>
          <w:i w:val="false"/>
          <w:color w:val="000000"/>
          <w:sz w:val="28"/>
        </w:rPr>
        <w:t>
                            денттiк құрылыс жасақ-
</w:t>
      </w:r>
      <w:r>
        <w:br/>
      </w:r>
      <w:r>
        <w:rPr>
          <w:rFonts w:ascii="Times New Roman"/>
          <w:b w:val="false"/>
          <w:i w:val="false"/>
          <w:color w:val="000000"/>
          <w:sz w:val="28"/>
        </w:rPr>
        <w:t>
                            тарының мүшелерiн киiм-
</w:t>
      </w:r>
      <w:r>
        <w:br/>
      </w:r>
      <w:r>
        <w:rPr>
          <w:rFonts w:ascii="Times New Roman"/>
          <w:b w:val="false"/>
          <w:i w:val="false"/>
          <w:color w:val="000000"/>
          <w:sz w:val="28"/>
        </w:rPr>
        <w:t>
                            кешекпен қамтамасыз ету.
</w:t>
      </w:r>
      <w:r>
        <w:br/>
      </w:r>
      <w:r>
        <w:rPr>
          <w:rFonts w:ascii="Times New Roman"/>
          <w:b w:val="false"/>
          <w:i w:val="false"/>
          <w:color w:val="000000"/>
          <w:sz w:val="28"/>
        </w:rPr>
        <w:t>
                             Жастар ортасында Пре-
</w:t>
      </w:r>
      <w:r>
        <w:br/>
      </w:r>
      <w:r>
        <w:rPr>
          <w:rFonts w:ascii="Times New Roman"/>
          <w:b w:val="false"/>
          <w:i w:val="false"/>
          <w:color w:val="000000"/>
          <w:sz w:val="28"/>
        </w:rPr>
        <w:t>
                            зиденттiң Жолдауын на-
</w:t>
      </w:r>
      <w:r>
        <w:br/>
      </w:r>
      <w:r>
        <w:rPr>
          <w:rFonts w:ascii="Times New Roman"/>
          <w:b w:val="false"/>
          <w:i w:val="false"/>
          <w:color w:val="000000"/>
          <w:sz w:val="28"/>
        </w:rPr>
        <w:t>
                            сихаттауға арналған
</w:t>
      </w:r>
      <w:r>
        <w:br/>
      </w:r>
      <w:r>
        <w:rPr>
          <w:rFonts w:ascii="Times New Roman"/>
          <w:b w:val="false"/>
          <w:i w:val="false"/>
          <w:color w:val="000000"/>
          <w:sz w:val="28"/>
        </w:rPr>
        <w:t>
                            жастар акциясын өткiзу.
</w:t>
      </w:r>
      <w:r>
        <w:br/>
      </w:r>
      <w:r>
        <w:rPr>
          <w:rFonts w:ascii="Times New Roman"/>
          <w:b w:val="false"/>
          <w:i w:val="false"/>
          <w:color w:val="000000"/>
          <w:sz w:val="28"/>
        </w:rPr>
        <w:t>
                             "Жасыл Ел" көгалдан-
</w:t>
      </w:r>
      <w:r>
        <w:br/>
      </w:r>
      <w:r>
        <w:rPr>
          <w:rFonts w:ascii="Times New Roman"/>
          <w:b w:val="false"/>
          <w:i w:val="false"/>
          <w:color w:val="000000"/>
          <w:sz w:val="28"/>
        </w:rPr>
        <w:t>
                            дыру бастамасын iске
</w:t>
      </w:r>
      <w:r>
        <w:br/>
      </w:r>
      <w:r>
        <w:rPr>
          <w:rFonts w:ascii="Times New Roman"/>
          <w:b w:val="false"/>
          <w:i w:val="false"/>
          <w:color w:val="000000"/>
          <w:sz w:val="28"/>
        </w:rPr>
        <w:t>
                            асыру перспективаларына
</w:t>
      </w:r>
      <w:r>
        <w:br/>
      </w:r>
      <w:r>
        <w:rPr>
          <w:rFonts w:ascii="Times New Roman"/>
          <w:b w:val="false"/>
          <w:i w:val="false"/>
          <w:color w:val="000000"/>
          <w:sz w:val="28"/>
        </w:rPr>
        <w:t>
                            арналған тақырыптық
</w:t>
      </w:r>
      <w:r>
        <w:br/>
      </w:r>
      <w:r>
        <w:rPr>
          <w:rFonts w:ascii="Times New Roman"/>
          <w:b w:val="false"/>
          <w:i w:val="false"/>
          <w:color w:val="000000"/>
          <w:sz w:val="28"/>
        </w:rPr>
        <w:t>
                            семинарлар өткiзу.
</w:t>
      </w:r>
      <w:r>
        <w:br/>
      </w:r>
      <w:r>
        <w:rPr>
          <w:rFonts w:ascii="Times New Roman"/>
          <w:b w:val="false"/>
          <w:i w:val="false"/>
          <w:color w:val="000000"/>
          <w:sz w:val="28"/>
        </w:rPr>
        <w:t>
                             "Жасыл Ел" көгалданды-
</w:t>
      </w:r>
      <w:r>
        <w:br/>
      </w:r>
      <w:r>
        <w:rPr>
          <w:rFonts w:ascii="Times New Roman"/>
          <w:b w:val="false"/>
          <w:i w:val="false"/>
          <w:color w:val="000000"/>
          <w:sz w:val="28"/>
        </w:rPr>
        <w:t>
                            ру бастамасының рөлiне 
</w:t>
      </w:r>
      <w:r>
        <w:br/>
      </w:r>
      <w:r>
        <w:rPr>
          <w:rFonts w:ascii="Times New Roman"/>
          <w:b w:val="false"/>
          <w:i w:val="false"/>
          <w:color w:val="000000"/>
          <w:sz w:val="28"/>
        </w:rPr>
        <w:t>
                            арналған дөңгелек үстел-
</w:t>
      </w:r>
      <w:r>
        <w:br/>
      </w:r>
      <w:r>
        <w:rPr>
          <w:rFonts w:ascii="Times New Roman"/>
          <w:b w:val="false"/>
          <w:i w:val="false"/>
          <w:color w:val="000000"/>
          <w:sz w:val="28"/>
        </w:rPr>
        <w:t>
                            дер өткiзу.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жас азаматтарды әлеуметтiк қамтамасыз етуге ықпал ету, халықтың аз қамтылған бөлiгiне әлеуметтiк құқықтар мен кепiлдiктер беру. Жас ұрпақты дамыту саласында жастарға және бастамаларын қолдауға арналған әлеуметтiк қызметтер жүйесiн құруға бағытталған жастардың әлеуметтiк мәнi бар жобалары байқауын мемлекеттiк әлеуметтiк тапсырыстарды орналастыру арқылы балалар мен жасөспiрiмдердi және жастардың қоғамдық бiрлестiктерiнiң қызметiн сапалы жақсарту. Жастарды ақпараттық қамтамасыз ету; мемлекеттiк құрылымдардың республиканың жастар ұйымдарымен байланыс тетiктерiн құру және жетiлдiру; жастар ұйымдарын белсендi араластыра отырып, республика аймақтарында жастар саясатын қалыптастыру және жүзеге асыруға жағдай жасау. Жастардың бiлiм беру және мәдени деңгейiн көтеруге, сондай-ақ спорттық шараларға қызығушылығын ұлғайту және салауатты өмiр салтын насихаттауға ықпал ету. Шағын және орта бизнес саласында жастардың жеке кәсiпкерлiкпен айналысуына ұйымдастырушылық, құқықтық және бiлiм беру алғышарттарын құру. Шет елдерде республиканың оң имиджiн қалыптастыру, әрiптес елдер арасында достық қарым-қатынастарды бекiту мақсатында халықаралық жастар ынтымақтастығын кеңейту және дамыту.
</w:t>
      </w:r>
      <w:r>
        <w:br/>
      </w:r>
      <w:r>
        <w:rPr>
          <w:rFonts w:ascii="Times New Roman"/>
          <w:b w:val="false"/>
          <w:i w:val="false"/>
          <w:color w:val="000000"/>
          <w:sz w:val="28"/>
        </w:rPr>
        <w:t>
      Елдi мекендердi көгалдандыруға және темiр жол магистралi мен республикалық маңызы бар автожолдар бойында жасыл аймақтар құруға бағытталған жалпыұлттық жастар iсiн құру арқылы әртүрлi әлеуметтiк жiктердегi жастарды шоғырландыру.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257-қосымшаға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""Байқоңыр" ғарыш айлағында "Бәйтерек" ғарыштық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зымыран кешенiн құруға кредит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041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6585000 мың теңге (алты миллиард бес жүз сексен бес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 мен Ресей Федерациясы арасындағы "Байқоңыр" кешенiн тиiмдi пайдалану жөнiндегі ынтымақтастықты дамыту туралы 2004 жылғы 9 қаңтардағы келiсiм; 2004 жылғы 21 желтоқсандағы Қазақстан Республикасының Үкiметi мен Ресей Федерациясының Үкiметi арасындағы "Байқоңыр" ғарыш айлағында "Бәйтерек" ғарыш зымыран кешенiн құру туралы 
</w:t>
      </w:r>
      <w:r>
        <w:rPr>
          <w:rFonts w:ascii="Times New Roman"/>
          <w:b w:val="false"/>
          <w:i w:val="false"/>
          <w:color w:val="000000"/>
          <w:sz w:val="28"/>
        </w:rPr>
        <w:t xml:space="preserve"> келiсiм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Ресей Федерациясымен тең құқықтық және өзара тиiмдi ынтымақтастық негiзiнде "Байқоңыр" ғарыш айлағындағы ғарыштық бағдарламалар мен жобаларды iске асырудағы Қазақстан Республикасының қатысуын кеңейту.
</w:t>
      </w:r>
      <w:r>
        <w:br/>
      </w:r>
      <w:r>
        <w:rPr>
          <w:rFonts w:ascii="Times New Roman"/>
          <w:b w:val="false"/>
          <w:i w:val="false"/>
          <w:color w:val="000000"/>
          <w:sz w:val="28"/>
        </w:rPr>
        <w:t>
      5. Бюджеттiк бағдарламаның мiндеттерi: коммерциялық ұшулармен Ресей Федерациясы мен Қазақстан Республикасының ұлттық ғарыштық бағдарламалары мүддесiнде ұшуларды жүзеге асыру үшiн "Бәйтерек" ғарыштық зымыран кешенiн құруға несие беру.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041       "Байқоңыр"    1. "Бәйтерек" Қазақ-  Жыл    Қазақстан
</w:t>
      </w:r>
      <w:r>
        <w:br/>
      </w:r>
      <w:r>
        <w:rPr>
          <w:rFonts w:ascii="Times New Roman"/>
          <w:b w:val="false"/>
          <w:i w:val="false"/>
          <w:color w:val="000000"/>
          <w:sz w:val="28"/>
        </w:rPr>
        <w:t>
              ғaрыш айла-   стан-Ресей бiрлескен  бойы   Республи-
</w:t>
      </w:r>
      <w:r>
        <w:br/>
      </w:r>
      <w:r>
        <w:rPr>
          <w:rFonts w:ascii="Times New Roman"/>
          <w:b w:val="false"/>
          <w:i w:val="false"/>
          <w:color w:val="000000"/>
          <w:sz w:val="28"/>
        </w:rPr>
        <w:t>
              ғында "Бәй-   кәсiпорны" АҚ "Бәй-          касының
</w:t>
      </w:r>
      <w:r>
        <w:br/>
      </w:r>
      <w:r>
        <w:rPr>
          <w:rFonts w:ascii="Times New Roman"/>
          <w:b w:val="false"/>
          <w:i w:val="false"/>
          <w:color w:val="000000"/>
          <w:sz w:val="28"/>
        </w:rPr>
        <w:t>
              терек" ғaрыш- терек" ғарыштық              Бiлiм және
</w:t>
      </w:r>
      <w:r>
        <w:br/>
      </w:r>
      <w:r>
        <w:rPr>
          <w:rFonts w:ascii="Times New Roman"/>
          <w:b w:val="false"/>
          <w:i w:val="false"/>
          <w:color w:val="000000"/>
          <w:sz w:val="28"/>
        </w:rPr>
        <w:t>
              тық зымыран   зымыран кешенiн құру         ғылым ми-
</w:t>
      </w:r>
      <w:r>
        <w:br/>
      </w:r>
      <w:r>
        <w:rPr>
          <w:rFonts w:ascii="Times New Roman"/>
          <w:b w:val="false"/>
          <w:i w:val="false"/>
          <w:color w:val="000000"/>
          <w:sz w:val="28"/>
        </w:rPr>
        <w:t>
              кешенiн       үшiн бюджеттiк несие         нистрлiгi,
</w:t>
      </w:r>
      <w:r>
        <w:br/>
      </w:r>
      <w:r>
        <w:rPr>
          <w:rFonts w:ascii="Times New Roman"/>
          <w:b w:val="false"/>
          <w:i w:val="false"/>
          <w:color w:val="000000"/>
          <w:sz w:val="28"/>
        </w:rPr>
        <w:t>
              құруға        беру тәртiбi мен             Қазақстан
</w:t>
      </w:r>
      <w:r>
        <w:br/>
      </w:r>
      <w:r>
        <w:rPr>
          <w:rFonts w:ascii="Times New Roman"/>
          <w:b w:val="false"/>
          <w:i w:val="false"/>
          <w:color w:val="000000"/>
          <w:sz w:val="28"/>
        </w:rPr>
        <w:t>
              кредит беру   шарттарын анықтау.           Республи-
</w:t>
      </w:r>
      <w:r>
        <w:br/>
      </w:r>
      <w:r>
        <w:rPr>
          <w:rFonts w:ascii="Times New Roman"/>
          <w:b w:val="false"/>
          <w:i w:val="false"/>
          <w:color w:val="000000"/>
          <w:sz w:val="28"/>
        </w:rPr>
        <w:t>
                            2. Қазақстан Респу-          касының
</w:t>
      </w:r>
      <w:r>
        <w:br/>
      </w:r>
      <w:r>
        <w:rPr>
          <w:rFonts w:ascii="Times New Roman"/>
          <w:b w:val="false"/>
          <w:i w:val="false"/>
          <w:color w:val="000000"/>
          <w:sz w:val="28"/>
        </w:rPr>
        <w:t>
                            бликасының Қаржы ми-         Қаржы ми-
</w:t>
      </w:r>
      <w:r>
        <w:br/>
      </w:r>
      <w:r>
        <w:rPr>
          <w:rFonts w:ascii="Times New Roman"/>
          <w:b w:val="false"/>
          <w:i w:val="false"/>
          <w:color w:val="000000"/>
          <w:sz w:val="28"/>
        </w:rPr>
        <w:t>
                            нистрлiгi, Қазақстан         нистрлiгi,
</w:t>
      </w:r>
      <w:r>
        <w:br/>
      </w:r>
      <w:r>
        <w:rPr>
          <w:rFonts w:ascii="Times New Roman"/>
          <w:b w:val="false"/>
          <w:i w:val="false"/>
          <w:color w:val="000000"/>
          <w:sz w:val="28"/>
        </w:rPr>
        <w:t>
                            Республикасының              "Қазақ-
</w:t>
      </w:r>
      <w:r>
        <w:br/>
      </w:r>
      <w:r>
        <w:rPr>
          <w:rFonts w:ascii="Times New Roman"/>
          <w:b w:val="false"/>
          <w:i w:val="false"/>
          <w:color w:val="000000"/>
          <w:sz w:val="28"/>
        </w:rPr>
        <w:t>
                            Бiлiм және ғылым ми-         станның
</w:t>
      </w:r>
      <w:r>
        <w:br/>
      </w:r>
      <w:r>
        <w:rPr>
          <w:rFonts w:ascii="Times New Roman"/>
          <w:b w:val="false"/>
          <w:i w:val="false"/>
          <w:color w:val="000000"/>
          <w:sz w:val="28"/>
        </w:rPr>
        <w:t>
                            нистрлiгi, "Қазақ-           даму банкi"
</w:t>
      </w:r>
      <w:r>
        <w:br/>
      </w:r>
      <w:r>
        <w:rPr>
          <w:rFonts w:ascii="Times New Roman"/>
          <w:b w:val="false"/>
          <w:i w:val="false"/>
          <w:color w:val="000000"/>
          <w:sz w:val="28"/>
        </w:rPr>
        <w:t>
                            станның Даму Банкi"          АҚ (келi-
</w:t>
      </w:r>
      <w:r>
        <w:br/>
      </w:r>
      <w:r>
        <w:rPr>
          <w:rFonts w:ascii="Times New Roman"/>
          <w:b w:val="false"/>
          <w:i w:val="false"/>
          <w:color w:val="000000"/>
          <w:sz w:val="28"/>
        </w:rPr>
        <w:t>
                            АҚ және "Бәйтерек"           сiм
</w:t>
      </w:r>
      <w:r>
        <w:br/>
      </w:r>
      <w:r>
        <w:rPr>
          <w:rFonts w:ascii="Times New Roman"/>
          <w:b w:val="false"/>
          <w:i w:val="false"/>
          <w:color w:val="000000"/>
          <w:sz w:val="28"/>
        </w:rPr>
        <w:t>
                            Қазақстан-Ресей бiр-         бойынша).
</w:t>
      </w:r>
      <w:r>
        <w:br/>
      </w:r>
      <w:r>
        <w:rPr>
          <w:rFonts w:ascii="Times New Roman"/>
          <w:b w:val="false"/>
          <w:i w:val="false"/>
          <w:color w:val="000000"/>
          <w:sz w:val="28"/>
        </w:rPr>
        <w:t>
                            лескен кәсiпорны" АҚ
</w:t>
      </w:r>
      <w:r>
        <w:br/>
      </w:r>
      <w:r>
        <w:rPr>
          <w:rFonts w:ascii="Times New Roman"/>
          <w:b w:val="false"/>
          <w:i w:val="false"/>
          <w:color w:val="000000"/>
          <w:sz w:val="28"/>
        </w:rPr>
        <w:t>
                            арасында несиелiк
</w:t>
      </w:r>
      <w:r>
        <w:br/>
      </w:r>
      <w:r>
        <w:rPr>
          <w:rFonts w:ascii="Times New Roman"/>
          <w:b w:val="false"/>
          <w:i w:val="false"/>
          <w:color w:val="000000"/>
          <w:sz w:val="28"/>
        </w:rPr>
        <w:t>
                            шарт жасау.
</w:t>
      </w:r>
      <w:r>
        <w:br/>
      </w:r>
      <w:r>
        <w:rPr>
          <w:rFonts w:ascii="Times New Roman"/>
          <w:b w:val="false"/>
          <w:i w:val="false"/>
          <w:color w:val="000000"/>
          <w:sz w:val="28"/>
        </w:rPr>
        <w:t>
                            3. "Бәйтерек" Қазақ-
</w:t>
      </w:r>
      <w:r>
        <w:br/>
      </w:r>
      <w:r>
        <w:rPr>
          <w:rFonts w:ascii="Times New Roman"/>
          <w:b w:val="false"/>
          <w:i w:val="false"/>
          <w:color w:val="000000"/>
          <w:sz w:val="28"/>
        </w:rPr>
        <w:t>
                            стан-Ресей бiрлескен
</w:t>
      </w:r>
      <w:r>
        <w:br/>
      </w:r>
      <w:r>
        <w:rPr>
          <w:rFonts w:ascii="Times New Roman"/>
          <w:b w:val="false"/>
          <w:i w:val="false"/>
          <w:color w:val="000000"/>
          <w:sz w:val="28"/>
        </w:rPr>
        <w:t>
                            кәсiпорны" АҚ "Бәй-
</w:t>
      </w:r>
      <w:r>
        <w:br/>
      </w:r>
      <w:r>
        <w:rPr>
          <w:rFonts w:ascii="Times New Roman"/>
          <w:b w:val="false"/>
          <w:i w:val="false"/>
          <w:color w:val="000000"/>
          <w:sz w:val="28"/>
        </w:rPr>
        <w:t>
                            терек" ғарыштық
</w:t>
      </w:r>
      <w:r>
        <w:br/>
      </w:r>
      <w:r>
        <w:rPr>
          <w:rFonts w:ascii="Times New Roman"/>
          <w:b w:val="false"/>
          <w:i w:val="false"/>
          <w:color w:val="000000"/>
          <w:sz w:val="28"/>
        </w:rPr>
        <w:t>
                            зымыран кешенiн құру
</w:t>
      </w:r>
      <w:r>
        <w:br/>
      </w:r>
      <w:r>
        <w:rPr>
          <w:rFonts w:ascii="Times New Roman"/>
          <w:b w:val="false"/>
          <w:i w:val="false"/>
          <w:color w:val="000000"/>
          <w:sz w:val="28"/>
        </w:rPr>
        <w:t>
                            үшiн несиелiк шартқа
</w:t>
      </w:r>
      <w:r>
        <w:br/>
      </w:r>
      <w:r>
        <w:rPr>
          <w:rFonts w:ascii="Times New Roman"/>
          <w:b w:val="false"/>
          <w:i w:val="false"/>
          <w:color w:val="000000"/>
          <w:sz w:val="28"/>
        </w:rPr>
        <w:t>
                            сәйкес бюджеттiк
</w:t>
      </w:r>
      <w:r>
        <w:br/>
      </w:r>
      <w:r>
        <w:rPr>
          <w:rFonts w:ascii="Times New Roman"/>
          <w:b w:val="false"/>
          <w:i w:val="false"/>
          <w:color w:val="000000"/>
          <w:sz w:val="28"/>
        </w:rPr>
        <w:t>
                            несие бөлу.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"Байқоңыр" ғарыш айлағында "Бәйтерек" ғарыштық зымыран кешенiн құру, Қазақстан республикасының ғарыштық iрi мемлекет ретiнде қалыптасуы.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258-қосымшаға өзгерту енгізілді - ҚР Үкіметінің 2005.05.25.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"Байқоңыр" кешенiнiң жалға алынған мүлкiнiң есебi"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042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9107 мың теңге (тоғыз миллион бiр жүз жеті мың теңге).
</w:t>
      </w:r>
      <w:r>
        <w:br/>
      </w:r>
      <w:r>
        <w:rPr>
          <w:rFonts w:ascii="Times New Roman"/>
          <w:b w:val="false"/>
          <w:i w:val="false"/>
          <w:color w:val="000000"/>
          <w:sz w:val="28"/>
        </w:rPr>
        <w:t>
      2. Бюджеттік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"Бухгалтерлiк есеп және қаржылық есептiлiк туралы" Қазақстан Республикасының 1995 жылғы 26 желтоқсандағы Заңы; "Одақтық бағыныстағы мемлекеттiк кәсіпорындар мен ұйымдардың Қазақ ССР-i Үкiметiнiң қарамағына көшуі туралы" Қазақстан Республикасы Президентiнiң 1991 жылғы 31 тамыздағы N 410 Жарлығы; "Байқоңыр" ғарыш айлағын пайдаланудың негiзгi принциптерi мен шарттары туралы Қазақстан Республикасы мен Ресей Федерациясының арасындағы 1994 жылғы 14 шiлдедегi Келiсiмдi бекіту туралы" Қазақстан Республикасы Жоғарғы Кеңесiнiң 1994 жылғы 14 шiлдедегi қаулысы; "Заңды тұлғаларға бекiтiлмеген мемлекеттiк мүлiктi бекiту жөнiндегi шаралар туралы" Қазақстан Республикасы Yкiметiнiң 2000 жылғы 13 қаңтардағы N 61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Көлiк және коммуникациялар министрлiгi Аэроғарыш комитетінiң "Байқоңырбаланс" мемлекеттiк мекемесiн құру туралы" Қазақстан Республикасы Yкiметiнiң 2003 жылғы 11 маусымдағы N 563 
</w:t>
      </w:r>
      <w:r>
        <w:rPr>
          <w:rFonts w:ascii="Times New Roman"/>
          <w:b w:val="false"/>
          <w:i w:val="false"/>
          <w:color w:val="000000"/>
          <w:sz w:val="28"/>
        </w:rPr>
        <w:t xml:space="preserve"> қаулысы </w:t>
      </w:r>
      <w:r>
        <w:rPr>
          <w:rFonts w:ascii="Times New Roman"/>
          <w:b w:val="false"/>
          <w:i w:val="false"/>
          <w:color w:val="000000"/>
          <w:sz w:val="28"/>
        </w:rPr>
        <w:t>
; 1994 жылғы 10 желтоқсандағы Қазақстан Республикасының Yкiметi мен Ресей Федерациясы Үкiметiнiң арасындағы "Байқоңыр" кешенiн жалға алу шарты.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Қазақстан Республикасының заңнамасына сәйкес Ресей Федерациясы Үкiметiнiң "Байқоңыр" кешенiнiң жалға алынған мүлкiн есепке алу.
</w:t>
      </w:r>
      <w:r>
        <w:br/>
      </w:r>
      <w:r>
        <w:rPr>
          <w:rFonts w:ascii="Times New Roman"/>
          <w:b w:val="false"/>
          <w:i w:val="false"/>
          <w:color w:val="000000"/>
          <w:sz w:val="28"/>
        </w:rPr>
        <w:t>
      5. Бюджеттiк бағдарламаның мiндеттерi: Қазақстан Республикасының заңнамасына сәйкес Ресей Федерациясы Yкiметiнiң "Байқоңыр" кешенiнiң жалға алынған мүлкiн есепке алу.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042       "Байқоңыр"    Қазақстан Республи-  Жыл     Қазақстан
</w:t>
      </w:r>
      <w:r>
        <w:br/>
      </w:r>
      <w:r>
        <w:rPr>
          <w:rFonts w:ascii="Times New Roman"/>
          <w:b w:val="false"/>
          <w:i w:val="false"/>
          <w:color w:val="000000"/>
          <w:sz w:val="28"/>
        </w:rPr>
        <w:t>
              кешенiнiң     касының заңнамасына  бойы    Республи-
</w:t>
      </w:r>
      <w:r>
        <w:br/>
      </w:r>
      <w:r>
        <w:rPr>
          <w:rFonts w:ascii="Times New Roman"/>
          <w:b w:val="false"/>
          <w:i w:val="false"/>
          <w:color w:val="000000"/>
          <w:sz w:val="28"/>
        </w:rPr>
        <w:t>
                жалға       сәйкес Ресей Феде-           касының
</w:t>
      </w:r>
      <w:r>
        <w:br/>
      </w:r>
      <w:r>
        <w:rPr>
          <w:rFonts w:ascii="Times New Roman"/>
          <w:b w:val="false"/>
          <w:i w:val="false"/>
          <w:color w:val="000000"/>
          <w:sz w:val="28"/>
        </w:rPr>
        <w:t>
               алынған      рациясы жалға алған          Бiлiм және
</w:t>
      </w:r>
      <w:r>
        <w:br/>
      </w:r>
      <w:r>
        <w:rPr>
          <w:rFonts w:ascii="Times New Roman"/>
          <w:b w:val="false"/>
          <w:i w:val="false"/>
          <w:color w:val="000000"/>
          <w:sz w:val="28"/>
        </w:rPr>
        <w:t>
               мүлкiнiң     "Байқоңыр" кешенi            ғылым ми-
</w:t>
      </w:r>
      <w:r>
        <w:br/>
      </w:r>
      <w:r>
        <w:rPr>
          <w:rFonts w:ascii="Times New Roman"/>
          <w:b w:val="false"/>
          <w:i w:val="false"/>
          <w:color w:val="000000"/>
          <w:sz w:val="28"/>
        </w:rPr>
        <w:t>
                есебi       объектiлерiнiң мүл-          нистрлiгi
</w:t>
      </w:r>
      <w:r>
        <w:br/>
      </w:r>
      <w:r>
        <w:rPr>
          <w:rFonts w:ascii="Times New Roman"/>
          <w:b w:val="false"/>
          <w:i w:val="false"/>
          <w:color w:val="000000"/>
          <w:sz w:val="28"/>
        </w:rPr>
        <w:t>
                            кiн есепке алу және          Байқоңыр-
</w:t>
      </w:r>
      <w:r>
        <w:br/>
      </w:r>
      <w:r>
        <w:rPr>
          <w:rFonts w:ascii="Times New Roman"/>
          <w:b w:val="false"/>
          <w:i w:val="false"/>
          <w:color w:val="000000"/>
          <w:sz w:val="28"/>
        </w:rPr>
        <w:t>
                            түгендеу бухгалтер-          баланс
</w:t>
      </w:r>
      <w:r>
        <w:br/>
      </w:r>
      <w:r>
        <w:rPr>
          <w:rFonts w:ascii="Times New Roman"/>
          <w:b w:val="false"/>
          <w:i w:val="false"/>
          <w:color w:val="000000"/>
          <w:sz w:val="28"/>
        </w:rPr>
        <w:t>
                            лiк есеп жүргiзудi
</w:t>
      </w:r>
      <w:r>
        <w:br/>
      </w:r>
      <w:r>
        <w:rPr>
          <w:rFonts w:ascii="Times New Roman"/>
          <w:b w:val="false"/>
          <w:i w:val="false"/>
          <w:color w:val="000000"/>
          <w:sz w:val="28"/>
        </w:rPr>
        <w:t>
                            жүзеге асыру мақ-
</w:t>
      </w:r>
      <w:r>
        <w:br/>
      </w:r>
      <w:r>
        <w:rPr>
          <w:rFonts w:ascii="Times New Roman"/>
          <w:b w:val="false"/>
          <w:i w:val="false"/>
          <w:color w:val="000000"/>
          <w:sz w:val="28"/>
        </w:rPr>
        <w:t>
                            сатында штат саны
</w:t>
      </w:r>
      <w:r>
        <w:br/>
      </w:r>
      <w:r>
        <w:rPr>
          <w:rFonts w:ascii="Times New Roman"/>
          <w:b w:val="false"/>
          <w:i w:val="false"/>
          <w:color w:val="000000"/>
          <w:sz w:val="28"/>
        </w:rPr>
        <w:t>
                            15 адам мемлекеттiк
</w:t>
      </w:r>
      <w:r>
        <w:br/>
      </w:r>
      <w:r>
        <w:rPr>
          <w:rFonts w:ascii="Times New Roman"/>
          <w:b w:val="false"/>
          <w:i w:val="false"/>
          <w:color w:val="000000"/>
          <w:sz w:val="28"/>
        </w:rPr>
        <w:t>
                            мекеменi ұстау.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Қазақстан Республикасының заңнамасына сәйкес Ресей Федерациясы Үкiметi жалға алған "Байқоңыр" кешенiнiң мүлкiн жалға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259-ҚОСЫМША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Республикасының ғарышкер үмiткерлерiн даярлау"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043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4749 мың теңге (төрт миллион жетi жүз қырық тоғыз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сәуiрдегі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 Үкiметiнiң жанынан Қазақстан Республикасының ғарышкерлерiне кандидаттарды алдын ала iрiктеу жөнiндегi ведомствоаралық комиссия құру туралы" Қазақстан Республикасы Үкiметiнiң 2000 жылғы 7 қаңтардағы N 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Көлiк және коммуникациялар министрлiгi мен Ресей авиация-ғарыш агенттiгi арасындағы Қазақстан Республикасының сынаушы-ғарышкерiне кандидаттардың Ю.А.Гагарин атындағы Ресей ғарышкерлер даярлау мемлекеттiк ғылыми-зерттеу сынау орталығында жалпығарыштық дайындықтан өту тәртiбi мен шарттары туралы хаттамаға қол қою туралы" Қазақстан Республикасы Үкiметiнiң 2003 жылғы 2 маусымдағы N 510 
</w:t>
      </w:r>
      <w:r>
        <w:rPr>
          <w:rFonts w:ascii="Times New Roman"/>
          <w:b w:val="false"/>
          <w:i w:val="false"/>
          <w:color w:val="000000"/>
          <w:sz w:val="28"/>
        </w:rPr>
        <w:t xml:space="preserve"> қаулысы </w:t>
      </w:r>
      <w:r>
        <w:rPr>
          <w:rFonts w:ascii="Times New Roman"/>
          <w:b w:val="false"/>
          <w:i w:val="false"/>
          <w:color w:val="000000"/>
          <w:sz w:val="28"/>
        </w:rPr>
        <w:t>
; "Ю.А. Гагарин атындағы Ресей ғарышкерлер даярлау мемлекеттiк ғылыми-зерттеу сынау орталығында Қазақстан Республикасының ғарышкерлiкке кандидаттарын даярлауға байланысты шығыстардың нормаларын бекiту туралы" Қазақстан Республикасы Үкiметiнiң 2003 жылғы 3 маусымдағы N 522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Халықаралық ғарыш станциясында ұшу және ғарыштық зерттеулер мен тәжiрибе жасаудың қазақстандық бағдарламасын орындау үшiн Қазақстан Республикасының ғарышкерлерiне Ю.А. Гагарин атындағы Ресей ғарышкерлер даярлау мемлекеттiк ғылыми-зерттеу сынау орталығында (Мәскеу қаласы) екi кандидатты дайындау.
</w:t>
      </w:r>
      <w:r>
        <w:br/>
      </w:r>
      <w:r>
        <w:rPr>
          <w:rFonts w:ascii="Times New Roman"/>
          <w:b w:val="false"/>
          <w:i w:val="false"/>
          <w:color w:val="000000"/>
          <w:sz w:val="28"/>
        </w:rPr>
        <w:t>
      5. Бюджеттiк бағдарламаның мiндеттерi: Ғарышкерлерге екi кандидатты Ю.А. Гагарин атындағы Ресей ғарышкерлер даярлау мемлекеттiк ғылыми-зерттеу сынау орталығында (Мәскеу қаласы) болуы және оқуы үшiн жағдайды қамтамасыз ету.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043       Қазақстан     Қазақстан Республи-  Жыл     Қазақстан
</w:t>
      </w:r>
      <w:r>
        <w:br/>
      </w:r>
      <w:r>
        <w:rPr>
          <w:rFonts w:ascii="Times New Roman"/>
          <w:b w:val="false"/>
          <w:i w:val="false"/>
          <w:color w:val="000000"/>
          <w:sz w:val="28"/>
        </w:rPr>
        <w:t>
              Республикасы- касының ғарышкерiне  бойы    Республи-
</w:t>
      </w:r>
      <w:r>
        <w:br/>
      </w:r>
      <w:r>
        <w:rPr>
          <w:rFonts w:ascii="Times New Roman"/>
          <w:b w:val="false"/>
          <w:i w:val="false"/>
          <w:color w:val="000000"/>
          <w:sz w:val="28"/>
        </w:rPr>
        <w:t>
              ның ғарышкер  кандидаттарды                касының
</w:t>
      </w:r>
      <w:r>
        <w:br/>
      </w:r>
      <w:r>
        <w:rPr>
          <w:rFonts w:ascii="Times New Roman"/>
          <w:b w:val="false"/>
          <w:i w:val="false"/>
          <w:color w:val="000000"/>
          <w:sz w:val="28"/>
        </w:rPr>
        <w:t>
              үмiткерлерiн  Ю.А.Гагарин атындағы         Бiлiм және
</w:t>
      </w:r>
      <w:r>
        <w:br/>
      </w:r>
      <w:r>
        <w:rPr>
          <w:rFonts w:ascii="Times New Roman"/>
          <w:b w:val="false"/>
          <w:i w:val="false"/>
          <w:color w:val="000000"/>
          <w:sz w:val="28"/>
        </w:rPr>
        <w:t>
              даярлау       РҒДМҒЗСО-да жалпы            ғылым ми-
</w:t>
      </w:r>
      <w:r>
        <w:br/>
      </w:r>
      <w:r>
        <w:rPr>
          <w:rFonts w:ascii="Times New Roman"/>
          <w:b w:val="false"/>
          <w:i w:val="false"/>
          <w:color w:val="000000"/>
          <w:sz w:val="28"/>
        </w:rPr>
        <w:t>
                            ғарыштық даярлықтан          нистрлiгi
</w:t>
      </w:r>
      <w:r>
        <w:br/>
      </w:r>
      <w:r>
        <w:rPr>
          <w:rFonts w:ascii="Times New Roman"/>
          <w:b w:val="false"/>
          <w:i w:val="false"/>
          <w:color w:val="000000"/>
          <w:sz w:val="28"/>
        </w:rPr>
        <w:t>
                            өткiзу үшiн, стипен-
</w:t>
      </w:r>
      <w:r>
        <w:br/>
      </w:r>
      <w:r>
        <w:rPr>
          <w:rFonts w:ascii="Times New Roman"/>
          <w:b w:val="false"/>
          <w:i w:val="false"/>
          <w:color w:val="000000"/>
          <w:sz w:val="28"/>
        </w:rPr>
        <w:t>
                            дия, iссапар шығыс-
</w:t>
      </w:r>
      <w:r>
        <w:br/>
      </w:r>
      <w:r>
        <w:rPr>
          <w:rFonts w:ascii="Times New Roman"/>
          <w:b w:val="false"/>
          <w:i w:val="false"/>
          <w:color w:val="000000"/>
          <w:sz w:val="28"/>
        </w:rPr>
        <w:t>
                            тарын, жатын-орын
</w:t>
      </w:r>
      <w:r>
        <w:br/>
      </w:r>
      <w:r>
        <w:rPr>
          <w:rFonts w:ascii="Times New Roman"/>
          <w:b w:val="false"/>
          <w:i w:val="false"/>
          <w:color w:val="000000"/>
          <w:sz w:val="28"/>
        </w:rPr>
        <w:t>
                            мен арнайы тамақтану,
</w:t>
      </w:r>
      <w:r>
        <w:br/>
      </w:r>
      <w:r>
        <w:rPr>
          <w:rFonts w:ascii="Times New Roman"/>
          <w:b w:val="false"/>
          <w:i w:val="false"/>
          <w:color w:val="000000"/>
          <w:sz w:val="28"/>
        </w:rPr>
        <w:t>
                            жеке арнайы киiм мен
</w:t>
      </w:r>
      <w:r>
        <w:br/>
      </w:r>
      <w:r>
        <w:rPr>
          <w:rFonts w:ascii="Times New Roman"/>
          <w:b w:val="false"/>
          <w:i w:val="false"/>
          <w:color w:val="000000"/>
          <w:sz w:val="28"/>
        </w:rPr>
        <w:t>
                            аяқ киiм сатып алуға
</w:t>
      </w:r>
      <w:r>
        <w:br/>
      </w:r>
      <w:r>
        <w:rPr>
          <w:rFonts w:ascii="Times New Roman"/>
          <w:b w:val="false"/>
          <w:i w:val="false"/>
          <w:color w:val="000000"/>
          <w:sz w:val="28"/>
        </w:rPr>
        <w:t>
                            арналған шығыстарды
</w:t>
      </w:r>
      <w:r>
        <w:br/>
      </w:r>
      <w:r>
        <w:rPr>
          <w:rFonts w:ascii="Times New Roman"/>
          <w:b w:val="false"/>
          <w:i w:val="false"/>
          <w:color w:val="000000"/>
          <w:sz w:val="28"/>
        </w:rPr>
        <w:t>
                            төлей отырып, жағдай
</w:t>
      </w:r>
      <w:r>
        <w:br/>
      </w:r>
      <w:r>
        <w:rPr>
          <w:rFonts w:ascii="Times New Roman"/>
          <w:b w:val="false"/>
          <w:i w:val="false"/>
          <w:color w:val="000000"/>
          <w:sz w:val="28"/>
        </w:rPr>
        <w:t>
                            жасау.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Қазақстан Республикасының ғарышкерiне кандидаттардың оларға "ғарышкер" бiлiктiлiгiн берумен жалпығарыштық даярлығы бағдарламасын талап ететiн көлемде орындауы және Халықаралық ғарыш станциясында ұшуға дайындығы және ғарыштық зерттеулер мен эксперименттердiң қазақстандық бағдарламаларын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2004 жылғы 22 желтоқсандағы 
</w:t>
      </w:r>
      <w:r>
        <w:br/>
      </w:r>
      <w:r>
        <w:rPr>
          <w:rFonts w:ascii="Times New Roman"/>
          <w:b w:val="false"/>
          <w:i w:val="false"/>
          <w:color w:val="000000"/>
          <w:sz w:val="28"/>
        </w:rPr>
        <w:t>
1354 қаулысына       
</w:t>
      </w:r>
      <w:r>
        <w:br/>
      </w:r>
      <w:r>
        <w:rPr>
          <w:rFonts w:ascii="Times New Roman"/>
          <w:b w:val="false"/>
          <w:i w:val="false"/>
          <w:color w:val="000000"/>
          <w:sz w:val="28"/>
        </w:rPr>
        <w:t>
260-ҚОСЫМША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Республикасының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"Нашақорлыққа және есiрткi бизнесiне қарсы күрес"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104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28878 мың теңге (жиырма сегiз миллион сегiз жүз жетпiс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"Бiлiм туралы" Қазақстан Республикасының 1998 жылғы 7 маусымдағы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Республикасында нашақорлыққа және есiрткi бизнесiне қарсы күрестiң 2001-2005 жылдарға арналған стратегиясы туралы" Қазақстан Республикасы Президентiнiң 2000 жылғы 16 мамырдағы N 394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Президентiнiң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"Нашақорлыққа және есiрткi бизнесiне қарсы күрестiң 2001-2005 жылдарға арналған бағдарламасы туралы" Қазақстан Республикасы Yкiметiнiң 2004 жылғы 13 сәуiрдегi N 411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Yкiметiнiң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3. Бюджеттiк бағдарламаны қаржыландыру көздерi: республикалық бюджеттiң қаражаты.
</w:t>
      </w:r>
      <w:r>
        <w:br/>
      </w:r>
      <w:r>
        <w:rPr>
          <w:rFonts w:ascii="Times New Roman"/>
          <w:b w:val="false"/>
          <w:i w:val="false"/>
          <w:color w:val="000000"/>
          <w:sz w:val="28"/>
        </w:rPr>
        <w:t>
      4. Бюджеттiк бағдарламаның мақсаты: ғылыми толықтырылған, импортты алмастыруға және сыртқа шығаруға бейiмделген кендiр өңдеудi ұйымдастыруды ғылыми қамтамасыз ету кәмелетке толмағандар мен жасөспірімдер нашақорлығының әлеуметтiк алдын алу жүйесiн қалыптастыру.
</w:t>
      </w:r>
      <w:r>
        <w:br/>
      </w:r>
      <w:r>
        <w:rPr>
          <w:rFonts w:ascii="Times New Roman"/>
          <w:b w:val="false"/>
          <w:i w:val="false"/>
          <w:color w:val="000000"/>
          <w:sz w:val="28"/>
        </w:rPr>
        <w:t>
      5. Бюджеттiк бағдарламаның мiндеттерi: өндiрiстiк мақсатында жабайы өсетiн кендiрдiң топтасуын зерттеу мен шикiзат қорын бағалау, кендiрдi өндiру мақсатында неғұрлым келешектi телiмдердi табу, дайындау мерзiмдерiн және сақтау тәсiлдерiн анықтау, есiрткiлiк өсiмдiктердi әртүрлi мақсаттармен өндiрiстiк өңдеудiң ғылыми технологиясының негiзiн жасау және кәмелетке толмағандар мен жасөспiрiмдер арасында нашақорлықтың алдын алу жөнiндегi әлеуметтiк кешенiн жүзеге асыру, халықты нашақорлық және есiрткі бизнесiмен күресу жөнiндегi ақпаратпен қамтамасыз ету, есiрткіге қызығушылық туғызатын ақпараттан халықты ақпаратты-саналық қорғауды қалыптастыру, салауатты өмiр сүрудi насихаттау, шаралар өткiзу, нашақорларды сауықтыру мен оңалту.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N |Бағ.|Кiшi|     Кiшi    | Бағдарламаны іске | Іске  | Жауапты
</w:t>
      </w:r>
      <w:r>
        <w:br/>
      </w:r>
      <w:r>
        <w:rPr>
          <w:rFonts w:ascii="Times New Roman"/>
          <w:b w:val="false"/>
          <w:i w:val="false"/>
          <w:color w:val="000000"/>
          <w:sz w:val="28"/>
        </w:rPr>
        <w:t>
п/п|дар.|бағ.| бағдарлама. | асыру жөніндегі   | асыру | орындау.
</w:t>
      </w:r>
      <w:r>
        <w:br/>
      </w:r>
      <w:r>
        <w:rPr>
          <w:rFonts w:ascii="Times New Roman"/>
          <w:b w:val="false"/>
          <w:i w:val="false"/>
          <w:color w:val="000000"/>
          <w:sz w:val="28"/>
        </w:rPr>
        <w:t>
   |лама|дар.|   лардың    |    іс-шаралар     |мерзімі|  шылар
</w:t>
      </w:r>
      <w:r>
        <w:br/>
      </w:r>
      <w:r>
        <w:rPr>
          <w:rFonts w:ascii="Times New Roman"/>
          <w:b w:val="false"/>
          <w:i w:val="false"/>
          <w:color w:val="000000"/>
          <w:sz w:val="28"/>
        </w:rPr>
        <w:t>
   |коды|лама|   атауы     |                   |       |
</w:t>
      </w:r>
      <w:r>
        <w:br/>
      </w:r>
      <w:r>
        <w:rPr>
          <w:rFonts w:ascii="Times New Roman"/>
          <w:b w:val="false"/>
          <w:i w:val="false"/>
          <w:color w:val="000000"/>
          <w:sz w:val="28"/>
        </w:rPr>
        <w:t>
   |    |коды|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1    2    3         4                5             6        7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104       Нашақорлыққа  Есiрткiлiк өсiмдiк-  Жыл     Қазақстан
</w:t>
      </w:r>
      <w:r>
        <w:br/>
      </w:r>
      <w:r>
        <w:rPr>
          <w:rFonts w:ascii="Times New Roman"/>
          <w:b w:val="false"/>
          <w:i w:val="false"/>
          <w:color w:val="000000"/>
          <w:sz w:val="28"/>
        </w:rPr>
        <w:t>
              және есiрткi  тердi әртүрлi мақ-   бойы    Республи-
</w:t>
      </w:r>
      <w:r>
        <w:br/>
      </w:r>
      <w:r>
        <w:rPr>
          <w:rFonts w:ascii="Times New Roman"/>
          <w:b w:val="false"/>
          <w:i w:val="false"/>
          <w:color w:val="000000"/>
          <w:sz w:val="28"/>
        </w:rPr>
        <w:t>
              бизнесiне     саттармен өндiрiстiк         касының
</w:t>
      </w:r>
      <w:r>
        <w:br/>
      </w:r>
      <w:r>
        <w:rPr>
          <w:rFonts w:ascii="Times New Roman"/>
          <w:b w:val="false"/>
          <w:i w:val="false"/>
          <w:color w:val="000000"/>
          <w:sz w:val="28"/>
        </w:rPr>
        <w:t>
              қарсы күpec   өңдеудiң ғылыми тех-         Бiлiм және
</w:t>
      </w:r>
      <w:r>
        <w:br/>
      </w:r>
      <w:r>
        <w:rPr>
          <w:rFonts w:ascii="Times New Roman"/>
          <w:b w:val="false"/>
          <w:i w:val="false"/>
          <w:color w:val="000000"/>
          <w:sz w:val="28"/>
        </w:rPr>
        <w:t>
                            нологиясының негiзiн         ғылым ми-
</w:t>
      </w:r>
      <w:r>
        <w:br/>
      </w:r>
      <w:r>
        <w:rPr>
          <w:rFonts w:ascii="Times New Roman"/>
          <w:b w:val="false"/>
          <w:i w:val="false"/>
          <w:color w:val="000000"/>
          <w:sz w:val="28"/>
        </w:rPr>
        <w:t>
                            жасау:                       нистрлiгi
</w:t>
      </w:r>
      <w:r>
        <w:br/>
      </w:r>
      <w:r>
        <w:rPr>
          <w:rFonts w:ascii="Times New Roman"/>
          <w:b w:val="false"/>
          <w:i w:val="false"/>
          <w:color w:val="000000"/>
          <w:sz w:val="28"/>
        </w:rPr>
        <w:t>
                            - кендiрдiң өндiрiс-
</w:t>
      </w:r>
      <w:r>
        <w:br/>
      </w:r>
      <w:r>
        <w:rPr>
          <w:rFonts w:ascii="Times New Roman"/>
          <w:b w:val="false"/>
          <w:i w:val="false"/>
          <w:color w:val="000000"/>
          <w:sz w:val="28"/>
        </w:rPr>
        <w:t>
                            тiк кәсiпорындардан
</w:t>
      </w:r>
      <w:r>
        <w:br/>
      </w:r>
      <w:r>
        <w:rPr>
          <w:rFonts w:ascii="Times New Roman"/>
          <w:b w:val="false"/>
          <w:i w:val="false"/>
          <w:color w:val="000000"/>
          <w:sz w:val="28"/>
        </w:rPr>
        <w:t>
                            және медицинаға
</w:t>
      </w:r>
      <w:r>
        <w:br/>
      </w:r>
      <w:r>
        <w:rPr>
          <w:rFonts w:ascii="Times New Roman"/>
          <w:b w:val="false"/>
          <w:i w:val="false"/>
          <w:color w:val="000000"/>
          <w:sz w:val="28"/>
        </w:rPr>
        <w:t>
                            арналған өнiмдерiн
</w:t>
      </w:r>
      <w:r>
        <w:br/>
      </w:r>
      <w:r>
        <w:rPr>
          <w:rFonts w:ascii="Times New Roman"/>
          <w:b w:val="false"/>
          <w:i w:val="false"/>
          <w:color w:val="000000"/>
          <w:sz w:val="28"/>
        </w:rPr>
        <w:t>
                            алу мақсатында өң-
</w:t>
      </w:r>
      <w:r>
        <w:br/>
      </w:r>
      <w:r>
        <w:rPr>
          <w:rFonts w:ascii="Times New Roman"/>
          <w:b w:val="false"/>
          <w:i w:val="false"/>
          <w:color w:val="000000"/>
          <w:sz w:val="28"/>
        </w:rPr>
        <w:t>
                            деудiң технология-
</w:t>
      </w:r>
      <w:r>
        <w:br/>
      </w:r>
      <w:r>
        <w:rPr>
          <w:rFonts w:ascii="Times New Roman"/>
          <w:b w:val="false"/>
          <w:i w:val="false"/>
          <w:color w:val="000000"/>
          <w:sz w:val="28"/>
        </w:rPr>
        <w:t>
                            ларын жасау.
</w:t>
      </w:r>
      <w:r>
        <w:br/>
      </w:r>
      <w:r>
        <w:rPr>
          <w:rFonts w:ascii="Times New Roman"/>
          <w:b w:val="false"/>
          <w:i w:val="false"/>
          <w:color w:val="000000"/>
          <w:sz w:val="28"/>
        </w:rPr>
        <w:t>
                            Нашақорлықтың және
</w:t>
      </w:r>
      <w:r>
        <w:br/>
      </w:r>
      <w:r>
        <w:rPr>
          <w:rFonts w:ascii="Times New Roman"/>
          <w:b w:val="false"/>
          <w:i w:val="false"/>
          <w:color w:val="000000"/>
          <w:sz w:val="28"/>
        </w:rPr>
        <w:t>
                            басқа зиянды зат-
</w:t>
      </w:r>
      <w:r>
        <w:br/>
      </w:r>
      <w:r>
        <w:rPr>
          <w:rFonts w:ascii="Times New Roman"/>
          <w:b w:val="false"/>
          <w:i w:val="false"/>
          <w:color w:val="000000"/>
          <w:sz w:val="28"/>
        </w:rPr>
        <w:t>
                            тарды қабылдаудың
</w:t>
      </w:r>
      <w:r>
        <w:br/>
      </w:r>
      <w:r>
        <w:rPr>
          <w:rFonts w:ascii="Times New Roman"/>
          <w:b w:val="false"/>
          <w:i w:val="false"/>
          <w:color w:val="000000"/>
          <w:sz w:val="28"/>
        </w:rPr>
        <w:t>
                            алдын алу проблема-
</w:t>
      </w:r>
      <w:r>
        <w:br/>
      </w:r>
      <w:r>
        <w:rPr>
          <w:rFonts w:ascii="Times New Roman"/>
          <w:b w:val="false"/>
          <w:i w:val="false"/>
          <w:color w:val="000000"/>
          <w:sz w:val="28"/>
        </w:rPr>
        <w:t>
                            лары бойынша 5-11
</w:t>
      </w:r>
      <w:r>
        <w:br/>
      </w:r>
      <w:r>
        <w:rPr>
          <w:rFonts w:ascii="Times New Roman"/>
          <w:b w:val="false"/>
          <w:i w:val="false"/>
          <w:color w:val="000000"/>
          <w:sz w:val="28"/>
        </w:rPr>
        <w:t>
                            сынып оқушыларына
</w:t>
      </w:r>
      <w:r>
        <w:br/>
      </w:r>
      <w:r>
        <w:rPr>
          <w:rFonts w:ascii="Times New Roman"/>
          <w:b w:val="false"/>
          <w:i w:val="false"/>
          <w:color w:val="000000"/>
          <w:sz w:val="28"/>
        </w:rPr>
        <w:t>
                            арналған, кәсiптiк
</w:t>
      </w:r>
      <w:r>
        <w:br/>
      </w:r>
      <w:r>
        <w:rPr>
          <w:rFonts w:ascii="Times New Roman"/>
          <w:b w:val="false"/>
          <w:i w:val="false"/>
          <w:color w:val="000000"/>
          <w:sz w:val="28"/>
        </w:rPr>
        <w:t>
                            мектептер мен кол-
</w:t>
      </w:r>
      <w:r>
        <w:br/>
      </w:r>
      <w:r>
        <w:rPr>
          <w:rFonts w:ascii="Times New Roman"/>
          <w:b w:val="false"/>
          <w:i w:val="false"/>
          <w:color w:val="000000"/>
          <w:sz w:val="28"/>
        </w:rPr>
        <w:t>
                            ледждердiң оқытушы-
</w:t>
      </w:r>
      <w:r>
        <w:br/>
      </w:r>
      <w:r>
        <w:rPr>
          <w:rFonts w:ascii="Times New Roman"/>
          <w:b w:val="false"/>
          <w:i w:val="false"/>
          <w:color w:val="000000"/>
          <w:sz w:val="28"/>
        </w:rPr>
        <w:t>
                            лары үшiн, педаго-
</w:t>
      </w:r>
      <w:r>
        <w:br/>
      </w:r>
      <w:r>
        <w:rPr>
          <w:rFonts w:ascii="Times New Roman"/>
          <w:b w:val="false"/>
          <w:i w:val="false"/>
          <w:color w:val="000000"/>
          <w:sz w:val="28"/>
        </w:rPr>
        <w:t>
                            гикалық кадрлар үшiн
</w:t>
      </w:r>
      <w:r>
        <w:br/>
      </w:r>
      <w:r>
        <w:rPr>
          <w:rFonts w:ascii="Times New Roman"/>
          <w:b w:val="false"/>
          <w:i w:val="false"/>
          <w:color w:val="000000"/>
          <w:sz w:val="28"/>
        </w:rPr>
        <w:t>
                            оқу саласының бағ-
</w:t>
      </w:r>
      <w:r>
        <w:br/>
      </w:r>
      <w:r>
        <w:rPr>
          <w:rFonts w:ascii="Times New Roman"/>
          <w:b w:val="false"/>
          <w:i w:val="false"/>
          <w:color w:val="000000"/>
          <w:sz w:val="28"/>
        </w:rPr>
        <w:t>
                            дарламасы бойынша
</w:t>
      </w:r>
      <w:r>
        <w:br/>
      </w:r>
      <w:r>
        <w:rPr>
          <w:rFonts w:ascii="Times New Roman"/>
          <w:b w:val="false"/>
          <w:i w:val="false"/>
          <w:color w:val="000000"/>
          <w:sz w:val="28"/>
        </w:rPr>
        <w:t>
                            оқу құралдарын
</w:t>
      </w:r>
      <w:r>
        <w:br/>
      </w:r>
      <w:r>
        <w:rPr>
          <w:rFonts w:ascii="Times New Roman"/>
          <w:b w:val="false"/>
          <w:i w:val="false"/>
          <w:color w:val="000000"/>
          <w:sz w:val="28"/>
        </w:rPr>
        <w:t>
                            әзiрлеу.
</w:t>
      </w:r>
      <w:r>
        <w:br/>
      </w:r>
      <w:r>
        <w:rPr>
          <w:rFonts w:ascii="Times New Roman"/>
          <w:b w:val="false"/>
          <w:i w:val="false"/>
          <w:color w:val="000000"/>
          <w:sz w:val="28"/>
        </w:rPr>
        <w:t>
                            Нашақорлықтың алдын
</w:t>
      </w:r>
      <w:r>
        <w:br/>
      </w:r>
      <w:r>
        <w:rPr>
          <w:rFonts w:ascii="Times New Roman"/>
          <w:b w:val="false"/>
          <w:i w:val="false"/>
          <w:color w:val="000000"/>
          <w:sz w:val="28"/>
        </w:rPr>
        <w:t>
                            алу проблемалары
</w:t>
      </w:r>
      <w:r>
        <w:br/>
      </w:r>
      <w:r>
        <w:rPr>
          <w:rFonts w:ascii="Times New Roman"/>
          <w:b w:val="false"/>
          <w:i w:val="false"/>
          <w:color w:val="000000"/>
          <w:sz w:val="28"/>
        </w:rPr>
        <w:t>
                            бойынша оқытушы
</w:t>
      </w:r>
      <w:r>
        <w:br/>
      </w:r>
      <w:r>
        <w:rPr>
          <w:rFonts w:ascii="Times New Roman"/>
          <w:b w:val="false"/>
          <w:i w:val="false"/>
          <w:color w:val="000000"/>
          <w:sz w:val="28"/>
        </w:rPr>
        <w:t>
                            кадрлар үшiн семи-
</w:t>
      </w:r>
      <w:r>
        <w:br/>
      </w:r>
      <w:r>
        <w:rPr>
          <w:rFonts w:ascii="Times New Roman"/>
          <w:b w:val="false"/>
          <w:i w:val="false"/>
          <w:color w:val="000000"/>
          <w:sz w:val="28"/>
        </w:rPr>
        <w:t>
                            нарлар өткiзу:
</w:t>
      </w:r>
      <w:r>
        <w:br/>
      </w:r>
      <w:r>
        <w:rPr>
          <w:rFonts w:ascii="Times New Roman"/>
          <w:b w:val="false"/>
          <w:i w:val="false"/>
          <w:color w:val="000000"/>
          <w:sz w:val="28"/>
        </w:rPr>
        <w:t>
                            - конференциялар;
</w:t>
      </w:r>
      <w:r>
        <w:br/>
      </w:r>
      <w:r>
        <w:rPr>
          <w:rFonts w:ascii="Times New Roman"/>
          <w:b w:val="false"/>
          <w:i w:val="false"/>
          <w:color w:val="000000"/>
          <w:sz w:val="28"/>
        </w:rPr>
        <w:t>
                            - конкурстар;
</w:t>
      </w:r>
      <w:r>
        <w:br/>
      </w:r>
      <w:r>
        <w:rPr>
          <w:rFonts w:ascii="Times New Roman"/>
          <w:b w:val="false"/>
          <w:i w:val="false"/>
          <w:color w:val="000000"/>
          <w:sz w:val="28"/>
        </w:rPr>
        <w:t>
                            - жастардың бос
</w:t>
      </w:r>
      <w:r>
        <w:br/>
      </w:r>
      <w:r>
        <w:rPr>
          <w:rFonts w:ascii="Times New Roman"/>
          <w:b w:val="false"/>
          <w:i w:val="false"/>
          <w:color w:val="000000"/>
          <w:sz w:val="28"/>
        </w:rPr>
        <w:t>
                            уақыттарын тиiмдi
</w:t>
      </w:r>
      <w:r>
        <w:br/>
      </w:r>
      <w:r>
        <w:rPr>
          <w:rFonts w:ascii="Times New Roman"/>
          <w:b w:val="false"/>
          <w:i w:val="false"/>
          <w:color w:val="000000"/>
          <w:sz w:val="28"/>
        </w:rPr>
        <w:t>
                            өткiзу бойынша
</w:t>
      </w:r>
      <w:r>
        <w:br/>
      </w:r>
      <w:r>
        <w:rPr>
          <w:rFonts w:ascii="Times New Roman"/>
          <w:b w:val="false"/>
          <w:i w:val="false"/>
          <w:color w:val="000000"/>
          <w:sz w:val="28"/>
        </w:rPr>
        <w:t>
                            семинар-тренингтер
</w:t>
      </w:r>
      <w:r>
        <w:br/>
      </w:r>
      <w:r>
        <w:rPr>
          <w:rFonts w:ascii="Times New Roman"/>
          <w:b w:val="false"/>
          <w:i w:val="false"/>
          <w:color w:val="000000"/>
          <w:sz w:val="28"/>
        </w:rPr>
        <w:t>
                            өткiзу.
</w:t>
      </w:r>
      <w:r>
        <w:br/>
      </w:r>
      <w:r>
        <w:rPr>
          <w:rFonts w:ascii="Times New Roman"/>
          <w:b w:val="false"/>
          <w:i w:val="false"/>
          <w:color w:val="000000"/>
          <w:sz w:val="28"/>
        </w:rPr>
        <w:t>
                            Арнаулы мекемелерде
</w:t>
      </w:r>
      <w:r>
        <w:br/>
      </w:r>
      <w:r>
        <w:rPr>
          <w:rFonts w:ascii="Times New Roman"/>
          <w:b w:val="false"/>
          <w:i w:val="false"/>
          <w:color w:val="000000"/>
          <w:sz w:val="28"/>
        </w:rPr>
        <w:t>
                            eciрткіге тәуелдi
</w:t>
      </w:r>
      <w:r>
        <w:br/>
      </w:r>
      <w:r>
        <w:rPr>
          <w:rFonts w:ascii="Times New Roman"/>
          <w:b w:val="false"/>
          <w:i w:val="false"/>
          <w:color w:val="000000"/>
          <w:sz w:val="28"/>
        </w:rPr>
        <w:t>
                            балалар мен жастардың
</w:t>
      </w:r>
      <w:r>
        <w:br/>
      </w:r>
      <w:r>
        <w:rPr>
          <w:rFonts w:ascii="Times New Roman"/>
          <w:b w:val="false"/>
          <w:i w:val="false"/>
          <w:color w:val="000000"/>
          <w:sz w:val="28"/>
        </w:rPr>
        <w:t>
                            бос уақыттарын тиiмдi
</w:t>
      </w:r>
      <w:r>
        <w:br/>
      </w:r>
      <w:r>
        <w:rPr>
          <w:rFonts w:ascii="Times New Roman"/>
          <w:b w:val="false"/>
          <w:i w:val="false"/>
          <w:color w:val="000000"/>
          <w:sz w:val="28"/>
        </w:rPr>
        <w:t>
                            өткiзуiн ұйымдастыру,
</w:t>
      </w:r>
      <w:r>
        <w:br/>
      </w:r>
      <w:r>
        <w:rPr>
          <w:rFonts w:ascii="Times New Roman"/>
          <w:b w:val="false"/>
          <w:i w:val="false"/>
          <w:color w:val="000000"/>
          <w:sz w:val="28"/>
        </w:rPr>
        <w:t>
                            сауықтыру мен оңалту
</w:t>
      </w:r>
      <w:r>
        <w:br/>
      </w:r>
      <w:r>
        <w:rPr>
          <w:rFonts w:ascii="Times New Roman"/>
          <w:b w:val="false"/>
          <w:i w:val="false"/>
          <w:color w:val="000000"/>
          <w:sz w:val="28"/>
        </w:rPr>
        <w:t>
                            бойынша қызмет
</w:t>
      </w:r>
      <w:r>
        <w:br/>
      </w:r>
      <w:r>
        <w:rPr>
          <w:rFonts w:ascii="Times New Roman"/>
          <w:b w:val="false"/>
          <w:i w:val="false"/>
          <w:color w:val="000000"/>
          <w:sz w:val="28"/>
        </w:rPr>
        <w:t>
                            сатып алу.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Бюджеттiк бағдарламаны орындаудан күтiлетiн нәтижелер: салауатты өмiр салтын насихаттау, бiлiм беру ұйымдары оқушылары мен жастар арасында нашақорлықтың алдын алу. Шу даласының әртүрлi телiмдерiнiң болашағына шикiзат қоры тұрғысынан баға берiледi, кендiрдi халық шаруашылығы мен медицина үшiн толық өңдеудiң технологиясын жасау мақсатында; қағаз, биопластмасса, жiп, майдың үлгiлерi алынады. Басым есiрткiлi кендiрдi бәсең есiрткiлi кендiрмен ығыстыру тәсiлi жасалады.
</w:t>
      </w:r>
      <w:r>
        <w:br/>
      </w:r>
      <w:r>
        <w:rPr>
          <w:rFonts w:ascii="Times New Roman"/>
          <w:b w:val="false"/>
          <w:i w:val="false"/>
          <w:color w:val="000000"/>
          <w:sz w:val="28"/>
        </w:rPr>
        <w:t>
      Осы әзiрлемелердi өндiрiсте игеру Қазақстанда кендiр өнеркәсiбiн жасаудың ғылыми негiзiн құрайды, бұл есiрткi бизнесiмен күресудiң мәселелерiн шешуге ықпалын тигiзедi.
</w:t>
      </w:r>
      <w:r>
        <w:br/>
      </w:r>
      <w:r>
        <w:rPr>
          <w:rFonts w:ascii="Times New Roman"/>
          <w:b w:val="false"/>
          <w:i w:val="false"/>
          <w:color w:val="000000"/>
          <w:sz w:val="28"/>
        </w:rPr>
        <w:t>
      Мектеп оқушылары, кәсiптiк мектептердiң (лицейлердiң), колледждер мен жоғары оқу орындарының студенттерi арасында салауатты өмiрдi насихаттау, нашақорлықтың алдын алу.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