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5ebb6" w14:textId="515eb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жылға арналған республикалық бюджеттік бағдарламалардың паспорттарын бекiту туралы (Қазақстан Республикасының Денсаулық сақтау министрлігі)</w:t>
      </w:r>
    </w:p>
    <w:p>
      <w:pPr>
        <w:spacing w:after="0"/>
        <w:ind w:left="0"/>
        <w:jc w:val="both"/>
      </w:pPr>
      <w:r>
        <w:rPr>
          <w:rFonts w:ascii="Times New Roman"/>
          <w:b w:val="false"/>
          <w:i w:val="false"/>
          <w:color w:val="000000"/>
          <w:sz w:val="28"/>
        </w:rPr>
        <w:t>Қазақстан Республикасы Үкіметінің 2004 жылғы 22 желтоқсандағы N 1354 Қаулысы</w:t>
      </w:r>
    </w:p>
    <w:p>
      <w:pPr>
        <w:spacing w:after="0"/>
        <w:ind w:left="0"/>
        <w:jc w:val="both"/>
      </w:pPr>
      <w:bookmarkStart w:name="z1" w:id="0"/>
      <w:r>
        <w:rPr>
          <w:rFonts w:ascii="Times New Roman"/>
          <w:b w:val="false"/>
          <w:i w:val="false"/>
          <w:color w:val="000000"/>
          <w:sz w:val="28"/>
        </w:rPr>
        <w:t>
      Қазақстан Республикасының 2004 жылғы 24 сәуiрдегi Бюджет </w:t>
      </w:r>
      <w:r>
        <w:rPr>
          <w:rFonts w:ascii="Times New Roman"/>
          <w:b w:val="false"/>
          <w:i w:val="false"/>
          <w:color w:val="000000"/>
          <w:sz w:val="28"/>
        </w:rPr>
        <w:t xml:space="preserve">кодексiне </w:t>
      </w:r>
      <w:r>
        <w:rPr>
          <w:rFonts w:ascii="Times New Roman"/>
          <w:b w:val="false"/>
          <w:i w:val="false"/>
          <w:color w:val="000000"/>
          <w:sz w:val="28"/>
        </w:rPr>
        <w:t xml:space="preserve">сәйкес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Мыналардың: </w:t>
      </w:r>
      <w:r>
        <w:br/>
      </w:r>
      <w:r>
        <w:rPr>
          <w:rFonts w:ascii="Times New Roman"/>
          <w:b w:val="false"/>
          <w:i w:val="false"/>
          <w:color w:val="000000"/>
          <w:sz w:val="28"/>
        </w:rPr>
        <w:t xml:space="preserve">
      261, 262, 263, 264, 265, 266, 267, 268, 269, 270, 271, 272, 273, 274, 275, 276, 277, 278, 279, 280, 281, 282, 283, 284, 285, 286, 287, 288, 289, 290, 291, 292, 293-қосымшаларға сәйкес Қазақстан Республикасы Денсаулық сақтау министрлiгiнiң 2005 жылға арналған республикалық бюджеттiк бағдарламаларының паспорттары бекiтiлсiн. </w:t>
      </w:r>
    </w:p>
    <w:bookmarkEnd w:id="1"/>
    <w:bookmarkStart w:name="z3" w:id="2"/>
    <w:p>
      <w:pPr>
        <w:spacing w:after="0"/>
        <w:ind w:left="0"/>
        <w:jc w:val="both"/>
      </w:pPr>
      <w:r>
        <w:rPr>
          <w:rFonts w:ascii="Times New Roman"/>
          <w:b w:val="false"/>
          <w:i w:val="false"/>
          <w:color w:val="000000"/>
          <w:sz w:val="28"/>
        </w:rPr>
        <w:t xml:space="preserve">
      2. Осы қаулы 2005 жылғы 1 қаңтардан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261-ҚОСЫМША     </w:t>
      </w:r>
    </w:p>
    <w:bookmarkEnd w:id="3"/>
    <w:p>
      <w:pPr>
        <w:spacing w:after="0"/>
        <w:ind w:left="0"/>
        <w:jc w:val="both"/>
      </w:pPr>
      <w:r>
        <w:rPr>
          <w:rFonts w:ascii="Times New Roman"/>
          <w:b w:val="false"/>
          <w:i w:val="false"/>
          <w:color w:val="ff0000"/>
          <w:sz w:val="28"/>
        </w:rPr>
        <w:t xml:space="preserve">      Ескерту. 261-қосымшаға өзгерту енгізілді - ҚР Үкіметінің 2005.05.25. N </w:t>
      </w:r>
      <w:r>
        <w:rPr>
          <w:rFonts w:ascii="Times New Roman"/>
          <w:b w:val="false"/>
          <w:i w:val="false"/>
          <w:color w:val="ff0000"/>
          <w:sz w:val="28"/>
        </w:rPr>
        <w:t xml:space="preserve">509 </w:t>
      </w:r>
      <w:r>
        <w:rPr>
          <w:rFonts w:ascii="Times New Roman"/>
          <w:b w:val="false"/>
          <w:i w:val="false"/>
          <w:color w:val="ff0000"/>
          <w:sz w:val="28"/>
        </w:rPr>
        <w:t xml:space="preserve">, 2005.10.21. N </w:t>
      </w:r>
      <w:r>
        <w:rPr>
          <w:rFonts w:ascii="Times New Roman"/>
          <w:b w:val="false"/>
          <w:i w:val="false"/>
          <w:color w:val="ff0000"/>
          <w:sz w:val="28"/>
        </w:rPr>
        <w:t xml:space="preserve">1056 </w:t>
      </w:r>
      <w:r>
        <w:rPr>
          <w:rFonts w:ascii="Times New Roman"/>
          <w:b w:val="false"/>
          <w:i w:val="false"/>
          <w:color w:val="ff0000"/>
          <w:sz w:val="28"/>
        </w:rPr>
        <w:t xml:space="preserve">қаулыларымен. </w:t>
      </w:r>
    </w:p>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министрлігі </w:t>
      </w:r>
      <w:r>
        <w:br/>
      </w:r>
      <w:r>
        <w:rPr>
          <w:rFonts w:ascii="Times New Roman"/>
          <w:b w:val="false"/>
          <w:i w:val="false"/>
          <w:color w:val="000000"/>
          <w:sz w:val="28"/>
        </w:rPr>
        <w:t xml:space="preserve">
      Бюджеттiк бағдарламаның әкімшісі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"Денсаулық сақтау саласындағы уәкiлеттi органның </w:t>
      </w:r>
      <w:r>
        <w:br/>
      </w:r>
      <w:r>
        <w:rPr>
          <w:rFonts w:ascii="Times New Roman"/>
          <w:b/>
          <w:i w:val="false"/>
          <w:color w:val="000000"/>
        </w:rPr>
        <w:t xml:space="preserve">
қызметін қамтамасыз ету" </w:t>
      </w:r>
      <w:r>
        <w:br/>
      </w:r>
      <w:r>
        <w:rPr>
          <w:rFonts w:ascii="Times New Roman"/>
          <w:b/>
          <w:i w:val="false"/>
          <w:color w:val="000000"/>
        </w:rPr>
        <w:t xml:space="preserve">
деген 001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1397025 мың теңге (бір миллиард үш жүз тоқсан жеті миллион жиырма бес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N 548 Бюджет </w:t>
      </w:r>
      <w:r>
        <w:rPr>
          <w:rFonts w:ascii="Times New Roman"/>
          <w:b w:val="false"/>
          <w:i w:val="false"/>
          <w:color w:val="000000"/>
          <w:sz w:val="28"/>
        </w:rPr>
        <w:t xml:space="preserve">кодексi </w:t>
      </w:r>
      <w:r>
        <w:rPr>
          <w:rFonts w:ascii="Times New Roman"/>
          <w:b w:val="false"/>
          <w:i w:val="false"/>
          <w:color w:val="000000"/>
          <w:sz w:val="28"/>
        </w:rPr>
        <w:t>, "Мемлекеттiк қызмет туралы" Қазақстан Республикасының 1999 жылғы 23 шілдедегі </w:t>
      </w:r>
      <w:r>
        <w:rPr>
          <w:rFonts w:ascii="Times New Roman"/>
          <w:b w:val="false"/>
          <w:i w:val="false"/>
          <w:color w:val="000000"/>
          <w:sz w:val="28"/>
        </w:rPr>
        <w:t xml:space="preserve">Заңы </w:t>
      </w:r>
      <w:r>
        <w:rPr>
          <w:rFonts w:ascii="Times New Roman"/>
          <w:b w:val="false"/>
          <w:i w:val="false"/>
          <w:color w:val="000000"/>
          <w:sz w:val="28"/>
        </w:rPr>
        <w:t>; "Бiлiм беру туралы" Қазақстан Республикасының 1999 жылғы 7 маусымдағы </w:t>
      </w:r>
      <w:r>
        <w:rPr>
          <w:rFonts w:ascii="Times New Roman"/>
          <w:b w:val="false"/>
          <w:i w:val="false"/>
          <w:color w:val="000000"/>
          <w:sz w:val="28"/>
        </w:rPr>
        <w:t xml:space="preserve">Заңы </w:t>
      </w:r>
      <w:r>
        <w:rPr>
          <w:rFonts w:ascii="Times New Roman"/>
          <w:b w:val="false"/>
          <w:i w:val="false"/>
          <w:color w:val="000000"/>
          <w:sz w:val="28"/>
        </w:rPr>
        <w:t>; "Ғылым туралы" Қазақстан Республикасының 2001 жылғы 9 шілдедегі </w:t>
      </w:r>
      <w:r>
        <w:rPr>
          <w:rFonts w:ascii="Times New Roman"/>
          <w:b w:val="false"/>
          <w:i w:val="false"/>
          <w:color w:val="000000"/>
          <w:sz w:val="28"/>
        </w:rPr>
        <w:t xml:space="preserve">Заңы </w:t>
      </w:r>
      <w:r>
        <w:rPr>
          <w:rFonts w:ascii="Times New Roman"/>
          <w:b w:val="false"/>
          <w:i w:val="false"/>
          <w:color w:val="000000"/>
          <w:sz w:val="28"/>
        </w:rPr>
        <w:t>; "Лицензиялау туралы" Қазақстан Республикасының 1995 жылғы 17 сәуiрдегi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12-бабы </w:t>
      </w:r>
      <w:r>
        <w:rPr>
          <w:rFonts w:ascii="Times New Roman"/>
          <w:b w:val="false"/>
          <w:i w:val="false"/>
          <w:color w:val="000000"/>
          <w:sz w:val="28"/>
        </w:rPr>
        <w:t>; "Есiрткi құралдары, психотроптық заттар, прекурсорлар және олардың заңсыз айналымы мен оларды терiс пайдалануға қарсы iс-әрекет шаралары туралы" Қазақстан Республикасының 1998 жылғы 10 шiлдедегi Заңының </w:t>
      </w:r>
      <w:r>
        <w:rPr>
          <w:rFonts w:ascii="Times New Roman"/>
          <w:b w:val="false"/>
          <w:i w:val="false"/>
          <w:color w:val="000000"/>
          <w:sz w:val="28"/>
        </w:rPr>
        <w:t xml:space="preserve">7-бабы </w:t>
      </w:r>
      <w:r>
        <w:rPr>
          <w:rFonts w:ascii="Times New Roman"/>
          <w:b w:val="false"/>
          <w:i w:val="false"/>
          <w:color w:val="000000"/>
          <w:sz w:val="28"/>
        </w:rPr>
        <w:t>; "Денсаулық сақтау жүйесi туралы" Қазақстан Республикасының 2003 жылғы 4 маусымдағы </w:t>
      </w:r>
      <w:r>
        <w:rPr>
          <w:rFonts w:ascii="Times New Roman"/>
          <w:b w:val="false"/>
          <w:i w:val="false"/>
          <w:color w:val="000000"/>
          <w:sz w:val="28"/>
        </w:rPr>
        <w:t xml:space="preserve">Заңы </w:t>
      </w:r>
      <w:r>
        <w:rPr>
          <w:rFonts w:ascii="Times New Roman"/>
          <w:b w:val="false"/>
          <w:i w:val="false"/>
          <w:color w:val="000000"/>
          <w:sz w:val="28"/>
        </w:rPr>
        <w:t>,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"Мемлекеттiк аппараттың жұмысын, бюрократизммен күрестi және құжат айналымын қысқартуды жақсарту жөнiндегі шаралар туралы" 2000 жылғы 31 шiлдедегi N 427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"Азаматтардың денсаулығын қорғау саласында мемлекеттiк басқаруды жетiлдiру туралы" 2001 жылғы 17 қазандағы N 705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"Мемлекеттiк қызметтi өткеру тәртiбi туралы ереженi бекiту туралы" 2000 жылғы 10 наурыздағы N 357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"Мемлекеттiк қызметшiлердi даярлау, қайта даярлау және бiлiктiлiгiн арттыруды жетiлдiру жөніндегі одан арғы шаралары туралы" 1998 жылғы 18 қыркүйектегi N 4075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"2030 жылға дейiн Қазақстанның Даму стратегиясын iске асыру жөнiндегi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"Халық денсаулығы" мемлекеттiк бағдарламасы туралы" Қазақстан Республикасы Президентiнiң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"Әкiмшiлiк мемлекеттiк қызметшiлердi аттестациялауды жүргiзу ережесiн бекiту туралы" 2000 жылғы 21 қаңтардағы N 327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"2030 жылға дейiн Қазақстанның Даму стратегиясын iске асыру жөнiндегi одан арғы 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мемлекеттiк қызмет мәселесi жөнiндегi кейбір Жарлықтарына өзгерiстер мен толықтырулар енгiзу туралы" Қазақстан Республикасы Президентiнiң 2003 жылғы 21 сәуірдегі N 1071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Республикасының денсаулық сақтау iсiн реформалау мен дамытудың 2005-2010 жылдарға арналған мемлекеттік бағдарламасы туралы" 2004 жылғы 13 қыркүйектегi N 1438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Республикасында "электронды үкiметтi" қалыптастырудың 2005-2007 жылдарға арналған мемлекеттiк бағдарламасы туралы" 2004 жылғы 10 қарашадағы N 1471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Республикасының мемлекеттiк қызметшiлерiн қайта даярлау және бiлiктiлiгiн арттыру ережесiн бекiту туралы" 2004 жылғы 11 қазандағы N 1457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Денсаулық сақтау министрлiгiнiң мәселелерi" туралы Қазақстан Республикасы Үкiметiнiң 2004 жылғы 28 қазандағы N 1117 </w:t>
      </w:r>
      <w:r>
        <w:rPr>
          <w:rFonts w:ascii="Times New Roman"/>
          <w:b w:val="false"/>
          <w:i w:val="false"/>
          <w:color w:val="000000"/>
          <w:sz w:val="28"/>
        </w:rPr>
        <w:t xml:space="preserve">қаулысы </w:t>
      </w:r>
      <w:r>
        <w:rPr>
          <w:rFonts w:ascii="Times New Roman"/>
          <w:b w:val="false"/>
          <w:i w:val="false"/>
          <w:color w:val="000000"/>
          <w:sz w:val="28"/>
        </w:rPr>
        <w:t>; "Мемлекеттiк қызметшiлердi оқыту тұжырымдамасы туралы" Қазақстан Республикасы Үкiметiнiң 2000 жылғы 13 қарашадағы N 1706 </w:t>
      </w:r>
      <w:r>
        <w:rPr>
          <w:rFonts w:ascii="Times New Roman"/>
          <w:b w:val="false"/>
          <w:i w:val="false"/>
          <w:color w:val="000000"/>
          <w:sz w:val="28"/>
        </w:rPr>
        <w:t xml:space="preserve">қаулысы </w:t>
      </w:r>
      <w:r>
        <w:rPr>
          <w:rFonts w:ascii="Times New Roman"/>
          <w:b w:val="false"/>
          <w:i w:val="false"/>
          <w:color w:val="000000"/>
          <w:sz w:val="28"/>
        </w:rPr>
        <w:t xml:space="preserve">; "2000-2005 жылдары Қазақстан Республикасының денсаулық сақтауын одан әрі дамыту тұжырымдамасы туралы" Қазақстан Республикасы Үкiметiнiң 2000 жылғы 25 мамырдағы </w:t>
      </w:r>
      <w:r>
        <w:br/>
      </w:r>
      <w:r>
        <w:rPr>
          <w:rFonts w:ascii="Times New Roman"/>
          <w:b w:val="false"/>
          <w:i w:val="false"/>
          <w:color w:val="000000"/>
          <w:sz w:val="28"/>
        </w:rPr>
        <w:t>
N 790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денсаулық сақтау жүйесiн қаржыландыруды жетiлдiру тұжырымдамасы туралы" Қазақстан Республикасы Үкiметiнiң 2002 жылғы 13 шiлдедегi N 773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дәрiлiк саясат тұжырымдамасы туралы" Қазақстан Республикасы Үкiметiнiң 2002 жылғы 29 мамырдағы N 584 </w:t>
      </w:r>
      <w:r>
        <w:rPr>
          <w:rFonts w:ascii="Times New Roman"/>
          <w:b w:val="false"/>
          <w:i w:val="false"/>
          <w:color w:val="000000"/>
          <w:sz w:val="28"/>
        </w:rPr>
        <w:t xml:space="preserve">қаулысы </w:t>
      </w:r>
      <w:r>
        <w:rPr>
          <w:rFonts w:ascii="Times New Roman"/>
          <w:b w:val="false"/>
          <w:i w:val="false"/>
          <w:color w:val="000000"/>
          <w:sz w:val="28"/>
        </w:rPr>
        <w:t>; "Лицензиялау туралы" Қазақстан Республикасы Үкiметiнiң 1995 жылғы 29 желтоқсандағы N 1894 </w:t>
      </w:r>
      <w:r>
        <w:rPr>
          <w:rFonts w:ascii="Times New Roman"/>
          <w:b w:val="false"/>
          <w:i w:val="false"/>
          <w:color w:val="000000"/>
          <w:sz w:val="28"/>
        </w:rPr>
        <w:t xml:space="preserve">қаулысы </w:t>
      </w:r>
      <w:r>
        <w:rPr>
          <w:rFonts w:ascii="Times New Roman"/>
          <w:b w:val="false"/>
          <w:i w:val="false"/>
          <w:color w:val="000000"/>
          <w:sz w:val="28"/>
        </w:rPr>
        <w:t>; "Медициналық және дәрiгерлiк қызметтi лицензиялау ережелерiн бекiту туралы" Қазақстан Республикасы Үкiметiнiң 2001 жылғы 7 маусымдағы N 767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денсаулық сақтау iсiн реформалау мен дамытудың 2005-2010 жылдарға арналған мемлекеттiк бағдарламасын іске асыру жөнiндегi iс-шаралар жоспарын бекіту туралы" Қазақстан Республикасы Үкiметiнiң 2004 жылғы 13 қыркүйектегі N 1050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жүктелген функциялардың барынша тиiмдi орындалуына қол жеткiзу үшiн Қазақстан Республикасы Денсаулық сақтау министрлiгiнiң орталық аппараты мен оның аумақтық бөлiмшелерiнiң қызметiн қамтамасыз ету; қойылатын бiлiктiлiк талаптарына сәйкес мемлекеттiк қызметшiлердiң кәсiби бiлiмдерi мен дағдыларын жаңарту және тереңдету; денсаулық сақтау жүйесiнiң тиiмдiлiгiн арттыру; көп деңгейлi денсаулық сақтау жүйесiн қалыптастыру, бәсекелес ортаны дамыту, мемлекеттiк медицинаны монополиясыздандыру; жедел және стратегиялық шешiмдердi қабылдаудың сапасын жақсарту мақсатында ақпараттық шағын жүйелердің функциясын қамтамасыз ету, Қазақстан Республикасы Денсаулық сақтау министрлiгiнiң материалдық-техникалық базасын нығайту. </w:t>
      </w:r>
      <w:r>
        <w:br/>
      </w:r>
      <w:r>
        <w:rPr>
          <w:rFonts w:ascii="Times New Roman"/>
          <w:b w:val="false"/>
          <w:i w:val="false"/>
          <w:color w:val="000000"/>
          <w:sz w:val="28"/>
        </w:rPr>
        <w:t xml:space="preserve">
      5. Бюджеттік бағдарламаның мiндеттерi: Қазақстан Республикасы Денсаулық сақтау министрлiгiнiң орталық аппараты мен оның аумақтық бөлiмшелерiн ұстау; мемлекеттiк қызметшілердің бiлiктiлiгiн арттыру; денсаулық сақтауды басқару жүйесiн жетiлдiру; қолданыстағы заңнамаға сәйкес лицензиялауды жүргiзу; министрлiктiң ақпараттық жүйесiн сүйемелдеу; Қазақстан Республикасының денсаулық сақтау жүйесiнiң есептеуіш техникаларын, локальды есептеуіш желiлерiн жүйелiк және техникалық қызметпен қамтамасыз ету, Дүниежүзiлiк Денсаулық сақтау ұйымы жүйесiнiң Еуропалық өңiрлiк бюросымен (бұдан әрi - ДДҰ ЕӨБ) және басқа да халықаралық ұйымдармен ақпараттық байланысты және ақпарат алмасуды қолдау; Қазақстан Республикасы Денсаулық сақтау министрлігінiң аумақтық органдарының ғимараттары мен үй-жайларын күрделi жөндеу жүргізу, министрлiктi және оның аумақтық органдарын материалдық және материалдық емес активтермен қамтамасыз ету.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893"/>
        <w:gridCol w:w="1093"/>
        <w:gridCol w:w="2153"/>
        <w:gridCol w:w="4093"/>
        <w:gridCol w:w="1213"/>
        <w:gridCol w:w="2353"/>
      </w:tblGrid>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коды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бағ- </w:t>
            </w:r>
            <w:r>
              <w:br/>
            </w:r>
            <w:r>
              <w:rPr>
                <w:rFonts w:ascii="Times New Roman"/>
                <w:b w:val="false"/>
                <w:i w:val="false"/>
                <w:color w:val="000000"/>
                <w:sz w:val="20"/>
              </w:rPr>
              <w:t xml:space="preserve">
дарлама- </w:t>
            </w:r>
            <w:r>
              <w:br/>
            </w:r>
            <w:r>
              <w:rPr>
                <w:rFonts w:ascii="Times New Roman"/>
                <w:b w:val="false"/>
                <w:i w:val="false"/>
                <w:color w:val="000000"/>
                <w:sz w:val="20"/>
              </w:rPr>
              <w:t xml:space="preserve">
лардың атауы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iске асыру жөнiндегi iс-шаралар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 асыру мер- </w:t>
            </w:r>
            <w:r>
              <w:br/>
            </w:r>
            <w:r>
              <w:rPr>
                <w:rFonts w:ascii="Times New Roman"/>
                <w:b w:val="false"/>
                <w:i w:val="false"/>
                <w:color w:val="000000"/>
                <w:sz w:val="20"/>
              </w:rPr>
              <w:t xml:space="preserve">
зiмi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 </w:t>
            </w:r>
            <w:r>
              <w:br/>
            </w:r>
            <w:r>
              <w:rPr>
                <w:rFonts w:ascii="Times New Roman"/>
                <w:b w:val="false"/>
                <w:i w:val="false"/>
                <w:color w:val="000000"/>
                <w:sz w:val="20"/>
              </w:rPr>
              <w:t xml:space="preserve">
шылар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w:t>
            </w:r>
            <w:r>
              <w:br/>
            </w:r>
            <w:r>
              <w:rPr>
                <w:rFonts w:ascii="Times New Roman"/>
                <w:b w:val="false"/>
                <w:i w:val="false"/>
                <w:color w:val="000000"/>
                <w:sz w:val="20"/>
              </w:rPr>
              <w:t xml:space="preserve">
сақтау са- </w:t>
            </w:r>
            <w:r>
              <w:br/>
            </w:r>
            <w:r>
              <w:rPr>
                <w:rFonts w:ascii="Times New Roman"/>
                <w:b w:val="false"/>
                <w:i w:val="false"/>
                <w:color w:val="000000"/>
                <w:sz w:val="20"/>
              </w:rPr>
              <w:t xml:space="preserve">
ласындағы </w:t>
            </w:r>
            <w:r>
              <w:br/>
            </w:r>
            <w:r>
              <w:rPr>
                <w:rFonts w:ascii="Times New Roman"/>
                <w:b w:val="false"/>
                <w:i w:val="false"/>
                <w:color w:val="000000"/>
                <w:sz w:val="20"/>
              </w:rPr>
              <w:t xml:space="preserve">
уәкiлеттi </w:t>
            </w:r>
            <w:r>
              <w:br/>
            </w:r>
            <w:r>
              <w:rPr>
                <w:rFonts w:ascii="Times New Roman"/>
                <w:b w:val="false"/>
                <w:i w:val="false"/>
                <w:color w:val="000000"/>
                <w:sz w:val="20"/>
              </w:rPr>
              <w:t xml:space="preserve">
органның </w:t>
            </w:r>
            <w:r>
              <w:br/>
            </w:r>
            <w:r>
              <w:rPr>
                <w:rFonts w:ascii="Times New Roman"/>
                <w:b w:val="false"/>
                <w:i w:val="false"/>
                <w:color w:val="000000"/>
                <w:sz w:val="20"/>
              </w:rPr>
              <w:t xml:space="preserve">
қызметiн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органның аппараты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аппаратты 183 адам көлемiнде бекітілген штаттық саны лимитiнiң шегінде ұстау. </w:t>
            </w:r>
            <w:r>
              <w:br/>
            </w:r>
            <w:r>
              <w:rPr>
                <w:rFonts w:ascii="Times New Roman"/>
                <w:b w:val="false"/>
                <w:i w:val="false"/>
                <w:color w:val="000000"/>
                <w:sz w:val="20"/>
              </w:rPr>
              <w:t xml:space="preserve">
Қызметтік 10 автомашина ұстау және жалдау. </w:t>
            </w:r>
            <w:r>
              <w:br/>
            </w:r>
            <w:r>
              <w:rPr>
                <w:rFonts w:ascii="Times New Roman"/>
                <w:b w:val="false"/>
                <w:i w:val="false"/>
                <w:color w:val="000000"/>
                <w:sz w:val="20"/>
              </w:rPr>
              <w:t xml:space="preserve">
2005 жылы алынатындарын ескере отырып, ұйымдастыру техникасын ұстау. </w:t>
            </w:r>
            <w:r>
              <w:br/>
            </w:r>
            <w:r>
              <w:rPr>
                <w:rFonts w:ascii="Times New Roman"/>
                <w:b w:val="false"/>
                <w:i w:val="false"/>
                <w:color w:val="000000"/>
                <w:sz w:val="20"/>
              </w:rPr>
              <w:t xml:space="preserve">
Спорттық-сауықтыру iс-шараларын өткiзу. </w:t>
            </w:r>
            <w:r>
              <w:br/>
            </w:r>
            <w:r>
              <w:rPr>
                <w:rFonts w:ascii="Times New Roman"/>
                <w:b w:val="false"/>
                <w:i w:val="false"/>
                <w:color w:val="000000"/>
                <w:sz w:val="20"/>
              </w:rPr>
              <w:t xml:space="preserve">
Мынадай қызметтерге ақы төлеу: </w:t>
            </w:r>
            <w:r>
              <w:br/>
            </w:r>
            <w:r>
              <w:rPr>
                <w:rFonts w:ascii="Times New Roman"/>
                <w:b w:val="false"/>
                <w:i w:val="false"/>
                <w:color w:val="000000"/>
                <w:sz w:val="20"/>
              </w:rPr>
              <w:t xml:space="preserve">
халықтың санитар- </w:t>
            </w:r>
            <w:r>
              <w:br/>
            </w:r>
            <w:r>
              <w:rPr>
                <w:rFonts w:ascii="Times New Roman"/>
                <w:b w:val="false"/>
                <w:i w:val="false"/>
                <w:color w:val="000000"/>
                <w:sz w:val="20"/>
              </w:rPr>
              <w:t xml:space="preserve">
лық-эпидемиологиялық </w:t>
            </w:r>
            <w:r>
              <w:br/>
            </w:r>
            <w:r>
              <w:rPr>
                <w:rFonts w:ascii="Times New Roman"/>
                <w:b w:val="false"/>
                <w:i w:val="false"/>
                <w:color w:val="000000"/>
                <w:sz w:val="20"/>
              </w:rPr>
              <w:t xml:space="preserve">
салауаттылығын </w:t>
            </w:r>
            <w:r>
              <w:br/>
            </w:r>
            <w:r>
              <w:rPr>
                <w:rFonts w:ascii="Times New Roman"/>
                <w:b w:val="false"/>
                <w:i w:val="false"/>
                <w:color w:val="000000"/>
                <w:sz w:val="20"/>
              </w:rPr>
              <w:t xml:space="preserve">
қамтамасыз ету үшiн санитарлық-эпидемио- </w:t>
            </w:r>
            <w:r>
              <w:br/>
            </w:r>
            <w:r>
              <w:rPr>
                <w:rFonts w:ascii="Times New Roman"/>
                <w:b w:val="false"/>
                <w:i w:val="false"/>
                <w:color w:val="000000"/>
                <w:sz w:val="20"/>
              </w:rPr>
              <w:t xml:space="preserve">
логиялық талаптарды әзiрлеу; </w:t>
            </w:r>
            <w:r>
              <w:br/>
            </w:r>
            <w:r>
              <w:rPr>
                <w:rFonts w:ascii="Times New Roman"/>
                <w:b w:val="false"/>
                <w:i w:val="false"/>
                <w:color w:val="000000"/>
                <w:sz w:val="20"/>
              </w:rPr>
              <w:t xml:space="preserve">
денсаулық сақтауды басқаруды жетiлдiру жөніндегі норматив- </w:t>
            </w:r>
            <w:r>
              <w:br/>
            </w:r>
            <w:r>
              <w:rPr>
                <w:rFonts w:ascii="Times New Roman"/>
                <w:b w:val="false"/>
                <w:i w:val="false"/>
                <w:color w:val="000000"/>
                <w:sz w:val="20"/>
              </w:rPr>
              <w:t xml:space="preserve">
тiк-құқықтық кесiм- </w:t>
            </w:r>
            <w:r>
              <w:br/>
            </w:r>
            <w:r>
              <w:rPr>
                <w:rFonts w:ascii="Times New Roman"/>
                <w:b w:val="false"/>
                <w:i w:val="false"/>
                <w:color w:val="000000"/>
                <w:sz w:val="20"/>
              </w:rPr>
              <w:t xml:space="preserve">
дер мен әдiстеме- </w:t>
            </w:r>
            <w:r>
              <w:br/>
            </w:r>
            <w:r>
              <w:rPr>
                <w:rFonts w:ascii="Times New Roman"/>
                <w:b w:val="false"/>
                <w:i w:val="false"/>
                <w:color w:val="000000"/>
                <w:sz w:val="20"/>
              </w:rPr>
              <w:t xml:space="preserve">
лердi әзiрлеу; </w:t>
            </w:r>
            <w:r>
              <w:br/>
            </w:r>
            <w:r>
              <w:rPr>
                <w:rFonts w:ascii="Times New Roman"/>
                <w:b w:val="false"/>
                <w:i w:val="false"/>
                <w:color w:val="000000"/>
                <w:sz w:val="20"/>
              </w:rPr>
              <w:t xml:space="preserve">
денсаулық сақтауды жетілдiру мен дамыту саласында зерттеулер жүргiзу; </w:t>
            </w:r>
            <w:r>
              <w:br/>
            </w:r>
            <w:r>
              <w:rPr>
                <w:rFonts w:ascii="Times New Roman"/>
                <w:b w:val="false"/>
                <w:i w:val="false"/>
                <w:color w:val="000000"/>
                <w:sz w:val="20"/>
              </w:rPr>
              <w:t xml:space="preserve">
Қазақстан Республи- </w:t>
            </w:r>
            <w:r>
              <w:br/>
            </w:r>
            <w:r>
              <w:rPr>
                <w:rFonts w:ascii="Times New Roman"/>
                <w:b w:val="false"/>
                <w:i w:val="false"/>
                <w:color w:val="000000"/>
                <w:sz w:val="20"/>
              </w:rPr>
              <w:t xml:space="preserve">
касының Мемлекеттік </w:t>
            </w:r>
            <w:r>
              <w:br/>
            </w:r>
            <w:r>
              <w:rPr>
                <w:rFonts w:ascii="Times New Roman"/>
                <w:b w:val="false"/>
                <w:i w:val="false"/>
                <w:color w:val="000000"/>
                <w:sz w:val="20"/>
              </w:rPr>
              <w:t xml:space="preserve">
фармакопеясын құру; </w:t>
            </w:r>
            <w:r>
              <w:br/>
            </w:r>
            <w:r>
              <w:rPr>
                <w:rFonts w:ascii="Times New Roman"/>
                <w:b w:val="false"/>
                <w:i w:val="false"/>
                <w:color w:val="000000"/>
                <w:sz w:val="20"/>
              </w:rPr>
              <w:t xml:space="preserve">
Денсаулық сақтау iсiн реформалау мен дамытудың 2005-2010 жылдарға арналған мемлекеттік бағдар- </w:t>
            </w:r>
            <w:r>
              <w:br/>
            </w:r>
            <w:r>
              <w:rPr>
                <w:rFonts w:ascii="Times New Roman"/>
                <w:b w:val="false"/>
                <w:i w:val="false"/>
                <w:color w:val="000000"/>
                <w:sz w:val="20"/>
              </w:rPr>
              <w:t xml:space="preserve">
ламасының компонен- </w:t>
            </w:r>
            <w:r>
              <w:br/>
            </w:r>
            <w:r>
              <w:rPr>
                <w:rFonts w:ascii="Times New Roman"/>
                <w:b w:val="false"/>
                <w:i w:val="false"/>
                <w:color w:val="000000"/>
                <w:sz w:val="20"/>
              </w:rPr>
              <w:t xml:space="preserve">
ттерiн iске асыру тиiмділігінiң индикаторларын әзiрлеу; әзiрленген индикаторлардың негiзiнде денсаулық сақтау жүйесiн дамы- </w:t>
            </w:r>
            <w:r>
              <w:br/>
            </w:r>
            <w:r>
              <w:rPr>
                <w:rFonts w:ascii="Times New Roman"/>
                <w:b w:val="false"/>
                <w:i w:val="false"/>
                <w:color w:val="000000"/>
                <w:sz w:val="20"/>
              </w:rPr>
              <w:t xml:space="preserve">
тудың мониторингi және бағалау; </w:t>
            </w:r>
            <w:r>
              <w:br/>
            </w:r>
            <w:r>
              <w:rPr>
                <w:rFonts w:ascii="Times New Roman"/>
                <w:b w:val="false"/>
                <w:i w:val="false"/>
                <w:color w:val="000000"/>
                <w:sz w:val="20"/>
              </w:rPr>
              <w:t xml:space="preserve">
республикалық деңгейде халықтың салауатты өмiр салтын насихаттау жөнiндегi iс-шара- </w:t>
            </w:r>
            <w:r>
              <w:br/>
            </w:r>
            <w:r>
              <w:rPr>
                <w:rFonts w:ascii="Times New Roman"/>
                <w:b w:val="false"/>
                <w:i w:val="false"/>
                <w:color w:val="000000"/>
                <w:sz w:val="20"/>
              </w:rPr>
              <w:t xml:space="preserve">
ларды жүргiзу. Қолданыстағы заңна- </w:t>
            </w:r>
            <w:r>
              <w:br/>
            </w:r>
            <w:r>
              <w:rPr>
                <w:rFonts w:ascii="Times New Roman"/>
                <w:b w:val="false"/>
                <w:i w:val="false"/>
                <w:color w:val="000000"/>
                <w:sz w:val="20"/>
              </w:rPr>
              <w:t xml:space="preserve">
маға сәйкес лицензиялауды жүргiзу. </w:t>
            </w:r>
            <w:r>
              <w:br/>
            </w:r>
            <w:r>
              <w:rPr>
                <w:rFonts w:ascii="Times New Roman"/>
                <w:b w:val="false"/>
                <w:i w:val="false"/>
                <w:color w:val="000000"/>
                <w:sz w:val="20"/>
              </w:rPr>
              <w:t xml:space="preserve">
Шарт негiзiнде заңгерлердi тарту. </w:t>
            </w:r>
            <w:r>
              <w:br/>
            </w:r>
            <w:r>
              <w:rPr>
                <w:rFonts w:ascii="Times New Roman"/>
                <w:b w:val="false"/>
                <w:i w:val="false"/>
                <w:color w:val="000000"/>
                <w:sz w:val="20"/>
              </w:rPr>
              <w:t xml:space="preserve">
Бланк өнiмдерiн, оның iшiнде лицен- </w:t>
            </w:r>
            <w:r>
              <w:br/>
            </w:r>
            <w:r>
              <w:rPr>
                <w:rFonts w:ascii="Times New Roman"/>
                <w:b w:val="false"/>
                <w:i w:val="false"/>
                <w:color w:val="000000"/>
                <w:sz w:val="20"/>
              </w:rPr>
              <w:t xml:space="preserve">
зия бланкілерiн дайындау жөніндегі қызметтерге ақы төлеу. </w:t>
            </w:r>
            <w:r>
              <w:br/>
            </w:r>
            <w:r>
              <w:rPr>
                <w:rFonts w:ascii="Times New Roman"/>
                <w:b w:val="false"/>
                <w:i w:val="false"/>
                <w:color w:val="000000"/>
                <w:sz w:val="20"/>
              </w:rPr>
              <w:t xml:space="preserve">
Техникалық қызмет көрсетудi жүзеге асыратын және мем- </w:t>
            </w:r>
            <w:r>
              <w:br/>
            </w:r>
            <w:r>
              <w:rPr>
                <w:rFonts w:ascii="Times New Roman"/>
                <w:b w:val="false"/>
                <w:i w:val="false"/>
                <w:color w:val="000000"/>
                <w:sz w:val="20"/>
              </w:rPr>
              <w:t xml:space="preserve">
лекеттiк органның жұмыс iстеуiн қамтамасыз ететiн және мемлекеттік қызметшілер болып табылмайтын қызмет- </w:t>
            </w:r>
            <w:r>
              <w:br/>
            </w:r>
            <w:r>
              <w:rPr>
                <w:rFonts w:ascii="Times New Roman"/>
                <w:b w:val="false"/>
                <w:i w:val="false"/>
                <w:color w:val="000000"/>
                <w:sz w:val="20"/>
              </w:rPr>
              <w:t xml:space="preserve">
керлердiң қызмет- </w:t>
            </w:r>
            <w:r>
              <w:br/>
            </w:r>
            <w:r>
              <w:rPr>
                <w:rFonts w:ascii="Times New Roman"/>
                <w:b w:val="false"/>
                <w:i w:val="false"/>
                <w:color w:val="000000"/>
                <w:sz w:val="20"/>
              </w:rPr>
              <w:t xml:space="preserve">
терiне ақы төлеу.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Денсаулық сақтау </w:t>
            </w:r>
            <w:r>
              <w:br/>
            </w:r>
            <w:r>
              <w:rPr>
                <w:rFonts w:ascii="Times New Roman"/>
                <w:b w:val="false"/>
                <w:i w:val="false"/>
                <w:color w:val="000000"/>
                <w:sz w:val="20"/>
              </w:rPr>
              <w:t xml:space="preserve">
министрлігі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органдар- </w:t>
            </w:r>
            <w:r>
              <w:br/>
            </w:r>
            <w:r>
              <w:rPr>
                <w:rFonts w:ascii="Times New Roman"/>
                <w:b w:val="false"/>
                <w:i w:val="false"/>
                <w:color w:val="000000"/>
                <w:sz w:val="20"/>
              </w:rPr>
              <w:t xml:space="preserve">
дың аппа- </w:t>
            </w:r>
            <w:r>
              <w:br/>
            </w:r>
            <w:r>
              <w:rPr>
                <w:rFonts w:ascii="Times New Roman"/>
                <w:b w:val="false"/>
                <w:i w:val="false"/>
                <w:color w:val="000000"/>
                <w:sz w:val="20"/>
              </w:rPr>
              <w:t xml:space="preserve">
раттары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органдарды 957 бiрлiк көлемiнде </w:t>
            </w:r>
            <w:r>
              <w:br/>
            </w:r>
            <w:r>
              <w:rPr>
                <w:rFonts w:ascii="Times New Roman"/>
                <w:b w:val="false"/>
                <w:i w:val="false"/>
                <w:color w:val="000000"/>
                <w:sz w:val="20"/>
              </w:rPr>
              <w:t xml:space="preserve">
бекiтiлген штат санының лимитi шегiнде ұстау, 37 қызметтiк автомаши- </w:t>
            </w:r>
            <w:r>
              <w:br/>
            </w:r>
            <w:r>
              <w:rPr>
                <w:rFonts w:ascii="Times New Roman"/>
                <w:b w:val="false"/>
                <w:i w:val="false"/>
                <w:color w:val="000000"/>
                <w:sz w:val="20"/>
              </w:rPr>
              <w:t xml:space="preserve">
на, сондай-ақ арнайы автокөлiк ұстау. 2005 жылы алынатындарын ескере отырып, ұйымдастыру техни- </w:t>
            </w:r>
            <w:r>
              <w:br/>
            </w:r>
            <w:r>
              <w:rPr>
                <w:rFonts w:ascii="Times New Roman"/>
                <w:b w:val="false"/>
                <w:i w:val="false"/>
                <w:color w:val="000000"/>
                <w:sz w:val="20"/>
              </w:rPr>
              <w:t xml:space="preserve">
касын ұстау. </w:t>
            </w:r>
            <w:r>
              <w:br/>
            </w:r>
            <w:r>
              <w:rPr>
                <w:rFonts w:ascii="Times New Roman"/>
                <w:b w:val="false"/>
                <w:i w:val="false"/>
                <w:color w:val="000000"/>
                <w:sz w:val="20"/>
              </w:rPr>
              <w:t xml:space="preserve">
Мемлекеттік шекара- </w:t>
            </w:r>
            <w:r>
              <w:br/>
            </w:r>
            <w:r>
              <w:rPr>
                <w:rFonts w:ascii="Times New Roman"/>
                <w:b w:val="false"/>
                <w:i w:val="false"/>
                <w:color w:val="000000"/>
                <w:sz w:val="20"/>
              </w:rPr>
              <w:t xml:space="preserve">
дан өту орындарында санитарлық-карантин- </w:t>
            </w:r>
            <w:r>
              <w:br/>
            </w:r>
            <w:r>
              <w:rPr>
                <w:rFonts w:ascii="Times New Roman"/>
                <w:b w:val="false"/>
                <w:i w:val="false"/>
                <w:color w:val="000000"/>
                <w:sz w:val="20"/>
              </w:rPr>
              <w:t xml:space="preserve">
дiк пункттердi көбейту, соның iшiнде олар орналасқан ғимараттар мен үй-жайларға ағымдағы жөндеу жүргiзу.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 Ден- </w:t>
            </w:r>
            <w:r>
              <w:br/>
            </w:r>
            <w:r>
              <w:rPr>
                <w:rFonts w:ascii="Times New Roman"/>
                <w:b w:val="false"/>
                <w:i w:val="false"/>
                <w:color w:val="000000"/>
                <w:sz w:val="20"/>
              </w:rPr>
              <w:t xml:space="preserve">
саулық сақтау ми- </w:t>
            </w:r>
            <w:r>
              <w:br/>
            </w:r>
            <w:r>
              <w:rPr>
                <w:rFonts w:ascii="Times New Roman"/>
                <w:b w:val="false"/>
                <w:i w:val="false"/>
                <w:color w:val="000000"/>
                <w:sz w:val="20"/>
              </w:rPr>
              <w:t xml:space="preserve">
нистрлігі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r>
              <w:br/>
            </w:r>
            <w:r>
              <w:rPr>
                <w:rFonts w:ascii="Times New Roman"/>
                <w:b w:val="false"/>
                <w:i w:val="false"/>
                <w:color w:val="000000"/>
                <w:sz w:val="20"/>
              </w:rPr>
              <w:t xml:space="preserve">
тік қыз- </w:t>
            </w:r>
            <w:r>
              <w:br/>
            </w:r>
            <w:r>
              <w:rPr>
                <w:rFonts w:ascii="Times New Roman"/>
                <w:b w:val="false"/>
                <w:i w:val="false"/>
                <w:color w:val="000000"/>
                <w:sz w:val="20"/>
              </w:rPr>
              <w:t xml:space="preserve">
метшiлер- </w:t>
            </w:r>
            <w:r>
              <w:br/>
            </w:r>
            <w:r>
              <w:rPr>
                <w:rFonts w:ascii="Times New Roman"/>
                <w:b w:val="false"/>
                <w:i w:val="false"/>
                <w:color w:val="000000"/>
                <w:sz w:val="20"/>
              </w:rPr>
              <w:t xml:space="preserve">
дiң білік- </w:t>
            </w:r>
            <w:r>
              <w:br/>
            </w:r>
            <w:r>
              <w:rPr>
                <w:rFonts w:ascii="Times New Roman"/>
                <w:b w:val="false"/>
                <w:i w:val="false"/>
                <w:color w:val="000000"/>
                <w:sz w:val="20"/>
              </w:rPr>
              <w:t xml:space="preserve">
тілігiн </w:t>
            </w:r>
            <w:r>
              <w:br/>
            </w:r>
            <w:r>
              <w:rPr>
                <w:rFonts w:ascii="Times New Roman"/>
                <w:b w:val="false"/>
                <w:i w:val="false"/>
                <w:color w:val="000000"/>
                <w:sz w:val="20"/>
              </w:rPr>
              <w:t xml:space="preserve">
арттыру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Бекiтілген білiк- </w:t>
            </w:r>
            <w:r>
              <w:br/>
            </w:r>
            <w:r>
              <w:rPr>
                <w:rFonts w:ascii="Times New Roman"/>
                <w:b w:val="false"/>
                <w:i w:val="false"/>
                <w:color w:val="000000"/>
                <w:sz w:val="20"/>
              </w:rPr>
              <w:t xml:space="preserve">
тілiк арттыру, оның iшiнде мемлекеттiк және ағылшын тілдерiне оқыту жоспарына сәйкес Қазақстан Республи- </w:t>
            </w:r>
            <w:r>
              <w:br/>
            </w:r>
            <w:r>
              <w:rPr>
                <w:rFonts w:ascii="Times New Roman"/>
                <w:b w:val="false"/>
                <w:i w:val="false"/>
                <w:color w:val="000000"/>
                <w:sz w:val="20"/>
              </w:rPr>
              <w:t xml:space="preserve">
касы Денсаулық сақтау министрлi- </w:t>
            </w:r>
            <w:r>
              <w:br/>
            </w:r>
            <w:r>
              <w:rPr>
                <w:rFonts w:ascii="Times New Roman"/>
                <w:b w:val="false"/>
                <w:i w:val="false"/>
                <w:color w:val="000000"/>
                <w:sz w:val="20"/>
              </w:rPr>
              <w:t xml:space="preserve">
гiнiң, Мемлекеттік санитарлық-эпидеми- </w:t>
            </w:r>
            <w:r>
              <w:br/>
            </w:r>
            <w:r>
              <w:rPr>
                <w:rFonts w:ascii="Times New Roman"/>
                <w:b w:val="false"/>
                <w:i w:val="false"/>
                <w:color w:val="000000"/>
                <w:sz w:val="20"/>
              </w:rPr>
              <w:t xml:space="preserve">
ологиялық қадағалау және Фармация коми- </w:t>
            </w:r>
            <w:r>
              <w:br/>
            </w:r>
            <w:r>
              <w:rPr>
                <w:rFonts w:ascii="Times New Roman"/>
                <w:b w:val="false"/>
                <w:i w:val="false"/>
                <w:color w:val="000000"/>
                <w:sz w:val="20"/>
              </w:rPr>
              <w:t xml:space="preserve">
теттерiнiң, олардың аумақтық бөлiмшеле- </w:t>
            </w:r>
            <w:r>
              <w:br/>
            </w:r>
            <w:r>
              <w:rPr>
                <w:rFonts w:ascii="Times New Roman"/>
                <w:b w:val="false"/>
                <w:i w:val="false"/>
                <w:color w:val="000000"/>
                <w:sz w:val="20"/>
              </w:rPr>
              <w:t xml:space="preserve">
рiнiң 200 маманының бiлiктiлігін арттыру. </w:t>
            </w:r>
            <w:r>
              <w:br/>
            </w:r>
            <w:r>
              <w:rPr>
                <w:rFonts w:ascii="Times New Roman"/>
                <w:b w:val="false"/>
                <w:i w:val="false"/>
                <w:color w:val="000000"/>
                <w:sz w:val="20"/>
              </w:rPr>
              <w:t xml:space="preserve">
Қазақстан Респуб- </w:t>
            </w:r>
            <w:r>
              <w:br/>
            </w:r>
            <w:r>
              <w:rPr>
                <w:rFonts w:ascii="Times New Roman"/>
                <w:b w:val="false"/>
                <w:i w:val="false"/>
                <w:color w:val="000000"/>
                <w:sz w:val="20"/>
              </w:rPr>
              <w:t xml:space="preserve">
ликасының Денсаулық сақтау iсiн рефор- </w:t>
            </w:r>
            <w:r>
              <w:br/>
            </w:r>
            <w:r>
              <w:rPr>
                <w:rFonts w:ascii="Times New Roman"/>
                <w:b w:val="false"/>
                <w:i w:val="false"/>
                <w:color w:val="000000"/>
                <w:sz w:val="20"/>
              </w:rPr>
              <w:t xml:space="preserve">
малау мен дамытудың 2005-2010 жылдарға арналған мемлекет- </w:t>
            </w:r>
            <w:r>
              <w:br/>
            </w:r>
            <w:r>
              <w:rPr>
                <w:rFonts w:ascii="Times New Roman"/>
                <w:b w:val="false"/>
                <w:i w:val="false"/>
                <w:color w:val="000000"/>
                <w:sz w:val="20"/>
              </w:rPr>
              <w:t xml:space="preserve">
тік бағдарламасын iске асыру шеңберiнде дәрілік заттар айналымы сала </w:t>
            </w:r>
            <w:r>
              <w:br/>
            </w:r>
            <w:r>
              <w:rPr>
                <w:rFonts w:ascii="Times New Roman"/>
                <w:b w:val="false"/>
                <w:i w:val="false"/>
                <w:color w:val="000000"/>
                <w:sz w:val="20"/>
              </w:rPr>
              <w:t xml:space="preserve">
сындағы мемлекеттік органның мамандарын шетелде оқыту, жылдық орташа саны 100 адам.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 Ден- </w:t>
            </w:r>
            <w:r>
              <w:br/>
            </w:r>
            <w:r>
              <w:rPr>
                <w:rFonts w:ascii="Times New Roman"/>
                <w:b w:val="false"/>
                <w:i w:val="false"/>
                <w:color w:val="000000"/>
                <w:sz w:val="20"/>
              </w:rPr>
              <w:t xml:space="preserve">
саулық сақтау ми- </w:t>
            </w:r>
            <w:r>
              <w:br/>
            </w:r>
            <w:r>
              <w:rPr>
                <w:rFonts w:ascii="Times New Roman"/>
                <w:b w:val="false"/>
                <w:i w:val="false"/>
                <w:color w:val="000000"/>
                <w:sz w:val="20"/>
              </w:rPr>
              <w:t xml:space="preserve">
нистрлігі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r>
              <w:br/>
            </w:r>
            <w:r>
              <w:rPr>
                <w:rFonts w:ascii="Times New Roman"/>
                <w:b w:val="false"/>
                <w:i w:val="false"/>
                <w:color w:val="000000"/>
                <w:sz w:val="20"/>
              </w:rPr>
              <w:t xml:space="preserve">
тiк орган- </w:t>
            </w:r>
            <w:r>
              <w:br/>
            </w:r>
            <w:r>
              <w:rPr>
                <w:rFonts w:ascii="Times New Roman"/>
                <w:b w:val="false"/>
                <w:i w:val="false"/>
                <w:color w:val="000000"/>
                <w:sz w:val="20"/>
              </w:rPr>
              <w:t xml:space="preserve">
дардың ғи- </w:t>
            </w:r>
            <w:r>
              <w:br/>
            </w:r>
            <w:r>
              <w:rPr>
                <w:rFonts w:ascii="Times New Roman"/>
                <w:b w:val="false"/>
                <w:i w:val="false"/>
                <w:color w:val="000000"/>
                <w:sz w:val="20"/>
              </w:rPr>
              <w:t xml:space="preserve">
маратта- </w:t>
            </w:r>
            <w:r>
              <w:br/>
            </w:r>
            <w:r>
              <w:rPr>
                <w:rFonts w:ascii="Times New Roman"/>
                <w:b w:val="false"/>
                <w:i w:val="false"/>
                <w:color w:val="000000"/>
                <w:sz w:val="20"/>
              </w:rPr>
              <w:t xml:space="preserve">
рын, </w:t>
            </w:r>
            <w:r>
              <w:br/>
            </w:r>
            <w:r>
              <w:rPr>
                <w:rFonts w:ascii="Times New Roman"/>
                <w:b w:val="false"/>
                <w:i w:val="false"/>
                <w:color w:val="000000"/>
                <w:sz w:val="20"/>
              </w:rPr>
              <w:t xml:space="preserve">
үй-жайла- </w:t>
            </w:r>
            <w:r>
              <w:br/>
            </w:r>
            <w:r>
              <w:rPr>
                <w:rFonts w:ascii="Times New Roman"/>
                <w:b w:val="false"/>
                <w:i w:val="false"/>
                <w:color w:val="000000"/>
                <w:sz w:val="20"/>
              </w:rPr>
              <w:t xml:space="preserve">
ры және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тарын күрделi </w:t>
            </w:r>
            <w:r>
              <w:br/>
            </w:r>
            <w:r>
              <w:rPr>
                <w:rFonts w:ascii="Times New Roman"/>
                <w:b w:val="false"/>
                <w:i w:val="false"/>
                <w:color w:val="000000"/>
                <w:sz w:val="20"/>
              </w:rPr>
              <w:t xml:space="preserve">
жөндеу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орган- </w:t>
            </w:r>
            <w:r>
              <w:br/>
            </w:r>
            <w:r>
              <w:rPr>
                <w:rFonts w:ascii="Times New Roman"/>
                <w:b w:val="false"/>
                <w:i w:val="false"/>
                <w:color w:val="000000"/>
                <w:sz w:val="20"/>
              </w:rPr>
              <w:t xml:space="preserve">
дардың, оның ішiнде құрылатын медицина- </w:t>
            </w:r>
            <w:r>
              <w:br/>
            </w:r>
            <w:r>
              <w:rPr>
                <w:rFonts w:ascii="Times New Roman"/>
                <w:b w:val="false"/>
                <w:i w:val="false"/>
                <w:color w:val="000000"/>
                <w:sz w:val="20"/>
              </w:rPr>
              <w:t xml:space="preserve">
лық қызметтiң сапа- </w:t>
            </w:r>
            <w:r>
              <w:br/>
            </w:r>
            <w:r>
              <w:rPr>
                <w:rFonts w:ascii="Times New Roman"/>
                <w:b w:val="false"/>
                <w:i w:val="false"/>
                <w:color w:val="000000"/>
                <w:sz w:val="20"/>
              </w:rPr>
              <w:t xml:space="preserve">
сын бақылау жөнiндегi уәкілеттi органның аумақтық бөлiмшелерiнiң ғимараттары мен үй-жайларын күрделi жөндеу жүргiзу жөнiндегi қызмет- </w:t>
            </w:r>
            <w:r>
              <w:br/>
            </w:r>
            <w:r>
              <w:rPr>
                <w:rFonts w:ascii="Times New Roman"/>
                <w:b w:val="false"/>
                <w:i w:val="false"/>
                <w:color w:val="000000"/>
                <w:sz w:val="20"/>
              </w:rPr>
              <w:t xml:space="preserve">
терге ақы төлеу.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Денсаулық сақтау </w:t>
            </w:r>
            <w:r>
              <w:br/>
            </w:r>
            <w:r>
              <w:rPr>
                <w:rFonts w:ascii="Times New Roman"/>
                <w:b w:val="false"/>
                <w:i w:val="false"/>
                <w:color w:val="000000"/>
                <w:sz w:val="20"/>
              </w:rPr>
              <w:t xml:space="preserve">
министрлігі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r>
              <w:br/>
            </w:r>
            <w:r>
              <w:rPr>
                <w:rFonts w:ascii="Times New Roman"/>
                <w:b w:val="false"/>
                <w:i w:val="false"/>
                <w:color w:val="000000"/>
                <w:sz w:val="20"/>
              </w:rPr>
              <w:t xml:space="preserve">
тiк орган- </w:t>
            </w:r>
            <w:r>
              <w:br/>
            </w:r>
            <w:r>
              <w:rPr>
                <w:rFonts w:ascii="Times New Roman"/>
                <w:b w:val="false"/>
                <w:i w:val="false"/>
                <w:color w:val="000000"/>
                <w:sz w:val="20"/>
              </w:rPr>
              <w:t xml:space="preserve">
дарды ма- </w:t>
            </w:r>
            <w:r>
              <w:br/>
            </w:r>
            <w:r>
              <w:rPr>
                <w:rFonts w:ascii="Times New Roman"/>
                <w:b w:val="false"/>
                <w:i w:val="false"/>
                <w:color w:val="000000"/>
                <w:sz w:val="20"/>
              </w:rPr>
              <w:t xml:space="preserve">
териалдық- </w:t>
            </w:r>
            <w:r>
              <w:br/>
            </w:r>
            <w:r>
              <w:rPr>
                <w:rFonts w:ascii="Times New Roman"/>
                <w:b w:val="false"/>
                <w:i w:val="false"/>
                <w:color w:val="000000"/>
                <w:sz w:val="20"/>
              </w:rPr>
              <w:t xml:space="preserve">
техникалық жарақтан- </w:t>
            </w:r>
            <w:r>
              <w:br/>
            </w:r>
            <w:r>
              <w:rPr>
                <w:rFonts w:ascii="Times New Roman"/>
                <w:b w:val="false"/>
                <w:i w:val="false"/>
                <w:color w:val="000000"/>
                <w:sz w:val="20"/>
              </w:rPr>
              <w:t xml:space="preserve">
дыру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Министрлiктi және оның аумақтық органдарын 531 бiрлiк жиһазбен, 42 бiрлiк тұрмыстық техникамен, 102 бiр- </w:t>
            </w:r>
            <w:r>
              <w:br/>
            </w:r>
            <w:r>
              <w:rPr>
                <w:rFonts w:ascii="Times New Roman"/>
                <w:b w:val="false"/>
                <w:i w:val="false"/>
                <w:color w:val="000000"/>
                <w:sz w:val="20"/>
              </w:rPr>
              <w:t xml:space="preserve">
лiк ұйымдастыру </w:t>
            </w:r>
            <w:r>
              <w:br/>
            </w:r>
            <w:r>
              <w:rPr>
                <w:rFonts w:ascii="Times New Roman"/>
                <w:b w:val="false"/>
                <w:i w:val="false"/>
                <w:color w:val="000000"/>
                <w:sz w:val="20"/>
              </w:rPr>
              <w:t xml:space="preserve">
техникасымен және 3 бiрлiк басқа жабдық- </w:t>
            </w:r>
            <w:r>
              <w:br/>
            </w:r>
            <w:r>
              <w:rPr>
                <w:rFonts w:ascii="Times New Roman"/>
                <w:b w:val="false"/>
                <w:i w:val="false"/>
                <w:color w:val="000000"/>
                <w:sz w:val="20"/>
              </w:rPr>
              <w:t xml:space="preserve">
тармен жарақтандыру. </w:t>
            </w:r>
            <w:r>
              <w:br/>
            </w:r>
            <w:r>
              <w:rPr>
                <w:rFonts w:ascii="Times New Roman"/>
                <w:b w:val="false"/>
                <w:i w:val="false"/>
                <w:color w:val="000000"/>
                <w:sz w:val="20"/>
              </w:rPr>
              <w:t xml:space="preserve">
Солтүстiк-Батыс әуе көлiгiндегi </w:t>
            </w:r>
            <w:r>
              <w:br/>
            </w:r>
            <w:r>
              <w:rPr>
                <w:rFonts w:ascii="Times New Roman"/>
                <w:b w:val="false"/>
                <w:i w:val="false"/>
                <w:color w:val="000000"/>
                <w:sz w:val="20"/>
              </w:rPr>
              <w:t xml:space="preserve">
санитарлық-эпидеми- </w:t>
            </w:r>
            <w:r>
              <w:br/>
            </w:r>
            <w:r>
              <w:rPr>
                <w:rFonts w:ascii="Times New Roman"/>
                <w:b w:val="false"/>
                <w:i w:val="false"/>
                <w:color w:val="000000"/>
                <w:sz w:val="20"/>
              </w:rPr>
              <w:t xml:space="preserve">
ологиялық қадағалау басқармасы үшiн ғимарат алу.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Денсаулық сақтау </w:t>
            </w:r>
            <w:r>
              <w:br/>
            </w:r>
            <w:r>
              <w:rPr>
                <w:rFonts w:ascii="Times New Roman"/>
                <w:b w:val="false"/>
                <w:i w:val="false"/>
                <w:color w:val="000000"/>
                <w:sz w:val="20"/>
              </w:rPr>
              <w:t xml:space="preserve">
министрлігі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жүйелердiң жұмыс iс- </w:t>
            </w:r>
            <w:r>
              <w:br/>
            </w:r>
            <w:r>
              <w:rPr>
                <w:rFonts w:ascii="Times New Roman"/>
                <w:b w:val="false"/>
                <w:i w:val="false"/>
                <w:color w:val="000000"/>
                <w:sz w:val="20"/>
              </w:rPr>
              <w:t xml:space="preserve">
теуiн қам- </w:t>
            </w:r>
            <w:r>
              <w:br/>
            </w:r>
            <w:r>
              <w:rPr>
                <w:rFonts w:ascii="Times New Roman"/>
                <w:b w:val="false"/>
                <w:i w:val="false"/>
                <w:color w:val="000000"/>
                <w:sz w:val="20"/>
              </w:rPr>
              <w:t xml:space="preserve">
тамасыз ету және мемлекет- </w:t>
            </w:r>
            <w:r>
              <w:br/>
            </w:r>
            <w:r>
              <w:rPr>
                <w:rFonts w:ascii="Times New Roman"/>
                <w:b w:val="false"/>
                <w:i w:val="false"/>
                <w:color w:val="000000"/>
                <w:sz w:val="20"/>
              </w:rPr>
              <w:t xml:space="preserve">
тік орган- </w:t>
            </w:r>
            <w:r>
              <w:br/>
            </w:r>
            <w:r>
              <w:rPr>
                <w:rFonts w:ascii="Times New Roman"/>
                <w:b w:val="false"/>
                <w:i w:val="false"/>
                <w:color w:val="000000"/>
                <w:sz w:val="20"/>
              </w:rPr>
              <w:t xml:space="preserve">
дарды ақ- </w:t>
            </w:r>
            <w:r>
              <w:br/>
            </w:r>
            <w:r>
              <w:rPr>
                <w:rFonts w:ascii="Times New Roman"/>
                <w:b w:val="false"/>
                <w:i w:val="false"/>
                <w:color w:val="000000"/>
                <w:sz w:val="20"/>
              </w:rPr>
              <w:t xml:space="preserve">
параттық-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Министрлiкті және оның аумақтық орган- </w:t>
            </w:r>
            <w:r>
              <w:br/>
            </w:r>
            <w:r>
              <w:rPr>
                <w:rFonts w:ascii="Times New Roman"/>
                <w:b w:val="false"/>
                <w:i w:val="false"/>
                <w:color w:val="000000"/>
                <w:sz w:val="20"/>
              </w:rPr>
              <w:t xml:space="preserve">
дарын 779 бiрлiк есептеуiш техника- мен, сондай-ақ бағдарламалық өнiмдермен, бұйымдар мен қосалқы бөлшектер жинақталатын шығыс материалдарымен жарақтандыру. Мынадай кешендi </w:t>
            </w:r>
            <w:r>
              <w:br/>
            </w:r>
            <w:r>
              <w:rPr>
                <w:rFonts w:ascii="Times New Roman"/>
                <w:b w:val="false"/>
                <w:i w:val="false"/>
                <w:color w:val="000000"/>
                <w:sz w:val="20"/>
              </w:rPr>
              <w:t xml:space="preserve">
бағдарламаларды сүйемелдеу жөнiндегi қызмет- </w:t>
            </w:r>
            <w:r>
              <w:br/>
            </w:r>
            <w:r>
              <w:rPr>
                <w:rFonts w:ascii="Times New Roman"/>
                <w:b w:val="false"/>
                <w:i w:val="false"/>
                <w:color w:val="000000"/>
                <w:sz w:val="20"/>
              </w:rPr>
              <w:t xml:space="preserve">
терге ақы төлеу: </w:t>
            </w:r>
            <w:r>
              <w:br/>
            </w:r>
            <w:r>
              <w:rPr>
                <w:rFonts w:ascii="Times New Roman"/>
                <w:b w:val="false"/>
                <w:i w:val="false"/>
                <w:color w:val="000000"/>
                <w:sz w:val="20"/>
              </w:rPr>
              <w:t xml:space="preserve">
  "Медициналық статистика" бағдарламасының кешенi - облыс- </w:t>
            </w:r>
            <w:r>
              <w:br/>
            </w:r>
            <w:r>
              <w:rPr>
                <w:rFonts w:ascii="Times New Roman"/>
                <w:b w:val="false"/>
                <w:i w:val="false"/>
                <w:color w:val="000000"/>
                <w:sz w:val="20"/>
              </w:rPr>
              <w:t xml:space="preserve">
тар бөлiгiндегi жиынтық жылдық медициналық статистикалық есептердi </w:t>
            </w:r>
            <w:r>
              <w:br/>
            </w:r>
            <w:r>
              <w:rPr>
                <w:rFonts w:ascii="Times New Roman"/>
                <w:b w:val="false"/>
                <w:i w:val="false"/>
                <w:color w:val="000000"/>
                <w:sz w:val="20"/>
              </w:rPr>
              <w:t xml:space="preserve">
қалыптастыру; </w:t>
            </w:r>
            <w:r>
              <w:br/>
            </w:r>
            <w:r>
              <w:rPr>
                <w:rFonts w:ascii="Times New Roman"/>
                <w:b w:val="false"/>
                <w:i w:val="false"/>
                <w:color w:val="000000"/>
                <w:sz w:val="20"/>
              </w:rPr>
              <w:t xml:space="preserve">
"Мединфо" - "Қазақстан Республи- </w:t>
            </w:r>
            <w:r>
              <w:br/>
            </w:r>
            <w:r>
              <w:rPr>
                <w:rFonts w:ascii="Times New Roman"/>
                <w:b w:val="false"/>
                <w:i w:val="false"/>
                <w:color w:val="000000"/>
                <w:sz w:val="20"/>
              </w:rPr>
              <w:t xml:space="preserve">
касы халқының денсаулығы және медицина ұйымдары- </w:t>
            </w:r>
            <w:r>
              <w:br/>
            </w:r>
            <w:r>
              <w:rPr>
                <w:rFonts w:ascii="Times New Roman"/>
                <w:b w:val="false"/>
                <w:i w:val="false"/>
                <w:color w:val="000000"/>
                <w:sz w:val="20"/>
              </w:rPr>
              <w:t xml:space="preserve">
ның бiр жылғы қызметi" атты анық- </w:t>
            </w:r>
            <w:r>
              <w:br/>
            </w:r>
            <w:r>
              <w:rPr>
                <w:rFonts w:ascii="Times New Roman"/>
                <w:b w:val="false"/>
                <w:i w:val="false"/>
                <w:color w:val="000000"/>
                <w:sz w:val="20"/>
              </w:rPr>
              <w:t xml:space="preserve">
таманы бере отырып, "Мединфо"  жүйесi бойынша халықтың денсаулығының жиынтық көрсеткiшiн қалыптастыру; </w:t>
            </w:r>
            <w:r>
              <w:br/>
            </w:r>
            <w:r>
              <w:rPr>
                <w:rFonts w:ascii="Times New Roman"/>
                <w:b w:val="false"/>
                <w:i w:val="false"/>
                <w:color w:val="000000"/>
                <w:sz w:val="20"/>
              </w:rPr>
              <w:t xml:space="preserve">
  "Халық денсаулығы- </w:t>
            </w:r>
            <w:r>
              <w:br/>
            </w:r>
            <w:r>
              <w:rPr>
                <w:rFonts w:ascii="Times New Roman"/>
                <w:b w:val="false"/>
                <w:i w:val="false"/>
                <w:color w:val="000000"/>
                <w:sz w:val="20"/>
              </w:rPr>
              <w:t xml:space="preserve">
ның көрсеткiштерiн қалыптастыру" - ДДҰ ЕӨБ-ге беру үшiн халық денсаулығының көрсеткiшi жөнiндегi дерек- </w:t>
            </w:r>
            <w:r>
              <w:br/>
            </w:r>
            <w:r>
              <w:rPr>
                <w:rFonts w:ascii="Times New Roman"/>
                <w:b w:val="false"/>
                <w:i w:val="false"/>
                <w:color w:val="000000"/>
                <w:sz w:val="20"/>
              </w:rPr>
              <w:t xml:space="preserve">
қорды тоқсан сайын қалыптастыру; </w:t>
            </w:r>
            <w:r>
              <w:br/>
            </w:r>
            <w:r>
              <w:rPr>
                <w:rFonts w:ascii="Times New Roman"/>
                <w:b w:val="false"/>
                <w:i w:val="false"/>
                <w:color w:val="000000"/>
                <w:sz w:val="20"/>
              </w:rPr>
              <w:t xml:space="preserve">
- "Ана мен бала" бағдарламасының кешенi - тууды, аналардың, сәбилер мен балалардың, жаңа туған нәресте- </w:t>
            </w:r>
            <w:r>
              <w:br/>
            </w:r>
            <w:r>
              <w:rPr>
                <w:rFonts w:ascii="Times New Roman"/>
                <w:b w:val="false"/>
                <w:i w:val="false"/>
                <w:color w:val="000000"/>
                <w:sz w:val="20"/>
              </w:rPr>
              <w:t xml:space="preserve">
лердiң (туған күнiнен бастап 27 күнге дейiн) </w:t>
            </w:r>
            <w:r>
              <w:br/>
            </w:r>
            <w:r>
              <w:rPr>
                <w:rFonts w:ascii="Times New Roman"/>
                <w:b w:val="false"/>
                <w:i w:val="false"/>
                <w:color w:val="000000"/>
                <w:sz w:val="20"/>
              </w:rPr>
              <w:t xml:space="preserve">
өлiм-жiтiмiн жедел бақылау; </w:t>
            </w:r>
            <w:r>
              <w:br/>
            </w:r>
            <w:r>
              <w:rPr>
                <w:rFonts w:ascii="Times New Roman"/>
                <w:b w:val="false"/>
                <w:i w:val="false"/>
                <w:color w:val="000000"/>
                <w:sz w:val="20"/>
              </w:rPr>
              <w:t xml:space="preserve">
- "Денсаулық сақтау ұйымдарының техника- </w:t>
            </w:r>
            <w:r>
              <w:br/>
            </w:r>
            <w:r>
              <w:rPr>
                <w:rFonts w:ascii="Times New Roman"/>
                <w:b w:val="false"/>
                <w:i w:val="false"/>
                <w:color w:val="000000"/>
                <w:sz w:val="20"/>
              </w:rPr>
              <w:t xml:space="preserve">
лық-экономикалық көрсеткiштерi" (бұдан әрi - ТЭК) бағдарламасы - денсаулық сақтаудың медицина ұйымдарының TЭК жөніндегі дерекқорын қол- </w:t>
            </w:r>
            <w:r>
              <w:br/>
            </w:r>
            <w:r>
              <w:rPr>
                <w:rFonts w:ascii="Times New Roman"/>
                <w:b w:val="false"/>
                <w:i w:val="false"/>
                <w:color w:val="000000"/>
                <w:sz w:val="20"/>
              </w:rPr>
              <w:t xml:space="preserve">
дау және тоқсан </w:t>
            </w:r>
            <w:r>
              <w:br/>
            </w:r>
            <w:r>
              <w:rPr>
                <w:rFonts w:ascii="Times New Roman"/>
                <w:b w:val="false"/>
                <w:i w:val="false"/>
                <w:color w:val="000000"/>
                <w:sz w:val="20"/>
              </w:rPr>
              <w:t xml:space="preserve">
сайын жаңарту; </w:t>
            </w:r>
            <w:r>
              <w:br/>
            </w:r>
            <w:r>
              <w:rPr>
                <w:rFonts w:ascii="Times New Roman"/>
                <w:b w:val="false"/>
                <w:i w:val="false"/>
                <w:color w:val="000000"/>
                <w:sz w:val="20"/>
              </w:rPr>
              <w:t xml:space="preserve">
- "Денсаулық сақтау кадрлары" шағын жүйесi бойынша: </w:t>
            </w:r>
            <w:r>
              <w:br/>
            </w:r>
            <w:r>
              <w:rPr>
                <w:rFonts w:ascii="Times New Roman"/>
                <w:b w:val="false"/>
                <w:i w:val="false"/>
                <w:color w:val="000000"/>
                <w:sz w:val="20"/>
              </w:rPr>
              <w:t xml:space="preserve">
практикалық денсаулық сақтаудың дәрiгер кадрлары; ғылыми бейiн дәрiгер кадрлар бой- </w:t>
            </w:r>
            <w:r>
              <w:br/>
            </w:r>
            <w:r>
              <w:rPr>
                <w:rFonts w:ascii="Times New Roman"/>
                <w:b w:val="false"/>
                <w:i w:val="false"/>
                <w:color w:val="000000"/>
                <w:sz w:val="20"/>
              </w:rPr>
              <w:t xml:space="preserve">
ынша; орта медицина қызметкерлерi бойын- </w:t>
            </w:r>
            <w:r>
              <w:br/>
            </w:r>
            <w:r>
              <w:rPr>
                <w:rFonts w:ascii="Times New Roman"/>
                <w:b w:val="false"/>
                <w:i w:val="false"/>
                <w:color w:val="000000"/>
                <w:sz w:val="20"/>
              </w:rPr>
              <w:t xml:space="preserve">
ша; </w:t>
            </w:r>
            <w:r>
              <w:br/>
            </w:r>
            <w:r>
              <w:rPr>
                <w:rFonts w:ascii="Times New Roman"/>
                <w:b w:val="false"/>
                <w:i w:val="false"/>
                <w:color w:val="000000"/>
                <w:sz w:val="20"/>
              </w:rPr>
              <w:t xml:space="preserve">
- "Республикалық мекемелердi қаржыландыру" - республикалық мекемелер бойынша сметаларды қалыпта- </w:t>
            </w:r>
            <w:r>
              <w:br/>
            </w:r>
            <w:r>
              <w:rPr>
                <w:rFonts w:ascii="Times New Roman"/>
                <w:b w:val="false"/>
                <w:i w:val="false"/>
                <w:color w:val="000000"/>
                <w:sz w:val="20"/>
              </w:rPr>
              <w:t xml:space="preserve">
стыру, варрантты, субваррантты енгiзу, өтiнiмдер, төлемге есептер беру; </w:t>
            </w:r>
            <w:r>
              <w:br/>
            </w:r>
            <w:r>
              <w:rPr>
                <w:rFonts w:ascii="Times New Roman"/>
                <w:b w:val="false"/>
                <w:i w:val="false"/>
                <w:color w:val="000000"/>
                <w:sz w:val="20"/>
              </w:rPr>
              <w:t xml:space="preserve">
  "Бухгалтерлiк есеп" - республи- </w:t>
            </w:r>
            <w:r>
              <w:br/>
            </w:r>
            <w:r>
              <w:rPr>
                <w:rFonts w:ascii="Times New Roman"/>
                <w:b w:val="false"/>
                <w:i w:val="false"/>
                <w:color w:val="000000"/>
                <w:sz w:val="20"/>
              </w:rPr>
              <w:t xml:space="preserve">
калық мекемелер бөлiгiндегi бухгал- </w:t>
            </w:r>
            <w:r>
              <w:br/>
            </w:r>
            <w:r>
              <w:rPr>
                <w:rFonts w:ascii="Times New Roman"/>
                <w:b w:val="false"/>
                <w:i w:val="false"/>
                <w:color w:val="000000"/>
                <w:sz w:val="20"/>
              </w:rPr>
              <w:t xml:space="preserve">
терлiк есеп бойынша жиынтықтарды қалып- </w:t>
            </w:r>
            <w:r>
              <w:br/>
            </w:r>
            <w:r>
              <w:rPr>
                <w:rFonts w:ascii="Times New Roman"/>
                <w:b w:val="false"/>
                <w:i w:val="false"/>
                <w:color w:val="000000"/>
                <w:sz w:val="20"/>
              </w:rPr>
              <w:t xml:space="preserve">
тастыру; </w:t>
            </w:r>
            <w:r>
              <w:br/>
            </w:r>
            <w:r>
              <w:rPr>
                <w:rFonts w:ascii="Times New Roman"/>
                <w:b w:val="false"/>
                <w:i w:val="false"/>
                <w:color w:val="000000"/>
                <w:sz w:val="20"/>
              </w:rPr>
              <w:t xml:space="preserve">
  "Жалақы" - жалақы- </w:t>
            </w:r>
            <w:r>
              <w:br/>
            </w:r>
            <w:r>
              <w:rPr>
                <w:rFonts w:ascii="Times New Roman"/>
                <w:b w:val="false"/>
                <w:i w:val="false"/>
                <w:color w:val="000000"/>
                <w:sz w:val="20"/>
              </w:rPr>
              <w:t xml:space="preserve">
ны автоматтандырыл- </w:t>
            </w:r>
            <w:r>
              <w:br/>
            </w:r>
            <w:r>
              <w:rPr>
                <w:rFonts w:ascii="Times New Roman"/>
                <w:b w:val="false"/>
                <w:i w:val="false"/>
                <w:color w:val="000000"/>
                <w:sz w:val="20"/>
              </w:rPr>
              <w:t xml:space="preserve">
ған есептеу жөнiн- </w:t>
            </w:r>
            <w:r>
              <w:br/>
            </w:r>
            <w:r>
              <w:rPr>
                <w:rFonts w:ascii="Times New Roman"/>
                <w:b w:val="false"/>
                <w:i w:val="false"/>
                <w:color w:val="000000"/>
                <w:sz w:val="20"/>
              </w:rPr>
              <w:t xml:space="preserve">
дегi бағдарламаны жүргiзу; </w:t>
            </w:r>
            <w:r>
              <w:br/>
            </w:r>
            <w:r>
              <w:rPr>
                <w:rFonts w:ascii="Times New Roman"/>
                <w:b w:val="false"/>
                <w:i w:val="false"/>
                <w:color w:val="000000"/>
                <w:sz w:val="20"/>
              </w:rPr>
              <w:t xml:space="preserve">
"Медицина ұйымда- </w:t>
            </w:r>
            <w:r>
              <w:br/>
            </w:r>
            <w:r>
              <w:rPr>
                <w:rFonts w:ascii="Times New Roman"/>
                <w:b w:val="false"/>
                <w:i w:val="false"/>
                <w:color w:val="000000"/>
                <w:sz w:val="20"/>
              </w:rPr>
              <w:t xml:space="preserve">
рын лицензиялау" - облыстық денсаулық сақтау бөлiмдерiмен ақпарат алмасуды қарастыратын меди- </w:t>
            </w:r>
            <w:r>
              <w:br/>
            </w:r>
            <w:r>
              <w:rPr>
                <w:rFonts w:ascii="Times New Roman"/>
                <w:b w:val="false"/>
                <w:i w:val="false"/>
                <w:color w:val="000000"/>
                <w:sz w:val="20"/>
              </w:rPr>
              <w:t xml:space="preserve">
цина ұйымдарын лицензиялау жөнін- </w:t>
            </w:r>
            <w:r>
              <w:br/>
            </w:r>
            <w:r>
              <w:rPr>
                <w:rFonts w:ascii="Times New Roman"/>
                <w:b w:val="false"/>
                <w:i w:val="false"/>
                <w:color w:val="000000"/>
                <w:sz w:val="20"/>
              </w:rPr>
              <w:t xml:space="preserve">
дегі дерекқорды қа- </w:t>
            </w:r>
            <w:r>
              <w:br/>
            </w:r>
            <w:r>
              <w:rPr>
                <w:rFonts w:ascii="Times New Roman"/>
                <w:b w:val="false"/>
                <w:i w:val="false"/>
                <w:color w:val="000000"/>
                <w:sz w:val="20"/>
              </w:rPr>
              <w:t xml:space="preserve">
лыптастыру және жүргiзу; </w:t>
            </w:r>
            <w:r>
              <w:br/>
            </w:r>
            <w:r>
              <w:rPr>
                <w:rFonts w:ascii="Times New Roman"/>
                <w:b w:val="false"/>
                <w:i w:val="false"/>
                <w:color w:val="000000"/>
                <w:sz w:val="20"/>
              </w:rPr>
              <w:t xml:space="preserve">
- "Қант диабетi" </w:t>
            </w:r>
            <w:r>
              <w:br/>
            </w:r>
            <w:r>
              <w:rPr>
                <w:rFonts w:ascii="Times New Roman"/>
                <w:b w:val="false"/>
                <w:i w:val="false"/>
                <w:color w:val="000000"/>
                <w:sz w:val="20"/>
              </w:rPr>
              <w:t xml:space="preserve">
Ұлттық тiркелiмi бойынша; </w:t>
            </w:r>
            <w:r>
              <w:br/>
            </w:r>
            <w:r>
              <w:rPr>
                <w:rFonts w:ascii="Times New Roman"/>
                <w:b w:val="false"/>
                <w:i w:val="false"/>
                <w:color w:val="000000"/>
                <w:sz w:val="20"/>
              </w:rPr>
              <w:t xml:space="preserve">
- "Хаттар мен </w:t>
            </w:r>
            <w:r>
              <w:br/>
            </w:r>
            <w:r>
              <w:rPr>
                <w:rFonts w:ascii="Times New Roman"/>
                <w:b w:val="false"/>
                <w:i w:val="false"/>
                <w:color w:val="000000"/>
                <w:sz w:val="20"/>
              </w:rPr>
              <w:t xml:space="preserve">
бақылау құжаттарын орындауды талдау" - </w:t>
            </w:r>
            <w:r>
              <w:br/>
            </w:r>
            <w:r>
              <w:rPr>
                <w:rFonts w:ascii="Times New Roman"/>
                <w:b w:val="false"/>
                <w:i w:val="false"/>
                <w:color w:val="000000"/>
                <w:sz w:val="20"/>
              </w:rPr>
              <w:t xml:space="preserve">
кiрiс және шығыс ақпараттары жөнiндегi күн сайынғы дерекқорды қалыптастыру; </w:t>
            </w:r>
            <w:r>
              <w:br/>
            </w:r>
            <w:r>
              <w:rPr>
                <w:rFonts w:ascii="Times New Roman"/>
                <w:b w:val="false"/>
                <w:i w:val="false"/>
                <w:color w:val="000000"/>
                <w:sz w:val="20"/>
              </w:rPr>
              <w:t xml:space="preserve">
  "Мемлекеттiк сатып алу бойынша дерекқор қалыптас- </w:t>
            </w:r>
            <w:r>
              <w:br/>
            </w:r>
            <w:r>
              <w:rPr>
                <w:rFonts w:ascii="Times New Roman"/>
                <w:b w:val="false"/>
                <w:i w:val="false"/>
                <w:color w:val="000000"/>
                <w:sz w:val="20"/>
              </w:rPr>
              <w:t xml:space="preserve">
тыру және жүргiзу"; </w:t>
            </w:r>
            <w:r>
              <w:br/>
            </w:r>
            <w:r>
              <w:rPr>
                <w:rFonts w:ascii="Times New Roman"/>
                <w:b w:val="false"/>
                <w:i w:val="false"/>
                <w:color w:val="000000"/>
                <w:sz w:val="20"/>
              </w:rPr>
              <w:t xml:space="preserve">
  "Құрамында есiрткi құралдары, психотроптық заттар мен прекурсорлар бар дәрілік заттарын есепке алу" - медицина ұйымдарында есiрт- </w:t>
            </w:r>
            <w:r>
              <w:br/>
            </w:r>
            <w:r>
              <w:rPr>
                <w:rFonts w:ascii="Times New Roman"/>
                <w:b w:val="false"/>
                <w:i w:val="false"/>
                <w:color w:val="000000"/>
                <w:sz w:val="20"/>
              </w:rPr>
              <w:t xml:space="preserve">
кi дәрілік заттары бойынша қозғалыс жөнiндегi дерекқор- </w:t>
            </w:r>
            <w:r>
              <w:br/>
            </w:r>
            <w:r>
              <w:rPr>
                <w:rFonts w:ascii="Times New Roman"/>
                <w:b w:val="false"/>
                <w:i w:val="false"/>
                <w:color w:val="000000"/>
                <w:sz w:val="20"/>
              </w:rPr>
              <w:t xml:space="preserve">
ды қалыптастыру және жүргiзу; </w:t>
            </w:r>
            <w:r>
              <w:br/>
            </w:r>
            <w:r>
              <w:rPr>
                <w:rFonts w:ascii="Times New Roman"/>
                <w:b w:val="false"/>
                <w:i w:val="false"/>
                <w:color w:val="000000"/>
                <w:sz w:val="20"/>
              </w:rPr>
              <w:t xml:space="preserve">
  "Медицина ұйымда- </w:t>
            </w:r>
            <w:r>
              <w:br/>
            </w:r>
            <w:r>
              <w:rPr>
                <w:rFonts w:ascii="Times New Roman"/>
                <w:b w:val="false"/>
                <w:i w:val="false"/>
                <w:color w:val="000000"/>
                <w:sz w:val="20"/>
              </w:rPr>
              <w:t xml:space="preserve">
рында онкологиялық науқастардың тiркелiмiн жүргiзу"; </w:t>
            </w:r>
            <w:r>
              <w:br/>
            </w:r>
            <w:r>
              <w:rPr>
                <w:rFonts w:ascii="Times New Roman"/>
                <w:b w:val="false"/>
                <w:i w:val="false"/>
                <w:color w:val="000000"/>
                <w:sz w:val="20"/>
              </w:rPr>
              <w:t xml:space="preserve">
  "Мектеп оқушыла- </w:t>
            </w:r>
            <w:r>
              <w:br/>
            </w:r>
            <w:r>
              <w:rPr>
                <w:rFonts w:ascii="Times New Roman"/>
                <w:b w:val="false"/>
                <w:i w:val="false"/>
                <w:color w:val="000000"/>
                <w:sz w:val="20"/>
              </w:rPr>
              <w:t xml:space="preserve">
рын медициналық тексеру"; </w:t>
            </w:r>
            <w:r>
              <w:br/>
            </w:r>
            <w:r>
              <w:rPr>
                <w:rFonts w:ascii="Times New Roman"/>
                <w:b w:val="false"/>
                <w:i w:val="false"/>
                <w:color w:val="000000"/>
                <w:sz w:val="20"/>
              </w:rPr>
              <w:t xml:space="preserve">
  "Ауыл халқын меди- </w:t>
            </w:r>
            <w:r>
              <w:br/>
            </w:r>
            <w:r>
              <w:rPr>
                <w:rFonts w:ascii="Times New Roman"/>
                <w:b w:val="false"/>
                <w:i w:val="false"/>
                <w:color w:val="000000"/>
                <w:sz w:val="20"/>
              </w:rPr>
              <w:t xml:space="preserve">
циналық тексеру"; </w:t>
            </w:r>
            <w:r>
              <w:br/>
            </w:r>
            <w:r>
              <w:rPr>
                <w:rFonts w:ascii="Times New Roman"/>
                <w:b w:val="false"/>
                <w:i w:val="false"/>
                <w:color w:val="000000"/>
                <w:sz w:val="20"/>
              </w:rPr>
              <w:t xml:space="preserve">
  "Медициналық жоғары оқу орындары мен медицина фа- </w:t>
            </w:r>
            <w:r>
              <w:br/>
            </w:r>
            <w:r>
              <w:rPr>
                <w:rFonts w:ascii="Times New Roman"/>
                <w:b w:val="false"/>
                <w:i w:val="false"/>
                <w:color w:val="000000"/>
                <w:sz w:val="20"/>
              </w:rPr>
              <w:t xml:space="preserve">
культеттері бойынша студенттердiң тiрке- </w:t>
            </w:r>
            <w:r>
              <w:br/>
            </w:r>
            <w:r>
              <w:rPr>
                <w:rFonts w:ascii="Times New Roman"/>
                <w:b w:val="false"/>
                <w:i w:val="false"/>
                <w:color w:val="000000"/>
                <w:sz w:val="20"/>
              </w:rPr>
              <w:t xml:space="preserve">
лiмiн қалыптастыру және жүргізу"; </w:t>
            </w:r>
            <w:r>
              <w:br/>
            </w:r>
            <w:r>
              <w:rPr>
                <w:rFonts w:ascii="Times New Roman"/>
                <w:b w:val="false"/>
                <w:i w:val="false"/>
                <w:color w:val="000000"/>
                <w:sz w:val="20"/>
              </w:rPr>
              <w:t xml:space="preserve">
  "Жергiлiктi және республикалық </w:t>
            </w:r>
            <w:r>
              <w:br/>
            </w:r>
            <w:r>
              <w:rPr>
                <w:rFonts w:ascii="Times New Roman"/>
                <w:b w:val="false"/>
                <w:i w:val="false"/>
                <w:color w:val="000000"/>
                <w:sz w:val="20"/>
              </w:rPr>
              <w:t xml:space="preserve">
бюджет бойынша көрсеткiштердi қалыптастыру"; </w:t>
            </w:r>
            <w:r>
              <w:br/>
            </w:r>
            <w:r>
              <w:rPr>
                <w:rFonts w:ascii="Times New Roman"/>
                <w:b w:val="false"/>
                <w:i w:val="false"/>
                <w:color w:val="000000"/>
                <w:sz w:val="20"/>
              </w:rPr>
              <w:t xml:space="preserve">
  "Урология - жасанды бүйрек" - жасанды бүйрегi бар </w:t>
            </w:r>
            <w:r>
              <w:br/>
            </w:r>
            <w:r>
              <w:rPr>
                <w:rFonts w:ascii="Times New Roman"/>
                <w:b w:val="false"/>
                <w:i w:val="false"/>
                <w:color w:val="000000"/>
                <w:sz w:val="20"/>
              </w:rPr>
              <w:t xml:space="preserve">
науқастардың дерек- </w:t>
            </w:r>
            <w:r>
              <w:br/>
            </w:r>
            <w:r>
              <w:rPr>
                <w:rFonts w:ascii="Times New Roman"/>
                <w:b w:val="false"/>
                <w:i w:val="false"/>
                <w:color w:val="000000"/>
                <w:sz w:val="20"/>
              </w:rPr>
              <w:t xml:space="preserve">
қорын қалыптастыру және енгiзу; </w:t>
            </w:r>
            <w:r>
              <w:br/>
            </w:r>
            <w:r>
              <w:rPr>
                <w:rFonts w:ascii="Times New Roman"/>
                <w:b w:val="false"/>
                <w:i w:val="false"/>
                <w:color w:val="000000"/>
                <w:sz w:val="20"/>
              </w:rPr>
              <w:t xml:space="preserve">
  "Туберкулезбен ауыратын науқас- </w:t>
            </w:r>
            <w:r>
              <w:br/>
            </w:r>
            <w:r>
              <w:rPr>
                <w:rFonts w:ascii="Times New Roman"/>
                <w:b w:val="false"/>
                <w:i w:val="false"/>
                <w:color w:val="000000"/>
                <w:sz w:val="20"/>
              </w:rPr>
              <w:t xml:space="preserve">
тардың ұлттық тiр- </w:t>
            </w:r>
            <w:r>
              <w:br/>
            </w:r>
            <w:r>
              <w:rPr>
                <w:rFonts w:ascii="Times New Roman"/>
                <w:b w:val="false"/>
                <w:i w:val="false"/>
                <w:color w:val="000000"/>
                <w:sz w:val="20"/>
              </w:rPr>
              <w:t xml:space="preserve">
келiмi" - базаны қалыптастыру және жүргiзу; </w:t>
            </w:r>
            <w:r>
              <w:br/>
            </w:r>
            <w:r>
              <w:rPr>
                <w:rFonts w:ascii="Times New Roman"/>
                <w:b w:val="false"/>
                <w:i w:val="false"/>
                <w:color w:val="000000"/>
                <w:sz w:val="20"/>
              </w:rPr>
              <w:t xml:space="preserve">
  "Республикалық деңгейдегi тендер- </w:t>
            </w:r>
            <w:r>
              <w:br/>
            </w:r>
            <w:r>
              <w:rPr>
                <w:rFonts w:ascii="Times New Roman"/>
                <w:b w:val="false"/>
                <w:i w:val="false"/>
                <w:color w:val="000000"/>
                <w:sz w:val="20"/>
              </w:rPr>
              <w:t xml:space="preserve">
лердi өткiзу бойын- </w:t>
            </w:r>
            <w:r>
              <w:br/>
            </w:r>
            <w:r>
              <w:rPr>
                <w:rFonts w:ascii="Times New Roman"/>
                <w:b w:val="false"/>
                <w:i w:val="false"/>
                <w:color w:val="000000"/>
                <w:sz w:val="20"/>
              </w:rPr>
              <w:t xml:space="preserve">
ша көрсеткiштердiң дерекқорын қалып- </w:t>
            </w:r>
            <w:r>
              <w:br/>
            </w:r>
            <w:r>
              <w:rPr>
                <w:rFonts w:ascii="Times New Roman"/>
                <w:b w:val="false"/>
                <w:i w:val="false"/>
                <w:color w:val="000000"/>
                <w:sz w:val="20"/>
              </w:rPr>
              <w:t xml:space="preserve">
тастыру және жүргізу"; </w:t>
            </w:r>
            <w:r>
              <w:br/>
            </w:r>
            <w:r>
              <w:rPr>
                <w:rFonts w:ascii="Times New Roman"/>
                <w:b w:val="false"/>
                <w:i w:val="false"/>
                <w:color w:val="000000"/>
                <w:sz w:val="20"/>
              </w:rPr>
              <w:t xml:space="preserve">
  "Денсаулық сақ- </w:t>
            </w:r>
            <w:r>
              <w:br/>
            </w:r>
            <w:r>
              <w:rPr>
                <w:rFonts w:ascii="Times New Roman"/>
                <w:b w:val="false"/>
                <w:i w:val="false"/>
                <w:color w:val="000000"/>
                <w:sz w:val="20"/>
              </w:rPr>
              <w:t xml:space="preserve">
тау мекемелерiнде еңбекақы төлеу қоры жөніндегі дерекқор- </w:t>
            </w:r>
            <w:r>
              <w:br/>
            </w:r>
            <w:r>
              <w:rPr>
                <w:rFonts w:ascii="Times New Roman"/>
                <w:b w:val="false"/>
                <w:i w:val="false"/>
                <w:color w:val="000000"/>
                <w:sz w:val="20"/>
              </w:rPr>
              <w:t xml:space="preserve">
ды қалыптастыру және жүргiзу". Орталық аппаратқа және аумақтық орган- </w:t>
            </w:r>
            <w:r>
              <w:br/>
            </w:r>
            <w:r>
              <w:rPr>
                <w:rFonts w:ascii="Times New Roman"/>
                <w:b w:val="false"/>
                <w:i w:val="false"/>
                <w:color w:val="000000"/>
                <w:sz w:val="20"/>
              </w:rPr>
              <w:t xml:space="preserve">
дарға техникалық қызмет көрсету және жүйелiк әкiмшiлен- </w:t>
            </w:r>
            <w:r>
              <w:br/>
            </w:r>
            <w:r>
              <w:rPr>
                <w:rFonts w:ascii="Times New Roman"/>
                <w:b w:val="false"/>
                <w:i w:val="false"/>
                <w:color w:val="000000"/>
                <w:sz w:val="20"/>
              </w:rPr>
              <w:t xml:space="preserve">
дiру үшiн ақы төлеу: </w:t>
            </w:r>
            <w:r>
              <w:br/>
            </w:r>
            <w:r>
              <w:rPr>
                <w:rFonts w:ascii="Times New Roman"/>
                <w:b w:val="false"/>
                <w:i w:val="false"/>
                <w:color w:val="000000"/>
                <w:sz w:val="20"/>
              </w:rPr>
              <w:t xml:space="preserve">
дербес компьютер- </w:t>
            </w:r>
            <w:r>
              <w:br/>
            </w:r>
            <w:r>
              <w:rPr>
                <w:rFonts w:ascii="Times New Roman"/>
                <w:b w:val="false"/>
                <w:i w:val="false"/>
                <w:color w:val="000000"/>
                <w:sz w:val="20"/>
              </w:rPr>
              <w:t xml:space="preserve">
лер, принтерлер; </w:t>
            </w:r>
            <w:r>
              <w:br/>
            </w:r>
            <w:r>
              <w:rPr>
                <w:rFonts w:ascii="Times New Roman"/>
                <w:b w:val="false"/>
                <w:i w:val="false"/>
                <w:color w:val="000000"/>
                <w:sz w:val="20"/>
              </w:rPr>
              <w:t xml:space="preserve">
локальды есептеуiш жүйелерi; </w:t>
            </w:r>
            <w:r>
              <w:br/>
            </w:r>
            <w:r>
              <w:rPr>
                <w:rFonts w:ascii="Times New Roman"/>
                <w:b w:val="false"/>
                <w:i w:val="false"/>
                <w:color w:val="000000"/>
                <w:sz w:val="20"/>
              </w:rPr>
              <w:t xml:space="preserve">
ONLINE режимiндегі шағын жүйе бойынша </w:t>
            </w:r>
            <w:r>
              <w:br/>
            </w:r>
            <w:r>
              <w:rPr>
                <w:rFonts w:ascii="Times New Roman"/>
                <w:b w:val="false"/>
                <w:i w:val="false"/>
                <w:color w:val="000000"/>
                <w:sz w:val="20"/>
              </w:rPr>
              <w:t xml:space="preserve">
дерекқоры бар </w:t>
            </w:r>
            <w:r>
              <w:br/>
            </w:r>
            <w:r>
              <w:rPr>
                <w:rFonts w:ascii="Times New Roman"/>
                <w:b w:val="false"/>
                <w:i w:val="false"/>
                <w:color w:val="000000"/>
                <w:sz w:val="20"/>
              </w:rPr>
              <w:t xml:space="preserve">
серверлер; спутниктiк арнаны жалдау. </w:t>
            </w:r>
            <w:r>
              <w:br/>
            </w:r>
            <w:r>
              <w:rPr>
                <w:rFonts w:ascii="Times New Roman"/>
                <w:b w:val="false"/>
                <w:i w:val="false"/>
                <w:color w:val="000000"/>
                <w:sz w:val="20"/>
              </w:rPr>
              <w:t xml:space="preserve">
  Телекоммуника- </w:t>
            </w:r>
            <w:r>
              <w:br/>
            </w:r>
            <w:r>
              <w:rPr>
                <w:rFonts w:ascii="Times New Roman"/>
                <w:b w:val="false"/>
                <w:i w:val="false"/>
                <w:color w:val="000000"/>
                <w:sz w:val="20"/>
              </w:rPr>
              <w:t xml:space="preserve">
циялық қызметтерге: </w:t>
            </w:r>
            <w:r>
              <w:br/>
            </w:r>
            <w:r>
              <w:rPr>
                <w:rFonts w:ascii="Times New Roman"/>
                <w:b w:val="false"/>
                <w:i w:val="false"/>
                <w:color w:val="000000"/>
                <w:sz w:val="20"/>
              </w:rPr>
              <w:t xml:space="preserve">
интернет пен VPDN, электронды пошта; басқа да қызметтерге </w:t>
            </w:r>
            <w:r>
              <w:br/>
            </w:r>
            <w:r>
              <w:rPr>
                <w:rFonts w:ascii="Times New Roman"/>
                <w:b w:val="false"/>
                <w:i w:val="false"/>
                <w:color w:val="000000"/>
                <w:sz w:val="20"/>
              </w:rPr>
              <w:t xml:space="preserve">
ақы төлеу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 Ден- </w:t>
            </w:r>
            <w:r>
              <w:br/>
            </w:r>
            <w:r>
              <w:rPr>
                <w:rFonts w:ascii="Times New Roman"/>
                <w:b w:val="false"/>
                <w:i w:val="false"/>
                <w:color w:val="000000"/>
                <w:sz w:val="20"/>
              </w:rPr>
              <w:t xml:space="preserve">
саулық сақтау ми- </w:t>
            </w:r>
            <w:r>
              <w:br/>
            </w:r>
            <w:r>
              <w:rPr>
                <w:rFonts w:ascii="Times New Roman"/>
                <w:b w:val="false"/>
                <w:i w:val="false"/>
                <w:color w:val="000000"/>
                <w:sz w:val="20"/>
              </w:rPr>
              <w:t xml:space="preserve">
нистрлігі </w:t>
            </w:r>
          </w:p>
        </w:tc>
      </w:tr>
    </w:tbl>
    <w:bookmarkStart w:name="z34" w:id="4"/>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Қазақстан Республикасы Денсаулық сақтау министрлiгi мен оның аумақтық органдарына жүктелген функцияларды сапалы және уақтылы орындау; мемлекеттiк қызметшiлердiң лауазымдық мiндеттерiн орындауы үшiн кәсiби бiлiмдерi мен дағдыларын тереңдету; лицензиялау жүйесiн жетiлдiру; денсаулық сақтау саласында халыққа медициналық қызмет ету жүйесiн жетілдіру; мәлiметтердi жинау, жедел тапсырмаларды өңдеудiң орташа уақыты мен ұқсас ақпараттық анықтамаларды беру мерзiмдерiн қысқарту, облыстардан статистикалық есептi (жылдық есеп 18 күнге дейiн; тоқсандық - 3 күнге дейiн) қабылдау кезеңiн азайту; аумақтық органдардың ғимараттары мен үй-жайларына күрделі жөндеу жүргізу. </w:t>
      </w:r>
    </w:p>
    <w:bookmarkEnd w:id="4"/>
    <w:bookmarkStart w:name="z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262-ҚОСЫМША     </w:t>
      </w:r>
    </w:p>
    <w:bookmarkEnd w:id="5"/>
    <w:p>
      <w:pPr>
        <w:spacing w:after="0"/>
        <w:ind w:left="0"/>
        <w:jc w:val="both"/>
      </w:pPr>
      <w:r>
        <w:rPr>
          <w:rFonts w:ascii="Times New Roman"/>
          <w:b w:val="false"/>
          <w:i w:val="false"/>
          <w:color w:val="ff0000"/>
          <w:sz w:val="28"/>
        </w:rPr>
        <w:t xml:space="preserve">      Ескерту. 262-қосымшаға өзгерту енгізілді - ҚР Үкіметінің 2005.05.25. N </w:t>
      </w:r>
      <w:r>
        <w:rPr>
          <w:rFonts w:ascii="Times New Roman"/>
          <w:b w:val="false"/>
          <w:i w:val="false"/>
          <w:color w:val="ff0000"/>
          <w:sz w:val="28"/>
        </w:rPr>
        <w:t xml:space="preserve">509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министрлігі </w:t>
      </w:r>
      <w:r>
        <w:br/>
      </w:r>
      <w:r>
        <w:rPr>
          <w:rFonts w:ascii="Times New Roman"/>
          <w:b w:val="false"/>
          <w:i w:val="false"/>
          <w:color w:val="000000"/>
          <w:sz w:val="28"/>
        </w:rPr>
        <w:t xml:space="preserve">
      Бюджеттiк бағдарламаның әкімшісі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"Орта кәсiптiк бiлiмдi мамандар даярлау" </w:t>
      </w:r>
      <w:r>
        <w:br/>
      </w:r>
      <w:r>
        <w:rPr>
          <w:rFonts w:ascii="Times New Roman"/>
          <w:b/>
          <w:i w:val="false"/>
          <w:color w:val="000000"/>
        </w:rPr>
        <w:t xml:space="preserve">
деген 002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164722 мың теңге (бір жүз алпыс төрт миллион жетi жүз жиырма екi мың теңге). </w:t>
      </w:r>
      <w:r>
        <w:br/>
      </w:r>
      <w:r>
        <w:rPr>
          <w:rFonts w:ascii="Times New Roman"/>
          <w:b w:val="false"/>
          <w:i w:val="false"/>
          <w:color w:val="000000"/>
          <w:sz w:val="28"/>
        </w:rPr>
        <w:t>
      2. Бюджеттiк бағдарламаның нормативтiк құқықтық негiзi: "Денсаулық сақтау жүйесi туралы" Қазақстан Республикасының 2003 жылғы 4 маусымдағы Заңының </w:t>
      </w:r>
      <w:r>
        <w:rPr>
          <w:rFonts w:ascii="Times New Roman"/>
          <w:b w:val="false"/>
          <w:i w:val="false"/>
          <w:color w:val="000000"/>
          <w:sz w:val="28"/>
        </w:rPr>
        <w:t xml:space="preserve">3 , </w:t>
      </w:r>
      <w:r>
        <w:rPr>
          <w:rFonts w:ascii="Times New Roman"/>
          <w:b w:val="false"/>
          <w:i w:val="false"/>
          <w:color w:val="000000"/>
          <w:sz w:val="28"/>
        </w:rPr>
        <w:t xml:space="preserve">7 , </w:t>
      </w:r>
      <w:r>
        <w:rPr>
          <w:rFonts w:ascii="Times New Roman"/>
          <w:b w:val="false"/>
          <w:i w:val="false"/>
          <w:color w:val="000000"/>
          <w:sz w:val="28"/>
        </w:rPr>
        <w:t xml:space="preserve">18, </w:t>
      </w:r>
      <w:r>
        <w:rPr>
          <w:rFonts w:ascii="Times New Roman"/>
          <w:b w:val="false"/>
          <w:i w:val="false"/>
          <w:color w:val="000000"/>
          <w:sz w:val="28"/>
        </w:rPr>
        <w:t xml:space="preserve">48-баптары </w:t>
      </w:r>
      <w:r>
        <w:rPr>
          <w:rFonts w:ascii="Times New Roman"/>
          <w:b w:val="false"/>
          <w:i w:val="false"/>
          <w:color w:val="000000"/>
          <w:sz w:val="28"/>
        </w:rPr>
        <w:t>; "Бiлiм туралы" Қазақстан Республикасының 1999 жылғы 7 маусымдағы Заңының </w:t>
      </w:r>
      <w:r>
        <w:rPr>
          <w:rFonts w:ascii="Times New Roman"/>
          <w:b w:val="false"/>
          <w:i w:val="false"/>
          <w:color w:val="000000"/>
          <w:sz w:val="28"/>
        </w:rPr>
        <w:t xml:space="preserve">4 , </w:t>
      </w:r>
      <w:r>
        <w:rPr>
          <w:rFonts w:ascii="Times New Roman"/>
          <w:b w:val="false"/>
          <w:i w:val="false"/>
          <w:color w:val="000000"/>
          <w:sz w:val="28"/>
        </w:rPr>
        <w:t xml:space="preserve">8 , </w:t>
      </w:r>
      <w:r>
        <w:rPr>
          <w:rFonts w:ascii="Times New Roman"/>
          <w:b w:val="false"/>
          <w:i w:val="false"/>
          <w:color w:val="000000"/>
          <w:sz w:val="28"/>
        </w:rPr>
        <w:t xml:space="preserve">24, </w:t>
      </w:r>
      <w:r>
        <w:rPr>
          <w:rFonts w:ascii="Times New Roman"/>
          <w:b w:val="false"/>
          <w:i w:val="false"/>
          <w:color w:val="000000"/>
          <w:sz w:val="28"/>
        </w:rPr>
        <w:t xml:space="preserve">35, </w:t>
      </w:r>
      <w:r>
        <w:rPr>
          <w:rFonts w:ascii="Times New Roman"/>
          <w:b w:val="false"/>
          <w:i w:val="false"/>
          <w:color w:val="000000"/>
          <w:sz w:val="28"/>
        </w:rPr>
        <w:t xml:space="preserve">43-баптары </w:t>
      </w:r>
      <w:r>
        <w:rPr>
          <w:rFonts w:ascii="Times New Roman"/>
          <w:b w:val="false"/>
          <w:i w:val="false"/>
          <w:color w:val="000000"/>
          <w:sz w:val="28"/>
        </w:rPr>
        <w:t>; Мемлекеттiк жастар саясаты туралы" Қазақстан Республикасының 2004 жылғы 7 шiлдедегi Заңының </w:t>
      </w:r>
      <w:r>
        <w:rPr>
          <w:rFonts w:ascii="Times New Roman"/>
          <w:b w:val="false"/>
          <w:i w:val="false"/>
          <w:color w:val="000000"/>
          <w:sz w:val="28"/>
        </w:rPr>
        <w:t xml:space="preserve">6-бабы </w:t>
      </w:r>
      <w:r>
        <w:rPr>
          <w:rFonts w:ascii="Times New Roman"/>
          <w:b w:val="false"/>
          <w:i w:val="false"/>
          <w:color w:val="000000"/>
          <w:sz w:val="28"/>
        </w:rPr>
        <w:t>;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"Халық денсаулығы" мемлекеттік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"Қазақстанның 2030 жылға дейiнгi Даму стратегиясын iске асыру жөнiндегi одан арғы 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Республикасының денсаулық сақтау iсiн реформалау мен дамытудың 2005-2010 жылдарға арналған мемлекеттiк бағдарламасы туралы" 2004 жылғы 13 қыркүйектегi N 1438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денсаулық сақтау саласын орта медициналық және фармацевтикалық бiлiмдi бiлiктi мамандармен қамтамасыз ету. </w:t>
      </w:r>
      <w:r>
        <w:br/>
      </w:r>
      <w:r>
        <w:rPr>
          <w:rFonts w:ascii="Times New Roman"/>
          <w:b w:val="false"/>
          <w:i w:val="false"/>
          <w:color w:val="000000"/>
          <w:sz w:val="28"/>
        </w:rPr>
        <w:t xml:space="preserve">
      5. Бюджеттiк бағдарламаның мiндеттерi: мемлекеттік бiлiм беру стандарттарына сәйкес орта медициналық және фармацевтикалық бiлiмдi мамандарды даярлау, мемлекеттiк тапсырыс бойынша оқитындарға жол жүру шығыстарын өтеу, мемлекеттiк ведомстводан тыс сараптамадан өткен жобалық-сметалық құжаттамаға сәйкес күрделi жөндеу жүргізуге күрделi трансферттер аудару.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993"/>
        <w:gridCol w:w="1133"/>
        <w:gridCol w:w="1473"/>
        <w:gridCol w:w="4273"/>
        <w:gridCol w:w="1493"/>
        <w:gridCol w:w="2493"/>
      </w:tblGrid>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дар-ламакоды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iске асыру жөнiндегi iс-шаралар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 асыру мерзiмi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кәсiп- </w:t>
            </w:r>
            <w:r>
              <w:br/>
            </w:r>
            <w:r>
              <w:rPr>
                <w:rFonts w:ascii="Times New Roman"/>
                <w:b w:val="false"/>
                <w:i w:val="false"/>
                <w:color w:val="000000"/>
                <w:sz w:val="20"/>
              </w:rPr>
              <w:t xml:space="preserve">
тiк бi- </w:t>
            </w:r>
            <w:r>
              <w:br/>
            </w:r>
            <w:r>
              <w:rPr>
                <w:rFonts w:ascii="Times New Roman"/>
                <w:b w:val="false"/>
                <w:i w:val="false"/>
                <w:color w:val="000000"/>
                <w:sz w:val="20"/>
              </w:rPr>
              <w:t xml:space="preserve">
лiмдi </w:t>
            </w:r>
            <w:r>
              <w:br/>
            </w:r>
            <w:r>
              <w:rPr>
                <w:rFonts w:ascii="Times New Roman"/>
                <w:b w:val="false"/>
                <w:i w:val="false"/>
                <w:color w:val="000000"/>
                <w:sz w:val="20"/>
              </w:rPr>
              <w:t xml:space="preserve">
маман- </w:t>
            </w:r>
            <w:r>
              <w:br/>
            </w:r>
            <w:r>
              <w:rPr>
                <w:rFonts w:ascii="Times New Roman"/>
                <w:b w:val="false"/>
                <w:i w:val="false"/>
                <w:color w:val="000000"/>
                <w:sz w:val="20"/>
              </w:rPr>
              <w:t xml:space="preserve">
дар </w:t>
            </w:r>
            <w:r>
              <w:br/>
            </w:r>
            <w:r>
              <w:rPr>
                <w:rFonts w:ascii="Times New Roman"/>
                <w:b w:val="false"/>
                <w:i w:val="false"/>
                <w:color w:val="000000"/>
                <w:sz w:val="20"/>
              </w:rPr>
              <w:t xml:space="preserve">
даярлау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білім беру стандарттарына сәйкес оқу процесiн жүргізу. </w:t>
            </w:r>
            <w:r>
              <w:br/>
            </w:r>
            <w:r>
              <w:rPr>
                <w:rFonts w:ascii="Times New Roman"/>
                <w:b w:val="false"/>
                <w:i w:val="false"/>
                <w:color w:val="000000"/>
                <w:sz w:val="20"/>
              </w:rPr>
              <w:t xml:space="preserve">
Оқу, әдiстемелiк мәдени-ағарту жұмыстарын қамтитын білім беру қызметiн жүзеге асыру. Бiлiм беру бағдарламаларын жетiлдiру, оқытудың жаңа ақпараттық технологияларын енгiзу. Оқу процесiн ұйымдастыру үшiн жағдай жасау. Жыл сайын Қазақстан Республикасы Үкiметінiң қаулысы- </w:t>
            </w:r>
            <w:r>
              <w:br/>
            </w:r>
            <w:r>
              <w:rPr>
                <w:rFonts w:ascii="Times New Roman"/>
                <w:b w:val="false"/>
                <w:i w:val="false"/>
                <w:color w:val="000000"/>
                <w:sz w:val="20"/>
              </w:rPr>
              <w:t xml:space="preserve">
мен бекiтілетін орта кәсiптiк бiлiмдi </w:t>
            </w:r>
            <w:r>
              <w:br/>
            </w:r>
            <w:r>
              <w:rPr>
                <w:rFonts w:ascii="Times New Roman"/>
                <w:b w:val="false"/>
                <w:i w:val="false"/>
                <w:color w:val="000000"/>
                <w:sz w:val="20"/>
              </w:rPr>
              <w:t xml:space="preserve">
мамандарды даярлауға мемлекеттiк бiлiм беру тапсырыстарына сәйкес оқушыларды қабылдау. </w:t>
            </w:r>
            <w:r>
              <w:br/>
            </w:r>
            <w:r>
              <w:rPr>
                <w:rFonts w:ascii="Times New Roman"/>
                <w:b w:val="false"/>
                <w:i w:val="false"/>
                <w:color w:val="000000"/>
                <w:sz w:val="20"/>
              </w:rPr>
              <w:t xml:space="preserve">
Орташа жылдық контингент - 833. Күтiлетiн бiтiрушiлер саны - 300 оқушы. </w:t>
            </w:r>
            <w:r>
              <w:br/>
            </w:r>
            <w:r>
              <w:rPr>
                <w:rFonts w:ascii="Times New Roman"/>
                <w:b w:val="false"/>
                <w:i w:val="false"/>
                <w:color w:val="000000"/>
                <w:sz w:val="20"/>
              </w:rPr>
              <w:t xml:space="preserve">
Мемлекеттік ведомстводан тыс сараптамадан өткен жобалық-сметалық құжаттамаға сәйкес Қазақстан Республи- </w:t>
            </w:r>
            <w:r>
              <w:br/>
            </w:r>
            <w:r>
              <w:rPr>
                <w:rFonts w:ascii="Times New Roman"/>
                <w:b w:val="false"/>
                <w:i w:val="false"/>
                <w:color w:val="000000"/>
                <w:sz w:val="20"/>
              </w:rPr>
              <w:t xml:space="preserve">
касы Денсаулық сақтау </w:t>
            </w:r>
            <w:r>
              <w:br/>
            </w:r>
            <w:r>
              <w:rPr>
                <w:rFonts w:ascii="Times New Roman"/>
                <w:b w:val="false"/>
                <w:i w:val="false"/>
                <w:color w:val="000000"/>
                <w:sz w:val="20"/>
              </w:rPr>
              <w:t xml:space="preserve">
министрлiгiнiң "Республикалық орта медицина және фарма- </w:t>
            </w:r>
            <w:r>
              <w:br/>
            </w:r>
            <w:r>
              <w:rPr>
                <w:rFonts w:ascii="Times New Roman"/>
                <w:b w:val="false"/>
                <w:i w:val="false"/>
                <w:color w:val="000000"/>
                <w:sz w:val="20"/>
              </w:rPr>
              <w:t xml:space="preserve">
цевтика қызметкер- </w:t>
            </w:r>
            <w:r>
              <w:br/>
            </w:r>
            <w:r>
              <w:rPr>
                <w:rFonts w:ascii="Times New Roman"/>
                <w:b w:val="false"/>
                <w:i w:val="false"/>
                <w:color w:val="000000"/>
                <w:sz w:val="20"/>
              </w:rPr>
              <w:t xml:space="preserve">
лерiн даярлау және қайта даярлау жөнiн- </w:t>
            </w:r>
            <w:r>
              <w:br/>
            </w:r>
            <w:r>
              <w:rPr>
                <w:rFonts w:ascii="Times New Roman"/>
                <w:b w:val="false"/>
                <w:i w:val="false"/>
                <w:color w:val="000000"/>
                <w:sz w:val="20"/>
              </w:rPr>
              <w:t xml:space="preserve">
дегi колледж" республикалық мемле- </w:t>
            </w:r>
            <w:r>
              <w:br/>
            </w:r>
            <w:r>
              <w:rPr>
                <w:rFonts w:ascii="Times New Roman"/>
                <w:b w:val="false"/>
                <w:i w:val="false"/>
                <w:color w:val="000000"/>
                <w:sz w:val="20"/>
              </w:rPr>
              <w:t xml:space="preserve">
кеттiк қазыналық кәсiпорнын күрделi жөндеу жүргiзуге күрделi трансферттер аудару. </w:t>
            </w:r>
            <w:r>
              <w:br/>
            </w:r>
            <w:r>
              <w:rPr>
                <w:rFonts w:ascii="Times New Roman"/>
                <w:b w:val="false"/>
                <w:i w:val="false"/>
                <w:color w:val="000000"/>
                <w:sz w:val="20"/>
              </w:rPr>
              <w:t xml:space="preserve">
  Қысқы және жазғы демалыс кезеңдерiнде мемлекеттiк бiлiм беру тапсырысы бойынша оқитындарға жол жүруге ақшалай өтемақы төлеу үшiн орта кәсiптiк бiлiмi бар мамандарды даярлауға арналған мемлекеттiк бiлiм беру тапсырысын орындайтын бiлiм беру ұйымдарына трансферттер аудару.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w:t>
            </w:r>
            <w:r>
              <w:br/>
            </w:r>
            <w:r>
              <w:rPr>
                <w:rFonts w:ascii="Times New Roman"/>
                <w:b w:val="false"/>
                <w:i w:val="false"/>
                <w:color w:val="000000"/>
                <w:sz w:val="20"/>
              </w:rPr>
              <w:t xml:space="preserve">
министрлігі </w:t>
            </w:r>
          </w:p>
        </w:tc>
      </w:tr>
    </w:tbl>
    <w:bookmarkStart w:name="z35" w:id="6"/>
    <w:p>
      <w:pPr>
        <w:spacing w:after="0"/>
        <w:ind w:left="0"/>
        <w:jc w:val="both"/>
      </w:pPr>
      <w:r>
        <w:rPr>
          <w:rFonts w:ascii="Times New Roman"/>
          <w:b w:val="false"/>
          <w:i w:val="false"/>
          <w:color w:val="000000"/>
          <w:sz w:val="28"/>
        </w:rPr>
        <w:t xml:space="preserve">
      7. Бюджеттік бағдарламаны орындаудан күтiлетiн нәтижелер: бастапқы медициналық-санитарлық көмек ұйымдары, балалардың және әйелдердi босандыру жөнiндегi емдеу-алдын алу ұйымдары, санитарлық-эпидемиологиялық және зертханалық қызметтер, обаға қарсы күрес станциялары, туберкулезге қарсы және психоневрологиялық диспансерлер, геронтологиялық ұйымдар, хоспистер, ЖҚТБ орталықтарының және басқа да республикалық денсаулық сақтау ұйымдарының орта медициналық және фармацевтикалық бiлiмдi бiлiктi мамандарға қажеттiлiктерiн қанағаттандыру, мемлекеттiк ведомстводан тыс сараптамадан өткен жобалық-сметалық құжаттамаға сәйкес Республикалық орта медицина және фармацевтика қызметкерлерiн даярлау және қайта даярлау жөнiндегi колледжді күрделi жөндеу жүргiзу. </w:t>
      </w:r>
    </w:p>
    <w:bookmarkEnd w:id="6"/>
    <w:bookmarkStart w:name="z6"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263-ҚОСЫМША     </w:t>
      </w:r>
    </w:p>
    <w:bookmarkEnd w:id="7"/>
    <w:p>
      <w:pPr>
        <w:spacing w:after="0"/>
        <w:ind w:left="0"/>
        <w:jc w:val="both"/>
      </w:pPr>
      <w:r>
        <w:rPr>
          <w:rFonts w:ascii="Times New Roman"/>
          <w:b w:val="false"/>
          <w:i w:val="false"/>
          <w:color w:val="ff0000"/>
          <w:sz w:val="28"/>
        </w:rPr>
        <w:t xml:space="preserve">      Ескерту. 263-қосымшаға өзгерту енгізілді - ҚР Үкіметінің 2005.05.25. N </w:t>
      </w:r>
      <w:r>
        <w:rPr>
          <w:rFonts w:ascii="Times New Roman"/>
          <w:b w:val="false"/>
          <w:i w:val="false"/>
          <w:color w:val="ff0000"/>
          <w:sz w:val="28"/>
        </w:rPr>
        <w:t xml:space="preserve">509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министрлігі </w:t>
      </w:r>
      <w:r>
        <w:br/>
      </w:r>
      <w:r>
        <w:rPr>
          <w:rFonts w:ascii="Times New Roman"/>
          <w:b w:val="false"/>
          <w:i w:val="false"/>
          <w:color w:val="000000"/>
          <w:sz w:val="28"/>
        </w:rPr>
        <w:t xml:space="preserve">
      Бюджеттiк бағдарламаның әкімшісі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"Жоғары және жоғары оқу орнынан кейiнгi кәсiптiк </w:t>
      </w:r>
      <w:r>
        <w:br/>
      </w:r>
      <w:r>
        <w:rPr>
          <w:rFonts w:ascii="Times New Roman"/>
          <w:b/>
          <w:i w:val="false"/>
          <w:color w:val="000000"/>
        </w:rPr>
        <w:t xml:space="preserve">
бiлiмдi мамандар даярлау" </w:t>
      </w:r>
      <w:r>
        <w:br/>
      </w:r>
      <w:r>
        <w:rPr>
          <w:rFonts w:ascii="Times New Roman"/>
          <w:b/>
          <w:i w:val="false"/>
          <w:color w:val="000000"/>
        </w:rPr>
        <w:t xml:space="preserve">
деген 003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2798215 мың теңге (екi миллиард жетi жүз тоқсан сегiз миллион екi жүз он бес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N 548 Бюджет </w:t>
      </w:r>
      <w:r>
        <w:rPr>
          <w:rFonts w:ascii="Times New Roman"/>
          <w:b w:val="false"/>
          <w:i w:val="false"/>
          <w:color w:val="000000"/>
          <w:sz w:val="28"/>
        </w:rPr>
        <w:t xml:space="preserve">кодексi </w:t>
      </w:r>
      <w:r>
        <w:rPr>
          <w:rFonts w:ascii="Times New Roman"/>
          <w:b w:val="false"/>
          <w:i w:val="false"/>
          <w:color w:val="000000"/>
          <w:sz w:val="28"/>
        </w:rPr>
        <w:t>,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5-бабы </w:t>
      </w:r>
      <w:r>
        <w:rPr>
          <w:rFonts w:ascii="Times New Roman"/>
          <w:b w:val="false"/>
          <w:i w:val="false"/>
          <w:color w:val="000000"/>
          <w:sz w:val="28"/>
        </w:rPr>
        <w:t>, "Бiлiм туралы" Қазақстан Республикасының 1999 жылғы 7 маусымдағы Заңының </w:t>
      </w:r>
      <w:r>
        <w:rPr>
          <w:rFonts w:ascii="Times New Roman"/>
          <w:b w:val="false"/>
          <w:i w:val="false"/>
          <w:color w:val="000000"/>
          <w:sz w:val="28"/>
        </w:rPr>
        <w:t xml:space="preserve">25, </w:t>
      </w:r>
      <w:r>
        <w:rPr>
          <w:rFonts w:ascii="Times New Roman"/>
          <w:b w:val="false"/>
          <w:i w:val="false"/>
          <w:color w:val="000000"/>
          <w:sz w:val="28"/>
        </w:rPr>
        <w:t xml:space="preserve">26, </w:t>
      </w:r>
      <w:r>
        <w:rPr>
          <w:rFonts w:ascii="Times New Roman"/>
          <w:b w:val="false"/>
          <w:i w:val="false"/>
          <w:color w:val="000000"/>
          <w:sz w:val="28"/>
        </w:rPr>
        <w:t xml:space="preserve">27, </w:t>
      </w:r>
      <w:r>
        <w:rPr>
          <w:rFonts w:ascii="Times New Roman"/>
          <w:b w:val="false"/>
          <w:i w:val="false"/>
          <w:color w:val="000000"/>
          <w:sz w:val="28"/>
        </w:rPr>
        <w:t xml:space="preserve">43 және </w:t>
      </w:r>
      <w:r>
        <w:rPr>
          <w:rFonts w:ascii="Times New Roman"/>
          <w:b w:val="false"/>
          <w:i w:val="false"/>
          <w:color w:val="000000"/>
          <w:sz w:val="28"/>
        </w:rPr>
        <w:t xml:space="preserve">44-баптары </w:t>
      </w:r>
      <w:r>
        <w:rPr>
          <w:rFonts w:ascii="Times New Roman"/>
          <w:b w:val="false"/>
          <w:i w:val="false"/>
          <w:color w:val="000000"/>
          <w:sz w:val="28"/>
        </w:rPr>
        <w:t>; "Ғылым туралы" Қазақстан Республикасының 2001 жылғы 9 шiлдедегi Заңының </w:t>
      </w:r>
      <w:r>
        <w:rPr>
          <w:rFonts w:ascii="Times New Roman"/>
          <w:b w:val="false"/>
          <w:i w:val="false"/>
          <w:color w:val="000000"/>
          <w:sz w:val="28"/>
        </w:rPr>
        <w:t xml:space="preserve">26-бабы </w:t>
      </w:r>
      <w:r>
        <w:rPr>
          <w:rFonts w:ascii="Times New Roman"/>
          <w:b w:val="false"/>
          <w:i w:val="false"/>
          <w:color w:val="000000"/>
          <w:sz w:val="28"/>
        </w:rPr>
        <w:t>, "Денсаулық сақтау жүйесi туралы" Қазақстан Республикасының 2003 жылғы 4 маусымдағы Заңының </w:t>
      </w:r>
      <w:r>
        <w:rPr>
          <w:rFonts w:ascii="Times New Roman"/>
          <w:b w:val="false"/>
          <w:i w:val="false"/>
          <w:color w:val="000000"/>
          <w:sz w:val="28"/>
        </w:rPr>
        <w:t xml:space="preserve">7-бабы </w:t>
      </w:r>
      <w:r>
        <w:rPr>
          <w:rFonts w:ascii="Times New Roman"/>
          <w:b w:val="false"/>
          <w:i w:val="false"/>
          <w:color w:val="000000"/>
          <w:sz w:val="28"/>
        </w:rPr>
        <w:t>; Мемлекеттiк жастар саясаты туралы" Қазақстан Республикасының 2004 жылғы 7 шілдедегi Заңының </w:t>
      </w:r>
      <w:r>
        <w:rPr>
          <w:rFonts w:ascii="Times New Roman"/>
          <w:b w:val="false"/>
          <w:i w:val="false"/>
          <w:color w:val="000000"/>
          <w:sz w:val="28"/>
        </w:rPr>
        <w:t xml:space="preserve">6-бабы </w:t>
      </w:r>
      <w:r>
        <w:rPr>
          <w:rFonts w:ascii="Times New Roman"/>
          <w:b w:val="false"/>
          <w:i w:val="false"/>
          <w:color w:val="000000"/>
          <w:sz w:val="28"/>
        </w:rPr>
        <w:t>;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"Жекелеген мемлекеттiк жоғары оқу орындарына ерекше мәртебе беру туралы" 2001 жылғы 5 шiлдедегi N 648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Республикасының денсаулық сақтау iсiн реформалау мен дамытудың 2005-2010 жылдарға арналған мемлекеттiк бағдарламасы туралы" 2004 жылғы 13 қыркүйектегi N 1438 </w:t>
      </w:r>
      <w:r>
        <w:rPr>
          <w:rFonts w:ascii="Times New Roman"/>
          <w:b w:val="false"/>
          <w:i w:val="false"/>
          <w:color w:val="000000"/>
          <w:sz w:val="28"/>
        </w:rPr>
        <w:t xml:space="preserve">Жарлығы </w:t>
      </w:r>
      <w:r>
        <w:rPr>
          <w:rFonts w:ascii="Times New Roman"/>
          <w:b w:val="false"/>
          <w:i w:val="false"/>
          <w:color w:val="000000"/>
          <w:sz w:val="28"/>
        </w:rPr>
        <w:t>; "Мемлекеттік бiлiм беру гранты туралы" Қазақстан Республикасы Үкiметiнiң 1999 жылғы 25 қарашадағы N 1781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мемлекеттiк бiлiм беру тапсырысы негiзiнде жоғары оқу орындарының студенттер контингентiн қалыптастырудың жаңа моделi туралы" Қазақстан Республикасының Үкiметiнiң 1999 жылғы 24 сәуiрдегi N 464 </w:t>
      </w:r>
      <w:r>
        <w:rPr>
          <w:rFonts w:ascii="Times New Roman"/>
          <w:b w:val="false"/>
          <w:i w:val="false"/>
          <w:color w:val="000000"/>
          <w:sz w:val="28"/>
        </w:rPr>
        <w:t xml:space="preserve">қаулысы </w:t>
      </w:r>
      <w:r>
        <w:rPr>
          <w:rFonts w:ascii="Times New Roman"/>
          <w:b w:val="false"/>
          <w:i w:val="false"/>
          <w:color w:val="000000"/>
          <w:sz w:val="28"/>
        </w:rPr>
        <w:t>, "Республикалық бюджеттен қаражат алатын бiлiм беру ұйымдарында кәсiптiк орта бiлiмдi, кәсіптік жоғары бiлiмдi және жоғары оқу орнынан кейiнгi кәсiптiк бiлiмдi мамандарды даярлауға 2004/2005 оқу жылына арналған мемлекеттiк бiлiм беру тапсырыстарын бекiту туралы" Қазақстан Республикасы Үкiметiнiң 2004 жылғы 7 мамырдағы N 513 </w:t>
      </w:r>
      <w:r>
        <w:rPr>
          <w:rFonts w:ascii="Times New Roman"/>
          <w:b w:val="false"/>
          <w:i w:val="false"/>
          <w:color w:val="000000"/>
          <w:sz w:val="28"/>
        </w:rPr>
        <w:t xml:space="preserve">қаулысы </w:t>
      </w:r>
      <w:r>
        <w:rPr>
          <w:rFonts w:ascii="Times New Roman"/>
          <w:b w:val="false"/>
          <w:i w:val="false"/>
          <w:color w:val="000000"/>
          <w:sz w:val="28"/>
        </w:rPr>
        <w:t>, "Бiлiм беру қызметiн лицензиялау ережесiн бекiту туралы" Қазақстан Республикасы Үкiметiнiң 2000 жылғы 18 сәуiрдегi N 596 </w:t>
      </w:r>
      <w:r>
        <w:rPr>
          <w:rFonts w:ascii="Times New Roman"/>
          <w:b w:val="false"/>
          <w:i w:val="false"/>
          <w:color w:val="000000"/>
          <w:sz w:val="28"/>
        </w:rPr>
        <w:t xml:space="preserve">қаулысы </w:t>
      </w:r>
      <w:r>
        <w:rPr>
          <w:rFonts w:ascii="Times New Roman"/>
          <w:b w:val="false"/>
          <w:i w:val="false"/>
          <w:color w:val="000000"/>
          <w:sz w:val="28"/>
        </w:rPr>
        <w:t>, "Запастағы офицерлер бағдарламасы бойынша жоғары оқу орындарының студенттерiн (курсанттарын) әскери даярлау, жоғары оқу орындары жанындағы әскери кафедралар туралы ережелерiн бекiту туралы" Қазақстан Республикасы Министрлер Кабинетiнiң 1994 жылғы 3 қазандағы N 1094 </w:t>
      </w:r>
      <w:r>
        <w:rPr>
          <w:rFonts w:ascii="Times New Roman"/>
          <w:b w:val="false"/>
          <w:i w:val="false"/>
          <w:color w:val="000000"/>
          <w:sz w:val="28"/>
        </w:rPr>
        <w:t xml:space="preserve">қаулысы </w:t>
      </w:r>
      <w:r>
        <w:rPr>
          <w:rFonts w:ascii="Times New Roman"/>
          <w:b w:val="false"/>
          <w:i w:val="false"/>
          <w:color w:val="000000"/>
          <w:sz w:val="28"/>
        </w:rPr>
        <w:t>; "Ерекше мәртебесi бар оқу орындары жөнiндегi типтiк ереженi бекiту туралы" Қазақстан Республикасы Үкiметiнiң 2001 жылғы 5 қарашадағы N 1398 </w:t>
      </w:r>
      <w:r>
        <w:rPr>
          <w:rFonts w:ascii="Times New Roman"/>
          <w:b w:val="false"/>
          <w:i w:val="false"/>
          <w:color w:val="000000"/>
          <w:sz w:val="28"/>
        </w:rPr>
        <w:t xml:space="preserve">қаулысы </w:t>
      </w:r>
      <w:r>
        <w:rPr>
          <w:rFonts w:ascii="Times New Roman"/>
          <w:b w:val="false"/>
          <w:i w:val="false"/>
          <w:color w:val="000000"/>
          <w:sz w:val="28"/>
        </w:rPr>
        <w:t>; "Мемлекеттiк бiлiм беру ұйымдарында оқитындардың жекелеген санаттарына мемлекеттiк стипендияларды тағайындау мен төлеудiң тәртiбi туралы нұсқаулықты бекiту туралы" Қазақстан Республикасы Yкiметiнiң 1999 жылғы 10 желтоқсандағы N 1903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денсаулық сақтау саласын жоғары медициналық және жоғары оқу орнынан кейiнгi кәсiби бiлiмдi мамандармен қамтамасыз ету, мемлекеттiк бiлiм беру гранты бойынша оқитын студенттердi және жоғары оқу орындарында 1999 жылға дейiн мемлекеттiк тапсырыс бойынша түскен студенттер мен интерндердi стипендиямен қамтамасыз ету, С.Ж. Аспендияров атындағы Қазақ ұлттық медицина университетiнiң ерекше мәртебесiн қолдау үшiн коэффициенттi көтеретiн ақы төлеу, жоғары оқу орындарының студенттерiнен Қазақстан Республикасының Қарулы Күштерi үшiн республиканың запастағы офицерлерге деген қажеттілігін қамтамасыз ету; кандидаттық және докторлық диссертация қорғау кезiнде және клиникалық ординатурада оқу кезiнде мемлекеттiк бiлiм беру тапсырысы бойынша оқитын ғылыми кадрларды стипендиямен қамтамасыз ету. </w:t>
      </w:r>
      <w:r>
        <w:br/>
      </w:r>
      <w:r>
        <w:rPr>
          <w:rFonts w:ascii="Times New Roman"/>
          <w:b w:val="false"/>
          <w:i w:val="false"/>
          <w:color w:val="000000"/>
          <w:sz w:val="28"/>
        </w:rPr>
        <w:t xml:space="preserve">
      5. Бюджеттiк бағдарламаның мiндеттерi: 1999 жылға дейiн және өтеусіз негiзде мемлекеттiк бiлiм беру гранты бойынша түскен жоғары медициналық бiлiмдi кадрларды сапалы даярлауды қамтамасыз ету, бiлiм беру бағдарламаларын жетiлдiру, оқытудың жаңа ақпараттық технологияларын енгiзу, кәсiптiк бiлiмге қол жеткiзу деңгейiн арттыру; С.Ж.Аспендияров атындағы Қазақ ұлттық медицина университетiнiң басшы қызметкерлерi мен ғылыми-педагог кадрларының белгiленген жалақыларына коэффициентті көбейтетiн ақы төлеуге байланысты шығындарды субсидиялау; запастағы офицерлер бағдарламасы бойынша жоғары оқу орындарының әскери даярлау; 1999 жылға дейiн түскен және бiлiм беру гранты бойынша оқитын студенттерге стипендия төлеу, мемлекеттiк тапсырыс бойынша оқитындарға жол жүру шығыстарын өтеу, осы заманғы талаптарға сәйкес жоғары бiлiктi ғылыми және ғылыми-педагог кадрларды даярлау; мемлекеттiк бiлiм беру тапсырыстары бойынша оқитын ғылыми кадрларға стипендия төлеу; бекiтiлген жобалық-сметалық құжаттамаға және Мемсараптаманың қорытындысына сәйкес мемлекеттік жоғары оқу орындарының ғимараттары мен құрылыстарын күрделi жөндеу жүргiзу үшiн күрделi трансферттер аудару.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960"/>
        <w:gridCol w:w="1081"/>
        <w:gridCol w:w="1908"/>
        <w:gridCol w:w="4307"/>
        <w:gridCol w:w="1586"/>
        <w:gridCol w:w="2312"/>
      </w:tblGrid>
      <w:tr>
        <w:trPr>
          <w:trHeight w:val="45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бағ- </w:t>
            </w:r>
            <w:r>
              <w:br/>
            </w:r>
            <w:r>
              <w:rPr>
                <w:rFonts w:ascii="Times New Roman"/>
                <w:b w:val="false"/>
                <w:i w:val="false"/>
                <w:color w:val="000000"/>
                <w:sz w:val="20"/>
              </w:rPr>
              <w:t xml:space="preserve">
дарлама-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iске асыру жөнiндегi iс-шаралар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 асыру мер- </w:t>
            </w:r>
            <w:r>
              <w:br/>
            </w:r>
            <w:r>
              <w:rPr>
                <w:rFonts w:ascii="Times New Roman"/>
                <w:b w:val="false"/>
                <w:i w:val="false"/>
                <w:color w:val="000000"/>
                <w:sz w:val="20"/>
              </w:rPr>
              <w:t xml:space="preserve">
зiмi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 </w:t>
            </w:r>
            <w:r>
              <w:br/>
            </w:r>
            <w:r>
              <w:rPr>
                <w:rFonts w:ascii="Times New Roman"/>
                <w:b w:val="false"/>
                <w:i w:val="false"/>
                <w:color w:val="000000"/>
                <w:sz w:val="20"/>
              </w:rPr>
              <w:t xml:space="preserve">
шылар </w:t>
            </w:r>
          </w:p>
        </w:tc>
      </w:tr>
      <w:tr>
        <w:trPr>
          <w:trHeight w:val="45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және жо- </w:t>
            </w:r>
            <w:r>
              <w:br/>
            </w:r>
            <w:r>
              <w:rPr>
                <w:rFonts w:ascii="Times New Roman"/>
                <w:b w:val="false"/>
                <w:i w:val="false"/>
                <w:color w:val="000000"/>
                <w:sz w:val="20"/>
              </w:rPr>
              <w:t xml:space="preserve">
ғары оқу орнынан кейiнгi кәсіптiк білiмдi мамандар даярлау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r>
              <w:br/>
            </w:r>
            <w:r>
              <w:rPr>
                <w:rFonts w:ascii="Times New Roman"/>
                <w:b w:val="false"/>
                <w:i w:val="false"/>
                <w:color w:val="000000"/>
                <w:sz w:val="20"/>
              </w:rPr>
              <w:t xml:space="preserve">
тiк бі- </w:t>
            </w:r>
            <w:r>
              <w:br/>
            </w:r>
            <w:r>
              <w:rPr>
                <w:rFonts w:ascii="Times New Roman"/>
                <w:b w:val="false"/>
                <w:i w:val="false"/>
                <w:color w:val="000000"/>
                <w:sz w:val="20"/>
              </w:rPr>
              <w:t xml:space="preserve">
лiм беру гранты бойынша мамандар даярлау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Қазақстан Республикасы Үкiметiнiң қаулысымен бекiтіле- </w:t>
            </w:r>
            <w:r>
              <w:br/>
            </w:r>
            <w:r>
              <w:rPr>
                <w:rFonts w:ascii="Times New Roman"/>
                <w:b w:val="false"/>
                <w:i w:val="false"/>
                <w:color w:val="000000"/>
                <w:sz w:val="20"/>
              </w:rPr>
              <w:t xml:space="preserve">
тiн жоғары кәсіптік білімдi мамандарды даярлауға мемлекет- </w:t>
            </w:r>
            <w:r>
              <w:br/>
            </w:r>
            <w:r>
              <w:rPr>
                <w:rFonts w:ascii="Times New Roman"/>
                <w:b w:val="false"/>
                <w:i w:val="false"/>
                <w:color w:val="000000"/>
                <w:sz w:val="20"/>
              </w:rPr>
              <w:t xml:space="preserve">
тiк білiм беру тапсырысына сәйкес жоғары кәсіптік және жоғары оқу орнынан кейiнгi кәсіптiк білім бағдарламалары бойынша студенттердi қабылдау және оқыту. Оқу, әдiстемелiк жұмысы қамтитын білім беру қызметiн жүзеге асыру, оқу процесiн ұйымдастыру үшiн материалдық-тех- </w:t>
            </w:r>
            <w:r>
              <w:br/>
            </w:r>
            <w:r>
              <w:rPr>
                <w:rFonts w:ascii="Times New Roman"/>
                <w:b w:val="false"/>
                <w:i w:val="false"/>
                <w:color w:val="000000"/>
                <w:sz w:val="20"/>
              </w:rPr>
              <w:t xml:space="preserve">
никалық жағдай жасау. </w:t>
            </w:r>
            <w:r>
              <w:br/>
            </w:r>
            <w:r>
              <w:rPr>
                <w:rFonts w:ascii="Times New Roman"/>
                <w:b w:val="false"/>
                <w:i w:val="false"/>
                <w:color w:val="000000"/>
                <w:sz w:val="20"/>
              </w:rPr>
              <w:t xml:space="preserve">
Оқытудың орташа жылдық контингентi -  8317студент. С.Ж.Аспендияров атындағы Қазақ ұлттық медицина университетiнiң оқытушы-профессорлар құрамы мен басшы қыз- </w:t>
            </w:r>
            <w:r>
              <w:br/>
            </w:r>
            <w:r>
              <w:rPr>
                <w:rFonts w:ascii="Times New Roman"/>
                <w:b w:val="false"/>
                <w:i w:val="false"/>
                <w:color w:val="000000"/>
                <w:sz w:val="20"/>
              </w:rPr>
              <w:t xml:space="preserve">
меткерлерiнiң белгіленген жалақы- </w:t>
            </w:r>
            <w:r>
              <w:br/>
            </w:r>
            <w:r>
              <w:rPr>
                <w:rFonts w:ascii="Times New Roman"/>
                <w:b w:val="false"/>
                <w:i w:val="false"/>
                <w:color w:val="000000"/>
                <w:sz w:val="20"/>
              </w:rPr>
              <w:t xml:space="preserve">
ларына коэффициентті көбейтетiн ақы төлеуге байланысты шығыстарды субсидиялау.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Денсаулық сақтау </w:t>
            </w:r>
            <w:r>
              <w:br/>
            </w:r>
            <w:r>
              <w:rPr>
                <w:rFonts w:ascii="Times New Roman"/>
                <w:b w:val="false"/>
                <w:i w:val="false"/>
                <w:color w:val="000000"/>
                <w:sz w:val="20"/>
              </w:rPr>
              <w:t xml:space="preserve">
министрлігі </w:t>
            </w:r>
          </w:p>
        </w:tc>
      </w:tr>
      <w:tr>
        <w:trPr>
          <w:trHeight w:val="45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лігінің жоғары оқу орын- </w:t>
            </w:r>
            <w:r>
              <w:br/>
            </w:r>
            <w:r>
              <w:rPr>
                <w:rFonts w:ascii="Times New Roman"/>
                <w:b w:val="false"/>
                <w:i w:val="false"/>
                <w:color w:val="000000"/>
                <w:sz w:val="20"/>
              </w:rPr>
              <w:t xml:space="preserve">
дарының әскери кафедра- </w:t>
            </w:r>
            <w:r>
              <w:br/>
            </w:r>
            <w:r>
              <w:rPr>
                <w:rFonts w:ascii="Times New Roman"/>
                <w:b w:val="false"/>
                <w:i w:val="false"/>
                <w:color w:val="000000"/>
                <w:sz w:val="20"/>
              </w:rPr>
              <w:t xml:space="preserve">
ларында офицерлер даярлау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жоспарына сәйкес запастағы офицерлер бағдарламасы бойынша студенттердi әскери даярлауды жүзеге асыру; </w:t>
            </w:r>
            <w:r>
              <w:br/>
            </w:r>
            <w:r>
              <w:rPr>
                <w:rFonts w:ascii="Times New Roman"/>
                <w:b w:val="false"/>
                <w:i w:val="false"/>
                <w:color w:val="000000"/>
                <w:sz w:val="20"/>
              </w:rPr>
              <w:t xml:space="preserve">
Орташа жылдық контингент - 1972 студент.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Денсаулық сақтау </w:t>
            </w:r>
            <w:r>
              <w:br/>
            </w:r>
            <w:r>
              <w:rPr>
                <w:rFonts w:ascii="Times New Roman"/>
                <w:b w:val="false"/>
                <w:i w:val="false"/>
                <w:color w:val="000000"/>
                <w:sz w:val="20"/>
              </w:rPr>
              <w:t xml:space="preserve">
министрлігі </w:t>
            </w:r>
          </w:p>
        </w:tc>
      </w:tr>
      <w:tr>
        <w:trPr>
          <w:trHeight w:val="45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оқу орын- </w:t>
            </w:r>
            <w:r>
              <w:br/>
            </w:r>
            <w:r>
              <w:rPr>
                <w:rFonts w:ascii="Times New Roman"/>
                <w:b w:val="false"/>
                <w:i w:val="false"/>
                <w:color w:val="000000"/>
                <w:sz w:val="20"/>
              </w:rPr>
              <w:t xml:space="preserve">
дарының студент- </w:t>
            </w:r>
            <w:r>
              <w:br/>
            </w:r>
            <w:r>
              <w:rPr>
                <w:rFonts w:ascii="Times New Roman"/>
                <w:b w:val="false"/>
                <w:i w:val="false"/>
                <w:color w:val="000000"/>
                <w:sz w:val="20"/>
              </w:rPr>
              <w:t xml:space="preserve">
терiн стипен- </w:t>
            </w:r>
            <w:r>
              <w:br/>
            </w:r>
            <w:r>
              <w:rPr>
                <w:rFonts w:ascii="Times New Roman"/>
                <w:b w:val="false"/>
                <w:i w:val="false"/>
                <w:color w:val="000000"/>
                <w:sz w:val="20"/>
              </w:rPr>
              <w:t xml:space="preserve">
диямен қамтама- </w:t>
            </w:r>
            <w:r>
              <w:br/>
            </w:r>
            <w:r>
              <w:rPr>
                <w:rFonts w:ascii="Times New Roman"/>
                <w:b w:val="false"/>
                <w:i w:val="false"/>
                <w:color w:val="000000"/>
                <w:sz w:val="20"/>
              </w:rPr>
              <w:t xml:space="preserve">
сыз ету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білім беру ұйымдарына оқи- </w:t>
            </w:r>
            <w:r>
              <w:br/>
            </w:r>
            <w:r>
              <w:rPr>
                <w:rFonts w:ascii="Times New Roman"/>
                <w:b w:val="false"/>
                <w:i w:val="false"/>
                <w:color w:val="000000"/>
                <w:sz w:val="20"/>
              </w:rPr>
              <w:t xml:space="preserve">
тындардың жекелеген санаттарына мемлекет- </w:t>
            </w:r>
            <w:r>
              <w:br/>
            </w:r>
            <w:r>
              <w:rPr>
                <w:rFonts w:ascii="Times New Roman"/>
                <w:b w:val="false"/>
                <w:i w:val="false"/>
                <w:color w:val="000000"/>
                <w:sz w:val="20"/>
              </w:rPr>
              <w:t xml:space="preserve">
тік стипендия төлеу; </w:t>
            </w:r>
            <w:r>
              <w:br/>
            </w:r>
            <w:r>
              <w:rPr>
                <w:rFonts w:ascii="Times New Roman"/>
                <w:b w:val="false"/>
                <w:i w:val="false"/>
                <w:color w:val="000000"/>
                <w:sz w:val="20"/>
              </w:rPr>
              <w:t xml:space="preserve">
Студенттер мен интерндердiң орташа жылдық контингентi - 6686.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Денсаулық сақтау </w:t>
            </w:r>
            <w:r>
              <w:br/>
            </w:r>
            <w:r>
              <w:rPr>
                <w:rFonts w:ascii="Times New Roman"/>
                <w:b w:val="false"/>
                <w:i w:val="false"/>
                <w:color w:val="000000"/>
                <w:sz w:val="20"/>
              </w:rPr>
              <w:t xml:space="preserve">
министрлігі </w:t>
            </w:r>
          </w:p>
        </w:tc>
      </w:tr>
      <w:tr>
        <w:trPr>
          <w:trHeight w:val="45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w:t>
            </w:r>
            <w:r>
              <w:br/>
            </w:r>
            <w:r>
              <w:rPr>
                <w:rFonts w:ascii="Times New Roman"/>
                <w:b w:val="false"/>
                <w:i w:val="false"/>
                <w:color w:val="000000"/>
                <w:sz w:val="20"/>
              </w:rPr>
              <w:t xml:space="preserve">
кадрлар </w:t>
            </w:r>
            <w:r>
              <w:br/>
            </w:r>
            <w:r>
              <w:rPr>
                <w:rFonts w:ascii="Times New Roman"/>
                <w:b w:val="false"/>
                <w:i w:val="false"/>
                <w:color w:val="000000"/>
                <w:sz w:val="20"/>
              </w:rPr>
              <w:t xml:space="preserve">
даярлау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Медицинаның өзектi мәселелерi жөнiндегi жеке ғылыми зерттеу- </w:t>
            </w:r>
            <w:r>
              <w:br/>
            </w:r>
            <w:r>
              <w:rPr>
                <w:rFonts w:ascii="Times New Roman"/>
                <w:b w:val="false"/>
                <w:i w:val="false"/>
                <w:color w:val="000000"/>
                <w:sz w:val="20"/>
              </w:rPr>
              <w:t xml:space="preserve">
лердi әзiрлеу және оларды диссертация түрiнде ресімдеу, жоғары оқу орында- </w:t>
            </w:r>
            <w:r>
              <w:br/>
            </w:r>
            <w:r>
              <w:rPr>
                <w:rFonts w:ascii="Times New Roman"/>
                <w:b w:val="false"/>
                <w:i w:val="false"/>
                <w:color w:val="000000"/>
                <w:sz w:val="20"/>
              </w:rPr>
              <w:t xml:space="preserve">
рында және ғылыми ұйымдарда тереңдетiл- </w:t>
            </w:r>
            <w:r>
              <w:br/>
            </w:r>
            <w:r>
              <w:rPr>
                <w:rFonts w:ascii="Times New Roman"/>
                <w:b w:val="false"/>
                <w:i w:val="false"/>
                <w:color w:val="000000"/>
                <w:sz w:val="20"/>
              </w:rPr>
              <w:t xml:space="preserve">
ген медициналық білім алу; </w:t>
            </w:r>
            <w:r>
              <w:br/>
            </w:r>
            <w:r>
              <w:rPr>
                <w:rFonts w:ascii="Times New Roman"/>
                <w:b w:val="false"/>
                <w:i w:val="false"/>
                <w:color w:val="000000"/>
                <w:sz w:val="20"/>
              </w:rPr>
              <w:t xml:space="preserve">
Аспиранттардың, магистранттар мен клиникалық ординатор- </w:t>
            </w:r>
            <w:r>
              <w:br/>
            </w:r>
            <w:r>
              <w:rPr>
                <w:rFonts w:ascii="Times New Roman"/>
                <w:b w:val="false"/>
                <w:i w:val="false"/>
                <w:color w:val="000000"/>
                <w:sz w:val="20"/>
              </w:rPr>
              <w:t xml:space="preserve">
лардың орташа жылдық саны - 381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Денсаулық сақтау </w:t>
            </w:r>
            <w:r>
              <w:br/>
            </w:r>
            <w:r>
              <w:rPr>
                <w:rFonts w:ascii="Times New Roman"/>
                <w:b w:val="false"/>
                <w:i w:val="false"/>
                <w:color w:val="000000"/>
                <w:sz w:val="20"/>
              </w:rPr>
              <w:t xml:space="preserve">
министрлігі </w:t>
            </w:r>
          </w:p>
        </w:tc>
      </w:tr>
      <w:tr>
        <w:trPr>
          <w:trHeight w:val="45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кадрларды стипен- </w:t>
            </w:r>
            <w:r>
              <w:br/>
            </w:r>
            <w:r>
              <w:rPr>
                <w:rFonts w:ascii="Times New Roman"/>
                <w:b w:val="false"/>
                <w:i w:val="false"/>
                <w:color w:val="000000"/>
                <w:sz w:val="20"/>
              </w:rPr>
              <w:t xml:space="preserve">
диямен </w:t>
            </w:r>
            <w:r>
              <w:br/>
            </w:r>
            <w:r>
              <w:rPr>
                <w:rFonts w:ascii="Times New Roman"/>
                <w:b w:val="false"/>
                <w:i w:val="false"/>
                <w:color w:val="000000"/>
                <w:sz w:val="20"/>
              </w:rPr>
              <w:t xml:space="preserve">
қамтама- </w:t>
            </w:r>
            <w:r>
              <w:br/>
            </w:r>
            <w:r>
              <w:rPr>
                <w:rFonts w:ascii="Times New Roman"/>
                <w:b w:val="false"/>
                <w:i w:val="false"/>
                <w:color w:val="000000"/>
                <w:sz w:val="20"/>
              </w:rPr>
              <w:t xml:space="preserve">
сыз ету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Докторантурада, аспирантурада және клиникалық ордина- </w:t>
            </w:r>
            <w:r>
              <w:br/>
            </w:r>
            <w:r>
              <w:rPr>
                <w:rFonts w:ascii="Times New Roman"/>
                <w:b w:val="false"/>
                <w:i w:val="false"/>
                <w:color w:val="000000"/>
                <w:sz w:val="20"/>
              </w:rPr>
              <w:t xml:space="preserve">
турада және магистра- </w:t>
            </w:r>
            <w:r>
              <w:br/>
            </w:r>
            <w:r>
              <w:rPr>
                <w:rFonts w:ascii="Times New Roman"/>
                <w:b w:val="false"/>
                <w:i w:val="false"/>
                <w:color w:val="000000"/>
                <w:sz w:val="20"/>
              </w:rPr>
              <w:t xml:space="preserve">
турада оқитындардың 466-сына мемлекеттік стипендия төлеу.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Денсаулық сақтау </w:t>
            </w:r>
            <w:r>
              <w:br/>
            </w:r>
            <w:r>
              <w:rPr>
                <w:rFonts w:ascii="Times New Roman"/>
                <w:b w:val="false"/>
                <w:i w:val="false"/>
                <w:color w:val="000000"/>
                <w:sz w:val="20"/>
              </w:rPr>
              <w:t xml:space="preserve">
министрлігі </w:t>
            </w:r>
          </w:p>
        </w:tc>
      </w:tr>
      <w:tr>
        <w:trPr>
          <w:trHeight w:val="45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r>
              <w:br/>
            </w:r>
            <w:r>
              <w:rPr>
                <w:rFonts w:ascii="Times New Roman"/>
                <w:b w:val="false"/>
                <w:i w:val="false"/>
                <w:color w:val="000000"/>
                <w:sz w:val="20"/>
              </w:rPr>
              <w:t xml:space="preserve">
тік жоға- </w:t>
            </w:r>
            <w:r>
              <w:br/>
            </w:r>
            <w:r>
              <w:rPr>
                <w:rFonts w:ascii="Times New Roman"/>
                <w:b w:val="false"/>
                <w:i w:val="false"/>
                <w:color w:val="000000"/>
                <w:sz w:val="20"/>
              </w:rPr>
              <w:t xml:space="preserve">
ры оқу орындарын күрделi жөндеу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Бекiтiлген жобалық- </w:t>
            </w:r>
            <w:r>
              <w:br/>
            </w:r>
            <w:r>
              <w:rPr>
                <w:rFonts w:ascii="Times New Roman"/>
                <w:b w:val="false"/>
                <w:i w:val="false"/>
                <w:color w:val="000000"/>
                <w:sz w:val="20"/>
              </w:rPr>
              <w:t xml:space="preserve">
сметалық құжаттама- </w:t>
            </w:r>
            <w:r>
              <w:br/>
            </w:r>
            <w:r>
              <w:rPr>
                <w:rFonts w:ascii="Times New Roman"/>
                <w:b w:val="false"/>
                <w:i w:val="false"/>
                <w:color w:val="000000"/>
                <w:sz w:val="20"/>
              </w:rPr>
              <w:t xml:space="preserve">
сына және Мемсарап- </w:t>
            </w:r>
            <w:r>
              <w:br/>
            </w:r>
            <w:r>
              <w:rPr>
                <w:rFonts w:ascii="Times New Roman"/>
                <w:b w:val="false"/>
                <w:i w:val="false"/>
                <w:color w:val="000000"/>
                <w:sz w:val="20"/>
              </w:rPr>
              <w:t xml:space="preserve">
таманың қорытындысы- </w:t>
            </w:r>
            <w:r>
              <w:br/>
            </w:r>
            <w:r>
              <w:rPr>
                <w:rFonts w:ascii="Times New Roman"/>
                <w:b w:val="false"/>
                <w:i w:val="false"/>
                <w:color w:val="000000"/>
                <w:sz w:val="20"/>
              </w:rPr>
              <w:t xml:space="preserve">
на сәйкес Қарағанды, Семей, Қазақ, Оңтүстiк Қазақстан мемлекеттiк медицина академияларының, Алматы мемлекеттiк дәрiгерлер білімiн жетiлдiру институты- </w:t>
            </w:r>
            <w:r>
              <w:br/>
            </w:r>
            <w:r>
              <w:rPr>
                <w:rFonts w:ascii="Times New Roman"/>
                <w:b w:val="false"/>
                <w:i w:val="false"/>
                <w:color w:val="000000"/>
                <w:sz w:val="20"/>
              </w:rPr>
              <w:t xml:space="preserve">
ның ғимараттары мен құрылыстарын күрделi жөндеу жүргiзуге күрделі трансферттер аудару.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Денсаулық сақтау </w:t>
            </w:r>
            <w:r>
              <w:br/>
            </w:r>
            <w:r>
              <w:rPr>
                <w:rFonts w:ascii="Times New Roman"/>
                <w:b w:val="false"/>
                <w:i w:val="false"/>
                <w:color w:val="000000"/>
                <w:sz w:val="20"/>
              </w:rPr>
              <w:t xml:space="preserve">
министрлігі </w:t>
            </w:r>
          </w:p>
        </w:tc>
      </w:tr>
      <w:tr>
        <w:trPr>
          <w:trHeight w:val="45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Студент- </w:t>
            </w:r>
            <w:r>
              <w:br/>
            </w:r>
            <w:r>
              <w:rPr>
                <w:rFonts w:ascii="Times New Roman"/>
                <w:b w:val="false"/>
                <w:i w:val="false"/>
                <w:color w:val="000000"/>
                <w:sz w:val="20"/>
              </w:rPr>
              <w:t xml:space="preserve">
тердiң жоғары оқу орын- </w:t>
            </w:r>
            <w:r>
              <w:br/>
            </w:r>
            <w:r>
              <w:rPr>
                <w:rFonts w:ascii="Times New Roman"/>
                <w:b w:val="false"/>
                <w:i w:val="false"/>
                <w:color w:val="000000"/>
                <w:sz w:val="20"/>
              </w:rPr>
              <w:t xml:space="preserve">
дарында оқуды аяқтауы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Материалдық-техника- </w:t>
            </w:r>
            <w:r>
              <w:br/>
            </w:r>
            <w:r>
              <w:rPr>
                <w:rFonts w:ascii="Times New Roman"/>
                <w:b w:val="false"/>
                <w:i w:val="false"/>
                <w:color w:val="000000"/>
                <w:sz w:val="20"/>
              </w:rPr>
              <w:t xml:space="preserve">
лық жағдайлар жасауды қоса алғанда мемлекеттік білім беру стандарттарына сәйкес оқу процесiн жүргізу; </w:t>
            </w:r>
            <w:r>
              <w:br/>
            </w:r>
            <w:r>
              <w:rPr>
                <w:rFonts w:ascii="Times New Roman"/>
                <w:b w:val="false"/>
                <w:i w:val="false"/>
                <w:color w:val="000000"/>
                <w:sz w:val="20"/>
              </w:rPr>
              <w:t xml:space="preserve">
Оқытудың орташа жылдық контингенті - 690 студент, күтілетiн бiтiрушiлер - 1246 бiлiктi маман, жыл басындағы контингент - 1313.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Денсаулық сақтау </w:t>
            </w:r>
            <w:r>
              <w:br/>
            </w:r>
            <w:r>
              <w:rPr>
                <w:rFonts w:ascii="Times New Roman"/>
                <w:b w:val="false"/>
                <w:i w:val="false"/>
                <w:color w:val="000000"/>
                <w:sz w:val="20"/>
              </w:rPr>
              <w:t xml:space="preserve">
министрлігі </w:t>
            </w:r>
          </w:p>
        </w:tc>
      </w:tr>
      <w:tr>
        <w:trPr>
          <w:trHeight w:val="45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10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108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оқу орын- </w:t>
            </w:r>
            <w:r>
              <w:br/>
            </w:r>
            <w:r>
              <w:rPr>
                <w:rFonts w:ascii="Times New Roman"/>
                <w:b w:val="false"/>
                <w:i w:val="false"/>
                <w:color w:val="000000"/>
                <w:sz w:val="20"/>
              </w:rPr>
              <w:t xml:space="preserve">
дарында оқу аяқ- </w:t>
            </w:r>
            <w:r>
              <w:br/>
            </w:r>
            <w:r>
              <w:rPr>
                <w:rFonts w:ascii="Times New Roman"/>
                <w:b w:val="false"/>
                <w:i w:val="false"/>
                <w:color w:val="000000"/>
                <w:sz w:val="20"/>
              </w:rPr>
              <w:t xml:space="preserve">
тайтын студент- </w:t>
            </w:r>
            <w:r>
              <w:br/>
            </w:r>
            <w:r>
              <w:rPr>
                <w:rFonts w:ascii="Times New Roman"/>
                <w:b w:val="false"/>
                <w:i w:val="false"/>
                <w:color w:val="000000"/>
                <w:sz w:val="20"/>
              </w:rPr>
              <w:t xml:space="preserve">
тердi стипен- </w:t>
            </w:r>
            <w:r>
              <w:br/>
            </w:r>
            <w:r>
              <w:rPr>
                <w:rFonts w:ascii="Times New Roman"/>
                <w:b w:val="false"/>
                <w:i w:val="false"/>
                <w:color w:val="000000"/>
                <w:sz w:val="20"/>
              </w:rPr>
              <w:t xml:space="preserve">
диямен қамтама- </w:t>
            </w:r>
            <w:r>
              <w:br/>
            </w:r>
            <w:r>
              <w:rPr>
                <w:rFonts w:ascii="Times New Roman"/>
                <w:b w:val="false"/>
                <w:i w:val="false"/>
                <w:color w:val="000000"/>
                <w:sz w:val="20"/>
              </w:rPr>
              <w:t xml:space="preserve">
сыз ету </w:t>
            </w:r>
          </w:p>
          <w:p>
            <w:pPr>
              <w:spacing w:after="20"/>
              <w:ind w:left="20"/>
              <w:jc w:val="both"/>
            </w:pPr>
            <w:r>
              <w:rPr>
                <w:rFonts w:ascii="Times New Roman"/>
                <w:b w:val="false"/>
                <w:i w:val="false"/>
                <w:color w:val="000000"/>
                <w:sz w:val="20"/>
              </w:rPr>
              <w:t xml:space="preserve">Жастар ішінен </w:t>
            </w:r>
            <w:r>
              <w:br/>
            </w:r>
            <w:r>
              <w:rPr>
                <w:rFonts w:ascii="Times New Roman"/>
                <w:b w:val="false"/>
                <w:i w:val="false"/>
                <w:color w:val="000000"/>
                <w:sz w:val="20"/>
              </w:rPr>
              <w:t xml:space="preserve">
мемлекет-тік бiлiм беру тап сырысы бойынша жо-ғары оқу орындарында оқитындарға жол жүруге </w:t>
            </w:r>
            <w:r>
              <w:br/>
            </w:r>
            <w:r>
              <w:rPr>
                <w:rFonts w:ascii="Times New Roman"/>
                <w:b w:val="false"/>
                <w:i w:val="false"/>
                <w:color w:val="000000"/>
                <w:sz w:val="20"/>
              </w:rPr>
              <w:t xml:space="preserve">
өтемақы  төлеу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жылдық саны 646 студент пен - интернге мемлекеттiк стипендия төлеу. </w:t>
            </w:r>
          </w:p>
          <w:p>
            <w:pPr>
              <w:spacing w:after="20"/>
              <w:ind w:left="20"/>
              <w:jc w:val="both"/>
            </w:pPr>
            <w:r>
              <w:rPr>
                <w:rFonts w:ascii="Times New Roman"/>
                <w:b w:val="false"/>
                <w:i w:val="false"/>
                <w:color w:val="000000"/>
                <w:sz w:val="20"/>
              </w:rPr>
              <w:t xml:space="preserve">    Мемлекеттiк білім бе ру тапсырысы негi- зiнде білім алушы- ларға жазғы және қысқы демалыс кезең дерiнде жол жүруге ақшалай төлемақы төлеу үшін жоғары оқу орындарына транс ферттер аудару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p>
            <w:pPr>
              <w:spacing w:after="20"/>
              <w:ind w:left="20"/>
              <w:jc w:val="both"/>
            </w:pPr>
            <w:r>
              <w:rPr>
                <w:rFonts w:ascii="Times New Roman"/>
                <w:b w:val="false"/>
                <w:i w:val="false"/>
                <w:color w:val="000000"/>
                <w:sz w:val="20"/>
              </w:rPr>
              <w:t xml:space="preserve">     Жыл бойы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Денсаулық сақтау </w:t>
            </w:r>
            <w:r>
              <w:br/>
            </w:r>
            <w:r>
              <w:rPr>
                <w:rFonts w:ascii="Times New Roman"/>
                <w:b w:val="false"/>
                <w:i w:val="false"/>
                <w:color w:val="000000"/>
                <w:sz w:val="20"/>
              </w:rPr>
              <w:t xml:space="preserve">
министрлігі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Денсау- лық сақтау министрлігі </w:t>
            </w:r>
          </w:p>
        </w:tc>
      </w:tr>
    </w:tbl>
    <w:p>
      <w:pPr>
        <w:spacing w:after="0"/>
        <w:ind w:left="0"/>
        <w:jc w:val="both"/>
      </w:pPr>
      <w:r>
        <w:rPr>
          <w:rFonts w:ascii="Times New Roman"/>
          <w:b w:val="false"/>
          <w:i w:val="false"/>
          <w:color w:val="000000"/>
          <w:sz w:val="28"/>
        </w:rPr>
        <w:t xml:space="preserve">       7. Бюджеттiк бағдарламаны орындаудан күтiлетiн нәтижелер: жалпыға мiндеттi Мемлекеттiк бiлiм беру стандартының талаптарына сәйкес жоғары кәсіптiк бiлiмдi мамандарды уақтылы және тиiмдi даярлау, жоғары оқу орнынан кейiнгi кәсiптiк бiлiмдi мамандар даярлау; мемлекеттiк бiлiм беру гранттарын беру арқылы кәсiби бiлiмге қол жеткiзудi арттыру; республиканың запастағы офицерлерге қажеттiлiгiн қамтамасыз ету; 1999 жылға дейiн түскен және мемлекеттiк бiлiм беру гранты бойынша оқитын студенттердi, сондай-ақ докторанттарды, аспиранттар мен клиникалық ординаторларды әлеуметтiк қамтамасыз ету; жоғары медициналық бiлiмдi мамандарды даярлаудың сапасын арттыру үшiн жағдай жасау; бекiтiлген жобалық-сметалық құжаттамаға және Мемсараптамаға сәйкес мемлекеттiк жоғары оқу орындарын күрделi жөндеу жүргiзу. </w:t>
      </w:r>
    </w:p>
    <w:bookmarkStart w:name="z7"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264-ҚОСЫМША     </w:t>
      </w:r>
    </w:p>
    <w:bookmarkEnd w:id="8"/>
    <w:p>
      <w:pPr>
        <w:spacing w:after="0"/>
        <w:ind w:left="0"/>
        <w:jc w:val="both"/>
      </w:pPr>
      <w:r>
        <w:rPr>
          <w:rFonts w:ascii="Times New Roman"/>
          <w:b w:val="false"/>
          <w:i w:val="false"/>
          <w:color w:val="ff0000"/>
          <w:sz w:val="28"/>
        </w:rPr>
        <w:t xml:space="preserve">      Ескерту. 264-қосымшаға өзгерту енгізілді - ҚР Үкіметінің 2005.05.25. N </w:t>
      </w:r>
      <w:r>
        <w:rPr>
          <w:rFonts w:ascii="Times New Roman"/>
          <w:b w:val="false"/>
          <w:i w:val="false"/>
          <w:color w:val="ff0000"/>
          <w:sz w:val="28"/>
        </w:rPr>
        <w:t xml:space="preserve">509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министрлігі </w:t>
      </w:r>
      <w:r>
        <w:br/>
      </w:r>
      <w:r>
        <w:rPr>
          <w:rFonts w:ascii="Times New Roman"/>
          <w:b w:val="false"/>
          <w:i w:val="false"/>
          <w:color w:val="000000"/>
          <w:sz w:val="28"/>
        </w:rPr>
        <w:t xml:space="preserve">
      Бюджеттiк бағдарламаның әкімшісі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"Жоғары кәсiби бiлiмдi мамандар даярлауда </w:t>
      </w:r>
      <w:r>
        <w:br/>
      </w:r>
      <w:r>
        <w:rPr>
          <w:rFonts w:ascii="Times New Roman"/>
          <w:b/>
          <w:i w:val="false"/>
          <w:color w:val="000000"/>
        </w:rPr>
        <w:t xml:space="preserve">
мемлекеттiк бiлiм берудi кредиттеу" </w:t>
      </w:r>
      <w:r>
        <w:br/>
      </w:r>
      <w:r>
        <w:rPr>
          <w:rFonts w:ascii="Times New Roman"/>
          <w:b/>
          <w:i w:val="false"/>
          <w:color w:val="000000"/>
        </w:rPr>
        <w:t xml:space="preserve">
деген 004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156031 мың теңге (бiр жүз елу алты миллион отыз бiр мың теңге). </w:t>
      </w:r>
      <w:r>
        <w:br/>
      </w:r>
      <w:r>
        <w:rPr>
          <w:rFonts w:ascii="Times New Roman"/>
          <w:b w:val="false"/>
          <w:i w:val="false"/>
          <w:color w:val="000000"/>
          <w:sz w:val="28"/>
        </w:rPr>
        <w:t>
      2. Бюджеттiк бағдарламаның нормативтік құқықтық негізi: Қазақстан Республикасының 2004 жылғы 24 сәуiрдегі N 548 Бюджет </w:t>
      </w:r>
      <w:r>
        <w:rPr>
          <w:rFonts w:ascii="Times New Roman"/>
          <w:b w:val="false"/>
          <w:i w:val="false"/>
          <w:color w:val="000000"/>
          <w:sz w:val="28"/>
        </w:rPr>
        <w:t xml:space="preserve">кодексi </w:t>
      </w:r>
      <w:r>
        <w:rPr>
          <w:rFonts w:ascii="Times New Roman"/>
          <w:b w:val="false"/>
          <w:i w:val="false"/>
          <w:color w:val="000000"/>
          <w:sz w:val="28"/>
        </w:rPr>
        <w:t>, "Бiлiм туралы" Қазақстан Республикасының 1999 жылғы 7 маусымдағы Заңының </w:t>
      </w:r>
      <w:r>
        <w:rPr>
          <w:rFonts w:ascii="Times New Roman"/>
          <w:b w:val="false"/>
          <w:i w:val="false"/>
          <w:color w:val="000000"/>
          <w:sz w:val="28"/>
        </w:rPr>
        <w:t xml:space="preserve">4 , </w:t>
      </w:r>
      <w:r>
        <w:rPr>
          <w:rFonts w:ascii="Times New Roman"/>
          <w:b w:val="false"/>
          <w:i w:val="false"/>
          <w:color w:val="000000"/>
          <w:sz w:val="28"/>
        </w:rPr>
        <w:t xml:space="preserve">25-баптары </w:t>
      </w:r>
      <w:r>
        <w:rPr>
          <w:rFonts w:ascii="Times New Roman"/>
          <w:b w:val="false"/>
          <w:i w:val="false"/>
          <w:color w:val="000000"/>
          <w:sz w:val="28"/>
        </w:rPr>
        <w:t>; "Денсаулық сақтау жүйесi туралы" Қазақстан Республикасының 2003 жылғы 4 маусымдағы Заңының </w:t>
      </w:r>
      <w:r>
        <w:rPr>
          <w:rFonts w:ascii="Times New Roman"/>
          <w:b w:val="false"/>
          <w:i w:val="false"/>
          <w:color w:val="000000"/>
          <w:sz w:val="28"/>
        </w:rPr>
        <w:t xml:space="preserve">7-бабы </w:t>
      </w:r>
      <w:r>
        <w:rPr>
          <w:rFonts w:ascii="Times New Roman"/>
          <w:b w:val="false"/>
          <w:i w:val="false"/>
          <w:color w:val="000000"/>
          <w:sz w:val="28"/>
        </w:rPr>
        <w:t>;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"Қазақстан Республикасының денсаулық сақтау iсiн реформалау мен дамытудың 2005-2010 жылдарға арналған мемлекеттiк бағдарламасы туралы" 2004 жылғы 13 қыркүйектегі N 1438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жоғары оқу орындарында кадрларды даярлауға мемлекеттiк бiлiм несиесiн беру туралы" Қазақстан Республикасы Үкiметiнiң 1999 жылғы 20 шілдедегі N 1018 </w:t>
      </w:r>
      <w:r>
        <w:rPr>
          <w:rFonts w:ascii="Times New Roman"/>
          <w:b w:val="false"/>
          <w:i w:val="false"/>
          <w:color w:val="000000"/>
          <w:sz w:val="28"/>
        </w:rPr>
        <w:t xml:space="preserve">қаулысы </w:t>
      </w:r>
      <w:r>
        <w:rPr>
          <w:rFonts w:ascii="Times New Roman"/>
          <w:b w:val="false"/>
          <w:i w:val="false"/>
          <w:color w:val="000000"/>
          <w:sz w:val="28"/>
        </w:rPr>
        <w:t>; "Республикалық бюджеттен қаражат алатын бiлiм беру ұйымдарында кәсiптiк орта бiлiмдi, кәсiптiк жоғары бiлiмдi және жоғары оқу орнынан кейiнгi кәсiптік бiлiмдi мамандар даярлауға 2004/2005 оқу жылына арналған мемлекеттiк бiлiм беру тапсырыстарын бекiту туралы" Қазақстан Республикасы Үкiметiнiң 2004 жылғы 7 мамырдағы N 513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бюджеттің қаражаты. </w:t>
      </w:r>
      <w:r>
        <w:br/>
      </w:r>
      <w:r>
        <w:rPr>
          <w:rFonts w:ascii="Times New Roman"/>
          <w:b w:val="false"/>
          <w:i w:val="false"/>
          <w:color w:val="000000"/>
          <w:sz w:val="28"/>
        </w:rPr>
        <w:t xml:space="preserve">
      4. Бюджеттiк бағдарламаның мақсаты: бiлiм беру қызметтерiн несиелендiру жолымен денсаулық сақтау саласын жоғары медициналық бiлiмдi бiлiктi мамандармен қамтамасыз ету. </w:t>
      </w:r>
      <w:r>
        <w:br/>
      </w:r>
      <w:r>
        <w:rPr>
          <w:rFonts w:ascii="Times New Roman"/>
          <w:b w:val="false"/>
          <w:i w:val="false"/>
          <w:color w:val="000000"/>
          <w:sz w:val="28"/>
        </w:rPr>
        <w:t xml:space="preserve">
      5. Бюджеттiк бағдарламаның мiндеттерi: мемлекеттiк бiлiм несиесiн беру шеңберiнде жоғары медициналық бiлiмдi мамандарды сапалы даярлауды қамтамасыз ету; мемлекеттiк бiлiм несиесi бойынша оқып жатқан оқушыларға стипендия төлеу үшiн мақсатты пайызсыз несие беру. </w:t>
      </w:r>
      <w:r>
        <w:br/>
      </w:r>
      <w:r>
        <w:rPr>
          <w:rFonts w:ascii="Times New Roman"/>
          <w:b w:val="false"/>
          <w:i w:val="false"/>
          <w:color w:val="000000"/>
          <w:sz w:val="28"/>
        </w:rPr>
        <w:t xml:space="preserve">
      6. Бюджеттік бағдарламаны iске асыру жөнiндегі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009"/>
        <w:gridCol w:w="1097"/>
        <w:gridCol w:w="2070"/>
        <w:gridCol w:w="4864"/>
        <w:gridCol w:w="1495"/>
        <w:gridCol w:w="2492"/>
      </w:tblGrid>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бағ- </w:t>
            </w:r>
            <w:r>
              <w:br/>
            </w:r>
            <w:r>
              <w:rPr>
                <w:rFonts w:ascii="Times New Roman"/>
                <w:b w:val="false"/>
                <w:i w:val="false"/>
                <w:color w:val="000000"/>
                <w:sz w:val="20"/>
              </w:rPr>
              <w:t xml:space="preserve">
дарлама-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iске асыру жөнiндегi iс-шаралар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 асыру мерзiмi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 </w:t>
            </w:r>
            <w:r>
              <w:br/>
            </w:r>
            <w:r>
              <w:rPr>
                <w:rFonts w:ascii="Times New Roman"/>
                <w:b w:val="false"/>
                <w:i w:val="false"/>
                <w:color w:val="000000"/>
                <w:sz w:val="20"/>
              </w:rPr>
              <w:t xml:space="preserve">
шылар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кәсiби бiлiмдi мамандар даярлау- </w:t>
            </w:r>
            <w:r>
              <w:br/>
            </w:r>
            <w:r>
              <w:rPr>
                <w:rFonts w:ascii="Times New Roman"/>
                <w:b w:val="false"/>
                <w:i w:val="false"/>
                <w:color w:val="000000"/>
                <w:sz w:val="20"/>
              </w:rPr>
              <w:t xml:space="preserve">
да мемле- </w:t>
            </w:r>
            <w:r>
              <w:br/>
            </w:r>
            <w:r>
              <w:rPr>
                <w:rFonts w:ascii="Times New Roman"/>
                <w:b w:val="false"/>
                <w:i w:val="false"/>
                <w:color w:val="000000"/>
                <w:sz w:val="20"/>
              </w:rPr>
              <w:t xml:space="preserve">
кеттiк білім берудi кредиттеу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r>
              <w:br/>
            </w:r>
            <w:r>
              <w:rPr>
                <w:rFonts w:ascii="Times New Roman"/>
                <w:b w:val="false"/>
                <w:i w:val="false"/>
                <w:color w:val="000000"/>
                <w:sz w:val="20"/>
              </w:rPr>
              <w:t xml:space="preserve">
тiк білім </w:t>
            </w:r>
            <w:r>
              <w:br/>
            </w:r>
            <w:r>
              <w:rPr>
                <w:rFonts w:ascii="Times New Roman"/>
                <w:b w:val="false"/>
                <w:i w:val="false"/>
                <w:color w:val="000000"/>
                <w:sz w:val="20"/>
              </w:rPr>
              <w:t xml:space="preserve">
кредитi бойынша мамандар даярлау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Қазақстан Республикасы Үкiметi- </w:t>
            </w:r>
            <w:r>
              <w:br/>
            </w:r>
            <w:r>
              <w:rPr>
                <w:rFonts w:ascii="Times New Roman"/>
                <w:b w:val="false"/>
                <w:i w:val="false"/>
                <w:color w:val="000000"/>
                <w:sz w:val="20"/>
              </w:rPr>
              <w:t xml:space="preserve">
нiң қаулысымен бекiтiлетiн жоғары кәсiптiк бiлiмдi мамандарды даярлауға мемлекеттiк білім беру тапсырысына сәйкес жоғары кәсіптiк және жоғары оқу орнынан кейiнгі кәсiптiк білім бағдарламалары бойынша студенттердi қабылдау және оқыту. Мемлекеттiк білім беру стандарттарының талаптарына сәйкес оқу процесiн жүргiзу. Оқу, әдiстемелiк жұмысты қамтитын білім беру қызметiн жүзеге асыру; оқу процесi үшiн жағдай жасау, білім беру бағдар- </w:t>
            </w:r>
            <w:r>
              <w:br/>
            </w:r>
            <w:r>
              <w:rPr>
                <w:rFonts w:ascii="Times New Roman"/>
                <w:b w:val="false"/>
                <w:i w:val="false"/>
                <w:color w:val="000000"/>
                <w:sz w:val="20"/>
              </w:rPr>
              <w:t xml:space="preserve">
ламаларын жетiлдiру. </w:t>
            </w:r>
            <w:r>
              <w:br/>
            </w:r>
            <w:r>
              <w:rPr>
                <w:rFonts w:ascii="Times New Roman"/>
                <w:b w:val="false"/>
                <w:i w:val="false"/>
                <w:color w:val="000000"/>
                <w:sz w:val="20"/>
              </w:rPr>
              <w:t xml:space="preserve">
Оқытудың орташа жылдық контингентi 1303 студент.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Денсаулық сақтау </w:t>
            </w:r>
            <w:r>
              <w:br/>
            </w:r>
            <w:r>
              <w:rPr>
                <w:rFonts w:ascii="Times New Roman"/>
                <w:b w:val="false"/>
                <w:i w:val="false"/>
                <w:color w:val="000000"/>
                <w:sz w:val="20"/>
              </w:rPr>
              <w:t xml:space="preserve">
министрлігі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r>
              <w:br/>
            </w:r>
            <w:r>
              <w:rPr>
                <w:rFonts w:ascii="Times New Roman"/>
                <w:b w:val="false"/>
                <w:i w:val="false"/>
                <w:color w:val="000000"/>
                <w:sz w:val="20"/>
              </w:rPr>
              <w:t xml:space="preserve">
тiк сту- </w:t>
            </w:r>
            <w:r>
              <w:br/>
            </w:r>
            <w:r>
              <w:rPr>
                <w:rFonts w:ascii="Times New Roman"/>
                <w:b w:val="false"/>
                <w:i w:val="false"/>
                <w:color w:val="000000"/>
                <w:sz w:val="20"/>
              </w:rPr>
              <w:t xml:space="preserve">
денттiк кредиттер ұсыну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студент- </w:t>
            </w:r>
            <w:r>
              <w:br/>
            </w:r>
            <w:r>
              <w:rPr>
                <w:rFonts w:ascii="Times New Roman"/>
                <w:b w:val="false"/>
                <w:i w:val="false"/>
                <w:color w:val="000000"/>
                <w:sz w:val="20"/>
              </w:rPr>
              <w:t xml:space="preserve">
тік несиелердi беру және төлеу тәртiбiне сәйкес қайтарып алу негiзiнде несиелiк қаржыны бөлу. Оқытудың орташа жылдық контингентi - 15 студент.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Денсаулық сақтау </w:t>
            </w:r>
            <w:r>
              <w:br/>
            </w:r>
            <w:r>
              <w:rPr>
                <w:rFonts w:ascii="Times New Roman"/>
                <w:b w:val="false"/>
                <w:i w:val="false"/>
                <w:color w:val="000000"/>
                <w:sz w:val="20"/>
              </w:rPr>
              <w:t xml:space="preserve">
министрлігі </w:t>
            </w:r>
          </w:p>
        </w:tc>
      </w:tr>
    </w:tbl>
    <w:p>
      <w:pPr>
        <w:spacing w:after="0"/>
        <w:ind w:left="0"/>
        <w:jc w:val="both"/>
      </w:pPr>
      <w:r>
        <w:rPr>
          <w:rFonts w:ascii="Times New Roman"/>
          <w:b w:val="false"/>
          <w:i w:val="false"/>
          <w:color w:val="000000"/>
          <w:sz w:val="28"/>
        </w:rPr>
        <w:t xml:space="preserve">      7. Бюджеттiк бағдарламаны орындаудан күтiлетiн нәтижелер: Мемлекеттік жалпыға міндетті стандарттардың талаптарына сәйкес мемлекеттiк бiлiм берудi несиелендiру шеңберiнде жоғары кәсiптiк бiлiмдi мамандарды уақытылы және тиімді даярлау.  </w:t>
      </w:r>
    </w:p>
    <w:bookmarkStart w:name="z8"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265-ҚОСЫМША     </w:t>
      </w:r>
    </w:p>
    <w:bookmarkEnd w:id="9"/>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министрлігі </w:t>
      </w:r>
      <w:r>
        <w:br/>
      </w:r>
      <w:r>
        <w:rPr>
          <w:rFonts w:ascii="Times New Roman"/>
          <w:b w:val="false"/>
          <w:i w:val="false"/>
          <w:color w:val="000000"/>
          <w:sz w:val="28"/>
        </w:rPr>
        <w:t xml:space="preserve">
      Бюджеттiк бағдарламаның әкімшісі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"Облыстық бюджеттерге, Астана қаласының бюджетiне </w:t>
      </w:r>
      <w:r>
        <w:br/>
      </w:r>
      <w:r>
        <w:rPr>
          <w:rFonts w:ascii="Times New Roman"/>
          <w:b/>
          <w:i w:val="false"/>
          <w:color w:val="000000"/>
        </w:rPr>
        <w:t xml:space="preserve">
денсаулық сақтау объектілерiн салуға және қайта жаңартуға берiлетiн нысаналы даму трансферттерi" </w:t>
      </w:r>
      <w:r>
        <w:br/>
      </w:r>
      <w:r>
        <w:rPr>
          <w:rFonts w:ascii="Times New Roman"/>
          <w:b/>
          <w:i w:val="false"/>
          <w:color w:val="000000"/>
        </w:rPr>
        <w:t xml:space="preserve">
деген 005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9032500 мың теңге (тоғыз миллиард отыз екі миллион бес жүз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N 548 Бюджет </w:t>
      </w:r>
      <w:r>
        <w:rPr>
          <w:rFonts w:ascii="Times New Roman"/>
          <w:b w:val="false"/>
          <w:i w:val="false"/>
          <w:color w:val="000000"/>
          <w:sz w:val="28"/>
        </w:rPr>
        <w:t xml:space="preserve">кодексi </w:t>
      </w:r>
      <w:r>
        <w:rPr>
          <w:rFonts w:ascii="Times New Roman"/>
          <w:b w:val="false"/>
          <w:i w:val="false"/>
          <w:color w:val="000000"/>
          <w:sz w:val="28"/>
        </w:rPr>
        <w:t>,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5-бабы </w:t>
      </w:r>
      <w:r>
        <w:rPr>
          <w:rFonts w:ascii="Times New Roman"/>
          <w:b w:val="false"/>
          <w:i w:val="false"/>
          <w:color w:val="000000"/>
          <w:sz w:val="28"/>
        </w:rPr>
        <w:t>,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"Қазақстан Республикасы азаматтарының денсаулық жағдайын жақсарту жөнiндегi бiрiншi кезектегi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"Халық денсаулығы" мемлекеттiк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"2030 жылға дейiн Қазақстанның Даму стратегиясын iске асыру жөнiндегi одан арғы 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Республикасының ауылдық аумақтарын дамытудың 2004-2010 жылдарға арналған мемлекеттiк бағдарламасы туралы" 2003 жылғы 10 шiлдедегi N 1149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Республикасының денсаулық сақтау iсiн реформалау мен дамытудың 2005-2010 жылдарға арналған мемлекеттiк бағдарламасы туралы" 2004 жылғы 13 қыркүйектегi N 1438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 халықты туберкулезден қорғаудың кезек күттiрмейтiн шаралары туралы" Қазақстан Республикасы Үкiметiнiң 1998 жылғы 4 қыркүйектегi N 839 </w:t>
      </w:r>
      <w:r>
        <w:rPr>
          <w:rFonts w:ascii="Times New Roman"/>
          <w:b w:val="false"/>
          <w:i w:val="false"/>
          <w:color w:val="000000"/>
          <w:sz w:val="28"/>
        </w:rPr>
        <w:t xml:space="preserve">қаулысы </w:t>
      </w:r>
      <w:r>
        <w:rPr>
          <w:rFonts w:ascii="Times New Roman"/>
          <w:b w:val="false"/>
          <w:i w:val="false"/>
          <w:color w:val="000000"/>
          <w:sz w:val="28"/>
        </w:rPr>
        <w:t>; "Жамбыл облысындағы зiлзала салдарын жою және әлеуметтік маңызды объектiлердi қалпына келтiру жөнiндегi қосымша шаралар туралы" Қазақстан Республикасы Үкiметiнiң 2003 жылғы 8 тамыздағы N 793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ауылдық аумақтарын дамытудың 2004-2010 жылдарға арналған мемлекеттiк бағдарламасын iске асыру жөнiндегi 2004-2006 жылдарға арналған iс-шаралар жоспары туралы" Қазақстан Республикасы Үкiметiнiң 2003 жылғы 20 тамыздағы N 838 </w:t>
      </w:r>
      <w:r>
        <w:rPr>
          <w:rFonts w:ascii="Times New Roman"/>
          <w:b w:val="false"/>
          <w:i w:val="false"/>
          <w:color w:val="000000"/>
          <w:sz w:val="28"/>
        </w:rPr>
        <w:t xml:space="preserve">қаулысы </w:t>
      </w:r>
      <w:r>
        <w:rPr>
          <w:rFonts w:ascii="Times New Roman"/>
          <w:b w:val="false"/>
          <w:i w:val="false"/>
          <w:color w:val="000000"/>
          <w:sz w:val="28"/>
        </w:rPr>
        <w:t>, "Астананың гүлденуi - Қазақстанның гүлденуi" атты Астана қаласының әлеуметтiк-экономикалық дамуының 2005 жылға дейiнгi Мемлекеттiк бағдарламасын iске асыру жөнiндегі iс-шаралар жоспарын бекiту туралы" Қазақстан Республикасы Үкiметiнiң 2001 жылғы 20 сәуiрдегi N 534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әлеуметтік-экономикалық дамытудың 2005-2007 жылдарға арналған орта мерзiмдiк жоспары туралы" Қазақстан Республикасы Үкiметiнiң 2004 жылғы 31 тамыздағы N 917 </w:t>
      </w:r>
      <w:r>
        <w:rPr>
          <w:rFonts w:ascii="Times New Roman"/>
          <w:b w:val="false"/>
          <w:i w:val="false"/>
          <w:color w:val="000000"/>
          <w:sz w:val="28"/>
        </w:rPr>
        <w:t xml:space="preserve">қаулысы </w:t>
      </w:r>
      <w:r>
        <w:rPr>
          <w:rFonts w:ascii="Times New Roman"/>
          <w:b w:val="false"/>
          <w:i w:val="false"/>
          <w:color w:val="000000"/>
          <w:sz w:val="28"/>
        </w:rPr>
        <w:t>; "2005 жылға арналған республикалық бюджет туралы" Қазақстан Республикасының Заңын iске асыру туралы" Қазақстан Республикасы Үкiметiнiң 2004 жылғы 8 желтоқсандағы N 1289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Бюджеттік бағдарламаның мақсаты: ауыл халқына медициналық қызметтiң қол жетiмдiлігін қамтамасыз ету және сапасын арттыру. </w:t>
      </w:r>
      <w:r>
        <w:br/>
      </w:r>
      <w:r>
        <w:rPr>
          <w:rFonts w:ascii="Times New Roman"/>
          <w:b w:val="false"/>
          <w:i w:val="false"/>
          <w:color w:val="000000"/>
          <w:sz w:val="28"/>
        </w:rPr>
        <w:t xml:space="preserve">
      5. Бюджеттiк бағдарламаның мiндеттерi: денсаулық сақтау объектiлерiнiң құрылысын салу және қайта құрастыру үшiн облыстық бюджеттерге, Астана қаласының бюджетiне республикалық бюджеттен трансферттер бөлу.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253"/>
        <w:gridCol w:w="993"/>
        <w:gridCol w:w="2113"/>
        <w:gridCol w:w="4173"/>
        <w:gridCol w:w="1153"/>
        <w:gridCol w:w="2293"/>
      </w:tblGrid>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бағ- </w:t>
            </w:r>
            <w:r>
              <w:br/>
            </w:r>
            <w:r>
              <w:rPr>
                <w:rFonts w:ascii="Times New Roman"/>
                <w:b w:val="false"/>
                <w:i w:val="false"/>
                <w:color w:val="000000"/>
                <w:sz w:val="20"/>
              </w:rPr>
              <w:t xml:space="preserve">
дарлама-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iске асыру жөнiндегi iс-шаралар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мерзiмi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 </w:t>
            </w:r>
            <w:r>
              <w:br/>
            </w:r>
            <w:r>
              <w:rPr>
                <w:rFonts w:ascii="Times New Roman"/>
                <w:b w:val="false"/>
                <w:i w:val="false"/>
                <w:color w:val="000000"/>
                <w:sz w:val="20"/>
              </w:rPr>
              <w:t xml:space="preserve">
шылар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Астана қа- </w:t>
            </w:r>
            <w:r>
              <w:br/>
            </w:r>
            <w:r>
              <w:rPr>
                <w:rFonts w:ascii="Times New Roman"/>
                <w:b w:val="false"/>
                <w:i w:val="false"/>
                <w:color w:val="000000"/>
                <w:sz w:val="20"/>
              </w:rPr>
              <w:t xml:space="preserve">
ласының бюджетіне денсаулық сақтау объекті- </w:t>
            </w:r>
            <w:r>
              <w:br/>
            </w:r>
            <w:r>
              <w:rPr>
                <w:rFonts w:ascii="Times New Roman"/>
                <w:b w:val="false"/>
                <w:i w:val="false"/>
                <w:color w:val="000000"/>
                <w:sz w:val="20"/>
              </w:rPr>
              <w:t xml:space="preserve">
лерін салуға жә- </w:t>
            </w:r>
            <w:r>
              <w:br/>
            </w:r>
            <w:r>
              <w:rPr>
                <w:rFonts w:ascii="Times New Roman"/>
                <w:b w:val="false"/>
                <w:i w:val="false"/>
                <w:color w:val="000000"/>
                <w:sz w:val="20"/>
              </w:rPr>
              <w:t xml:space="preserve">
не қайта жаңартуға берiлетін нысаналы даму тран- </w:t>
            </w:r>
            <w:r>
              <w:br/>
            </w:r>
            <w:r>
              <w:rPr>
                <w:rFonts w:ascii="Times New Roman"/>
                <w:b w:val="false"/>
                <w:i w:val="false"/>
                <w:color w:val="000000"/>
                <w:sz w:val="20"/>
              </w:rPr>
              <w:t xml:space="preserve">
сферттерi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жылға арнал- </w:t>
            </w:r>
            <w:r>
              <w:br/>
            </w:r>
            <w:r>
              <w:rPr>
                <w:rFonts w:ascii="Times New Roman"/>
                <w:b w:val="false"/>
                <w:i w:val="false"/>
                <w:color w:val="000000"/>
                <w:sz w:val="20"/>
              </w:rPr>
              <w:t xml:space="preserve">
ған республикалық бюджет туралы" Қазақстан Республи- </w:t>
            </w:r>
            <w:r>
              <w:br/>
            </w:r>
            <w:r>
              <w:rPr>
                <w:rFonts w:ascii="Times New Roman"/>
                <w:b w:val="false"/>
                <w:i w:val="false"/>
                <w:color w:val="000000"/>
                <w:sz w:val="20"/>
              </w:rPr>
              <w:t xml:space="preserve">
касының Заңын iске асыру туралы Қазақ- </w:t>
            </w:r>
            <w:r>
              <w:br/>
            </w:r>
            <w:r>
              <w:rPr>
                <w:rFonts w:ascii="Times New Roman"/>
                <w:b w:val="false"/>
                <w:i w:val="false"/>
                <w:color w:val="000000"/>
                <w:sz w:val="20"/>
              </w:rPr>
              <w:t xml:space="preserve">
стан Республикасы Үкiметінің 2004 жылғы 8 желтоқсан- </w:t>
            </w:r>
            <w:r>
              <w:br/>
            </w:r>
            <w:r>
              <w:rPr>
                <w:rFonts w:ascii="Times New Roman"/>
                <w:b w:val="false"/>
                <w:i w:val="false"/>
                <w:color w:val="000000"/>
                <w:sz w:val="20"/>
              </w:rPr>
              <w:t xml:space="preserve">
дағы N 1289 қаулысы- </w:t>
            </w:r>
            <w:r>
              <w:br/>
            </w:r>
            <w:r>
              <w:rPr>
                <w:rFonts w:ascii="Times New Roman"/>
                <w:b w:val="false"/>
                <w:i w:val="false"/>
                <w:color w:val="000000"/>
                <w:sz w:val="20"/>
              </w:rPr>
              <w:t xml:space="preserve">
ның 2 қосымшасына </w:t>
            </w:r>
            <w:r>
              <w:br/>
            </w:r>
            <w:r>
              <w:rPr>
                <w:rFonts w:ascii="Times New Roman"/>
                <w:b w:val="false"/>
                <w:i w:val="false"/>
                <w:color w:val="000000"/>
                <w:sz w:val="20"/>
              </w:rPr>
              <w:t xml:space="preserve">
сәйкес сома шегiнде денсаулық сақтау объектілерiн салу мен қайта құруды аяқтауға облыстық бюджеттерге, Астана қаласының бюджетiне дамытуға мақсатты инвестициялық транс- </w:t>
            </w:r>
            <w:r>
              <w:br/>
            </w:r>
            <w:r>
              <w:rPr>
                <w:rFonts w:ascii="Times New Roman"/>
                <w:b w:val="false"/>
                <w:i w:val="false"/>
                <w:color w:val="000000"/>
                <w:sz w:val="20"/>
              </w:rPr>
              <w:t xml:space="preserve">
феттер аудару.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Денсаулық сақтау </w:t>
            </w:r>
            <w:r>
              <w:br/>
            </w:r>
            <w:r>
              <w:rPr>
                <w:rFonts w:ascii="Times New Roman"/>
                <w:b w:val="false"/>
                <w:i w:val="false"/>
                <w:color w:val="000000"/>
                <w:sz w:val="20"/>
              </w:rPr>
              <w:t xml:space="preserve">
министрлігі </w:t>
            </w:r>
          </w:p>
        </w:tc>
      </w:tr>
    </w:tbl>
    <w:p>
      <w:pPr>
        <w:spacing w:after="0"/>
        <w:ind w:left="0"/>
        <w:jc w:val="both"/>
      </w:pPr>
      <w:r>
        <w:rPr>
          <w:rFonts w:ascii="Times New Roman"/>
          <w:b w:val="false"/>
          <w:i w:val="false"/>
          <w:color w:val="000000"/>
          <w:sz w:val="28"/>
        </w:rPr>
        <w:t xml:space="preserve">      7. Бюджеттiк бағдарламаны орындаудан күтiлетiн нәтижелер: </w:t>
      </w:r>
      <w:r>
        <w:br/>
      </w:r>
      <w:r>
        <w:rPr>
          <w:rFonts w:ascii="Times New Roman"/>
          <w:b w:val="false"/>
          <w:i w:val="false"/>
          <w:color w:val="000000"/>
          <w:sz w:val="28"/>
        </w:rPr>
        <w:t xml:space="preserve">
      * заңнамада белгiленген тәртiппен мемлекеттiк ведомстводан тыс сараптамадан өткен жобалық-сметалық құжаттамаға сәйкес денсаулық сақтау объектiлерiн салу мен қайта құрастыру жөнiндегi жұмыстардың көлемiн орындау және бекiту, денсаулық сақтау объектiлерiн пайдалануға беру. </w:t>
      </w:r>
      <w:r>
        <w:br/>
      </w:r>
      <w:r>
        <w:rPr>
          <w:rFonts w:ascii="Times New Roman"/>
          <w:b w:val="false"/>
          <w:i w:val="false"/>
          <w:color w:val="000000"/>
          <w:sz w:val="28"/>
        </w:rPr>
        <w:t xml:space="preserve">
      Ескерту: </w:t>
      </w:r>
      <w:r>
        <w:br/>
      </w:r>
      <w:r>
        <w:rPr>
          <w:rFonts w:ascii="Times New Roman"/>
          <w:b w:val="false"/>
          <w:i w:val="false"/>
          <w:color w:val="000000"/>
          <w:sz w:val="28"/>
        </w:rPr>
        <w:t>
      *) "2005 жылға арналған республикалық бюджет туралы" Қазақстан Республикасының Заңын iске асыру туралы" Қазақстан Республикасы Үкiметiнiң 2004 жылғы 8 желтоқсандағы N 1289 </w:t>
      </w:r>
      <w:r>
        <w:rPr>
          <w:rFonts w:ascii="Times New Roman"/>
          <w:b w:val="false"/>
          <w:i w:val="false"/>
          <w:color w:val="000000"/>
          <w:sz w:val="28"/>
        </w:rPr>
        <w:t xml:space="preserve">қаулысының </w:t>
      </w:r>
      <w:r>
        <w:rPr>
          <w:rFonts w:ascii="Times New Roman"/>
          <w:b w:val="false"/>
          <w:i w:val="false"/>
          <w:color w:val="000000"/>
          <w:sz w:val="28"/>
        </w:rPr>
        <w:t xml:space="preserve">2 қосымшасына сәйкес инвестициялық жобалардың тiзбесi, сондай-ақ заңнамада белгіленген тәртiппен бекiтiлген жобалық-сметалық құжаттамаға сәйкес iс-шаралар, трансферттердi игеру шеңберiнде күтiлетiн нәтижелердi сипаттайтын сандық және сапалық көрсеткiштер жергілiктi бюджеттiк бағдарламалардың паспорттарында көрсетiледi. </w:t>
      </w:r>
    </w:p>
    <w:bookmarkStart w:name="z9"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266-ҚОСЫМША     </w:t>
      </w:r>
    </w:p>
    <w:bookmarkEnd w:id="10"/>
    <w:p>
      <w:pPr>
        <w:spacing w:after="0"/>
        <w:ind w:left="0"/>
        <w:jc w:val="both"/>
      </w:pPr>
      <w:r>
        <w:rPr>
          <w:rFonts w:ascii="Times New Roman"/>
          <w:b w:val="false"/>
          <w:i w:val="false"/>
          <w:color w:val="ff0000"/>
          <w:sz w:val="28"/>
        </w:rPr>
        <w:t xml:space="preserve">      Ескерту. 266-қосымшаға өзгерту енгізілді - ҚР Үкіметінің 2005.05.25. N </w:t>
      </w:r>
      <w:r>
        <w:rPr>
          <w:rFonts w:ascii="Times New Roman"/>
          <w:b w:val="false"/>
          <w:i w:val="false"/>
          <w:color w:val="ff0000"/>
          <w:sz w:val="28"/>
        </w:rPr>
        <w:t xml:space="preserve">509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министрлігі </w:t>
      </w:r>
      <w:r>
        <w:br/>
      </w:r>
      <w:r>
        <w:rPr>
          <w:rFonts w:ascii="Times New Roman"/>
          <w:b w:val="false"/>
          <w:i w:val="false"/>
          <w:color w:val="000000"/>
          <w:sz w:val="28"/>
        </w:rPr>
        <w:t xml:space="preserve">
      Бюджеттiк бағдарламаның әкімшісі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"Республикалық деңгейде халықтың </w:t>
      </w:r>
      <w:r>
        <w:br/>
      </w:r>
      <w:r>
        <w:rPr>
          <w:rFonts w:ascii="Times New Roman"/>
          <w:b/>
          <w:i w:val="false"/>
          <w:color w:val="000000"/>
        </w:rPr>
        <w:t xml:space="preserve">
санитарлық-эпидемиологиялық салауаттылығы" </w:t>
      </w:r>
      <w:r>
        <w:br/>
      </w:r>
      <w:r>
        <w:rPr>
          <w:rFonts w:ascii="Times New Roman"/>
          <w:b/>
          <w:i w:val="false"/>
          <w:color w:val="000000"/>
        </w:rPr>
        <w:t xml:space="preserve">
деген 006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1683604 мың теңге (бiр миллиард алты жүз сексен үш миллион алты жүз төрт мың теңге). </w:t>
      </w:r>
      <w:r>
        <w:br/>
      </w:r>
      <w:r>
        <w:rPr>
          <w:rFonts w:ascii="Times New Roman"/>
          <w:b w:val="false"/>
          <w:i w:val="false"/>
          <w:color w:val="000000"/>
          <w:sz w:val="28"/>
        </w:rPr>
        <w:t>
      2. Бюджеттік бағдарламаның нормативтiк құқықтық негiзi: "Халықтың санитарлық-эпидемиологиялық салауаттылығы туралы" Қазақстан Республикасының 2002 жылғы 4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Республикасында азаматтардың денсаулығын сақтау туралы" Қазақстан Республикасының 1997 жылғы 19 мамырдағы N 111-1 Заңының </w:t>
      </w:r>
      <w:r>
        <w:rPr>
          <w:rFonts w:ascii="Times New Roman"/>
          <w:b w:val="false"/>
          <w:i w:val="false"/>
          <w:color w:val="000000"/>
          <w:sz w:val="28"/>
        </w:rPr>
        <w:t xml:space="preserve">13, </w:t>
      </w:r>
      <w:r>
        <w:rPr>
          <w:rFonts w:ascii="Times New Roman"/>
          <w:b w:val="false"/>
          <w:i w:val="false"/>
          <w:color w:val="000000"/>
          <w:sz w:val="28"/>
        </w:rPr>
        <w:t xml:space="preserve">17, </w:t>
      </w:r>
      <w:r>
        <w:rPr>
          <w:rFonts w:ascii="Times New Roman"/>
          <w:b w:val="false"/>
          <w:i w:val="false"/>
          <w:color w:val="000000"/>
          <w:sz w:val="28"/>
        </w:rPr>
        <w:t xml:space="preserve">19, </w:t>
      </w:r>
      <w:r>
        <w:rPr>
          <w:rFonts w:ascii="Times New Roman"/>
          <w:b w:val="false"/>
          <w:i w:val="false"/>
          <w:color w:val="000000"/>
          <w:sz w:val="28"/>
        </w:rPr>
        <w:t xml:space="preserve">42-баптары </w:t>
      </w:r>
      <w:r>
        <w:rPr>
          <w:rFonts w:ascii="Times New Roman"/>
          <w:b w:val="false"/>
          <w:i w:val="false"/>
          <w:color w:val="000000"/>
          <w:sz w:val="28"/>
        </w:rPr>
        <w:t>; "ЖҚТБ ауруының алдын алу туралы" Қазақстан Республикасының 1994 жылғы 5 қазандағы </w:t>
      </w:r>
      <w:r>
        <w:rPr>
          <w:rFonts w:ascii="Times New Roman"/>
          <w:b w:val="false"/>
          <w:i w:val="false"/>
          <w:color w:val="000000"/>
          <w:sz w:val="28"/>
        </w:rPr>
        <w:t xml:space="preserve">Заңы </w:t>
      </w:r>
      <w:r>
        <w:rPr>
          <w:rFonts w:ascii="Times New Roman"/>
          <w:b w:val="false"/>
          <w:i w:val="false"/>
          <w:color w:val="000000"/>
          <w:sz w:val="28"/>
        </w:rPr>
        <w:t>;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"Қазақстан Республикасында азаматтардың денсаулық жағдайын жақсарту жөнiндегі бiрiншi кезектi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"Халық денсаулығы" мемлекеттiк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"Денсаулық сақтау iсiн реформалау мен дамытудың 2005-2010 жылдарға арналған мемлекеттiк бағдарламасы туралы" 2004 жылғы 13 қыркүйектегi N 1438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"Қазақстанның 2030 жылға дейiнгi Даму стратегиясын iске асыру жөнiндегi одан арғы 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"Арал өңiрiн қолдау және дамыту жөнiндегi шаралар туралы" Қазақстан Республикасы Үкiметiнiң 2001 жылғы 29 тамыздағы N 1121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ЖҚТБ-ның iндетiне қарсы iс-әрекет жөнiндегi 2001-2005 жылдарға арналған бағдарламаны бекiту туралы" Қазақстан Республикасы Үкiметінiң 2001 жылғы 14 қыркүйектегi N 1207 </w:t>
      </w:r>
      <w:r>
        <w:rPr>
          <w:rFonts w:ascii="Times New Roman"/>
          <w:b w:val="false"/>
          <w:i w:val="false"/>
          <w:color w:val="000000"/>
          <w:sz w:val="28"/>
        </w:rPr>
        <w:t xml:space="preserve">қаулысы </w:t>
      </w:r>
      <w:r>
        <w:rPr>
          <w:rFonts w:ascii="Times New Roman"/>
          <w:b w:val="false"/>
          <w:i w:val="false"/>
          <w:color w:val="000000"/>
          <w:sz w:val="28"/>
        </w:rPr>
        <w:t>; "Халықтың санитарлық-эпидемиологиялық салауаттылығы туралы" Қазақстан Республикасының Заңын iске асыру жөнiндегi кейбiр шаралар туралы" Қазақстан Республикасы Үкiметiнiң 2003 жылғы 3 ақпандағы N 126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Денсаулық сақтау министрлiгi Мемлекеттiк санитарлық-эпидемиологиялық қадағалау комитетiнiң мәселелерi" туралы Қазақстан Республикасы Үкiметiнiң 2004 жылғы 29 қазандағы N 1125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халықтың санитарлық-эпидемиологиялық салауаттылығын қамтамасыз ету. </w:t>
      </w:r>
      <w:r>
        <w:br/>
      </w:r>
      <w:r>
        <w:rPr>
          <w:rFonts w:ascii="Times New Roman"/>
          <w:b w:val="false"/>
          <w:i w:val="false"/>
          <w:color w:val="000000"/>
          <w:sz w:val="28"/>
        </w:rPr>
        <w:t xml:space="preserve">
      5. Бюджеттiк бағдарламаның мiндеттерi: мiндеттiк мәнi бар объектілердiң санитарлық-гигиеналық жағдайын жақсарту жөнiндегі iс-шараларды жүргiзу жолымен халықтың жұқпалы, паразиттiк және кәсiби, соның iшiнде аса қауiптi жұқпалы аурулардың алдын алу және азайту; бақылаудағы көлiктегі объектiлердi санитарлық-эпидемиологиялық сараптау және зертханалық зерттеулердi жүргiзу, соның iшiнде халық арасында бұқаралық ағарту және бiлiм беру жұмыстарын жүргiзу жолымен ЖҚТБ ауруын тұрақтандыру.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1141"/>
        <w:gridCol w:w="1055"/>
        <w:gridCol w:w="1640"/>
        <w:gridCol w:w="5235"/>
        <w:gridCol w:w="1641"/>
        <w:gridCol w:w="2574"/>
      </w:tblGrid>
      <w:tr>
        <w:trPr>
          <w:trHeight w:val="45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коды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бағ- </w:t>
            </w:r>
            <w:r>
              <w:br/>
            </w:r>
            <w:r>
              <w:rPr>
                <w:rFonts w:ascii="Times New Roman"/>
                <w:b w:val="false"/>
                <w:i w:val="false"/>
                <w:color w:val="000000"/>
                <w:sz w:val="20"/>
              </w:rPr>
              <w:t xml:space="preserve">
дарла- </w:t>
            </w:r>
            <w:r>
              <w:br/>
            </w:r>
            <w:r>
              <w:rPr>
                <w:rFonts w:ascii="Times New Roman"/>
                <w:b w:val="false"/>
                <w:i w:val="false"/>
                <w:color w:val="000000"/>
                <w:sz w:val="20"/>
              </w:rPr>
              <w:t xml:space="preserve">
малар- </w:t>
            </w:r>
            <w:r>
              <w:br/>
            </w:r>
            <w:r>
              <w:rPr>
                <w:rFonts w:ascii="Times New Roman"/>
                <w:b w:val="false"/>
                <w:i w:val="false"/>
                <w:color w:val="000000"/>
                <w:sz w:val="20"/>
              </w:rPr>
              <w:t xml:space="preserve">
дың атауы </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iске асыру жөнiндегi iс-шаралар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 асыру мер- </w:t>
            </w:r>
            <w:r>
              <w:br/>
            </w:r>
            <w:r>
              <w:rPr>
                <w:rFonts w:ascii="Times New Roman"/>
                <w:b w:val="false"/>
                <w:i w:val="false"/>
                <w:color w:val="000000"/>
                <w:sz w:val="20"/>
              </w:rPr>
              <w:t xml:space="preserve">
зiмi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 </w:t>
            </w:r>
            <w:r>
              <w:br/>
            </w:r>
            <w:r>
              <w:rPr>
                <w:rFonts w:ascii="Times New Roman"/>
                <w:b w:val="false"/>
                <w:i w:val="false"/>
                <w:color w:val="000000"/>
                <w:sz w:val="20"/>
              </w:rPr>
              <w:t xml:space="preserve">
даушылар </w:t>
            </w:r>
          </w:p>
        </w:tc>
      </w:tr>
      <w:tr>
        <w:trPr>
          <w:trHeight w:val="45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деңгей- </w:t>
            </w:r>
            <w:r>
              <w:br/>
            </w:r>
            <w:r>
              <w:rPr>
                <w:rFonts w:ascii="Times New Roman"/>
                <w:b w:val="false"/>
                <w:i w:val="false"/>
                <w:color w:val="000000"/>
                <w:sz w:val="20"/>
              </w:rPr>
              <w:t xml:space="preserve">
де ха- </w:t>
            </w:r>
            <w:r>
              <w:br/>
            </w:r>
            <w:r>
              <w:rPr>
                <w:rFonts w:ascii="Times New Roman"/>
                <w:b w:val="false"/>
                <w:i w:val="false"/>
                <w:color w:val="000000"/>
                <w:sz w:val="20"/>
              </w:rPr>
              <w:t xml:space="preserve">
лықтың санитарлық- </w:t>
            </w:r>
            <w:r>
              <w:br/>
            </w:r>
            <w:r>
              <w:rPr>
                <w:rFonts w:ascii="Times New Roman"/>
                <w:b w:val="false"/>
                <w:i w:val="false"/>
                <w:color w:val="000000"/>
                <w:sz w:val="20"/>
              </w:rPr>
              <w:t xml:space="preserve">
эпиде- </w:t>
            </w:r>
            <w:r>
              <w:br/>
            </w:r>
            <w:r>
              <w:rPr>
                <w:rFonts w:ascii="Times New Roman"/>
                <w:b w:val="false"/>
                <w:i w:val="false"/>
                <w:color w:val="000000"/>
                <w:sz w:val="20"/>
              </w:rPr>
              <w:t xml:space="preserve">
миоло- </w:t>
            </w:r>
            <w:r>
              <w:br/>
            </w:r>
            <w:r>
              <w:rPr>
                <w:rFonts w:ascii="Times New Roman"/>
                <w:b w:val="false"/>
                <w:i w:val="false"/>
                <w:color w:val="000000"/>
                <w:sz w:val="20"/>
              </w:rPr>
              <w:t xml:space="preserve">
гиялық салау- </w:t>
            </w:r>
            <w:r>
              <w:br/>
            </w:r>
            <w:r>
              <w:rPr>
                <w:rFonts w:ascii="Times New Roman"/>
                <w:b w:val="false"/>
                <w:i w:val="false"/>
                <w:color w:val="000000"/>
                <w:sz w:val="20"/>
              </w:rPr>
              <w:t xml:space="preserve">
атты- </w:t>
            </w:r>
            <w:r>
              <w:br/>
            </w:r>
            <w:r>
              <w:rPr>
                <w:rFonts w:ascii="Times New Roman"/>
                <w:b w:val="false"/>
                <w:i w:val="false"/>
                <w:color w:val="000000"/>
                <w:sz w:val="20"/>
              </w:rPr>
              <w:t xml:space="preserve">
лығы </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Эпиде- </w:t>
            </w:r>
            <w:r>
              <w:br/>
            </w:r>
            <w:r>
              <w:rPr>
                <w:rFonts w:ascii="Times New Roman"/>
                <w:b w:val="false"/>
                <w:i w:val="false"/>
                <w:color w:val="000000"/>
                <w:sz w:val="20"/>
              </w:rPr>
              <w:t xml:space="preserve">
миялар- </w:t>
            </w:r>
            <w:r>
              <w:br/>
            </w:r>
            <w:r>
              <w:rPr>
                <w:rFonts w:ascii="Times New Roman"/>
                <w:b w:val="false"/>
                <w:i w:val="false"/>
                <w:color w:val="000000"/>
                <w:sz w:val="20"/>
              </w:rPr>
              <w:t xml:space="preserve">
дың алдын алу </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ошақтар мен басқа да эндемиялық </w:t>
            </w:r>
            <w:r>
              <w:br/>
            </w:r>
            <w:r>
              <w:rPr>
                <w:rFonts w:ascii="Times New Roman"/>
                <w:b w:val="false"/>
                <w:i w:val="false"/>
                <w:color w:val="000000"/>
                <w:sz w:val="20"/>
              </w:rPr>
              <w:t xml:space="preserve">
өңiрлерде iндетке қарсы және алдын алу iс-шараларын жүргiзу. </w:t>
            </w:r>
            <w:r>
              <w:br/>
            </w:r>
            <w:r>
              <w:rPr>
                <w:rFonts w:ascii="Times New Roman"/>
                <w:b w:val="false"/>
                <w:i w:val="false"/>
                <w:color w:val="000000"/>
                <w:sz w:val="20"/>
              </w:rPr>
              <w:t xml:space="preserve">
Барулардың орташа жылдық саны - 31. Індетке қарсы және алдын алу іс-шара- </w:t>
            </w:r>
            <w:r>
              <w:br/>
            </w:r>
            <w:r>
              <w:rPr>
                <w:rFonts w:ascii="Times New Roman"/>
                <w:b w:val="false"/>
                <w:i w:val="false"/>
                <w:color w:val="000000"/>
                <w:sz w:val="20"/>
              </w:rPr>
              <w:t xml:space="preserve">
ларын жүргiзуге жiберiлген медицина- </w:t>
            </w:r>
            <w:r>
              <w:br/>
            </w:r>
            <w:r>
              <w:rPr>
                <w:rFonts w:ascii="Times New Roman"/>
                <w:b w:val="false"/>
                <w:i w:val="false"/>
                <w:color w:val="000000"/>
                <w:sz w:val="20"/>
              </w:rPr>
              <w:t xml:space="preserve">
лық және басқа да қызметкерлердiң iссапар шығыстарына ақы төлеу. Алдын алу жаңа iндетке қарсы iс-шараларды жүргiзу үшін дезинфекциялау- </w:t>
            </w:r>
            <w:r>
              <w:br/>
            </w:r>
            <w:r>
              <w:rPr>
                <w:rFonts w:ascii="Times New Roman"/>
                <w:b w:val="false"/>
                <w:i w:val="false"/>
                <w:color w:val="000000"/>
                <w:sz w:val="20"/>
              </w:rPr>
              <w:t xml:space="preserve">
шы құралдарды сатып алу және аса қауiптi және басқа да жұқпа- </w:t>
            </w:r>
            <w:r>
              <w:br/>
            </w:r>
            <w:r>
              <w:rPr>
                <w:rFonts w:ascii="Times New Roman"/>
                <w:b w:val="false"/>
                <w:i w:val="false"/>
                <w:color w:val="000000"/>
                <w:sz w:val="20"/>
              </w:rPr>
              <w:t xml:space="preserve">
лы аурулардың ошақтарына жеткiзу. Барсакелмес аралының эпидемиологиялық әлеуетiн зерттеуді жүргізуге көрсетiле- </w:t>
            </w:r>
            <w:r>
              <w:br/>
            </w:r>
            <w:r>
              <w:rPr>
                <w:rFonts w:ascii="Times New Roman"/>
                <w:b w:val="false"/>
                <w:i w:val="false"/>
                <w:color w:val="000000"/>
                <w:sz w:val="20"/>
              </w:rPr>
              <w:t xml:space="preserve">
тiн қызметтерге ақы төлеу.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Денсаулық сақтау </w:t>
            </w:r>
            <w:r>
              <w:br/>
            </w:r>
            <w:r>
              <w:rPr>
                <w:rFonts w:ascii="Times New Roman"/>
                <w:b w:val="false"/>
                <w:i w:val="false"/>
                <w:color w:val="000000"/>
                <w:sz w:val="20"/>
              </w:rPr>
              <w:t xml:space="preserve">
министрлігі </w:t>
            </w:r>
          </w:p>
        </w:tc>
      </w:tr>
      <w:tr>
        <w:trPr>
          <w:trHeight w:val="45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Арал теңiзi, Ақтөбе, Орал, Талды- </w:t>
            </w:r>
            <w:r>
              <w:br/>
            </w:r>
            <w:r>
              <w:rPr>
                <w:rFonts w:ascii="Times New Roman"/>
                <w:b w:val="false"/>
                <w:i w:val="false"/>
                <w:color w:val="000000"/>
                <w:sz w:val="20"/>
              </w:rPr>
              <w:t xml:space="preserve">
қорған, Маңғыс- </w:t>
            </w:r>
            <w:r>
              <w:br/>
            </w:r>
            <w:r>
              <w:rPr>
                <w:rFonts w:ascii="Times New Roman"/>
                <w:b w:val="false"/>
                <w:i w:val="false"/>
                <w:color w:val="000000"/>
                <w:sz w:val="20"/>
              </w:rPr>
              <w:t xml:space="preserve">
тау, Шым- </w:t>
            </w:r>
            <w:r>
              <w:br/>
            </w:r>
            <w:r>
              <w:rPr>
                <w:rFonts w:ascii="Times New Roman"/>
                <w:b w:val="false"/>
                <w:i w:val="false"/>
                <w:color w:val="000000"/>
                <w:sz w:val="20"/>
              </w:rPr>
              <w:t xml:space="preserve">
кент, </w:t>
            </w:r>
            <w:r>
              <w:br/>
            </w:r>
            <w:r>
              <w:rPr>
                <w:rFonts w:ascii="Times New Roman"/>
                <w:b w:val="false"/>
                <w:i w:val="false"/>
                <w:color w:val="000000"/>
                <w:sz w:val="20"/>
              </w:rPr>
              <w:t xml:space="preserve">
Қызыл- </w:t>
            </w:r>
            <w:r>
              <w:br/>
            </w:r>
            <w:r>
              <w:rPr>
                <w:rFonts w:ascii="Times New Roman"/>
                <w:b w:val="false"/>
                <w:i w:val="false"/>
                <w:color w:val="000000"/>
                <w:sz w:val="20"/>
              </w:rPr>
              <w:t xml:space="preserve">
орда, Жамбыл, Шалқар тырыс- </w:t>
            </w:r>
            <w:r>
              <w:br/>
            </w:r>
            <w:r>
              <w:rPr>
                <w:rFonts w:ascii="Times New Roman"/>
                <w:b w:val="false"/>
                <w:i w:val="false"/>
                <w:color w:val="000000"/>
                <w:sz w:val="20"/>
              </w:rPr>
              <w:t xml:space="preserve">
қаққа қарсы станци- </w:t>
            </w:r>
            <w:r>
              <w:br/>
            </w:r>
            <w:r>
              <w:rPr>
                <w:rFonts w:ascii="Times New Roman"/>
                <w:b w:val="false"/>
                <w:i w:val="false"/>
                <w:color w:val="000000"/>
                <w:sz w:val="20"/>
              </w:rPr>
              <w:t xml:space="preserve">
ялары </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мекемеге жүк- </w:t>
            </w:r>
            <w:r>
              <w:br/>
            </w:r>
            <w:r>
              <w:rPr>
                <w:rFonts w:ascii="Times New Roman"/>
                <w:b w:val="false"/>
                <w:i w:val="false"/>
                <w:color w:val="000000"/>
                <w:sz w:val="20"/>
              </w:rPr>
              <w:t xml:space="preserve">
телген функцияларды орындау үшін бекiтiл- </w:t>
            </w:r>
            <w:r>
              <w:br/>
            </w:r>
            <w:r>
              <w:rPr>
                <w:rFonts w:ascii="Times New Roman"/>
                <w:b w:val="false"/>
                <w:i w:val="false"/>
                <w:color w:val="000000"/>
                <w:sz w:val="20"/>
              </w:rPr>
              <w:t xml:space="preserve">
ген штат саны бар мына Обаға қарсы күрес станцияларын ұстау: Атырау - 302 бiрлiк, Арал теңiзi - 179 бiрлiк, Ақтөбе - 63 бiрлiк, Орал - 301 бірлік, Талдықорған - 250 бiрлiк, Маңғыстау - 107 бiрлiк, Шымкент - 104 бiрлiк, Қызылорда - 182 бiрлік, Жамбыл - 63 бірлік, Шалқар - 55 бiрлiк. </w:t>
            </w:r>
            <w:r>
              <w:br/>
            </w:r>
            <w:r>
              <w:rPr>
                <w:rFonts w:ascii="Times New Roman"/>
                <w:b w:val="false"/>
                <w:i w:val="false"/>
                <w:color w:val="000000"/>
                <w:sz w:val="20"/>
              </w:rPr>
              <w:t xml:space="preserve">
Бекiтiлген жобалық- </w:t>
            </w:r>
            <w:r>
              <w:br/>
            </w:r>
            <w:r>
              <w:rPr>
                <w:rFonts w:ascii="Times New Roman"/>
                <w:b w:val="false"/>
                <w:i w:val="false"/>
                <w:color w:val="000000"/>
                <w:sz w:val="20"/>
              </w:rPr>
              <w:t xml:space="preserve">
сметалық құжаттама мен Мемсараптаманың қорытындысына сәйкес 7 обаға қарсы күрес мына станцияларды күрделi жөндеу: Ақтөбе, Атырау, Жамбыл, Талдықорған, Орал, Маңғыстау және Қызылорда.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сының денсаулық сақтау iсiн реформа- </w:t>
            </w:r>
            <w:r>
              <w:br/>
            </w:r>
            <w:r>
              <w:rPr>
                <w:rFonts w:ascii="Times New Roman"/>
                <w:b w:val="false"/>
                <w:i w:val="false"/>
                <w:color w:val="000000"/>
                <w:sz w:val="20"/>
              </w:rPr>
              <w:t xml:space="preserve">
лау мен дамытудың 2005-2010 жылдарға арналған мемлекет- </w:t>
            </w:r>
            <w:r>
              <w:br/>
            </w:r>
            <w:r>
              <w:rPr>
                <w:rFonts w:ascii="Times New Roman"/>
                <w:b w:val="false"/>
                <w:i w:val="false"/>
                <w:color w:val="000000"/>
                <w:sz w:val="20"/>
              </w:rPr>
              <w:t xml:space="preserve">
тiк бағдарламасына сәйкес Қазақстан Республикасы Денсаулық сақтау министрінің бұйрығы- </w:t>
            </w:r>
            <w:r>
              <w:br/>
            </w:r>
            <w:r>
              <w:rPr>
                <w:rFonts w:ascii="Times New Roman"/>
                <w:b w:val="false"/>
                <w:i w:val="false"/>
                <w:color w:val="000000"/>
                <w:sz w:val="20"/>
              </w:rPr>
              <w:t xml:space="preserve">
мен бекiтiлетiн Тiзбеге сәйкес 373 бiрліктен кем емес медициналық (диаг- </w:t>
            </w:r>
            <w:r>
              <w:br/>
            </w:r>
            <w:r>
              <w:rPr>
                <w:rFonts w:ascii="Times New Roman"/>
                <w:b w:val="false"/>
                <w:i w:val="false"/>
                <w:color w:val="000000"/>
                <w:sz w:val="20"/>
              </w:rPr>
              <w:t xml:space="preserve">
ностикалық және зертханалық) және медициналық емес жабдық, автокөлiк сатып алу, оның iшiнде обаға қарсы мекемелердің зерт- </w:t>
            </w:r>
            <w:r>
              <w:br/>
            </w:r>
            <w:r>
              <w:rPr>
                <w:rFonts w:ascii="Times New Roman"/>
                <w:b w:val="false"/>
                <w:i w:val="false"/>
                <w:color w:val="000000"/>
                <w:sz w:val="20"/>
              </w:rPr>
              <w:t xml:space="preserve">
ханаларын кезең- </w:t>
            </w:r>
            <w:r>
              <w:br/>
            </w:r>
            <w:r>
              <w:rPr>
                <w:rFonts w:ascii="Times New Roman"/>
                <w:b w:val="false"/>
                <w:i w:val="false"/>
                <w:color w:val="000000"/>
                <w:sz w:val="20"/>
              </w:rPr>
              <w:t xml:space="preserve">
кезеңмен жаңғыртуды </w:t>
            </w:r>
            <w:r>
              <w:br/>
            </w:r>
            <w:r>
              <w:rPr>
                <w:rFonts w:ascii="Times New Roman"/>
                <w:b w:val="false"/>
                <w:i w:val="false"/>
                <w:color w:val="000000"/>
                <w:sz w:val="20"/>
              </w:rPr>
              <w:t xml:space="preserve">
жүргiзу.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Денсаулық сақтау министрлi- </w:t>
            </w:r>
            <w:r>
              <w:br/>
            </w:r>
            <w:r>
              <w:rPr>
                <w:rFonts w:ascii="Times New Roman"/>
                <w:b w:val="false"/>
                <w:i w:val="false"/>
                <w:color w:val="000000"/>
                <w:sz w:val="20"/>
              </w:rPr>
              <w:t xml:space="preserve">
гiнiң Атырау, Арал теңізi, </w:t>
            </w:r>
            <w:r>
              <w:br/>
            </w:r>
            <w:r>
              <w:rPr>
                <w:rFonts w:ascii="Times New Roman"/>
                <w:b w:val="false"/>
                <w:i w:val="false"/>
                <w:color w:val="000000"/>
                <w:sz w:val="20"/>
              </w:rPr>
              <w:t xml:space="preserve">
Ақтөбе, </w:t>
            </w:r>
            <w:r>
              <w:br/>
            </w:r>
            <w:r>
              <w:rPr>
                <w:rFonts w:ascii="Times New Roman"/>
                <w:b w:val="false"/>
                <w:i w:val="false"/>
                <w:color w:val="000000"/>
                <w:sz w:val="20"/>
              </w:rPr>
              <w:t xml:space="preserve">
Орал, Талдықор- </w:t>
            </w:r>
            <w:r>
              <w:br/>
            </w:r>
            <w:r>
              <w:rPr>
                <w:rFonts w:ascii="Times New Roman"/>
                <w:b w:val="false"/>
                <w:i w:val="false"/>
                <w:color w:val="000000"/>
                <w:sz w:val="20"/>
              </w:rPr>
              <w:t xml:space="preserve">
ған, Маң- </w:t>
            </w:r>
            <w:r>
              <w:br/>
            </w:r>
            <w:r>
              <w:rPr>
                <w:rFonts w:ascii="Times New Roman"/>
                <w:b w:val="false"/>
                <w:i w:val="false"/>
                <w:color w:val="000000"/>
                <w:sz w:val="20"/>
              </w:rPr>
              <w:t xml:space="preserve">
ғыстау, Шымкент, Қызылорда, Жамбыл, Шалқар обаға </w:t>
            </w:r>
            <w:r>
              <w:br/>
            </w:r>
            <w:r>
              <w:rPr>
                <w:rFonts w:ascii="Times New Roman"/>
                <w:b w:val="false"/>
                <w:i w:val="false"/>
                <w:color w:val="000000"/>
                <w:sz w:val="20"/>
              </w:rPr>
              <w:t xml:space="preserve">
қарсы кү- </w:t>
            </w:r>
            <w:r>
              <w:br/>
            </w:r>
            <w:r>
              <w:rPr>
                <w:rFonts w:ascii="Times New Roman"/>
                <w:b w:val="false"/>
                <w:i w:val="false"/>
                <w:color w:val="000000"/>
                <w:sz w:val="20"/>
              </w:rPr>
              <w:t xml:space="preserve">
рес стан- </w:t>
            </w:r>
            <w:r>
              <w:br/>
            </w:r>
            <w:r>
              <w:rPr>
                <w:rFonts w:ascii="Times New Roman"/>
                <w:b w:val="false"/>
                <w:i w:val="false"/>
                <w:color w:val="000000"/>
                <w:sz w:val="20"/>
              </w:rPr>
              <w:t xml:space="preserve">
циялары </w:t>
            </w:r>
          </w:p>
        </w:tc>
      </w:tr>
      <w:tr>
        <w:trPr>
          <w:trHeight w:val="45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сани- </w:t>
            </w:r>
            <w:r>
              <w:br/>
            </w:r>
            <w:r>
              <w:rPr>
                <w:rFonts w:ascii="Times New Roman"/>
                <w:b w:val="false"/>
                <w:i w:val="false"/>
                <w:color w:val="000000"/>
                <w:sz w:val="20"/>
              </w:rPr>
              <w:t xml:space="preserve">
тарлық-эпиде- </w:t>
            </w:r>
            <w:r>
              <w:br/>
            </w:r>
            <w:r>
              <w:rPr>
                <w:rFonts w:ascii="Times New Roman"/>
                <w:b w:val="false"/>
                <w:i w:val="false"/>
                <w:color w:val="000000"/>
                <w:sz w:val="20"/>
              </w:rPr>
              <w:t xml:space="preserve">
миоло- </w:t>
            </w:r>
            <w:r>
              <w:br/>
            </w:r>
            <w:r>
              <w:rPr>
                <w:rFonts w:ascii="Times New Roman"/>
                <w:b w:val="false"/>
                <w:i w:val="false"/>
                <w:color w:val="000000"/>
                <w:sz w:val="20"/>
              </w:rPr>
              <w:t xml:space="preserve">
гиялық стан- </w:t>
            </w:r>
            <w:r>
              <w:br/>
            </w:r>
            <w:r>
              <w:rPr>
                <w:rFonts w:ascii="Times New Roman"/>
                <w:b w:val="false"/>
                <w:i w:val="false"/>
                <w:color w:val="000000"/>
                <w:sz w:val="20"/>
              </w:rPr>
              <w:t xml:space="preserve">
циясы </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мекемеге жүктел- </w:t>
            </w:r>
            <w:r>
              <w:br/>
            </w:r>
            <w:r>
              <w:rPr>
                <w:rFonts w:ascii="Times New Roman"/>
                <w:b w:val="false"/>
                <w:i w:val="false"/>
                <w:color w:val="000000"/>
                <w:sz w:val="20"/>
              </w:rPr>
              <w:t xml:space="preserve">
ген функцияларды орындау үшiн бекiтiлген 250 бiрлiк штат саны бар Республикалық санитарлық-эпидемиологиялық станциясын ұстау.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сының денсаулық сақтау iсiн реформ- </w:t>
            </w:r>
            <w:r>
              <w:br/>
            </w:r>
            <w:r>
              <w:rPr>
                <w:rFonts w:ascii="Times New Roman"/>
                <w:b w:val="false"/>
                <w:i w:val="false"/>
                <w:color w:val="000000"/>
                <w:sz w:val="20"/>
              </w:rPr>
              <w:t xml:space="preserve">
алау мен дамытудың 2005-2010 жылдарға арналған мемлекеттік бағдарламасына сәйкес Қазақстан Республикасы Денсаулық сақтау министрiнiң бұйрығы- </w:t>
            </w:r>
            <w:r>
              <w:br/>
            </w:r>
            <w:r>
              <w:rPr>
                <w:rFonts w:ascii="Times New Roman"/>
                <w:b w:val="false"/>
                <w:i w:val="false"/>
                <w:color w:val="000000"/>
                <w:sz w:val="20"/>
              </w:rPr>
              <w:t xml:space="preserve">
мен бекiтiлетiн Тiзбеге сәйкес 86 бiрлiктен кем емес медициналық (диаг- </w:t>
            </w:r>
            <w:r>
              <w:br/>
            </w:r>
            <w:r>
              <w:rPr>
                <w:rFonts w:ascii="Times New Roman"/>
                <w:b w:val="false"/>
                <w:i w:val="false"/>
                <w:color w:val="000000"/>
                <w:sz w:val="20"/>
              </w:rPr>
              <w:t xml:space="preserve">
ностикалық және зертханалық) және медициналық емес жабдық, оның iшiнде </w:t>
            </w:r>
            <w:r>
              <w:br/>
            </w:r>
            <w:r>
              <w:rPr>
                <w:rFonts w:ascii="Times New Roman"/>
                <w:b w:val="false"/>
                <w:i w:val="false"/>
                <w:color w:val="000000"/>
                <w:sz w:val="20"/>
              </w:rPr>
              <w:t xml:space="preserve">
бактериялық, және вирусты жұқпаларды, </w:t>
            </w:r>
            <w:r>
              <w:br/>
            </w:r>
            <w:r>
              <w:rPr>
                <w:rFonts w:ascii="Times New Roman"/>
                <w:b w:val="false"/>
                <w:i w:val="false"/>
                <w:color w:val="000000"/>
                <w:sz w:val="20"/>
              </w:rPr>
              <w:t xml:space="preserve">
оның iшiнде аса қауiптi және жұқпа- </w:t>
            </w:r>
            <w:r>
              <w:br/>
            </w:r>
            <w:r>
              <w:rPr>
                <w:rFonts w:ascii="Times New Roman"/>
                <w:b w:val="false"/>
                <w:i w:val="false"/>
                <w:color w:val="000000"/>
                <w:sz w:val="20"/>
              </w:rPr>
              <w:t xml:space="preserve">
ларды (әдеттен тыс пневмония, құс тұмауы және басқа- </w:t>
            </w:r>
            <w:r>
              <w:br/>
            </w:r>
            <w:r>
              <w:rPr>
                <w:rFonts w:ascii="Times New Roman"/>
                <w:b w:val="false"/>
                <w:i w:val="false"/>
                <w:color w:val="000000"/>
                <w:sz w:val="20"/>
              </w:rPr>
              <w:t xml:space="preserve">
лар) диагностикалау </w:t>
            </w:r>
            <w:r>
              <w:br/>
            </w:r>
            <w:r>
              <w:rPr>
                <w:rFonts w:ascii="Times New Roman"/>
                <w:b w:val="false"/>
                <w:i w:val="false"/>
                <w:color w:val="000000"/>
                <w:sz w:val="20"/>
              </w:rPr>
              <w:t xml:space="preserve">
жөнiндегi референс- </w:t>
            </w:r>
            <w:r>
              <w:br/>
            </w:r>
            <w:r>
              <w:rPr>
                <w:rFonts w:ascii="Times New Roman"/>
                <w:b w:val="false"/>
                <w:i w:val="false"/>
                <w:color w:val="000000"/>
                <w:sz w:val="20"/>
              </w:rPr>
              <w:t xml:space="preserve">
зертханаларды ашу үшiн жабдық сатып алу.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Денсаулық сақтау министр- </w:t>
            </w:r>
            <w:r>
              <w:br/>
            </w:r>
            <w:r>
              <w:rPr>
                <w:rFonts w:ascii="Times New Roman"/>
                <w:b w:val="false"/>
                <w:i w:val="false"/>
                <w:color w:val="000000"/>
                <w:sz w:val="20"/>
              </w:rPr>
              <w:t xml:space="preserve">
лігінiң республи- </w:t>
            </w:r>
            <w:r>
              <w:br/>
            </w:r>
            <w:r>
              <w:rPr>
                <w:rFonts w:ascii="Times New Roman"/>
                <w:b w:val="false"/>
                <w:i w:val="false"/>
                <w:color w:val="000000"/>
                <w:sz w:val="20"/>
              </w:rPr>
              <w:t xml:space="preserve">
калық са- </w:t>
            </w:r>
            <w:r>
              <w:br/>
            </w:r>
            <w:r>
              <w:rPr>
                <w:rFonts w:ascii="Times New Roman"/>
                <w:b w:val="false"/>
                <w:i w:val="false"/>
                <w:color w:val="000000"/>
                <w:sz w:val="20"/>
              </w:rPr>
              <w:t xml:space="preserve">
нитарлық- </w:t>
            </w:r>
            <w:r>
              <w:br/>
            </w:r>
            <w:r>
              <w:rPr>
                <w:rFonts w:ascii="Times New Roman"/>
                <w:b w:val="false"/>
                <w:i w:val="false"/>
                <w:color w:val="000000"/>
                <w:sz w:val="20"/>
              </w:rPr>
              <w:t xml:space="preserve">
эпидеми- </w:t>
            </w:r>
            <w:r>
              <w:br/>
            </w:r>
            <w:r>
              <w:rPr>
                <w:rFonts w:ascii="Times New Roman"/>
                <w:b w:val="false"/>
                <w:i w:val="false"/>
                <w:color w:val="000000"/>
                <w:sz w:val="20"/>
              </w:rPr>
              <w:t xml:space="preserve">
ологиялық </w:t>
            </w:r>
            <w:r>
              <w:br/>
            </w:r>
            <w:r>
              <w:rPr>
                <w:rFonts w:ascii="Times New Roman"/>
                <w:b w:val="false"/>
                <w:i w:val="false"/>
                <w:color w:val="000000"/>
                <w:sz w:val="20"/>
              </w:rPr>
              <w:t xml:space="preserve">
станциясы </w:t>
            </w:r>
          </w:p>
        </w:tc>
      </w:tr>
      <w:tr>
        <w:trPr>
          <w:trHeight w:val="45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w:t>
            </w:r>
            <w:r>
              <w:br/>
            </w:r>
            <w:r>
              <w:rPr>
                <w:rFonts w:ascii="Times New Roman"/>
                <w:b w:val="false"/>
                <w:i w:val="false"/>
                <w:color w:val="000000"/>
                <w:sz w:val="20"/>
              </w:rPr>
              <w:t xml:space="preserve">
тегі </w:t>
            </w:r>
            <w:r>
              <w:br/>
            </w:r>
            <w:r>
              <w:rPr>
                <w:rFonts w:ascii="Times New Roman"/>
                <w:b w:val="false"/>
                <w:i w:val="false"/>
                <w:color w:val="000000"/>
                <w:sz w:val="20"/>
              </w:rPr>
              <w:t xml:space="preserve">
сани- </w:t>
            </w:r>
            <w:r>
              <w:br/>
            </w:r>
            <w:r>
              <w:rPr>
                <w:rFonts w:ascii="Times New Roman"/>
                <w:b w:val="false"/>
                <w:i w:val="false"/>
                <w:color w:val="000000"/>
                <w:sz w:val="20"/>
              </w:rPr>
              <w:t xml:space="preserve">
тарлық-эпиде- </w:t>
            </w:r>
            <w:r>
              <w:br/>
            </w:r>
            <w:r>
              <w:rPr>
                <w:rFonts w:ascii="Times New Roman"/>
                <w:b w:val="false"/>
                <w:i w:val="false"/>
                <w:color w:val="000000"/>
                <w:sz w:val="20"/>
              </w:rPr>
              <w:t xml:space="preserve">
миоло-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сарап- </w:t>
            </w:r>
            <w:r>
              <w:br/>
            </w:r>
            <w:r>
              <w:rPr>
                <w:rFonts w:ascii="Times New Roman"/>
                <w:b w:val="false"/>
                <w:i w:val="false"/>
                <w:color w:val="000000"/>
                <w:sz w:val="20"/>
              </w:rPr>
              <w:t xml:space="preserve">
таманың </w:t>
            </w:r>
            <w:r>
              <w:br/>
            </w:r>
            <w:r>
              <w:rPr>
                <w:rFonts w:ascii="Times New Roman"/>
                <w:b w:val="false"/>
                <w:i w:val="false"/>
                <w:color w:val="000000"/>
                <w:sz w:val="20"/>
              </w:rPr>
              <w:t xml:space="preserve">
өңiрлiк </w:t>
            </w:r>
            <w:r>
              <w:br/>
            </w:r>
            <w:r>
              <w:rPr>
                <w:rFonts w:ascii="Times New Roman"/>
                <w:b w:val="false"/>
                <w:i w:val="false"/>
                <w:color w:val="000000"/>
                <w:sz w:val="20"/>
              </w:rPr>
              <w:t xml:space="preserve">
орта- </w:t>
            </w:r>
            <w:r>
              <w:br/>
            </w:r>
            <w:r>
              <w:rPr>
                <w:rFonts w:ascii="Times New Roman"/>
                <w:b w:val="false"/>
                <w:i w:val="false"/>
                <w:color w:val="000000"/>
                <w:sz w:val="20"/>
              </w:rPr>
              <w:t xml:space="preserve">
лықтары </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мекемеге жүктел- </w:t>
            </w:r>
            <w:r>
              <w:br/>
            </w:r>
            <w:r>
              <w:rPr>
                <w:rFonts w:ascii="Times New Roman"/>
                <w:b w:val="false"/>
                <w:i w:val="false"/>
                <w:color w:val="000000"/>
                <w:sz w:val="20"/>
              </w:rPr>
              <w:t xml:space="preserve">
ген функцияларды орындау үшін бекiтiлген 26 бірлiк штат саны бар Оңтүстiк Қазақстан өңiрлiк әуе көлiгiндегi санитарлық-эпидемио- </w:t>
            </w:r>
            <w:r>
              <w:br/>
            </w:r>
            <w:r>
              <w:rPr>
                <w:rFonts w:ascii="Times New Roman"/>
                <w:b w:val="false"/>
                <w:i w:val="false"/>
                <w:color w:val="000000"/>
                <w:sz w:val="20"/>
              </w:rPr>
              <w:t xml:space="preserve">
логиялық сараптама орталығын, бекiтілген 131 бiрлiк штат саны бар Алматы өңiрлiк көлiктегi санитарлық </w:t>
            </w:r>
            <w:r>
              <w:br/>
            </w:r>
            <w:r>
              <w:rPr>
                <w:rFonts w:ascii="Times New Roman"/>
                <w:b w:val="false"/>
                <w:i w:val="false"/>
                <w:color w:val="000000"/>
                <w:sz w:val="20"/>
              </w:rPr>
              <w:t xml:space="preserve">
-эпидемиологиялық сараптама орталығын, бекiтілген 121 бiрлiк штат саны бар Ақмола өңірлік темiр жол көлігіндегі санитарлық- </w:t>
            </w:r>
            <w:r>
              <w:br/>
            </w:r>
            <w:r>
              <w:rPr>
                <w:rFonts w:ascii="Times New Roman"/>
                <w:b w:val="false"/>
                <w:i w:val="false"/>
                <w:color w:val="000000"/>
                <w:sz w:val="20"/>
              </w:rPr>
              <w:t xml:space="preserve">
эпидемиологиялық сараптама орталығын, бекiтілген 90 бiрлiк штат саны бар Батыс өңiрлiк темiр жол көлігіндегi санитарлық- </w:t>
            </w:r>
            <w:r>
              <w:br/>
            </w:r>
            <w:r>
              <w:rPr>
                <w:rFonts w:ascii="Times New Roman"/>
                <w:b w:val="false"/>
                <w:i w:val="false"/>
                <w:color w:val="000000"/>
                <w:sz w:val="20"/>
              </w:rPr>
              <w:t xml:space="preserve">
эпидемиологиялық сараптама орталығын, бекiтiлген 11 бiрлiк штат саны бар Солтүстік-Батыс өңiрлiк әуе көлігін- </w:t>
            </w:r>
            <w:r>
              <w:br/>
            </w:r>
            <w:r>
              <w:rPr>
                <w:rFonts w:ascii="Times New Roman"/>
                <w:b w:val="false"/>
                <w:i w:val="false"/>
                <w:color w:val="000000"/>
                <w:sz w:val="20"/>
              </w:rPr>
              <w:t xml:space="preserve">
дегі санитарлық- </w:t>
            </w:r>
            <w:r>
              <w:br/>
            </w:r>
            <w:r>
              <w:rPr>
                <w:rFonts w:ascii="Times New Roman"/>
                <w:b w:val="false"/>
                <w:i w:val="false"/>
                <w:color w:val="000000"/>
                <w:sz w:val="20"/>
              </w:rPr>
              <w:t xml:space="preserve">
эпидемиологиялық сараптама орталығын ұстау.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 Денсаулық сақтау министрiнiң бұйрығымен бекiтіле- </w:t>
            </w:r>
            <w:r>
              <w:br/>
            </w:r>
            <w:r>
              <w:rPr>
                <w:rFonts w:ascii="Times New Roman"/>
                <w:b w:val="false"/>
                <w:i w:val="false"/>
                <w:color w:val="000000"/>
                <w:sz w:val="20"/>
              </w:rPr>
              <w:t xml:space="preserve">
тiн тізбеге сәйкес 110 бiрліктен кем емес медициналық (диагностикалық және зертханалық) және медициналық емес жабдық, автокөлiк сатып aлу. </w:t>
            </w:r>
            <w:r>
              <w:br/>
            </w:r>
            <w:r>
              <w:rPr>
                <w:rFonts w:ascii="Times New Roman"/>
                <w:b w:val="false"/>
                <w:i w:val="false"/>
                <w:color w:val="000000"/>
                <w:sz w:val="20"/>
              </w:rPr>
              <w:t xml:space="preserve">
  Астана қаласында Солтүстiк-Батыс өңiрлiк әуе көлігіндегі санитарлық-эпидемиологиялық сараптама орталығы үшiн ғимарат сатып алу.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Денсаулық сақтау министр- </w:t>
            </w:r>
            <w:r>
              <w:br/>
            </w:r>
            <w:r>
              <w:rPr>
                <w:rFonts w:ascii="Times New Roman"/>
                <w:b w:val="false"/>
                <w:i w:val="false"/>
                <w:color w:val="000000"/>
                <w:sz w:val="20"/>
              </w:rPr>
              <w:t xml:space="preserve">
лігінiң өңiрлiк көлiктегi санитарлық-эпидемиоло- </w:t>
            </w:r>
            <w:r>
              <w:br/>
            </w:r>
            <w:r>
              <w:rPr>
                <w:rFonts w:ascii="Times New Roman"/>
                <w:b w:val="false"/>
                <w:i w:val="false"/>
                <w:color w:val="000000"/>
                <w:sz w:val="20"/>
              </w:rPr>
              <w:t xml:space="preserve">
гиялық сараптама </w:t>
            </w:r>
            <w:r>
              <w:br/>
            </w:r>
            <w:r>
              <w:rPr>
                <w:rFonts w:ascii="Times New Roman"/>
                <w:b w:val="false"/>
                <w:i w:val="false"/>
                <w:color w:val="000000"/>
                <w:sz w:val="20"/>
              </w:rPr>
              <w:t xml:space="preserve">
орталықтары </w:t>
            </w:r>
          </w:p>
        </w:tc>
      </w:tr>
      <w:tr>
        <w:trPr>
          <w:trHeight w:val="45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СПИД- </w:t>
            </w:r>
            <w:r>
              <w:br/>
            </w:r>
            <w:r>
              <w:rPr>
                <w:rFonts w:ascii="Times New Roman"/>
                <w:b w:val="false"/>
                <w:i w:val="false"/>
                <w:color w:val="000000"/>
                <w:sz w:val="20"/>
              </w:rPr>
              <w:t xml:space="preserve">
тың алдын алу жә- </w:t>
            </w:r>
            <w:r>
              <w:br/>
            </w:r>
            <w:r>
              <w:rPr>
                <w:rFonts w:ascii="Times New Roman"/>
                <w:b w:val="false"/>
                <w:i w:val="false"/>
                <w:color w:val="000000"/>
                <w:sz w:val="20"/>
              </w:rPr>
              <w:t xml:space="preserve">
не оған </w:t>
            </w:r>
            <w:r>
              <w:br/>
            </w:r>
            <w:r>
              <w:rPr>
                <w:rFonts w:ascii="Times New Roman"/>
                <w:b w:val="false"/>
                <w:i w:val="false"/>
                <w:color w:val="000000"/>
                <w:sz w:val="20"/>
              </w:rPr>
              <w:t xml:space="preserve">
қарсы күрес жүргізу жөнiн- </w:t>
            </w:r>
            <w:r>
              <w:br/>
            </w:r>
            <w:r>
              <w:rPr>
                <w:rFonts w:ascii="Times New Roman"/>
                <w:b w:val="false"/>
                <w:i w:val="false"/>
                <w:color w:val="000000"/>
                <w:sz w:val="20"/>
              </w:rPr>
              <w:t xml:space="preserve">
дегі респуб-ликалық орталық </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мекемеге жүктел- </w:t>
            </w:r>
            <w:r>
              <w:br/>
            </w:r>
            <w:r>
              <w:rPr>
                <w:rFonts w:ascii="Times New Roman"/>
                <w:b w:val="false"/>
                <w:i w:val="false"/>
                <w:color w:val="000000"/>
                <w:sz w:val="20"/>
              </w:rPr>
              <w:t xml:space="preserve">
ген функцияларды орындау үшiн бекiтiлген 59 бiрлiк штат саны бар ЖҚТБ-ның алдын алу және оған қарсы күрес жөнiндегi республикалық орталығын ұстау. Қазақстан Респуб- </w:t>
            </w:r>
            <w:r>
              <w:br/>
            </w:r>
            <w:r>
              <w:rPr>
                <w:rFonts w:ascii="Times New Roman"/>
                <w:b w:val="false"/>
                <w:i w:val="false"/>
                <w:color w:val="000000"/>
                <w:sz w:val="20"/>
              </w:rPr>
              <w:t xml:space="preserve">
ликасы Денсаулық сақтау министрінің бұйрығымен бекiтi- </w:t>
            </w:r>
            <w:r>
              <w:br/>
            </w:r>
            <w:r>
              <w:rPr>
                <w:rFonts w:ascii="Times New Roman"/>
                <w:b w:val="false"/>
                <w:i w:val="false"/>
                <w:color w:val="000000"/>
                <w:sz w:val="20"/>
              </w:rPr>
              <w:t xml:space="preserve">
летін Тiзбеге сәйкес 22 бiрліктен кем емес медициналық (диагностикалық және зертханалық) және медициналық емес жабдық, автокөлiк сатып алу.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 Ден- </w:t>
            </w:r>
            <w:r>
              <w:br/>
            </w:r>
            <w:r>
              <w:rPr>
                <w:rFonts w:ascii="Times New Roman"/>
                <w:b w:val="false"/>
                <w:i w:val="false"/>
                <w:color w:val="000000"/>
                <w:sz w:val="20"/>
              </w:rPr>
              <w:t xml:space="preserve">
саулық сақтау министр- </w:t>
            </w:r>
            <w:r>
              <w:br/>
            </w:r>
            <w:r>
              <w:rPr>
                <w:rFonts w:ascii="Times New Roman"/>
                <w:b w:val="false"/>
                <w:i w:val="false"/>
                <w:color w:val="000000"/>
                <w:sz w:val="20"/>
              </w:rPr>
              <w:t xml:space="preserve">
лiгiнiң ЖҚТБ-ның алдын алу </w:t>
            </w:r>
            <w:r>
              <w:br/>
            </w:r>
            <w:r>
              <w:rPr>
                <w:rFonts w:ascii="Times New Roman"/>
                <w:b w:val="false"/>
                <w:i w:val="false"/>
                <w:color w:val="000000"/>
                <w:sz w:val="20"/>
              </w:rPr>
              <w:t xml:space="preserve">
және оған </w:t>
            </w:r>
            <w:r>
              <w:br/>
            </w:r>
            <w:r>
              <w:rPr>
                <w:rFonts w:ascii="Times New Roman"/>
                <w:b w:val="false"/>
                <w:i w:val="false"/>
                <w:color w:val="000000"/>
                <w:sz w:val="20"/>
              </w:rPr>
              <w:t xml:space="preserve">
қарсы күрес жө- </w:t>
            </w:r>
            <w:r>
              <w:br/>
            </w:r>
            <w:r>
              <w:rPr>
                <w:rFonts w:ascii="Times New Roman"/>
                <w:b w:val="false"/>
                <w:i w:val="false"/>
                <w:color w:val="000000"/>
                <w:sz w:val="20"/>
              </w:rPr>
              <w:t xml:space="preserve">
нiндегi республи- </w:t>
            </w:r>
            <w:r>
              <w:br/>
            </w:r>
            <w:r>
              <w:rPr>
                <w:rFonts w:ascii="Times New Roman"/>
                <w:b w:val="false"/>
                <w:i w:val="false"/>
                <w:color w:val="000000"/>
                <w:sz w:val="20"/>
              </w:rPr>
              <w:t xml:space="preserve">
калық орталығы </w:t>
            </w:r>
          </w:p>
        </w:tc>
      </w:tr>
    </w:tbl>
    <w:bookmarkStart w:name="z36" w:id="11"/>
    <w:p>
      <w:pPr>
        <w:spacing w:after="0"/>
        <w:ind w:left="0"/>
        <w:jc w:val="both"/>
      </w:pPr>
      <w:r>
        <w:rPr>
          <w:rFonts w:ascii="Times New Roman"/>
          <w:b w:val="false"/>
          <w:i w:val="false"/>
          <w:color w:val="000000"/>
          <w:sz w:val="28"/>
        </w:rPr>
        <w:t xml:space="preserve">
      7. Бюджеттiк бағдарламаны орындаудан күтiлетiн нәтижелер: халықтың жұқпалы, паразиттік және кәсіби ауруларын азайту есебiнен елдегi санитарлық-эпидемиологиялық жағдайды жақсарту; Арал теңiзiндегі Барсакелмес аралының iндеттiк әлеуетін айқындау және оңалту әдiстемелерiн әзiрлеу; халық арасында iндет пен аса қауiптi және басқа да жұқпалы аурулар жағдайларының алдын алу, уақтылы оқшаулау және жою; АҚТҚ инфекциясының таралу қарқынын төмендету; жұқпалы аурулар диагностикасының уақыттылығы мен сапасын арттыру. </w:t>
      </w:r>
    </w:p>
    <w:bookmarkEnd w:id="11"/>
    <w:bookmarkStart w:name="z10"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267-ҚОСЫМША     </w:t>
      </w:r>
    </w:p>
    <w:bookmarkEnd w:id="12"/>
    <w:p>
      <w:pPr>
        <w:spacing w:after="0"/>
        <w:ind w:left="0"/>
        <w:jc w:val="both"/>
      </w:pPr>
      <w:r>
        <w:rPr>
          <w:rFonts w:ascii="Times New Roman"/>
          <w:b w:val="false"/>
          <w:i w:val="false"/>
          <w:color w:val="ff0000"/>
          <w:sz w:val="28"/>
        </w:rPr>
        <w:t xml:space="preserve">      Ескерту. 267-қосымшаға өзгерту енгізілді - ҚР Үкіметінің 2005.05.25. N </w:t>
      </w:r>
      <w:r>
        <w:rPr>
          <w:rFonts w:ascii="Times New Roman"/>
          <w:b w:val="false"/>
          <w:i w:val="false"/>
          <w:color w:val="ff0000"/>
          <w:sz w:val="28"/>
        </w:rPr>
        <w:t xml:space="preserve">509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министрлігі </w:t>
      </w:r>
      <w:r>
        <w:br/>
      </w:r>
      <w:r>
        <w:rPr>
          <w:rFonts w:ascii="Times New Roman"/>
          <w:b w:val="false"/>
          <w:i w:val="false"/>
          <w:color w:val="000000"/>
          <w:sz w:val="28"/>
        </w:rPr>
        <w:t xml:space="preserve">
      Бюджеттiк бағдарламаның әкімшісі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"Республикалық денсаулық сақтау ұйымдары </w:t>
      </w:r>
      <w:r>
        <w:br/>
      </w:r>
      <w:r>
        <w:rPr>
          <w:rFonts w:ascii="Times New Roman"/>
          <w:b/>
          <w:i w:val="false"/>
          <w:color w:val="000000"/>
        </w:rPr>
        <w:t xml:space="preserve">
үшiн қанды, оның компоненттерiн және препараттарын өндiру" </w:t>
      </w:r>
      <w:r>
        <w:br/>
      </w:r>
      <w:r>
        <w:rPr>
          <w:rFonts w:ascii="Times New Roman"/>
          <w:b/>
          <w:i w:val="false"/>
          <w:color w:val="000000"/>
        </w:rPr>
        <w:t xml:space="preserve">
деген 007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292436 мың теңге (екi жүз тоқсан екi миллион төрт жүз отыз алты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N 548 Бюджет </w:t>
      </w:r>
      <w:r>
        <w:rPr>
          <w:rFonts w:ascii="Times New Roman"/>
          <w:b w:val="false"/>
          <w:i w:val="false"/>
          <w:color w:val="000000"/>
          <w:sz w:val="28"/>
        </w:rPr>
        <w:t xml:space="preserve">кодексi </w:t>
      </w:r>
      <w:r>
        <w:rPr>
          <w:rFonts w:ascii="Times New Roman"/>
          <w:b w:val="false"/>
          <w:i w:val="false"/>
          <w:color w:val="000000"/>
          <w:sz w:val="28"/>
        </w:rPr>
        <w:t>;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42-бабы </w:t>
      </w:r>
      <w:r>
        <w:rPr>
          <w:rFonts w:ascii="Times New Roman"/>
          <w:b w:val="false"/>
          <w:i w:val="false"/>
          <w:color w:val="000000"/>
          <w:sz w:val="28"/>
        </w:rPr>
        <w:t>, "Мемлекеттiк материалдық резерв туралы" Қазақстан Республикасының 2000 жылғы 27 қарашадағы Заңының </w:t>
      </w:r>
      <w:r>
        <w:rPr>
          <w:rFonts w:ascii="Times New Roman"/>
          <w:b w:val="false"/>
          <w:i w:val="false"/>
          <w:color w:val="000000"/>
          <w:sz w:val="28"/>
        </w:rPr>
        <w:t xml:space="preserve">12-бабы </w:t>
      </w:r>
      <w:r>
        <w:rPr>
          <w:rFonts w:ascii="Times New Roman"/>
          <w:b w:val="false"/>
          <w:i w:val="false"/>
          <w:color w:val="000000"/>
          <w:sz w:val="28"/>
        </w:rPr>
        <w:t>; "2005 жылға арналған республикалық бюджет туралы" Қазақстан Республикасының 2004 жылғы 2 желтоқсандағы желтоқсандағы </w:t>
      </w:r>
      <w:r>
        <w:rPr>
          <w:rFonts w:ascii="Times New Roman"/>
          <w:b w:val="false"/>
          <w:i w:val="false"/>
          <w:color w:val="000000"/>
          <w:sz w:val="28"/>
        </w:rPr>
        <w:t xml:space="preserve">Заңы </w:t>
      </w:r>
      <w:r>
        <w:rPr>
          <w:rFonts w:ascii="Times New Roman"/>
          <w:b w:val="false"/>
          <w:i w:val="false"/>
          <w:color w:val="000000"/>
          <w:sz w:val="28"/>
        </w:rPr>
        <w:t>; "Денсаулық сақтау жүйесi туралы" Қазақстан Республикасының 2003 жылғы 4 маусымдағы Заңының </w:t>
      </w:r>
      <w:r>
        <w:rPr>
          <w:rFonts w:ascii="Times New Roman"/>
          <w:b w:val="false"/>
          <w:i w:val="false"/>
          <w:color w:val="000000"/>
          <w:sz w:val="28"/>
        </w:rPr>
        <w:t xml:space="preserve">18-бабы </w:t>
      </w:r>
      <w:r>
        <w:rPr>
          <w:rFonts w:ascii="Times New Roman"/>
          <w:b w:val="false"/>
          <w:i w:val="false"/>
          <w:color w:val="000000"/>
          <w:sz w:val="28"/>
        </w:rPr>
        <w:t>; Қазақстан Республикасы Президентiнiң "Қазақстан Республикасы азаматтарының денсаулық жағдайын жақсарту жөнiндегі бiрiншi кезектегі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"Халық денсаулығы" мемлекеттiк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"2030 жылға дейiн Қазақстанның Даму стратегиясын iске асыру жөнiндегі одан арғы 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республикалық емдеу-алдын алу ұйымдарын, ғылыми-зерттеу институттарын, ғылыми орталықтар мен медициналық ұйымдарды қан препараттарымен (алмастырғыштар) және оның компоненттерiмен қамтамасыз ету. Республикалық емдеу-алдын алу ұйымдарын, ғылыми-зерттеу институттарын, ғылыми орталықтар мен медициналық ұйымдар үшiн қан антигендерi бойынша донорларды арнайы iрiктеу. Донорлық кадрларды жоспарлау және есепке алу. Жұмылдыру мiндеттерi бойынша арнайы iс-шараларды жүргiзу. </w:t>
      </w:r>
      <w:r>
        <w:br/>
      </w:r>
      <w:r>
        <w:rPr>
          <w:rFonts w:ascii="Times New Roman"/>
          <w:b w:val="false"/>
          <w:i w:val="false"/>
          <w:color w:val="000000"/>
          <w:sz w:val="28"/>
        </w:rPr>
        <w:t xml:space="preserve">
      5. Бюджеттiк бағдарламаның мiндеттерi: қанды дайындау, оның компоненттерi мен препараттарды сақтау, қанның компоненттерi мен препараттарын өндiруге арналған жаңа технологияларды енгiзу, қанның жаңа компоненттерiн шығару, иммуногематологиялық зерттеулер жүргiзу, стандарттарға сәйкес сирек қан топтары мен оның компоненттерiн, донорлар мен реципиенттердiң қанын ұзақ мерзiмдi сақтау банкiн құру. Емдеу-алдын алу ұйымдарына қанды, оның компоненттерiн, препараттар мен қан алмастырғыштарды қалбырлау жөнiнде практикалық көмек көрсету. Қанның жұмылдыру резервiн жаңарту, толықтыру, жаңа дем беру және ұстау. Сақталған қанның, оның компоненттерiнiң, препараттар мен қан алмастырғыштардың сапасын сараптау. </w:t>
      </w:r>
      <w:r>
        <w:br/>
      </w:r>
      <w:r>
        <w:rPr>
          <w:rFonts w:ascii="Times New Roman"/>
          <w:b w:val="false"/>
          <w:i w:val="false"/>
          <w:color w:val="000000"/>
          <w:sz w:val="28"/>
        </w:rPr>
        <w:t xml:space="preserve">
      6. Бюджеттік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73"/>
        <w:gridCol w:w="913"/>
        <w:gridCol w:w="1533"/>
        <w:gridCol w:w="4653"/>
        <w:gridCol w:w="1473"/>
        <w:gridCol w:w="229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iске асыру жөніндегi iс-шаралар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 асыру мер- </w:t>
            </w:r>
            <w:r>
              <w:br/>
            </w:r>
            <w:r>
              <w:rPr>
                <w:rFonts w:ascii="Times New Roman"/>
                <w:b w:val="false"/>
                <w:i w:val="false"/>
                <w:color w:val="000000"/>
                <w:sz w:val="20"/>
              </w:rPr>
              <w:t xml:space="preserve">
зiмi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сақтау </w:t>
            </w:r>
            <w:r>
              <w:br/>
            </w:r>
            <w:r>
              <w:rPr>
                <w:rFonts w:ascii="Times New Roman"/>
                <w:b w:val="false"/>
                <w:i w:val="false"/>
                <w:color w:val="000000"/>
                <w:sz w:val="20"/>
              </w:rPr>
              <w:t xml:space="preserve">
ұйым- </w:t>
            </w:r>
            <w:r>
              <w:br/>
            </w:r>
            <w:r>
              <w:rPr>
                <w:rFonts w:ascii="Times New Roman"/>
                <w:b w:val="false"/>
                <w:i w:val="false"/>
                <w:color w:val="000000"/>
                <w:sz w:val="20"/>
              </w:rPr>
              <w:t xml:space="preserve">
дары </w:t>
            </w:r>
            <w:r>
              <w:br/>
            </w:r>
            <w:r>
              <w:rPr>
                <w:rFonts w:ascii="Times New Roman"/>
                <w:b w:val="false"/>
                <w:i w:val="false"/>
                <w:color w:val="000000"/>
                <w:sz w:val="20"/>
              </w:rPr>
              <w:t xml:space="preserve">
үшін </w:t>
            </w:r>
            <w:r>
              <w:br/>
            </w:r>
            <w:r>
              <w:rPr>
                <w:rFonts w:ascii="Times New Roman"/>
                <w:b w:val="false"/>
                <w:i w:val="false"/>
                <w:color w:val="000000"/>
                <w:sz w:val="20"/>
              </w:rPr>
              <w:t xml:space="preserve">
қанды, </w:t>
            </w:r>
            <w:r>
              <w:br/>
            </w:r>
            <w:r>
              <w:rPr>
                <w:rFonts w:ascii="Times New Roman"/>
                <w:b w:val="false"/>
                <w:i w:val="false"/>
                <w:color w:val="000000"/>
                <w:sz w:val="20"/>
              </w:rPr>
              <w:t xml:space="preserve">
оның </w:t>
            </w:r>
            <w:r>
              <w:br/>
            </w:r>
            <w:r>
              <w:rPr>
                <w:rFonts w:ascii="Times New Roman"/>
                <w:b w:val="false"/>
                <w:i w:val="false"/>
                <w:color w:val="000000"/>
                <w:sz w:val="20"/>
              </w:rPr>
              <w:t xml:space="preserve">
компо- </w:t>
            </w:r>
            <w:r>
              <w:br/>
            </w:r>
            <w:r>
              <w:rPr>
                <w:rFonts w:ascii="Times New Roman"/>
                <w:b w:val="false"/>
                <w:i w:val="false"/>
                <w:color w:val="000000"/>
                <w:sz w:val="20"/>
              </w:rPr>
              <w:t xml:space="preserve">
нент- </w:t>
            </w:r>
            <w:r>
              <w:br/>
            </w:r>
            <w:r>
              <w:rPr>
                <w:rFonts w:ascii="Times New Roman"/>
                <w:b w:val="false"/>
                <w:i w:val="false"/>
                <w:color w:val="000000"/>
                <w:sz w:val="20"/>
              </w:rPr>
              <w:t xml:space="preserve">
терiн </w:t>
            </w:r>
            <w:r>
              <w:br/>
            </w:r>
            <w:r>
              <w:rPr>
                <w:rFonts w:ascii="Times New Roman"/>
                <w:b w:val="false"/>
                <w:i w:val="false"/>
                <w:color w:val="000000"/>
                <w:sz w:val="20"/>
              </w:rPr>
              <w:t xml:space="preserve">
және </w:t>
            </w:r>
            <w:r>
              <w:br/>
            </w:r>
            <w:r>
              <w:rPr>
                <w:rFonts w:ascii="Times New Roman"/>
                <w:b w:val="false"/>
                <w:i w:val="false"/>
                <w:color w:val="000000"/>
                <w:sz w:val="20"/>
              </w:rPr>
              <w:t xml:space="preserve">
препа- </w:t>
            </w:r>
            <w:r>
              <w:br/>
            </w:r>
            <w:r>
              <w:rPr>
                <w:rFonts w:ascii="Times New Roman"/>
                <w:b w:val="false"/>
                <w:i w:val="false"/>
                <w:color w:val="000000"/>
                <w:sz w:val="20"/>
              </w:rPr>
              <w:t xml:space="preserve">
рат- </w:t>
            </w:r>
            <w:r>
              <w:br/>
            </w:r>
            <w:r>
              <w:rPr>
                <w:rFonts w:ascii="Times New Roman"/>
                <w:b w:val="false"/>
                <w:i w:val="false"/>
                <w:color w:val="000000"/>
                <w:sz w:val="20"/>
              </w:rPr>
              <w:t xml:space="preserve">
тарын </w:t>
            </w:r>
            <w:r>
              <w:br/>
            </w:r>
            <w:r>
              <w:rPr>
                <w:rFonts w:ascii="Times New Roman"/>
                <w:b w:val="false"/>
                <w:i w:val="false"/>
                <w:color w:val="000000"/>
                <w:sz w:val="20"/>
              </w:rPr>
              <w:t xml:space="preserve">
өндiру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мен оның компоненттерiн өндiру, дайындау және қан мен оның құрамбөлiктерiн сақтауға (сирек қан топтары мен препарат- </w:t>
            </w:r>
            <w:r>
              <w:br/>
            </w:r>
            <w:r>
              <w:rPr>
                <w:rFonts w:ascii="Times New Roman"/>
                <w:b w:val="false"/>
                <w:i w:val="false"/>
                <w:color w:val="000000"/>
                <w:sz w:val="20"/>
              </w:rPr>
              <w:t xml:space="preserve">
тарды ұзақ мерзiмдi сақтау, қан плазмасын қайта өңдеу) байланыс- </w:t>
            </w:r>
            <w:r>
              <w:br/>
            </w:r>
            <w:r>
              <w:rPr>
                <w:rFonts w:ascii="Times New Roman"/>
                <w:b w:val="false"/>
                <w:i w:val="false"/>
                <w:color w:val="000000"/>
                <w:sz w:val="20"/>
              </w:rPr>
              <w:t xml:space="preserve">
ты қызметтерге ақы төлеу. 20000 литр дайындалған және қайта өңделген орта жылдық саны. Қанның қорын жа- </w:t>
            </w:r>
            <w:r>
              <w:br/>
            </w:r>
            <w:r>
              <w:rPr>
                <w:rFonts w:ascii="Times New Roman"/>
                <w:b w:val="false"/>
                <w:i w:val="false"/>
                <w:color w:val="000000"/>
                <w:sz w:val="20"/>
              </w:rPr>
              <w:t xml:space="preserve">
ңарту және толықтыру жөнiндегi арнайы iс-шараларды жүргізу. Донор кадрды есепке алу. Медициналық жаб- </w:t>
            </w:r>
            <w:r>
              <w:br/>
            </w:r>
            <w:r>
              <w:rPr>
                <w:rFonts w:ascii="Times New Roman"/>
                <w:b w:val="false"/>
                <w:i w:val="false"/>
                <w:color w:val="000000"/>
                <w:sz w:val="20"/>
              </w:rPr>
              <w:t xml:space="preserve">
дықтар алуға күрделi трансферттердi аудару. </w:t>
            </w:r>
            <w:r>
              <w:br/>
            </w:r>
            <w:r>
              <w:rPr>
                <w:rFonts w:ascii="Times New Roman"/>
                <w:b w:val="false"/>
                <w:i w:val="false"/>
                <w:color w:val="000000"/>
                <w:sz w:val="20"/>
              </w:rPr>
              <w:t xml:space="preserve">
Қазақстан Республикасы Денсаулық сақтау министрiнiң бұйрығымен </w:t>
            </w:r>
            <w:r>
              <w:br/>
            </w:r>
            <w:r>
              <w:rPr>
                <w:rFonts w:ascii="Times New Roman"/>
                <w:b w:val="false"/>
                <w:i w:val="false"/>
                <w:color w:val="000000"/>
                <w:sz w:val="20"/>
              </w:rPr>
              <w:t xml:space="preserve">
бекiтілетін тiзбеге сәйкес 2 бiрлiктен кем емес медициналық және медициналық емес жабдық сатып алу.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Денсаулық сақтау </w:t>
            </w:r>
            <w:r>
              <w:br/>
            </w:r>
            <w:r>
              <w:rPr>
                <w:rFonts w:ascii="Times New Roman"/>
                <w:b w:val="false"/>
                <w:i w:val="false"/>
                <w:color w:val="000000"/>
                <w:sz w:val="20"/>
              </w:rPr>
              <w:t xml:space="preserve">
министрлiгi </w:t>
            </w:r>
          </w:p>
        </w:tc>
      </w:tr>
    </w:tbl>
    <w:p>
      <w:pPr>
        <w:spacing w:after="0"/>
        <w:ind w:left="0"/>
        <w:jc w:val="both"/>
      </w:pPr>
      <w:r>
        <w:rPr>
          <w:rFonts w:ascii="Times New Roman"/>
          <w:b w:val="false"/>
          <w:i w:val="false"/>
          <w:color w:val="000000"/>
          <w:sz w:val="28"/>
        </w:rPr>
        <w:t xml:space="preserve">      7. Бюджеттiк бағдарламаны орындаудан күтiлетiн нәтижелер: республикалық медицина ұйымдары мен қанмен, оның компоненттерiмен және препараттармен үздiксiз қамтамасыз ету. Республиканың аумағындағы iрi көлемдегi төтенше жағдайларды қамтамасыз етуге дайындық. </w:t>
      </w:r>
    </w:p>
    <w:bookmarkStart w:name="z11"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268-ҚОСЫМША     </w:t>
      </w:r>
    </w:p>
    <w:bookmarkEnd w:id="13"/>
    <w:p>
      <w:pPr>
        <w:spacing w:after="0"/>
        <w:ind w:left="0"/>
        <w:jc w:val="both"/>
      </w:pPr>
      <w:r>
        <w:rPr>
          <w:rFonts w:ascii="Times New Roman"/>
          <w:b w:val="false"/>
          <w:i w:val="false"/>
          <w:color w:val="ff0000"/>
          <w:sz w:val="28"/>
        </w:rPr>
        <w:t xml:space="preserve">      Ескерту. 268-қосымшаға өзгерту енгізілді - ҚР Үкіметінің 2005.05.25. N </w:t>
      </w:r>
      <w:r>
        <w:rPr>
          <w:rFonts w:ascii="Times New Roman"/>
          <w:b w:val="false"/>
          <w:i w:val="false"/>
          <w:color w:val="ff0000"/>
          <w:sz w:val="28"/>
        </w:rPr>
        <w:t xml:space="preserve">509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министрлігі </w:t>
      </w:r>
      <w:r>
        <w:br/>
      </w:r>
      <w:r>
        <w:rPr>
          <w:rFonts w:ascii="Times New Roman"/>
          <w:b w:val="false"/>
          <w:i w:val="false"/>
          <w:color w:val="000000"/>
          <w:sz w:val="28"/>
        </w:rPr>
        <w:t xml:space="preserve">
      Бюджеттiк бағдарламаның әкімшісі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"Арнайы медицина резервiн сақтау" </w:t>
      </w:r>
      <w:r>
        <w:br/>
      </w:r>
      <w:r>
        <w:rPr>
          <w:rFonts w:ascii="Times New Roman"/>
          <w:b/>
          <w:i w:val="false"/>
          <w:color w:val="000000"/>
        </w:rPr>
        <w:t xml:space="preserve">
деген 008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37422 мың теңге (отыз жетi миллион төрт жүз жиырма екi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N 548 Бюджет </w:t>
      </w:r>
      <w:r>
        <w:rPr>
          <w:rFonts w:ascii="Times New Roman"/>
          <w:b w:val="false"/>
          <w:i w:val="false"/>
          <w:color w:val="000000"/>
          <w:sz w:val="28"/>
        </w:rPr>
        <w:t xml:space="preserve">кодексi </w:t>
      </w:r>
      <w:r>
        <w:rPr>
          <w:rFonts w:ascii="Times New Roman"/>
          <w:b w:val="false"/>
          <w:i w:val="false"/>
          <w:color w:val="000000"/>
          <w:sz w:val="28"/>
        </w:rPr>
        <w:t>; "Азаматтық қорғаныс туралы" Қазақстан Республикасының 1997 жылғы 7 мамырдағы Заңының </w:t>
      </w:r>
      <w:r>
        <w:rPr>
          <w:rFonts w:ascii="Times New Roman"/>
          <w:b w:val="false"/>
          <w:i w:val="false"/>
          <w:color w:val="000000"/>
          <w:sz w:val="28"/>
        </w:rPr>
        <w:t xml:space="preserve">28-бабы </w:t>
      </w:r>
      <w:r>
        <w:rPr>
          <w:rFonts w:ascii="Times New Roman"/>
          <w:b w:val="false"/>
          <w:i w:val="false"/>
          <w:color w:val="000000"/>
          <w:sz w:val="28"/>
        </w:rPr>
        <w:t>; "Қазақстан Республикасындағы жұмылдыру дайындығы және жұмылдыру туралы" Қазақстан Республикасының 1997 жылғы 16 маусымдағы Заңының </w:t>
      </w:r>
      <w:r>
        <w:rPr>
          <w:rFonts w:ascii="Times New Roman"/>
          <w:b w:val="false"/>
          <w:i w:val="false"/>
          <w:color w:val="000000"/>
          <w:sz w:val="28"/>
        </w:rPr>
        <w:t xml:space="preserve">15-бабы </w:t>
      </w:r>
      <w:r>
        <w:rPr>
          <w:rFonts w:ascii="Times New Roman"/>
          <w:b w:val="false"/>
          <w:i w:val="false"/>
          <w:color w:val="000000"/>
          <w:sz w:val="28"/>
        </w:rPr>
        <w:t>; "Денсаулық сақтау жүйесi туралы" Қазақстан Республикасының 2003 жылғы 4 маусымдағы </w:t>
      </w:r>
      <w:r>
        <w:rPr>
          <w:rFonts w:ascii="Times New Roman"/>
          <w:b w:val="false"/>
          <w:i w:val="false"/>
          <w:color w:val="000000"/>
          <w:sz w:val="28"/>
        </w:rPr>
        <w:t xml:space="preserve">Заңы </w:t>
      </w:r>
      <w:r>
        <w:rPr>
          <w:rFonts w:ascii="Times New Roman"/>
          <w:b w:val="false"/>
          <w:i w:val="false"/>
          <w:color w:val="000000"/>
          <w:sz w:val="28"/>
        </w:rPr>
        <w:t>,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2002 жылғы 16 қыркүйектегi N 944 Жарлығы , Қазақстан Республикасы Президентiнiң "Қазақстан Республикасының денсаулық сақтау iсiн реформалау мен дамытудың 2005-2010 жылдарға арналған мемлекеттiк бағдарламасы туралы" 2004 жылғы 13 қыркүйектегі N 1438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 Республикасының Қорғаныс министрлiгі, Қазақстан Республикасы азаматтық қорғанысының медициналық қызмет мекемелерi мен құрылымдары үшiн арнайы құрылымдардың жұмылдыру дайындықтарын жүзеге асыратын Қазақстан Республикасының Денсаулық сақтау жүйесi органдары мен мекемелерiнiң практикалық және ұйымдастыру-әдiстемелiк басшылығымен қамтамасыз ету. Қазақстан Республикасының Денсаулық сақтау жұмылдыру резервiнiң мүлiктерiн жиынтықтау, жаңарту және ауыстыру. </w:t>
      </w:r>
      <w:r>
        <w:br/>
      </w:r>
      <w:r>
        <w:rPr>
          <w:rFonts w:ascii="Times New Roman"/>
          <w:b w:val="false"/>
          <w:i w:val="false"/>
          <w:color w:val="000000"/>
          <w:sz w:val="28"/>
        </w:rPr>
        <w:t xml:space="preserve">
      5. Бюджеттiк бағдарламаның мiндеттерi: жұмылдыру дайындығын қамтамасыз ету жөнiндегi денсаулық сақтау жүйесiнiң мекемелерi мен құрылымдарын басқару органдарына республиканың масштабтарында әдiстемелiк және практикалық көмек көрсету. Құрылатын мекемелер мен құрылымдарды топтастыру үшiн тағайындалған әскери мiндеттiлердiң есебi мен арнайы бөлудi ұйымдастыру.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13"/>
        <w:gridCol w:w="1053"/>
        <w:gridCol w:w="2093"/>
        <w:gridCol w:w="4093"/>
        <w:gridCol w:w="1493"/>
        <w:gridCol w:w="22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коды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бағ- дарлама-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iске асыру жөнiндегi iс-шаралар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 асыру мер- </w:t>
            </w:r>
            <w:r>
              <w:br/>
            </w:r>
            <w:r>
              <w:rPr>
                <w:rFonts w:ascii="Times New Roman"/>
                <w:b w:val="false"/>
                <w:i w:val="false"/>
                <w:color w:val="000000"/>
                <w:sz w:val="20"/>
              </w:rPr>
              <w:t xml:space="preserve">
зімі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 </w:t>
            </w:r>
            <w:r>
              <w:br/>
            </w:r>
            <w:r>
              <w:rPr>
                <w:rFonts w:ascii="Times New Roman"/>
                <w:b w:val="false"/>
                <w:i w:val="false"/>
                <w:color w:val="000000"/>
                <w:sz w:val="20"/>
              </w:rPr>
              <w:t xml:space="preserve">
даушы- </w:t>
            </w:r>
            <w:r>
              <w:br/>
            </w:r>
            <w:r>
              <w:rPr>
                <w:rFonts w:ascii="Times New Roman"/>
                <w:b w:val="false"/>
                <w:i w:val="false"/>
                <w:color w:val="000000"/>
                <w:sz w:val="20"/>
              </w:rPr>
              <w:t xml:space="preserve">
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ме- </w:t>
            </w:r>
            <w:r>
              <w:br/>
            </w:r>
            <w:r>
              <w:rPr>
                <w:rFonts w:ascii="Times New Roman"/>
                <w:b w:val="false"/>
                <w:i w:val="false"/>
                <w:color w:val="000000"/>
                <w:sz w:val="20"/>
              </w:rPr>
              <w:t xml:space="preserve">
дицина резервiн сақтау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мекемеге жүк- </w:t>
            </w:r>
            <w:r>
              <w:br/>
            </w:r>
            <w:r>
              <w:rPr>
                <w:rFonts w:ascii="Times New Roman"/>
                <w:b w:val="false"/>
                <w:i w:val="false"/>
                <w:color w:val="000000"/>
                <w:sz w:val="20"/>
              </w:rPr>
              <w:t xml:space="preserve">
телген функцияларды орындау үшін бекiтiлген 36 бiрлiк штаттық </w:t>
            </w:r>
            <w:r>
              <w:br/>
            </w:r>
            <w:r>
              <w:rPr>
                <w:rFonts w:ascii="Times New Roman"/>
                <w:b w:val="false"/>
                <w:i w:val="false"/>
                <w:color w:val="000000"/>
                <w:sz w:val="20"/>
              </w:rPr>
              <w:t xml:space="preserve">
саны бар Республи- </w:t>
            </w:r>
            <w:r>
              <w:br/>
            </w:r>
            <w:r>
              <w:rPr>
                <w:rFonts w:ascii="Times New Roman"/>
                <w:b w:val="false"/>
                <w:i w:val="false"/>
                <w:color w:val="000000"/>
                <w:sz w:val="20"/>
              </w:rPr>
              <w:t xml:space="preserve">
калық арнаулы медициналық қамтамасыз ету орталығын ұстау. Жобалық-сметалық құжаттар мен Мемсараптаманың қорытындысына сәйкес Республика- </w:t>
            </w:r>
            <w:r>
              <w:br/>
            </w:r>
            <w:r>
              <w:rPr>
                <w:rFonts w:ascii="Times New Roman"/>
                <w:b w:val="false"/>
                <w:i w:val="false"/>
                <w:color w:val="000000"/>
                <w:sz w:val="20"/>
              </w:rPr>
              <w:t xml:space="preserve">
лық арнайы әлеуметтiк қамтама- </w:t>
            </w:r>
            <w:r>
              <w:br/>
            </w:r>
            <w:r>
              <w:rPr>
                <w:rFonts w:ascii="Times New Roman"/>
                <w:b w:val="false"/>
                <w:i w:val="false"/>
                <w:color w:val="000000"/>
                <w:sz w:val="20"/>
              </w:rPr>
              <w:t xml:space="preserve">
сыз ету орталығының ғимараттары мен құрылыстарына күрделi жөндеу жүргізу. Қазақстан Республикасының Денсаулық сақтау министрiнiң бұйрығы- </w:t>
            </w:r>
            <w:r>
              <w:br/>
            </w:r>
            <w:r>
              <w:rPr>
                <w:rFonts w:ascii="Times New Roman"/>
                <w:b w:val="false"/>
                <w:i w:val="false"/>
                <w:color w:val="000000"/>
                <w:sz w:val="20"/>
              </w:rPr>
              <w:t xml:space="preserve">
мен бекiтiлетiн Тiзбеге сәйкес 19 бiрлiктен кем емес медициналық емес жабдықтар сатып алу.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 Денсаулық сақтау </w:t>
            </w:r>
            <w:r>
              <w:br/>
            </w:r>
            <w:r>
              <w:rPr>
                <w:rFonts w:ascii="Times New Roman"/>
                <w:b w:val="false"/>
                <w:i w:val="false"/>
                <w:color w:val="000000"/>
                <w:sz w:val="20"/>
              </w:rPr>
              <w:t xml:space="preserve">
министрлi- </w:t>
            </w:r>
            <w:r>
              <w:br/>
            </w:r>
            <w:r>
              <w:rPr>
                <w:rFonts w:ascii="Times New Roman"/>
                <w:b w:val="false"/>
                <w:i w:val="false"/>
                <w:color w:val="000000"/>
                <w:sz w:val="20"/>
              </w:rPr>
              <w:t xml:space="preserve">
гінiң Республи- </w:t>
            </w:r>
            <w:r>
              <w:br/>
            </w:r>
            <w:r>
              <w:rPr>
                <w:rFonts w:ascii="Times New Roman"/>
                <w:b w:val="false"/>
                <w:i w:val="false"/>
                <w:color w:val="000000"/>
                <w:sz w:val="20"/>
              </w:rPr>
              <w:t xml:space="preserve">
калық арнаулы медициналық қамтамасыз ету орталығы </w:t>
            </w:r>
          </w:p>
        </w:tc>
      </w:tr>
    </w:tbl>
    <w:p>
      <w:pPr>
        <w:spacing w:after="0"/>
        <w:ind w:left="0"/>
        <w:jc w:val="both"/>
      </w:pPr>
      <w:r>
        <w:rPr>
          <w:rFonts w:ascii="Times New Roman"/>
          <w:b w:val="false"/>
          <w:i w:val="false"/>
          <w:color w:val="000000"/>
          <w:sz w:val="28"/>
        </w:rPr>
        <w:t xml:space="preserve">      7. Бюджеттік бағдарламаны орындаудан күтiлетiн нәтижелер: Қазақстан Республикасының Денсаулық сақтау органдары мен мекемелерiнiң жұмылдыру дайындығын арттыру. Мүлiктiң сақталу жағдайын, сақталу дәрежесiн жақсарту. Ерекше кезеңде құрылған және әскери уақытта арнайы бөлiнгендердiң санынан оларды медицина кадрларымен толықтырған денсаулық сақтау мекемелерi мен құрылымдарының жұмылдыру қорларын мүлiктермен жарақтандыру пайызын арттыру. </w:t>
      </w:r>
    </w:p>
    <w:bookmarkStart w:name="z12"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269-ҚОСЫМША     </w:t>
      </w:r>
    </w:p>
    <w:bookmarkEnd w:id="14"/>
    <w:p>
      <w:pPr>
        <w:spacing w:after="0"/>
        <w:ind w:left="0"/>
        <w:jc w:val="both"/>
      </w:pPr>
      <w:r>
        <w:rPr>
          <w:rFonts w:ascii="Times New Roman"/>
          <w:b w:val="false"/>
          <w:i w:val="false"/>
          <w:color w:val="ff0000"/>
          <w:sz w:val="28"/>
        </w:rPr>
        <w:t xml:space="preserve">      Ескерту. 269-қосымшаға өзгерту енгізілді - ҚР Үкіметінің 2005.05.25. N </w:t>
      </w:r>
      <w:r>
        <w:rPr>
          <w:rFonts w:ascii="Times New Roman"/>
          <w:b w:val="false"/>
          <w:i w:val="false"/>
          <w:color w:val="ff0000"/>
          <w:sz w:val="28"/>
        </w:rPr>
        <w:t xml:space="preserve">509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министрлігі </w:t>
      </w:r>
      <w:r>
        <w:br/>
      </w:r>
      <w:r>
        <w:rPr>
          <w:rFonts w:ascii="Times New Roman"/>
          <w:b w:val="false"/>
          <w:i w:val="false"/>
          <w:color w:val="000000"/>
          <w:sz w:val="28"/>
        </w:rPr>
        <w:t xml:space="preserve">
      Бюджеттiк бағдарламаның әкімшісі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"Денсаулық сақтау саласындағы қолданбалы ғылыми зерттеулер" </w:t>
      </w:r>
      <w:r>
        <w:br/>
      </w:r>
      <w:r>
        <w:rPr>
          <w:rFonts w:ascii="Times New Roman"/>
          <w:b/>
          <w:i w:val="false"/>
          <w:color w:val="000000"/>
        </w:rPr>
        <w:t xml:space="preserve">
деген 009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1536484 мың теңге (бiр миллиард бес жүз отыз алты миллион төрт жүз сексен төрт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N 548 Бюджет </w:t>
      </w:r>
      <w:r>
        <w:rPr>
          <w:rFonts w:ascii="Times New Roman"/>
          <w:b w:val="false"/>
          <w:i w:val="false"/>
          <w:color w:val="000000"/>
          <w:sz w:val="28"/>
        </w:rPr>
        <w:t xml:space="preserve">кодексi </w:t>
      </w:r>
      <w:r>
        <w:rPr>
          <w:rFonts w:ascii="Times New Roman"/>
          <w:b w:val="false"/>
          <w:i w:val="false"/>
          <w:color w:val="000000"/>
          <w:sz w:val="28"/>
        </w:rPr>
        <w:t>; "Ғылым туралы" Қазақстан Республикасының 2001 жылғы 9 шiлдедегi Заңының </w:t>
      </w:r>
      <w:r>
        <w:rPr>
          <w:rFonts w:ascii="Times New Roman"/>
          <w:b w:val="false"/>
          <w:i w:val="false"/>
          <w:color w:val="000000"/>
          <w:sz w:val="28"/>
        </w:rPr>
        <w:t xml:space="preserve">22, </w:t>
      </w:r>
      <w:r>
        <w:rPr>
          <w:rFonts w:ascii="Times New Roman"/>
          <w:b w:val="false"/>
          <w:i w:val="false"/>
          <w:color w:val="000000"/>
          <w:sz w:val="28"/>
        </w:rPr>
        <w:t xml:space="preserve">26-баптары </w:t>
      </w:r>
      <w:r>
        <w:rPr>
          <w:rFonts w:ascii="Times New Roman"/>
          <w:b w:val="false"/>
          <w:i w:val="false"/>
          <w:color w:val="000000"/>
          <w:sz w:val="28"/>
        </w:rPr>
        <w:t>; "Денсаулық сақтау жүйесi туралы" Қазақстан Республикасының 2003 жылғы 4 маусымдағы Заңының </w:t>
      </w:r>
      <w:r>
        <w:rPr>
          <w:rFonts w:ascii="Times New Roman"/>
          <w:b w:val="false"/>
          <w:i w:val="false"/>
          <w:color w:val="000000"/>
          <w:sz w:val="28"/>
        </w:rPr>
        <w:t xml:space="preserve">7 , </w:t>
      </w:r>
      <w:r>
        <w:rPr>
          <w:rFonts w:ascii="Times New Roman"/>
          <w:b w:val="false"/>
          <w:i w:val="false"/>
          <w:color w:val="000000"/>
          <w:sz w:val="28"/>
        </w:rPr>
        <w:t xml:space="preserve">47-баптары </w:t>
      </w:r>
      <w:r>
        <w:rPr>
          <w:rFonts w:ascii="Times New Roman"/>
          <w:b w:val="false"/>
          <w:i w:val="false"/>
          <w:color w:val="000000"/>
          <w:sz w:val="28"/>
        </w:rPr>
        <w:t>;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"Қазақстан Республикасының денсаулық сақтау iсiн реформалау мен дамытудың 2005-2010 жылдарға арналған мемлекеттiк бағдарламасы туралы" 2004 жылғы 13 қыркүйектегі N 1438 </w:t>
      </w:r>
      <w:r>
        <w:rPr>
          <w:rFonts w:ascii="Times New Roman"/>
          <w:b w:val="false"/>
          <w:i w:val="false"/>
          <w:color w:val="000000"/>
          <w:sz w:val="28"/>
        </w:rPr>
        <w:t xml:space="preserve">Жарлығы </w:t>
      </w:r>
      <w:r>
        <w:rPr>
          <w:rFonts w:ascii="Times New Roman"/>
          <w:b w:val="false"/>
          <w:i w:val="false"/>
          <w:color w:val="000000"/>
          <w:sz w:val="28"/>
        </w:rPr>
        <w:t xml:space="preserve">; "Мемлекеттiк ғылыми-техникалық сараптама жасауды ұйымдастыру мен жүргiзу ережесiн бекiту туралы" Қазақстан Республикасы Yкiметiнiң 2002 жылғы 27 желтоқсандағы </w:t>
      </w:r>
      <w:r>
        <w:br/>
      </w:r>
      <w:r>
        <w:rPr>
          <w:rFonts w:ascii="Times New Roman"/>
          <w:b w:val="false"/>
          <w:i w:val="false"/>
          <w:color w:val="000000"/>
          <w:sz w:val="28"/>
        </w:rPr>
        <w:t>
N 1385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Үкiметiнiң 2002 жылғы 11 наурыздағы N 287-9 қаулысы.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практикалық денсаулық сақтау саласында мiндеттердi шешу үшiн жаңа технологияларды әзiрлеу және қолдану, сондай-ақ медициналық ғылымның басым бағыттарын дамыту. </w:t>
      </w:r>
      <w:r>
        <w:br/>
      </w:r>
      <w:r>
        <w:rPr>
          <w:rFonts w:ascii="Times New Roman"/>
          <w:b w:val="false"/>
          <w:i w:val="false"/>
          <w:color w:val="000000"/>
          <w:sz w:val="28"/>
        </w:rPr>
        <w:t xml:space="preserve">
      5. Бюджеттiк бағдарламаның мiндеттерi: практикалық денсаулық сақтаудың мынадай негiзгi бағыттар бойынша диагностиканың, емдеудiң, оңалтудың жаңа әдiстерiн әзiрлеу және сынау: терапия, нейрология, нейрохирургия, педиатрия, акушерлiк және гинекология, эндокринология, дерматовенерология, хирургия, урология, травматология-ортопедия, офтальмология, онкология, онкогематология, стоматология, оториноларингология, аллергология және клиникалық иммунология, еңбек гигиенасы мен кәсiби аурулар, республикада денсаулық сақтаудың басқару мен ұйымдастыру, нашақорлық, уыттанушылық, маскүнемдiк және психотроптық заттардың өзге де түрлерiнен тәуелдiк, салауатты өмiр салтын қалыптастыру, радиациялық медицина, бәсекеге қабiлеттi жаңа отандық препараттарды әзiрлеу, бағдарламалардың жобаларын және ғылыми-техникалық бағдарламаларды iске асыру жөнiндегi есептердi мемлекеттiк ғылыми-техникалық сараптау.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933"/>
        <w:gridCol w:w="993"/>
        <w:gridCol w:w="1913"/>
        <w:gridCol w:w="4413"/>
        <w:gridCol w:w="1373"/>
        <w:gridCol w:w="2253"/>
      </w:tblGrid>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бағ- </w:t>
            </w:r>
            <w:r>
              <w:br/>
            </w:r>
            <w:r>
              <w:rPr>
                <w:rFonts w:ascii="Times New Roman"/>
                <w:b w:val="false"/>
                <w:i w:val="false"/>
                <w:color w:val="000000"/>
                <w:sz w:val="20"/>
              </w:rPr>
              <w:t xml:space="preserve">
дарлама-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iске асыру жөнiндегi iс-шаралар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зiмi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 </w:t>
            </w:r>
            <w:r>
              <w:br/>
            </w:r>
            <w:r>
              <w:rPr>
                <w:rFonts w:ascii="Times New Roman"/>
                <w:b w:val="false"/>
                <w:i w:val="false"/>
                <w:color w:val="000000"/>
                <w:sz w:val="20"/>
              </w:rPr>
              <w:t xml:space="preserve">
даушы- </w:t>
            </w:r>
            <w:r>
              <w:br/>
            </w:r>
            <w:r>
              <w:rPr>
                <w:rFonts w:ascii="Times New Roman"/>
                <w:b w:val="false"/>
                <w:i w:val="false"/>
                <w:color w:val="000000"/>
                <w:sz w:val="20"/>
              </w:rPr>
              <w:t xml:space="preserve">
лар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 </w:t>
            </w:r>
            <w:r>
              <w:br/>
            </w:r>
            <w:r>
              <w:rPr>
                <w:rFonts w:ascii="Times New Roman"/>
                <w:b w:val="false"/>
                <w:i w:val="false"/>
                <w:color w:val="000000"/>
                <w:sz w:val="20"/>
              </w:rPr>
              <w:t xml:space="preserve">
дағы қолдан- </w:t>
            </w:r>
            <w:r>
              <w:br/>
            </w:r>
            <w:r>
              <w:rPr>
                <w:rFonts w:ascii="Times New Roman"/>
                <w:b w:val="false"/>
                <w:i w:val="false"/>
                <w:color w:val="000000"/>
                <w:sz w:val="20"/>
              </w:rPr>
              <w:t xml:space="preserve">
балы ғылыми зерт- </w:t>
            </w:r>
            <w:r>
              <w:br/>
            </w:r>
            <w:r>
              <w:rPr>
                <w:rFonts w:ascii="Times New Roman"/>
                <w:b w:val="false"/>
                <w:i w:val="false"/>
                <w:color w:val="000000"/>
                <w:sz w:val="20"/>
              </w:rPr>
              <w:t xml:space="preserve">
теулер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Бекiтiлген жобалық- </w:t>
            </w:r>
            <w:r>
              <w:br/>
            </w:r>
            <w:r>
              <w:rPr>
                <w:rFonts w:ascii="Times New Roman"/>
                <w:b w:val="false"/>
                <w:i w:val="false"/>
                <w:color w:val="000000"/>
                <w:sz w:val="20"/>
              </w:rPr>
              <w:t xml:space="preserve">
сметалық құжаттама- </w:t>
            </w:r>
            <w:r>
              <w:br/>
            </w:r>
            <w:r>
              <w:rPr>
                <w:rFonts w:ascii="Times New Roman"/>
                <w:b w:val="false"/>
                <w:i w:val="false"/>
                <w:color w:val="000000"/>
                <w:sz w:val="20"/>
              </w:rPr>
              <w:t xml:space="preserve">
лар мемлекеттік сараптаманың қорытындысымен мынадай 20 басым бағыттар шеңберiнде қолданбалы ғылыми зерттеулердi орындау бойынша: педиатрия, онкология, нашақорлық хирургия, ана мен баланы қорғау, урология, травматология және ортопедия, iшкi және жұқпалы аурулар, оның ішінде АҚТҚ-жұқ- </w:t>
            </w:r>
            <w:r>
              <w:br/>
            </w:r>
            <w:r>
              <w:rPr>
                <w:rFonts w:ascii="Times New Roman"/>
                <w:b w:val="false"/>
                <w:i w:val="false"/>
                <w:color w:val="000000"/>
                <w:sz w:val="20"/>
              </w:rPr>
              <w:t xml:space="preserve">
палары мен ЖҚТБ, офтальмология, кәсiби аурулар, терi және венерология аурулары, аса қауiптi және каран- </w:t>
            </w:r>
            <w:r>
              <w:br/>
            </w:r>
            <w:r>
              <w:rPr>
                <w:rFonts w:ascii="Times New Roman"/>
                <w:b w:val="false"/>
                <w:i w:val="false"/>
                <w:color w:val="000000"/>
                <w:sz w:val="20"/>
              </w:rPr>
              <w:t xml:space="preserve">
тиндiк аурулар, салауатты өмiр салтын қалыптастыру, стоматология, гигиена </w:t>
            </w:r>
            <w:r>
              <w:br/>
            </w:r>
            <w:r>
              <w:rPr>
                <w:rFonts w:ascii="Times New Roman"/>
                <w:b w:val="false"/>
                <w:i w:val="false"/>
                <w:color w:val="000000"/>
                <w:sz w:val="20"/>
              </w:rPr>
              <w:t xml:space="preserve">
және эпидемиология </w:t>
            </w:r>
            <w:r>
              <w:br/>
            </w:r>
            <w:r>
              <w:rPr>
                <w:rFonts w:ascii="Times New Roman"/>
                <w:b w:val="false"/>
                <w:i w:val="false"/>
                <w:color w:val="000000"/>
                <w:sz w:val="20"/>
              </w:rPr>
              <w:t xml:space="preserve">
саласындағы, радиа- </w:t>
            </w:r>
            <w:r>
              <w:br/>
            </w:r>
            <w:r>
              <w:rPr>
                <w:rFonts w:ascii="Times New Roman"/>
                <w:b w:val="false"/>
                <w:i w:val="false"/>
                <w:color w:val="000000"/>
                <w:sz w:val="20"/>
              </w:rPr>
              <w:t xml:space="preserve">
циялық медицина және экология саласында- </w:t>
            </w:r>
            <w:r>
              <w:br/>
            </w:r>
            <w:r>
              <w:rPr>
                <w:rFonts w:ascii="Times New Roman"/>
                <w:b w:val="false"/>
                <w:i w:val="false"/>
                <w:color w:val="000000"/>
                <w:sz w:val="20"/>
              </w:rPr>
              <w:t xml:space="preserve">
ғы, қоғамдық денсаулық пен денсаулық сақтау- </w:t>
            </w:r>
            <w:r>
              <w:br/>
            </w:r>
            <w:r>
              <w:rPr>
                <w:rFonts w:ascii="Times New Roman"/>
                <w:b w:val="false"/>
                <w:i w:val="false"/>
                <w:color w:val="000000"/>
                <w:sz w:val="20"/>
              </w:rPr>
              <w:t xml:space="preserve">
дағы, мониторингтің, медициналық-экономика </w:t>
            </w:r>
            <w:r>
              <w:br/>
            </w:r>
            <w:r>
              <w:rPr>
                <w:rFonts w:ascii="Times New Roman"/>
                <w:b w:val="false"/>
                <w:i w:val="false"/>
                <w:color w:val="000000"/>
                <w:sz w:val="20"/>
              </w:rPr>
              <w:t xml:space="preserve">
-лық стандарттар мен нормативтердiң ғылыми негiзiн әзiрлеудегi, отандық шикiзаттан дәрілік түрлер алудағы қызметтерге төлеу. </w:t>
            </w:r>
            <w:r>
              <w:br/>
            </w:r>
            <w:r>
              <w:rPr>
                <w:rFonts w:ascii="Times New Roman"/>
                <w:b w:val="false"/>
                <w:i w:val="false"/>
                <w:color w:val="000000"/>
                <w:sz w:val="20"/>
              </w:rPr>
              <w:t xml:space="preserve">
Аурулардың алдын алу және емдеу саласында инновациялық техно- </w:t>
            </w:r>
            <w:r>
              <w:br/>
            </w:r>
            <w:r>
              <w:rPr>
                <w:rFonts w:ascii="Times New Roman"/>
                <w:b w:val="false"/>
                <w:i w:val="false"/>
                <w:color w:val="000000"/>
                <w:sz w:val="20"/>
              </w:rPr>
              <w:t xml:space="preserve">
логияларды әзiрлеу және енгiзу, халық- </w:t>
            </w:r>
            <w:r>
              <w:br/>
            </w:r>
            <w:r>
              <w:rPr>
                <w:rFonts w:ascii="Times New Roman"/>
                <w:b w:val="false"/>
                <w:i w:val="false"/>
                <w:color w:val="000000"/>
                <w:sz w:val="20"/>
              </w:rPr>
              <w:t xml:space="preserve">
аралық стандарттарға сәйкес оңтайлы және тиiмдi әдiстерiн, сондай-ақ клиникалық медицинаның өзге де өзектi проблемаларын iздестiру. </w:t>
            </w:r>
            <w:r>
              <w:br/>
            </w:r>
            <w:r>
              <w:rPr>
                <w:rFonts w:ascii="Times New Roman"/>
                <w:b w:val="false"/>
                <w:i w:val="false"/>
                <w:color w:val="000000"/>
                <w:sz w:val="20"/>
              </w:rPr>
              <w:t xml:space="preserve">
Қазақстан Республи- </w:t>
            </w:r>
            <w:r>
              <w:br/>
            </w:r>
            <w:r>
              <w:rPr>
                <w:rFonts w:ascii="Times New Roman"/>
                <w:b w:val="false"/>
                <w:i w:val="false"/>
                <w:color w:val="000000"/>
                <w:sz w:val="20"/>
              </w:rPr>
              <w:t xml:space="preserve">
касының денсаулық сақтау iсiн реформалау мен дамытудың 2005-2010 жылдарға арналған мемлекеттiк бағдарла- </w:t>
            </w:r>
            <w:r>
              <w:br/>
            </w:r>
            <w:r>
              <w:rPr>
                <w:rFonts w:ascii="Times New Roman"/>
                <w:b w:val="false"/>
                <w:i w:val="false"/>
                <w:color w:val="000000"/>
                <w:sz w:val="20"/>
              </w:rPr>
              <w:t xml:space="preserve">
масының шеңберiнде Хирургия ғылыми орталығы, Педиатрия және балалар хирур- </w:t>
            </w:r>
            <w:r>
              <w:br/>
            </w:r>
            <w:r>
              <w:rPr>
                <w:rFonts w:ascii="Times New Roman"/>
                <w:b w:val="false"/>
                <w:i w:val="false"/>
                <w:color w:val="000000"/>
                <w:sz w:val="20"/>
              </w:rPr>
              <w:t xml:space="preserve">
гиясы ғылыми орталы- </w:t>
            </w:r>
            <w:r>
              <w:br/>
            </w:r>
            <w:r>
              <w:rPr>
                <w:rFonts w:ascii="Times New Roman"/>
                <w:b w:val="false"/>
                <w:i w:val="false"/>
                <w:color w:val="000000"/>
                <w:sz w:val="20"/>
              </w:rPr>
              <w:t xml:space="preserve">
ғы, Ана мен баланың денсаулығын сақтау республикалық ғылыми- </w:t>
            </w:r>
            <w:r>
              <w:br/>
            </w:r>
            <w:r>
              <w:rPr>
                <w:rFonts w:ascii="Times New Roman"/>
                <w:b w:val="false"/>
                <w:i w:val="false"/>
                <w:color w:val="000000"/>
                <w:sz w:val="20"/>
              </w:rPr>
              <w:t xml:space="preserve">
зерттеу орталығы, Онкология және радиология ғылыми- </w:t>
            </w:r>
            <w:r>
              <w:br/>
            </w:r>
            <w:r>
              <w:rPr>
                <w:rFonts w:ascii="Times New Roman"/>
                <w:b w:val="false"/>
                <w:i w:val="false"/>
                <w:color w:val="000000"/>
                <w:sz w:val="20"/>
              </w:rPr>
              <w:t xml:space="preserve">
зерттеу институты, </w:t>
            </w:r>
            <w:r>
              <w:br/>
            </w:r>
            <w:r>
              <w:rPr>
                <w:rFonts w:ascii="Times New Roman"/>
                <w:b w:val="false"/>
                <w:i w:val="false"/>
                <w:color w:val="000000"/>
                <w:sz w:val="20"/>
              </w:rPr>
              <w:t xml:space="preserve">
Ұлттық ғылыми медициналық орталық, Көз аурулары ғылыми-зерттеу институты, Кардио- </w:t>
            </w:r>
            <w:r>
              <w:br/>
            </w:r>
            <w:r>
              <w:rPr>
                <w:rFonts w:ascii="Times New Roman"/>
                <w:b w:val="false"/>
                <w:i w:val="false"/>
                <w:color w:val="000000"/>
                <w:sz w:val="20"/>
              </w:rPr>
              <w:t xml:space="preserve">
логия және ішкi аурулар ғылыми- </w:t>
            </w:r>
            <w:r>
              <w:br/>
            </w:r>
            <w:r>
              <w:rPr>
                <w:rFonts w:ascii="Times New Roman"/>
                <w:b w:val="false"/>
                <w:i w:val="false"/>
                <w:color w:val="000000"/>
                <w:sz w:val="20"/>
              </w:rPr>
              <w:t xml:space="preserve">
зерттеу институты, </w:t>
            </w:r>
            <w:r>
              <w:br/>
            </w:r>
            <w:r>
              <w:rPr>
                <w:rFonts w:ascii="Times New Roman"/>
                <w:b w:val="false"/>
                <w:i w:val="false"/>
                <w:color w:val="000000"/>
                <w:sz w:val="20"/>
              </w:rPr>
              <w:t xml:space="preserve">
Терi-венерология ғылыми-зерттеу институты, Травмато- </w:t>
            </w:r>
            <w:r>
              <w:br/>
            </w:r>
            <w:r>
              <w:rPr>
                <w:rFonts w:ascii="Times New Roman"/>
                <w:b w:val="false"/>
                <w:i w:val="false"/>
                <w:color w:val="000000"/>
                <w:sz w:val="20"/>
              </w:rPr>
              <w:t xml:space="preserve">
логия және ортопедия ғылыми-зерттеу институты, Еңбек гигиенасы және кәсiби аурулар ұлттық орталығы үшiн бiрегей медициналық жабдықтар алу және Қазақ карантиндiк және зооноздық жұқпалы аурулар ғылыми орталығының вирустық және бактериалдық жұқпалар жөнiндегi типтiк референс- </w:t>
            </w:r>
            <w:r>
              <w:br/>
            </w:r>
            <w:r>
              <w:rPr>
                <w:rFonts w:ascii="Times New Roman"/>
                <w:b w:val="false"/>
                <w:i w:val="false"/>
                <w:color w:val="000000"/>
                <w:sz w:val="20"/>
              </w:rPr>
              <w:t xml:space="preserve">
зертханасын жарақтандыру. </w:t>
            </w:r>
            <w:r>
              <w:br/>
            </w:r>
            <w:r>
              <w:rPr>
                <w:rFonts w:ascii="Times New Roman"/>
                <w:b w:val="false"/>
                <w:i w:val="false"/>
                <w:color w:val="000000"/>
                <w:sz w:val="20"/>
              </w:rPr>
              <w:t xml:space="preserve">
Қазақстан Респуб- </w:t>
            </w:r>
            <w:r>
              <w:br/>
            </w:r>
            <w:r>
              <w:rPr>
                <w:rFonts w:ascii="Times New Roman"/>
                <w:b w:val="false"/>
                <w:i w:val="false"/>
                <w:color w:val="000000"/>
                <w:sz w:val="20"/>
              </w:rPr>
              <w:t xml:space="preserve">
ликасы Денсаулық сақтау министрiнiң бұйрығымен бекiтiлетiн сатып алынатын жабдықтар- </w:t>
            </w:r>
            <w:r>
              <w:br/>
            </w:r>
            <w:r>
              <w:rPr>
                <w:rFonts w:ascii="Times New Roman"/>
                <w:b w:val="false"/>
                <w:i w:val="false"/>
                <w:color w:val="000000"/>
                <w:sz w:val="20"/>
              </w:rPr>
              <w:t xml:space="preserve">
дың (диагностикалық және емдiк) тiзбесiне сәйкес ғылыми ұйымдарға: </w:t>
            </w:r>
            <w:r>
              <w:br/>
            </w:r>
            <w:r>
              <w:rPr>
                <w:rFonts w:ascii="Times New Roman"/>
                <w:b w:val="false"/>
                <w:i w:val="false"/>
                <w:color w:val="000000"/>
                <w:sz w:val="20"/>
              </w:rPr>
              <w:t xml:space="preserve">
Педиатрия және балалар хирургиясы ғылыми орталығына, Ана мен баланың ден- </w:t>
            </w:r>
            <w:r>
              <w:br/>
            </w:r>
            <w:r>
              <w:rPr>
                <w:rFonts w:ascii="Times New Roman"/>
                <w:b w:val="false"/>
                <w:i w:val="false"/>
                <w:color w:val="000000"/>
                <w:sz w:val="20"/>
              </w:rPr>
              <w:t xml:space="preserve">
саулығын сақтау республикалық ғылыми- </w:t>
            </w:r>
            <w:r>
              <w:br/>
            </w:r>
            <w:r>
              <w:rPr>
                <w:rFonts w:ascii="Times New Roman"/>
                <w:b w:val="false"/>
                <w:i w:val="false"/>
                <w:color w:val="000000"/>
                <w:sz w:val="20"/>
              </w:rPr>
              <w:t xml:space="preserve">
зерттеу орталығына, Онкология және радиология ғылыми- </w:t>
            </w:r>
            <w:r>
              <w:br/>
            </w:r>
            <w:r>
              <w:rPr>
                <w:rFonts w:ascii="Times New Roman"/>
                <w:b w:val="false"/>
                <w:i w:val="false"/>
                <w:color w:val="000000"/>
                <w:sz w:val="20"/>
              </w:rPr>
              <w:t xml:space="preserve">
зерттеу институтына, Ұлттық ғылыми медициналық орталық, Көз аурулары ғылыми- зерттеу институтына, Кардиология және iшкi аурулар ғылыми- </w:t>
            </w:r>
            <w:r>
              <w:br/>
            </w:r>
            <w:r>
              <w:rPr>
                <w:rFonts w:ascii="Times New Roman"/>
                <w:b w:val="false"/>
                <w:i w:val="false"/>
                <w:color w:val="000000"/>
                <w:sz w:val="20"/>
              </w:rPr>
              <w:t xml:space="preserve">
зерттеу институтына, Терi-венерология ғылыми-зерттеу институтына, Травматология және ортопедия ғылыми- </w:t>
            </w:r>
            <w:r>
              <w:br/>
            </w:r>
            <w:r>
              <w:rPr>
                <w:rFonts w:ascii="Times New Roman"/>
                <w:b w:val="false"/>
                <w:i w:val="false"/>
                <w:color w:val="000000"/>
                <w:sz w:val="20"/>
              </w:rPr>
              <w:t xml:space="preserve">
зерттеу институтына, Еңбек гигиенасы және кәсiби аурулар ұлттық орталығына, M. Айқымбаев атындағы Қазақ зооноздық және карантиндiк жұқпалы аурулар ғылыми-зерт- </w:t>
            </w:r>
            <w:r>
              <w:br/>
            </w:r>
            <w:r>
              <w:rPr>
                <w:rFonts w:ascii="Times New Roman"/>
                <w:b w:val="false"/>
                <w:i w:val="false"/>
                <w:color w:val="000000"/>
                <w:sz w:val="20"/>
              </w:rPr>
              <w:t xml:space="preserve">
теу институтына, Нашақорлықтың медици- </w:t>
            </w:r>
            <w:r>
              <w:br/>
            </w:r>
            <w:r>
              <w:rPr>
                <w:rFonts w:ascii="Times New Roman"/>
                <w:b w:val="false"/>
                <w:i w:val="false"/>
                <w:color w:val="000000"/>
                <w:sz w:val="20"/>
              </w:rPr>
              <w:t xml:space="preserve">
налық-әлеуметтiк проблемалары респуб- </w:t>
            </w:r>
            <w:r>
              <w:br/>
            </w:r>
            <w:r>
              <w:rPr>
                <w:rFonts w:ascii="Times New Roman"/>
                <w:b w:val="false"/>
                <w:i w:val="false"/>
                <w:color w:val="000000"/>
                <w:sz w:val="20"/>
              </w:rPr>
              <w:t xml:space="preserve">
ликалық ғылыми-прак- </w:t>
            </w:r>
            <w:r>
              <w:br/>
            </w:r>
            <w:r>
              <w:rPr>
                <w:rFonts w:ascii="Times New Roman"/>
                <w:b w:val="false"/>
                <w:i w:val="false"/>
                <w:color w:val="000000"/>
                <w:sz w:val="20"/>
              </w:rPr>
              <w:t xml:space="preserve">
тикалық орталығына, Гигиена және эпиде- </w:t>
            </w:r>
            <w:r>
              <w:br/>
            </w:r>
            <w:r>
              <w:rPr>
                <w:rFonts w:ascii="Times New Roman"/>
                <w:b w:val="false"/>
                <w:i w:val="false"/>
                <w:color w:val="000000"/>
                <w:sz w:val="20"/>
              </w:rPr>
              <w:t xml:space="preserve">
миология ғылыми орталығына, Радиациялық медицина және экология ғылыми- </w:t>
            </w:r>
            <w:r>
              <w:br/>
            </w:r>
            <w:r>
              <w:rPr>
                <w:rFonts w:ascii="Times New Roman"/>
                <w:b w:val="false"/>
                <w:i w:val="false"/>
                <w:color w:val="000000"/>
                <w:sz w:val="20"/>
              </w:rPr>
              <w:t xml:space="preserve">
зерттеу институтына, Хирургия ғылыми орталығы, "Стомато- </w:t>
            </w:r>
            <w:r>
              <w:br/>
            </w:r>
            <w:r>
              <w:rPr>
                <w:rFonts w:ascii="Times New Roman"/>
                <w:b w:val="false"/>
                <w:i w:val="false"/>
                <w:color w:val="000000"/>
                <w:sz w:val="20"/>
              </w:rPr>
              <w:t xml:space="preserve">
логия" республикалық ғылыми-клиникалық орталығына, Қарағанды, Батыс Қазақстан, Қазақ мемлекеттiк медицина академияларына, Алматы мемлекеттiк дәрiгерлер білімiн жетiлдiру институ- </w:t>
            </w:r>
            <w:r>
              <w:br/>
            </w:r>
            <w:r>
              <w:rPr>
                <w:rFonts w:ascii="Times New Roman"/>
                <w:b w:val="false"/>
                <w:i w:val="false"/>
                <w:color w:val="000000"/>
                <w:sz w:val="20"/>
              </w:rPr>
              <w:t xml:space="preserve">
тына қаражат бөлу. </w:t>
            </w:r>
            <w:r>
              <w:br/>
            </w:r>
            <w:r>
              <w:rPr>
                <w:rFonts w:ascii="Times New Roman"/>
                <w:b w:val="false"/>
                <w:i w:val="false"/>
                <w:color w:val="000000"/>
                <w:sz w:val="20"/>
              </w:rPr>
              <w:t xml:space="preserve">
Жобалық-сметалық құжаттамаға және мемлекеттік сарапта- </w:t>
            </w:r>
            <w:r>
              <w:br/>
            </w:r>
            <w:r>
              <w:rPr>
                <w:rFonts w:ascii="Times New Roman"/>
                <w:b w:val="false"/>
                <w:i w:val="false"/>
                <w:color w:val="000000"/>
                <w:sz w:val="20"/>
              </w:rPr>
              <w:t xml:space="preserve">
маның қорытындысына сәйкес Хирургия ғылыми орталығының, Педиатрия және балалар хирургиясы ғылыми орталығының, Ана мен бала денсау- </w:t>
            </w:r>
            <w:r>
              <w:br/>
            </w:r>
            <w:r>
              <w:rPr>
                <w:rFonts w:ascii="Times New Roman"/>
                <w:b w:val="false"/>
                <w:i w:val="false"/>
                <w:color w:val="000000"/>
                <w:sz w:val="20"/>
              </w:rPr>
              <w:t xml:space="preserve">
лығын сақтау респуб- </w:t>
            </w:r>
            <w:r>
              <w:br/>
            </w:r>
            <w:r>
              <w:rPr>
                <w:rFonts w:ascii="Times New Roman"/>
                <w:b w:val="false"/>
                <w:i w:val="false"/>
                <w:color w:val="000000"/>
                <w:sz w:val="20"/>
              </w:rPr>
              <w:t xml:space="preserve">
ликалық ғылыми- </w:t>
            </w:r>
            <w:r>
              <w:br/>
            </w:r>
            <w:r>
              <w:rPr>
                <w:rFonts w:ascii="Times New Roman"/>
                <w:b w:val="false"/>
                <w:i w:val="false"/>
                <w:color w:val="000000"/>
                <w:sz w:val="20"/>
              </w:rPr>
              <w:t xml:space="preserve">
зерттеу орталығының, Травматология және ортопедия ғылыми- </w:t>
            </w:r>
            <w:r>
              <w:br/>
            </w:r>
            <w:r>
              <w:rPr>
                <w:rFonts w:ascii="Times New Roman"/>
                <w:b w:val="false"/>
                <w:i w:val="false"/>
                <w:color w:val="000000"/>
                <w:sz w:val="20"/>
              </w:rPr>
              <w:t xml:space="preserve">
зерттеу институты- </w:t>
            </w:r>
            <w:r>
              <w:br/>
            </w:r>
            <w:r>
              <w:rPr>
                <w:rFonts w:ascii="Times New Roman"/>
                <w:b w:val="false"/>
                <w:i w:val="false"/>
                <w:color w:val="000000"/>
                <w:sz w:val="20"/>
              </w:rPr>
              <w:t xml:space="preserve">
ның, Нашақорлықтың медициналық-әлеумет- </w:t>
            </w:r>
            <w:r>
              <w:br/>
            </w:r>
            <w:r>
              <w:rPr>
                <w:rFonts w:ascii="Times New Roman"/>
                <w:b w:val="false"/>
                <w:i w:val="false"/>
                <w:color w:val="000000"/>
                <w:sz w:val="20"/>
              </w:rPr>
              <w:t xml:space="preserve">
тік проблемалары республикалық ғылыми- </w:t>
            </w:r>
            <w:r>
              <w:br/>
            </w:r>
            <w:r>
              <w:rPr>
                <w:rFonts w:ascii="Times New Roman"/>
                <w:b w:val="false"/>
                <w:i w:val="false"/>
                <w:color w:val="000000"/>
                <w:sz w:val="20"/>
              </w:rPr>
              <w:t xml:space="preserve">
практикалық орталығы- </w:t>
            </w:r>
            <w:r>
              <w:br/>
            </w:r>
            <w:r>
              <w:rPr>
                <w:rFonts w:ascii="Times New Roman"/>
                <w:b w:val="false"/>
                <w:i w:val="false"/>
                <w:color w:val="000000"/>
                <w:sz w:val="20"/>
              </w:rPr>
              <w:t xml:space="preserve">
ның, Еңбек гигиенасы және кәсiби аурулар ғылыми орталығының, M. Айқымбаев атында- </w:t>
            </w:r>
            <w:r>
              <w:br/>
            </w:r>
            <w:r>
              <w:rPr>
                <w:rFonts w:ascii="Times New Roman"/>
                <w:b w:val="false"/>
                <w:i w:val="false"/>
                <w:color w:val="000000"/>
                <w:sz w:val="20"/>
              </w:rPr>
              <w:t xml:space="preserve">
ғы Қазақ зооноздық және карантиндiк жұқпалы аурулар ғылыми-зерттеу институтының, Гигиена және эпиде- </w:t>
            </w:r>
            <w:r>
              <w:br/>
            </w:r>
            <w:r>
              <w:rPr>
                <w:rFonts w:ascii="Times New Roman"/>
                <w:b w:val="false"/>
                <w:i w:val="false"/>
                <w:color w:val="000000"/>
                <w:sz w:val="20"/>
              </w:rPr>
              <w:t xml:space="preserve">
миология ғылыми орталығының ғимараттары мен құрылыстарын күрделi жөндеуден өткiзу.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Денсаулық сақтау </w:t>
            </w:r>
            <w:r>
              <w:br/>
            </w:r>
            <w:r>
              <w:rPr>
                <w:rFonts w:ascii="Times New Roman"/>
                <w:b w:val="false"/>
                <w:i w:val="false"/>
                <w:color w:val="000000"/>
                <w:sz w:val="20"/>
              </w:rPr>
              <w:t xml:space="preserve">
министрлігі </w:t>
            </w:r>
          </w:p>
        </w:tc>
      </w:tr>
    </w:tbl>
    <w:p>
      <w:pPr>
        <w:spacing w:after="0"/>
        <w:ind w:left="0"/>
        <w:jc w:val="both"/>
      </w:pPr>
      <w:r>
        <w:rPr>
          <w:rFonts w:ascii="Times New Roman"/>
          <w:b w:val="false"/>
          <w:i w:val="false"/>
          <w:color w:val="000000"/>
          <w:sz w:val="28"/>
        </w:rPr>
        <w:t xml:space="preserve">      7. Бюджеттiк бағдарламаны орындаудан күтілетiн нәтижелер: емдеу-диагностикалау iс-шаралары мен алдын алу шараларының тиiмдiлiгiн арттыру. </w:t>
      </w:r>
    </w:p>
    <w:bookmarkStart w:name="z13"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270-ҚОСЫМША     </w:t>
      </w:r>
    </w:p>
    <w:bookmarkEnd w:id="15"/>
    <w:p>
      <w:pPr>
        <w:spacing w:after="0"/>
        <w:ind w:left="0"/>
        <w:jc w:val="both"/>
      </w:pPr>
      <w:r>
        <w:rPr>
          <w:rFonts w:ascii="Times New Roman"/>
          <w:b w:val="false"/>
          <w:i w:val="false"/>
          <w:color w:val="ff0000"/>
          <w:sz w:val="28"/>
        </w:rPr>
        <w:t xml:space="preserve">      Ескерту. 270-қосымшаға өзгерту енгізілді - ҚР Үкіметінің 2005.05.25. N </w:t>
      </w:r>
      <w:r>
        <w:rPr>
          <w:rFonts w:ascii="Times New Roman"/>
          <w:b w:val="false"/>
          <w:i w:val="false"/>
          <w:color w:val="ff0000"/>
          <w:sz w:val="28"/>
        </w:rPr>
        <w:t xml:space="preserve">509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министрлігі </w:t>
      </w:r>
      <w:r>
        <w:br/>
      </w:r>
      <w:r>
        <w:rPr>
          <w:rFonts w:ascii="Times New Roman"/>
          <w:b w:val="false"/>
          <w:i w:val="false"/>
          <w:color w:val="000000"/>
          <w:sz w:val="28"/>
        </w:rPr>
        <w:t xml:space="preserve">
      Бюджеттiк бағдарламаның әкімшісі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"Жоғары мамандандырылған медициналық көмек көрсету" </w:t>
      </w:r>
      <w:r>
        <w:br/>
      </w:r>
      <w:r>
        <w:rPr>
          <w:rFonts w:ascii="Times New Roman"/>
          <w:b/>
          <w:i w:val="false"/>
          <w:color w:val="000000"/>
        </w:rPr>
        <w:t xml:space="preserve">
деген 010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5397463 мың теңге (бес миллиард үш жүз тоқсан жетi миллион төрт жүз алпыс үш мың теңге). </w:t>
      </w:r>
      <w:r>
        <w:br/>
      </w:r>
      <w:r>
        <w:rPr>
          <w:rFonts w:ascii="Times New Roman"/>
          <w:b w:val="false"/>
          <w:i w:val="false"/>
          <w:color w:val="000000"/>
          <w:sz w:val="28"/>
        </w:rPr>
        <w:t>
      2. Бюджеттiк бағдарламаның нормативтік құқықтық негізi: Қазақстан Республикасының 2004 жылғы 24 сәуiрдегi N 548 Бюджет </w:t>
      </w:r>
      <w:r>
        <w:rPr>
          <w:rFonts w:ascii="Times New Roman"/>
          <w:b w:val="false"/>
          <w:i w:val="false"/>
          <w:color w:val="000000"/>
          <w:sz w:val="28"/>
        </w:rPr>
        <w:t xml:space="preserve">кодексi </w:t>
      </w:r>
      <w:r>
        <w:rPr>
          <w:rFonts w:ascii="Times New Roman"/>
          <w:b w:val="false"/>
          <w:i w:val="false"/>
          <w:color w:val="000000"/>
          <w:sz w:val="28"/>
        </w:rPr>
        <w:t>; "Табиғи және техногендiк сипаттағы төтенше жағдайлар туралы" Қазақстан Республикасының 1996 жылғы 5 шiлдедегi Заңының </w:t>
      </w:r>
      <w:r>
        <w:rPr>
          <w:rFonts w:ascii="Times New Roman"/>
          <w:b w:val="false"/>
          <w:i w:val="false"/>
          <w:color w:val="000000"/>
          <w:sz w:val="28"/>
        </w:rPr>
        <w:t xml:space="preserve">21-бабы </w:t>
      </w:r>
      <w:r>
        <w:rPr>
          <w:rFonts w:ascii="Times New Roman"/>
          <w:b w:val="false"/>
          <w:i w:val="false"/>
          <w:color w:val="000000"/>
          <w:sz w:val="28"/>
        </w:rPr>
        <w:t>; "Психиатриялық жәрдем және оны көрсеткен кезде азаматтардың құқықтарына берiлетiн кепiлдiктер туралы" Қазақстан Республикасының 1997 жылғы 16 сәуiрдегi Заңының </w:t>
      </w:r>
      <w:r>
        <w:rPr>
          <w:rFonts w:ascii="Times New Roman"/>
          <w:b w:val="false"/>
          <w:i w:val="false"/>
          <w:color w:val="000000"/>
          <w:sz w:val="28"/>
        </w:rPr>
        <w:t xml:space="preserve">17-бабы </w:t>
      </w:r>
      <w:r>
        <w:rPr>
          <w:rFonts w:ascii="Times New Roman"/>
          <w:b w:val="false"/>
          <w:i w:val="false"/>
          <w:color w:val="000000"/>
          <w:sz w:val="28"/>
        </w:rPr>
        <w:t>;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5 , </w:t>
      </w:r>
      <w:r>
        <w:rPr>
          <w:rFonts w:ascii="Times New Roman"/>
          <w:b w:val="false"/>
          <w:i w:val="false"/>
          <w:color w:val="000000"/>
          <w:sz w:val="28"/>
        </w:rPr>
        <w:t xml:space="preserve">17, </w:t>
      </w:r>
      <w:r>
        <w:rPr>
          <w:rFonts w:ascii="Times New Roman"/>
          <w:b w:val="false"/>
          <w:i w:val="false"/>
          <w:color w:val="000000"/>
          <w:sz w:val="28"/>
        </w:rPr>
        <w:t xml:space="preserve">41, </w:t>
      </w:r>
      <w:r>
        <w:rPr>
          <w:rFonts w:ascii="Times New Roman"/>
          <w:b w:val="false"/>
          <w:i w:val="false"/>
          <w:color w:val="000000"/>
          <w:sz w:val="28"/>
        </w:rPr>
        <w:t xml:space="preserve">42, </w:t>
      </w:r>
      <w:r>
        <w:rPr>
          <w:rFonts w:ascii="Times New Roman"/>
          <w:b w:val="false"/>
          <w:i w:val="false"/>
          <w:color w:val="000000"/>
          <w:sz w:val="28"/>
        </w:rPr>
        <w:t xml:space="preserve">44-баптары </w:t>
      </w:r>
      <w:r>
        <w:rPr>
          <w:rFonts w:ascii="Times New Roman"/>
          <w:b w:val="false"/>
          <w:i w:val="false"/>
          <w:color w:val="000000"/>
          <w:sz w:val="28"/>
        </w:rPr>
        <w:t>; "Денсаулық сақтау жүйесi туралы" Қазақстан Республикасының 2003 жылғы 4 маусымдағы Заңының </w:t>
      </w:r>
      <w:r>
        <w:rPr>
          <w:rFonts w:ascii="Times New Roman"/>
          <w:b w:val="false"/>
          <w:i w:val="false"/>
          <w:color w:val="000000"/>
          <w:sz w:val="28"/>
        </w:rPr>
        <w:t xml:space="preserve">5 , </w:t>
      </w:r>
      <w:r>
        <w:rPr>
          <w:rFonts w:ascii="Times New Roman"/>
          <w:b w:val="false"/>
          <w:i w:val="false"/>
          <w:color w:val="000000"/>
          <w:sz w:val="28"/>
        </w:rPr>
        <w:t xml:space="preserve">7 , </w:t>
      </w:r>
      <w:r>
        <w:rPr>
          <w:rFonts w:ascii="Times New Roman"/>
          <w:b w:val="false"/>
          <w:i w:val="false"/>
          <w:color w:val="000000"/>
          <w:sz w:val="28"/>
        </w:rPr>
        <w:t xml:space="preserve">16, </w:t>
      </w:r>
      <w:r>
        <w:rPr>
          <w:rFonts w:ascii="Times New Roman"/>
          <w:b w:val="false"/>
          <w:i w:val="false"/>
          <w:color w:val="000000"/>
          <w:sz w:val="28"/>
        </w:rPr>
        <w:t xml:space="preserve">17, </w:t>
      </w:r>
      <w:r>
        <w:rPr>
          <w:rFonts w:ascii="Times New Roman"/>
          <w:b w:val="false"/>
          <w:i w:val="false"/>
          <w:color w:val="000000"/>
          <w:sz w:val="28"/>
        </w:rPr>
        <w:t xml:space="preserve">18, </w:t>
      </w:r>
      <w:r>
        <w:rPr>
          <w:rFonts w:ascii="Times New Roman"/>
          <w:b w:val="false"/>
          <w:i w:val="false"/>
          <w:color w:val="000000"/>
          <w:sz w:val="28"/>
        </w:rPr>
        <w:t xml:space="preserve">24, </w:t>
      </w:r>
      <w:r>
        <w:rPr>
          <w:rFonts w:ascii="Times New Roman"/>
          <w:b w:val="false"/>
          <w:i w:val="false"/>
          <w:color w:val="000000"/>
          <w:sz w:val="28"/>
        </w:rPr>
        <w:t xml:space="preserve">29, </w:t>
      </w:r>
      <w:r>
        <w:rPr>
          <w:rFonts w:ascii="Times New Roman"/>
          <w:b w:val="false"/>
          <w:i w:val="false"/>
          <w:color w:val="000000"/>
          <w:sz w:val="28"/>
        </w:rPr>
        <w:t xml:space="preserve">53-баптары </w:t>
      </w:r>
      <w:r>
        <w:rPr>
          <w:rFonts w:ascii="Times New Roman"/>
          <w:b w:val="false"/>
          <w:i w:val="false"/>
          <w:color w:val="000000"/>
          <w:sz w:val="28"/>
        </w:rPr>
        <w:t>;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"Ұлы Отан соғысына қатысқандарды, мүгедектер мен оларға теңестiрiлген адамдарды әлеуметтiк қорғау және жеңiлдiктер туралы" 1995 жылғы 28 сәуiрдегi N 2247 заң күшi бар Жарлығының </w:t>
      </w:r>
      <w:r>
        <w:rPr>
          <w:rFonts w:ascii="Times New Roman"/>
          <w:b w:val="false"/>
          <w:i w:val="false"/>
          <w:color w:val="000000"/>
          <w:sz w:val="28"/>
        </w:rPr>
        <w:t xml:space="preserve">11-бабы </w:t>
      </w:r>
      <w:r>
        <w:rPr>
          <w:rFonts w:ascii="Times New Roman"/>
          <w:b w:val="false"/>
          <w:i w:val="false"/>
          <w:color w:val="000000"/>
          <w:sz w:val="28"/>
        </w:rPr>
        <w:t>; Қазақстан Республикасы Президентiнiң "Қазақстан Республикасы азаматтарының денсаулығын жақсарту жөнiндегi бiрiншi кезектегi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"Халық денсаулығы" мемлекеттiк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"2030 жылға дейiн Қазақстанның Даму стратегиясын iске асыру жөнiндегi одан арғы шаралар туралы" 2001 жылғы 4 желтоқсандағы </w:t>
      </w:r>
      <w:r>
        <w:br/>
      </w:r>
      <w:r>
        <w:rPr>
          <w:rFonts w:ascii="Times New Roman"/>
          <w:b w:val="false"/>
          <w:i w:val="false"/>
          <w:color w:val="000000"/>
          <w:sz w:val="28"/>
        </w:rPr>
        <w:t>
N 735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Республикасының денсаулық сақтау iсiн реформалау мен дамытудың 2005-2010 жылдарға арналған мемлекеттiк бағдарламасы туралы" 2004 жылғы 13 қыркүйектегi N 1438 </w:t>
      </w:r>
      <w:r>
        <w:rPr>
          <w:rFonts w:ascii="Times New Roman"/>
          <w:b w:val="false"/>
          <w:i w:val="false"/>
          <w:color w:val="000000"/>
          <w:sz w:val="28"/>
        </w:rPr>
        <w:t xml:space="preserve">Жарлығы </w:t>
      </w:r>
      <w:r>
        <w:rPr>
          <w:rFonts w:ascii="Times New Roman"/>
          <w:b w:val="false"/>
          <w:i w:val="false"/>
          <w:color w:val="000000"/>
          <w:sz w:val="28"/>
        </w:rPr>
        <w:t>; "Төтенше жағдайларда Қазақстан Республикасының шұғыл медициналық көмек қызметiн құру туралы" Қазақстан Республикасы Үкiметiнiң 1994 жылғы 27 қыркүйектегi N 1068 </w:t>
      </w:r>
      <w:r>
        <w:rPr>
          <w:rFonts w:ascii="Times New Roman"/>
          <w:b w:val="false"/>
          <w:i w:val="false"/>
          <w:color w:val="000000"/>
          <w:sz w:val="28"/>
        </w:rPr>
        <w:t xml:space="preserve">қаулысы </w:t>
      </w:r>
      <w:r>
        <w:rPr>
          <w:rFonts w:ascii="Times New Roman"/>
          <w:b w:val="false"/>
          <w:i w:val="false"/>
          <w:color w:val="000000"/>
          <w:sz w:val="28"/>
        </w:rPr>
        <w:t xml:space="preserve">; "Төтенше жағдайларды ескерту мен жою жөнiндегi Қазақстан Республикасының халқына медициналық-санитарлық көмектi ұйымдастыруды жетiлдiру жөнiндегi шұғыл шаралар туралы" Қазақстан Республикасы Үкiметiнiң 1998 жылғы 31 желтоқсандағы </w:t>
      </w:r>
      <w:r>
        <w:br/>
      </w:r>
      <w:r>
        <w:rPr>
          <w:rFonts w:ascii="Times New Roman"/>
          <w:b w:val="false"/>
          <w:i w:val="false"/>
          <w:color w:val="000000"/>
          <w:sz w:val="28"/>
        </w:rPr>
        <w:t>
N 1382 </w:t>
      </w:r>
      <w:r>
        <w:rPr>
          <w:rFonts w:ascii="Times New Roman"/>
          <w:b w:val="false"/>
          <w:i w:val="false"/>
          <w:color w:val="000000"/>
          <w:sz w:val="28"/>
        </w:rPr>
        <w:t xml:space="preserve">қаулысы </w:t>
      </w:r>
      <w:r>
        <w:rPr>
          <w:rFonts w:ascii="Times New Roman"/>
          <w:b w:val="false"/>
          <w:i w:val="false"/>
          <w:color w:val="000000"/>
          <w:sz w:val="28"/>
        </w:rPr>
        <w:t>, "Әлеуметтiк жағынан елеулi аурулардың және айналадағыларға қауiп төндiретiн аурулардың тiзбесiн бекiту туралы" Қазақстан Республикасы Үкiметiнiң 2000 жылғы 30 наурыздағы N 468 </w:t>
      </w:r>
      <w:r>
        <w:rPr>
          <w:rFonts w:ascii="Times New Roman"/>
          <w:b w:val="false"/>
          <w:i w:val="false"/>
          <w:color w:val="000000"/>
          <w:sz w:val="28"/>
        </w:rPr>
        <w:t xml:space="preserve">қаулысы </w:t>
      </w:r>
      <w:r>
        <w:rPr>
          <w:rFonts w:ascii="Times New Roman"/>
          <w:b w:val="false"/>
          <w:i w:val="false"/>
          <w:color w:val="000000"/>
          <w:sz w:val="28"/>
        </w:rPr>
        <w:t xml:space="preserve">; "Республикалық бюджет қаражаты есебiнен Қазақстан Республикасының азаматтарын шетелге емделуге жiберу ережесiн бекiту туралы" Қазақстан Республикасы Үкiметiнiң 2000 жылғы 29 ақпандағы </w:t>
      </w:r>
      <w:r>
        <w:br/>
      </w:r>
      <w:r>
        <w:rPr>
          <w:rFonts w:ascii="Times New Roman"/>
          <w:b w:val="false"/>
          <w:i w:val="false"/>
          <w:color w:val="000000"/>
          <w:sz w:val="28"/>
        </w:rPr>
        <w:t>
N 326 </w:t>
      </w:r>
      <w:r>
        <w:rPr>
          <w:rFonts w:ascii="Times New Roman"/>
          <w:b w:val="false"/>
          <w:i w:val="false"/>
          <w:color w:val="000000"/>
          <w:sz w:val="28"/>
        </w:rPr>
        <w:t xml:space="preserve">қаулысы </w:t>
      </w:r>
      <w:r>
        <w:rPr>
          <w:rFonts w:ascii="Times New Roman"/>
          <w:b w:val="false"/>
          <w:i w:val="false"/>
          <w:color w:val="000000"/>
          <w:sz w:val="28"/>
        </w:rPr>
        <w:t>; "Медициналық көмекке арналған шығындардың орнын толтыру ережесiн бекiту туралы" Қазақстан Республикасы Үкiметiнiң 2000 жылғы 27 мамырдағы N 806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халықты республикада және шетелде жоғары мамандандырылған медициналық көмекпен, сондай-ақ мемлекеттiк республикалық мекемелерде медициналық көмекпен қамтамасыз ету. </w:t>
      </w:r>
      <w:r>
        <w:br/>
      </w:r>
      <w:r>
        <w:rPr>
          <w:rFonts w:ascii="Times New Roman"/>
          <w:b w:val="false"/>
          <w:i w:val="false"/>
          <w:color w:val="000000"/>
          <w:sz w:val="28"/>
        </w:rPr>
        <w:t xml:space="preserve">
      5. Бюджеттiк бағдарламаның міндеттері: азаматтарға республикада және шетелде жоғары мамандандырылған медициналық көмек көрсету; психикалық аурулардан, алапестен зардап шегушiлерге, сондай-ақ Отан соғысы мүгедектерiне арналған республикалық клиникалық госпитальдiң және Отан соғысының мүгедектерiне арналған орталық клиникалық госпитальдiң контингентiне медициналық көмек көрсету; төтенше жағдайлар кезiнде зардап шеккендерге медициналық көмек көрсету; амбулаториялық, емдеу-диагностикалық және оңалту iс-шараларын орындау. </w:t>
      </w:r>
      <w:r>
        <w:br/>
      </w:r>
      <w:r>
        <w:rPr>
          <w:rFonts w:ascii="Times New Roman"/>
          <w:b w:val="false"/>
          <w:i w:val="false"/>
          <w:color w:val="000000"/>
          <w:sz w:val="28"/>
        </w:rPr>
        <w:t xml:space="preserve">
      6. Бюджеттiк бағдарламаны iске асыру жөніндегі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777"/>
        <w:gridCol w:w="722"/>
        <w:gridCol w:w="1304"/>
        <w:gridCol w:w="3255"/>
        <w:gridCol w:w="3779"/>
        <w:gridCol w:w="3645"/>
      </w:tblGrid>
      <w:tr>
        <w:trPr>
          <w:trHeight w:val="45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бағ- </w:t>
            </w:r>
            <w:r>
              <w:br/>
            </w:r>
            <w:r>
              <w:rPr>
                <w:rFonts w:ascii="Times New Roman"/>
                <w:b w:val="false"/>
                <w:i w:val="false"/>
                <w:color w:val="000000"/>
                <w:sz w:val="20"/>
              </w:rPr>
              <w:t xml:space="preserve">
дарлама-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iске асыру жөнiндегi iс-шаралар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зiмi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 </w:t>
            </w:r>
            <w:r>
              <w:br/>
            </w:r>
            <w:r>
              <w:rPr>
                <w:rFonts w:ascii="Times New Roman"/>
                <w:b w:val="false"/>
                <w:i w:val="false"/>
                <w:color w:val="000000"/>
                <w:sz w:val="20"/>
              </w:rPr>
              <w:t xml:space="preserve">
даушы- </w:t>
            </w:r>
            <w:r>
              <w:br/>
            </w:r>
            <w:r>
              <w:rPr>
                <w:rFonts w:ascii="Times New Roman"/>
                <w:b w:val="false"/>
                <w:i w:val="false"/>
                <w:color w:val="000000"/>
                <w:sz w:val="20"/>
              </w:rPr>
              <w:t xml:space="preserve">
лар </w:t>
            </w:r>
          </w:p>
        </w:tc>
      </w:tr>
      <w:tr>
        <w:trPr>
          <w:trHeight w:val="45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мамандан- </w:t>
            </w:r>
            <w:r>
              <w:br/>
            </w:r>
            <w:r>
              <w:rPr>
                <w:rFonts w:ascii="Times New Roman"/>
                <w:b w:val="false"/>
                <w:i w:val="false"/>
                <w:color w:val="000000"/>
                <w:sz w:val="20"/>
              </w:rPr>
              <w:t xml:space="preserve">
дырылған медицина- </w:t>
            </w:r>
            <w:r>
              <w:br/>
            </w:r>
            <w:r>
              <w:rPr>
                <w:rFonts w:ascii="Times New Roman"/>
                <w:b w:val="false"/>
                <w:i w:val="false"/>
                <w:color w:val="000000"/>
                <w:sz w:val="20"/>
              </w:rPr>
              <w:t xml:space="preserve">
лық көмек </w:t>
            </w:r>
            <w:r>
              <w:br/>
            </w:r>
            <w:r>
              <w:rPr>
                <w:rFonts w:ascii="Times New Roman"/>
                <w:b w:val="false"/>
                <w:i w:val="false"/>
                <w:color w:val="000000"/>
                <w:sz w:val="20"/>
              </w:rPr>
              <w:t xml:space="preserve">
көрсету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Диагностика мен емдеудiң аса күрделi әдiстерiн, сондай-ақ бiрегей медициналық технологияларды пай- </w:t>
            </w:r>
            <w:r>
              <w:br/>
            </w:r>
            <w:r>
              <w:rPr>
                <w:rFonts w:ascii="Times New Roman"/>
                <w:b w:val="false"/>
                <w:i w:val="false"/>
                <w:color w:val="000000"/>
                <w:sz w:val="20"/>
              </w:rPr>
              <w:t xml:space="preserve">
далануды қажет ететiндерге 15 бейiн бойынша: хирургиялық; кардио- </w:t>
            </w:r>
            <w:r>
              <w:br/>
            </w:r>
            <w:r>
              <w:rPr>
                <w:rFonts w:ascii="Times New Roman"/>
                <w:b w:val="false"/>
                <w:i w:val="false"/>
                <w:color w:val="000000"/>
                <w:sz w:val="20"/>
              </w:rPr>
              <w:t xml:space="preserve">
хирургиялық; травматологиялық; урологиялық; нейро- </w:t>
            </w:r>
            <w:r>
              <w:br/>
            </w:r>
            <w:r>
              <w:rPr>
                <w:rFonts w:ascii="Times New Roman"/>
                <w:b w:val="false"/>
                <w:i w:val="false"/>
                <w:color w:val="000000"/>
                <w:sz w:val="20"/>
              </w:rPr>
              <w:t xml:space="preserve">
хирургиялық; гинекологиялық; офтальмологиялық; онкологиялық; радио- </w:t>
            </w:r>
            <w:r>
              <w:br/>
            </w:r>
            <w:r>
              <w:rPr>
                <w:rFonts w:ascii="Times New Roman"/>
                <w:b w:val="false"/>
                <w:i w:val="false"/>
                <w:color w:val="000000"/>
                <w:sz w:val="20"/>
              </w:rPr>
              <w:t xml:space="preserve">
логиялық; терапия- </w:t>
            </w:r>
            <w:r>
              <w:br/>
            </w:r>
            <w:r>
              <w:rPr>
                <w:rFonts w:ascii="Times New Roman"/>
                <w:b w:val="false"/>
                <w:i w:val="false"/>
                <w:color w:val="000000"/>
                <w:sz w:val="20"/>
              </w:rPr>
              <w:t xml:space="preserve">
лық; кардиологиялық; неврологиялық; терi- </w:t>
            </w:r>
            <w:r>
              <w:br/>
            </w:r>
            <w:r>
              <w:rPr>
                <w:rFonts w:ascii="Times New Roman"/>
                <w:b w:val="false"/>
                <w:i w:val="false"/>
                <w:color w:val="000000"/>
                <w:sz w:val="20"/>
              </w:rPr>
              <w:t xml:space="preserve">
венерологиялық; наркологиялық және профпатологиялық жоғары маманданды- </w:t>
            </w:r>
            <w:r>
              <w:br/>
            </w:r>
            <w:r>
              <w:rPr>
                <w:rFonts w:ascii="Times New Roman"/>
                <w:b w:val="false"/>
                <w:i w:val="false"/>
                <w:color w:val="000000"/>
                <w:sz w:val="20"/>
              </w:rPr>
              <w:t xml:space="preserve">
рылған медициналық көмек көрсету. Емдеуге жатқызудың болжамды орташа жыл- </w:t>
            </w:r>
            <w:r>
              <w:br/>
            </w:r>
            <w:r>
              <w:rPr>
                <w:rFonts w:ascii="Times New Roman"/>
                <w:b w:val="false"/>
                <w:i w:val="false"/>
                <w:color w:val="000000"/>
                <w:sz w:val="20"/>
              </w:rPr>
              <w:t xml:space="preserve">
дық саны 29776. Күрделi трансферт- </w:t>
            </w:r>
            <w:r>
              <w:br/>
            </w:r>
            <w:r>
              <w:rPr>
                <w:rFonts w:ascii="Times New Roman"/>
                <w:b w:val="false"/>
                <w:i w:val="false"/>
                <w:color w:val="000000"/>
                <w:sz w:val="20"/>
              </w:rPr>
              <w:t xml:space="preserve">
тердi: жоғары мамандандырылған медициналық көмек көрсету бойынша медициналық ұйымдар үшiн: Онкология және радиология ғылыми- </w:t>
            </w:r>
            <w:r>
              <w:br/>
            </w:r>
            <w:r>
              <w:rPr>
                <w:rFonts w:ascii="Times New Roman"/>
                <w:b w:val="false"/>
                <w:i w:val="false"/>
                <w:color w:val="000000"/>
                <w:sz w:val="20"/>
              </w:rPr>
              <w:t xml:space="preserve">
зерттеу институтына, Көз аурулары ғылыми- </w:t>
            </w:r>
            <w:r>
              <w:br/>
            </w:r>
            <w:r>
              <w:rPr>
                <w:rFonts w:ascii="Times New Roman"/>
                <w:b w:val="false"/>
                <w:i w:val="false"/>
                <w:color w:val="000000"/>
                <w:sz w:val="20"/>
              </w:rPr>
              <w:t xml:space="preserve">
зерттеу институтына, Нашақорлықтың медици- </w:t>
            </w:r>
            <w:r>
              <w:br/>
            </w:r>
            <w:r>
              <w:rPr>
                <w:rFonts w:ascii="Times New Roman"/>
                <w:b w:val="false"/>
                <w:i w:val="false"/>
                <w:color w:val="000000"/>
                <w:sz w:val="20"/>
              </w:rPr>
              <w:t xml:space="preserve">
налық-әлеуметтік проблемалары республикалық ғылыми-практикалық орталығына, Трав- </w:t>
            </w:r>
            <w:r>
              <w:br/>
            </w:r>
            <w:r>
              <w:rPr>
                <w:rFonts w:ascii="Times New Roman"/>
                <w:b w:val="false"/>
                <w:i w:val="false"/>
                <w:color w:val="000000"/>
                <w:sz w:val="20"/>
              </w:rPr>
              <w:t xml:space="preserve">
матология және ортопедия ғылыми- </w:t>
            </w:r>
            <w:r>
              <w:br/>
            </w:r>
            <w:r>
              <w:rPr>
                <w:rFonts w:ascii="Times New Roman"/>
                <w:b w:val="false"/>
                <w:i w:val="false"/>
                <w:color w:val="000000"/>
                <w:sz w:val="20"/>
              </w:rPr>
              <w:t xml:space="preserve">
зерттеу институтына, Еңбек гигиенасы және кәсiби аурулар ұлттық орталығына, Хирургия ғылыми орта- </w:t>
            </w:r>
            <w:r>
              <w:br/>
            </w:r>
            <w:r>
              <w:rPr>
                <w:rFonts w:ascii="Times New Roman"/>
                <w:b w:val="false"/>
                <w:i w:val="false"/>
                <w:color w:val="000000"/>
                <w:sz w:val="20"/>
              </w:rPr>
              <w:t xml:space="preserve">
лығына, Терi-венеро- </w:t>
            </w:r>
            <w:r>
              <w:br/>
            </w:r>
            <w:r>
              <w:rPr>
                <w:rFonts w:ascii="Times New Roman"/>
                <w:b w:val="false"/>
                <w:i w:val="false"/>
                <w:color w:val="000000"/>
                <w:sz w:val="20"/>
              </w:rPr>
              <w:t xml:space="preserve">
логия ғылыми-зерттеу институтына, Кардиология және iшкi аурулар ғылыми- </w:t>
            </w:r>
            <w:r>
              <w:br/>
            </w:r>
            <w:r>
              <w:rPr>
                <w:rFonts w:ascii="Times New Roman"/>
                <w:b w:val="false"/>
                <w:i w:val="false"/>
                <w:color w:val="000000"/>
                <w:sz w:val="20"/>
              </w:rPr>
              <w:t xml:space="preserve">
зерттеу институтына, Жарбосынов атындағы Урология ғылыми орталығына, Радиация- </w:t>
            </w:r>
            <w:r>
              <w:br/>
            </w:r>
            <w:r>
              <w:rPr>
                <w:rFonts w:ascii="Times New Roman"/>
                <w:b w:val="false"/>
                <w:i w:val="false"/>
                <w:color w:val="000000"/>
                <w:sz w:val="20"/>
              </w:rPr>
              <w:t xml:space="preserve">
лық медицина және экология ғылыми- </w:t>
            </w:r>
            <w:r>
              <w:br/>
            </w:r>
            <w:r>
              <w:rPr>
                <w:rFonts w:ascii="Times New Roman"/>
                <w:b w:val="false"/>
                <w:i w:val="false"/>
                <w:color w:val="000000"/>
                <w:sz w:val="20"/>
              </w:rPr>
              <w:t xml:space="preserve">
зерттеу институтына, Қазақстан Республикасы Денсаулық сақтау министрiнiң бұйры- </w:t>
            </w:r>
            <w:r>
              <w:br/>
            </w:r>
            <w:r>
              <w:rPr>
                <w:rFonts w:ascii="Times New Roman"/>
                <w:b w:val="false"/>
                <w:i w:val="false"/>
                <w:color w:val="000000"/>
                <w:sz w:val="20"/>
              </w:rPr>
              <w:t xml:space="preserve">
ғымен бекiтiлетін Тiзбеге сәйкес 763 бiрлiктен кем емес медициналық (емдiк және диагностикалық) және медициналық емес жабдық, сондай- </w:t>
            </w:r>
            <w:r>
              <w:br/>
            </w:r>
            <w:r>
              <w:rPr>
                <w:rFonts w:ascii="Times New Roman"/>
                <w:b w:val="false"/>
                <w:i w:val="false"/>
                <w:color w:val="000000"/>
                <w:sz w:val="20"/>
              </w:rPr>
              <w:t xml:space="preserve">
ақ автокөлiк алуға күрделi трансферттер аудару, Қазақстан Республикасының денсаулық сақтау iсiн реформалау мен дамытудың 2005-2010 жылдарға арналған мемлекеттік бағдар- </w:t>
            </w:r>
            <w:r>
              <w:br/>
            </w:r>
            <w:r>
              <w:rPr>
                <w:rFonts w:ascii="Times New Roman"/>
                <w:b w:val="false"/>
                <w:i w:val="false"/>
                <w:color w:val="000000"/>
                <w:sz w:val="20"/>
              </w:rPr>
              <w:t xml:space="preserve">
ламасының шеңберiнде Астана қаласындағы Ұлттық ғылыми- </w:t>
            </w:r>
            <w:r>
              <w:br/>
            </w:r>
            <w:r>
              <w:rPr>
                <w:rFonts w:ascii="Times New Roman"/>
                <w:b w:val="false"/>
                <w:i w:val="false"/>
                <w:color w:val="000000"/>
                <w:sz w:val="20"/>
              </w:rPr>
              <w:t xml:space="preserve">
медициналық орталық- </w:t>
            </w:r>
            <w:r>
              <w:br/>
            </w:r>
            <w:r>
              <w:rPr>
                <w:rFonts w:ascii="Times New Roman"/>
                <w:b w:val="false"/>
                <w:i w:val="false"/>
                <w:color w:val="000000"/>
                <w:sz w:val="20"/>
              </w:rPr>
              <w:t xml:space="preserve">
тың кардиохирургия- </w:t>
            </w:r>
            <w:r>
              <w:br/>
            </w:r>
            <w:r>
              <w:rPr>
                <w:rFonts w:ascii="Times New Roman"/>
                <w:b w:val="false"/>
                <w:i w:val="false"/>
                <w:color w:val="000000"/>
                <w:sz w:val="20"/>
              </w:rPr>
              <w:t xml:space="preserve">
лық клиникасын жарақтандыру. </w:t>
            </w:r>
            <w:r>
              <w:br/>
            </w:r>
            <w:r>
              <w:rPr>
                <w:rFonts w:ascii="Times New Roman"/>
                <w:b w:val="false"/>
                <w:i w:val="false"/>
                <w:color w:val="000000"/>
                <w:sz w:val="20"/>
              </w:rPr>
              <w:t xml:space="preserve">
  Аталған мекемелер- </w:t>
            </w:r>
            <w:r>
              <w:br/>
            </w:r>
            <w:r>
              <w:rPr>
                <w:rFonts w:ascii="Times New Roman"/>
                <w:b w:val="false"/>
                <w:i w:val="false"/>
                <w:color w:val="000000"/>
                <w:sz w:val="20"/>
              </w:rPr>
              <w:t xml:space="preserve">
ге жүктелген функ- </w:t>
            </w:r>
            <w:r>
              <w:br/>
            </w:r>
            <w:r>
              <w:rPr>
                <w:rFonts w:ascii="Times New Roman"/>
                <w:b w:val="false"/>
                <w:i w:val="false"/>
                <w:color w:val="000000"/>
                <w:sz w:val="20"/>
              </w:rPr>
              <w:t xml:space="preserve">
цияларды орындау үшiн бекiтiлген штат санымен ұстау: Отан соғысының мүгедек- </w:t>
            </w:r>
            <w:r>
              <w:br/>
            </w:r>
            <w:r>
              <w:rPr>
                <w:rFonts w:ascii="Times New Roman"/>
                <w:b w:val="false"/>
                <w:i w:val="false"/>
                <w:color w:val="000000"/>
                <w:sz w:val="20"/>
              </w:rPr>
              <w:t xml:space="preserve">
терiне арналған республикалық клиникалық госпиталь - 409 бiрлiк; </w:t>
            </w:r>
            <w:r>
              <w:br/>
            </w:r>
            <w:r>
              <w:rPr>
                <w:rFonts w:ascii="Times New Roman"/>
                <w:b w:val="false"/>
                <w:i w:val="false"/>
                <w:color w:val="000000"/>
                <w:sz w:val="20"/>
              </w:rPr>
              <w:t xml:space="preserve">
Отан соғысының мүгедектерiне арнал- </w:t>
            </w:r>
            <w:r>
              <w:br/>
            </w:r>
            <w:r>
              <w:rPr>
                <w:rFonts w:ascii="Times New Roman"/>
                <w:b w:val="false"/>
                <w:i w:val="false"/>
                <w:color w:val="000000"/>
                <w:sz w:val="20"/>
              </w:rPr>
              <w:t xml:space="preserve">
ған орталық клиника- </w:t>
            </w:r>
            <w:r>
              <w:br/>
            </w:r>
            <w:r>
              <w:rPr>
                <w:rFonts w:ascii="Times New Roman"/>
                <w:b w:val="false"/>
                <w:i w:val="false"/>
                <w:color w:val="000000"/>
                <w:sz w:val="20"/>
              </w:rPr>
              <w:t xml:space="preserve">
лық госпиталь - 167 бiрлiк; </w:t>
            </w:r>
            <w:r>
              <w:br/>
            </w:r>
            <w:r>
              <w:rPr>
                <w:rFonts w:ascii="Times New Roman"/>
                <w:b w:val="false"/>
                <w:i w:val="false"/>
                <w:color w:val="000000"/>
                <w:sz w:val="20"/>
              </w:rPr>
              <w:t xml:space="preserve">
Психиатрия, психо- </w:t>
            </w:r>
            <w:r>
              <w:br/>
            </w:r>
            <w:r>
              <w:rPr>
                <w:rFonts w:ascii="Times New Roman"/>
                <w:b w:val="false"/>
                <w:i w:val="false"/>
                <w:color w:val="000000"/>
                <w:sz w:val="20"/>
              </w:rPr>
              <w:t xml:space="preserve">
терапия және нарко- </w:t>
            </w:r>
            <w:r>
              <w:br/>
            </w:r>
            <w:r>
              <w:rPr>
                <w:rFonts w:ascii="Times New Roman"/>
                <w:b w:val="false"/>
                <w:i w:val="false"/>
                <w:color w:val="000000"/>
                <w:sz w:val="20"/>
              </w:rPr>
              <w:t xml:space="preserve">
логия республикалық ғылыми-практикалық орталығы - 424 бiрлiк; </w:t>
            </w:r>
            <w:r>
              <w:br/>
            </w:r>
            <w:r>
              <w:rPr>
                <w:rFonts w:ascii="Times New Roman"/>
                <w:b w:val="false"/>
                <w:i w:val="false"/>
                <w:color w:val="000000"/>
                <w:sz w:val="20"/>
              </w:rPr>
              <w:t xml:space="preserve">
Қазақ республикалық лепрозорийi - 212 бiрлiк; </w:t>
            </w:r>
            <w:r>
              <w:br/>
            </w:r>
            <w:r>
              <w:rPr>
                <w:rFonts w:ascii="Times New Roman"/>
                <w:b w:val="false"/>
                <w:i w:val="false"/>
                <w:color w:val="000000"/>
                <w:sz w:val="20"/>
              </w:rPr>
              <w:t xml:space="preserve">
Апаттар медицинасы </w:t>
            </w:r>
            <w:r>
              <w:br/>
            </w:r>
            <w:r>
              <w:rPr>
                <w:rFonts w:ascii="Times New Roman"/>
                <w:b w:val="false"/>
                <w:i w:val="false"/>
                <w:color w:val="000000"/>
                <w:sz w:val="20"/>
              </w:rPr>
              <w:t xml:space="preserve">
орталығы - 137 бiрлiк; </w:t>
            </w:r>
            <w:r>
              <w:br/>
            </w:r>
            <w:r>
              <w:rPr>
                <w:rFonts w:ascii="Times New Roman"/>
                <w:b w:val="false"/>
                <w:i w:val="false"/>
                <w:color w:val="000000"/>
                <w:sz w:val="20"/>
              </w:rPr>
              <w:t xml:space="preserve">
Республикалық жiтi бақыланатын мамандан- </w:t>
            </w:r>
            <w:r>
              <w:br/>
            </w:r>
            <w:r>
              <w:rPr>
                <w:rFonts w:ascii="Times New Roman"/>
                <w:b w:val="false"/>
                <w:i w:val="false"/>
                <w:color w:val="000000"/>
                <w:sz w:val="20"/>
              </w:rPr>
              <w:t xml:space="preserve">
дырылған үлгiдегi психиатриялық аурухана - 750 бiрлiк. </w:t>
            </w:r>
            <w:r>
              <w:br/>
            </w:r>
            <w:r>
              <w:rPr>
                <w:rFonts w:ascii="Times New Roman"/>
                <w:b w:val="false"/>
                <w:i w:val="false"/>
                <w:color w:val="000000"/>
                <w:sz w:val="20"/>
              </w:rPr>
              <w:t xml:space="preserve">
  Жобалық-сметалық құжаттамаға және Мемсараптаманың қорытындысына сәйкес Отан соғысының мүгедектерiне арналған республика- </w:t>
            </w:r>
            <w:r>
              <w:br/>
            </w:r>
            <w:r>
              <w:rPr>
                <w:rFonts w:ascii="Times New Roman"/>
                <w:b w:val="false"/>
                <w:i w:val="false"/>
                <w:color w:val="000000"/>
                <w:sz w:val="20"/>
              </w:rPr>
              <w:t xml:space="preserve">
лық клиникалық госпи- </w:t>
            </w:r>
            <w:r>
              <w:br/>
            </w:r>
            <w:r>
              <w:rPr>
                <w:rFonts w:ascii="Times New Roman"/>
                <w:b w:val="false"/>
                <w:i w:val="false"/>
                <w:color w:val="000000"/>
                <w:sz w:val="20"/>
              </w:rPr>
              <w:t xml:space="preserve">
тальдiң, Қазақ республикалық лепрозорийiнің, Республикалық психиатрия, психо- </w:t>
            </w:r>
            <w:r>
              <w:br/>
            </w:r>
            <w:r>
              <w:rPr>
                <w:rFonts w:ascii="Times New Roman"/>
                <w:b w:val="false"/>
                <w:i w:val="false"/>
                <w:color w:val="000000"/>
                <w:sz w:val="20"/>
              </w:rPr>
              <w:t xml:space="preserve">
терапия және нарколо- </w:t>
            </w:r>
            <w:r>
              <w:br/>
            </w:r>
            <w:r>
              <w:rPr>
                <w:rFonts w:ascii="Times New Roman"/>
                <w:b w:val="false"/>
                <w:i w:val="false"/>
                <w:color w:val="000000"/>
                <w:sz w:val="20"/>
              </w:rPr>
              <w:t xml:space="preserve">
гия ғылыми-практика- </w:t>
            </w:r>
            <w:r>
              <w:br/>
            </w:r>
            <w:r>
              <w:rPr>
                <w:rFonts w:ascii="Times New Roman"/>
                <w:b w:val="false"/>
                <w:i w:val="false"/>
                <w:color w:val="000000"/>
                <w:sz w:val="20"/>
              </w:rPr>
              <w:t xml:space="preserve">
лық орталығының, Республикалық жiтi бақыланатын мамандан- </w:t>
            </w:r>
            <w:r>
              <w:br/>
            </w:r>
            <w:r>
              <w:rPr>
                <w:rFonts w:ascii="Times New Roman"/>
                <w:b w:val="false"/>
                <w:i w:val="false"/>
                <w:color w:val="000000"/>
                <w:sz w:val="20"/>
              </w:rPr>
              <w:t xml:space="preserve">
дырылған үлгiдегi психиатриялық аурухананың ғимараттары мен құрылыстарын күрделі жөндеу.      Қазақстан Республикасы Денсаулық сақтау министрiнің бұйрығы- </w:t>
            </w:r>
            <w:r>
              <w:br/>
            </w:r>
            <w:r>
              <w:rPr>
                <w:rFonts w:ascii="Times New Roman"/>
                <w:b w:val="false"/>
                <w:i w:val="false"/>
                <w:color w:val="000000"/>
                <w:sz w:val="20"/>
              </w:rPr>
              <w:t xml:space="preserve">
мен бекiтілетiн Тiзбеге сәйкес Отан соғысының мүгедек- </w:t>
            </w:r>
            <w:r>
              <w:br/>
            </w:r>
            <w:r>
              <w:rPr>
                <w:rFonts w:ascii="Times New Roman"/>
                <w:b w:val="false"/>
                <w:i w:val="false"/>
                <w:color w:val="000000"/>
                <w:sz w:val="20"/>
              </w:rPr>
              <w:t xml:space="preserve">
терiне арналған республикалық клиникалық госпиталь- </w:t>
            </w:r>
            <w:r>
              <w:br/>
            </w:r>
            <w:r>
              <w:rPr>
                <w:rFonts w:ascii="Times New Roman"/>
                <w:b w:val="false"/>
                <w:i w:val="false"/>
                <w:color w:val="000000"/>
                <w:sz w:val="20"/>
              </w:rPr>
              <w:t xml:space="preserve">
ге, Республикалық психиатрия, психотерапия және наркология ғылыми- </w:t>
            </w:r>
            <w:r>
              <w:br/>
            </w:r>
            <w:r>
              <w:rPr>
                <w:rFonts w:ascii="Times New Roman"/>
                <w:b w:val="false"/>
                <w:i w:val="false"/>
                <w:color w:val="000000"/>
                <w:sz w:val="20"/>
              </w:rPr>
              <w:t xml:space="preserve">
практикалық орталығы- </w:t>
            </w:r>
            <w:r>
              <w:br/>
            </w:r>
            <w:r>
              <w:rPr>
                <w:rFonts w:ascii="Times New Roman"/>
                <w:b w:val="false"/>
                <w:i w:val="false"/>
                <w:color w:val="000000"/>
                <w:sz w:val="20"/>
              </w:rPr>
              <w:t xml:space="preserve">
на, Республикалық жiті бақыланатын мамандандырылған үлгідегi психиатриялық ауруханаға, Қазақ республикалық лепрозорийiне, Апаттар медицинасы </w:t>
            </w:r>
            <w:r>
              <w:br/>
            </w:r>
            <w:r>
              <w:rPr>
                <w:rFonts w:ascii="Times New Roman"/>
                <w:b w:val="false"/>
                <w:i w:val="false"/>
                <w:color w:val="000000"/>
                <w:sz w:val="20"/>
              </w:rPr>
              <w:t xml:space="preserve">
орталығына 218 бiрлiктен кем емес медициналық (емдiк және диагностикалық) және медициналық емес жабдықтар, сондай-ақ автокөлiк пен ұйымдастыру техникасын алу. </w:t>
            </w:r>
            <w:r>
              <w:br/>
            </w:r>
            <w:r>
              <w:rPr>
                <w:rFonts w:ascii="Times New Roman"/>
                <w:b w:val="false"/>
                <w:i w:val="false"/>
                <w:color w:val="000000"/>
                <w:sz w:val="20"/>
              </w:rPr>
              <w:t xml:space="preserve">
  Қазақстан Республикасының азаматтарын шетелдiк медицина ұйымдарына емделуге жiберу жөніндегі комиссияның қорытын- </w:t>
            </w:r>
            <w:r>
              <w:br/>
            </w:r>
            <w:r>
              <w:rPr>
                <w:rFonts w:ascii="Times New Roman"/>
                <w:b w:val="false"/>
                <w:i w:val="false"/>
                <w:color w:val="000000"/>
                <w:sz w:val="20"/>
              </w:rPr>
              <w:t xml:space="preserve">
дысы негiзiнде жiберiлетiн науқас- </w:t>
            </w:r>
            <w:r>
              <w:br/>
            </w:r>
            <w:r>
              <w:rPr>
                <w:rFonts w:ascii="Times New Roman"/>
                <w:b w:val="false"/>
                <w:i w:val="false"/>
                <w:color w:val="000000"/>
                <w:sz w:val="20"/>
              </w:rPr>
              <w:t xml:space="preserve">
тардың емi мен жолақысын төлеу. Жоғарыда аталған комиссияның жолдама- </w:t>
            </w:r>
            <w:r>
              <w:br/>
            </w:r>
            <w:r>
              <w:rPr>
                <w:rFonts w:ascii="Times New Roman"/>
                <w:b w:val="false"/>
                <w:i w:val="false"/>
                <w:color w:val="000000"/>
                <w:sz w:val="20"/>
              </w:rPr>
              <w:t xml:space="preserve">
сы бойынша ерiп жүретін адамдардың жолақысын төлеу. </w:t>
            </w:r>
            <w:r>
              <w:br/>
            </w:r>
            <w:r>
              <w:rPr>
                <w:rFonts w:ascii="Times New Roman"/>
                <w:b w:val="false"/>
                <w:i w:val="false"/>
                <w:color w:val="000000"/>
                <w:sz w:val="20"/>
              </w:rPr>
              <w:t xml:space="preserve">
Республикалық денсаулық сақтау ұйымдары үшiн жинақ- </w:t>
            </w:r>
            <w:r>
              <w:br/>
            </w:r>
            <w:r>
              <w:rPr>
                <w:rFonts w:ascii="Times New Roman"/>
                <w:b w:val="false"/>
                <w:i w:val="false"/>
                <w:color w:val="000000"/>
                <w:sz w:val="20"/>
              </w:rPr>
              <w:t xml:space="preserve">
таушы шығыс материалдары бар диализатор мен иммуносупрессивтi препараттарды сатып алу. Бүйрек кемiстiгі бар науқас- </w:t>
            </w:r>
            <w:r>
              <w:br/>
            </w:r>
            <w:r>
              <w:rPr>
                <w:rFonts w:ascii="Times New Roman"/>
                <w:b w:val="false"/>
                <w:i w:val="false"/>
                <w:color w:val="000000"/>
                <w:sz w:val="20"/>
              </w:rPr>
              <w:t xml:space="preserve">
тарды, сондай-ақ бүйрегiн ауыстырып қондырған науқастарды иммуносупрессивтiк препараттармен қамтамасыз ету және бүйрек кемiстігінiң жiтi және созылмалы түрлерiмен ауыратын науқастарға гемодиализ сеанстары мен иммуносупрессив- </w:t>
            </w:r>
            <w:r>
              <w:br/>
            </w:r>
            <w:r>
              <w:rPr>
                <w:rFonts w:ascii="Times New Roman"/>
                <w:b w:val="false"/>
                <w:i w:val="false"/>
                <w:color w:val="000000"/>
                <w:sz w:val="20"/>
              </w:rPr>
              <w:t xml:space="preserve">
тiк терапия жүргізу, бүйрегiн ауыстырған науқастардың орташа жылдық саны 118, гемодиализдi қажет </w:t>
            </w:r>
            <w:r>
              <w:br/>
            </w:r>
            <w:r>
              <w:rPr>
                <w:rFonts w:ascii="Times New Roman"/>
                <w:b w:val="false"/>
                <w:i w:val="false"/>
                <w:color w:val="000000"/>
                <w:sz w:val="20"/>
              </w:rPr>
              <w:t xml:space="preserve">
ететiн науқастардың орташа жылдық саны - 3360; </w:t>
            </w:r>
            <w:r>
              <w:br/>
            </w:r>
            <w:r>
              <w:rPr>
                <w:rFonts w:ascii="Times New Roman"/>
                <w:b w:val="false"/>
                <w:i w:val="false"/>
                <w:color w:val="000000"/>
                <w:sz w:val="20"/>
              </w:rPr>
              <w:t xml:space="preserve">
  онкологиялық науқастарды емдеуге арналған химиялық препараттар, науқас- </w:t>
            </w:r>
            <w:r>
              <w:br/>
            </w:r>
            <w:r>
              <w:rPr>
                <w:rFonts w:ascii="Times New Roman"/>
                <w:b w:val="false"/>
                <w:i w:val="false"/>
                <w:color w:val="000000"/>
                <w:sz w:val="20"/>
              </w:rPr>
              <w:t xml:space="preserve">
тардың орташа жылдық саны - 560; туберкулез препарат- </w:t>
            </w:r>
            <w:r>
              <w:br/>
            </w:r>
            <w:r>
              <w:rPr>
                <w:rFonts w:ascii="Times New Roman"/>
                <w:b w:val="false"/>
                <w:i w:val="false"/>
                <w:color w:val="000000"/>
                <w:sz w:val="20"/>
              </w:rPr>
              <w:t xml:space="preserve">
тары, оның iшiнде туберкулез бен ауыратын науқастарға арналған резервтiк қатар, науқастардың орташы жылдық саны - 64.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p>
            <w:pPr>
              <w:spacing w:after="20"/>
              <w:ind w:left="20"/>
              <w:jc w:val="both"/>
            </w:pPr>
            <w:r>
              <w:rPr>
                <w:rFonts w:ascii="Times New Roman"/>
                <w:b w:val="false"/>
                <w:i w:val="false"/>
                <w:color w:val="000000"/>
                <w:sz w:val="20"/>
              </w:rPr>
              <w:t xml:space="preserve">                                                        Жыл бойы </w:t>
            </w:r>
          </w:p>
          <w:p>
            <w:pPr>
              <w:spacing w:after="20"/>
              <w:ind w:left="20"/>
              <w:jc w:val="both"/>
            </w:pP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Денсаулық сақтау </w:t>
            </w:r>
            <w:r>
              <w:br/>
            </w:r>
            <w:r>
              <w:rPr>
                <w:rFonts w:ascii="Times New Roman"/>
                <w:b w:val="false"/>
                <w:i w:val="false"/>
                <w:color w:val="000000"/>
                <w:sz w:val="20"/>
              </w:rPr>
              <w:t xml:space="preserve">
министрлігі </w:t>
            </w:r>
          </w:p>
          <w:p>
            <w:pPr>
              <w:spacing w:after="20"/>
              <w:ind w:left="20"/>
              <w:jc w:val="both"/>
            </w:pPr>
            <w:r>
              <w:rPr>
                <w:rFonts w:ascii="Times New Roman"/>
                <w:b w:val="false"/>
                <w:i w:val="false"/>
                <w:color w:val="000000"/>
                <w:sz w:val="20"/>
              </w:rPr>
              <w:t xml:space="preserve">                                                      Қазақстан Республи- </w:t>
            </w:r>
            <w:r>
              <w:br/>
            </w:r>
            <w:r>
              <w:rPr>
                <w:rFonts w:ascii="Times New Roman"/>
                <w:b w:val="false"/>
                <w:i w:val="false"/>
                <w:color w:val="000000"/>
                <w:sz w:val="20"/>
              </w:rPr>
              <w:t xml:space="preserve">
касы Ден- </w:t>
            </w:r>
            <w:r>
              <w:br/>
            </w:r>
            <w:r>
              <w:rPr>
                <w:rFonts w:ascii="Times New Roman"/>
                <w:b w:val="false"/>
                <w:i w:val="false"/>
                <w:color w:val="000000"/>
                <w:sz w:val="20"/>
              </w:rPr>
              <w:t xml:space="preserve">
саулық сақтау министрлi- </w:t>
            </w:r>
            <w:r>
              <w:br/>
            </w:r>
            <w:r>
              <w:rPr>
                <w:rFonts w:ascii="Times New Roman"/>
                <w:b w:val="false"/>
                <w:i w:val="false"/>
                <w:color w:val="000000"/>
                <w:sz w:val="20"/>
              </w:rPr>
              <w:t xml:space="preserve">
гiнiң Отан </w:t>
            </w:r>
            <w:r>
              <w:br/>
            </w:r>
            <w:r>
              <w:rPr>
                <w:rFonts w:ascii="Times New Roman"/>
                <w:b w:val="false"/>
                <w:i w:val="false"/>
                <w:color w:val="000000"/>
                <w:sz w:val="20"/>
              </w:rPr>
              <w:t xml:space="preserve">
соғысының мүгедек- </w:t>
            </w:r>
            <w:r>
              <w:br/>
            </w:r>
            <w:r>
              <w:rPr>
                <w:rFonts w:ascii="Times New Roman"/>
                <w:b w:val="false"/>
                <w:i w:val="false"/>
                <w:color w:val="000000"/>
                <w:sz w:val="20"/>
              </w:rPr>
              <w:t xml:space="preserve">
терiне арналған республи- </w:t>
            </w:r>
            <w:r>
              <w:br/>
            </w:r>
            <w:r>
              <w:rPr>
                <w:rFonts w:ascii="Times New Roman"/>
                <w:b w:val="false"/>
                <w:i w:val="false"/>
                <w:color w:val="000000"/>
                <w:sz w:val="20"/>
              </w:rPr>
              <w:t xml:space="preserve">
калық кли- </w:t>
            </w:r>
            <w:r>
              <w:br/>
            </w:r>
            <w:r>
              <w:rPr>
                <w:rFonts w:ascii="Times New Roman"/>
                <w:b w:val="false"/>
                <w:i w:val="false"/>
                <w:color w:val="000000"/>
                <w:sz w:val="20"/>
              </w:rPr>
              <w:t xml:space="preserve">
никалық госпиталь, Отан соғы- </w:t>
            </w:r>
            <w:r>
              <w:br/>
            </w:r>
            <w:r>
              <w:rPr>
                <w:rFonts w:ascii="Times New Roman"/>
                <w:b w:val="false"/>
                <w:i w:val="false"/>
                <w:color w:val="000000"/>
                <w:sz w:val="20"/>
              </w:rPr>
              <w:t xml:space="preserve">
сының мү- </w:t>
            </w:r>
            <w:r>
              <w:br/>
            </w:r>
            <w:r>
              <w:rPr>
                <w:rFonts w:ascii="Times New Roman"/>
                <w:b w:val="false"/>
                <w:i w:val="false"/>
                <w:color w:val="000000"/>
                <w:sz w:val="20"/>
              </w:rPr>
              <w:t xml:space="preserve">
гедектерi- </w:t>
            </w:r>
            <w:r>
              <w:br/>
            </w:r>
            <w:r>
              <w:rPr>
                <w:rFonts w:ascii="Times New Roman"/>
                <w:b w:val="false"/>
                <w:i w:val="false"/>
                <w:color w:val="000000"/>
                <w:sz w:val="20"/>
              </w:rPr>
              <w:t xml:space="preserve">
не арнал- </w:t>
            </w:r>
            <w:r>
              <w:br/>
            </w:r>
            <w:r>
              <w:rPr>
                <w:rFonts w:ascii="Times New Roman"/>
                <w:b w:val="false"/>
                <w:i w:val="false"/>
                <w:color w:val="000000"/>
                <w:sz w:val="20"/>
              </w:rPr>
              <w:t xml:space="preserve">
ған орта- </w:t>
            </w:r>
            <w:r>
              <w:br/>
            </w:r>
            <w:r>
              <w:rPr>
                <w:rFonts w:ascii="Times New Roman"/>
                <w:b w:val="false"/>
                <w:i w:val="false"/>
                <w:color w:val="000000"/>
                <w:sz w:val="20"/>
              </w:rPr>
              <w:t xml:space="preserve">
лық клини- </w:t>
            </w:r>
            <w:r>
              <w:br/>
            </w:r>
            <w:r>
              <w:rPr>
                <w:rFonts w:ascii="Times New Roman"/>
                <w:b w:val="false"/>
                <w:i w:val="false"/>
                <w:color w:val="000000"/>
                <w:sz w:val="20"/>
              </w:rPr>
              <w:t xml:space="preserve">
калық гос- </w:t>
            </w:r>
            <w:r>
              <w:br/>
            </w:r>
            <w:r>
              <w:rPr>
                <w:rFonts w:ascii="Times New Roman"/>
                <w:b w:val="false"/>
                <w:i w:val="false"/>
                <w:color w:val="000000"/>
                <w:sz w:val="20"/>
              </w:rPr>
              <w:t xml:space="preserve">
питаль, Психиатрия, психотера- </w:t>
            </w:r>
            <w:r>
              <w:br/>
            </w:r>
            <w:r>
              <w:rPr>
                <w:rFonts w:ascii="Times New Roman"/>
                <w:b w:val="false"/>
                <w:i w:val="false"/>
                <w:color w:val="000000"/>
                <w:sz w:val="20"/>
              </w:rPr>
              <w:t xml:space="preserve">
пия және наркология республи- </w:t>
            </w:r>
            <w:r>
              <w:br/>
            </w:r>
            <w:r>
              <w:rPr>
                <w:rFonts w:ascii="Times New Roman"/>
                <w:b w:val="false"/>
                <w:i w:val="false"/>
                <w:color w:val="000000"/>
                <w:sz w:val="20"/>
              </w:rPr>
              <w:t xml:space="preserve">
калық ғы- </w:t>
            </w:r>
            <w:r>
              <w:br/>
            </w:r>
            <w:r>
              <w:rPr>
                <w:rFonts w:ascii="Times New Roman"/>
                <w:b w:val="false"/>
                <w:i w:val="false"/>
                <w:color w:val="000000"/>
                <w:sz w:val="20"/>
              </w:rPr>
              <w:t xml:space="preserve">
лыми-прак- </w:t>
            </w:r>
            <w:r>
              <w:br/>
            </w:r>
            <w:r>
              <w:rPr>
                <w:rFonts w:ascii="Times New Roman"/>
                <w:b w:val="false"/>
                <w:i w:val="false"/>
                <w:color w:val="000000"/>
                <w:sz w:val="20"/>
              </w:rPr>
              <w:t xml:space="preserve">
тикалық орталығы, Қазақ рес- </w:t>
            </w:r>
            <w:r>
              <w:br/>
            </w:r>
            <w:r>
              <w:rPr>
                <w:rFonts w:ascii="Times New Roman"/>
                <w:b w:val="false"/>
                <w:i w:val="false"/>
                <w:color w:val="000000"/>
                <w:sz w:val="20"/>
              </w:rPr>
              <w:t xml:space="preserve">
публикалық лепрозо- </w:t>
            </w:r>
            <w:r>
              <w:br/>
            </w:r>
            <w:r>
              <w:rPr>
                <w:rFonts w:ascii="Times New Roman"/>
                <w:b w:val="false"/>
                <w:i w:val="false"/>
                <w:color w:val="000000"/>
                <w:sz w:val="20"/>
              </w:rPr>
              <w:t xml:space="preserve">
рийi, Апаттар медицинасы орталығы, Республи- </w:t>
            </w:r>
            <w:r>
              <w:br/>
            </w:r>
            <w:r>
              <w:rPr>
                <w:rFonts w:ascii="Times New Roman"/>
                <w:b w:val="false"/>
                <w:i w:val="false"/>
                <w:color w:val="000000"/>
                <w:sz w:val="20"/>
              </w:rPr>
              <w:t xml:space="preserve">
калық жiтi </w:t>
            </w:r>
            <w:r>
              <w:br/>
            </w:r>
            <w:r>
              <w:rPr>
                <w:rFonts w:ascii="Times New Roman"/>
                <w:b w:val="false"/>
                <w:i w:val="false"/>
                <w:color w:val="000000"/>
                <w:sz w:val="20"/>
              </w:rPr>
              <w:t xml:space="preserve">
бақылана- </w:t>
            </w:r>
            <w:r>
              <w:br/>
            </w:r>
            <w:r>
              <w:rPr>
                <w:rFonts w:ascii="Times New Roman"/>
                <w:b w:val="false"/>
                <w:i w:val="false"/>
                <w:color w:val="000000"/>
                <w:sz w:val="20"/>
              </w:rPr>
              <w:t xml:space="preserve">
тын маман- </w:t>
            </w:r>
            <w:r>
              <w:br/>
            </w:r>
            <w:r>
              <w:rPr>
                <w:rFonts w:ascii="Times New Roman"/>
                <w:b w:val="false"/>
                <w:i w:val="false"/>
                <w:color w:val="000000"/>
                <w:sz w:val="20"/>
              </w:rPr>
              <w:t xml:space="preserve">
данды- </w:t>
            </w:r>
            <w:r>
              <w:br/>
            </w:r>
            <w:r>
              <w:rPr>
                <w:rFonts w:ascii="Times New Roman"/>
                <w:b w:val="false"/>
                <w:i w:val="false"/>
                <w:color w:val="000000"/>
                <w:sz w:val="20"/>
              </w:rPr>
              <w:t xml:space="preserve">
рылған  үлгідегі психиат- </w:t>
            </w:r>
            <w:r>
              <w:br/>
            </w:r>
            <w:r>
              <w:rPr>
                <w:rFonts w:ascii="Times New Roman"/>
                <w:b w:val="false"/>
                <w:i w:val="false"/>
                <w:color w:val="000000"/>
                <w:sz w:val="20"/>
              </w:rPr>
              <w:t xml:space="preserve">
риялық аурухана </w:t>
            </w:r>
          </w:p>
          <w:p>
            <w:pPr>
              <w:spacing w:after="20"/>
              <w:ind w:left="20"/>
              <w:jc w:val="both"/>
            </w:pPr>
            <w:r>
              <w:rPr>
                <w:rFonts w:ascii="Times New Roman"/>
                <w:b w:val="false"/>
                <w:i w:val="false"/>
                <w:color w:val="000000"/>
                <w:sz w:val="20"/>
              </w:rPr>
              <w:t xml:space="preserve">      Қазақстан Республи- </w:t>
            </w:r>
            <w:r>
              <w:br/>
            </w:r>
            <w:r>
              <w:rPr>
                <w:rFonts w:ascii="Times New Roman"/>
                <w:b w:val="false"/>
                <w:i w:val="false"/>
                <w:color w:val="000000"/>
                <w:sz w:val="20"/>
              </w:rPr>
              <w:t xml:space="preserve">
касы Ден- </w:t>
            </w:r>
            <w:r>
              <w:br/>
            </w:r>
            <w:r>
              <w:rPr>
                <w:rFonts w:ascii="Times New Roman"/>
                <w:b w:val="false"/>
                <w:i w:val="false"/>
                <w:color w:val="000000"/>
                <w:sz w:val="20"/>
              </w:rPr>
              <w:t xml:space="preserve">
саулық сақтау министр- </w:t>
            </w:r>
            <w:r>
              <w:br/>
            </w:r>
            <w:r>
              <w:rPr>
                <w:rFonts w:ascii="Times New Roman"/>
                <w:b w:val="false"/>
                <w:i w:val="false"/>
                <w:color w:val="000000"/>
                <w:sz w:val="20"/>
              </w:rPr>
              <w:t xml:space="preserve">
лiгi </w:t>
            </w:r>
          </w:p>
        </w:tc>
      </w:tr>
    </w:tbl>
    <w:p>
      <w:pPr>
        <w:spacing w:after="0"/>
        <w:ind w:left="0"/>
        <w:jc w:val="both"/>
      </w:pPr>
      <w:r>
        <w:rPr>
          <w:rFonts w:ascii="Times New Roman"/>
          <w:b w:val="false"/>
          <w:i w:val="false"/>
          <w:color w:val="000000"/>
          <w:sz w:val="28"/>
        </w:rPr>
        <w:t xml:space="preserve">      7. Бюджеттiк бағдарламаны орындаудан күтілетiн нәтижелер: Қазақстан Республикасы азаматтарына диагностика мен емдеуге байланысты мейлiнше ауыр науқастар кезiнде жоғары мамандандырылған медициналық көмекке қол жетiмділігi мен сапасын қамтамасыз ету. </w:t>
      </w:r>
    </w:p>
    <w:bookmarkStart w:name="z14"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271-ҚОСЫМША     </w:t>
      </w:r>
    </w:p>
    <w:bookmarkEnd w:id="16"/>
    <w:p>
      <w:pPr>
        <w:spacing w:after="0"/>
        <w:ind w:left="0"/>
        <w:jc w:val="both"/>
      </w:pPr>
      <w:r>
        <w:rPr>
          <w:rFonts w:ascii="Times New Roman"/>
          <w:b w:val="false"/>
          <w:i w:val="false"/>
          <w:color w:val="ff0000"/>
          <w:sz w:val="28"/>
        </w:rPr>
        <w:t xml:space="preserve">      Ескерту. 271-қосымшаға өзгерту енгізілді - ҚР Үкіметінің 2005.05.25. N </w:t>
      </w:r>
      <w:r>
        <w:rPr>
          <w:rFonts w:ascii="Times New Roman"/>
          <w:b w:val="false"/>
          <w:i w:val="false"/>
          <w:color w:val="ff0000"/>
          <w:sz w:val="28"/>
        </w:rPr>
        <w:t xml:space="preserve">509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министрлігі </w:t>
      </w:r>
      <w:r>
        <w:br/>
      </w:r>
      <w:r>
        <w:rPr>
          <w:rFonts w:ascii="Times New Roman"/>
          <w:b w:val="false"/>
          <w:i w:val="false"/>
          <w:color w:val="000000"/>
          <w:sz w:val="28"/>
        </w:rPr>
        <w:t xml:space="preserve">
      Бюджеттiк бағдарламаның әкімшісі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"Туберкулезбен ауыратындарға мамандандырылған </w:t>
      </w:r>
      <w:r>
        <w:br/>
      </w:r>
      <w:r>
        <w:rPr>
          <w:rFonts w:ascii="Times New Roman"/>
          <w:b/>
          <w:i w:val="false"/>
          <w:color w:val="000000"/>
        </w:rPr>
        <w:t xml:space="preserve">
және санаторий-сауықтыру медициналық көмек көрсету" </w:t>
      </w:r>
      <w:r>
        <w:br/>
      </w:r>
      <w:r>
        <w:rPr>
          <w:rFonts w:ascii="Times New Roman"/>
          <w:b/>
          <w:i w:val="false"/>
          <w:color w:val="000000"/>
        </w:rPr>
        <w:t xml:space="preserve">
деген 011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782783 мың теңге (жетi жүз сексен екi миллион жетi жүз сексен үш мың теңге). </w:t>
      </w:r>
      <w:r>
        <w:br/>
      </w:r>
      <w:r>
        <w:rPr>
          <w:rFonts w:ascii="Times New Roman"/>
          <w:b w:val="false"/>
          <w:i w:val="false"/>
          <w:color w:val="000000"/>
          <w:sz w:val="28"/>
        </w:rPr>
        <w:t>
      2. Бюджеттiк бағдарламаның нормативтік құқықтық негiзi: Қазақстан Республикасының 2004 жылғы 24 сәуiрдегi N 548 Бюджет </w:t>
      </w:r>
      <w:r>
        <w:rPr>
          <w:rFonts w:ascii="Times New Roman"/>
          <w:b w:val="false"/>
          <w:i w:val="false"/>
          <w:color w:val="000000"/>
          <w:sz w:val="28"/>
        </w:rPr>
        <w:t xml:space="preserve">кодексi </w:t>
      </w:r>
      <w:r>
        <w:rPr>
          <w:rFonts w:ascii="Times New Roman"/>
          <w:b w:val="false"/>
          <w:i w:val="false"/>
          <w:color w:val="000000"/>
          <w:sz w:val="28"/>
        </w:rPr>
        <w:t>;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18, </w:t>
      </w:r>
      <w:r>
        <w:rPr>
          <w:rFonts w:ascii="Times New Roman"/>
          <w:b w:val="false"/>
          <w:i w:val="false"/>
          <w:color w:val="000000"/>
          <w:sz w:val="28"/>
        </w:rPr>
        <w:t xml:space="preserve">44-баптары </w:t>
      </w:r>
      <w:r>
        <w:rPr>
          <w:rFonts w:ascii="Times New Roman"/>
          <w:b w:val="false"/>
          <w:i w:val="false"/>
          <w:color w:val="000000"/>
          <w:sz w:val="28"/>
        </w:rPr>
        <w:t>; "Туберкулездiң жұқпалы түрiмен ауыратын азаматтарды мәжбүрлеп емдеу туралы" Қазақстан Республикасының 1999 жылғы 10 желтоқсандағы </w:t>
      </w:r>
      <w:r>
        <w:rPr>
          <w:rFonts w:ascii="Times New Roman"/>
          <w:b w:val="false"/>
          <w:i w:val="false"/>
          <w:color w:val="000000"/>
          <w:sz w:val="28"/>
        </w:rPr>
        <w:t xml:space="preserve">Заңы </w:t>
      </w:r>
      <w:r>
        <w:rPr>
          <w:rFonts w:ascii="Times New Roman"/>
          <w:b w:val="false"/>
          <w:i w:val="false"/>
          <w:color w:val="000000"/>
          <w:sz w:val="28"/>
        </w:rPr>
        <w:t>; "Денсаулық сақтау жүйесi туралы" Қазақстан Республикасының 2003 жылғы 4 маусымдағы Заңының </w:t>
      </w:r>
      <w:r>
        <w:rPr>
          <w:rFonts w:ascii="Times New Roman"/>
          <w:b w:val="false"/>
          <w:i w:val="false"/>
          <w:color w:val="000000"/>
          <w:sz w:val="28"/>
        </w:rPr>
        <w:t xml:space="preserve">16, </w:t>
      </w:r>
      <w:r>
        <w:rPr>
          <w:rFonts w:ascii="Times New Roman"/>
          <w:b w:val="false"/>
          <w:i w:val="false"/>
          <w:color w:val="000000"/>
          <w:sz w:val="28"/>
        </w:rPr>
        <w:t xml:space="preserve">  17,18-баптары </w:t>
      </w:r>
      <w:r>
        <w:rPr>
          <w:rFonts w:ascii="Times New Roman"/>
          <w:b w:val="false"/>
          <w:i w:val="false"/>
          <w:color w:val="000000"/>
          <w:sz w:val="28"/>
        </w:rPr>
        <w:t>;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"Қазақстан Республикасы азаматтарының денсаулық жағдайын жақсарту жөнiндегi бiрiншi кезектегi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"Халық денсаулығы" мемлекеттiк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"2030 жылға дейiн Қазақстанның Даму стратегиясын iске асыру жөніндегі одан арғы 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 туберкулезден халықты қорғаудың кезек күттiрмейтiн шаралары туралы" Қазақстан Республикасы Yкiметiнiң 1998 жылғы 4 қыркүйектегi N 839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сырқаттану көрсеткiштерiн тұрақтандыру, өлiм-жiтiмдi азайту, туберкулез бойынша мүгедектiк, туберкулезбен ауыратын балалар мен ересектердi оңалту және сауықтыру. </w:t>
      </w:r>
      <w:r>
        <w:br/>
      </w:r>
      <w:r>
        <w:rPr>
          <w:rFonts w:ascii="Times New Roman"/>
          <w:b w:val="false"/>
          <w:i w:val="false"/>
          <w:color w:val="000000"/>
          <w:sz w:val="28"/>
        </w:rPr>
        <w:t xml:space="preserve">
      5. Бюджеттiк бағдарламаның мiндеттерi: туберкулезбен ауыратын науқастарға мамандандырылған жоғары бiлiктi емдiк-диагностикалық көмек көрсету, туберкулезбен ауыратын науқастарға организмнiң бұзылған функцияларын қалпына келтiруге жәрдемдесетiн емдеу-сауықтыру iс-шараларын жүргiзу.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73"/>
        <w:gridCol w:w="913"/>
        <w:gridCol w:w="1533"/>
        <w:gridCol w:w="4133"/>
        <w:gridCol w:w="1613"/>
        <w:gridCol w:w="257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iске асыру жөніндегi iс-шаралар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 асыру мер- </w:t>
            </w:r>
            <w:r>
              <w:br/>
            </w:r>
            <w:r>
              <w:rPr>
                <w:rFonts w:ascii="Times New Roman"/>
                <w:b w:val="false"/>
                <w:i w:val="false"/>
                <w:color w:val="000000"/>
                <w:sz w:val="20"/>
              </w:rPr>
              <w:t xml:space="preserve">
зiмi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 </w:t>
            </w:r>
            <w:r>
              <w:br/>
            </w:r>
            <w:r>
              <w:rPr>
                <w:rFonts w:ascii="Times New Roman"/>
                <w:b w:val="false"/>
                <w:i w:val="false"/>
                <w:color w:val="000000"/>
                <w:sz w:val="20"/>
              </w:rPr>
              <w:t xml:space="preserve">
кулез- </w:t>
            </w:r>
            <w:r>
              <w:br/>
            </w:r>
            <w:r>
              <w:rPr>
                <w:rFonts w:ascii="Times New Roman"/>
                <w:b w:val="false"/>
                <w:i w:val="false"/>
                <w:color w:val="000000"/>
                <w:sz w:val="20"/>
              </w:rPr>
              <w:t xml:space="preserve">
бен ауыра- </w:t>
            </w:r>
            <w:r>
              <w:br/>
            </w:r>
            <w:r>
              <w:rPr>
                <w:rFonts w:ascii="Times New Roman"/>
                <w:b w:val="false"/>
                <w:i w:val="false"/>
                <w:color w:val="000000"/>
                <w:sz w:val="20"/>
              </w:rPr>
              <w:t xml:space="preserve">
тындар- </w:t>
            </w:r>
            <w:r>
              <w:br/>
            </w:r>
            <w:r>
              <w:rPr>
                <w:rFonts w:ascii="Times New Roman"/>
                <w:b w:val="false"/>
                <w:i w:val="false"/>
                <w:color w:val="000000"/>
                <w:sz w:val="20"/>
              </w:rPr>
              <w:t xml:space="preserve">
ға ма- </w:t>
            </w:r>
            <w:r>
              <w:br/>
            </w:r>
            <w:r>
              <w:rPr>
                <w:rFonts w:ascii="Times New Roman"/>
                <w:b w:val="false"/>
                <w:i w:val="false"/>
                <w:color w:val="000000"/>
                <w:sz w:val="20"/>
              </w:rPr>
              <w:t xml:space="preserve">
мандан- </w:t>
            </w:r>
            <w:r>
              <w:br/>
            </w:r>
            <w:r>
              <w:rPr>
                <w:rFonts w:ascii="Times New Roman"/>
                <w:b w:val="false"/>
                <w:i w:val="false"/>
                <w:color w:val="000000"/>
                <w:sz w:val="20"/>
              </w:rPr>
              <w:t xml:space="preserve">
дырыл- </w:t>
            </w:r>
            <w:r>
              <w:br/>
            </w:r>
            <w:r>
              <w:rPr>
                <w:rFonts w:ascii="Times New Roman"/>
                <w:b w:val="false"/>
                <w:i w:val="false"/>
                <w:color w:val="000000"/>
                <w:sz w:val="20"/>
              </w:rPr>
              <w:t xml:space="preserve">
ған жә- </w:t>
            </w:r>
            <w:r>
              <w:br/>
            </w:r>
            <w:r>
              <w:rPr>
                <w:rFonts w:ascii="Times New Roman"/>
                <w:b w:val="false"/>
                <w:i w:val="false"/>
                <w:color w:val="000000"/>
                <w:sz w:val="20"/>
              </w:rPr>
              <w:t xml:space="preserve">
не са- </w:t>
            </w:r>
            <w:r>
              <w:br/>
            </w:r>
            <w:r>
              <w:rPr>
                <w:rFonts w:ascii="Times New Roman"/>
                <w:b w:val="false"/>
                <w:i w:val="false"/>
                <w:color w:val="000000"/>
                <w:sz w:val="20"/>
              </w:rPr>
              <w:t xml:space="preserve">
наторий-сауық- </w:t>
            </w:r>
            <w:r>
              <w:br/>
            </w:r>
            <w:r>
              <w:rPr>
                <w:rFonts w:ascii="Times New Roman"/>
                <w:b w:val="false"/>
                <w:i w:val="false"/>
                <w:color w:val="000000"/>
                <w:sz w:val="20"/>
              </w:rPr>
              <w:t xml:space="preserve">
тыру медици- </w:t>
            </w:r>
            <w:r>
              <w:br/>
            </w:r>
            <w:r>
              <w:rPr>
                <w:rFonts w:ascii="Times New Roman"/>
                <w:b w:val="false"/>
                <w:i w:val="false"/>
                <w:color w:val="000000"/>
                <w:sz w:val="20"/>
              </w:rPr>
              <w:t xml:space="preserve">
налық көмек көрсету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мекемеге жүктел- </w:t>
            </w:r>
            <w:r>
              <w:br/>
            </w:r>
            <w:r>
              <w:rPr>
                <w:rFonts w:ascii="Times New Roman"/>
                <w:b w:val="false"/>
                <w:i w:val="false"/>
                <w:color w:val="000000"/>
                <w:sz w:val="20"/>
              </w:rPr>
              <w:t xml:space="preserve">
ген қызметтi орындау үшiн бекiтiлген штат саны 690 бiрлiктегi Қазақстан Республикасының туберкулез пробле- </w:t>
            </w:r>
            <w:r>
              <w:br/>
            </w:r>
            <w:r>
              <w:rPr>
                <w:rFonts w:ascii="Times New Roman"/>
                <w:b w:val="false"/>
                <w:i w:val="false"/>
                <w:color w:val="000000"/>
                <w:sz w:val="20"/>
              </w:rPr>
              <w:t xml:space="preserve">
малары ұлттық орталығын, бекiтiл- </w:t>
            </w:r>
            <w:r>
              <w:br/>
            </w:r>
            <w:r>
              <w:rPr>
                <w:rFonts w:ascii="Times New Roman"/>
                <w:b w:val="false"/>
                <w:i w:val="false"/>
                <w:color w:val="000000"/>
                <w:sz w:val="20"/>
              </w:rPr>
              <w:t xml:space="preserve">
ген штат саны 210 бiрлiктегi "Бурабай" республи- </w:t>
            </w:r>
            <w:r>
              <w:br/>
            </w:r>
            <w:r>
              <w:rPr>
                <w:rFonts w:ascii="Times New Roman"/>
                <w:b w:val="false"/>
                <w:i w:val="false"/>
                <w:color w:val="000000"/>
                <w:sz w:val="20"/>
              </w:rPr>
              <w:t xml:space="preserve">
калық туберкулез санаторийiн, бекiтiлген штат саны 135 бiрлiктегi "Бурабай" республи- </w:t>
            </w:r>
            <w:r>
              <w:br/>
            </w:r>
            <w:r>
              <w:rPr>
                <w:rFonts w:ascii="Times New Roman"/>
                <w:b w:val="false"/>
                <w:i w:val="false"/>
                <w:color w:val="000000"/>
                <w:sz w:val="20"/>
              </w:rPr>
              <w:t xml:space="preserve">
калық балалар- </w:t>
            </w:r>
            <w:r>
              <w:br/>
            </w:r>
            <w:r>
              <w:rPr>
                <w:rFonts w:ascii="Times New Roman"/>
                <w:b w:val="false"/>
                <w:i w:val="false"/>
                <w:color w:val="000000"/>
                <w:sz w:val="20"/>
              </w:rPr>
              <w:t xml:space="preserve">
жасөспiрiмдер тубер- </w:t>
            </w:r>
            <w:r>
              <w:br/>
            </w:r>
            <w:r>
              <w:rPr>
                <w:rFonts w:ascii="Times New Roman"/>
                <w:b w:val="false"/>
                <w:i w:val="false"/>
                <w:color w:val="000000"/>
                <w:sz w:val="20"/>
              </w:rPr>
              <w:t xml:space="preserve">
кулез санаторийiн осы мекемелерге жүктелген функция- </w:t>
            </w:r>
            <w:r>
              <w:br/>
            </w:r>
            <w:r>
              <w:rPr>
                <w:rFonts w:ascii="Times New Roman"/>
                <w:b w:val="false"/>
                <w:i w:val="false"/>
                <w:color w:val="000000"/>
                <w:sz w:val="20"/>
              </w:rPr>
              <w:t xml:space="preserve">
ларды орындау үшiн ұстау. </w:t>
            </w:r>
            <w:r>
              <w:br/>
            </w:r>
            <w:r>
              <w:rPr>
                <w:rFonts w:ascii="Times New Roman"/>
                <w:b w:val="false"/>
                <w:i w:val="false"/>
                <w:color w:val="000000"/>
                <w:sz w:val="20"/>
              </w:rPr>
              <w:t xml:space="preserve">
Туберкулезбен ауыратын науқастар үшiн туберкулезге қарсы препараттарды, </w:t>
            </w:r>
            <w:r>
              <w:br/>
            </w:r>
            <w:r>
              <w:rPr>
                <w:rFonts w:ascii="Times New Roman"/>
                <w:b w:val="false"/>
                <w:i w:val="false"/>
                <w:color w:val="000000"/>
                <w:sz w:val="20"/>
              </w:rPr>
              <w:t xml:space="preserve">
оның iшінде туберкулездiң мультирезистентті түрiн емдеу үшiн және диспансерлiк топтағы (вираждық, гиперсезгіштiк, жанаспалы) бала- </w:t>
            </w:r>
            <w:r>
              <w:br/>
            </w:r>
            <w:r>
              <w:rPr>
                <w:rFonts w:ascii="Times New Roman"/>
                <w:b w:val="false"/>
                <w:i w:val="false"/>
                <w:color w:val="000000"/>
                <w:sz w:val="20"/>
              </w:rPr>
              <w:t xml:space="preserve">
лардың химиялық профилактикасы үшiн резервтiк қатарын сатып алу. Туберкулезбен ауыратындардың орташа жылдық саны 1243. </w:t>
            </w:r>
            <w:r>
              <w:br/>
            </w:r>
            <w:r>
              <w:rPr>
                <w:rFonts w:ascii="Times New Roman"/>
                <w:b w:val="false"/>
                <w:i w:val="false"/>
                <w:color w:val="000000"/>
                <w:sz w:val="20"/>
              </w:rPr>
              <w:t xml:space="preserve">
Алдыңғы жылдың қалдық препарат- </w:t>
            </w:r>
            <w:r>
              <w:br/>
            </w:r>
            <w:r>
              <w:rPr>
                <w:rFonts w:ascii="Times New Roman"/>
                <w:b w:val="false"/>
                <w:i w:val="false"/>
                <w:color w:val="000000"/>
                <w:sz w:val="20"/>
              </w:rPr>
              <w:t xml:space="preserve">
тарын ескергенде 281 науқас. Химиялық профилак- </w:t>
            </w:r>
            <w:r>
              <w:br/>
            </w:r>
            <w:r>
              <w:rPr>
                <w:rFonts w:ascii="Times New Roman"/>
                <w:b w:val="false"/>
                <w:i w:val="false"/>
                <w:color w:val="000000"/>
                <w:sz w:val="20"/>
              </w:rPr>
              <w:t xml:space="preserve">
тикаға адамдардың саны 150. Алдыңғы жылдың препараттары қалдықтарын есепке алғанда 7 науқас. </w:t>
            </w:r>
            <w:r>
              <w:br/>
            </w:r>
            <w:r>
              <w:rPr>
                <w:rFonts w:ascii="Times New Roman"/>
                <w:b w:val="false"/>
                <w:i w:val="false"/>
                <w:color w:val="000000"/>
                <w:sz w:val="20"/>
              </w:rPr>
              <w:t xml:space="preserve">
Қазақстан Респуб- </w:t>
            </w:r>
            <w:r>
              <w:br/>
            </w:r>
            <w:r>
              <w:rPr>
                <w:rFonts w:ascii="Times New Roman"/>
                <w:b w:val="false"/>
                <w:i w:val="false"/>
                <w:color w:val="000000"/>
                <w:sz w:val="20"/>
              </w:rPr>
              <w:t xml:space="preserve">
ликасы Денсаулық сақтау министрiнiң бұйрығымен бекiтілетiн Тiзбеге сәйкес Қазақстан Республикасы Денсаулық сақтау министрлігінiң Туберкулез проблемалары ұлттық орталығы үшін, "Бурабай" республикалық туберкулез сана- </w:t>
            </w:r>
            <w:r>
              <w:br/>
            </w:r>
            <w:r>
              <w:rPr>
                <w:rFonts w:ascii="Times New Roman"/>
                <w:b w:val="false"/>
                <w:i w:val="false"/>
                <w:color w:val="000000"/>
                <w:sz w:val="20"/>
              </w:rPr>
              <w:t xml:space="preserve">
торийi үшiн; "Бурабай" респуб- </w:t>
            </w:r>
            <w:r>
              <w:br/>
            </w:r>
            <w:r>
              <w:rPr>
                <w:rFonts w:ascii="Times New Roman"/>
                <w:b w:val="false"/>
                <w:i w:val="false"/>
                <w:color w:val="000000"/>
                <w:sz w:val="20"/>
              </w:rPr>
              <w:t xml:space="preserve">
ликалық балалар- </w:t>
            </w:r>
            <w:r>
              <w:br/>
            </w:r>
            <w:r>
              <w:rPr>
                <w:rFonts w:ascii="Times New Roman"/>
                <w:b w:val="false"/>
                <w:i w:val="false"/>
                <w:color w:val="000000"/>
                <w:sz w:val="20"/>
              </w:rPr>
              <w:t xml:space="preserve">
жасөспiрiмдер туберкулез сана- </w:t>
            </w:r>
            <w:r>
              <w:br/>
            </w:r>
            <w:r>
              <w:rPr>
                <w:rFonts w:ascii="Times New Roman"/>
                <w:b w:val="false"/>
                <w:i w:val="false"/>
                <w:color w:val="000000"/>
                <w:sz w:val="20"/>
              </w:rPr>
              <w:t xml:space="preserve">
торийi үшiн 84 данадан кем емес медициналық, диагностикалық, зертханалық және медициналық емес жабдықтар және автокөлiк сатып алу. </w:t>
            </w:r>
            <w:r>
              <w:br/>
            </w:r>
            <w:r>
              <w:rPr>
                <w:rFonts w:ascii="Times New Roman"/>
                <w:b w:val="false"/>
                <w:i w:val="false"/>
                <w:color w:val="000000"/>
                <w:sz w:val="20"/>
              </w:rPr>
              <w:t xml:space="preserve">
Жобалық-сметалық құжаттар мен Мемсараптама қорытындысына сәйкес "Бурабай" республикалық туберкулез санаторийiне, "Бурабай" респуб- </w:t>
            </w:r>
            <w:r>
              <w:br/>
            </w:r>
            <w:r>
              <w:rPr>
                <w:rFonts w:ascii="Times New Roman"/>
                <w:b w:val="false"/>
                <w:i w:val="false"/>
                <w:color w:val="000000"/>
                <w:sz w:val="20"/>
              </w:rPr>
              <w:t xml:space="preserve">
ликалық балалар- </w:t>
            </w:r>
            <w:r>
              <w:br/>
            </w:r>
            <w:r>
              <w:rPr>
                <w:rFonts w:ascii="Times New Roman"/>
                <w:b w:val="false"/>
                <w:i w:val="false"/>
                <w:color w:val="000000"/>
                <w:sz w:val="20"/>
              </w:rPr>
              <w:t xml:space="preserve">
жасөспiрiмдер туберкулез санаторийiнiң ғимараттарын күрделi жөндеу жүргізу.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Денсаулық сақтау </w:t>
            </w:r>
            <w:r>
              <w:br/>
            </w:r>
            <w:r>
              <w:rPr>
                <w:rFonts w:ascii="Times New Roman"/>
                <w:b w:val="false"/>
                <w:i w:val="false"/>
                <w:color w:val="000000"/>
                <w:sz w:val="20"/>
              </w:rPr>
              <w:t xml:space="preserve">
министрлi- </w:t>
            </w:r>
            <w:r>
              <w:br/>
            </w:r>
            <w:r>
              <w:rPr>
                <w:rFonts w:ascii="Times New Roman"/>
                <w:b w:val="false"/>
                <w:i w:val="false"/>
                <w:color w:val="000000"/>
                <w:sz w:val="20"/>
              </w:rPr>
              <w:t xml:space="preserve">
гiнің Туберкулез проблема- </w:t>
            </w:r>
            <w:r>
              <w:br/>
            </w:r>
            <w:r>
              <w:rPr>
                <w:rFonts w:ascii="Times New Roman"/>
                <w:b w:val="false"/>
                <w:i w:val="false"/>
                <w:color w:val="000000"/>
                <w:sz w:val="20"/>
              </w:rPr>
              <w:t xml:space="preserve">
лары ұлттық орталығы, "Бурабай" республи- </w:t>
            </w:r>
            <w:r>
              <w:br/>
            </w:r>
            <w:r>
              <w:rPr>
                <w:rFonts w:ascii="Times New Roman"/>
                <w:b w:val="false"/>
                <w:i w:val="false"/>
                <w:color w:val="000000"/>
                <w:sz w:val="20"/>
              </w:rPr>
              <w:t xml:space="preserve">
калық ба- </w:t>
            </w:r>
            <w:r>
              <w:br/>
            </w:r>
            <w:r>
              <w:rPr>
                <w:rFonts w:ascii="Times New Roman"/>
                <w:b w:val="false"/>
                <w:i w:val="false"/>
                <w:color w:val="000000"/>
                <w:sz w:val="20"/>
              </w:rPr>
              <w:t xml:space="preserve">
лалар-жас- </w:t>
            </w:r>
            <w:r>
              <w:br/>
            </w:r>
            <w:r>
              <w:rPr>
                <w:rFonts w:ascii="Times New Roman"/>
                <w:b w:val="false"/>
                <w:i w:val="false"/>
                <w:color w:val="000000"/>
                <w:sz w:val="20"/>
              </w:rPr>
              <w:t xml:space="preserve">
өспiрiмдер туберкулез санаторийi; "Бурабай" республи- </w:t>
            </w:r>
            <w:r>
              <w:br/>
            </w:r>
            <w:r>
              <w:rPr>
                <w:rFonts w:ascii="Times New Roman"/>
                <w:b w:val="false"/>
                <w:i w:val="false"/>
                <w:color w:val="000000"/>
                <w:sz w:val="20"/>
              </w:rPr>
              <w:t xml:space="preserve">
калық ту- </w:t>
            </w:r>
            <w:r>
              <w:br/>
            </w:r>
            <w:r>
              <w:rPr>
                <w:rFonts w:ascii="Times New Roman"/>
                <w:b w:val="false"/>
                <w:i w:val="false"/>
                <w:color w:val="000000"/>
                <w:sz w:val="20"/>
              </w:rPr>
              <w:t xml:space="preserve">
беркулез санаторийi, Қазақстан Республи- </w:t>
            </w:r>
            <w:r>
              <w:br/>
            </w:r>
            <w:r>
              <w:rPr>
                <w:rFonts w:ascii="Times New Roman"/>
                <w:b w:val="false"/>
                <w:i w:val="false"/>
                <w:color w:val="000000"/>
                <w:sz w:val="20"/>
              </w:rPr>
              <w:t xml:space="preserve">
касы Ден- </w:t>
            </w:r>
            <w:r>
              <w:br/>
            </w:r>
            <w:r>
              <w:rPr>
                <w:rFonts w:ascii="Times New Roman"/>
                <w:b w:val="false"/>
                <w:i w:val="false"/>
                <w:color w:val="000000"/>
                <w:sz w:val="20"/>
              </w:rPr>
              <w:t xml:space="preserve">
саулық сақтау </w:t>
            </w:r>
            <w:r>
              <w:br/>
            </w:r>
            <w:r>
              <w:rPr>
                <w:rFonts w:ascii="Times New Roman"/>
                <w:b w:val="false"/>
                <w:i w:val="false"/>
                <w:color w:val="000000"/>
                <w:sz w:val="20"/>
              </w:rPr>
              <w:t xml:space="preserve">
министрлігі </w:t>
            </w:r>
          </w:p>
        </w:tc>
      </w:tr>
    </w:tbl>
    <w:p>
      <w:pPr>
        <w:spacing w:after="0"/>
        <w:ind w:left="0"/>
        <w:jc w:val="both"/>
      </w:pPr>
      <w:r>
        <w:rPr>
          <w:rFonts w:ascii="Times New Roman"/>
          <w:b w:val="false"/>
          <w:i w:val="false"/>
          <w:color w:val="000000"/>
          <w:sz w:val="28"/>
        </w:rPr>
        <w:t xml:space="preserve">      7. Бюджеттiк бағдарламаны орындаудан күтiлетiн нәтижелер: эпидемиологиялық жағдайды тұрақтандыру; сырқаттану, мүгедектiк және өлiм-жiтiм бойынша көрсеткiштердi жақсарту; жаңадан анықталған туберкулездiң жұқпалы түрiмен ауыратын науқастарды сауықтыру көрсеткiшiнiң өсуi; басқа адамдарға туберкулез микробактериясының тұрақты штаммдарының берiлу қаупiн азайту. </w:t>
      </w:r>
    </w:p>
    <w:bookmarkStart w:name="z15"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272-ҚОСЫМША     </w:t>
      </w:r>
    </w:p>
    <w:bookmarkEnd w:id="17"/>
    <w:p>
      <w:pPr>
        <w:spacing w:after="0"/>
        <w:ind w:left="0"/>
        <w:jc w:val="both"/>
      </w:pPr>
      <w:r>
        <w:rPr>
          <w:rFonts w:ascii="Times New Roman"/>
          <w:b w:val="false"/>
          <w:i w:val="false"/>
          <w:color w:val="ff0000"/>
          <w:sz w:val="28"/>
        </w:rPr>
        <w:t xml:space="preserve">      Ескерту. 272-қосымшаға өзгерту енгізілді - ҚР Үкіметінің 2005.05.25. N </w:t>
      </w:r>
      <w:r>
        <w:rPr>
          <w:rFonts w:ascii="Times New Roman"/>
          <w:b w:val="false"/>
          <w:i w:val="false"/>
          <w:color w:val="ff0000"/>
          <w:sz w:val="28"/>
        </w:rPr>
        <w:t xml:space="preserve">509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министрлігі </w:t>
      </w:r>
      <w:r>
        <w:br/>
      </w:r>
      <w:r>
        <w:rPr>
          <w:rFonts w:ascii="Times New Roman"/>
          <w:b w:val="false"/>
          <w:i w:val="false"/>
          <w:color w:val="000000"/>
          <w:sz w:val="28"/>
        </w:rPr>
        <w:t xml:space="preserve">
      Бюджеттiк бағдарламаның әкімшісі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"Ана мен баланы қорғау" </w:t>
      </w:r>
      <w:r>
        <w:br/>
      </w:r>
      <w:r>
        <w:rPr>
          <w:rFonts w:ascii="Times New Roman"/>
          <w:b/>
          <w:i w:val="false"/>
          <w:color w:val="000000"/>
        </w:rPr>
        <w:t xml:space="preserve">
деген 012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1324420 мың теңге (бір миллиард үш жүз жиырма төрт миллион төрт жүз жиырма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N 548 Бюджет </w:t>
      </w:r>
      <w:r>
        <w:rPr>
          <w:rFonts w:ascii="Times New Roman"/>
          <w:b w:val="false"/>
          <w:i w:val="false"/>
          <w:color w:val="000000"/>
          <w:sz w:val="28"/>
        </w:rPr>
        <w:t xml:space="preserve">кодексi </w:t>
      </w:r>
      <w:r>
        <w:rPr>
          <w:rFonts w:ascii="Times New Roman"/>
          <w:b w:val="false"/>
          <w:i w:val="false"/>
          <w:color w:val="000000"/>
          <w:sz w:val="28"/>
        </w:rPr>
        <w:t>;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54, </w:t>
      </w:r>
      <w:r>
        <w:rPr>
          <w:rFonts w:ascii="Times New Roman"/>
          <w:b w:val="false"/>
          <w:i w:val="false"/>
          <w:color w:val="000000"/>
          <w:sz w:val="28"/>
        </w:rPr>
        <w:t xml:space="preserve">55-бабы </w:t>
      </w:r>
      <w:r>
        <w:rPr>
          <w:rFonts w:ascii="Times New Roman"/>
          <w:b w:val="false"/>
          <w:i w:val="false"/>
          <w:color w:val="000000"/>
          <w:sz w:val="28"/>
        </w:rPr>
        <w:t>; "Денсаулық сақтау жүйесi туралы" Қазақстан Республикасының 2003 жылғы 4 маусымдағы Заңының </w:t>
      </w:r>
      <w:r>
        <w:rPr>
          <w:rFonts w:ascii="Times New Roman"/>
          <w:b w:val="false"/>
          <w:i w:val="false"/>
          <w:color w:val="000000"/>
          <w:sz w:val="28"/>
        </w:rPr>
        <w:t xml:space="preserve">25, </w:t>
      </w:r>
      <w:r>
        <w:rPr>
          <w:rFonts w:ascii="Times New Roman"/>
          <w:b w:val="false"/>
          <w:i w:val="false"/>
          <w:color w:val="000000"/>
          <w:sz w:val="28"/>
        </w:rPr>
        <w:t xml:space="preserve">26, </w:t>
      </w:r>
      <w:r>
        <w:rPr>
          <w:rFonts w:ascii="Times New Roman"/>
          <w:b w:val="false"/>
          <w:i w:val="false"/>
          <w:color w:val="000000"/>
          <w:sz w:val="28"/>
        </w:rPr>
        <w:t xml:space="preserve">33-баптары </w:t>
      </w:r>
      <w:r>
        <w:rPr>
          <w:rFonts w:ascii="Times New Roman"/>
          <w:b w:val="false"/>
          <w:i w:val="false"/>
          <w:color w:val="000000"/>
          <w:sz w:val="28"/>
        </w:rPr>
        <w:t>;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"Қазақстан Республикасы азаматтарының денсаулық жағдайын жақсарту жөнiндегi бiрiншi кезектегі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"Халық денсаулығы" мемлекеттiк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"2030 жылға дейiн Қазақстанның Даму стратегиясын iске асыру жөнiндегi одан арғы 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Республикасының денсаулық сақтау iсiн реформалау мен дамытудың 2005-2010 жылдарға арналған мемлекеттiк бағдарламасы туралы" 2004 жылғы 13 қыркүйектегі N 1438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ана мен баланың денсаулығын сақтау саласында диагностиканың, емдеу мен оңалтудың тиiмдi әдiстерiн әзiрлеу және енгiзу. </w:t>
      </w:r>
      <w:r>
        <w:br/>
      </w:r>
      <w:r>
        <w:rPr>
          <w:rFonts w:ascii="Times New Roman"/>
          <w:b w:val="false"/>
          <w:i w:val="false"/>
          <w:color w:val="000000"/>
          <w:sz w:val="28"/>
        </w:rPr>
        <w:t xml:space="preserve">
      5. Бюджеттiк бағдарламаның мiндеттерi: әйелдерге, балалар мен жасөспiрiмдерге, оның iшiнде республика аймақтарына мамандардың барып жоғары мамандандырылған, консультативтiк-диагностикалық және ұйымдастыру-әдiстемелiк көмек көрсетуi; орталық жүйке жүйесi, балаларға, оның iшiнде БЦП зақымданған балаларға санаторийлық, оңалту, сауықтыру көмегiн көрсету.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839"/>
        <w:gridCol w:w="724"/>
        <w:gridCol w:w="1166"/>
        <w:gridCol w:w="3505"/>
        <w:gridCol w:w="3712"/>
        <w:gridCol w:w="3512"/>
      </w:tblGrid>
      <w:tr>
        <w:trPr>
          <w:trHeight w:val="45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iске асыру жөніндегi iс-шаралар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 асыру мер- </w:t>
            </w:r>
            <w:r>
              <w:br/>
            </w:r>
            <w:r>
              <w:rPr>
                <w:rFonts w:ascii="Times New Roman"/>
                <w:b w:val="false"/>
                <w:i w:val="false"/>
                <w:color w:val="000000"/>
                <w:sz w:val="20"/>
              </w:rPr>
              <w:t xml:space="preserve">
зiмi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07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w:t>
            </w:r>
            <w:r>
              <w:br/>
            </w:r>
            <w:r>
              <w:rPr>
                <w:rFonts w:ascii="Times New Roman"/>
                <w:b w:val="false"/>
                <w:i w:val="false"/>
                <w:color w:val="000000"/>
                <w:sz w:val="20"/>
              </w:rPr>
              <w:t xml:space="preserve">
баланы қорғау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Мынадай 3 бейiн бойынша жоғары мамандандырылған медициналық көмек </w:t>
            </w:r>
            <w:r>
              <w:br/>
            </w:r>
            <w:r>
              <w:rPr>
                <w:rFonts w:ascii="Times New Roman"/>
                <w:b w:val="false"/>
                <w:i w:val="false"/>
                <w:color w:val="000000"/>
                <w:sz w:val="20"/>
              </w:rPr>
              <w:t xml:space="preserve">
көрсету бойынша медицина ұйымдарына шығындардың орнын толтыру: педиатриялық, балалар хирургиясы, акушерлiк- </w:t>
            </w:r>
            <w:r>
              <w:br/>
            </w:r>
            <w:r>
              <w:rPr>
                <w:rFonts w:ascii="Times New Roman"/>
                <w:b w:val="false"/>
                <w:i w:val="false"/>
                <w:color w:val="000000"/>
                <w:sz w:val="20"/>
              </w:rPr>
              <w:t xml:space="preserve">
гинекологиялық. </w:t>
            </w:r>
            <w:r>
              <w:br/>
            </w:r>
            <w:r>
              <w:rPr>
                <w:rFonts w:ascii="Times New Roman"/>
                <w:b w:val="false"/>
                <w:i w:val="false"/>
                <w:color w:val="000000"/>
                <w:sz w:val="20"/>
              </w:rPr>
              <w:t xml:space="preserve">
  "Алатау" республи- </w:t>
            </w:r>
            <w:r>
              <w:br/>
            </w:r>
            <w:r>
              <w:rPr>
                <w:rFonts w:ascii="Times New Roman"/>
                <w:b w:val="false"/>
                <w:i w:val="false"/>
                <w:color w:val="000000"/>
                <w:sz w:val="20"/>
              </w:rPr>
              <w:t xml:space="preserve">
калық балалар клиникалық санаторий- </w:t>
            </w:r>
            <w:r>
              <w:br/>
            </w:r>
            <w:r>
              <w:rPr>
                <w:rFonts w:ascii="Times New Roman"/>
                <w:b w:val="false"/>
                <w:i w:val="false"/>
                <w:color w:val="000000"/>
                <w:sz w:val="20"/>
              </w:rPr>
              <w:t xml:space="preserve">
iнде балаларға санаторийлiк, оңалту және сауықтыру көмегiн </w:t>
            </w:r>
            <w:r>
              <w:br/>
            </w:r>
            <w:r>
              <w:rPr>
                <w:rFonts w:ascii="Times New Roman"/>
                <w:b w:val="false"/>
                <w:i w:val="false"/>
                <w:color w:val="000000"/>
                <w:sz w:val="20"/>
              </w:rPr>
              <w:t xml:space="preserve">
көрсету және 6 жасқа дейiнгi балаларды қоса алғанда тiкелей балаға күтiм жасауды жүзеге асыратын ананың (әкенiң) немесе өзге адамның келуi бойынша қызметтерге төлеу. Емдеуге жатқызудың болжамды орташа жылдық саны 1045. </w:t>
            </w:r>
            <w:r>
              <w:br/>
            </w:r>
            <w:r>
              <w:rPr>
                <w:rFonts w:ascii="Times New Roman"/>
                <w:b w:val="false"/>
                <w:i w:val="false"/>
                <w:color w:val="000000"/>
                <w:sz w:val="20"/>
              </w:rPr>
              <w:t xml:space="preserve">
  Қазақстан Республи- </w:t>
            </w:r>
            <w:r>
              <w:br/>
            </w:r>
            <w:r>
              <w:rPr>
                <w:rFonts w:ascii="Times New Roman"/>
                <w:b w:val="false"/>
                <w:i w:val="false"/>
                <w:color w:val="000000"/>
                <w:sz w:val="20"/>
              </w:rPr>
              <w:t xml:space="preserve">
касы Денсаулық сақтау министрiнiң бұйрығы- </w:t>
            </w:r>
            <w:r>
              <w:br/>
            </w:r>
            <w:r>
              <w:rPr>
                <w:rFonts w:ascii="Times New Roman"/>
                <w:b w:val="false"/>
                <w:i w:val="false"/>
                <w:color w:val="000000"/>
                <w:sz w:val="20"/>
              </w:rPr>
              <w:t xml:space="preserve">
мен бекiтілетін Тiзбеге сәйкес Ана мен бала денсаулығын сақтау республикалық </w:t>
            </w:r>
            <w:r>
              <w:br/>
            </w:r>
            <w:r>
              <w:rPr>
                <w:rFonts w:ascii="Times New Roman"/>
                <w:b w:val="false"/>
                <w:i w:val="false"/>
                <w:color w:val="000000"/>
                <w:sz w:val="20"/>
              </w:rPr>
              <w:t xml:space="preserve">
ғылыми-зерттеу орталығына, Педиатрия және балалар хирургиясы ғылыми орталығына, "Ақсай" республикалық балалар клиникалық аурухана- </w:t>
            </w:r>
            <w:r>
              <w:br/>
            </w:r>
            <w:r>
              <w:rPr>
                <w:rFonts w:ascii="Times New Roman"/>
                <w:b w:val="false"/>
                <w:i w:val="false"/>
                <w:color w:val="000000"/>
                <w:sz w:val="20"/>
              </w:rPr>
              <w:t xml:space="preserve">
сына, "Алатау" республикалық балалар клиникалық санаторийiне активтер: қымбат тұратын медициналық жабдықтар, санитарлық көлiк пен медициналық емес жабдықтар сатып алуға күрделi трансферттер аудару. </w:t>
            </w:r>
            <w:r>
              <w:br/>
            </w:r>
            <w:r>
              <w:rPr>
                <w:rFonts w:ascii="Times New Roman"/>
                <w:b w:val="false"/>
                <w:i w:val="false"/>
                <w:color w:val="000000"/>
                <w:sz w:val="20"/>
              </w:rPr>
              <w:t xml:space="preserve">
  Жинақтаушы шығыс материалдары бар диализатор мен иммуно- </w:t>
            </w:r>
            <w:r>
              <w:br/>
            </w:r>
            <w:r>
              <w:rPr>
                <w:rFonts w:ascii="Times New Roman"/>
                <w:b w:val="false"/>
                <w:i w:val="false"/>
                <w:color w:val="000000"/>
                <w:sz w:val="20"/>
              </w:rPr>
              <w:t xml:space="preserve">
супрессивтi препарат- </w:t>
            </w:r>
            <w:r>
              <w:br/>
            </w:r>
            <w:r>
              <w:rPr>
                <w:rFonts w:ascii="Times New Roman"/>
                <w:b w:val="false"/>
                <w:i w:val="false"/>
                <w:color w:val="000000"/>
                <w:sz w:val="20"/>
              </w:rPr>
              <w:t xml:space="preserve">
тар сатып алу, бүйрек кемiстігі бар науқас- </w:t>
            </w:r>
            <w:r>
              <w:br/>
            </w:r>
            <w:r>
              <w:rPr>
                <w:rFonts w:ascii="Times New Roman"/>
                <w:b w:val="false"/>
                <w:i w:val="false"/>
                <w:color w:val="000000"/>
                <w:sz w:val="20"/>
              </w:rPr>
              <w:t xml:space="preserve">
тарды, сондай-ақ бүйрегiн ауыстырып қондырған науқастарды иммуносупрессивтiк препараттармен қамтамасыз ету. Бүйрегiн ауыстырып қондырғаннан кейiн иммуносупрессивтi терапияға мұқтаж науқастардың орташа жылдық саны 5 адам. </w:t>
            </w:r>
            <w:r>
              <w:br/>
            </w:r>
            <w:r>
              <w:rPr>
                <w:rFonts w:ascii="Times New Roman"/>
                <w:b w:val="false"/>
                <w:i w:val="false"/>
                <w:color w:val="000000"/>
                <w:sz w:val="20"/>
              </w:rPr>
              <w:t xml:space="preserve">
Бүйрек кемiстiгiнiң жiті және созылмалы түрлерiмен ауыратын науқастарға гемодиа- </w:t>
            </w:r>
            <w:r>
              <w:br/>
            </w:r>
            <w:r>
              <w:rPr>
                <w:rFonts w:ascii="Times New Roman"/>
                <w:b w:val="false"/>
                <w:i w:val="false"/>
                <w:color w:val="000000"/>
                <w:sz w:val="20"/>
              </w:rPr>
              <w:t xml:space="preserve">
лиз сеанстарымен иммуносупрессивтiк терапия жүргiзу. Гемодиализ сеанстарын жүргiзу үшiн көрсетімі бар науқас- </w:t>
            </w:r>
            <w:r>
              <w:br/>
            </w:r>
            <w:r>
              <w:rPr>
                <w:rFonts w:ascii="Times New Roman"/>
                <w:b w:val="false"/>
                <w:i w:val="false"/>
                <w:color w:val="000000"/>
                <w:sz w:val="20"/>
              </w:rPr>
              <w:t xml:space="preserve">
тардың орташа жылдық саны 40 адам. </w:t>
            </w:r>
            <w:r>
              <w:br/>
            </w:r>
            <w:r>
              <w:rPr>
                <w:rFonts w:ascii="Times New Roman"/>
                <w:b w:val="false"/>
                <w:i w:val="false"/>
                <w:color w:val="000000"/>
                <w:sz w:val="20"/>
              </w:rPr>
              <w:t xml:space="preserve">
Лейкемиямен ауыратын балаларға химиялық терапия жүргiзу үшiн дәрілік препараттарды сатып алу. Науқастардың орташа жылдық саны 160 адам. </w:t>
            </w:r>
            <w:r>
              <w:br/>
            </w:r>
            <w:r>
              <w:rPr>
                <w:rFonts w:ascii="Times New Roman"/>
                <w:b w:val="false"/>
                <w:i w:val="false"/>
                <w:color w:val="000000"/>
                <w:sz w:val="20"/>
              </w:rPr>
              <w:t xml:space="preserve">
  Жобалық-сметалық құжаттамалар мен Мемсараптаманың қорытындысына сәйкес "Алатау" республика- </w:t>
            </w:r>
            <w:r>
              <w:br/>
            </w:r>
            <w:r>
              <w:rPr>
                <w:rFonts w:ascii="Times New Roman"/>
                <w:b w:val="false"/>
                <w:i w:val="false"/>
                <w:color w:val="000000"/>
                <w:sz w:val="20"/>
              </w:rPr>
              <w:t xml:space="preserve">
лық балалар клиника- </w:t>
            </w:r>
            <w:r>
              <w:br/>
            </w:r>
            <w:r>
              <w:rPr>
                <w:rFonts w:ascii="Times New Roman"/>
                <w:b w:val="false"/>
                <w:i w:val="false"/>
                <w:color w:val="000000"/>
                <w:sz w:val="20"/>
              </w:rPr>
              <w:t xml:space="preserve">
лық санаторийiнiң ғимаратын күрделi жөндеуден өткiзуге күрделі трансферттер аудару. </w:t>
            </w:r>
            <w:r>
              <w:br/>
            </w:r>
            <w:r>
              <w:rPr>
                <w:rFonts w:ascii="Times New Roman"/>
                <w:b w:val="false"/>
                <w:i w:val="false"/>
                <w:color w:val="000000"/>
                <w:sz w:val="20"/>
              </w:rPr>
              <w:t xml:space="preserve">
  Осы мекемеге жүктел- </w:t>
            </w:r>
            <w:r>
              <w:br/>
            </w:r>
            <w:r>
              <w:rPr>
                <w:rFonts w:ascii="Times New Roman"/>
                <w:b w:val="false"/>
                <w:i w:val="false"/>
                <w:color w:val="000000"/>
                <w:sz w:val="20"/>
              </w:rPr>
              <w:t xml:space="preserve">
ген қызметті орындау үшiн бекiтiлген штаттық саны 128 бiрлiктегі "Балбұлақ" республикалық балалар- </w:t>
            </w:r>
            <w:r>
              <w:br/>
            </w:r>
            <w:r>
              <w:rPr>
                <w:rFonts w:ascii="Times New Roman"/>
                <w:b w:val="false"/>
                <w:i w:val="false"/>
                <w:color w:val="000000"/>
                <w:sz w:val="20"/>
              </w:rPr>
              <w:t xml:space="preserve">
ды оңалту орталығын ұстау. Қазақстан Рес- публикасы Денсаулық сақтау министрiнiң бұйрығымен бекiтiлетiн Тiзбеге 13 бiрлiктен кем емес медициналық жабдық сатып алу.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p>
            <w:pPr>
              <w:spacing w:after="20"/>
              <w:ind w:left="20"/>
              <w:jc w:val="both"/>
            </w:pPr>
            <w:r>
              <w:rPr>
                <w:rFonts w:ascii="Times New Roman"/>
                <w:b w:val="false"/>
                <w:i w:val="false"/>
                <w:color w:val="000000"/>
                <w:sz w:val="20"/>
              </w:rPr>
              <w:t xml:space="preserve">                                                       Жыл </w:t>
            </w:r>
            <w:r>
              <w:br/>
            </w:r>
            <w:r>
              <w:rPr>
                <w:rFonts w:ascii="Times New Roman"/>
                <w:b w:val="false"/>
                <w:i w:val="false"/>
                <w:color w:val="000000"/>
                <w:sz w:val="20"/>
              </w:rPr>
              <w:t xml:space="preserve">
бойы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Денсаулық сақтау </w:t>
            </w:r>
            <w:r>
              <w:br/>
            </w:r>
            <w:r>
              <w:rPr>
                <w:rFonts w:ascii="Times New Roman"/>
                <w:b w:val="false"/>
                <w:i w:val="false"/>
                <w:color w:val="000000"/>
                <w:sz w:val="20"/>
              </w:rPr>
              <w:t xml:space="preserve">
министрлiгi </w:t>
            </w:r>
          </w:p>
          <w:p>
            <w:pPr>
              <w:spacing w:after="20"/>
              <w:ind w:left="20"/>
              <w:jc w:val="both"/>
            </w:pPr>
            <w:r>
              <w:rPr>
                <w:rFonts w:ascii="Times New Roman"/>
                <w:b w:val="false"/>
                <w:i w:val="false"/>
                <w:color w:val="000000"/>
                <w:sz w:val="20"/>
              </w:rPr>
              <w:t xml:space="preserve">                                                    Қазақстан Республи- </w:t>
            </w:r>
            <w:r>
              <w:br/>
            </w:r>
            <w:r>
              <w:rPr>
                <w:rFonts w:ascii="Times New Roman"/>
                <w:b w:val="false"/>
                <w:i w:val="false"/>
                <w:color w:val="000000"/>
                <w:sz w:val="20"/>
              </w:rPr>
              <w:t xml:space="preserve">
касы Ден- </w:t>
            </w:r>
            <w:r>
              <w:br/>
            </w:r>
            <w:r>
              <w:rPr>
                <w:rFonts w:ascii="Times New Roman"/>
                <w:b w:val="false"/>
                <w:i w:val="false"/>
                <w:color w:val="000000"/>
                <w:sz w:val="20"/>
              </w:rPr>
              <w:t xml:space="preserve">
саулық сақтау министрлi- </w:t>
            </w:r>
            <w:r>
              <w:br/>
            </w:r>
            <w:r>
              <w:rPr>
                <w:rFonts w:ascii="Times New Roman"/>
                <w:b w:val="false"/>
                <w:i w:val="false"/>
                <w:color w:val="000000"/>
                <w:sz w:val="20"/>
              </w:rPr>
              <w:t xml:space="preserve">
гiнiң "Балбұлақ" республи- </w:t>
            </w:r>
            <w:r>
              <w:br/>
            </w:r>
            <w:r>
              <w:rPr>
                <w:rFonts w:ascii="Times New Roman"/>
                <w:b w:val="false"/>
                <w:i w:val="false"/>
                <w:color w:val="000000"/>
                <w:sz w:val="20"/>
              </w:rPr>
              <w:t xml:space="preserve">
калық ба- </w:t>
            </w:r>
            <w:r>
              <w:br/>
            </w:r>
            <w:r>
              <w:rPr>
                <w:rFonts w:ascii="Times New Roman"/>
                <w:b w:val="false"/>
                <w:i w:val="false"/>
                <w:color w:val="000000"/>
                <w:sz w:val="20"/>
              </w:rPr>
              <w:t xml:space="preserve">
лаларды оңалту орталығы </w:t>
            </w:r>
          </w:p>
        </w:tc>
      </w:tr>
    </w:tbl>
    <w:p>
      <w:pPr>
        <w:spacing w:after="0"/>
        <w:ind w:left="0"/>
        <w:jc w:val="both"/>
      </w:pPr>
      <w:r>
        <w:rPr>
          <w:rFonts w:ascii="Times New Roman"/>
          <w:b w:val="false"/>
          <w:i w:val="false"/>
          <w:color w:val="000000"/>
          <w:sz w:val="28"/>
        </w:rPr>
        <w:t xml:space="preserve">      7. Бюджеттік бағдарламаны орындаудан күтiлетiн нәтижелер: барынша күрделi ауруларды диагностикалау мен емдеуде Қазақстан Республикасының азаматтарын мамандандырылған медициналық көмекке қолжетiмдiлiгiн қамтамасыз ету; практикалық денсаулық сақтауға диагностика мен емдеудiң тиiмдi әдiстерiн енгiзу. </w:t>
      </w:r>
    </w:p>
    <w:bookmarkStart w:name="z38"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272-1-қосымша      </w:t>
      </w:r>
    </w:p>
    <w:bookmarkEnd w:id="18"/>
    <w:p>
      <w:pPr>
        <w:spacing w:after="0"/>
        <w:ind w:left="0"/>
        <w:jc w:val="both"/>
      </w:pPr>
      <w:r>
        <w:rPr>
          <w:rFonts w:ascii="Times New Roman"/>
          <w:b w:val="false"/>
          <w:i w:val="false"/>
          <w:color w:val="ff0000"/>
          <w:sz w:val="28"/>
        </w:rPr>
        <w:t xml:space="preserve">      Ескерту. 272-1-қосымшамен толықтырылды - ҚР Үкіметінің 2005.05.25. N </w:t>
      </w:r>
      <w:r>
        <w:rPr>
          <w:rFonts w:ascii="Times New Roman"/>
          <w:b w:val="false"/>
          <w:i w:val="false"/>
          <w:color w:val="ff0000"/>
          <w:sz w:val="28"/>
        </w:rPr>
        <w:t xml:space="preserve">509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министрлігі </w:t>
      </w:r>
      <w:r>
        <w:br/>
      </w:r>
      <w:r>
        <w:rPr>
          <w:rFonts w:ascii="Times New Roman"/>
          <w:b w:val="false"/>
          <w:i w:val="false"/>
          <w:color w:val="000000"/>
          <w:sz w:val="28"/>
        </w:rPr>
        <w:t xml:space="preserve">
Бюджеттік бағдарламаның әкiмшiсi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013 "Облыстық бюджеттерге, Астана және Алматы </w:t>
      </w:r>
      <w:r>
        <w:br/>
      </w:r>
      <w:r>
        <w:rPr>
          <w:rFonts w:ascii="Times New Roman"/>
          <w:b/>
          <w:i w:val="false"/>
          <w:color w:val="000000"/>
        </w:rPr>
        <w:t xml:space="preserve">
қалаларының бюджеттерiне жергiлiктi атқарушы </w:t>
      </w:r>
      <w:r>
        <w:br/>
      </w:r>
      <w:r>
        <w:rPr>
          <w:rFonts w:ascii="Times New Roman"/>
          <w:b/>
          <w:i w:val="false"/>
          <w:color w:val="000000"/>
        </w:rPr>
        <w:t xml:space="preserve">
органдардың мемлекеттiк тапсырысы негiзiнде кәсiптiк </w:t>
      </w:r>
      <w:r>
        <w:br/>
      </w:r>
      <w:r>
        <w:rPr>
          <w:rFonts w:ascii="Times New Roman"/>
          <w:b/>
          <w:i w:val="false"/>
          <w:color w:val="000000"/>
        </w:rPr>
        <w:t xml:space="preserve">
орта оқу орындарында оқитын студенттердiң стипендиялары </w:t>
      </w:r>
      <w:r>
        <w:br/>
      </w:r>
      <w:r>
        <w:rPr>
          <w:rFonts w:ascii="Times New Roman"/>
          <w:b/>
          <w:i w:val="false"/>
          <w:color w:val="000000"/>
        </w:rPr>
        <w:t xml:space="preserve">
мөлшерiн ұлғайтуға берiлетiн ағымдағы нысаналы </w:t>
      </w:r>
      <w:r>
        <w:br/>
      </w:r>
      <w:r>
        <w:rPr>
          <w:rFonts w:ascii="Times New Roman"/>
          <w:b/>
          <w:i w:val="false"/>
          <w:color w:val="000000"/>
        </w:rPr>
        <w:t xml:space="preserve">
трансферттер"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83259 мың теңге (сексен үш миллион екi жүз елу тоғыз мың теңге); </w:t>
      </w:r>
      <w:r>
        <w:br/>
      </w:r>
      <w:r>
        <w:rPr>
          <w:rFonts w:ascii="Times New Roman"/>
          <w:b w:val="false"/>
          <w:i w:val="false"/>
          <w:color w:val="000000"/>
          <w:sz w:val="28"/>
        </w:rPr>
        <w:t>
      2. Бюджеттiк бағдарламаның нормативтік-құқықтық негiзi: "Бiлiм туралы" Қазақстан Республикасындағы 1999 жылғы 7 маусымдағы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Республикасындағы мемлекеттік жастар саясаты туралы" Қазақстан Республикасының 2004 жылғы 7 шiлдедегi Заңының </w:t>
      </w:r>
      <w:r>
        <w:rPr>
          <w:rFonts w:ascii="Times New Roman"/>
          <w:b w:val="false"/>
          <w:i w:val="false"/>
          <w:color w:val="000000"/>
          <w:sz w:val="28"/>
        </w:rPr>
        <w:t xml:space="preserve">6-бабының </w:t>
      </w:r>
      <w:r>
        <w:rPr>
          <w:rFonts w:ascii="Times New Roman"/>
          <w:b w:val="false"/>
          <w:i w:val="false"/>
          <w:color w:val="000000"/>
          <w:sz w:val="28"/>
        </w:rPr>
        <w:t>5) тармағы;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"Қазақстанның 2030 жылға дейiн Даму стратегиясын iске асыру жөнiндегi шаралар туралы" Қазақстан Республикасы Президентiнiң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"Мемлекеттік бiлiм беру ұйымдарында оқитындардың жекелеген санаттарына мемлекеттiк стипендиялар тағайындау мен төлеу тәртiбi туралы нұсқаулықты бекiту туралы" Қазақстан Республикасы Үкiметiнiң 1999 жылғы 10 желтоқсандағы N 1903 </w:t>
      </w:r>
      <w:r>
        <w:rPr>
          <w:rFonts w:ascii="Times New Roman"/>
          <w:b w:val="false"/>
          <w:i w:val="false"/>
          <w:color w:val="000000"/>
          <w:sz w:val="28"/>
        </w:rPr>
        <w:t xml:space="preserve">қаулысы </w:t>
      </w:r>
      <w:r>
        <w:rPr>
          <w:rFonts w:ascii="Times New Roman"/>
          <w:b w:val="false"/>
          <w:i w:val="false"/>
          <w:color w:val="000000"/>
          <w:sz w:val="28"/>
        </w:rPr>
        <w:t>; "2005 жылға арналған республикалық бюджет туралы Қазақстан Республикасының Заңын iске асыру туралы" Қазақстан Республикасы Yкiметiнiң 2004 жылғы 8 желтоқсандағы N 1289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мемлекеттiк бiлiм беру тапсырысы шеңберiнде орта медициналық және фармацевтикалық бiлiм беру ұйымдарында оқушыларды, оқитындарды әлеуметтiк қолдау. </w:t>
      </w:r>
      <w:r>
        <w:br/>
      </w:r>
      <w:r>
        <w:rPr>
          <w:rFonts w:ascii="Times New Roman"/>
          <w:b w:val="false"/>
          <w:i w:val="false"/>
          <w:color w:val="000000"/>
          <w:sz w:val="28"/>
        </w:rPr>
        <w:t xml:space="preserve">
      5. Бюджеттiк бағдарламаның мiндеттерi: облыстық бюджеттерге, Астана және Алматы қалаларының бюджеттерiне жергiлiктi атқарушы органдардың мемлекеттiк білiм беру тапсырысы шеңберiнде орта медициналық және фармацевтикалық бiлiм беру ұйымдарында оқитын студенттердiң стипендиялары мөлшерiн ұлғайтуға қаржылық қолдау.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|Бағ-|Кiшi |Бағдарлама-|    Бағдарламаны    | Іске  |   Жауапты </w:t>
      </w:r>
      <w:r>
        <w:br/>
      </w:r>
      <w:r>
        <w:rPr>
          <w:rFonts w:ascii="Times New Roman"/>
          <w:b w:val="false"/>
          <w:i w:val="false"/>
          <w:color w:val="000000"/>
          <w:sz w:val="28"/>
        </w:rPr>
        <w:t xml:space="preserve">
   |дар-|бағ- | ның (кіші |     іске асыру     | асыру |орындаушылар </w:t>
      </w:r>
      <w:r>
        <w:br/>
      </w:r>
      <w:r>
        <w:rPr>
          <w:rFonts w:ascii="Times New Roman"/>
          <w:b w:val="false"/>
          <w:i w:val="false"/>
          <w:color w:val="000000"/>
          <w:sz w:val="28"/>
        </w:rPr>
        <w:t xml:space="preserve">
   |ла- |дар- |бағдарлама-|     жөніндегі      |мерзімі| </w:t>
      </w:r>
      <w:r>
        <w:br/>
      </w:r>
      <w:r>
        <w:rPr>
          <w:rFonts w:ascii="Times New Roman"/>
          <w:b w:val="false"/>
          <w:i w:val="false"/>
          <w:color w:val="000000"/>
          <w:sz w:val="28"/>
        </w:rPr>
        <w:t xml:space="preserve">
   |ма- |лама-|ның) атауы |     іс-шаралар     |       | </w:t>
      </w:r>
      <w:r>
        <w:br/>
      </w:r>
      <w:r>
        <w:rPr>
          <w:rFonts w:ascii="Times New Roman"/>
          <w:b w:val="false"/>
          <w:i w:val="false"/>
          <w:color w:val="000000"/>
          <w:sz w:val="28"/>
        </w:rPr>
        <w:t xml:space="preserve">
   |ның |ның  |           |                    |       | </w:t>
      </w:r>
      <w:r>
        <w:br/>
      </w:r>
      <w:r>
        <w:rPr>
          <w:rFonts w:ascii="Times New Roman"/>
          <w:b w:val="false"/>
          <w:i w:val="false"/>
          <w:color w:val="000000"/>
          <w:sz w:val="28"/>
        </w:rPr>
        <w:t xml:space="preserve">
   |коды|коды |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013      Облыстық      Қазақстан Республи-  2005   Қазақстан </w:t>
      </w:r>
      <w:r>
        <w:br/>
      </w:r>
      <w:r>
        <w:rPr>
          <w:rFonts w:ascii="Times New Roman"/>
          <w:b w:val="false"/>
          <w:i w:val="false"/>
          <w:color w:val="000000"/>
          <w:sz w:val="28"/>
        </w:rPr>
        <w:t xml:space="preserve">
             бюджеттерге,  касы Үкіметінің      жылдың Республикасы </w:t>
      </w:r>
      <w:r>
        <w:br/>
      </w:r>
      <w:r>
        <w:rPr>
          <w:rFonts w:ascii="Times New Roman"/>
          <w:b w:val="false"/>
          <w:i w:val="false"/>
          <w:color w:val="000000"/>
          <w:sz w:val="28"/>
        </w:rPr>
        <w:t xml:space="preserve">
             Астана және   шешімiне сәйкес      екінші Денсаулық </w:t>
      </w:r>
      <w:r>
        <w:br/>
      </w:r>
      <w:r>
        <w:rPr>
          <w:rFonts w:ascii="Times New Roman"/>
          <w:b w:val="false"/>
          <w:i w:val="false"/>
          <w:color w:val="000000"/>
          <w:sz w:val="28"/>
        </w:rPr>
        <w:t xml:space="preserve">
             Алматы        облыстық бюджеттер-  жарты  сақтау </w:t>
      </w:r>
      <w:r>
        <w:br/>
      </w:r>
      <w:r>
        <w:rPr>
          <w:rFonts w:ascii="Times New Roman"/>
          <w:b w:val="false"/>
          <w:i w:val="false"/>
          <w:color w:val="000000"/>
          <w:sz w:val="28"/>
        </w:rPr>
        <w:t xml:space="preserve">
             қалаларының   ге, Астана және     жылдығы министрлігі, </w:t>
      </w:r>
      <w:r>
        <w:br/>
      </w:r>
      <w:r>
        <w:rPr>
          <w:rFonts w:ascii="Times New Roman"/>
          <w:b w:val="false"/>
          <w:i w:val="false"/>
          <w:color w:val="000000"/>
          <w:sz w:val="28"/>
        </w:rPr>
        <w:t xml:space="preserve">
             бюджеттерiне  Алматы қалаларының          облыстардың, </w:t>
      </w:r>
      <w:r>
        <w:br/>
      </w:r>
      <w:r>
        <w:rPr>
          <w:rFonts w:ascii="Times New Roman"/>
          <w:b w:val="false"/>
          <w:i w:val="false"/>
          <w:color w:val="000000"/>
          <w:sz w:val="28"/>
        </w:rPr>
        <w:t xml:space="preserve">
             жергілікті    бюджеттеріне                Алматы және </w:t>
      </w:r>
      <w:r>
        <w:br/>
      </w:r>
      <w:r>
        <w:rPr>
          <w:rFonts w:ascii="Times New Roman"/>
          <w:b w:val="false"/>
          <w:i w:val="false"/>
          <w:color w:val="000000"/>
          <w:sz w:val="28"/>
        </w:rPr>
        <w:t xml:space="preserve">
             атқарушы      республикалық               Астана </w:t>
      </w:r>
      <w:r>
        <w:br/>
      </w:r>
      <w:r>
        <w:rPr>
          <w:rFonts w:ascii="Times New Roman"/>
          <w:b w:val="false"/>
          <w:i w:val="false"/>
          <w:color w:val="000000"/>
          <w:sz w:val="28"/>
        </w:rPr>
        <w:t xml:space="preserve">
             органдардың   бюджеттен жергілік-         қалаларының </w:t>
      </w:r>
      <w:r>
        <w:br/>
      </w:r>
      <w:r>
        <w:rPr>
          <w:rFonts w:ascii="Times New Roman"/>
          <w:b w:val="false"/>
          <w:i w:val="false"/>
          <w:color w:val="000000"/>
          <w:sz w:val="28"/>
        </w:rPr>
        <w:t xml:space="preserve">
             мемлекеттік   ті атқарушы                 әкімдері </w:t>
      </w:r>
      <w:r>
        <w:br/>
      </w:r>
      <w:r>
        <w:rPr>
          <w:rFonts w:ascii="Times New Roman"/>
          <w:b w:val="false"/>
          <w:i w:val="false"/>
          <w:color w:val="000000"/>
          <w:sz w:val="28"/>
        </w:rPr>
        <w:t xml:space="preserve">
             тапсырысы     органдардың мемле- </w:t>
      </w:r>
      <w:r>
        <w:br/>
      </w:r>
      <w:r>
        <w:rPr>
          <w:rFonts w:ascii="Times New Roman"/>
          <w:b w:val="false"/>
          <w:i w:val="false"/>
          <w:color w:val="000000"/>
          <w:sz w:val="28"/>
        </w:rPr>
        <w:t xml:space="preserve">
             негізінде     кеттік тапсырысы </w:t>
      </w:r>
      <w:r>
        <w:br/>
      </w:r>
      <w:r>
        <w:rPr>
          <w:rFonts w:ascii="Times New Roman"/>
          <w:b w:val="false"/>
          <w:i w:val="false"/>
          <w:color w:val="000000"/>
          <w:sz w:val="28"/>
        </w:rPr>
        <w:t xml:space="preserve">
             кәсіптік      негізінде орта </w:t>
      </w:r>
      <w:r>
        <w:br/>
      </w:r>
      <w:r>
        <w:rPr>
          <w:rFonts w:ascii="Times New Roman"/>
          <w:b w:val="false"/>
          <w:i w:val="false"/>
          <w:color w:val="000000"/>
          <w:sz w:val="28"/>
        </w:rPr>
        <w:t xml:space="preserve">
             орта оқу      медициналық және </w:t>
      </w:r>
      <w:r>
        <w:br/>
      </w:r>
      <w:r>
        <w:rPr>
          <w:rFonts w:ascii="Times New Roman"/>
          <w:b w:val="false"/>
          <w:i w:val="false"/>
          <w:color w:val="000000"/>
          <w:sz w:val="28"/>
        </w:rPr>
        <w:t xml:space="preserve">
             орындарында   фармацевтикалық </w:t>
      </w:r>
      <w:r>
        <w:br/>
      </w:r>
      <w:r>
        <w:rPr>
          <w:rFonts w:ascii="Times New Roman"/>
          <w:b w:val="false"/>
          <w:i w:val="false"/>
          <w:color w:val="000000"/>
          <w:sz w:val="28"/>
        </w:rPr>
        <w:t xml:space="preserve">
             оқитын        оқу орындарында </w:t>
      </w:r>
      <w:r>
        <w:br/>
      </w:r>
      <w:r>
        <w:rPr>
          <w:rFonts w:ascii="Times New Roman"/>
          <w:b w:val="false"/>
          <w:i w:val="false"/>
          <w:color w:val="000000"/>
          <w:sz w:val="28"/>
        </w:rPr>
        <w:t xml:space="preserve">
             студенттердiң оқитын студент- </w:t>
      </w:r>
      <w:r>
        <w:br/>
      </w:r>
      <w:r>
        <w:rPr>
          <w:rFonts w:ascii="Times New Roman"/>
          <w:b w:val="false"/>
          <w:i w:val="false"/>
          <w:color w:val="000000"/>
          <w:sz w:val="28"/>
        </w:rPr>
        <w:t xml:space="preserve">
             стипендиялары тердің стипендия- </w:t>
      </w:r>
      <w:r>
        <w:br/>
      </w:r>
      <w:r>
        <w:rPr>
          <w:rFonts w:ascii="Times New Roman"/>
          <w:b w:val="false"/>
          <w:i w:val="false"/>
          <w:color w:val="000000"/>
          <w:sz w:val="28"/>
        </w:rPr>
        <w:t xml:space="preserve">
             мөлшерiн      лары мөлшерін </w:t>
      </w:r>
      <w:r>
        <w:br/>
      </w:r>
      <w:r>
        <w:rPr>
          <w:rFonts w:ascii="Times New Roman"/>
          <w:b w:val="false"/>
          <w:i w:val="false"/>
          <w:color w:val="000000"/>
          <w:sz w:val="28"/>
        </w:rPr>
        <w:t xml:space="preserve">
             ұлғайтуға     ұлғайтуға берілетін </w:t>
      </w:r>
      <w:r>
        <w:br/>
      </w:r>
      <w:r>
        <w:rPr>
          <w:rFonts w:ascii="Times New Roman"/>
          <w:b w:val="false"/>
          <w:i w:val="false"/>
          <w:color w:val="000000"/>
          <w:sz w:val="28"/>
        </w:rPr>
        <w:t xml:space="preserve">
             берiлетiн     ағымдағы нысаналы </w:t>
      </w:r>
      <w:r>
        <w:br/>
      </w:r>
      <w:r>
        <w:rPr>
          <w:rFonts w:ascii="Times New Roman"/>
          <w:b w:val="false"/>
          <w:i w:val="false"/>
          <w:color w:val="000000"/>
          <w:sz w:val="28"/>
        </w:rPr>
        <w:t xml:space="preserve">
             ағымдағы      трансферттерді </w:t>
      </w:r>
      <w:r>
        <w:br/>
      </w:r>
      <w:r>
        <w:rPr>
          <w:rFonts w:ascii="Times New Roman"/>
          <w:b w:val="false"/>
          <w:i w:val="false"/>
          <w:color w:val="000000"/>
          <w:sz w:val="28"/>
        </w:rPr>
        <w:t xml:space="preserve">
             нысаналы      аудару.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күтілетiн нәтижелер: орта </w:t>
      </w:r>
      <w:r>
        <w:br/>
      </w:r>
      <w:r>
        <w:rPr>
          <w:rFonts w:ascii="Times New Roman"/>
          <w:b w:val="false"/>
          <w:i w:val="false"/>
          <w:color w:val="000000"/>
          <w:sz w:val="28"/>
        </w:rPr>
        <w:t xml:space="preserve">
медициналық және фармацевтикалық бiлiм беру ұйымдарында оқушыларды, </w:t>
      </w:r>
      <w:r>
        <w:br/>
      </w:r>
      <w:r>
        <w:rPr>
          <w:rFonts w:ascii="Times New Roman"/>
          <w:b w:val="false"/>
          <w:i w:val="false"/>
          <w:color w:val="000000"/>
          <w:sz w:val="28"/>
        </w:rPr>
        <w:t xml:space="preserve">
оқитындарды әлеуметтiк қолдау. </w:t>
      </w:r>
    </w:p>
    <w:p>
      <w:pPr>
        <w:spacing w:after="0"/>
        <w:ind w:left="0"/>
        <w:jc w:val="both"/>
      </w:pPr>
      <w:r>
        <w:rPr>
          <w:rFonts w:ascii="Times New Roman"/>
          <w:b w:val="false"/>
          <w:i w:val="false"/>
          <w:color w:val="000000"/>
          <w:sz w:val="28"/>
        </w:rPr>
        <w:t xml:space="preserve">      *Ескерту: Іске асыру жөніндегі іс-шаралар тізбесі, </w:t>
      </w:r>
      <w:r>
        <w:br/>
      </w:r>
      <w:r>
        <w:rPr>
          <w:rFonts w:ascii="Times New Roman"/>
          <w:b w:val="false"/>
          <w:i w:val="false"/>
          <w:color w:val="000000"/>
          <w:sz w:val="28"/>
        </w:rPr>
        <w:t xml:space="preserve">
республикалық бюджеттен түсетін трансферттерді игеру шеңберінде </w:t>
      </w:r>
      <w:r>
        <w:br/>
      </w:r>
      <w:r>
        <w:rPr>
          <w:rFonts w:ascii="Times New Roman"/>
          <w:b w:val="false"/>
          <w:i w:val="false"/>
          <w:color w:val="000000"/>
          <w:sz w:val="28"/>
        </w:rPr>
        <w:t xml:space="preserve">
күтілетін нәтижелер сипатталатын сандық және сапалық көрсеткіштер </w:t>
      </w:r>
      <w:r>
        <w:br/>
      </w:r>
      <w:r>
        <w:rPr>
          <w:rFonts w:ascii="Times New Roman"/>
          <w:b w:val="false"/>
          <w:i w:val="false"/>
          <w:color w:val="000000"/>
          <w:sz w:val="28"/>
        </w:rPr>
        <w:t xml:space="preserve">
тиісті жергілікті бюджеттік бағдарламасының паспортында көрсетіледі. </w:t>
      </w:r>
    </w:p>
    <w:bookmarkStart w:name="z16"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273-ҚОСЫМША     </w:t>
      </w:r>
    </w:p>
    <w:bookmarkEnd w:id="19"/>
    <w:p>
      <w:pPr>
        <w:spacing w:after="0"/>
        <w:ind w:left="0"/>
        <w:jc w:val="both"/>
      </w:pPr>
      <w:r>
        <w:rPr>
          <w:rFonts w:ascii="Times New Roman"/>
          <w:b w:val="false"/>
          <w:i w:val="false"/>
          <w:color w:val="ff0000"/>
          <w:sz w:val="28"/>
        </w:rPr>
        <w:t xml:space="preserve">      Ескерту. 273-қосымшаға өзгерту енгізілді - ҚР Үкіметінің 2005.05.25. N </w:t>
      </w:r>
      <w:r>
        <w:rPr>
          <w:rFonts w:ascii="Times New Roman"/>
          <w:b w:val="false"/>
          <w:i w:val="false"/>
          <w:color w:val="ff0000"/>
          <w:sz w:val="28"/>
        </w:rPr>
        <w:t xml:space="preserve">509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министрлігі </w:t>
      </w:r>
      <w:r>
        <w:br/>
      </w:r>
      <w:r>
        <w:rPr>
          <w:rFonts w:ascii="Times New Roman"/>
          <w:b w:val="false"/>
          <w:i w:val="false"/>
          <w:color w:val="000000"/>
          <w:sz w:val="28"/>
        </w:rPr>
        <w:t xml:space="preserve">
      Бюджеттiк бағдарламаның әкімшісі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"Мемлекеттiк денсаулық сақтау ұйымдары </w:t>
      </w:r>
      <w:r>
        <w:br/>
      </w:r>
      <w:r>
        <w:rPr>
          <w:rFonts w:ascii="Times New Roman"/>
          <w:b/>
          <w:i w:val="false"/>
          <w:color w:val="000000"/>
        </w:rPr>
        <w:t xml:space="preserve">
кадрларының бiлiктілігін арттыру және қайта даярлау" </w:t>
      </w:r>
      <w:r>
        <w:br/>
      </w:r>
      <w:r>
        <w:rPr>
          <w:rFonts w:ascii="Times New Roman"/>
          <w:b/>
          <w:i w:val="false"/>
          <w:color w:val="000000"/>
        </w:rPr>
        <w:t xml:space="preserve">
деген 014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626723 мың теңге (алты жүз жиырма алты миллион жетi жүз жиырма үш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сәуiрдегі N 548 Бюджет </w:t>
      </w:r>
      <w:r>
        <w:rPr>
          <w:rFonts w:ascii="Times New Roman"/>
          <w:b w:val="false"/>
          <w:i w:val="false"/>
          <w:color w:val="000000"/>
          <w:sz w:val="28"/>
        </w:rPr>
        <w:t xml:space="preserve">кодексi </w:t>
      </w:r>
      <w:r>
        <w:rPr>
          <w:rFonts w:ascii="Times New Roman"/>
          <w:b w:val="false"/>
          <w:i w:val="false"/>
          <w:color w:val="000000"/>
          <w:sz w:val="28"/>
        </w:rPr>
        <w:t>, "Бiлiм туралы" Қазақстан Республикасының 1999 жылғы 7 маусымдағы Заңының </w:t>
      </w:r>
      <w:r>
        <w:rPr>
          <w:rFonts w:ascii="Times New Roman"/>
          <w:b w:val="false"/>
          <w:i w:val="false"/>
          <w:color w:val="000000"/>
          <w:sz w:val="28"/>
        </w:rPr>
        <w:t xml:space="preserve">27, </w:t>
      </w:r>
      <w:r>
        <w:rPr>
          <w:rFonts w:ascii="Times New Roman"/>
          <w:b w:val="false"/>
          <w:i w:val="false"/>
          <w:color w:val="000000"/>
          <w:sz w:val="28"/>
        </w:rPr>
        <w:t xml:space="preserve">44-баптары </w:t>
      </w:r>
      <w:r>
        <w:rPr>
          <w:rFonts w:ascii="Times New Roman"/>
          <w:b w:val="false"/>
          <w:i w:val="false"/>
          <w:color w:val="000000"/>
          <w:sz w:val="28"/>
        </w:rPr>
        <w:t>; "Ғылым туралы" Қазақстан Республикасының 2001 жылғы 9 шiлдедегi Заңының </w:t>
      </w:r>
      <w:r>
        <w:rPr>
          <w:rFonts w:ascii="Times New Roman"/>
          <w:b w:val="false"/>
          <w:i w:val="false"/>
          <w:color w:val="000000"/>
          <w:sz w:val="28"/>
        </w:rPr>
        <w:t xml:space="preserve">29-бабы </w:t>
      </w:r>
      <w:r>
        <w:rPr>
          <w:rFonts w:ascii="Times New Roman"/>
          <w:b w:val="false"/>
          <w:i w:val="false"/>
          <w:color w:val="000000"/>
          <w:sz w:val="28"/>
        </w:rPr>
        <w:t>; "Денсаулық сақтау жүйесi туралы" Қазақстан Республикасының 2003 жылғы 4 маусымдағы Заңының </w:t>
      </w:r>
      <w:r>
        <w:rPr>
          <w:rFonts w:ascii="Times New Roman"/>
          <w:b w:val="false"/>
          <w:i w:val="false"/>
          <w:color w:val="000000"/>
          <w:sz w:val="28"/>
        </w:rPr>
        <w:t xml:space="preserve">18, </w:t>
      </w:r>
      <w:r>
        <w:rPr>
          <w:rFonts w:ascii="Times New Roman"/>
          <w:b w:val="false"/>
          <w:i w:val="false"/>
          <w:color w:val="000000"/>
          <w:sz w:val="28"/>
        </w:rPr>
        <w:t xml:space="preserve">48, </w:t>
      </w:r>
      <w:r>
        <w:rPr>
          <w:rFonts w:ascii="Times New Roman"/>
          <w:b w:val="false"/>
          <w:i w:val="false"/>
          <w:color w:val="000000"/>
          <w:sz w:val="28"/>
        </w:rPr>
        <w:t xml:space="preserve">51-баптары </w:t>
      </w:r>
      <w:r>
        <w:rPr>
          <w:rFonts w:ascii="Times New Roman"/>
          <w:b w:val="false"/>
          <w:i w:val="false"/>
          <w:color w:val="000000"/>
          <w:sz w:val="28"/>
        </w:rPr>
        <w:t>;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Заңы </w:t>
      </w:r>
      <w:r>
        <w:rPr>
          <w:rFonts w:ascii="Times New Roman"/>
          <w:b w:val="false"/>
          <w:i w:val="false"/>
          <w:color w:val="000000"/>
          <w:sz w:val="28"/>
        </w:rPr>
        <w:t>;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39, </w:t>
      </w:r>
      <w:r>
        <w:rPr>
          <w:rFonts w:ascii="Times New Roman"/>
          <w:b w:val="false"/>
          <w:i w:val="false"/>
          <w:color w:val="000000"/>
          <w:sz w:val="28"/>
        </w:rPr>
        <w:t xml:space="preserve">42-баптары </w:t>
      </w:r>
      <w:r>
        <w:rPr>
          <w:rFonts w:ascii="Times New Roman"/>
          <w:b w:val="false"/>
          <w:i w:val="false"/>
          <w:color w:val="000000"/>
          <w:sz w:val="28"/>
        </w:rPr>
        <w:t>; Қазақстан Республикасы Президентiнiң "Қазақстанның 2030 жылға дейiн Даму стратегиясын iске асыру жөнiндегi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"Халық денсаулығы" мемлекеттік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Республикасының денсаулық сақтау iсiн реформалау мен дамытудың 2005-2010 жылдарға арналған мемлекеттiк бағдарламасы туралы" 2004 жылғы 13 қыркүйектегi N 1438 </w:t>
      </w:r>
      <w:r>
        <w:rPr>
          <w:rFonts w:ascii="Times New Roman"/>
          <w:b w:val="false"/>
          <w:i w:val="false"/>
          <w:color w:val="000000"/>
          <w:sz w:val="28"/>
        </w:rPr>
        <w:t xml:space="preserve">Жарлығы </w:t>
      </w:r>
      <w:r>
        <w:rPr>
          <w:rFonts w:ascii="Times New Roman"/>
          <w:b w:val="false"/>
          <w:i w:val="false"/>
          <w:color w:val="000000"/>
          <w:sz w:val="28"/>
        </w:rPr>
        <w:t>; "Бiлiм беру қызметiн лицензиялау ережесiн бекiту туралы" Қазақстан Республикасы Үкiметінiң 2000 жылғы 18 сәуiрдегi N 596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Бюджеттік бағдарламаның мақсаты: мемлекеттік денсаулық сақтау ұйымдары мен ведомстволық медициналық-санитарлық қызмет қызметкерлерiнiң кәсiби бiлiмдерi мен дағдыларын жаңарту және тереңдету. </w:t>
      </w:r>
      <w:r>
        <w:br/>
      </w:r>
      <w:r>
        <w:rPr>
          <w:rFonts w:ascii="Times New Roman"/>
          <w:b w:val="false"/>
          <w:i w:val="false"/>
          <w:color w:val="000000"/>
          <w:sz w:val="28"/>
        </w:rPr>
        <w:t xml:space="preserve">
      5. Бюджеттiк бағдарламаның мiндеттерi: саланың қажеттілігіне сәйкес мемлекеттік денсаулық сақтау ұйымдары мен ведомстволық медициналық-санитарлық қызмет қызметкерлерiнiң емдiк, педиатриялық, стоматологиялық, фармацевтикалық, медициналық-биологиялық, медициналық-алдын алу, фтизиатриялық, мейiрбикелiк бейiндер, денсаулық сақтау жүйесiнiң менеджментi бойынша бiлiктiлiгiн арттыру және қайта даярлау, жекелеген мамандықтар бойынша мамандарды шетелде даярлау. </w:t>
      </w:r>
      <w:r>
        <w:br/>
      </w:r>
      <w:r>
        <w:rPr>
          <w:rFonts w:ascii="Times New Roman"/>
          <w:b w:val="false"/>
          <w:i w:val="false"/>
          <w:color w:val="000000"/>
          <w:sz w:val="28"/>
        </w:rPr>
        <w:t xml:space="preserve">
      6. Бюджеттiк бағдарламаны iске асыру жөнiндегi iс-шаралар </w:t>
      </w:r>
      <w:r>
        <w:br/>
      </w:r>
      <w:r>
        <w:rPr>
          <w:rFonts w:ascii="Times New Roman"/>
          <w:b w:val="false"/>
          <w:i w:val="false"/>
          <w:color w:val="000000"/>
          <w:sz w:val="28"/>
        </w:rPr>
        <w:t xml:space="preserve">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73"/>
        <w:gridCol w:w="913"/>
        <w:gridCol w:w="1533"/>
        <w:gridCol w:w="4533"/>
        <w:gridCol w:w="1413"/>
        <w:gridCol w:w="249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iске асыру жөніндегi iс-шаралар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 асыру мер- </w:t>
            </w:r>
            <w:r>
              <w:br/>
            </w:r>
            <w:r>
              <w:rPr>
                <w:rFonts w:ascii="Times New Roman"/>
                <w:b w:val="false"/>
                <w:i w:val="false"/>
                <w:color w:val="000000"/>
                <w:sz w:val="20"/>
              </w:rPr>
              <w:t xml:space="preserve">
зiмi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кеттiк денсау- </w:t>
            </w:r>
            <w:r>
              <w:br/>
            </w:r>
            <w:r>
              <w:rPr>
                <w:rFonts w:ascii="Times New Roman"/>
                <w:b w:val="false"/>
                <w:i w:val="false"/>
                <w:color w:val="000000"/>
                <w:sz w:val="20"/>
              </w:rPr>
              <w:t xml:space="preserve">
лық сақтау ұйым- </w:t>
            </w:r>
            <w:r>
              <w:br/>
            </w:r>
            <w:r>
              <w:rPr>
                <w:rFonts w:ascii="Times New Roman"/>
                <w:b w:val="false"/>
                <w:i w:val="false"/>
                <w:color w:val="000000"/>
                <w:sz w:val="20"/>
              </w:rPr>
              <w:t xml:space="preserve">
дары кадрла- </w:t>
            </w:r>
            <w:r>
              <w:br/>
            </w:r>
            <w:r>
              <w:rPr>
                <w:rFonts w:ascii="Times New Roman"/>
                <w:b w:val="false"/>
                <w:i w:val="false"/>
                <w:color w:val="000000"/>
                <w:sz w:val="20"/>
              </w:rPr>
              <w:t xml:space="preserve">
рының білік- </w:t>
            </w:r>
            <w:r>
              <w:br/>
            </w:r>
            <w:r>
              <w:rPr>
                <w:rFonts w:ascii="Times New Roman"/>
                <w:b w:val="false"/>
                <w:i w:val="false"/>
                <w:color w:val="000000"/>
                <w:sz w:val="20"/>
              </w:rPr>
              <w:t xml:space="preserve">
тiлігін арттыру және қайта </w:t>
            </w:r>
            <w:r>
              <w:br/>
            </w:r>
            <w:r>
              <w:rPr>
                <w:rFonts w:ascii="Times New Roman"/>
                <w:b w:val="false"/>
                <w:i w:val="false"/>
                <w:color w:val="000000"/>
                <w:sz w:val="20"/>
              </w:rPr>
              <w:t xml:space="preserve">
даярлау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біліктілi- </w:t>
            </w:r>
            <w:r>
              <w:br/>
            </w:r>
            <w:r>
              <w:rPr>
                <w:rFonts w:ascii="Times New Roman"/>
                <w:b w:val="false"/>
                <w:i w:val="false"/>
                <w:color w:val="000000"/>
                <w:sz w:val="20"/>
              </w:rPr>
              <w:t xml:space="preserve">
гін арттыру және қайта даярлау бойынша қызметтерге ақы төлеу. </w:t>
            </w:r>
            <w:r>
              <w:br/>
            </w:r>
            <w:r>
              <w:rPr>
                <w:rFonts w:ascii="Times New Roman"/>
                <w:b w:val="false"/>
                <w:i w:val="false"/>
                <w:color w:val="000000"/>
                <w:sz w:val="20"/>
              </w:rPr>
              <w:t xml:space="preserve">
Профессор-оқытушы құрамды, денсаулық сақтау жүйесiнiң менеджерлерін мемлекеттік денсаулық сақтау ұйымдарының ма- </w:t>
            </w:r>
            <w:r>
              <w:br/>
            </w:r>
            <w:r>
              <w:rPr>
                <w:rFonts w:ascii="Times New Roman"/>
                <w:b w:val="false"/>
                <w:i w:val="false"/>
                <w:color w:val="000000"/>
                <w:sz w:val="20"/>
              </w:rPr>
              <w:t xml:space="preserve">
мандарын негiзгі 7 бейін бойынша ел ішінде біліктiлiгiн арттыру және қайта даярлау, мамандарды жекелеген мамандық- </w:t>
            </w:r>
            <w:r>
              <w:br/>
            </w:r>
            <w:r>
              <w:rPr>
                <w:rFonts w:ascii="Times New Roman"/>
                <w:b w:val="false"/>
                <w:i w:val="false"/>
                <w:color w:val="000000"/>
                <w:sz w:val="20"/>
              </w:rPr>
              <w:t xml:space="preserve">
тар, оның iшiнде фармацевтикалық бейiн бойынша шетелде даярлау. Мемлекеттiк денсаулық сақтау ұйымдарының кемiнде 14804 медицина және фармацевтика </w:t>
            </w:r>
            <w:r>
              <w:br/>
            </w:r>
            <w:r>
              <w:rPr>
                <w:rFonts w:ascii="Times New Roman"/>
                <w:b w:val="false"/>
                <w:i w:val="false"/>
                <w:color w:val="000000"/>
                <w:sz w:val="20"/>
              </w:rPr>
              <w:t xml:space="preserve">
кадрларының кәсiби деңгейiн арттыру. </w:t>
            </w:r>
            <w:r>
              <w:br/>
            </w:r>
            <w:r>
              <w:rPr>
                <w:rFonts w:ascii="Times New Roman"/>
                <w:b w:val="false"/>
                <w:i w:val="false"/>
                <w:color w:val="000000"/>
                <w:sz w:val="20"/>
              </w:rPr>
              <w:t xml:space="preserve">
Мамандарды оқыту мерзімі 2 аптадан </w:t>
            </w:r>
            <w:r>
              <w:br/>
            </w:r>
            <w:r>
              <w:rPr>
                <w:rFonts w:ascii="Times New Roman"/>
                <w:b w:val="false"/>
                <w:i w:val="false"/>
                <w:color w:val="000000"/>
                <w:sz w:val="20"/>
              </w:rPr>
              <w:t xml:space="preserve">
10 айға дейiн.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Денсаулық сақтау </w:t>
            </w:r>
            <w:r>
              <w:br/>
            </w:r>
            <w:r>
              <w:rPr>
                <w:rFonts w:ascii="Times New Roman"/>
                <w:b w:val="false"/>
                <w:i w:val="false"/>
                <w:color w:val="000000"/>
                <w:sz w:val="20"/>
              </w:rPr>
              <w:t xml:space="preserve">
министрлiгi </w:t>
            </w:r>
          </w:p>
        </w:tc>
      </w:tr>
    </w:tbl>
    <w:p>
      <w:pPr>
        <w:spacing w:after="0"/>
        <w:ind w:left="0"/>
        <w:jc w:val="both"/>
      </w:pPr>
      <w:r>
        <w:rPr>
          <w:rFonts w:ascii="Times New Roman"/>
          <w:b w:val="false"/>
          <w:i w:val="false"/>
          <w:color w:val="000000"/>
          <w:sz w:val="28"/>
        </w:rPr>
        <w:t xml:space="preserve">      7. Бюджеттік бағдарламаны орындаудан күтiлетiн нәтижелер: практикалық денсаулық сақтаудың қазiргi заманғы талаптарына сәйкес жаңа технологияларды, емдеу мен диагностиканың әдiстерiн енгiзе отырып, медицина және фармацевтика кадрларының кәсiби бiлiмдерi мен дағдыларын тереңдету көрсетiлетін жоғары бiлiктi көмектiң деңгейiн арттыруға ықпал етедi. </w:t>
      </w:r>
    </w:p>
    <w:bookmarkStart w:name="z17"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274-ҚОСЫМША     </w:t>
      </w:r>
    </w:p>
    <w:bookmarkEnd w:id="20"/>
    <w:p>
      <w:pPr>
        <w:spacing w:after="0"/>
        <w:ind w:left="0"/>
        <w:jc w:val="both"/>
      </w:pPr>
      <w:r>
        <w:rPr>
          <w:rFonts w:ascii="Times New Roman"/>
          <w:b w:val="false"/>
          <w:i w:val="false"/>
          <w:color w:val="ff0000"/>
          <w:sz w:val="28"/>
        </w:rPr>
        <w:t xml:space="preserve">      Ескерту. 274-қосымшаға өзгерту енгізілді - ҚР Үкіметінің 2005.05.25. N </w:t>
      </w:r>
      <w:r>
        <w:rPr>
          <w:rFonts w:ascii="Times New Roman"/>
          <w:b w:val="false"/>
          <w:i w:val="false"/>
          <w:color w:val="ff0000"/>
          <w:sz w:val="28"/>
        </w:rPr>
        <w:t xml:space="preserve">509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министрлігі </w:t>
      </w:r>
      <w:r>
        <w:br/>
      </w:r>
      <w:r>
        <w:rPr>
          <w:rFonts w:ascii="Times New Roman"/>
          <w:b w:val="false"/>
          <w:i w:val="false"/>
          <w:color w:val="000000"/>
          <w:sz w:val="28"/>
        </w:rPr>
        <w:t xml:space="preserve">
      Бюджеттiк бағдарламаның әкімшісі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"Медициналық бiлiм беру жүйесiн әдiстемелiк қамтамасыз ету" </w:t>
      </w:r>
      <w:r>
        <w:br/>
      </w:r>
      <w:r>
        <w:rPr>
          <w:rFonts w:ascii="Times New Roman"/>
          <w:b/>
          <w:i w:val="false"/>
          <w:color w:val="000000"/>
        </w:rPr>
        <w:t xml:space="preserve">
деген 015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3248 мың теңге (үш миллион екі жүз қырық сегіз мың теңге). </w:t>
      </w:r>
      <w:r>
        <w:br/>
      </w:r>
      <w:r>
        <w:rPr>
          <w:rFonts w:ascii="Times New Roman"/>
          <w:b w:val="false"/>
          <w:i w:val="false"/>
          <w:color w:val="000000"/>
          <w:sz w:val="28"/>
        </w:rPr>
        <w:t>
      2. Бюджеттiк бағдарламаның нормативтік құқықтық негiзi: Қазақстан Республикасының 2004 жылғы 24 сәуiрдегi N 548 Бюджет </w:t>
      </w:r>
      <w:r>
        <w:rPr>
          <w:rFonts w:ascii="Times New Roman"/>
          <w:b w:val="false"/>
          <w:i w:val="false"/>
          <w:color w:val="000000"/>
          <w:sz w:val="28"/>
        </w:rPr>
        <w:t xml:space="preserve">кодексi </w:t>
      </w:r>
      <w:r>
        <w:rPr>
          <w:rFonts w:ascii="Times New Roman"/>
          <w:b w:val="false"/>
          <w:i w:val="false"/>
          <w:color w:val="000000"/>
          <w:sz w:val="28"/>
        </w:rPr>
        <w:t>; "Денсаулық сақтау жүйесi туралы" Қазақстан Республикасының 2003 жылғы 4 маусымдағы Заңының </w:t>
      </w:r>
      <w:r>
        <w:rPr>
          <w:rFonts w:ascii="Times New Roman"/>
          <w:b w:val="false"/>
          <w:i w:val="false"/>
          <w:color w:val="000000"/>
          <w:sz w:val="28"/>
        </w:rPr>
        <w:t xml:space="preserve">3 , </w:t>
      </w:r>
      <w:r>
        <w:rPr>
          <w:rFonts w:ascii="Times New Roman"/>
          <w:b w:val="false"/>
          <w:i w:val="false"/>
          <w:color w:val="000000"/>
          <w:sz w:val="28"/>
        </w:rPr>
        <w:t xml:space="preserve">7 , </w:t>
      </w:r>
      <w:r>
        <w:rPr>
          <w:rFonts w:ascii="Times New Roman"/>
          <w:b w:val="false"/>
          <w:i w:val="false"/>
          <w:color w:val="000000"/>
          <w:sz w:val="28"/>
        </w:rPr>
        <w:t xml:space="preserve">  18, 48-баптары </w:t>
      </w:r>
      <w:r>
        <w:rPr>
          <w:rFonts w:ascii="Times New Roman"/>
          <w:b w:val="false"/>
          <w:i w:val="false"/>
          <w:color w:val="000000"/>
          <w:sz w:val="28"/>
        </w:rPr>
        <w:t>, "Бiлiм туралы" Қазақстан Республикасының 1999 жылғы 7 маусымдағы Заңының </w:t>
      </w:r>
      <w:r>
        <w:rPr>
          <w:rFonts w:ascii="Times New Roman"/>
          <w:b w:val="false"/>
          <w:i w:val="false"/>
          <w:color w:val="000000"/>
          <w:sz w:val="28"/>
        </w:rPr>
        <w:t xml:space="preserve">21-бабы </w:t>
      </w:r>
      <w:r>
        <w:rPr>
          <w:rFonts w:ascii="Times New Roman"/>
          <w:b w:val="false"/>
          <w:i w:val="false"/>
          <w:color w:val="000000"/>
          <w:sz w:val="28"/>
        </w:rPr>
        <w:t>,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бюджегтаң қаражаты. </w:t>
      </w:r>
      <w:r>
        <w:br/>
      </w:r>
      <w:r>
        <w:rPr>
          <w:rFonts w:ascii="Times New Roman"/>
          <w:b w:val="false"/>
          <w:i w:val="false"/>
          <w:color w:val="000000"/>
          <w:sz w:val="28"/>
        </w:rPr>
        <w:t xml:space="preserve">
      4. Бюджеттiк бағдарламаның мақсаты: кәсiптiк бiлiм берудi жетiлдiру, оқу-тәрбие процестерiн әдiстемелiк қамтамасыз ету, оқу орындарының мамандарды даярлау сапасын жетiлдiру жөнiндегi озық iс-тәжiрибесiн жинақтау және тарату. </w:t>
      </w:r>
      <w:r>
        <w:br/>
      </w:r>
      <w:r>
        <w:rPr>
          <w:rFonts w:ascii="Times New Roman"/>
          <w:b w:val="false"/>
          <w:i w:val="false"/>
          <w:color w:val="000000"/>
          <w:sz w:val="28"/>
        </w:rPr>
        <w:t xml:space="preserve">
      5. Бюджеттiк бағдарламаның мiндеттерi: бiлiм берудiң мемлекеттік жалпыға мiндеттi стандарттарына сәйкес типтiк оқу бағдарламаларын, оқу-әдiстемелiк кешендер мен әдiстемелiк ұсынымдарды әзiрлеу. </w:t>
      </w:r>
      <w:r>
        <w:br/>
      </w:r>
      <w:r>
        <w:rPr>
          <w:rFonts w:ascii="Times New Roman"/>
          <w:b w:val="false"/>
          <w:i w:val="false"/>
          <w:color w:val="000000"/>
          <w:sz w:val="28"/>
        </w:rPr>
        <w:t xml:space="preserve">
      6. Бюджеттік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73"/>
        <w:gridCol w:w="913"/>
        <w:gridCol w:w="1533"/>
        <w:gridCol w:w="4493"/>
        <w:gridCol w:w="1433"/>
        <w:gridCol w:w="239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iске асыру жөніндегi iс-шаралар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 асыру мер- </w:t>
            </w:r>
            <w:r>
              <w:br/>
            </w:r>
            <w:r>
              <w:rPr>
                <w:rFonts w:ascii="Times New Roman"/>
                <w:b w:val="false"/>
                <w:i w:val="false"/>
                <w:color w:val="000000"/>
                <w:sz w:val="20"/>
              </w:rPr>
              <w:t xml:space="preserve">
зiмi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 </w:t>
            </w:r>
            <w:r>
              <w:br/>
            </w:r>
            <w:r>
              <w:rPr>
                <w:rFonts w:ascii="Times New Roman"/>
                <w:b w:val="false"/>
                <w:i w:val="false"/>
                <w:color w:val="000000"/>
                <w:sz w:val="20"/>
              </w:rPr>
              <w:t xml:space="preserve">
налық білiм беру жүйесiн әдiсте- </w:t>
            </w:r>
            <w:r>
              <w:br/>
            </w:r>
            <w:r>
              <w:rPr>
                <w:rFonts w:ascii="Times New Roman"/>
                <w:b w:val="false"/>
                <w:i w:val="false"/>
                <w:color w:val="000000"/>
                <w:sz w:val="20"/>
              </w:rPr>
              <w:t xml:space="preserve">
мелiк қамта- </w:t>
            </w:r>
            <w:r>
              <w:br/>
            </w:r>
            <w:r>
              <w:rPr>
                <w:rFonts w:ascii="Times New Roman"/>
                <w:b w:val="false"/>
                <w:i w:val="false"/>
                <w:color w:val="000000"/>
                <w:sz w:val="20"/>
              </w:rPr>
              <w:t xml:space="preserve">
масыз </w:t>
            </w:r>
            <w:r>
              <w:br/>
            </w:r>
            <w:r>
              <w:rPr>
                <w:rFonts w:ascii="Times New Roman"/>
                <w:b w:val="false"/>
                <w:i w:val="false"/>
                <w:color w:val="000000"/>
                <w:sz w:val="20"/>
              </w:rPr>
              <w:t xml:space="preserve">
ету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Көлемi 20 баспа парақ мемлекеттік тілде 3 оқулық әзiрлеу. </w:t>
            </w:r>
            <w:r>
              <w:br/>
            </w:r>
            <w:r>
              <w:rPr>
                <w:rFonts w:ascii="Times New Roman"/>
                <w:b w:val="false"/>
                <w:i w:val="false"/>
                <w:color w:val="000000"/>
                <w:sz w:val="20"/>
              </w:rPr>
              <w:t xml:space="preserve">
Орта медициналық және фармацевтикалық білiм беру мәселелерi жөнiн- </w:t>
            </w:r>
            <w:r>
              <w:br/>
            </w:r>
            <w:r>
              <w:rPr>
                <w:rFonts w:ascii="Times New Roman"/>
                <w:b w:val="false"/>
                <w:i w:val="false"/>
                <w:color w:val="000000"/>
                <w:sz w:val="20"/>
              </w:rPr>
              <w:t xml:space="preserve">
де тоқсан сайын көлемi 40 беттік ақпараттық хабаршы әзiрлеу. </w:t>
            </w:r>
            <w:r>
              <w:br/>
            </w:r>
            <w:r>
              <w:rPr>
                <w:rFonts w:ascii="Times New Roman"/>
                <w:b w:val="false"/>
                <w:i w:val="false"/>
                <w:color w:val="000000"/>
                <w:sz w:val="20"/>
              </w:rPr>
              <w:t xml:space="preserve">
Оқушылар бiлiмiн бақылауға арналған көлемi 50 беттік 5 тестілер жинағын </w:t>
            </w:r>
            <w:r>
              <w:br/>
            </w:r>
            <w:r>
              <w:rPr>
                <w:rFonts w:ascii="Times New Roman"/>
                <w:b w:val="false"/>
                <w:i w:val="false"/>
                <w:color w:val="000000"/>
                <w:sz w:val="20"/>
              </w:rPr>
              <w:t xml:space="preserve">
әзiрлеу. </w:t>
            </w:r>
            <w:r>
              <w:br/>
            </w:r>
            <w:r>
              <w:rPr>
                <w:rFonts w:ascii="Times New Roman"/>
                <w:b w:val="false"/>
                <w:i w:val="false"/>
                <w:color w:val="000000"/>
                <w:sz w:val="20"/>
              </w:rPr>
              <w:t xml:space="preserve">
Орта медициналық бiлiмнiң барлық мамандықтары бойынша біліктілiк емтихан- </w:t>
            </w:r>
            <w:r>
              <w:br/>
            </w:r>
            <w:r>
              <w:rPr>
                <w:rFonts w:ascii="Times New Roman"/>
                <w:b w:val="false"/>
                <w:i w:val="false"/>
                <w:color w:val="000000"/>
                <w:sz w:val="20"/>
              </w:rPr>
              <w:t xml:space="preserve">
дарын өткізуге </w:t>
            </w:r>
            <w:r>
              <w:br/>
            </w:r>
            <w:r>
              <w:rPr>
                <w:rFonts w:ascii="Times New Roman"/>
                <w:b w:val="false"/>
                <w:i w:val="false"/>
                <w:color w:val="000000"/>
                <w:sz w:val="20"/>
              </w:rPr>
              <w:t xml:space="preserve">
арналған тестiлер әзiрлеу. </w:t>
            </w:r>
            <w:r>
              <w:br/>
            </w:r>
            <w:r>
              <w:rPr>
                <w:rFonts w:ascii="Times New Roman"/>
                <w:b w:val="false"/>
                <w:i w:val="false"/>
                <w:color w:val="000000"/>
                <w:sz w:val="20"/>
              </w:rPr>
              <w:t xml:space="preserve">
Практикалық денсаулық сақтау сұранымдарына сәйкес орта медицина және фармацевтика қызметкерлерiнiң 10 мамандығы бойынша қосымша білім жөнiнде стандарттарды, типтік оқу бағдарламаларын дайындау және шығару; </w:t>
            </w:r>
            <w:r>
              <w:br/>
            </w:r>
            <w:r>
              <w:rPr>
                <w:rFonts w:ascii="Times New Roman"/>
                <w:b w:val="false"/>
                <w:i w:val="false"/>
                <w:color w:val="000000"/>
                <w:sz w:val="20"/>
              </w:rPr>
              <w:t xml:space="preserve">
Медицина колледждерi- </w:t>
            </w:r>
            <w:r>
              <w:br/>
            </w:r>
            <w:r>
              <w:rPr>
                <w:rFonts w:ascii="Times New Roman"/>
                <w:b w:val="false"/>
                <w:i w:val="false"/>
                <w:color w:val="000000"/>
                <w:sz w:val="20"/>
              </w:rPr>
              <w:t xml:space="preserve">
нің оқу-әдiстемелiк және тәрбие жұмысын жетілдiру жөнiнде </w:t>
            </w:r>
            <w:r>
              <w:br/>
            </w:r>
            <w:r>
              <w:rPr>
                <w:rFonts w:ascii="Times New Roman"/>
                <w:b w:val="false"/>
                <w:i w:val="false"/>
                <w:color w:val="000000"/>
                <w:sz w:val="20"/>
              </w:rPr>
              <w:t xml:space="preserve">
10 әдiстемелiк ұсыным әзiрлеу.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Денсаулық сақтау </w:t>
            </w:r>
            <w:r>
              <w:br/>
            </w:r>
            <w:r>
              <w:rPr>
                <w:rFonts w:ascii="Times New Roman"/>
                <w:b w:val="false"/>
                <w:i w:val="false"/>
                <w:color w:val="000000"/>
                <w:sz w:val="20"/>
              </w:rPr>
              <w:t xml:space="preserve">
министрлiгi </w:t>
            </w:r>
          </w:p>
        </w:tc>
      </w:tr>
    </w:tbl>
    <w:p>
      <w:pPr>
        <w:spacing w:after="0"/>
        <w:ind w:left="0"/>
        <w:jc w:val="both"/>
      </w:pPr>
      <w:r>
        <w:rPr>
          <w:rFonts w:ascii="Times New Roman"/>
          <w:b w:val="false"/>
          <w:i w:val="false"/>
          <w:color w:val="000000"/>
          <w:sz w:val="28"/>
        </w:rPr>
        <w:t xml:space="preserve">      7. Бюджеттік бағдарламаны орындаудан күтiлетiн нәтижелер: кәсiптiк бiлiмдi жетілдiру, оқу-тәрбие процесiн әдiстемелiк қамтамасыз ету. Оқу-әдiстемелiк құралдарын әзiрлеу және оқытудың қазiргi заманғы әдiстерiн бiлiм беру практикасына енгiзу, орта медициналық және фармацевтикалық бiлiмдi мамандарды оқытудың деңгейiн арттыру. </w:t>
      </w:r>
    </w:p>
    <w:bookmarkStart w:name="z18"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275-ҚОСЫМША     </w:t>
      </w:r>
    </w:p>
    <w:bookmarkEnd w:id="21"/>
    <w:p>
      <w:pPr>
        <w:spacing w:after="0"/>
        <w:ind w:left="0"/>
        <w:jc w:val="both"/>
      </w:pPr>
      <w:r>
        <w:rPr>
          <w:rFonts w:ascii="Times New Roman"/>
          <w:b w:val="false"/>
          <w:i w:val="false"/>
          <w:color w:val="ff0000"/>
          <w:sz w:val="28"/>
        </w:rPr>
        <w:t xml:space="preserve">      Ескерту. 275-қосымшаға өзгерту енгізілді - ҚР Үкіметінің 2005.05.25. N </w:t>
      </w:r>
      <w:r>
        <w:rPr>
          <w:rFonts w:ascii="Times New Roman"/>
          <w:b w:val="false"/>
          <w:i w:val="false"/>
          <w:color w:val="ff0000"/>
          <w:sz w:val="28"/>
        </w:rPr>
        <w:t xml:space="preserve">509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министрлігі </w:t>
      </w:r>
      <w:r>
        <w:br/>
      </w:r>
      <w:r>
        <w:rPr>
          <w:rFonts w:ascii="Times New Roman"/>
          <w:b w:val="false"/>
          <w:i w:val="false"/>
          <w:color w:val="000000"/>
          <w:sz w:val="28"/>
        </w:rPr>
        <w:t xml:space="preserve">
      Бюджеттiк бағдарламаның әкімшісі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"Денсаулық сақтау объектілерiн салу және қайта жаңарту" </w:t>
      </w:r>
      <w:r>
        <w:br/>
      </w:r>
      <w:r>
        <w:rPr>
          <w:rFonts w:ascii="Times New Roman"/>
          <w:b/>
          <w:i w:val="false"/>
          <w:color w:val="000000"/>
        </w:rPr>
        <w:t xml:space="preserve">
деген 016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17077500 мың теңге (он жетi миллиард жетпiс жетi миллион бес жүз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N 548 Бюджет </w:t>
      </w:r>
      <w:r>
        <w:rPr>
          <w:rFonts w:ascii="Times New Roman"/>
          <w:b w:val="false"/>
          <w:i w:val="false"/>
          <w:color w:val="000000"/>
          <w:sz w:val="28"/>
        </w:rPr>
        <w:t xml:space="preserve">кодексi </w:t>
      </w:r>
      <w:r>
        <w:rPr>
          <w:rFonts w:ascii="Times New Roman"/>
          <w:b w:val="false"/>
          <w:i w:val="false"/>
          <w:color w:val="000000"/>
          <w:sz w:val="28"/>
        </w:rPr>
        <w:t>;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5-бабы </w:t>
      </w:r>
      <w:r>
        <w:rPr>
          <w:rFonts w:ascii="Times New Roman"/>
          <w:b w:val="false"/>
          <w:i w:val="false"/>
          <w:color w:val="000000"/>
          <w:sz w:val="28"/>
        </w:rPr>
        <w:t>; "Халықтың санитарлық-эпидемиологиялық салауаттылығы туралы" Қазақстан Республикасының 2002 жылғы 4 желтоқсандағы </w:t>
      </w:r>
      <w:r>
        <w:rPr>
          <w:rFonts w:ascii="Times New Roman"/>
          <w:b w:val="false"/>
          <w:i w:val="false"/>
          <w:color w:val="000000"/>
          <w:sz w:val="28"/>
        </w:rPr>
        <w:t xml:space="preserve">Заңы </w:t>
      </w:r>
      <w:r>
        <w:rPr>
          <w:rFonts w:ascii="Times New Roman"/>
          <w:b w:val="false"/>
          <w:i w:val="false"/>
          <w:color w:val="000000"/>
          <w:sz w:val="28"/>
        </w:rPr>
        <w:t>;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"Қазақстан Республикасы азаматтарының денсаулық жағдайын жақсарту жөнiндегi бiрiншi кезекті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"Халық денсаулығы" мемлекеттiк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"Қазақстанның 2030 жылға дейiнгі Даму стратегиясын iске асыру жөнiндегi одан арғы 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Республикасының денсаулық сақтау iсiн реформалау мен дамытудың 2005-2010 жылдарға арналған мемлекеттiк бағдарламасы туралы" 2004 жылғы 13 қыркүйектегі N 1438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Республикасының әлеуметтiк-экономикалық дамытудың 2005-2007 жылдарға арналған орта мерзiмдiк жоспары туралы" Қазақстан Республикасы Үкiметiнiң 2004 жылғы 31 тамыздағы </w:t>
      </w:r>
      <w:r>
        <w:br/>
      </w:r>
      <w:r>
        <w:rPr>
          <w:rFonts w:ascii="Times New Roman"/>
          <w:b w:val="false"/>
          <w:i w:val="false"/>
          <w:color w:val="000000"/>
          <w:sz w:val="28"/>
        </w:rPr>
        <w:t>
N 917 </w:t>
      </w:r>
      <w:r>
        <w:rPr>
          <w:rFonts w:ascii="Times New Roman"/>
          <w:b w:val="false"/>
          <w:i w:val="false"/>
          <w:color w:val="000000"/>
          <w:sz w:val="28"/>
        </w:rPr>
        <w:t xml:space="preserve">қаулысы </w:t>
      </w:r>
      <w:r>
        <w:rPr>
          <w:rFonts w:ascii="Times New Roman"/>
          <w:b w:val="false"/>
          <w:i w:val="false"/>
          <w:color w:val="000000"/>
          <w:sz w:val="28"/>
        </w:rPr>
        <w:t>; "2005 жылға арналған республикалық бюджет туралы" Қазақстан Республикасының Заңын iске асыру туралы" Қазақстан Республикасы Yкiметінiң 2004 жылғы 8 желтоқсандағы N 1289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халыққа мамандандырылған және жоғары бiлiктi медициналық көмектiң қол жетiмдiлiгін қамтамасыз ету. </w:t>
      </w:r>
      <w:r>
        <w:br/>
      </w:r>
      <w:r>
        <w:rPr>
          <w:rFonts w:ascii="Times New Roman"/>
          <w:b w:val="false"/>
          <w:i w:val="false"/>
          <w:color w:val="000000"/>
          <w:sz w:val="28"/>
        </w:rPr>
        <w:t xml:space="preserve">
      5. Бюджеттiк бағдарламаның мiндеттерi: денсаулық сақтау объектілерiнiң және медицина қызметкерлерiне арналған тұрғын үйдiң жобалық-сметалық құжаттамасын дайындау, мемлекеттiк ведомстволық емес сараптамадан өткiзу және денсаулық сақтау объектiлерiн және медицина қызметкерлерiне арналған тұрғын үйдi салу.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1045"/>
        <w:gridCol w:w="980"/>
        <w:gridCol w:w="1646"/>
        <w:gridCol w:w="5351"/>
        <w:gridCol w:w="1217"/>
        <w:gridCol w:w="2464"/>
      </w:tblGrid>
      <w:tr>
        <w:trPr>
          <w:trHeight w:val="4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iске асыру жөніндегi iс-шаралар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 асыру мер- </w:t>
            </w:r>
            <w:r>
              <w:br/>
            </w:r>
            <w:r>
              <w:rPr>
                <w:rFonts w:ascii="Times New Roman"/>
                <w:b w:val="false"/>
                <w:i w:val="false"/>
                <w:color w:val="000000"/>
                <w:sz w:val="20"/>
              </w:rPr>
              <w:t xml:space="preserve">
зiмi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сақтау объек- </w:t>
            </w:r>
            <w:r>
              <w:br/>
            </w:r>
            <w:r>
              <w:rPr>
                <w:rFonts w:ascii="Times New Roman"/>
                <w:b w:val="false"/>
                <w:i w:val="false"/>
                <w:color w:val="000000"/>
                <w:sz w:val="20"/>
              </w:rPr>
              <w:t xml:space="preserve">
тiлерiн салу және қайта жаңарту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қаласында "Педиатрия және балалар хирургиясы" ғылыми орталығы РМҚК жанындағы 150 төсекке арналған емдеу корпусы құрылысы- </w:t>
            </w:r>
            <w:r>
              <w:br/>
            </w:r>
            <w:r>
              <w:rPr>
                <w:rFonts w:ascii="Times New Roman"/>
                <w:b w:val="false"/>
                <w:i w:val="false"/>
                <w:color w:val="000000"/>
                <w:sz w:val="20"/>
              </w:rPr>
              <w:t xml:space="preserve">
ның жобасын жобалау- </w:t>
            </w:r>
            <w:r>
              <w:br/>
            </w:r>
            <w:r>
              <w:rPr>
                <w:rFonts w:ascii="Times New Roman"/>
                <w:b w:val="false"/>
                <w:i w:val="false"/>
                <w:color w:val="000000"/>
                <w:sz w:val="20"/>
              </w:rPr>
              <w:t xml:space="preserve">
сметалық құжаттамасын әзiрлеу және мемлекет- </w:t>
            </w:r>
            <w:r>
              <w:br/>
            </w:r>
            <w:r>
              <w:rPr>
                <w:rFonts w:ascii="Times New Roman"/>
                <w:b w:val="false"/>
                <w:i w:val="false"/>
                <w:color w:val="000000"/>
                <w:sz w:val="20"/>
              </w:rPr>
              <w:t xml:space="preserve">
тiк ведомстводан тыс сараптамадан өткiзу; Астана қаласында  жобалық-сметалық құжаттаманы медицина қызметкерлер- iне арналған қызметтiк үй құрылысы жобасына сәйкестендiру және сол жақ жағалауда жаңадан </w:t>
            </w:r>
            <w:r>
              <w:br/>
            </w:r>
            <w:r>
              <w:rPr>
                <w:rFonts w:ascii="Times New Roman"/>
                <w:b w:val="false"/>
                <w:i w:val="false"/>
                <w:color w:val="000000"/>
                <w:sz w:val="20"/>
              </w:rPr>
              <w:t xml:space="preserve">
салынатын медициналық кешендердi медицина кадрларымен қамтамасыз ету үшiн аталған объектінің құрылысын салу; </w:t>
            </w:r>
            <w:r>
              <w:br/>
            </w:r>
            <w:r>
              <w:rPr>
                <w:rFonts w:ascii="Times New Roman"/>
                <w:b w:val="false"/>
                <w:i w:val="false"/>
                <w:color w:val="000000"/>
                <w:sz w:val="20"/>
              </w:rPr>
              <w:t xml:space="preserve">
жедел жәрдем станциясы бар 240 төсектiк Жедел медициналық жәрдем ғылыми-зерттеу институты мен Алматы қаласында 125 төсектiк "Балбұлақ" республика- </w:t>
            </w:r>
            <w:r>
              <w:br/>
            </w:r>
            <w:r>
              <w:rPr>
                <w:rFonts w:ascii="Times New Roman"/>
                <w:b w:val="false"/>
                <w:i w:val="false"/>
                <w:color w:val="000000"/>
                <w:sz w:val="20"/>
              </w:rPr>
              <w:t xml:space="preserve">
лық балаларды оңалту орталығының демалыс корпусының, Астана қаласында 160 төсектік Республикалық нейро- хирургия ғылыми орта- лығының және Астана қа- ласында ауысымына 500 адам қабылдайтын Рес- публикалық диагности- </w:t>
            </w:r>
            <w:r>
              <w:br/>
            </w:r>
            <w:r>
              <w:rPr>
                <w:rFonts w:ascii="Times New Roman"/>
                <w:b w:val="false"/>
                <w:i w:val="false"/>
                <w:color w:val="000000"/>
                <w:sz w:val="20"/>
              </w:rPr>
              <w:t xml:space="preserve">
калық орталықтың жобалау-сметалық құжаттамасын әзiрлеу және мемлекеттiк ведомстводан тыс сараптамадан өткiзу және құрылысын салу; Астана қаласында 500 төсектiк Ана мен бала республикалық ғылыми орталығының, Астана қаласында 300 төсектiк Республикалық балаларды оңалту орталығының құрылысын салу жөнiндегi iс-шараларға "2005 жылға арналған республикалық бюджет туралы" Қазақстан Республикасының Заңын iске асыру туралы" </w:t>
            </w:r>
            <w:r>
              <w:br/>
            </w:r>
            <w:r>
              <w:rPr>
                <w:rFonts w:ascii="Times New Roman"/>
                <w:b w:val="false"/>
                <w:i w:val="false"/>
                <w:color w:val="000000"/>
                <w:sz w:val="20"/>
              </w:rPr>
              <w:t xml:space="preserve">
Қазақстан Республикасы Үкiметiнiң 2004 жылғы 8 желтоқсандағы N 1289 қаулысының 2-қосымша- </w:t>
            </w:r>
            <w:r>
              <w:br/>
            </w:r>
            <w:r>
              <w:rPr>
                <w:rFonts w:ascii="Times New Roman"/>
                <w:b w:val="false"/>
                <w:i w:val="false"/>
                <w:color w:val="000000"/>
                <w:sz w:val="20"/>
              </w:rPr>
              <w:t xml:space="preserve">
сына сәйкес сомалар шегiнде инвестициялық жобаларды iске асыру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Денсаулық сақтау </w:t>
            </w:r>
            <w:r>
              <w:br/>
            </w:r>
            <w:r>
              <w:rPr>
                <w:rFonts w:ascii="Times New Roman"/>
                <w:b w:val="false"/>
                <w:i w:val="false"/>
                <w:color w:val="000000"/>
                <w:sz w:val="20"/>
              </w:rPr>
              <w:t xml:space="preserve">
министрлiгi </w:t>
            </w:r>
          </w:p>
        </w:tc>
      </w:tr>
    </w:tbl>
    <w:bookmarkStart w:name="z39" w:id="22"/>
    <w:p>
      <w:pPr>
        <w:spacing w:after="0"/>
        <w:ind w:left="0"/>
        <w:jc w:val="both"/>
      </w:pPr>
      <w:r>
        <w:rPr>
          <w:rFonts w:ascii="Times New Roman"/>
          <w:b w:val="false"/>
          <w:i w:val="false"/>
          <w:color w:val="000000"/>
          <w:sz w:val="28"/>
        </w:rPr>
        <w:t xml:space="preserve">
      7. Бюджеттiк бағдарламаны орындаудан күтiлетiн нәтижелер: Алматы қаласында "Педиатрия және балалар хирургиясы" ғылыми орталығы РМҚК жанындағы 150 төсекке арналған емдеу корпусы құрылысы жобасының мемлекеттiк ведомстводан тыс сараптамадан өткен және заңнамада белгіленген тәртiппен бекiтiлген жобалау-сметалық құжаттамасы; Астана қаласында жобалық-сметалық құжаттаманы медицина қызметкерлерiне арналған қызметтiк үй құрылысы жобасына сәйкестендiру және сол жақ жағалауда жаңадан салынатын медициналық кешендердi медицина кадрларымен қамтамасыз ету үшiн аталған объектiнiң құрылысын салу; бекiтiлген жобалау-сметалық құжаттамаға сәйкес Астана қаласында жедел жәрдем станциясы бар 240 төсектiк Жедел медициналық жәрдем ғылыми-зерттеу институтының құрылысы мен Алматы қаласында 125 төсектiк "Балбұлақ" республикалық балаларды оңалту орталығының демалыс корпусының, Астана қаласында 160 төсектік Республикалық нейрохирургия ғылыми орталығының және Астана қаласында ауысымына 500 адам қабылдайтын Республикалық диагностикалық орталықтың құрылысын салу жөнiндегi мемлекеттiк ведомстводан тыс сараптамадан өткен жобалық-сметалық құжаттамасы мен жұмыстардың көлемi; бекiтiлген жобалау-сметалық құжаттамаға сәйкес Астана қаласында 300 төсектiк Республикалық балалар оңалту орталығының құрылысы бойынша жұмыстардың көлемi; Астана қаласында 500 төсектiк Ана мен бала республикалық ғылыми орталығының құрылысын пайдалануға беру. </w:t>
      </w:r>
    </w:p>
    <w:bookmarkEnd w:id="22"/>
    <w:bookmarkStart w:name="z19"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276-ҚОСЫМША     </w:t>
      </w:r>
    </w:p>
    <w:bookmarkEnd w:id="23"/>
    <w:p>
      <w:pPr>
        <w:spacing w:after="0"/>
        <w:ind w:left="0"/>
        <w:jc w:val="both"/>
      </w:pPr>
      <w:r>
        <w:rPr>
          <w:rFonts w:ascii="Times New Roman"/>
          <w:b w:val="false"/>
          <w:i w:val="false"/>
          <w:color w:val="ff0000"/>
          <w:sz w:val="28"/>
        </w:rPr>
        <w:t xml:space="preserve">      Ескерту. 276-қосымшаға өзгерту енгізілді - ҚР Үкіметінің 2005.05.25. N </w:t>
      </w:r>
      <w:r>
        <w:rPr>
          <w:rFonts w:ascii="Times New Roman"/>
          <w:b w:val="false"/>
          <w:i w:val="false"/>
          <w:color w:val="ff0000"/>
          <w:sz w:val="28"/>
        </w:rPr>
        <w:t xml:space="preserve">509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министрлігі </w:t>
      </w:r>
      <w:r>
        <w:br/>
      </w:r>
      <w:r>
        <w:rPr>
          <w:rFonts w:ascii="Times New Roman"/>
          <w:b w:val="false"/>
          <w:i w:val="false"/>
          <w:color w:val="000000"/>
          <w:sz w:val="28"/>
        </w:rPr>
        <w:t xml:space="preserve">
      Бюджеттiк бағдарламаның әкімшісі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"Сот-медицина сараптамасы" </w:t>
      </w:r>
      <w:r>
        <w:br/>
      </w:r>
      <w:r>
        <w:rPr>
          <w:rFonts w:ascii="Times New Roman"/>
          <w:b/>
          <w:i w:val="false"/>
          <w:color w:val="000000"/>
        </w:rPr>
        <w:t xml:space="preserve">
деген 017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726148 мың теңге (жетi жүз жиырма алты миллион бiр жүз қырық сегiз мың теңге). </w:t>
      </w:r>
      <w:r>
        <w:br/>
      </w:r>
      <w:r>
        <w:rPr>
          <w:rFonts w:ascii="Times New Roman"/>
          <w:b w:val="false"/>
          <w:i w:val="false"/>
          <w:color w:val="000000"/>
          <w:sz w:val="28"/>
        </w:rPr>
        <w:t>
      2. Бюджеттік бағдарламаның нормативтiк құқықтық негізi: Қазақстан Республикасының 2004 жылғы 24 сәуiрдегi N 548 Бюджет </w:t>
      </w:r>
      <w:r>
        <w:rPr>
          <w:rFonts w:ascii="Times New Roman"/>
          <w:b w:val="false"/>
          <w:i w:val="false"/>
          <w:color w:val="000000"/>
          <w:sz w:val="28"/>
        </w:rPr>
        <w:t xml:space="preserve">кодексi </w:t>
      </w:r>
      <w:r>
        <w:rPr>
          <w:rFonts w:ascii="Times New Roman"/>
          <w:b w:val="false"/>
          <w:i w:val="false"/>
          <w:color w:val="000000"/>
          <w:sz w:val="28"/>
        </w:rPr>
        <w:t>, "Сот сараптамасы туралы" Қазақстан Республикасының 1997 жылғы 12 қарашадағы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72-бабы </w:t>
      </w:r>
      <w:r>
        <w:rPr>
          <w:rFonts w:ascii="Times New Roman"/>
          <w:b w:val="false"/>
          <w:i w:val="false"/>
          <w:color w:val="000000"/>
          <w:sz w:val="28"/>
        </w:rPr>
        <w:t>; "Денсаулық сақтау жүйесi туралы" Қазақстан Республикасының 2003 жылғы 4 шiлдедегi </w:t>
      </w:r>
      <w:r>
        <w:rPr>
          <w:rFonts w:ascii="Times New Roman"/>
          <w:b w:val="false"/>
          <w:i w:val="false"/>
          <w:color w:val="000000"/>
          <w:sz w:val="28"/>
        </w:rPr>
        <w:t xml:space="preserve">Заңы </w:t>
      </w:r>
      <w:r>
        <w:rPr>
          <w:rFonts w:ascii="Times New Roman"/>
          <w:b w:val="false"/>
          <w:i w:val="false"/>
          <w:color w:val="000000"/>
          <w:sz w:val="28"/>
        </w:rPr>
        <w:t>;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"Қазақстан Республикасының денсаулық сақтау iсiн реформалау мен дамытудың 2005-2010 жылдарға арналған мемлекеттiк бағдарламасы туралы" 2004 жылғы 13 қыркүйектегi N 1438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азаматтық процессуалдық заңнамада көзделген негiз болған кезде сот анықтамасымен дәлелденген қайта сараптама жүргiзiлген жағдайда әкiмшiлiк немесе азаматтық процестiң қатысушылары болып табылатын адамдардың құқықтары мен заңды мүдделерiн қамтамасыз ету. </w:t>
      </w:r>
      <w:r>
        <w:br/>
      </w:r>
      <w:r>
        <w:rPr>
          <w:rFonts w:ascii="Times New Roman"/>
          <w:b w:val="false"/>
          <w:i w:val="false"/>
          <w:color w:val="000000"/>
          <w:sz w:val="28"/>
        </w:rPr>
        <w:t xml:space="preserve">
      5. Бюджеттiк бағдарламаның мiндеттерi: сот-медициналық сараптаманы жүргiзу.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73"/>
        <w:gridCol w:w="913"/>
        <w:gridCol w:w="1533"/>
        <w:gridCol w:w="4553"/>
        <w:gridCol w:w="1333"/>
        <w:gridCol w:w="249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iске асыру жөніндегi iс-шаралар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 асыру мер- </w:t>
            </w:r>
            <w:r>
              <w:br/>
            </w:r>
            <w:r>
              <w:rPr>
                <w:rFonts w:ascii="Times New Roman"/>
                <w:b w:val="false"/>
                <w:i w:val="false"/>
                <w:color w:val="000000"/>
                <w:sz w:val="20"/>
              </w:rPr>
              <w:t xml:space="preserve">
зiмi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Сот-ме- </w:t>
            </w:r>
            <w:r>
              <w:br/>
            </w:r>
            <w:r>
              <w:rPr>
                <w:rFonts w:ascii="Times New Roman"/>
                <w:b w:val="false"/>
                <w:i w:val="false"/>
                <w:color w:val="000000"/>
                <w:sz w:val="20"/>
              </w:rPr>
              <w:t xml:space="preserve">
дицина сарап- </w:t>
            </w:r>
            <w:r>
              <w:br/>
            </w:r>
            <w:r>
              <w:rPr>
                <w:rFonts w:ascii="Times New Roman"/>
                <w:b w:val="false"/>
                <w:i w:val="false"/>
                <w:color w:val="000000"/>
                <w:sz w:val="20"/>
              </w:rPr>
              <w:t xml:space="preserve">
тамасы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Бекiтiлген  бiрлiк штат саны бар Сот медицинасы орталығы мен оның филиалдарын ұстау. Жобалық-смета- </w:t>
            </w:r>
            <w:r>
              <w:br/>
            </w:r>
            <w:r>
              <w:rPr>
                <w:rFonts w:ascii="Times New Roman"/>
                <w:b w:val="false"/>
                <w:i w:val="false"/>
                <w:color w:val="000000"/>
                <w:sz w:val="20"/>
              </w:rPr>
              <w:t xml:space="preserve">
лық құжаттамалар мен Мемсараптаманың қорытындысына сәйкес Қызылорда, Ақмола және Талдықорған сот-медициналық сараптама филиалдары ғимараттарын күрделi жөндеудi жүргiзу.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Денсаулық сақтау </w:t>
            </w:r>
            <w:r>
              <w:br/>
            </w:r>
            <w:r>
              <w:rPr>
                <w:rFonts w:ascii="Times New Roman"/>
                <w:b w:val="false"/>
                <w:i w:val="false"/>
                <w:color w:val="000000"/>
                <w:sz w:val="20"/>
              </w:rPr>
              <w:t xml:space="preserve">
министрлiгi- </w:t>
            </w:r>
            <w:r>
              <w:br/>
            </w:r>
            <w:r>
              <w:rPr>
                <w:rFonts w:ascii="Times New Roman"/>
                <w:b w:val="false"/>
                <w:i w:val="false"/>
                <w:color w:val="000000"/>
                <w:sz w:val="20"/>
              </w:rPr>
              <w:t xml:space="preserve">
нің Сот медицинасы орталығы </w:t>
            </w:r>
          </w:p>
        </w:tc>
      </w:tr>
    </w:tbl>
    <w:p>
      <w:pPr>
        <w:spacing w:after="0"/>
        <w:ind w:left="0"/>
        <w:jc w:val="both"/>
      </w:pPr>
      <w:r>
        <w:rPr>
          <w:rFonts w:ascii="Times New Roman"/>
          <w:b w:val="false"/>
          <w:i w:val="false"/>
          <w:color w:val="000000"/>
          <w:sz w:val="28"/>
        </w:rPr>
        <w:t xml:space="preserve">      7. Бюджеттiк бағдарламаны орындаудан күтiлетiн нәтижелер: сот-медициналық сараптамалардың қол жетiмдiлiгiн, уақтылылығы мен сапасын қамтамасыз ету. </w:t>
      </w:r>
    </w:p>
    <w:bookmarkStart w:name="z20"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277-ҚОСЫМША     </w:t>
      </w:r>
    </w:p>
    <w:bookmarkEnd w:id="24"/>
    <w:p>
      <w:pPr>
        <w:spacing w:after="0"/>
        <w:ind w:left="0"/>
        <w:jc w:val="both"/>
      </w:pPr>
      <w:r>
        <w:rPr>
          <w:rFonts w:ascii="Times New Roman"/>
          <w:b w:val="false"/>
          <w:i w:val="false"/>
          <w:color w:val="ff0000"/>
          <w:sz w:val="28"/>
        </w:rPr>
        <w:t xml:space="preserve">      Ескерту. 277-қосымшаға өзгерту енгізілді - ҚР Үкіметінің 2005.05.25. N </w:t>
      </w:r>
      <w:r>
        <w:rPr>
          <w:rFonts w:ascii="Times New Roman"/>
          <w:b w:val="false"/>
          <w:i w:val="false"/>
          <w:color w:val="ff0000"/>
          <w:sz w:val="28"/>
        </w:rPr>
        <w:t xml:space="preserve">509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министрлігі </w:t>
      </w:r>
      <w:r>
        <w:br/>
      </w:r>
      <w:r>
        <w:rPr>
          <w:rFonts w:ascii="Times New Roman"/>
          <w:b w:val="false"/>
          <w:i w:val="false"/>
          <w:color w:val="000000"/>
          <w:sz w:val="28"/>
        </w:rPr>
        <w:t xml:space="preserve">
      Бюджеттiк бағдарламаның әкімшісі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"Денсаулық сақтау саласында тарихи мұра құндылықтарын сақтау" </w:t>
      </w:r>
      <w:r>
        <w:br/>
      </w:r>
      <w:r>
        <w:rPr>
          <w:rFonts w:ascii="Times New Roman"/>
          <w:b/>
          <w:i w:val="false"/>
          <w:color w:val="000000"/>
        </w:rPr>
        <w:t xml:space="preserve">
деген 018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8774 мың теңге (сегiз миллион жетi жүз жетпiс төрт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N 548 Бюджет </w:t>
      </w:r>
      <w:r>
        <w:rPr>
          <w:rFonts w:ascii="Times New Roman"/>
          <w:b w:val="false"/>
          <w:i w:val="false"/>
          <w:color w:val="000000"/>
          <w:sz w:val="28"/>
        </w:rPr>
        <w:t xml:space="preserve">кодексi </w:t>
      </w:r>
      <w:r>
        <w:rPr>
          <w:rFonts w:ascii="Times New Roman"/>
          <w:b w:val="false"/>
          <w:i w:val="false"/>
          <w:color w:val="000000"/>
          <w:sz w:val="28"/>
        </w:rPr>
        <w:t>; "Мәдениет туралы" Қазақстан Республикасының 1996 жылғы 24 желтоқсандағы Заңының </w:t>
      </w:r>
      <w:r>
        <w:rPr>
          <w:rFonts w:ascii="Times New Roman"/>
          <w:b w:val="false"/>
          <w:i w:val="false"/>
          <w:color w:val="000000"/>
          <w:sz w:val="28"/>
        </w:rPr>
        <w:t xml:space="preserve">24, </w:t>
      </w:r>
      <w:r>
        <w:rPr>
          <w:rFonts w:ascii="Times New Roman"/>
          <w:b w:val="false"/>
          <w:i w:val="false"/>
          <w:color w:val="000000"/>
          <w:sz w:val="28"/>
        </w:rPr>
        <w:t xml:space="preserve">33-баптары </w:t>
      </w:r>
      <w:r>
        <w:rPr>
          <w:rFonts w:ascii="Times New Roman"/>
          <w:b w:val="false"/>
          <w:i w:val="false"/>
          <w:color w:val="000000"/>
          <w:sz w:val="28"/>
        </w:rPr>
        <w:t>;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бюджеттің қаражаты. </w:t>
      </w:r>
      <w:r>
        <w:br/>
      </w:r>
      <w:r>
        <w:rPr>
          <w:rFonts w:ascii="Times New Roman"/>
          <w:b w:val="false"/>
          <w:i w:val="false"/>
          <w:color w:val="000000"/>
          <w:sz w:val="28"/>
        </w:rPr>
        <w:t xml:space="preserve">
      4. Бюджеттiк бағдарламаның мақсаты: мәдени-ағарту жұмысы, құндылықтарды сақтау, денсаулық сақтау саласындағы тарихи мұраларды тиісті деңгейде сақтау. </w:t>
      </w:r>
      <w:r>
        <w:br/>
      </w:r>
      <w:r>
        <w:rPr>
          <w:rFonts w:ascii="Times New Roman"/>
          <w:b w:val="false"/>
          <w:i w:val="false"/>
          <w:color w:val="000000"/>
          <w:sz w:val="28"/>
        </w:rPr>
        <w:t xml:space="preserve">
      5. Бюджеттiк бағдарламаның мiндеттерi: Қазақстанда медицинаның даму тарихын зерделеу мүмкiндiктерiн қамтамасыз ету; халық денсаулығын сақтау саласында тарихи-мәдени құндылықтарды сақтау мақсатында мұражайды ұстау.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73"/>
        <w:gridCol w:w="913"/>
        <w:gridCol w:w="1533"/>
        <w:gridCol w:w="4573"/>
        <w:gridCol w:w="1413"/>
        <w:gridCol w:w="231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iске асыру жөніндегi iс-шаралар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 асыру мер- </w:t>
            </w:r>
            <w:r>
              <w:br/>
            </w:r>
            <w:r>
              <w:rPr>
                <w:rFonts w:ascii="Times New Roman"/>
                <w:b w:val="false"/>
                <w:i w:val="false"/>
                <w:color w:val="000000"/>
                <w:sz w:val="20"/>
              </w:rPr>
              <w:t xml:space="preserve">
зiмi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сақтау сала- </w:t>
            </w:r>
            <w:r>
              <w:br/>
            </w:r>
            <w:r>
              <w:rPr>
                <w:rFonts w:ascii="Times New Roman"/>
                <w:b w:val="false"/>
                <w:i w:val="false"/>
                <w:color w:val="000000"/>
                <w:sz w:val="20"/>
              </w:rPr>
              <w:t xml:space="preserve">
сында тарихи мұра құнды- </w:t>
            </w:r>
            <w:r>
              <w:br/>
            </w:r>
            <w:r>
              <w:rPr>
                <w:rFonts w:ascii="Times New Roman"/>
                <w:b w:val="false"/>
                <w:i w:val="false"/>
                <w:color w:val="000000"/>
                <w:sz w:val="20"/>
              </w:rPr>
              <w:t xml:space="preserve">
лықта- </w:t>
            </w:r>
            <w:r>
              <w:br/>
            </w:r>
            <w:r>
              <w:rPr>
                <w:rFonts w:ascii="Times New Roman"/>
                <w:b w:val="false"/>
                <w:i w:val="false"/>
                <w:color w:val="000000"/>
                <w:sz w:val="20"/>
              </w:rPr>
              <w:t xml:space="preserve">
рын сақтау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Көркем қорды, жәдiгер- </w:t>
            </w:r>
            <w:r>
              <w:br/>
            </w:r>
            <w:r>
              <w:rPr>
                <w:rFonts w:ascii="Times New Roman"/>
                <w:b w:val="false"/>
                <w:i w:val="false"/>
                <w:color w:val="000000"/>
                <w:sz w:val="20"/>
              </w:rPr>
              <w:t xml:space="preserve">
лердi, мұрағат құжаттарын сақтау және қайта жаңғырту. Жоғары және арнаулы орта медициналық оқу орындарының студент- </w:t>
            </w:r>
            <w:r>
              <w:br/>
            </w:r>
            <w:r>
              <w:rPr>
                <w:rFonts w:ascii="Times New Roman"/>
                <w:b w:val="false"/>
                <w:i w:val="false"/>
                <w:color w:val="000000"/>
                <w:sz w:val="20"/>
              </w:rPr>
              <w:t xml:space="preserve">
терi мен оқушыларының білім алу процесiне қатысу. </w:t>
            </w:r>
            <w:r>
              <w:br/>
            </w:r>
            <w:r>
              <w:rPr>
                <w:rFonts w:ascii="Times New Roman"/>
                <w:b w:val="false"/>
                <w:i w:val="false"/>
                <w:color w:val="000000"/>
                <w:sz w:val="20"/>
              </w:rPr>
              <w:t xml:space="preserve">
Мұражай жинағының негiзiнде құжаттау. </w:t>
            </w:r>
            <w:r>
              <w:br/>
            </w:r>
            <w:r>
              <w:rPr>
                <w:rFonts w:ascii="Times New Roman"/>
                <w:b w:val="false"/>
                <w:i w:val="false"/>
                <w:color w:val="000000"/>
                <w:sz w:val="20"/>
              </w:rPr>
              <w:t xml:space="preserve">
Оқу-әдiстемелiк, </w:t>
            </w:r>
            <w:r>
              <w:br/>
            </w:r>
            <w:r>
              <w:rPr>
                <w:rFonts w:ascii="Times New Roman"/>
                <w:b w:val="false"/>
                <w:i w:val="false"/>
                <w:color w:val="000000"/>
                <w:sz w:val="20"/>
              </w:rPr>
              <w:t xml:space="preserve">
ақпараттық-библио- </w:t>
            </w:r>
            <w:r>
              <w:br/>
            </w:r>
            <w:r>
              <w:rPr>
                <w:rFonts w:ascii="Times New Roman"/>
                <w:b w:val="false"/>
                <w:i w:val="false"/>
                <w:color w:val="000000"/>
                <w:sz w:val="20"/>
              </w:rPr>
              <w:t xml:space="preserve">
графиялық және консультациялық көмекті жүзеге асыру. Зерттеу жұмысы. </w:t>
            </w:r>
            <w:r>
              <w:br/>
            </w:r>
            <w:r>
              <w:rPr>
                <w:rFonts w:ascii="Times New Roman"/>
                <w:b w:val="false"/>
                <w:i w:val="false"/>
                <w:color w:val="000000"/>
                <w:sz w:val="20"/>
              </w:rPr>
              <w:t xml:space="preserve">
Көрме қызметі. Экспонаттардың санын көбейту. </w:t>
            </w:r>
            <w:r>
              <w:br/>
            </w:r>
            <w:r>
              <w:rPr>
                <w:rFonts w:ascii="Times New Roman"/>
                <w:b w:val="false"/>
                <w:i w:val="false"/>
                <w:color w:val="000000"/>
                <w:sz w:val="20"/>
              </w:rPr>
              <w:t xml:space="preserve">
Қазақстан Республи- </w:t>
            </w:r>
            <w:r>
              <w:br/>
            </w:r>
            <w:r>
              <w:rPr>
                <w:rFonts w:ascii="Times New Roman"/>
                <w:b w:val="false"/>
                <w:i w:val="false"/>
                <w:color w:val="000000"/>
                <w:sz w:val="20"/>
              </w:rPr>
              <w:t xml:space="preserve">
касы Денсаулық сақтау министрiнiң бұйрығы- </w:t>
            </w:r>
            <w:r>
              <w:br/>
            </w:r>
            <w:r>
              <w:rPr>
                <w:rFonts w:ascii="Times New Roman"/>
                <w:b w:val="false"/>
                <w:i w:val="false"/>
                <w:color w:val="000000"/>
                <w:sz w:val="20"/>
              </w:rPr>
              <w:t xml:space="preserve">
мен бекiтiлетiн Тiз- </w:t>
            </w:r>
            <w:r>
              <w:br/>
            </w:r>
            <w:r>
              <w:rPr>
                <w:rFonts w:ascii="Times New Roman"/>
                <w:b w:val="false"/>
                <w:i w:val="false"/>
                <w:color w:val="000000"/>
                <w:sz w:val="20"/>
              </w:rPr>
              <w:t xml:space="preserve">
беге сәйкес 2 бiрлiктен кем емес медициналық емес жабдық алу.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Денсаулық сақтау </w:t>
            </w:r>
            <w:r>
              <w:br/>
            </w:r>
            <w:r>
              <w:rPr>
                <w:rFonts w:ascii="Times New Roman"/>
                <w:b w:val="false"/>
                <w:i w:val="false"/>
                <w:color w:val="000000"/>
                <w:sz w:val="20"/>
              </w:rPr>
              <w:t xml:space="preserve">
министрлi- </w:t>
            </w:r>
            <w:r>
              <w:br/>
            </w:r>
            <w:r>
              <w:rPr>
                <w:rFonts w:ascii="Times New Roman"/>
                <w:b w:val="false"/>
                <w:i w:val="false"/>
                <w:color w:val="000000"/>
                <w:sz w:val="20"/>
              </w:rPr>
              <w:t xml:space="preserve">
гiнің </w:t>
            </w:r>
            <w:r>
              <w:br/>
            </w:r>
            <w:r>
              <w:rPr>
                <w:rFonts w:ascii="Times New Roman"/>
                <w:b w:val="false"/>
                <w:i w:val="false"/>
                <w:color w:val="000000"/>
                <w:sz w:val="20"/>
              </w:rPr>
              <w:t xml:space="preserve">
С.Х.Сұб- </w:t>
            </w:r>
            <w:r>
              <w:br/>
            </w:r>
            <w:r>
              <w:rPr>
                <w:rFonts w:ascii="Times New Roman"/>
                <w:b w:val="false"/>
                <w:i w:val="false"/>
                <w:color w:val="000000"/>
                <w:sz w:val="20"/>
              </w:rPr>
              <w:t xml:space="preserve">
ханбердин атындағы Қазақстан медицина- </w:t>
            </w:r>
            <w:r>
              <w:br/>
            </w:r>
            <w:r>
              <w:rPr>
                <w:rFonts w:ascii="Times New Roman"/>
                <w:b w:val="false"/>
                <w:i w:val="false"/>
                <w:color w:val="000000"/>
                <w:sz w:val="20"/>
              </w:rPr>
              <w:t xml:space="preserve">
сымен денсаулық сақтау тарихы мұражайы </w:t>
            </w:r>
          </w:p>
        </w:tc>
      </w:tr>
    </w:tbl>
    <w:p>
      <w:pPr>
        <w:spacing w:after="0"/>
        <w:ind w:left="0"/>
        <w:jc w:val="both"/>
      </w:pPr>
      <w:r>
        <w:rPr>
          <w:rFonts w:ascii="Times New Roman"/>
          <w:b w:val="false"/>
          <w:i w:val="false"/>
          <w:color w:val="000000"/>
          <w:sz w:val="28"/>
        </w:rPr>
        <w:t xml:space="preserve">      7. Бюджеттiк бағдарламаны орындаудан күтiлетiн нәтижелер: отандық медицина саласындағы тарихи-мәдени құндылықтарды сақтау, олардың Қазақстан Республикасы азаматтары үшiн сол жететiндей болуын қамтамасыз ету. </w:t>
      </w:r>
    </w:p>
    <w:bookmarkStart w:name="z21"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278-ҚОСЫМША     </w:t>
      </w:r>
    </w:p>
    <w:bookmarkEnd w:id="25"/>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министрлігі </w:t>
      </w:r>
      <w:r>
        <w:br/>
      </w:r>
      <w:r>
        <w:rPr>
          <w:rFonts w:ascii="Times New Roman"/>
          <w:b w:val="false"/>
          <w:i w:val="false"/>
          <w:color w:val="000000"/>
          <w:sz w:val="28"/>
        </w:rPr>
        <w:t xml:space="preserve">
      Бюджеттiк бағдарламаның әкімшісі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"Денсаулық сақтаудың ақпараттық жүйелерiн құру" </w:t>
      </w:r>
      <w:r>
        <w:br/>
      </w:r>
      <w:r>
        <w:rPr>
          <w:rFonts w:ascii="Times New Roman"/>
          <w:b/>
          <w:i w:val="false"/>
          <w:color w:val="000000"/>
        </w:rPr>
        <w:t xml:space="preserve">
деген 019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300000 мың теңге (үш жүз миллион теңге). </w:t>
      </w:r>
      <w:r>
        <w:br/>
      </w:r>
      <w:r>
        <w:rPr>
          <w:rFonts w:ascii="Times New Roman"/>
          <w:b w:val="false"/>
          <w:i w:val="false"/>
          <w:color w:val="000000"/>
          <w:sz w:val="28"/>
        </w:rPr>
        <w:t>
      2. Бюджеттiк бағдарламаның нормативтiк құқықтық негiзi: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Заңы </w:t>
      </w:r>
      <w:r>
        <w:rPr>
          <w:rFonts w:ascii="Times New Roman"/>
          <w:b w:val="false"/>
          <w:i w:val="false"/>
          <w:color w:val="000000"/>
          <w:sz w:val="28"/>
        </w:rPr>
        <w:t>; "Денсаулық сақтау жүйесi туралы" Қазақстан Республикасының 2003 жылғы 4 шiлдедегi </w:t>
      </w:r>
      <w:r>
        <w:rPr>
          <w:rFonts w:ascii="Times New Roman"/>
          <w:b w:val="false"/>
          <w:i w:val="false"/>
          <w:color w:val="000000"/>
          <w:sz w:val="28"/>
        </w:rPr>
        <w:t xml:space="preserve">Заңы </w:t>
      </w:r>
      <w:r>
        <w:rPr>
          <w:rFonts w:ascii="Times New Roman"/>
          <w:b w:val="false"/>
          <w:i w:val="false"/>
          <w:color w:val="000000"/>
          <w:sz w:val="28"/>
        </w:rPr>
        <w:t>; "Ақпараттандыру туралы" Қазақстан Республикасының 2003 жылғы 8 мамырдағы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"Қазақстан Республикасының денсаулық сақтау iсiн реформалау мен дамытудың 2005-2010 жылдарға арналған мемлекеттiк бағдарламасы туралы" 2004 жылғы 13 қыркүйектегі N 1438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Республикасында "электронды үкiметтi" қалыптастырудың 2005-2007 жылдарға арналған мемлекеттiк бағдарламасы туралы" 2004 жылғы 10 қарашадағы N 1471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денсаулық сақтау iсiн реформалау мен дамытудың 2005-2010 жылдарға арналған мемлекеттiк бағдарламасын iске асыру жөнiндегi iс-шаралар жоспарын бекiту туралы" Қазақстан Республикасы Үкiметiнiң 2004 жылғы 13 қазандағы N 1050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денсаулық сақтау жүйесiнiң барлық субъектiлерiн қамтитын саланың бiрыңғай ақпараттық-талдамалық жүйесiн қалыптастыру, бiрыңғай ақпаратты жинау, сақтау және талдау жүйесiн қалыптастыру. </w:t>
      </w:r>
      <w:r>
        <w:br/>
      </w:r>
      <w:r>
        <w:rPr>
          <w:rFonts w:ascii="Times New Roman"/>
          <w:b w:val="false"/>
          <w:i w:val="false"/>
          <w:color w:val="000000"/>
          <w:sz w:val="28"/>
        </w:rPr>
        <w:t xml:space="preserve">
      5. Бюджеттiк бағдарламаның мiндеттерi: бiрыңғай дерекқорды, бағдарламалық құралдар мен телекоммуникациялық технологиялардың, соның iшiнде Интернет-технология базасының негізiнде денсаулық сақтауды басқару органдарының қызметiне ақпараттық жүйе мен технологияны енгiзу, есептеуiш техниканы және лицензиялық бағдарламалық қамтамасыз етудi сатып алу.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73"/>
        <w:gridCol w:w="913"/>
        <w:gridCol w:w="1533"/>
        <w:gridCol w:w="4393"/>
        <w:gridCol w:w="1453"/>
        <w:gridCol w:w="251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iске асыру жөніндегi iс-шаралар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 асыру мер- </w:t>
            </w:r>
            <w:r>
              <w:br/>
            </w:r>
            <w:r>
              <w:rPr>
                <w:rFonts w:ascii="Times New Roman"/>
                <w:b w:val="false"/>
                <w:i w:val="false"/>
                <w:color w:val="000000"/>
                <w:sz w:val="20"/>
              </w:rPr>
              <w:t xml:space="preserve">
зiмi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сақтау- </w:t>
            </w:r>
            <w:r>
              <w:br/>
            </w:r>
            <w:r>
              <w:rPr>
                <w:rFonts w:ascii="Times New Roman"/>
                <w:b w:val="false"/>
                <w:i w:val="false"/>
                <w:color w:val="000000"/>
                <w:sz w:val="20"/>
              </w:rPr>
              <w:t xml:space="preserve">
дың ақпа- </w:t>
            </w:r>
            <w:r>
              <w:br/>
            </w:r>
            <w:r>
              <w:rPr>
                <w:rFonts w:ascii="Times New Roman"/>
                <w:b w:val="false"/>
                <w:i w:val="false"/>
                <w:color w:val="000000"/>
                <w:sz w:val="20"/>
              </w:rPr>
              <w:t xml:space="preserve">
раттық жүйеле- </w:t>
            </w:r>
            <w:r>
              <w:br/>
            </w:r>
            <w:r>
              <w:rPr>
                <w:rFonts w:ascii="Times New Roman"/>
                <w:b w:val="false"/>
                <w:i w:val="false"/>
                <w:color w:val="000000"/>
                <w:sz w:val="20"/>
              </w:rPr>
              <w:t xml:space="preserve">
рін құру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сақтаудың бiрыңғай ақпараттық жүйесiн құру" инвестициялық жобасын iске асыру. Жобаның 1-шi кезеңiн iске асыруды бастау. Қазақстан Респуб- </w:t>
            </w:r>
            <w:r>
              <w:br/>
            </w:r>
            <w:r>
              <w:rPr>
                <w:rFonts w:ascii="Times New Roman"/>
                <w:b w:val="false"/>
                <w:i w:val="false"/>
                <w:color w:val="000000"/>
                <w:sz w:val="20"/>
              </w:rPr>
              <w:t xml:space="preserve">
ликасы денсаулық сақтау жүйесінің Бiрыңғай ақпараттық жүйесiн жобалау үшiн техникалық тапсырма- </w:t>
            </w:r>
            <w:r>
              <w:br/>
            </w:r>
            <w:r>
              <w:rPr>
                <w:rFonts w:ascii="Times New Roman"/>
                <w:b w:val="false"/>
                <w:i w:val="false"/>
                <w:color w:val="000000"/>
                <w:sz w:val="20"/>
              </w:rPr>
              <w:t xml:space="preserve">
лармен техникалық- </w:t>
            </w:r>
            <w:r>
              <w:br/>
            </w:r>
            <w:r>
              <w:rPr>
                <w:rFonts w:ascii="Times New Roman"/>
                <w:b w:val="false"/>
                <w:i w:val="false"/>
                <w:color w:val="000000"/>
                <w:sz w:val="20"/>
              </w:rPr>
              <w:t xml:space="preserve">
жұмыс жобаларын әзiрлеу. </w:t>
            </w:r>
            <w:r>
              <w:br/>
            </w:r>
            <w:r>
              <w:rPr>
                <w:rFonts w:ascii="Times New Roman"/>
                <w:b w:val="false"/>
                <w:i w:val="false"/>
                <w:color w:val="000000"/>
                <w:sz w:val="20"/>
              </w:rPr>
              <w:t xml:space="preserve">
"Емхана", "Стационар" автоматтандырылған ақпараттық жүйелерiн жаңарту және оларды облыстарға беру. Лейкемиямен ауыратын балалардың тiзiлiмiн, "Медициналық ұйымдарды aккредит- </w:t>
            </w:r>
            <w:r>
              <w:br/>
            </w:r>
            <w:r>
              <w:rPr>
                <w:rFonts w:ascii="Times New Roman"/>
                <w:b w:val="false"/>
                <w:i w:val="false"/>
                <w:color w:val="000000"/>
                <w:sz w:val="20"/>
              </w:rPr>
              <w:t xml:space="preserve">
теу" кешендi мiндет- </w:t>
            </w:r>
            <w:r>
              <w:br/>
            </w:r>
            <w:r>
              <w:rPr>
                <w:rFonts w:ascii="Times New Roman"/>
                <w:b w:val="false"/>
                <w:i w:val="false"/>
                <w:color w:val="000000"/>
                <w:sz w:val="20"/>
              </w:rPr>
              <w:t xml:space="preserve">
терiн әзiрлеу. Ақпараттық жүйелер- </w:t>
            </w:r>
            <w:r>
              <w:br/>
            </w:r>
            <w:r>
              <w:rPr>
                <w:rFonts w:ascii="Times New Roman"/>
                <w:b w:val="false"/>
                <w:i w:val="false"/>
                <w:color w:val="000000"/>
                <w:sz w:val="20"/>
              </w:rPr>
              <w:t xml:space="preserve">
дің басымдық міндеттерiн шешуге арналған бағдарлама- ларды әзiрлеу. Кешендi бағдарлама- </w:t>
            </w:r>
            <w:r>
              <w:br/>
            </w:r>
            <w:r>
              <w:rPr>
                <w:rFonts w:ascii="Times New Roman"/>
                <w:b w:val="false"/>
                <w:i w:val="false"/>
                <w:color w:val="000000"/>
                <w:sz w:val="20"/>
              </w:rPr>
              <w:t xml:space="preserve">
лардың өзара байла- </w:t>
            </w:r>
            <w:r>
              <w:br/>
            </w:r>
            <w:r>
              <w:rPr>
                <w:rFonts w:ascii="Times New Roman"/>
                <w:b w:val="false"/>
                <w:i w:val="false"/>
                <w:color w:val="000000"/>
                <w:sz w:val="20"/>
              </w:rPr>
              <w:t xml:space="preserve">
нысы, Денсаулық сақ- </w:t>
            </w:r>
            <w:r>
              <w:br/>
            </w:r>
            <w:r>
              <w:rPr>
                <w:rFonts w:ascii="Times New Roman"/>
                <w:b w:val="false"/>
                <w:i w:val="false"/>
                <w:color w:val="000000"/>
                <w:sz w:val="20"/>
              </w:rPr>
              <w:t xml:space="preserve">
таудың Бiрыңғай ақпараттық жүйесiнің талаптарына үйренiсу. Есептеуіш техниканы және лицензиялық бағдар- </w:t>
            </w:r>
            <w:r>
              <w:br/>
            </w:r>
            <w:r>
              <w:rPr>
                <w:rFonts w:ascii="Times New Roman"/>
                <w:b w:val="false"/>
                <w:i w:val="false"/>
                <w:color w:val="000000"/>
                <w:sz w:val="20"/>
              </w:rPr>
              <w:t xml:space="preserve">
ламалық өнiмдердi сатып алу.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Денсаулық сақтау </w:t>
            </w:r>
            <w:r>
              <w:br/>
            </w:r>
            <w:r>
              <w:rPr>
                <w:rFonts w:ascii="Times New Roman"/>
                <w:b w:val="false"/>
                <w:i w:val="false"/>
                <w:color w:val="000000"/>
                <w:sz w:val="20"/>
              </w:rPr>
              <w:t xml:space="preserve">
министрлiгi </w:t>
            </w:r>
          </w:p>
        </w:tc>
      </w:tr>
    </w:tbl>
    <w:p>
      <w:pPr>
        <w:spacing w:after="0"/>
        <w:ind w:left="0"/>
        <w:jc w:val="both"/>
      </w:pPr>
      <w:r>
        <w:rPr>
          <w:rFonts w:ascii="Times New Roman"/>
          <w:b w:val="false"/>
          <w:i w:val="false"/>
          <w:color w:val="000000"/>
          <w:sz w:val="28"/>
        </w:rPr>
        <w:t xml:space="preserve">      7. Бюджеттік бағдарламаны орындаудан күтiлетiн нәтижелер: тұрғындар жөнiндегi электронды медициналық дерекқорды қалыптастыру, медициналық-демографиялық көрсеткiштердiң тұтас кешенiнiң мониторингi, бастапқы медициналық ақпаратты жинау мен өңдеудi жақсарту, статистикалық есептердiң растығын қамтамасыз ету, саланың клиникалық жұмыстары мен денсаулық сақтау ресурстарын пайдаланудың тиiмдiлiгiн арттыру, медициналық көмектiң көлемi мен сапасының мониторингі, денсаулық сақтаудың басқарушылық құрылымдарының шешiмдердi қабылдаудың оралымдылығын қамтамасыз ету. </w:t>
      </w:r>
    </w:p>
    <w:bookmarkStart w:name="z22"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279-ҚОСЫМША     </w:t>
      </w:r>
    </w:p>
    <w:bookmarkEnd w:id="26"/>
    <w:p>
      <w:pPr>
        <w:spacing w:after="0"/>
        <w:ind w:left="0"/>
        <w:jc w:val="both"/>
      </w:pPr>
      <w:r>
        <w:rPr>
          <w:rFonts w:ascii="Times New Roman"/>
          <w:b w:val="false"/>
          <w:i w:val="false"/>
          <w:color w:val="ff0000"/>
          <w:sz w:val="28"/>
        </w:rPr>
        <w:t xml:space="preserve">      Ескерту. 279-қосымшаға өзгерту енгізілді - ҚР Үкіметінің 2005.05.25. N </w:t>
      </w:r>
      <w:r>
        <w:rPr>
          <w:rFonts w:ascii="Times New Roman"/>
          <w:b w:val="false"/>
          <w:i w:val="false"/>
          <w:color w:val="ff0000"/>
          <w:sz w:val="28"/>
        </w:rPr>
        <w:t xml:space="preserve">509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министрлігі </w:t>
      </w:r>
      <w:r>
        <w:br/>
      </w:r>
      <w:r>
        <w:rPr>
          <w:rFonts w:ascii="Times New Roman"/>
          <w:b w:val="false"/>
          <w:i w:val="false"/>
          <w:color w:val="000000"/>
          <w:sz w:val="28"/>
        </w:rPr>
        <w:t xml:space="preserve">
      Бюджеттiк бағдарламаның әкімшісі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"Денсаулық сақтау саласындағы ақпараттың жалпыға </w:t>
      </w:r>
      <w:r>
        <w:br/>
      </w:r>
      <w:r>
        <w:rPr>
          <w:rFonts w:ascii="Times New Roman"/>
          <w:b/>
          <w:i w:val="false"/>
          <w:color w:val="000000"/>
        </w:rPr>
        <w:t xml:space="preserve">
қол жетiмдiлiгін қамтамасыз ету" </w:t>
      </w:r>
      <w:r>
        <w:br/>
      </w:r>
      <w:r>
        <w:rPr>
          <w:rFonts w:ascii="Times New Roman"/>
          <w:b/>
          <w:i w:val="false"/>
          <w:color w:val="000000"/>
        </w:rPr>
        <w:t xml:space="preserve">
деген 020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5170 мың теңге (бес миллион бiр жүз жетпiс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N 548 Бюджет </w:t>
      </w:r>
      <w:r>
        <w:rPr>
          <w:rFonts w:ascii="Times New Roman"/>
          <w:b w:val="false"/>
          <w:i w:val="false"/>
          <w:color w:val="000000"/>
          <w:sz w:val="28"/>
        </w:rPr>
        <w:t xml:space="preserve">кодексi </w:t>
      </w:r>
      <w:r>
        <w:rPr>
          <w:rFonts w:ascii="Times New Roman"/>
          <w:b w:val="false"/>
          <w:i w:val="false"/>
          <w:color w:val="000000"/>
          <w:sz w:val="28"/>
        </w:rPr>
        <w:t>; "Мәдениет туралы" Қазақстан Республикасының 1996 жылғы 24 желтоқсандағы Заңының </w:t>
      </w:r>
      <w:r>
        <w:rPr>
          <w:rFonts w:ascii="Times New Roman"/>
          <w:b w:val="false"/>
          <w:i w:val="false"/>
          <w:color w:val="000000"/>
          <w:sz w:val="28"/>
        </w:rPr>
        <w:t xml:space="preserve">23, </w:t>
      </w:r>
      <w:r>
        <w:rPr>
          <w:rFonts w:ascii="Times New Roman"/>
          <w:b w:val="false"/>
          <w:i w:val="false"/>
          <w:color w:val="000000"/>
          <w:sz w:val="28"/>
        </w:rPr>
        <w:t xml:space="preserve">33-баптары </w:t>
      </w:r>
      <w:r>
        <w:rPr>
          <w:rFonts w:ascii="Times New Roman"/>
          <w:b w:val="false"/>
          <w:i w:val="false"/>
          <w:color w:val="000000"/>
          <w:sz w:val="28"/>
        </w:rPr>
        <w:t>; "Денсаулық сақтау жүйесi туралы" Қазақстан Республикасының 2003 жылғы 4 маусымдағы Заңының </w:t>
      </w:r>
      <w:r>
        <w:rPr>
          <w:rFonts w:ascii="Times New Roman"/>
          <w:b w:val="false"/>
          <w:i w:val="false"/>
          <w:color w:val="000000"/>
          <w:sz w:val="28"/>
        </w:rPr>
        <w:t xml:space="preserve">7-бабы </w:t>
      </w:r>
      <w:r>
        <w:rPr>
          <w:rFonts w:ascii="Times New Roman"/>
          <w:b w:val="false"/>
          <w:i w:val="false"/>
          <w:color w:val="000000"/>
          <w:sz w:val="28"/>
        </w:rPr>
        <w:t>;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денсаулық сақтау қызметкерлерiн медицина саласында қазiргi замандағы және қажеттi ақпараттармен қамтамасыз ету. </w:t>
      </w:r>
      <w:r>
        <w:br/>
      </w:r>
      <w:r>
        <w:rPr>
          <w:rFonts w:ascii="Times New Roman"/>
          <w:b w:val="false"/>
          <w:i w:val="false"/>
          <w:color w:val="000000"/>
          <w:sz w:val="28"/>
        </w:rPr>
        <w:t xml:space="preserve">
      5. Бюджеттiк бағдарламаның мiндеттерi: қазiргi кездегi талаптарға сәйкес медицина саласындағы мамандарға кiтапханалық және ақпараттық-кiтапханалық қызмет ету. Кiтапхана қорын медициналық кiтаптармен, оқулықтармен, мерзiмдiк басылымдармен толықтыру, көрмелер өткiзу.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73"/>
        <w:gridCol w:w="913"/>
        <w:gridCol w:w="1533"/>
        <w:gridCol w:w="4333"/>
        <w:gridCol w:w="1633"/>
        <w:gridCol w:w="243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iске асыру жөніндегi iс-шаралар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 асыру мер- </w:t>
            </w:r>
            <w:r>
              <w:br/>
            </w:r>
            <w:r>
              <w:rPr>
                <w:rFonts w:ascii="Times New Roman"/>
                <w:b w:val="false"/>
                <w:i w:val="false"/>
                <w:color w:val="000000"/>
                <w:sz w:val="20"/>
              </w:rPr>
              <w:t xml:space="preserve">
зiмi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сақтау сала- </w:t>
            </w:r>
            <w:r>
              <w:br/>
            </w:r>
            <w:r>
              <w:rPr>
                <w:rFonts w:ascii="Times New Roman"/>
                <w:b w:val="false"/>
                <w:i w:val="false"/>
                <w:color w:val="000000"/>
                <w:sz w:val="20"/>
              </w:rPr>
              <w:t xml:space="preserve">
сындағы ақпа- </w:t>
            </w:r>
            <w:r>
              <w:br/>
            </w:r>
            <w:r>
              <w:rPr>
                <w:rFonts w:ascii="Times New Roman"/>
                <w:b w:val="false"/>
                <w:i w:val="false"/>
                <w:color w:val="000000"/>
                <w:sz w:val="20"/>
              </w:rPr>
              <w:t xml:space="preserve">
раттың жалпыға қол жетім- </w:t>
            </w:r>
            <w:r>
              <w:br/>
            </w:r>
            <w:r>
              <w:rPr>
                <w:rFonts w:ascii="Times New Roman"/>
                <w:b w:val="false"/>
                <w:i w:val="false"/>
                <w:color w:val="000000"/>
                <w:sz w:val="20"/>
              </w:rPr>
              <w:t xml:space="preserve">
дiлiгiн қамта- </w:t>
            </w:r>
            <w:r>
              <w:br/>
            </w:r>
            <w:r>
              <w:rPr>
                <w:rFonts w:ascii="Times New Roman"/>
                <w:b w:val="false"/>
                <w:i w:val="false"/>
                <w:color w:val="000000"/>
                <w:sz w:val="20"/>
              </w:rPr>
              <w:t xml:space="preserve">
масыз </w:t>
            </w:r>
            <w:r>
              <w:br/>
            </w:r>
            <w:r>
              <w:rPr>
                <w:rFonts w:ascii="Times New Roman"/>
                <w:b w:val="false"/>
                <w:i w:val="false"/>
                <w:color w:val="000000"/>
                <w:sz w:val="20"/>
              </w:rPr>
              <w:t xml:space="preserve">
ету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Бекiтiлген штат саны 9 бiрлiк болатын Республикалық ғылыми- </w:t>
            </w:r>
            <w:r>
              <w:br/>
            </w:r>
            <w:r>
              <w:rPr>
                <w:rFonts w:ascii="Times New Roman"/>
                <w:b w:val="false"/>
                <w:i w:val="false"/>
                <w:color w:val="000000"/>
                <w:sz w:val="20"/>
              </w:rPr>
              <w:t xml:space="preserve">
медициналық кiтапханасын ұстау. Қазақстан Республикасы Денсаулық сақтау министрiнiң бұйрығы- </w:t>
            </w:r>
            <w:r>
              <w:br/>
            </w:r>
            <w:r>
              <w:rPr>
                <w:rFonts w:ascii="Times New Roman"/>
                <w:b w:val="false"/>
                <w:i w:val="false"/>
                <w:color w:val="000000"/>
                <w:sz w:val="20"/>
              </w:rPr>
              <w:t xml:space="preserve">
мен бекiтiлетiн Тiзбеге сәйкес 2 бiрлiктен кем емес медициналық емес жабдықтар алу.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ғы- </w:t>
            </w:r>
            <w:r>
              <w:br/>
            </w:r>
            <w:r>
              <w:rPr>
                <w:rFonts w:ascii="Times New Roman"/>
                <w:b w:val="false"/>
                <w:i w:val="false"/>
                <w:color w:val="000000"/>
                <w:sz w:val="20"/>
              </w:rPr>
              <w:t xml:space="preserve">
лыми-меди- </w:t>
            </w:r>
            <w:r>
              <w:br/>
            </w:r>
            <w:r>
              <w:rPr>
                <w:rFonts w:ascii="Times New Roman"/>
                <w:b w:val="false"/>
                <w:i w:val="false"/>
                <w:color w:val="000000"/>
                <w:sz w:val="20"/>
              </w:rPr>
              <w:t xml:space="preserve">
циналық кiтапхана Қазақстан Республи- </w:t>
            </w:r>
            <w:r>
              <w:br/>
            </w:r>
            <w:r>
              <w:rPr>
                <w:rFonts w:ascii="Times New Roman"/>
                <w:b w:val="false"/>
                <w:i w:val="false"/>
                <w:color w:val="000000"/>
                <w:sz w:val="20"/>
              </w:rPr>
              <w:t xml:space="preserve">
касы Ден- </w:t>
            </w:r>
            <w:r>
              <w:br/>
            </w:r>
            <w:r>
              <w:rPr>
                <w:rFonts w:ascii="Times New Roman"/>
                <w:b w:val="false"/>
                <w:i w:val="false"/>
                <w:color w:val="000000"/>
                <w:sz w:val="20"/>
              </w:rPr>
              <w:t xml:space="preserve">
саулық сақтау министр- </w:t>
            </w:r>
            <w:r>
              <w:br/>
            </w:r>
            <w:r>
              <w:rPr>
                <w:rFonts w:ascii="Times New Roman"/>
                <w:b w:val="false"/>
                <w:i w:val="false"/>
                <w:color w:val="000000"/>
                <w:sz w:val="20"/>
              </w:rPr>
              <w:t xml:space="preserve">
лiгi </w:t>
            </w:r>
          </w:p>
        </w:tc>
      </w:tr>
    </w:tbl>
    <w:p>
      <w:pPr>
        <w:spacing w:after="0"/>
        <w:ind w:left="0"/>
        <w:jc w:val="both"/>
      </w:pPr>
      <w:r>
        <w:rPr>
          <w:rFonts w:ascii="Times New Roman"/>
          <w:b w:val="false"/>
          <w:i w:val="false"/>
          <w:color w:val="000000"/>
          <w:sz w:val="28"/>
        </w:rPr>
        <w:t xml:space="preserve">      7. Бюджеттiк бағдарламаны орындаудан күтiлетiн нәтижелер: ғылыми-зерттеу мекемелерiн және денсаулық сақтау ұйымдарын, сала ғалымдары мен мамандарын халық денсаулығын сақтау жөніндегі осы заманғы және қажеттi ақпараттармен дер кезiнде қамтамасыз ету, медицина саласындағы кiтапхана қорын құнды ғылыми еңбектермен толықтыру. </w:t>
      </w:r>
    </w:p>
    <w:bookmarkStart w:name="z40"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279-1-қосымша      </w:t>
      </w:r>
    </w:p>
    <w:bookmarkEnd w:id="27"/>
    <w:p>
      <w:pPr>
        <w:spacing w:after="0"/>
        <w:ind w:left="0"/>
        <w:jc w:val="both"/>
      </w:pPr>
      <w:r>
        <w:rPr>
          <w:rFonts w:ascii="Times New Roman"/>
          <w:b w:val="false"/>
          <w:i w:val="false"/>
          <w:color w:val="ff0000"/>
          <w:sz w:val="28"/>
        </w:rPr>
        <w:t xml:space="preserve">      Ескерту. 279-1-қосымшамен толықтырылды - ҚР Үкіметінің 2005.05.25. N </w:t>
      </w:r>
      <w:r>
        <w:rPr>
          <w:rFonts w:ascii="Times New Roman"/>
          <w:b w:val="false"/>
          <w:i w:val="false"/>
          <w:color w:val="ff0000"/>
          <w:sz w:val="28"/>
        </w:rPr>
        <w:t xml:space="preserve">509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министрлiгі </w:t>
      </w:r>
      <w:r>
        <w:br/>
      </w:r>
      <w:r>
        <w:rPr>
          <w:rFonts w:ascii="Times New Roman"/>
          <w:b w:val="false"/>
          <w:i w:val="false"/>
          <w:color w:val="000000"/>
          <w:sz w:val="28"/>
        </w:rPr>
        <w:t xml:space="preserve">
Бюджеттік бағдарламаның әкiмшiсi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021 "Облыстық бюджеттерге, Астана және Алматы </w:t>
      </w:r>
      <w:r>
        <w:br/>
      </w:r>
      <w:r>
        <w:rPr>
          <w:rFonts w:ascii="Times New Roman"/>
          <w:b/>
          <w:i w:val="false"/>
          <w:color w:val="000000"/>
        </w:rPr>
        <w:t xml:space="preserve">
қалаларының бюджеттерiне жергiлiктi атқарушы </w:t>
      </w:r>
      <w:r>
        <w:br/>
      </w:r>
      <w:r>
        <w:rPr>
          <w:rFonts w:ascii="Times New Roman"/>
          <w:b/>
          <w:i w:val="false"/>
          <w:color w:val="000000"/>
        </w:rPr>
        <w:t xml:space="preserve">
органдардың мемлекеттiк тапсырысы негiзiнде кәсiптiк </w:t>
      </w:r>
      <w:r>
        <w:br/>
      </w:r>
      <w:r>
        <w:rPr>
          <w:rFonts w:ascii="Times New Roman"/>
          <w:b/>
          <w:i w:val="false"/>
          <w:color w:val="000000"/>
        </w:rPr>
        <w:t xml:space="preserve">
орта оқу орындарында оқып жатқандар үшiн жол жүруге </w:t>
      </w:r>
      <w:r>
        <w:br/>
      </w:r>
      <w:r>
        <w:rPr>
          <w:rFonts w:ascii="Times New Roman"/>
          <w:b/>
          <w:i w:val="false"/>
          <w:color w:val="000000"/>
        </w:rPr>
        <w:t xml:space="preserve">
өтемақы төлеуге берiлетiн ағымдағы нысаналы </w:t>
      </w:r>
      <w:r>
        <w:br/>
      </w:r>
      <w:r>
        <w:rPr>
          <w:rFonts w:ascii="Times New Roman"/>
          <w:b/>
          <w:i w:val="false"/>
          <w:color w:val="000000"/>
        </w:rPr>
        <w:t xml:space="preserve">
трансферттер"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24236 мың теңге (жиырма төрт миллион екi жүз отыз алты мың теңге). </w:t>
      </w:r>
      <w:r>
        <w:br/>
      </w:r>
      <w:r>
        <w:rPr>
          <w:rFonts w:ascii="Times New Roman"/>
          <w:b w:val="false"/>
          <w:i w:val="false"/>
          <w:color w:val="000000"/>
          <w:sz w:val="28"/>
        </w:rPr>
        <w:t>
      2. Бюджеттiк бағдарламаның нормативтiк құқықтық негiзi: "Қазақстан Республикасындағы мемлекеттiк жастар саясаты туралы" Қазақстан Республикасының 2004 жылғы 7 шiлдедегi Заңының </w:t>
      </w:r>
      <w:r>
        <w:rPr>
          <w:rFonts w:ascii="Times New Roman"/>
          <w:b w:val="false"/>
          <w:i w:val="false"/>
          <w:color w:val="000000"/>
          <w:sz w:val="28"/>
        </w:rPr>
        <w:t xml:space="preserve">6-бабының </w:t>
      </w:r>
      <w:r>
        <w:rPr>
          <w:rFonts w:ascii="Times New Roman"/>
          <w:b w:val="false"/>
          <w:i w:val="false"/>
          <w:color w:val="000000"/>
          <w:sz w:val="28"/>
        </w:rPr>
        <w:t>5) тармағы; "Бiлiм туралы" Қазақстан Республикасының 1999 жылғы 7 маусымдағы </w:t>
      </w:r>
      <w:r>
        <w:rPr>
          <w:rFonts w:ascii="Times New Roman"/>
          <w:b w:val="false"/>
          <w:i w:val="false"/>
          <w:color w:val="000000"/>
          <w:sz w:val="28"/>
        </w:rPr>
        <w:t xml:space="preserve">Заңы </w:t>
      </w:r>
      <w:r>
        <w:rPr>
          <w:rFonts w:ascii="Times New Roman"/>
          <w:b w:val="false"/>
          <w:i w:val="false"/>
          <w:color w:val="000000"/>
          <w:sz w:val="28"/>
        </w:rPr>
        <w:t>;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"Қазақстанның 2030 жылға дейiн Даму стратегиясын iске асыру жөнiндегi шаралар туралы" Қазақстан Республикасы Президентiнiң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"2005 жылға арналған республикалық бюджет туралы" Қазақстан Республикасының Заңын iске асыру туралы" 2004 жылғы 8 желтоқсандағы N 1289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мемлекеттік бiлiм беру тапсырысы шеңберiнде орта медициналық және фармацевтикалық бiлiм беру ұйымдарында оқушыларды, оқитындарды әлеуметтiк қолдау. </w:t>
      </w:r>
      <w:r>
        <w:br/>
      </w:r>
      <w:r>
        <w:rPr>
          <w:rFonts w:ascii="Times New Roman"/>
          <w:b w:val="false"/>
          <w:i w:val="false"/>
          <w:color w:val="000000"/>
          <w:sz w:val="28"/>
        </w:rPr>
        <w:t xml:space="preserve">
      5. Бюджеттiк бағдарламаның мiндеттерi: облыстық бюджеттерге, Астана және Алматы қалаларының бюджеттерiне жергiлiктi атқарушы органдардың мемлекеттiк білiм беру тапсырысы негiзiнде орта медициналық және фармацевтикалық оқу орындарында оқып жатқандар үшiн жол жүруге өтемақы төлеуге қаржылық қолдау.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|Бағ-|Кiшi |Бағдарлама-|    Бағдарламаны    | Іске  |   Жауапты </w:t>
      </w:r>
      <w:r>
        <w:br/>
      </w:r>
      <w:r>
        <w:rPr>
          <w:rFonts w:ascii="Times New Roman"/>
          <w:b w:val="false"/>
          <w:i w:val="false"/>
          <w:color w:val="000000"/>
          <w:sz w:val="28"/>
        </w:rPr>
        <w:t xml:space="preserve">
   |дар-|бағ- | ның (кіші |     іске асыру     | асыру |орындаушылар </w:t>
      </w:r>
      <w:r>
        <w:br/>
      </w:r>
      <w:r>
        <w:rPr>
          <w:rFonts w:ascii="Times New Roman"/>
          <w:b w:val="false"/>
          <w:i w:val="false"/>
          <w:color w:val="000000"/>
          <w:sz w:val="28"/>
        </w:rPr>
        <w:t xml:space="preserve">
   |ла- |дар- |бағдарлама-|     жөніндегі      |мерзімі| </w:t>
      </w:r>
      <w:r>
        <w:br/>
      </w:r>
      <w:r>
        <w:rPr>
          <w:rFonts w:ascii="Times New Roman"/>
          <w:b w:val="false"/>
          <w:i w:val="false"/>
          <w:color w:val="000000"/>
          <w:sz w:val="28"/>
        </w:rPr>
        <w:t xml:space="preserve">
   |ма- |лама-|ның) атауы |     іс-шаралар     |       | </w:t>
      </w:r>
      <w:r>
        <w:br/>
      </w:r>
      <w:r>
        <w:rPr>
          <w:rFonts w:ascii="Times New Roman"/>
          <w:b w:val="false"/>
          <w:i w:val="false"/>
          <w:color w:val="000000"/>
          <w:sz w:val="28"/>
        </w:rPr>
        <w:t xml:space="preserve">
   |ның |ның  |           |                    |       | </w:t>
      </w:r>
      <w:r>
        <w:br/>
      </w:r>
      <w:r>
        <w:rPr>
          <w:rFonts w:ascii="Times New Roman"/>
          <w:b w:val="false"/>
          <w:i w:val="false"/>
          <w:color w:val="000000"/>
          <w:sz w:val="28"/>
        </w:rPr>
        <w:t xml:space="preserve">
   |коды|коды |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021      Облыстық      Қазақстан Республи-  2005   Қазақстан </w:t>
      </w:r>
      <w:r>
        <w:br/>
      </w:r>
      <w:r>
        <w:rPr>
          <w:rFonts w:ascii="Times New Roman"/>
          <w:b w:val="false"/>
          <w:i w:val="false"/>
          <w:color w:val="000000"/>
          <w:sz w:val="28"/>
        </w:rPr>
        <w:t xml:space="preserve">
             бюджеттерге,  касы Үкiметiнiң      жылдың Республикасы </w:t>
      </w:r>
      <w:r>
        <w:br/>
      </w:r>
      <w:r>
        <w:rPr>
          <w:rFonts w:ascii="Times New Roman"/>
          <w:b w:val="false"/>
          <w:i w:val="false"/>
          <w:color w:val="000000"/>
          <w:sz w:val="28"/>
        </w:rPr>
        <w:t xml:space="preserve">
             Астана және   шешімiне сәйкес      екінші Денсаулық </w:t>
      </w:r>
      <w:r>
        <w:br/>
      </w:r>
      <w:r>
        <w:rPr>
          <w:rFonts w:ascii="Times New Roman"/>
          <w:b w:val="false"/>
          <w:i w:val="false"/>
          <w:color w:val="000000"/>
          <w:sz w:val="28"/>
        </w:rPr>
        <w:t xml:space="preserve">
             Алматы        облыстық бюджеттер-  жарты  сақтау </w:t>
      </w:r>
      <w:r>
        <w:br/>
      </w:r>
      <w:r>
        <w:rPr>
          <w:rFonts w:ascii="Times New Roman"/>
          <w:b w:val="false"/>
          <w:i w:val="false"/>
          <w:color w:val="000000"/>
          <w:sz w:val="28"/>
        </w:rPr>
        <w:t xml:space="preserve">
             қалаларының   ге, Астана және     жылдығы министрлігі, </w:t>
      </w:r>
      <w:r>
        <w:br/>
      </w:r>
      <w:r>
        <w:rPr>
          <w:rFonts w:ascii="Times New Roman"/>
          <w:b w:val="false"/>
          <w:i w:val="false"/>
          <w:color w:val="000000"/>
          <w:sz w:val="28"/>
        </w:rPr>
        <w:t xml:space="preserve">
             бюджеттерiне  Алматы қалаларының          облыстық, </w:t>
      </w:r>
      <w:r>
        <w:br/>
      </w:r>
      <w:r>
        <w:rPr>
          <w:rFonts w:ascii="Times New Roman"/>
          <w:b w:val="false"/>
          <w:i w:val="false"/>
          <w:color w:val="000000"/>
          <w:sz w:val="28"/>
        </w:rPr>
        <w:t xml:space="preserve">
             жергілiкті    бюджеттеріне респуб-        Астана мен </w:t>
      </w:r>
      <w:r>
        <w:br/>
      </w:r>
      <w:r>
        <w:rPr>
          <w:rFonts w:ascii="Times New Roman"/>
          <w:b w:val="false"/>
          <w:i w:val="false"/>
          <w:color w:val="000000"/>
          <w:sz w:val="28"/>
        </w:rPr>
        <w:t xml:space="preserve">
             атқарушы      ликалық бюджеттен           Алматы </w:t>
      </w:r>
      <w:r>
        <w:br/>
      </w:r>
      <w:r>
        <w:rPr>
          <w:rFonts w:ascii="Times New Roman"/>
          <w:b w:val="false"/>
          <w:i w:val="false"/>
          <w:color w:val="000000"/>
          <w:sz w:val="28"/>
        </w:rPr>
        <w:t xml:space="preserve">
             органдардың   жергілiкті атқарушы         қалаларының </w:t>
      </w:r>
      <w:r>
        <w:br/>
      </w:r>
      <w:r>
        <w:rPr>
          <w:rFonts w:ascii="Times New Roman"/>
          <w:b w:val="false"/>
          <w:i w:val="false"/>
          <w:color w:val="000000"/>
          <w:sz w:val="28"/>
        </w:rPr>
        <w:t xml:space="preserve">
             мемлекеттiк   органдардың мемле-          әкімдері </w:t>
      </w:r>
      <w:r>
        <w:br/>
      </w:r>
      <w:r>
        <w:rPr>
          <w:rFonts w:ascii="Times New Roman"/>
          <w:b w:val="false"/>
          <w:i w:val="false"/>
          <w:color w:val="000000"/>
          <w:sz w:val="28"/>
        </w:rPr>
        <w:t xml:space="preserve">
             тапсырысы     кеттiк тапсырысы </w:t>
      </w:r>
      <w:r>
        <w:br/>
      </w:r>
      <w:r>
        <w:rPr>
          <w:rFonts w:ascii="Times New Roman"/>
          <w:b w:val="false"/>
          <w:i w:val="false"/>
          <w:color w:val="000000"/>
          <w:sz w:val="28"/>
        </w:rPr>
        <w:t xml:space="preserve">
             негізiнде     негiзiнде орта </w:t>
      </w:r>
      <w:r>
        <w:br/>
      </w:r>
      <w:r>
        <w:rPr>
          <w:rFonts w:ascii="Times New Roman"/>
          <w:b w:val="false"/>
          <w:i w:val="false"/>
          <w:color w:val="000000"/>
          <w:sz w:val="28"/>
        </w:rPr>
        <w:t xml:space="preserve">
             кәсiптiк орта медициналық және </w:t>
      </w:r>
      <w:r>
        <w:br/>
      </w:r>
      <w:r>
        <w:rPr>
          <w:rFonts w:ascii="Times New Roman"/>
          <w:b w:val="false"/>
          <w:i w:val="false"/>
          <w:color w:val="000000"/>
          <w:sz w:val="28"/>
        </w:rPr>
        <w:t xml:space="preserve">
             оқу орында-   фармацевтикалық оқу </w:t>
      </w:r>
      <w:r>
        <w:br/>
      </w:r>
      <w:r>
        <w:rPr>
          <w:rFonts w:ascii="Times New Roman"/>
          <w:b w:val="false"/>
          <w:i w:val="false"/>
          <w:color w:val="000000"/>
          <w:sz w:val="28"/>
        </w:rPr>
        <w:t xml:space="preserve">
             рында оқып    орындарында оқып </w:t>
      </w:r>
      <w:r>
        <w:br/>
      </w:r>
      <w:r>
        <w:rPr>
          <w:rFonts w:ascii="Times New Roman"/>
          <w:b w:val="false"/>
          <w:i w:val="false"/>
          <w:color w:val="000000"/>
          <w:sz w:val="28"/>
        </w:rPr>
        <w:t xml:space="preserve">
             жатқандар     жатқандар үшiн жол </w:t>
      </w:r>
      <w:r>
        <w:br/>
      </w:r>
      <w:r>
        <w:rPr>
          <w:rFonts w:ascii="Times New Roman"/>
          <w:b w:val="false"/>
          <w:i w:val="false"/>
          <w:color w:val="000000"/>
          <w:sz w:val="28"/>
        </w:rPr>
        <w:t xml:space="preserve">
             үшiн жол      жүруге өтемақы </w:t>
      </w:r>
      <w:r>
        <w:br/>
      </w:r>
      <w:r>
        <w:rPr>
          <w:rFonts w:ascii="Times New Roman"/>
          <w:b w:val="false"/>
          <w:i w:val="false"/>
          <w:color w:val="000000"/>
          <w:sz w:val="28"/>
        </w:rPr>
        <w:t xml:space="preserve">
             жүруге өтем-  төлеуге берілетiн </w:t>
      </w:r>
      <w:r>
        <w:br/>
      </w:r>
      <w:r>
        <w:rPr>
          <w:rFonts w:ascii="Times New Roman"/>
          <w:b w:val="false"/>
          <w:i w:val="false"/>
          <w:color w:val="000000"/>
          <w:sz w:val="28"/>
        </w:rPr>
        <w:t xml:space="preserve">
             ақы төлеуге   ағымдағы нысаналы </w:t>
      </w:r>
      <w:r>
        <w:br/>
      </w:r>
      <w:r>
        <w:rPr>
          <w:rFonts w:ascii="Times New Roman"/>
          <w:b w:val="false"/>
          <w:i w:val="false"/>
          <w:color w:val="000000"/>
          <w:sz w:val="28"/>
        </w:rPr>
        <w:t xml:space="preserve">
             берілетiн     трансферттер аудару </w:t>
      </w:r>
      <w:r>
        <w:br/>
      </w:r>
      <w:r>
        <w:rPr>
          <w:rFonts w:ascii="Times New Roman"/>
          <w:b w:val="false"/>
          <w:i w:val="false"/>
          <w:color w:val="000000"/>
          <w:sz w:val="28"/>
        </w:rPr>
        <w:t xml:space="preserve">
             ағымдағы </w:t>
      </w:r>
      <w:r>
        <w:br/>
      </w:r>
      <w:r>
        <w:rPr>
          <w:rFonts w:ascii="Times New Roman"/>
          <w:b w:val="false"/>
          <w:i w:val="false"/>
          <w:color w:val="000000"/>
          <w:sz w:val="28"/>
        </w:rPr>
        <w:t xml:space="preserve">
             нысаналы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Бюджеттік бағдарламаны орындаудан күтiлетiн нәтижелер: </w:t>
      </w:r>
      <w:r>
        <w:br/>
      </w:r>
      <w:r>
        <w:rPr>
          <w:rFonts w:ascii="Times New Roman"/>
          <w:b w:val="false"/>
          <w:i w:val="false"/>
          <w:color w:val="000000"/>
          <w:sz w:val="28"/>
        </w:rPr>
        <w:t xml:space="preserve">
орта медициналық және фармацевтикалық бiлiм беру ұйымдарында </w:t>
      </w:r>
      <w:r>
        <w:br/>
      </w:r>
      <w:r>
        <w:rPr>
          <w:rFonts w:ascii="Times New Roman"/>
          <w:b w:val="false"/>
          <w:i w:val="false"/>
          <w:color w:val="000000"/>
          <w:sz w:val="28"/>
        </w:rPr>
        <w:t xml:space="preserve">
оқушыларды, оқитындарды әлеуметтiк қолдау. </w:t>
      </w:r>
    </w:p>
    <w:p>
      <w:pPr>
        <w:spacing w:after="0"/>
        <w:ind w:left="0"/>
        <w:jc w:val="both"/>
      </w:pPr>
      <w:r>
        <w:rPr>
          <w:rFonts w:ascii="Times New Roman"/>
          <w:b w:val="false"/>
          <w:i w:val="false"/>
          <w:color w:val="000000"/>
          <w:sz w:val="28"/>
        </w:rPr>
        <w:t xml:space="preserve">      *Ескерту: Іске асыру жөніндегі іс-шаралар тізбесі, </w:t>
      </w:r>
      <w:r>
        <w:br/>
      </w:r>
      <w:r>
        <w:rPr>
          <w:rFonts w:ascii="Times New Roman"/>
          <w:b w:val="false"/>
          <w:i w:val="false"/>
          <w:color w:val="000000"/>
          <w:sz w:val="28"/>
        </w:rPr>
        <w:t xml:space="preserve">
республикалық бюджеттен түсетін трансферттерді игеру шеңберінде </w:t>
      </w:r>
      <w:r>
        <w:br/>
      </w:r>
      <w:r>
        <w:rPr>
          <w:rFonts w:ascii="Times New Roman"/>
          <w:b w:val="false"/>
          <w:i w:val="false"/>
          <w:color w:val="000000"/>
          <w:sz w:val="28"/>
        </w:rPr>
        <w:t xml:space="preserve">
күтілетін нәтижелер сипатталатын сандық және сапалық көрсеткіштер </w:t>
      </w:r>
      <w:r>
        <w:br/>
      </w:r>
      <w:r>
        <w:rPr>
          <w:rFonts w:ascii="Times New Roman"/>
          <w:b w:val="false"/>
          <w:i w:val="false"/>
          <w:color w:val="000000"/>
          <w:sz w:val="28"/>
        </w:rPr>
        <w:t xml:space="preserve">
тиісті жергілікті бюджеттік бағдарламаның паспортында көрсетіледі. </w:t>
      </w:r>
    </w:p>
    <w:bookmarkStart w:name="z23"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280-ҚОСЫМША     </w:t>
      </w:r>
    </w:p>
    <w:bookmarkEnd w:id="28"/>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министрлігі </w:t>
      </w:r>
      <w:r>
        <w:br/>
      </w:r>
      <w:r>
        <w:rPr>
          <w:rFonts w:ascii="Times New Roman"/>
          <w:b w:val="false"/>
          <w:i w:val="false"/>
          <w:color w:val="000000"/>
          <w:sz w:val="28"/>
        </w:rPr>
        <w:t xml:space="preserve">
      Бюджеттiк бағдарламаның әкімшісі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"Ауылдық (селолық) жерлердегi денсаулық </w:t>
      </w:r>
      <w:r>
        <w:br/>
      </w:r>
      <w:r>
        <w:rPr>
          <w:rFonts w:ascii="Times New Roman"/>
          <w:b/>
          <w:i w:val="false"/>
          <w:color w:val="000000"/>
        </w:rPr>
        <w:t xml:space="preserve">
сақтауда ұтқыр және телемедицинаны дамыту" </w:t>
      </w:r>
      <w:r>
        <w:br/>
      </w:r>
      <w:r>
        <w:rPr>
          <w:rFonts w:ascii="Times New Roman"/>
          <w:b/>
          <w:i w:val="false"/>
          <w:color w:val="000000"/>
        </w:rPr>
        <w:t xml:space="preserve">
деген 023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400000 мың теңге (төрт жүз миллион теңге). </w:t>
      </w:r>
      <w:r>
        <w:br/>
      </w:r>
      <w:r>
        <w:rPr>
          <w:rFonts w:ascii="Times New Roman"/>
          <w:b w:val="false"/>
          <w:i w:val="false"/>
          <w:color w:val="000000"/>
          <w:sz w:val="28"/>
        </w:rPr>
        <w:t>
      2. Бюджеттiк бағдарламаның нормативтік құқықтық негiзi: Қазақстан Республикасының 2004 жылғы 24 сәуiрдегi N 548 Бюджет </w:t>
      </w:r>
      <w:r>
        <w:rPr>
          <w:rFonts w:ascii="Times New Roman"/>
          <w:b w:val="false"/>
          <w:i w:val="false"/>
          <w:color w:val="000000"/>
          <w:sz w:val="28"/>
        </w:rPr>
        <w:t xml:space="preserve">кодексi </w:t>
      </w:r>
      <w:r>
        <w:rPr>
          <w:rFonts w:ascii="Times New Roman"/>
          <w:b w:val="false"/>
          <w:i w:val="false"/>
          <w:color w:val="000000"/>
          <w:sz w:val="28"/>
        </w:rPr>
        <w:t>;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Заңы </w:t>
      </w:r>
      <w:r>
        <w:rPr>
          <w:rFonts w:ascii="Times New Roman"/>
          <w:b w:val="false"/>
          <w:i w:val="false"/>
          <w:color w:val="000000"/>
          <w:sz w:val="28"/>
        </w:rPr>
        <w:t>; "Денсаулық сақтау жүйесi туралы" Қазақстан Республикасының 2003 жылғы 4 маусымдағы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"Ақпараттық қауiпсiздiктi қамтамасыз етудiң 2000-2003 жылдарға арналған мемлекеттік бағдарламасын iске асыру жөнiндегi iс-шаралар туралы" 2000 жылғы 14 наурыздағы N 359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"Халық денсаулығы" мемлекеттiк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Республикасының ауылдық аумақтарын дамытудың 2004-2010 жылдарға арналған мемлекеттiк бағдарламасы туралы" 2003 жылғы 10 шiлдедегi N 1149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Республикасында "электронды үкiметтi" қалыптастырудың 2005-2007 жылдарға арналған мемлекеттiк бағдарламасы туралы" 2004 жылғы 10 қарашадағы N 1471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ауылдық аумақтарын дамытудың 2004-2010 жылдарға арналған мемлекеттік бағдарламасын iске асыру жөнiндегi 2004-2006 жылдарға арналған iс-шаралар жоспары туралы" Қазақстан Республикасы Yкiметінiң 2003 жылғы 20 тамыздағы N 838 </w:t>
      </w:r>
      <w:r>
        <w:rPr>
          <w:rFonts w:ascii="Times New Roman"/>
          <w:b w:val="false"/>
          <w:i w:val="false"/>
          <w:color w:val="000000"/>
          <w:sz w:val="28"/>
        </w:rPr>
        <w:t xml:space="preserve">қаулысы </w:t>
      </w:r>
      <w:r>
        <w:rPr>
          <w:rFonts w:ascii="Times New Roman"/>
          <w:b w:val="false"/>
          <w:i w:val="false"/>
          <w:color w:val="000000"/>
          <w:sz w:val="28"/>
        </w:rPr>
        <w:t>; "2005 жылға арналған республикалық бюджет туралы" Қазақстан Республикасының Заңын iске асыру туралы" Қазақстан Республикасы Үкiметiнiң 2004 жылғы 8 желтоқсандағы N 1289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әлеуметтiк-экономикалық дамытудың 2005-2007 жылдарға арналған орта мерзiмдiк жоспары туралы" Қазақстан Республикасы Үкiметiнiң 2004 жылғы 31 тамыздағы N 917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Қазақстанның ауыл тұрғындарын сапалы медициналық қызметке қол жеткiзуiн қамтамасыз ету. </w:t>
      </w:r>
      <w:r>
        <w:br/>
      </w:r>
      <w:r>
        <w:rPr>
          <w:rFonts w:ascii="Times New Roman"/>
          <w:b w:val="false"/>
          <w:i w:val="false"/>
          <w:color w:val="000000"/>
          <w:sz w:val="28"/>
        </w:rPr>
        <w:t xml:space="preserve">
      5. Бюджеттік бағдарламаның мiндеттерi: ауылдық медициналық мекемелердiң диагностикалау және емдеу мүмкiндiктерiн жақсарту.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73"/>
        <w:gridCol w:w="913"/>
        <w:gridCol w:w="1533"/>
        <w:gridCol w:w="4693"/>
        <w:gridCol w:w="1433"/>
        <w:gridCol w:w="229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iске асыру жөніндегi iс-шаралар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 асыру мер- </w:t>
            </w:r>
            <w:r>
              <w:br/>
            </w:r>
            <w:r>
              <w:rPr>
                <w:rFonts w:ascii="Times New Roman"/>
                <w:b w:val="false"/>
                <w:i w:val="false"/>
                <w:color w:val="000000"/>
                <w:sz w:val="20"/>
              </w:rPr>
              <w:t xml:space="preserve">
зiмi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(село- </w:t>
            </w:r>
            <w:r>
              <w:br/>
            </w:r>
            <w:r>
              <w:rPr>
                <w:rFonts w:ascii="Times New Roman"/>
                <w:b w:val="false"/>
                <w:i w:val="false"/>
                <w:color w:val="000000"/>
                <w:sz w:val="20"/>
              </w:rPr>
              <w:t xml:space="preserve">
лық) жерлер- </w:t>
            </w:r>
            <w:r>
              <w:br/>
            </w:r>
            <w:r>
              <w:rPr>
                <w:rFonts w:ascii="Times New Roman"/>
                <w:b w:val="false"/>
                <w:i w:val="false"/>
                <w:color w:val="000000"/>
                <w:sz w:val="20"/>
              </w:rPr>
              <w:t xml:space="preserve">
дегi денсау- </w:t>
            </w:r>
            <w:r>
              <w:br/>
            </w:r>
            <w:r>
              <w:rPr>
                <w:rFonts w:ascii="Times New Roman"/>
                <w:b w:val="false"/>
                <w:i w:val="false"/>
                <w:color w:val="000000"/>
                <w:sz w:val="20"/>
              </w:rPr>
              <w:t xml:space="preserve">
лық сақтау- </w:t>
            </w:r>
            <w:r>
              <w:br/>
            </w:r>
            <w:r>
              <w:rPr>
                <w:rFonts w:ascii="Times New Roman"/>
                <w:b w:val="false"/>
                <w:i w:val="false"/>
                <w:color w:val="000000"/>
                <w:sz w:val="20"/>
              </w:rPr>
              <w:t xml:space="preserve">
да ұтқыр және телеме- </w:t>
            </w:r>
            <w:r>
              <w:br/>
            </w:r>
            <w:r>
              <w:rPr>
                <w:rFonts w:ascii="Times New Roman"/>
                <w:b w:val="false"/>
                <w:i w:val="false"/>
                <w:color w:val="000000"/>
                <w:sz w:val="20"/>
              </w:rPr>
              <w:t xml:space="preserve">
дицина- </w:t>
            </w:r>
            <w:r>
              <w:br/>
            </w:r>
            <w:r>
              <w:rPr>
                <w:rFonts w:ascii="Times New Roman"/>
                <w:b w:val="false"/>
                <w:i w:val="false"/>
                <w:color w:val="000000"/>
                <w:sz w:val="20"/>
              </w:rPr>
              <w:t xml:space="preserve">
ны дамыту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Бекiтiлген техникалық- </w:t>
            </w:r>
            <w:r>
              <w:br/>
            </w:r>
            <w:r>
              <w:rPr>
                <w:rFonts w:ascii="Times New Roman"/>
                <w:b w:val="false"/>
                <w:i w:val="false"/>
                <w:color w:val="000000"/>
                <w:sz w:val="20"/>
              </w:rPr>
              <w:t xml:space="preserve">
экономикалық негiзде- </w:t>
            </w:r>
            <w:r>
              <w:br/>
            </w:r>
            <w:r>
              <w:rPr>
                <w:rFonts w:ascii="Times New Roman"/>
                <w:b w:val="false"/>
                <w:i w:val="false"/>
                <w:color w:val="000000"/>
                <w:sz w:val="20"/>
              </w:rPr>
              <w:t xml:space="preserve">
меге сәйкес "Ауылдық денсаулық сақтауда мобильдi және телемеди- </w:t>
            </w:r>
            <w:r>
              <w:br/>
            </w:r>
            <w:r>
              <w:rPr>
                <w:rFonts w:ascii="Times New Roman"/>
                <w:b w:val="false"/>
                <w:i w:val="false"/>
                <w:color w:val="000000"/>
                <w:sz w:val="20"/>
              </w:rPr>
              <w:t xml:space="preserve">
цинаны дамыту" инвести- </w:t>
            </w:r>
            <w:r>
              <w:br/>
            </w:r>
            <w:r>
              <w:rPr>
                <w:rFonts w:ascii="Times New Roman"/>
                <w:b w:val="false"/>
                <w:i w:val="false"/>
                <w:color w:val="000000"/>
                <w:sz w:val="20"/>
              </w:rPr>
              <w:t xml:space="preserve">
циялық жобасын iске асыру. </w:t>
            </w:r>
            <w:r>
              <w:br/>
            </w:r>
            <w:r>
              <w:rPr>
                <w:rFonts w:ascii="Times New Roman"/>
                <w:b w:val="false"/>
                <w:i w:val="false"/>
                <w:color w:val="000000"/>
                <w:sz w:val="20"/>
              </w:rPr>
              <w:t xml:space="preserve">
Атырау және Қарағанды облыстарының перспек- </w:t>
            </w:r>
            <w:r>
              <w:br/>
            </w:r>
            <w:r>
              <w:rPr>
                <w:rFonts w:ascii="Times New Roman"/>
                <w:b w:val="false"/>
                <w:i w:val="false"/>
                <w:color w:val="000000"/>
                <w:sz w:val="20"/>
              </w:rPr>
              <w:t xml:space="preserve">
тивалы және орнықты ауылдық аудандарында телемедицинаны енгiзу және телемедицина жабдығымен жарақтан- </w:t>
            </w:r>
            <w:r>
              <w:br/>
            </w:r>
            <w:r>
              <w:rPr>
                <w:rFonts w:ascii="Times New Roman"/>
                <w:b w:val="false"/>
                <w:i w:val="false"/>
                <w:color w:val="000000"/>
                <w:sz w:val="20"/>
              </w:rPr>
              <w:t xml:space="preserve">
дыру, медицина кадр- </w:t>
            </w:r>
            <w:r>
              <w:br/>
            </w:r>
            <w:r>
              <w:rPr>
                <w:rFonts w:ascii="Times New Roman"/>
                <w:b w:val="false"/>
                <w:i w:val="false"/>
                <w:color w:val="000000"/>
                <w:sz w:val="20"/>
              </w:rPr>
              <w:t xml:space="preserve">
ларын оқыту, ақпарат беру және телекомму- </w:t>
            </w:r>
            <w:r>
              <w:br/>
            </w:r>
            <w:r>
              <w:rPr>
                <w:rFonts w:ascii="Times New Roman"/>
                <w:b w:val="false"/>
                <w:i w:val="false"/>
                <w:color w:val="000000"/>
                <w:sz w:val="20"/>
              </w:rPr>
              <w:t xml:space="preserve">
никация құралдарын пай- </w:t>
            </w:r>
            <w:r>
              <w:br/>
            </w:r>
            <w:r>
              <w:rPr>
                <w:rFonts w:ascii="Times New Roman"/>
                <w:b w:val="false"/>
                <w:i w:val="false"/>
                <w:color w:val="000000"/>
                <w:sz w:val="20"/>
              </w:rPr>
              <w:t xml:space="preserve">
далана отырып, медици- </w:t>
            </w:r>
            <w:r>
              <w:br/>
            </w:r>
            <w:r>
              <w:rPr>
                <w:rFonts w:ascii="Times New Roman"/>
                <w:b w:val="false"/>
                <w:i w:val="false"/>
                <w:color w:val="000000"/>
                <w:sz w:val="20"/>
              </w:rPr>
              <w:t xml:space="preserve">
налық консультациялар жүргiзу арқылы Алматы облысының 3 ауданында жобаны жалғастыру. Ауылдық медицина мекемелерiнің диагностикалау және емдеу мүмкiндiктерiн жақсарту.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министрлігі </w:t>
            </w:r>
          </w:p>
        </w:tc>
      </w:tr>
    </w:tbl>
    <w:p>
      <w:pPr>
        <w:spacing w:after="0"/>
        <w:ind w:left="0"/>
        <w:jc w:val="both"/>
      </w:pPr>
      <w:r>
        <w:rPr>
          <w:rFonts w:ascii="Times New Roman"/>
          <w:b w:val="false"/>
          <w:i w:val="false"/>
          <w:color w:val="000000"/>
          <w:sz w:val="28"/>
        </w:rPr>
        <w:t xml:space="preserve">      7. Бюджеттiк бағдарламаны орындаудан күтiлетiн нәтижелер: Атырау, Қарағанды және Алматы облыстарының ауыл халқын сауықтыру, медициналық қызмет көрсетудi жетiлдiру; жаңа технологияларды енгiзу; медициналық бiлiм берудi жетiлдiру; кәсiби тәжiрибемен халықаралық тәжiрибе алмасу. </w:t>
      </w:r>
    </w:p>
    <w:bookmarkStart w:name="z24"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281-ҚОСЫМША     </w:t>
      </w:r>
    </w:p>
    <w:bookmarkEnd w:id="29"/>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министрлігі </w:t>
      </w:r>
      <w:r>
        <w:br/>
      </w:r>
      <w:r>
        <w:rPr>
          <w:rFonts w:ascii="Times New Roman"/>
          <w:b w:val="false"/>
          <w:i w:val="false"/>
          <w:color w:val="000000"/>
          <w:sz w:val="28"/>
        </w:rPr>
        <w:t xml:space="preserve">
      Бюджеттiк бағдарламаның әкімшісі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"Республикалық иммундық-биологиялық зертхананы жарақтандыру" </w:t>
      </w:r>
      <w:r>
        <w:br/>
      </w:r>
      <w:r>
        <w:rPr>
          <w:rFonts w:ascii="Times New Roman"/>
          <w:b/>
          <w:i w:val="false"/>
          <w:color w:val="000000"/>
        </w:rPr>
        <w:t xml:space="preserve">
деген 025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526000 мың теңге (бес жүз жиырма алты миллион теңге). </w:t>
      </w:r>
      <w:r>
        <w:br/>
      </w:r>
      <w:r>
        <w:rPr>
          <w:rFonts w:ascii="Times New Roman"/>
          <w:b w:val="false"/>
          <w:i w:val="false"/>
          <w:color w:val="000000"/>
          <w:sz w:val="28"/>
        </w:rPr>
        <w:t>
      2. Бюджеттiк бағдарламаның нормативтiк құқықтық негiзi: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азаматтарының денсаулық жағдайын жақсарту жөнiндегі бiрiншi кезектi шаралар туралы" Қазақстан Республикасы Президентiнiң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"Халық денсаулығы" мемлекеттік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"Қазақстанның 2030 жылға дейiн Даму стратегиясын iске асыру жөнiндегi одан арғы 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бюджеттің қаражаты. </w:t>
      </w:r>
      <w:r>
        <w:br/>
      </w:r>
      <w:r>
        <w:rPr>
          <w:rFonts w:ascii="Times New Roman"/>
          <w:b w:val="false"/>
          <w:i w:val="false"/>
          <w:color w:val="000000"/>
          <w:sz w:val="28"/>
        </w:rPr>
        <w:t xml:space="preserve">
      4. Бюджеттiк бағдарламаның мақсаты: медициналық иммунобиологиялық препараттарды стандарттауды, сертификаттауды және инновациялық зерттеулердi жүзеге асыру. </w:t>
      </w:r>
      <w:r>
        <w:br/>
      </w:r>
      <w:r>
        <w:rPr>
          <w:rFonts w:ascii="Times New Roman"/>
          <w:b w:val="false"/>
          <w:i w:val="false"/>
          <w:color w:val="000000"/>
          <w:sz w:val="28"/>
        </w:rPr>
        <w:t xml:space="preserve">
      5. Бюджеттiк бағдарламаның мiндеттерi: иммунобиологиялық зертхананы зертханалық жабдықпен және реактивтермен жарақтандыру.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73"/>
        <w:gridCol w:w="913"/>
        <w:gridCol w:w="1533"/>
        <w:gridCol w:w="4693"/>
        <w:gridCol w:w="1213"/>
        <w:gridCol w:w="245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iске асыру жөніндегi iс-шаралар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 асыру мер- </w:t>
            </w:r>
            <w:r>
              <w:br/>
            </w:r>
            <w:r>
              <w:rPr>
                <w:rFonts w:ascii="Times New Roman"/>
                <w:b w:val="false"/>
                <w:i w:val="false"/>
                <w:color w:val="000000"/>
                <w:sz w:val="20"/>
              </w:rPr>
              <w:t xml:space="preserve">
зiмi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иммун- </w:t>
            </w:r>
            <w:r>
              <w:br/>
            </w:r>
            <w:r>
              <w:rPr>
                <w:rFonts w:ascii="Times New Roman"/>
                <w:b w:val="false"/>
                <w:i w:val="false"/>
                <w:color w:val="000000"/>
                <w:sz w:val="20"/>
              </w:rPr>
              <w:t xml:space="preserve">
дық- </w:t>
            </w:r>
            <w:r>
              <w:br/>
            </w:r>
            <w:r>
              <w:rPr>
                <w:rFonts w:ascii="Times New Roman"/>
                <w:b w:val="false"/>
                <w:i w:val="false"/>
                <w:color w:val="000000"/>
                <w:sz w:val="20"/>
              </w:rPr>
              <w:t xml:space="preserve">
биоло- </w:t>
            </w:r>
            <w:r>
              <w:br/>
            </w:r>
            <w:r>
              <w:rPr>
                <w:rFonts w:ascii="Times New Roman"/>
                <w:b w:val="false"/>
                <w:i w:val="false"/>
                <w:color w:val="000000"/>
                <w:sz w:val="20"/>
              </w:rPr>
              <w:t xml:space="preserve">
гиялық зертха- </w:t>
            </w:r>
            <w:r>
              <w:br/>
            </w:r>
            <w:r>
              <w:rPr>
                <w:rFonts w:ascii="Times New Roman"/>
                <w:b w:val="false"/>
                <w:i w:val="false"/>
                <w:color w:val="000000"/>
                <w:sz w:val="20"/>
              </w:rPr>
              <w:t xml:space="preserve">
наны жарақ- </w:t>
            </w:r>
            <w:r>
              <w:br/>
            </w:r>
            <w:r>
              <w:rPr>
                <w:rFonts w:ascii="Times New Roman"/>
                <w:b w:val="false"/>
                <w:i w:val="false"/>
                <w:color w:val="000000"/>
                <w:sz w:val="20"/>
              </w:rPr>
              <w:t xml:space="preserve">
тандыру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министрiнiң бұйрығымен бекiтiлетін Тiзбеге сәйкес жинақтағы зертханалық жабдық пен реактивтер сатып алу. 369 бiрлiктен кем емес зертханалық жабдық сатып алу, Қазақстан Республикасының денсау- </w:t>
            </w:r>
            <w:r>
              <w:br/>
            </w:r>
            <w:r>
              <w:rPr>
                <w:rFonts w:ascii="Times New Roman"/>
                <w:b w:val="false"/>
                <w:i w:val="false"/>
                <w:color w:val="000000"/>
                <w:sz w:val="20"/>
              </w:rPr>
              <w:t xml:space="preserve">
лық сақтау iсiн рефор- </w:t>
            </w:r>
            <w:r>
              <w:br/>
            </w:r>
            <w:r>
              <w:rPr>
                <w:rFonts w:ascii="Times New Roman"/>
                <w:b w:val="false"/>
                <w:i w:val="false"/>
                <w:color w:val="000000"/>
                <w:sz w:val="20"/>
              </w:rPr>
              <w:t xml:space="preserve">
малау мен дамытудың 2005-2010 жылдарға арналған мемлекеттiк бағдарламасының iске асыру шеңберiнде республикалық иммуно- </w:t>
            </w:r>
            <w:r>
              <w:br/>
            </w:r>
            <w:r>
              <w:rPr>
                <w:rFonts w:ascii="Times New Roman"/>
                <w:b w:val="false"/>
                <w:i w:val="false"/>
                <w:color w:val="000000"/>
                <w:sz w:val="20"/>
              </w:rPr>
              <w:t xml:space="preserve">
биологиялық зертхананы </w:t>
            </w:r>
            <w:r>
              <w:br/>
            </w:r>
            <w:r>
              <w:rPr>
                <w:rFonts w:ascii="Times New Roman"/>
                <w:b w:val="false"/>
                <w:i w:val="false"/>
                <w:color w:val="000000"/>
                <w:sz w:val="20"/>
              </w:rPr>
              <w:t xml:space="preserve">
жарақтандыру үшін.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министрлігі </w:t>
            </w:r>
          </w:p>
        </w:tc>
      </w:tr>
    </w:tbl>
    <w:p>
      <w:pPr>
        <w:spacing w:after="0"/>
        <w:ind w:left="0"/>
        <w:jc w:val="both"/>
      </w:pPr>
      <w:r>
        <w:rPr>
          <w:rFonts w:ascii="Times New Roman"/>
          <w:b w:val="false"/>
          <w:i w:val="false"/>
          <w:color w:val="000000"/>
          <w:sz w:val="28"/>
        </w:rPr>
        <w:t xml:space="preserve">      7. Бюджеттiк бағдарламаны орындаудан күтiлетiн нәтижелер: медициналық иммунобиологиялық препараттарды стандарттауды, сертификаттауды және инновациялық зерттеулердi жүзеге асыру жөнiндегi иммунобиологиялық зертхананы жарақтандыру. </w:t>
      </w:r>
    </w:p>
    <w:bookmarkStart w:name="z25"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282-ҚОСЫМША     </w:t>
      </w:r>
    </w:p>
    <w:bookmarkEnd w:id="30"/>
    <w:p>
      <w:pPr>
        <w:spacing w:after="0"/>
        <w:ind w:left="0"/>
        <w:jc w:val="both"/>
      </w:pPr>
      <w:r>
        <w:rPr>
          <w:rFonts w:ascii="Times New Roman"/>
          <w:b w:val="false"/>
          <w:i w:val="false"/>
          <w:color w:val="ff0000"/>
          <w:sz w:val="28"/>
        </w:rPr>
        <w:t xml:space="preserve">      Ескерту. 282-қосымшаға өзгерту енгізілді - ҚР Үкіметінің 2005.05.25. N </w:t>
      </w:r>
      <w:r>
        <w:rPr>
          <w:rFonts w:ascii="Times New Roman"/>
          <w:b w:val="false"/>
          <w:i w:val="false"/>
          <w:color w:val="ff0000"/>
          <w:sz w:val="28"/>
        </w:rPr>
        <w:t xml:space="preserve">509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министрлігі </w:t>
      </w:r>
      <w:r>
        <w:br/>
      </w:r>
      <w:r>
        <w:rPr>
          <w:rFonts w:ascii="Times New Roman"/>
          <w:b w:val="false"/>
          <w:i w:val="false"/>
          <w:color w:val="000000"/>
          <w:sz w:val="28"/>
        </w:rPr>
        <w:t xml:space="preserve">
      Бюджеттiк бағдарламаның әкімшісі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"Бiлiм беру объектiлерiн салу және қайта жаңарту" </w:t>
      </w:r>
      <w:r>
        <w:br/>
      </w:r>
      <w:r>
        <w:rPr>
          <w:rFonts w:ascii="Times New Roman"/>
          <w:b/>
          <w:i w:val="false"/>
          <w:color w:val="000000"/>
        </w:rPr>
        <w:t xml:space="preserve">
деген 026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884420 мың теңге (сегiз жүз сексен төрт миллион төрт жүз жиырма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N 548 Бюджет </w:t>
      </w:r>
      <w:r>
        <w:rPr>
          <w:rFonts w:ascii="Times New Roman"/>
          <w:b w:val="false"/>
          <w:i w:val="false"/>
          <w:color w:val="000000"/>
          <w:sz w:val="28"/>
        </w:rPr>
        <w:t xml:space="preserve">кодексі </w:t>
      </w:r>
      <w:r>
        <w:rPr>
          <w:rFonts w:ascii="Times New Roman"/>
          <w:b w:val="false"/>
          <w:i w:val="false"/>
          <w:color w:val="000000"/>
          <w:sz w:val="28"/>
        </w:rPr>
        <w:t>;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5-бабы </w:t>
      </w:r>
      <w:r>
        <w:rPr>
          <w:rFonts w:ascii="Times New Roman"/>
          <w:b w:val="false"/>
          <w:i w:val="false"/>
          <w:color w:val="000000"/>
          <w:sz w:val="28"/>
        </w:rPr>
        <w:t>; "Халықтың санитарлық-эпидемиологиялық салауаттылығы туралы" Қазақстан Республикасының 2002 жылғы 4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"Қазақстан Республикасы азаматтарының денсаулық жағдайын жақсарту жөніндегі бiрiншi кезектi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"Халық денсаулығы" мемлекеттiк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"Қазақстанның 2030 жылға дейiн Даму стратегиясын iске асыру жөнiндегi одан арғы 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"2005 жылға арналған республикалық бюджет туралы" Қазақстан Республикасының 2004 жылғы 2 желтоқсандағы Заңын iске асыру туралы" Қазақстан Республикасы Үкiметiнiң 2004 жылғы 8 желтоқсандағы N 1289 </w:t>
      </w:r>
      <w:r>
        <w:rPr>
          <w:rFonts w:ascii="Times New Roman"/>
          <w:b w:val="false"/>
          <w:i w:val="false"/>
          <w:color w:val="000000"/>
          <w:sz w:val="28"/>
        </w:rPr>
        <w:t>қаулысы</w:t>
      </w:r>
      <w:r>
        <w:rPr>
          <w:rFonts w:ascii="Times New Roman"/>
          <w:b w:val="false"/>
          <w:i w:val="false"/>
          <w:color w:val="000000"/>
          <w:sz w:val="28"/>
        </w:rPr>
        <w:t>; "Қазақстан Республикасының әлеуметтiк-экономикалық дамытудың 2005-2007 жылдарға арналған орта мерзiмдiк жоспары туралы" Қазақстан Республикасы Үкiметiнiң 2004 жылғы 31 тамыздағы N 917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медициналық академияның студенттерiн оқытудың санитарлық-гигиеналық жағдайларын жасау және тиiсті емдеу курсын өткерiп жатқан балаларды үздiксiз оқыту процесiн қамтамасыз ету. </w:t>
      </w:r>
      <w:r>
        <w:br/>
      </w:r>
      <w:r>
        <w:rPr>
          <w:rFonts w:ascii="Times New Roman"/>
          <w:b w:val="false"/>
          <w:i w:val="false"/>
          <w:color w:val="000000"/>
          <w:sz w:val="28"/>
        </w:rPr>
        <w:t xml:space="preserve">
      5. Бюджеттiк бағдарламаның мiндеттерi: денсаулық сақтау саласының мамандарын дайындау инфрақұрылымын қалыптастыру және тиiстi емдеу курсын өткерiп жатқан балаларды үздiксiз оқыту процесiн қамтамасыз ету. </w:t>
      </w:r>
      <w:r>
        <w:br/>
      </w:r>
      <w:r>
        <w:rPr>
          <w:rFonts w:ascii="Times New Roman"/>
          <w:b w:val="false"/>
          <w:i w:val="false"/>
          <w:color w:val="000000"/>
          <w:sz w:val="28"/>
        </w:rPr>
        <w:t xml:space="preserve">
      6. Бюджеттiк бағдарламаны iске асыру жөніндегі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73"/>
        <w:gridCol w:w="913"/>
        <w:gridCol w:w="1533"/>
        <w:gridCol w:w="4733"/>
        <w:gridCol w:w="1293"/>
        <w:gridCol w:w="241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iске асыру жөніндегi iс-шаралар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 асыру мер- </w:t>
            </w:r>
            <w:r>
              <w:br/>
            </w:r>
            <w:r>
              <w:rPr>
                <w:rFonts w:ascii="Times New Roman"/>
                <w:b w:val="false"/>
                <w:i w:val="false"/>
                <w:color w:val="000000"/>
                <w:sz w:val="20"/>
              </w:rPr>
              <w:t xml:space="preserve">
зiмi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объек- </w:t>
            </w:r>
            <w:r>
              <w:br/>
            </w:r>
            <w:r>
              <w:rPr>
                <w:rFonts w:ascii="Times New Roman"/>
                <w:b w:val="false"/>
                <w:i w:val="false"/>
                <w:color w:val="000000"/>
                <w:sz w:val="20"/>
              </w:rPr>
              <w:t xml:space="preserve">
тiлерiн салу және қайта жаңарту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жылға арналған республикалық бюджет туралы" Қазақстан </w:t>
            </w:r>
            <w:r>
              <w:br/>
            </w:r>
            <w:r>
              <w:rPr>
                <w:rFonts w:ascii="Times New Roman"/>
                <w:b w:val="false"/>
                <w:i w:val="false"/>
                <w:color w:val="000000"/>
                <w:sz w:val="20"/>
              </w:rPr>
              <w:t xml:space="preserve">
Республикасының Заңын iске асыру туралы" Қазақстан Республикасы Yкiметінің 2004 жылғы 8 желтоқсандағы N 1289 қаулысының 2 қосымша- </w:t>
            </w:r>
            <w:r>
              <w:br/>
            </w:r>
            <w:r>
              <w:rPr>
                <w:rFonts w:ascii="Times New Roman"/>
                <w:b w:val="false"/>
                <w:i w:val="false"/>
                <w:color w:val="000000"/>
                <w:sz w:val="20"/>
              </w:rPr>
              <w:t xml:space="preserve">
сына сәйкес сома ше- </w:t>
            </w:r>
            <w:r>
              <w:br/>
            </w:r>
            <w:r>
              <w:rPr>
                <w:rFonts w:ascii="Times New Roman"/>
                <w:b w:val="false"/>
                <w:i w:val="false"/>
                <w:color w:val="000000"/>
                <w:sz w:val="20"/>
              </w:rPr>
              <w:t xml:space="preserve">
гiндегi мыналар жөнiндегі iс-шараларға арналған инвестициялық жобаларды iске асыру: "Бурабай" республика- </w:t>
            </w:r>
            <w:r>
              <w:br/>
            </w:r>
            <w:r>
              <w:rPr>
                <w:rFonts w:ascii="Times New Roman"/>
                <w:b w:val="false"/>
                <w:i w:val="false"/>
                <w:color w:val="000000"/>
                <w:sz w:val="20"/>
              </w:rPr>
              <w:t xml:space="preserve">
лық балалар-жасөспi- </w:t>
            </w:r>
            <w:r>
              <w:br/>
            </w:r>
            <w:r>
              <w:rPr>
                <w:rFonts w:ascii="Times New Roman"/>
                <w:b w:val="false"/>
                <w:i w:val="false"/>
                <w:color w:val="000000"/>
                <w:sz w:val="20"/>
              </w:rPr>
              <w:t xml:space="preserve">
рiмдер туберкулездiк санаторийiнiң жанынан шағын комплектiлі мек- </w:t>
            </w:r>
            <w:r>
              <w:br/>
            </w:r>
            <w:r>
              <w:rPr>
                <w:rFonts w:ascii="Times New Roman"/>
                <w:b w:val="false"/>
                <w:i w:val="false"/>
                <w:color w:val="000000"/>
                <w:sz w:val="20"/>
              </w:rPr>
              <w:t xml:space="preserve">
тептің жобалық- </w:t>
            </w:r>
            <w:r>
              <w:br/>
            </w:r>
            <w:r>
              <w:rPr>
                <w:rFonts w:ascii="Times New Roman"/>
                <w:b w:val="false"/>
                <w:i w:val="false"/>
                <w:color w:val="000000"/>
                <w:sz w:val="20"/>
              </w:rPr>
              <w:t xml:space="preserve">
сметалық құжаттамасы- </w:t>
            </w:r>
            <w:r>
              <w:br/>
            </w:r>
            <w:r>
              <w:rPr>
                <w:rFonts w:ascii="Times New Roman"/>
                <w:b w:val="false"/>
                <w:i w:val="false"/>
                <w:color w:val="000000"/>
                <w:sz w:val="20"/>
              </w:rPr>
              <w:t xml:space="preserve">
ның мемлекеттік ведомстводан тыс сараптамасын әзiрлеу және құрылысын салу; Астана қаласының Бейбiтшілік көшесiн- </w:t>
            </w:r>
            <w:r>
              <w:br/>
            </w:r>
            <w:r>
              <w:rPr>
                <w:rFonts w:ascii="Times New Roman"/>
                <w:b w:val="false"/>
                <w:i w:val="false"/>
                <w:color w:val="000000"/>
                <w:sz w:val="20"/>
              </w:rPr>
              <w:t xml:space="preserve">
дегi Қазақ мемлекет- </w:t>
            </w:r>
            <w:r>
              <w:br/>
            </w:r>
            <w:r>
              <w:rPr>
                <w:rFonts w:ascii="Times New Roman"/>
                <w:b w:val="false"/>
                <w:i w:val="false"/>
                <w:color w:val="000000"/>
                <w:sz w:val="20"/>
              </w:rPr>
              <w:t xml:space="preserve">
тiк медицина академиясын кеңейту және қайта қалпына келтіру.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министрлігі </w:t>
            </w:r>
          </w:p>
        </w:tc>
      </w:tr>
    </w:tbl>
    <w:p>
      <w:pPr>
        <w:spacing w:after="0"/>
        <w:ind w:left="0"/>
        <w:jc w:val="both"/>
      </w:pPr>
      <w:r>
        <w:rPr>
          <w:rFonts w:ascii="Times New Roman"/>
          <w:b w:val="false"/>
          <w:i w:val="false"/>
          <w:color w:val="000000"/>
          <w:sz w:val="28"/>
        </w:rPr>
        <w:t xml:space="preserve">      7. Бюджеттiк бағдарламаны орындаудан күтiлетiн нәтижелер: бекiтiлген жобалық-сметалық құжаттамаға сәйкес Астана қаласының Бейбiтшiлiк көшесiндегi Қазақ мемлекеттік медицина академиясын кеңейту және қайта қалпына келтiру жөнiндегi жұмыстың көлемi; "Бурабай" республикалық балалар-жасөспiрiмдер туберкулез санаторийiнiң жанынан шағын комплектiлi мектептi пайдалануға беру. </w:t>
      </w:r>
    </w:p>
    <w:bookmarkStart w:name="z26"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283-ҚОСЫМША     </w:t>
      </w:r>
    </w:p>
    <w:bookmarkEnd w:id="31"/>
    <w:p>
      <w:pPr>
        <w:spacing w:after="0"/>
        <w:ind w:left="0"/>
        <w:jc w:val="both"/>
      </w:pPr>
      <w:r>
        <w:rPr>
          <w:rFonts w:ascii="Times New Roman"/>
          <w:b w:val="false"/>
          <w:i w:val="false"/>
          <w:color w:val="ff0000"/>
          <w:sz w:val="28"/>
        </w:rPr>
        <w:t xml:space="preserve">      Ескерту. 283-қосымшаға өзгерту енгізілді - ҚР Үкіметінің 2005.05.25. N </w:t>
      </w:r>
      <w:r>
        <w:rPr>
          <w:rFonts w:ascii="Times New Roman"/>
          <w:b w:val="false"/>
          <w:i w:val="false"/>
          <w:color w:val="ff0000"/>
          <w:sz w:val="28"/>
        </w:rPr>
        <w:t xml:space="preserve">509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министрлігі </w:t>
      </w:r>
      <w:r>
        <w:br/>
      </w:r>
      <w:r>
        <w:rPr>
          <w:rFonts w:ascii="Times New Roman"/>
          <w:b w:val="false"/>
          <w:i w:val="false"/>
          <w:color w:val="000000"/>
          <w:sz w:val="28"/>
        </w:rPr>
        <w:t xml:space="preserve">
      Бюджеттiк бағдарламаның әкімшісі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"Облыстық бюджеттерге, Астана және Алматы </w:t>
      </w:r>
      <w:r>
        <w:br/>
      </w:r>
      <w:r>
        <w:rPr>
          <w:rFonts w:ascii="Times New Roman"/>
          <w:b/>
          <w:i w:val="false"/>
          <w:color w:val="000000"/>
        </w:rPr>
        <w:t xml:space="preserve">
қалаларының бюджеттерiне жаңадан пайдалануға </w:t>
      </w:r>
      <w:r>
        <w:br/>
      </w:r>
      <w:r>
        <w:rPr>
          <w:rFonts w:ascii="Times New Roman"/>
          <w:b/>
          <w:i w:val="false"/>
          <w:color w:val="000000"/>
        </w:rPr>
        <w:t xml:space="preserve">
берiлетiн денсаулық сақтау объектiлерiн ұстауға </w:t>
      </w:r>
      <w:r>
        <w:br/>
      </w:r>
      <w:r>
        <w:rPr>
          <w:rFonts w:ascii="Times New Roman"/>
          <w:b/>
          <w:i w:val="false"/>
          <w:color w:val="000000"/>
        </w:rPr>
        <w:t xml:space="preserve">
берiлетiн ағымдағы нысаналы трансферттер" </w:t>
      </w:r>
      <w:r>
        <w:br/>
      </w:r>
      <w:r>
        <w:rPr>
          <w:rFonts w:ascii="Times New Roman"/>
          <w:b/>
          <w:i w:val="false"/>
          <w:color w:val="000000"/>
        </w:rPr>
        <w:t xml:space="preserve">
деген 027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107052 мың теңге (бiр жүз жетi миллион елу екi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N 548 Бюджет </w:t>
      </w:r>
      <w:r>
        <w:rPr>
          <w:rFonts w:ascii="Times New Roman"/>
          <w:b w:val="false"/>
          <w:i w:val="false"/>
          <w:color w:val="000000"/>
          <w:sz w:val="28"/>
        </w:rPr>
        <w:t xml:space="preserve">кодексi </w:t>
      </w:r>
      <w:r>
        <w:rPr>
          <w:rFonts w:ascii="Times New Roman"/>
          <w:b w:val="false"/>
          <w:i w:val="false"/>
          <w:color w:val="000000"/>
          <w:sz w:val="28"/>
        </w:rPr>
        <w:t>;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"Қазақстанның 2030 жылға дейiн Даму стратегиясын iске асыру жөніндегі 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2003 жылғы 4 сәуiрдегі "Бәсекеге қабiлеттi Қазақстан үшiн, бәсекеге қабiлеттi экономика үшiн, бәсекеге қабiлеттi халық үшiн" Қазақстан халқына </w:t>
      </w:r>
      <w:r>
        <w:rPr>
          <w:rFonts w:ascii="Times New Roman"/>
          <w:b w:val="false"/>
          <w:i w:val="false"/>
          <w:color w:val="000000"/>
          <w:sz w:val="28"/>
        </w:rPr>
        <w:t xml:space="preserve">Жолдауы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жаңадан салынатын денсаулық сақтау объектiлерiнiң жұмыс iстеуiн қамтамасыз ету. </w:t>
      </w:r>
      <w:r>
        <w:br/>
      </w:r>
      <w:r>
        <w:rPr>
          <w:rFonts w:ascii="Times New Roman"/>
          <w:b w:val="false"/>
          <w:i w:val="false"/>
          <w:color w:val="000000"/>
          <w:sz w:val="28"/>
        </w:rPr>
        <w:t xml:space="preserve">
      5. Бюджеттiк бағдарламаның мiндеттерi: жаңадан салынатын денсаулық сақтау объектiлерiн ұстауға облыстардың бюджеттерiне республикалық бюджеттен трансферттер бөлу. </w:t>
      </w:r>
      <w:r>
        <w:br/>
      </w:r>
      <w:r>
        <w:rPr>
          <w:rFonts w:ascii="Times New Roman"/>
          <w:b w:val="false"/>
          <w:i w:val="false"/>
          <w:color w:val="000000"/>
          <w:sz w:val="28"/>
        </w:rPr>
        <w:t xml:space="preserve">
      6. Бюджеттiк бағдарламаны iске асыру жөніндегі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73"/>
        <w:gridCol w:w="913"/>
        <w:gridCol w:w="1733"/>
        <w:gridCol w:w="4733"/>
        <w:gridCol w:w="993"/>
        <w:gridCol w:w="239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iске асыру жөніндегi iс-шаралар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 асыру мер- </w:t>
            </w:r>
            <w:r>
              <w:br/>
            </w:r>
            <w:r>
              <w:rPr>
                <w:rFonts w:ascii="Times New Roman"/>
                <w:b w:val="false"/>
                <w:i w:val="false"/>
                <w:color w:val="000000"/>
                <w:sz w:val="20"/>
              </w:rPr>
              <w:t xml:space="preserve">
зiмi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r>
              <w:br/>
            </w:r>
            <w:r>
              <w:rPr>
                <w:rFonts w:ascii="Times New Roman"/>
                <w:b w:val="false"/>
                <w:i w:val="false"/>
                <w:color w:val="000000"/>
                <w:sz w:val="20"/>
              </w:rPr>
              <w:t xml:space="preserve">
терге, Астана және Алматы қалала- </w:t>
            </w:r>
            <w:r>
              <w:br/>
            </w:r>
            <w:r>
              <w:rPr>
                <w:rFonts w:ascii="Times New Roman"/>
                <w:b w:val="false"/>
                <w:i w:val="false"/>
                <w:color w:val="000000"/>
                <w:sz w:val="20"/>
              </w:rPr>
              <w:t xml:space="preserve">
рының бюджет- </w:t>
            </w:r>
            <w:r>
              <w:br/>
            </w:r>
            <w:r>
              <w:rPr>
                <w:rFonts w:ascii="Times New Roman"/>
                <w:b w:val="false"/>
                <w:i w:val="false"/>
                <w:color w:val="000000"/>
                <w:sz w:val="20"/>
              </w:rPr>
              <w:t xml:space="preserve">
терiне жаңадан пайда- </w:t>
            </w:r>
            <w:r>
              <w:br/>
            </w:r>
            <w:r>
              <w:rPr>
                <w:rFonts w:ascii="Times New Roman"/>
                <w:b w:val="false"/>
                <w:i w:val="false"/>
                <w:color w:val="000000"/>
                <w:sz w:val="20"/>
              </w:rPr>
              <w:t xml:space="preserve">
лануға беріле- </w:t>
            </w:r>
            <w:r>
              <w:br/>
            </w:r>
            <w:r>
              <w:rPr>
                <w:rFonts w:ascii="Times New Roman"/>
                <w:b w:val="false"/>
                <w:i w:val="false"/>
                <w:color w:val="000000"/>
                <w:sz w:val="20"/>
              </w:rPr>
              <w:t xml:space="preserve">
тiн денсау- </w:t>
            </w:r>
            <w:r>
              <w:br/>
            </w:r>
            <w:r>
              <w:rPr>
                <w:rFonts w:ascii="Times New Roman"/>
                <w:b w:val="false"/>
                <w:i w:val="false"/>
                <w:color w:val="000000"/>
                <w:sz w:val="20"/>
              </w:rPr>
              <w:t xml:space="preserve">
лық сақтау объек- </w:t>
            </w:r>
            <w:r>
              <w:br/>
            </w:r>
            <w:r>
              <w:rPr>
                <w:rFonts w:ascii="Times New Roman"/>
                <w:b w:val="false"/>
                <w:i w:val="false"/>
                <w:color w:val="000000"/>
                <w:sz w:val="20"/>
              </w:rPr>
              <w:t xml:space="preserve">
тілерiн ұстауға беріле- </w:t>
            </w:r>
            <w:r>
              <w:br/>
            </w:r>
            <w:r>
              <w:rPr>
                <w:rFonts w:ascii="Times New Roman"/>
                <w:b w:val="false"/>
                <w:i w:val="false"/>
                <w:color w:val="000000"/>
                <w:sz w:val="20"/>
              </w:rPr>
              <w:t xml:space="preserve">
тiн ағымдағы нысаналы транс- </w:t>
            </w:r>
            <w:r>
              <w:br/>
            </w:r>
            <w:r>
              <w:rPr>
                <w:rFonts w:ascii="Times New Roman"/>
                <w:b w:val="false"/>
                <w:i w:val="false"/>
                <w:color w:val="000000"/>
                <w:sz w:val="20"/>
              </w:rPr>
              <w:t xml:space="preserve">
ферттер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Үкiметінiң шешiміне сәйкес жаңадан салынатын денсаулық сақтау объектілерiн ұстауға облыстардың </w:t>
            </w:r>
            <w:r>
              <w:br/>
            </w:r>
            <w:r>
              <w:rPr>
                <w:rFonts w:ascii="Times New Roman"/>
                <w:b w:val="false"/>
                <w:i w:val="false"/>
                <w:color w:val="000000"/>
                <w:sz w:val="20"/>
              </w:rPr>
              <w:t xml:space="preserve">
бюджеттерiне мақсатты </w:t>
            </w:r>
            <w:r>
              <w:br/>
            </w:r>
            <w:r>
              <w:rPr>
                <w:rFonts w:ascii="Times New Roman"/>
                <w:b w:val="false"/>
                <w:i w:val="false"/>
                <w:color w:val="000000"/>
                <w:sz w:val="20"/>
              </w:rPr>
              <w:t xml:space="preserve">
трансферттердi аудару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министрлігі </w:t>
            </w:r>
          </w:p>
        </w:tc>
      </w:tr>
    </w:tbl>
    <w:p>
      <w:pPr>
        <w:spacing w:after="0"/>
        <w:ind w:left="0"/>
        <w:jc w:val="both"/>
      </w:pPr>
      <w:r>
        <w:rPr>
          <w:rFonts w:ascii="Times New Roman"/>
          <w:b w:val="false"/>
          <w:i w:val="false"/>
          <w:color w:val="000000"/>
          <w:sz w:val="28"/>
        </w:rPr>
        <w:t xml:space="preserve">      7. Бюджеттік бағдарламаны орындаудан күтiлетiн нәтижелер: </w:t>
      </w:r>
      <w:r>
        <w:br/>
      </w:r>
      <w:r>
        <w:rPr>
          <w:rFonts w:ascii="Times New Roman"/>
          <w:b w:val="false"/>
          <w:i w:val="false"/>
          <w:color w:val="000000"/>
          <w:sz w:val="28"/>
        </w:rPr>
        <w:t xml:space="preserve">
*облыстарда жаңадан салынатын денсаулық сақтау объектiлерiнiң жұмыс iстеуi.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 Iске асыру жөнiндегi iс-шаралар тiзбесi, республикалық бюджеттен түсетін трансферттердi игеру шеңберiнде күтiлетiн нәтижелер сипатталатын сандық және сапалық көрсеткiштер жергiлiктi бюджеттiк бағдарламалардың паспорттарында көрсетiледi. </w:t>
      </w:r>
    </w:p>
    <w:bookmarkStart w:name="z27"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284-ҚОСЫМША     </w:t>
      </w:r>
    </w:p>
    <w:bookmarkEnd w:id="32"/>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министрлігі </w:t>
      </w:r>
      <w:r>
        <w:br/>
      </w:r>
      <w:r>
        <w:rPr>
          <w:rFonts w:ascii="Times New Roman"/>
          <w:b w:val="false"/>
          <w:i w:val="false"/>
          <w:color w:val="000000"/>
          <w:sz w:val="28"/>
        </w:rPr>
        <w:t xml:space="preserve">
      Бюджеттiк бағдарламаның әкімшісі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"Облыстық бюджеттерге, Астана және Алматы </w:t>
      </w:r>
      <w:r>
        <w:br/>
      </w:r>
      <w:r>
        <w:rPr>
          <w:rFonts w:ascii="Times New Roman"/>
          <w:b/>
          <w:i w:val="false"/>
          <w:color w:val="000000"/>
        </w:rPr>
        <w:t xml:space="preserve">
қалаларының бюджеттерiне дәрілік заттарды, вакциналарды </w:t>
      </w:r>
      <w:r>
        <w:br/>
      </w:r>
      <w:r>
        <w:rPr>
          <w:rFonts w:ascii="Times New Roman"/>
          <w:b/>
          <w:i w:val="false"/>
          <w:color w:val="000000"/>
        </w:rPr>
        <w:t xml:space="preserve">
және басқа иммундық-биологиялық препараттарды сатып </w:t>
      </w:r>
      <w:r>
        <w:br/>
      </w:r>
      <w:r>
        <w:rPr>
          <w:rFonts w:ascii="Times New Roman"/>
          <w:b/>
          <w:i w:val="false"/>
          <w:color w:val="000000"/>
        </w:rPr>
        <w:t xml:space="preserve">
алуға берiлетiн ағымдағы нысаналы трансферттер" </w:t>
      </w:r>
      <w:r>
        <w:br/>
      </w:r>
      <w:r>
        <w:rPr>
          <w:rFonts w:ascii="Times New Roman"/>
          <w:b/>
          <w:i w:val="false"/>
          <w:color w:val="000000"/>
        </w:rPr>
        <w:t xml:space="preserve">
деген 028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4163745 мың теңге (төрт миллиард бiр жүз алпыс үш миллион жетi жүз қырық бес мың теңге). </w:t>
      </w:r>
      <w:r>
        <w:br/>
      </w:r>
      <w:r>
        <w:rPr>
          <w:rFonts w:ascii="Times New Roman"/>
          <w:b w:val="false"/>
          <w:i w:val="false"/>
          <w:color w:val="000000"/>
          <w:sz w:val="28"/>
        </w:rPr>
        <w:t>
      2. Бюджеттiк бағдарламаның нормативтік құқықтық негiзi: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13, </w:t>
      </w:r>
      <w:r>
        <w:rPr>
          <w:rFonts w:ascii="Times New Roman"/>
          <w:b w:val="false"/>
          <w:i w:val="false"/>
          <w:color w:val="000000"/>
          <w:sz w:val="28"/>
        </w:rPr>
        <w:t xml:space="preserve">16, </w:t>
      </w:r>
      <w:r>
        <w:rPr>
          <w:rFonts w:ascii="Times New Roman"/>
          <w:b w:val="false"/>
          <w:i w:val="false"/>
          <w:color w:val="000000"/>
          <w:sz w:val="28"/>
        </w:rPr>
        <w:t xml:space="preserve">17, </w:t>
      </w:r>
      <w:r>
        <w:rPr>
          <w:rFonts w:ascii="Times New Roman"/>
          <w:b w:val="false"/>
          <w:i w:val="false"/>
          <w:color w:val="000000"/>
          <w:sz w:val="28"/>
        </w:rPr>
        <w:t xml:space="preserve">18, </w:t>
      </w:r>
      <w:r>
        <w:rPr>
          <w:rFonts w:ascii="Times New Roman"/>
          <w:b w:val="false"/>
          <w:i w:val="false"/>
          <w:color w:val="000000"/>
          <w:sz w:val="28"/>
        </w:rPr>
        <w:t xml:space="preserve">19, </w:t>
      </w:r>
      <w:r>
        <w:rPr>
          <w:rFonts w:ascii="Times New Roman"/>
          <w:b w:val="false"/>
          <w:i w:val="false"/>
          <w:color w:val="000000"/>
          <w:sz w:val="28"/>
        </w:rPr>
        <w:t xml:space="preserve">34, </w:t>
      </w:r>
      <w:r>
        <w:rPr>
          <w:rFonts w:ascii="Times New Roman"/>
          <w:b w:val="false"/>
          <w:i w:val="false"/>
          <w:color w:val="000000"/>
          <w:sz w:val="28"/>
        </w:rPr>
        <w:t xml:space="preserve">42, </w:t>
      </w:r>
      <w:r>
        <w:rPr>
          <w:rFonts w:ascii="Times New Roman"/>
          <w:b w:val="false"/>
          <w:i w:val="false"/>
          <w:color w:val="000000"/>
          <w:sz w:val="28"/>
        </w:rPr>
        <w:t xml:space="preserve">44, </w:t>
      </w:r>
      <w:r>
        <w:rPr>
          <w:rFonts w:ascii="Times New Roman"/>
          <w:b w:val="false"/>
          <w:i w:val="false"/>
          <w:color w:val="000000"/>
          <w:sz w:val="28"/>
        </w:rPr>
        <w:t xml:space="preserve">54, </w:t>
      </w:r>
      <w:r>
        <w:rPr>
          <w:rFonts w:ascii="Times New Roman"/>
          <w:b w:val="false"/>
          <w:i w:val="false"/>
          <w:color w:val="000000"/>
          <w:sz w:val="28"/>
        </w:rPr>
        <w:t xml:space="preserve">55-баптары </w:t>
      </w:r>
      <w:r>
        <w:rPr>
          <w:rFonts w:ascii="Times New Roman"/>
          <w:b w:val="false"/>
          <w:i w:val="false"/>
          <w:color w:val="000000"/>
          <w:sz w:val="28"/>
        </w:rPr>
        <w:t>; "Халықтың санитарлық-эпидемиологиялық салауаттылығы туралы" Қазақстан Республикасының 2002 жылғы 4 желтоқсандағы Заңының </w:t>
      </w:r>
      <w:r>
        <w:rPr>
          <w:rFonts w:ascii="Times New Roman"/>
          <w:b w:val="false"/>
          <w:i w:val="false"/>
          <w:color w:val="000000"/>
          <w:sz w:val="28"/>
        </w:rPr>
        <w:t xml:space="preserve">26-бабы </w:t>
      </w:r>
      <w:r>
        <w:rPr>
          <w:rFonts w:ascii="Times New Roman"/>
          <w:b w:val="false"/>
          <w:i w:val="false"/>
          <w:color w:val="000000"/>
          <w:sz w:val="28"/>
        </w:rPr>
        <w:t>;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Заңы </w:t>
      </w:r>
      <w:r>
        <w:rPr>
          <w:rFonts w:ascii="Times New Roman"/>
          <w:b w:val="false"/>
          <w:i w:val="false"/>
          <w:color w:val="000000"/>
          <w:sz w:val="28"/>
        </w:rPr>
        <w:t>; "Денсаулық сақтау жүйесi туралы" Қазақстан Республикасының 4 маусымдағы 2003 жылғы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"Халық денсаулығы" мемлекеттік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 азаматтарының денсаулық жағдайын жақсарту жөнiндегi бiрiншi кезектегi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"2030 жылға дейiн Қазақстанның Даму стратегиясын iске асыру жөнiндегi одан арғы 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 халықты туберкулезден қорғаудың кезек күттірмейтiн шаралары туралы" Қазақстан Республикасы Yкiметiнiң 1998 жылғы 4 қыркүйектегi N 839 </w:t>
      </w:r>
      <w:r>
        <w:rPr>
          <w:rFonts w:ascii="Times New Roman"/>
          <w:b w:val="false"/>
          <w:i w:val="false"/>
          <w:color w:val="000000"/>
          <w:sz w:val="28"/>
        </w:rPr>
        <w:t xml:space="preserve">қаулысы </w:t>
      </w:r>
      <w:r>
        <w:rPr>
          <w:rFonts w:ascii="Times New Roman"/>
          <w:b w:val="false"/>
          <w:i w:val="false"/>
          <w:color w:val="000000"/>
          <w:sz w:val="28"/>
        </w:rPr>
        <w:t>; "Халықты жұқпалы ауруларға қарсы вакцинациялауды жақсарту жөнiндегi шаралар туралы" Қазақстан Республикасы Yкiметінiң 2003 жылғы 23 мамырдағы N 488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туберкулезбен науқастану көрсеткiштерiн тұрақтандыру мен төмендету, туберкулездiң асқынған және асқынбаған түрiмен ауыратын науқастарды емдеудiң тиiмдiлiгін арттыру; онкологиялық науқастардың өмiр сүру көрсеткiштерiн арттыру, науқастың уақытша оңалу кезеңiн ұлғайту, аурудың қайталану санын қысқарту; сусамырмен ауыратын науқастардың өмiр сүру сапасын жақсарту, сусамыр асқынуларының санын азайту; гемодиализ жүргiзу үшiн жiтi және созылмалы бүйрек функциясының жетiспеушiлiгi нысаны бар науқастарды дәрілік заттармен және шығыс материалдарымен қамтамасыз ету, бүйрек функциясының жетiспеушiлiгi нысаны бар науқастарды, сондай-ақ ауыстырып қондырылған бүйрек қызметiнiң өзгеруi жағдайын болдырмаудың алдын алу, толық ремиссияның (сауығу) жиiлiгiн арттыру мақсатында бүйректi ауыстырып қондырғаннан кейiнгi науқастарды иммундық-супрессивтiк препараттармен қамтамасыз ету; халықты вакцинациялау арқылы халықтың жұқпалы аурулармен науқастануының алдын алу және төмендету. </w:t>
      </w:r>
      <w:r>
        <w:br/>
      </w:r>
      <w:r>
        <w:rPr>
          <w:rFonts w:ascii="Times New Roman"/>
          <w:b w:val="false"/>
          <w:i w:val="false"/>
          <w:color w:val="000000"/>
          <w:sz w:val="28"/>
        </w:rPr>
        <w:t xml:space="preserve">
      5. Бюджеттiк бағдарламаның мiндеттерi: дәрiлiк заттарды, вакциналар мен басқа иммундық-биологиялық препараттарды сатып алуға республикалық бюджеттен облыстық бюджетке, Астана және Алматы қалаларының бюджеттерiне трансферттер бөлу.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73"/>
        <w:gridCol w:w="913"/>
        <w:gridCol w:w="1873"/>
        <w:gridCol w:w="4733"/>
        <w:gridCol w:w="1093"/>
        <w:gridCol w:w="225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iске асыру жөніндегi iс-шаралар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 асыру мер- </w:t>
            </w:r>
            <w:r>
              <w:br/>
            </w:r>
            <w:r>
              <w:rPr>
                <w:rFonts w:ascii="Times New Roman"/>
                <w:b w:val="false"/>
                <w:i w:val="false"/>
                <w:color w:val="000000"/>
                <w:sz w:val="20"/>
              </w:rPr>
              <w:t xml:space="preserve">
зiмi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r>
              <w:br/>
            </w:r>
            <w:r>
              <w:rPr>
                <w:rFonts w:ascii="Times New Roman"/>
                <w:b w:val="false"/>
                <w:i w:val="false"/>
                <w:color w:val="000000"/>
                <w:sz w:val="20"/>
              </w:rPr>
              <w:t xml:space="preserve">
терге, Астана және Алматы қалала- </w:t>
            </w:r>
            <w:r>
              <w:br/>
            </w:r>
            <w:r>
              <w:rPr>
                <w:rFonts w:ascii="Times New Roman"/>
                <w:b w:val="false"/>
                <w:i w:val="false"/>
                <w:color w:val="000000"/>
                <w:sz w:val="20"/>
              </w:rPr>
              <w:t xml:space="preserve">
рының бюджет- </w:t>
            </w:r>
            <w:r>
              <w:br/>
            </w:r>
            <w:r>
              <w:rPr>
                <w:rFonts w:ascii="Times New Roman"/>
                <w:b w:val="false"/>
                <w:i w:val="false"/>
                <w:color w:val="000000"/>
                <w:sz w:val="20"/>
              </w:rPr>
              <w:t xml:space="preserve">
теріне дәрілік заттарды, вакци- </w:t>
            </w:r>
            <w:r>
              <w:br/>
            </w:r>
            <w:r>
              <w:rPr>
                <w:rFonts w:ascii="Times New Roman"/>
                <w:b w:val="false"/>
                <w:i w:val="false"/>
                <w:color w:val="000000"/>
                <w:sz w:val="20"/>
              </w:rPr>
              <w:t xml:space="preserve">
наларды және басқа иммундық- </w:t>
            </w:r>
            <w:r>
              <w:br/>
            </w:r>
            <w:r>
              <w:rPr>
                <w:rFonts w:ascii="Times New Roman"/>
                <w:b w:val="false"/>
                <w:i w:val="false"/>
                <w:color w:val="000000"/>
                <w:sz w:val="20"/>
              </w:rPr>
              <w:t xml:space="preserve">
биоло- </w:t>
            </w:r>
            <w:r>
              <w:br/>
            </w:r>
            <w:r>
              <w:rPr>
                <w:rFonts w:ascii="Times New Roman"/>
                <w:b w:val="false"/>
                <w:i w:val="false"/>
                <w:color w:val="000000"/>
                <w:sz w:val="20"/>
              </w:rPr>
              <w:t xml:space="preserve">
гиялық препа- </w:t>
            </w:r>
            <w:r>
              <w:br/>
            </w:r>
            <w:r>
              <w:rPr>
                <w:rFonts w:ascii="Times New Roman"/>
                <w:b w:val="false"/>
                <w:i w:val="false"/>
                <w:color w:val="000000"/>
                <w:sz w:val="20"/>
              </w:rPr>
              <w:t xml:space="preserve">
раттарды сатып алуға берілетiн ағымдағы нысаналы </w:t>
            </w:r>
            <w:r>
              <w:br/>
            </w:r>
            <w:r>
              <w:rPr>
                <w:rFonts w:ascii="Times New Roman"/>
                <w:b w:val="false"/>
                <w:i w:val="false"/>
                <w:color w:val="000000"/>
                <w:sz w:val="20"/>
              </w:rPr>
              <w:t xml:space="preserve">
трансфер- </w:t>
            </w:r>
            <w:r>
              <w:br/>
            </w:r>
            <w:r>
              <w:rPr>
                <w:rFonts w:ascii="Times New Roman"/>
                <w:b w:val="false"/>
                <w:i w:val="false"/>
                <w:color w:val="000000"/>
                <w:sz w:val="20"/>
              </w:rPr>
              <w:t xml:space="preserve">
ттер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терге, Астана және Алматы қалала- </w:t>
            </w:r>
            <w:r>
              <w:br/>
            </w:r>
            <w:r>
              <w:rPr>
                <w:rFonts w:ascii="Times New Roman"/>
                <w:b w:val="false"/>
                <w:i w:val="false"/>
                <w:color w:val="000000"/>
                <w:sz w:val="20"/>
              </w:rPr>
              <w:t xml:space="preserve">
рының бюджет- </w:t>
            </w:r>
            <w:r>
              <w:br/>
            </w:r>
            <w:r>
              <w:rPr>
                <w:rFonts w:ascii="Times New Roman"/>
                <w:b w:val="false"/>
                <w:i w:val="false"/>
                <w:color w:val="000000"/>
                <w:sz w:val="20"/>
              </w:rPr>
              <w:t xml:space="preserve">
терiне халыққа иммунды алдын алу жүргiзу үшін вакци- </w:t>
            </w:r>
            <w:r>
              <w:br/>
            </w:r>
            <w:r>
              <w:rPr>
                <w:rFonts w:ascii="Times New Roman"/>
                <w:b w:val="false"/>
                <w:i w:val="false"/>
                <w:color w:val="000000"/>
                <w:sz w:val="20"/>
              </w:rPr>
              <w:t xml:space="preserve">
наларды және басқа иммундық- </w:t>
            </w:r>
            <w:r>
              <w:br/>
            </w:r>
            <w:r>
              <w:rPr>
                <w:rFonts w:ascii="Times New Roman"/>
                <w:b w:val="false"/>
                <w:i w:val="false"/>
                <w:color w:val="000000"/>
                <w:sz w:val="20"/>
              </w:rPr>
              <w:t xml:space="preserve">
биоло- </w:t>
            </w:r>
            <w:r>
              <w:br/>
            </w:r>
            <w:r>
              <w:rPr>
                <w:rFonts w:ascii="Times New Roman"/>
                <w:b w:val="false"/>
                <w:i w:val="false"/>
                <w:color w:val="000000"/>
                <w:sz w:val="20"/>
              </w:rPr>
              <w:t xml:space="preserve">
гиялық препа- </w:t>
            </w:r>
            <w:r>
              <w:br/>
            </w:r>
            <w:r>
              <w:rPr>
                <w:rFonts w:ascii="Times New Roman"/>
                <w:b w:val="false"/>
                <w:i w:val="false"/>
                <w:color w:val="000000"/>
                <w:sz w:val="20"/>
              </w:rPr>
              <w:t xml:space="preserve">
раттар- </w:t>
            </w:r>
            <w:r>
              <w:br/>
            </w:r>
            <w:r>
              <w:rPr>
                <w:rFonts w:ascii="Times New Roman"/>
                <w:b w:val="false"/>
                <w:i w:val="false"/>
                <w:color w:val="000000"/>
                <w:sz w:val="20"/>
              </w:rPr>
              <w:t xml:space="preserve">
ды сатып алуға ағымдағы мақсат- </w:t>
            </w:r>
            <w:r>
              <w:br/>
            </w:r>
            <w:r>
              <w:rPr>
                <w:rFonts w:ascii="Times New Roman"/>
                <w:b w:val="false"/>
                <w:i w:val="false"/>
                <w:color w:val="000000"/>
                <w:sz w:val="20"/>
              </w:rPr>
              <w:t xml:space="preserve">
ты транс- </w:t>
            </w:r>
            <w:r>
              <w:br/>
            </w:r>
            <w:r>
              <w:rPr>
                <w:rFonts w:ascii="Times New Roman"/>
                <w:b w:val="false"/>
                <w:i w:val="false"/>
                <w:color w:val="000000"/>
                <w:sz w:val="20"/>
              </w:rPr>
              <w:t xml:space="preserve">
ферттер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Үкiметiнiң шешiмiне сәйкес халықты иммундық-биологиялық алдын алуды және 18 жасқа дейiнгі балалар мен ересектердің жеке- </w:t>
            </w:r>
            <w:r>
              <w:br/>
            </w:r>
            <w:r>
              <w:rPr>
                <w:rFonts w:ascii="Times New Roman"/>
                <w:b w:val="false"/>
                <w:i w:val="false"/>
                <w:color w:val="000000"/>
                <w:sz w:val="20"/>
              </w:rPr>
              <w:t xml:space="preserve">
леген санаттарын вакцинациялаумен 95% қамтуға жету үшiн денсаулық сақтау ұйымдарын вакцина- </w:t>
            </w:r>
            <w:r>
              <w:br/>
            </w:r>
            <w:r>
              <w:rPr>
                <w:rFonts w:ascii="Times New Roman"/>
                <w:b w:val="false"/>
                <w:i w:val="false"/>
                <w:color w:val="000000"/>
                <w:sz w:val="20"/>
              </w:rPr>
              <w:t xml:space="preserve">
лармен және басқа иммундық-биологиялық препараттармен қамтамасыз етуге республикалық бюджеттен облыстық бюджетке, Астана және Алматы қалаларының бюджеттерiне мақсатты ағымдық трансферттер аудару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министрлiгі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Алматы </w:t>
            </w:r>
            <w:r>
              <w:br/>
            </w:r>
            <w:r>
              <w:rPr>
                <w:rFonts w:ascii="Times New Roman"/>
                <w:b w:val="false"/>
                <w:i w:val="false"/>
                <w:color w:val="000000"/>
                <w:sz w:val="20"/>
              </w:rPr>
              <w:t xml:space="preserve">
қaлала- </w:t>
            </w:r>
            <w:r>
              <w:br/>
            </w:r>
            <w:r>
              <w:rPr>
                <w:rFonts w:ascii="Times New Roman"/>
                <w:b w:val="false"/>
                <w:i w:val="false"/>
                <w:color w:val="000000"/>
                <w:sz w:val="20"/>
              </w:rPr>
              <w:t xml:space="preserve">
рының бюджет- </w:t>
            </w:r>
            <w:r>
              <w:br/>
            </w:r>
            <w:r>
              <w:rPr>
                <w:rFonts w:ascii="Times New Roman"/>
                <w:b w:val="false"/>
                <w:i w:val="false"/>
                <w:color w:val="000000"/>
                <w:sz w:val="20"/>
              </w:rPr>
              <w:t xml:space="preserve">
терiне тубер- </w:t>
            </w:r>
            <w:r>
              <w:br/>
            </w:r>
            <w:r>
              <w:rPr>
                <w:rFonts w:ascii="Times New Roman"/>
                <w:b w:val="false"/>
                <w:i w:val="false"/>
                <w:color w:val="000000"/>
                <w:sz w:val="20"/>
              </w:rPr>
              <w:t xml:space="preserve">
кулезге қарсы препа- </w:t>
            </w:r>
            <w:r>
              <w:br/>
            </w:r>
            <w:r>
              <w:rPr>
                <w:rFonts w:ascii="Times New Roman"/>
                <w:b w:val="false"/>
                <w:i w:val="false"/>
                <w:color w:val="000000"/>
                <w:sz w:val="20"/>
              </w:rPr>
              <w:t xml:space="preserve">
раттарды caтып алуға ағымдағы мақсатты транс- </w:t>
            </w:r>
            <w:r>
              <w:br/>
            </w:r>
            <w:r>
              <w:rPr>
                <w:rFonts w:ascii="Times New Roman"/>
                <w:b w:val="false"/>
                <w:i w:val="false"/>
                <w:color w:val="000000"/>
                <w:sz w:val="20"/>
              </w:rPr>
              <w:t xml:space="preserve">
ферттер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Yкiметінiң шешiміне сәйкес туберкулезбен ауыратын науқастар үшiн туберкулезге қарсы препараттарды, оның iшiнде туберкулез- </w:t>
            </w:r>
            <w:r>
              <w:br/>
            </w:r>
            <w:r>
              <w:rPr>
                <w:rFonts w:ascii="Times New Roman"/>
                <w:b w:val="false"/>
                <w:i w:val="false"/>
                <w:color w:val="000000"/>
                <w:sz w:val="20"/>
              </w:rPr>
              <w:t xml:space="preserve">
дің мультирезистентті түрiн емдеу үшiн және диспансерлiк топтағы (виражды, гиперсезiм- </w:t>
            </w:r>
            <w:r>
              <w:br/>
            </w:r>
            <w:r>
              <w:rPr>
                <w:rFonts w:ascii="Times New Roman"/>
                <w:b w:val="false"/>
                <w:i w:val="false"/>
                <w:color w:val="000000"/>
                <w:sz w:val="20"/>
              </w:rPr>
              <w:t xml:space="preserve">
талды, байланысты) балаларды химиялық алдын алу үшiн резервтiк қатарларды сатып алуға республикалық бюджет- </w:t>
            </w:r>
            <w:r>
              <w:br/>
            </w:r>
            <w:r>
              <w:rPr>
                <w:rFonts w:ascii="Times New Roman"/>
                <w:b w:val="false"/>
                <w:i w:val="false"/>
                <w:color w:val="000000"/>
                <w:sz w:val="20"/>
              </w:rPr>
              <w:t xml:space="preserve">
тен облыстық бюджетке, Астана және Алматы қалаларының бюджетте- </w:t>
            </w:r>
            <w:r>
              <w:br/>
            </w:r>
            <w:r>
              <w:rPr>
                <w:rFonts w:ascii="Times New Roman"/>
                <w:b w:val="false"/>
                <w:i w:val="false"/>
                <w:color w:val="000000"/>
                <w:sz w:val="20"/>
              </w:rPr>
              <w:t xml:space="preserve">
рiне мақсатты ағымдық трансферттердi аудару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министрлiгі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r>
              <w:br/>
            </w:r>
            <w:r>
              <w:rPr>
                <w:rFonts w:ascii="Times New Roman"/>
                <w:b w:val="false"/>
                <w:i w:val="false"/>
                <w:color w:val="000000"/>
                <w:sz w:val="20"/>
              </w:rPr>
              <w:t xml:space="preserve">
терге, Астана және Алматы қалала- </w:t>
            </w:r>
            <w:r>
              <w:br/>
            </w:r>
            <w:r>
              <w:rPr>
                <w:rFonts w:ascii="Times New Roman"/>
                <w:b w:val="false"/>
                <w:i w:val="false"/>
                <w:color w:val="000000"/>
                <w:sz w:val="20"/>
              </w:rPr>
              <w:t xml:space="preserve">
рының бюджет- </w:t>
            </w:r>
            <w:r>
              <w:br/>
            </w:r>
            <w:r>
              <w:rPr>
                <w:rFonts w:ascii="Times New Roman"/>
                <w:b w:val="false"/>
                <w:i w:val="false"/>
                <w:color w:val="000000"/>
                <w:sz w:val="20"/>
              </w:rPr>
              <w:t xml:space="preserve">
терiне диабет- </w:t>
            </w:r>
            <w:r>
              <w:br/>
            </w:r>
            <w:r>
              <w:rPr>
                <w:rFonts w:ascii="Times New Roman"/>
                <w:b w:val="false"/>
                <w:i w:val="false"/>
                <w:color w:val="000000"/>
                <w:sz w:val="20"/>
              </w:rPr>
              <w:t xml:space="preserve">
ке қарсы </w:t>
            </w:r>
            <w:r>
              <w:br/>
            </w:r>
            <w:r>
              <w:rPr>
                <w:rFonts w:ascii="Times New Roman"/>
                <w:b w:val="false"/>
                <w:i w:val="false"/>
                <w:color w:val="000000"/>
                <w:sz w:val="20"/>
              </w:rPr>
              <w:t xml:space="preserve">
препа- </w:t>
            </w:r>
            <w:r>
              <w:br/>
            </w:r>
            <w:r>
              <w:rPr>
                <w:rFonts w:ascii="Times New Roman"/>
                <w:b w:val="false"/>
                <w:i w:val="false"/>
                <w:color w:val="000000"/>
                <w:sz w:val="20"/>
              </w:rPr>
              <w:t xml:space="preserve">
раттар- </w:t>
            </w:r>
            <w:r>
              <w:br/>
            </w:r>
            <w:r>
              <w:rPr>
                <w:rFonts w:ascii="Times New Roman"/>
                <w:b w:val="false"/>
                <w:i w:val="false"/>
                <w:color w:val="000000"/>
                <w:sz w:val="20"/>
              </w:rPr>
              <w:t xml:space="preserve">
ды сатып алуға ағымда- </w:t>
            </w:r>
            <w:r>
              <w:br/>
            </w:r>
            <w:r>
              <w:rPr>
                <w:rFonts w:ascii="Times New Roman"/>
                <w:b w:val="false"/>
                <w:i w:val="false"/>
                <w:color w:val="000000"/>
                <w:sz w:val="20"/>
              </w:rPr>
              <w:t xml:space="preserve">
ғы мақ- </w:t>
            </w:r>
            <w:r>
              <w:br/>
            </w:r>
            <w:r>
              <w:rPr>
                <w:rFonts w:ascii="Times New Roman"/>
                <w:b w:val="false"/>
                <w:i w:val="false"/>
                <w:color w:val="000000"/>
                <w:sz w:val="20"/>
              </w:rPr>
              <w:t xml:space="preserve">
сатты транс- </w:t>
            </w:r>
            <w:r>
              <w:br/>
            </w:r>
            <w:r>
              <w:rPr>
                <w:rFonts w:ascii="Times New Roman"/>
                <w:b w:val="false"/>
                <w:i w:val="false"/>
                <w:color w:val="000000"/>
                <w:sz w:val="20"/>
              </w:rPr>
              <w:t xml:space="preserve">
ферттер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Yкiметiнiң шешiмiне сәйкес сусамырға қарсы препараттарды, жеткiзу құралдарын сатып алуға және оларды сусамырмен ауыратын науқастарды қамтамасыз етуге республикалық бюджеттен облыстық бюджетке, Астана және Алматы қалаларының бюджеттерiне мақсатты ағымдық трансферттер аудару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министрлiгі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r>
              <w:br/>
            </w:r>
            <w:r>
              <w:rPr>
                <w:rFonts w:ascii="Times New Roman"/>
                <w:b w:val="false"/>
                <w:i w:val="false"/>
                <w:color w:val="000000"/>
                <w:sz w:val="20"/>
              </w:rPr>
              <w:t xml:space="preserve">
терге, Астана және Алматы қалала- </w:t>
            </w:r>
            <w:r>
              <w:br/>
            </w:r>
            <w:r>
              <w:rPr>
                <w:rFonts w:ascii="Times New Roman"/>
                <w:b w:val="false"/>
                <w:i w:val="false"/>
                <w:color w:val="000000"/>
                <w:sz w:val="20"/>
              </w:rPr>
              <w:t xml:space="preserve">
рының бюджет- </w:t>
            </w:r>
            <w:r>
              <w:br/>
            </w:r>
            <w:r>
              <w:rPr>
                <w:rFonts w:ascii="Times New Roman"/>
                <w:b w:val="false"/>
                <w:i w:val="false"/>
                <w:color w:val="000000"/>
                <w:sz w:val="20"/>
              </w:rPr>
              <w:t xml:space="preserve">
терiне онколо-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ауруларға химиялық препа- </w:t>
            </w:r>
            <w:r>
              <w:br/>
            </w:r>
            <w:r>
              <w:rPr>
                <w:rFonts w:ascii="Times New Roman"/>
                <w:b w:val="false"/>
                <w:i w:val="false"/>
                <w:color w:val="000000"/>
                <w:sz w:val="20"/>
              </w:rPr>
              <w:t xml:space="preserve">
раттарды сатып алуға ағымда- </w:t>
            </w:r>
            <w:r>
              <w:br/>
            </w:r>
            <w:r>
              <w:rPr>
                <w:rFonts w:ascii="Times New Roman"/>
                <w:b w:val="false"/>
                <w:i w:val="false"/>
                <w:color w:val="000000"/>
                <w:sz w:val="20"/>
              </w:rPr>
              <w:t xml:space="preserve">
ғы мақ- </w:t>
            </w:r>
            <w:r>
              <w:br/>
            </w:r>
            <w:r>
              <w:rPr>
                <w:rFonts w:ascii="Times New Roman"/>
                <w:b w:val="false"/>
                <w:i w:val="false"/>
                <w:color w:val="000000"/>
                <w:sz w:val="20"/>
              </w:rPr>
              <w:t xml:space="preserve">
сатты транс- </w:t>
            </w:r>
            <w:r>
              <w:br/>
            </w:r>
            <w:r>
              <w:rPr>
                <w:rFonts w:ascii="Times New Roman"/>
                <w:b w:val="false"/>
                <w:i w:val="false"/>
                <w:color w:val="000000"/>
                <w:sz w:val="20"/>
              </w:rPr>
              <w:t xml:space="preserve">
ферттер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Үкiметiнің шешiмiне сәйкес онкологиялық науқастарды емдеу үшiн химиялық препараттарды сатып алуға республи- </w:t>
            </w:r>
            <w:r>
              <w:br/>
            </w:r>
            <w:r>
              <w:rPr>
                <w:rFonts w:ascii="Times New Roman"/>
                <w:b w:val="false"/>
                <w:i w:val="false"/>
                <w:color w:val="000000"/>
                <w:sz w:val="20"/>
              </w:rPr>
              <w:t xml:space="preserve">
калық бюджеттен облыстық бюджетке, Астана және Алматы қалаларының бюджетте- </w:t>
            </w:r>
            <w:r>
              <w:br/>
            </w:r>
            <w:r>
              <w:rPr>
                <w:rFonts w:ascii="Times New Roman"/>
                <w:b w:val="false"/>
                <w:i w:val="false"/>
                <w:color w:val="000000"/>
                <w:sz w:val="20"/>
              </w:rPr>
              <w:t xml:space="preserve">
рiне мақсатты ағымдық трансферттердi аудару.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министрлiгі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r>
              <w:br/>
            </w:r>
            <w:r>
              <w:rPr>
                <w:rFonts w:ascii="Times New Roman"/>
                <w:b w:val="false"/>
                <w:i w:val="false"/>
                <w:color w:val="000000"/>
                <w:sz w:val="20"/>
              </w:rPr>
              <w:t xml:space="preserve">
терге, Астана және Алматы қалала- </w:t>
            </w:r>
            <w:r>
              <w:br/>
            </w:r>
            <w:r>
              <w:rPr>
                <w:rFonts w:ascii="Times New Roman"/>
                <w:b w:val="false"/>
                <w:i w:val="false"/>
                <w:color w:val="000000"/>
                <w:sz w:val="20"/>
              </w:rPr>
              <w:t xml:space="preserve">
рының бюджет- </w:t>
            </w:r>
            <w:r>
              <w:br/>
            </w:r>
            <w:r>
              <w:rPr>
                <w:rFonts w:ascii="Times New Roman"/>
                <w:b w:val="false"/>
                <w:i w:val="false"/>
                <w:color w:val="000000"/>
                <w:sz w:val="20"/>
              </w:rPr>
              <w:t xml:space="preserve">
терiне бүйрегi жетiмсiз ауруларға дәрілік заттарды, диали- </w:t>
            </w:r>
            <w:r>
              <w:br/>
            </w:r>
            <w:r>
              <w:rPr>
                <w:rFonts w:ascii="Times New Roman"/>
                <w:b w:val="false"/>
                <w:i w:val="false"/>
                <w:color w:val="000000"/>
                <w:sz w:val="20"/>
              </w:rPr>
              <w:t xml:space="preserve">
затор- </w:t>
            </w:r>
            <w:r>
              <w:br/>
            </w:r>
            <w:r>
              <w:rPr>
                <w:rFonts w:ascii="Times New Roman"/>
                <w:b w:val="false"/>
                <w:i w:val="false"/>
                <w:color w:val="000000"/>
                <w:sz w:val="20"/>
              </w:rPr>
              <w:t xml:space="preserve">
ларды, шығыс матери- </w:t>
            </w:r>
            <w:r>
              <w:br/>
            </w:r>
            <w:r>
              <w:rPr>
                <w:rFonts w:ascii="Times New Roman"/>
                <w:b w:val="false"/>
                <w:i w:val="false"/>
                <w:color w:val="000000"/>
                <w:sz w:val="20"/>
              </w:rPr>
              <w:t xml:space="preserve">
алда- </w:t>
            </w:r>
            <w:r>
              <w:br/>
            </w:r>
            <w:r>
              <w:rPr>
                <w:rFonts w:ascii="Times New Roman"/>
                <w:b w:val="false"/>
                <w:i w:val="false"/>
                <w:color w:val="000000"/>
                <w:sz w:val="20"/>
              </w:rPr>
              <w:t xml:space="preserve">
рының және бүйрегі транс- </w:t>
            </w:r>
            <w:r>
              <w:br/>
            </w:r>
            <w:r>
              <w:rPr>
                <w:rFonts w:ascii="Times New Roman"/>
                <w:b w:val="false"/>
                <w:i w:val="false"/>
                <w:color w:val="000000"/>
                <w:sz w:val="20"/>
              </w:rPr>
              <w:t xml:space="preserve">
планта- </w:t>
            </w:r>
            <w:r>
              <w:br/>
            </w:r>
            <w:r>
              <w:rPr>
                <w:rFonts w:ascii="Times New Roman"/>
                <w:b w:val="false"/>
                <w:i w:val="false"/>
                <w:color w:val="000000"/>
                <w:sz w:val="20"/>
              </w:rPr>
              <w:t xml:space="preserve">
циялан- </w:t>
            </w:r>
            <w:r>
              <w:br/>
            </w:r>
            <w:r>
              <w:rPr>
                <w:rFonts w:ascii="Times New Roman"/>
                <w:b w:val="false"/>
                <w:i w:val="false"/>
                <w:color w:val="000000"/>
                <w:sz w:val="20"/>
              </w:rPr>
              <w:t xml:space="preserve">
ғаннан кейiнгi аурулар үшін дәрілік заттар сатып алуға ағымда- </w:t>
            </w:r>
            <w:r>
              <w:br/>
            </w:r>
            <w:r>
              <w:rPr>
                <w:rFonts w:ascii="Times New Roman"/>
                <w:b w:val="false"/>
                <w:i w:val="false"/>
                <w:color w:val="000000"/>
                <w:sz w:val="20"/>
              </w:rPr>
              <w:t xml:space="preserve">
ғы мақ- </w:t>
            </w:r>
            <w:r>
              <w:br/>
            </w:r>
            <w:r>
              <w:rPr>
                <w:rFonts w:ascii="Times New Roman"/>
                <w:b w:val="false"/>
                <w:i w:val="false"/>
                <w:color w:val="000000"/>
                <w:sz w:val="20"/>
              </w:rPr>
              <w:t xml:space="preserve">
сатты транс- </w:t>
            </w:r>
            <w:r>
              <w:br/>
            </w:r>
            <w:r>
              <w:rPr>
                <w:rFonts w:ascii="Times New Roman"/>
                <w:b w:val="false"/>
                <w:i w:val="false"/>
                <w:color w:val="000000"/>
                <w:sz w:val="20"/>
              </w:rPr>
              <w:t xml:space="preserve">
ферттер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Үкiметінiң шешiмiне сәйкес бүйрек функция- </w:t>
            </w:r>
            <w:r>
              <w:br/>
            </w:r>
            <w:r>
              <w:rPr>
                <w:rFonts w:ascii="Times New Roman"/>
                <w:b w:val="false"/>
                <w:i w:val="false"/>
                <w:color w:val="000000"/>
                <w:sz w:val="20"/>
              </w:rPr>
              <w:t xml:space="preserve">
сының жетiспеушiлігі бар науқастар үшiн шығыс материалдарымен диализаторларды, жиын- </w:t>
            </w:r>
            <w:r>
              <w:br/>
            </w:r>
            <w:r>
              <w:rPr>
                <w:rFonts w:ascii="Times New Roman"/>
                <w:b w:val="false"/>
                <w:i w:val="false"/>
                <w:color w:val="000000"/>
                <w:sz w:val="20"/>
              </w:rPr>
              <w:t xml:space="preserve">
тық және иммундық- </w:t>
            </w:r>
            <w:r>
              <w:br/>
            </w:r>
            <w:r>
              <w:rPr>
                <w:rFonts w:ascii="Times New Roman"/>
                <w:b w:val="false"/>
                <w:i w:val="false"/>
                <w:color w:val="000000"/>
                <w:sz w:val="20"/>
              </w:rPr>
              <w:t xml:space="preserve">
супрессивтiк препарат- </w:t>
            </w:r>
            <w:r>
              <w:br/>
            </w:r>
            <w:r>
              <w:rPr>
                <w:rFonts w:ascii="Times New Roman"/>
                <w:b w:val="false"/>
                <w:i w:val="false"/>
                <w:color w:val="000000"/>
                <w:sz w:val="20"/>
              </w:rPr>
              <w:t xml:space="preserve">
тарды сатып алуға, сондай-ақ бүйректi ауыстырып қондыру жөнiндегi операциядан өткен науқастарды иммундық-супрессивтiк препараттармен қамтамасыз етуге республикалық бюджеттен облыстық бюджеттерге, Астана және Алматы қалалары- </w:t>
            </w:r>
            <w:r>
              <w:br/>
            </w:r>
            <w:r>
              <w:rPr>
                <w:rFonts w:ascii="Times New Roman"/>
                <w:b w:val="false"/>
                <w:i w:val="false"/>
                <w:color w:val="000000"/>
                <w:sz w:val="20"/>
              </w:rPr>
              <w:t xml:space="preserve">
ның бюджеттеріне мақсатты ағымдық транс- </w:t>
            </w:r>
            <w:r>
              <w:br/>
            </w:r>
            <w:r>
              <w:rPr>
                <w:rFonts w:ascii="Times New Roman"/>
                <w:b w:val="false"/>
                <w:i w:val="false"/>
                <w:color w:val="000000"/>
                <w:sz w:val="20"/>
              </w:rPr>
              <w:t xml:space="preserve">
ферттердi аудару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министрлiгі </w:t>
            </w:r>
          </w:p>
        </w:tc>
      </w:tr>
    </w:tbl>
    <w:p>
      <w:pPr>
        <w:spacing w:after="0"/>
        <w:ind w:left="0"/>
        <w:jc w:val="both"/>
      </w:pPr>
      <w:r>
        <w:rPr>
          <w:rFonts w:ascii="Times New Roman"/>
          <w:b w:val="false"/>
          <w:i w:val="false"/>
          <w:color w:val="000000"/>
          <w:sz w:val="28"/>
        </w:rPr>
        <w:t xml:space="preserve">      7. Бюджеттiк бағдарламаны орындаудан күтiлетін нәтижелер: </w:t>
      </w:r>
      <w:r>
        <w:br/>
      </w:r>
      <w:r>
        <w:rPr>
          <w:rFonts w:ascii="Times New Roman"/>
          <w:b w:val="false"/>
          <w:i w:val="false"/>
          <w:color w:val="000000"/>
          <w:sz w:val="28"/>
        </w:rPr>
        <w:t xml:space="preserve">
*туберкулезге, онкологиялық ауруларға, сусамырға қарсы күрес, бүйрек функциясы жетiспеушiлiгiнiң жiті және созылмалы нысанымен, сондай-ақ бүйректi ауыстырып қондырғаннан кейiн емдеу-алдын алу жұмысының тиiмдiлiгiн сипаттайтын негізгі көрсеткiштердi жақсарту; вакцинациялау арқылы емделетiн халықтың жұқпалы аурулармен науқастануының алдын алу және төмендету.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 Iске асыру жөнiндегi тiзбе, Республикалық бюджеттен трансферттердi игеру шеңберiнде күтiлетiн нәтижелердi сипаттайтын сандық және сапалық көрсеткiштер бюджеттiк бағдарламаның тиiстi орындарының паспортында көрiнедi. </w:t>
      </w:r>
    </w:p>
    <w:bookmarkStart w:name="z28"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285-ҚОСЫМША     </w:t>
      </w:r>
    </w:p>
    <w:bookmarkEnd w:id="33"/>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министрлігі </w:t>
      </w:r>
      <w:r>
        <w:br/>
      </w:r>
      <w:r>
        <w:rPr>
          <w:rFonts w:ascii="Times New Roman"/>
          <w:b w:val="false"/>
          <w:i w:val="false"/>
          <w:color w:val="000000"/>
          <w:sz w:val="28"/>
        </w:rPr>
        <w:t xml:space="preserve">
      Бюджеттiк бағдарламаның әкімшісі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"Алматы қалалық бюджетiне денсаулық сақтау </w:t>
      </w:r>
      <w:r>
        <w:br/>
      </w:r>
      <w:r>
        <w:rPr>
          <w:rFonts w:ascii="Times New Roman"/>
          <w:b/>
          <w:i w:val="false"/>
          <w:color w:val="000000"/>
        </w:rPr>
        <w:t xml:space="preserve">
объектiлерiнiң сейсмотұрақтылығын күшейту </w:t>
      </w:r>
      <w:r>
        <w:br/>
      </w:r>
      <w:r>
        <w:rPr>
          <w:rFonts w:ascii="Times New Roman"/>
          <w:b/>
          <w:i w:val="false"/>
          <w:color w:val="000000"/>
        </w:rPr>
        <w:t xml:space="preserve">
үшiн берiлетiн нысаналы даму трансферттерi" </w:t>
      </w:r>
      <w:r>
        <w:br/>
      </w:r>
      <w:r>
        <w:rPr>
          <w:rFonts w:ascii="Times New Roman"/>
          <w:b/>
          <w:i w:val="false"/>
          <w:color w:val="000000"/>
        </w:rPr>
        <w:t xml:space="preserve">
деген 032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500000 мың теңге (бес жүз миллион теңге). </w:t>
      </w:r>
      <w:r>
        <w:br/>
      </w:r>
      <w:r>
        <w:rPr>
          <w:rFonts w:ascii="Times New Roman"/>
          <w:b w:val="false"/>
          <w:i w:val="false"/>
          <w:color w:val="000000"/>
          <w:sz w:val="28"/>
        </w:rPr>
        <w:t>
      2. Бюджеттiк бағдарламаның нормативтік құқықтық негiзi: "Қазақстан Республикасында азаматтардың денсаулығын сақтау туралы" Қазақстан Республикасының 1997 жылғы 19 мамырдағы </w:t>
      </w:r>
      <w:r>
        <w:rPr>
          <w:rFonts w:ascii="Times New Roman"/>
          <w:b w:val="false"/>
          <w:i w:val="false"/>
          <w:color w:val="000000"/>
          <w:sz w:val="28"/>
        </w:rPr>
        <w:t xml:space="preserve">Заңы </w:t>
      </w:r>
      <w:r>
        <w:rPr>
          <w:rFonts w:ascii="Times New Roman"/>
          <w:b w:val="false"/>
          <w:i w:val="false"/>
          <w:color w:val="000000"/>
          <w:sz w:val="28"/>
        </w:rPr>
        <w:t>;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"Қазақстан Республикасы азаматтарының денсаулық жағдайын жақсарту жөнiндегi бiрiншi кезектегi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"Халық денсаулығы" мемлекеттiк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"2030 жылға дейiн Қазақстанның Даму стратегиясын iске асыру жөнiндегi одан арғы 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"2005 жылға арналған республикалық бюджет туралы" Қазақстан Республикасының Заңын iске асыру туралы" Қазақстан Республикасы Yкiметiнiң 2004 жылғы 8 желтоқсандағы N 1289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Алматы қаласы денсаулық сақтау объектiлерiнiң сейсмоорнықтылығын арттыру. </w:t>
      </w:r>
      <w:r>
        <w:br/>
      </w:r>
      <w:r>
        <w:rPr>
          <w:rFonts w:ascii="Times New Roman"/>
          <w:b w:val="false"/>
          <w:i w:val="false"/>
          <w:color w:val="000000"/>
          <w:sz w:val="28"/>
        </w:rPr>
        <w:t xml:space="preserve">
      5. Бюджеттiк бағдарламаның мiндеттерi: Алматы қаласының бюджетiне денсаулық сақтау объектiлерiн сейсмокүшейту үшiн республикалық бюджеттен трансферттер бөлу. </w:t>
      </w:r>
      <w:r>
        <w:br/>
      </w:r>
      <w:r>
        <w:rPr>
          <w:rFonts w:ascii="Times New Roman"/>
          <w:b w:val="false"/>
          <w:i w:val="false"/>
          <w:color w:val="000000"/>
          <w:sz w:val="28"/>
        </w:rPr>
        <w:t xml:space="preserve">
      6. Бюджеттiк бағдарламаны iске асыру жөнiндегі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73"/>
        <w:gridCol w:w="913"/>
        <w:gridCol w:w="1533"/>
        <w:gridCol w:w="4693"/>
        <w:gridCol w:w="1193"/>
        <w:gridCol w:w="245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iске асыру жөніндегi iс-шаралар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 асыру мер- </w:t>
            </w:r>
            <w:r>
              <w:br/>
            </w:r>
            <w:r>
              <w:rPr>
                <w:rFonts w:ascii="Times New Roman"/>
                <w:b w:val="false"/>
                <w:i w:val="false"/>
                <w:color w:val="000000"/>
                <w:sz w:val="20"/>
              </w:rPr>
              <w:t xml:space="preserve">
зiмi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қалалық бюдже- </w:t>
            </w:r>
            <w:r>
              <w:br/>
            </w:r>
            <w:r>
              <w:rPr>
                <w:rFonts w:ascii="Times New Roman"/>
                <w:b w:val="false"/>
                <w:i w:val="false"/>
                <w:color w:val="000000"/>
                <w:sz w:val="20"/>
              </w:rPr>
              <w:t xml:space="preserve">
тiне денсау- </w:t>
            </w:r>
            <w:r>
              <w:br/>
            </w:r>
            <w:r>
              <w:rPr>
                <w:rFonts w:ascii="Times New Roman"/>
                <w:b w:val="false"/>
                <w:i w:val="false"/>
                <w:color w:val="000000"/>
                <w:sz w:val="20"/>
              </w:rPr>
              <w:t xml:space="preserve">
лық сақтау объек- </w:t>
            </w:r>
            <w:r>
              <w:br/>
            </w:r>
            <w:r>
              <w:rPr>
                <w:rFonts w:ascii="Times New Roman"/>
                <w:b w:val="false"/>
                <w:i w:val="false"/>
                <w:color w:val="000000"/>
                <w:sz w:val="20"/>
              </w:rPr>
              <w:t xml:space="preserve">
тілерi- </w:t>
            </w:r>
            <w:r>
              <w:br/>
            </w:r>
            <w:r>
              <w:rPr>
                <w:rFonts w:ascii="Times New Roman"/>
                <w:b w:val="false"/>
                <w:i w:val="false"/>
                <w:color w:val="000000"/>
                <w:sz w:val="20"/>
              </w:rPr>
              <w:t xml:space="preserve">
нiң сeйсмо- </w:t>
            </w:r>
            <w:r>
              <w:br/>
            </w:r>
            <w:r>
              <w:rPr>
                <w:rFonts w:ascii="Times New Roman"/>
                <w:b w:val="false"/>
                <w:i w:val="false"/>
                <w:color w:val="000000"/>
                <w:sz w:val="20"/>
              </w:rPr>
              <w:t xml:space="preserve">
тұрақ- </w:t>
            </w:r>
            <w:r>
              <w:br/>
            </w:r>
            <w:r>
              <w:rPr>
                <w:rFonts w:ascii="Times New Roman"/>
                <w:b w:val="false"/>
                <w:i w:val="false"/>
                <w:color w:val="000000"/>
                <w:sz w:val="20"/>
              </w:rPr>
              <w:t xml:space="preserve">
тылығын күшейту үшін беріле- </w:t>
            </w:r>
            <w:r>
              <w:br/>
            </w:r>
            <w:r>
              <w:rPr>
                <w:rFonts w:ascii="Times New Roman"/>
                <w:b w:val="false"/>
                <w:i w:val="false"/>
                <w:color w:val="000000"/>
                <w:sz w:val="20"/>
              </w:rPr>
              <w:t xml:space="preserve">
тін ныса- </w:t>
            </w:r>
            <w:r>
              <w:br/>
            </w:r>
            <w:r>
              <w:rPr>
                <w:rFonts w:ascii="Times New Roman"/>
                <w:b w:val="false"/>
                <w:i w:val="false"/>
                <w:color w:val="000000"/>
                <w:sz w:val="20"/>
              </w:rPr>
              <w:t xml:space="preserve">
налы даму транс- </w:t>
            </w:r>
            <w:r>
              <w:br/>
            </w:r>
            <w:r>
              <w:rPr>
                <w:rFonts w:ascii="Times New Roman"/>
                <w:b w:val="false"/>
                <w:i w:val="false"/>
                <w:color w:val="000000"/>
                <w:sz w:val="20"/>
              </w:rPr>
              <w:t xml:space="preserve">
ферт- </w:t>
            </w:r>
            <w:r>
              <w:br/>
            </w:r>
            <w:r>
              <w:rPr>
                <w:rFonts w:ascii="Times New Roman"/>
                <w:b w:val="false"/>
                <w:i w:val="false"/>
                <w:color w:val="000000"/>
                <w:sz w:val="20"/>
              </w:rPr>
              <w:t xml:space="preserve">
терi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бюджетiне денсаулық сақтау объектілерiн сейсмокүшейту үшiн мақсатты инвестициялық трансферттер аудару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министрлігі </w:t>
            </w:r>
          </w:p>
        </w:tc>
      </w:tr>
    </w:tbl>
    <w:p>
      <w:pPr>
        <w:spacing w:after="0"/>
        <w:ind w:left="0"/>
        <w:jc w:val="both"/>
      </w:pPr>
      <w:r>
        <w:rPr>
          <w:rFonts w:ascii="Times New Roman"/>
          <w:b w:val="false"/>
          <w:i w:val="false"/>
          <w:color w:val="000000"/>
          <w:sz w:val="28"/>
        </w:rPr>
        <w:t xml:space="preserve">      7. Бюджеттік бағдарламаны орындаудан күтiлетiн нәтижелер: </w:t>
      </w:r>
      <w:r>
        <w:br/>
      </w:r>
      <w:r>
        <w:rPr>
          <w:rFonts w:ascii="Times New Roman"/>
          <w:b w:val="false"/>
          <w:i w:val="false"/>
          <w:color w:val="000000"/>
          <w:sz w:val="28"/>
        </w:rPr>
        <w:t xml:space="preserve">
*Алматы қаласының денсаулық сақтау объектiсiн сейсмокүшейтудi жүргiзу.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 Бөлiнген қаражатты бөлу туралы Алматы қаласы әкiмiнiң шешiмiне сәйкес объектiлердiң тiзбесi, заңнамада белгiленген тәртiппен бекiтiлген жобалық-сметалық құжаттамаға сәйкес iс-шаралар, күтiлетiн нәтижелер сипатталатын сандық және сапалық көрсеткiштер жергiлiктi бюджеттiк бағдарламалардың паспорттарында көрсетіледі. </w:t>
      </w:r>
    </w:p>
    <w:bookmarkStart w:name="z29"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286-ҚОСЫМША     </w:t>
      </w:r>
    </w:p>
    <w:bookmarkEnd w:id="34"/>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министрлігі </w:t>
      </w:r>
      <w:r>
        <w:br/>
      </w:r>
      <w:r>
        <w:rPr>
          <w:rFonts w:ascii="Times New Roman"/>
          <w:b w:val="false"/>
          <w:i w:val="false"/>
          <w:color w:val="000000"/>
          <w:sz w:val="28"/>
        </w:rPr>
        <w:t xml:space="preserve">
      Бюджеттiк бағдарламаның әкімшісі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"Облыстық бюджеттерге, Астана және Алматы </w:t>
      </w:r>
      <w:r>
        <w:br/>
      </w:r>
      <w:r>
        <w:rPr>
          <w:rFonts w:ascii="Times New Roman"/>
          <w:b/>
          <w:i w:val="false"/>
          <w:color w:val="000000"/>
        </w:rPr>
        <w:t xml:space="preserve">
қалаларының бюджеттерiне бес жасқа дейiнгi </w:t>
      </w:r>
      <w:r>
        <w:br/>
      </w:r>
      <w:r>
        <w:rPr>
          <w:rFonts w:ascii="Times New Roman"/>
          <w:b/>
          <w:i w:val="false"/>
          <w:color w:val="000000"/>
        </w:rPr>
        <w:t xml:space="preserve">
балаларды дәрi-дәрмекпен қамтамасыз етуге </w:t>
      </w:r>
      <w:r>
        <w:br/>
      </w:r>
      <w:r>
        <w:rPr>
          <w:rFonts w:ascii="Times New Roman"/>
          <w:b/>
          <w:i w:val="false"/>
          <w:color w:val="000000"/>
        </w:rPr>
        <w:t xml:space="preserve">
берiлетiн ағымдағы нысаналы трансферттер" </w:t>
      </w:r>
      <w:r>
        <w:br/>
      </w:r>
      <w:r>
        <w:rPr>
          <w:rFonts w:ascii="Times New Roman"/>
          <w:b/>
          <w:i w:val="false"/>
          <w:color w:val="000000"/>
        </w:rPr>
        <w:t xml:space="preserve">
деген 035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532285 мың теңге (бec жүз отыз екi миллион екі жүз сексен бес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N 548 Бюджет </w:t>
      </w:r>
      <w:r>
        <w:rPr>
          <w:rFonts w:ascii="Times New Roman"/>
          <w:b w:val="false"/>
          <w:i w:val="false"/>
          <w:color w:val="000000"/>
          <w:sz w:val="28"/>
        </w:rPr>
        <w:t xml:space="preserve">кодексi </w:t>
      </w:r>
      <w:r>
        <w:rPr>
          <w:rFonts w:ascii="Times New Roman"/>
          <w:b w:val="false"/>
          <w:i w:val="false"/>
          <w:color w:val="000000"/>
          <w:sz w:val="28"/>
        </w:rPr>
        <w:t>; Қазақстан Республикасы Конституциясының 29-бабы, "Денсаулық сақтау жүйесi туралы" Қазақстан Республикасының 2003 жылғы 4 маусымдағы Заңының </w:t>
      </w:r>
      <w:r>
        <w:rPr>
          <w:rFonts w:ascii="Times New Roman"/>
          <w:b w:val="false"/>
          <w:i w:val="false"/>
          <w:color w:val="000000"/>
          <w:sz w:val="28"/>
        </w:rPr>
        <w:t xml:space="preserve">7-бабы </w:t>
      </w:r>
      <w:r>
        <w:rPr>
          <w:rFonts w:ascii="Times New Roman"/>
          <w:b w:val="false"/>
          <w:i w:val="false"/>
          <w:color w:val="000000"/>
          <w:sz w:val="28"/>
        </w:rPr>
        <w:t>; "Қазақстан Республикасында азаматтардың денсаулығын сақтау туралы" Қазақстан Республикасының 1997 жылғы 19 мамырдағы </w:t>
      </w:r>
      <w:r>
        <w:rPr>
          <w:rFonts w:ascii="Times New Roman"/>
          <w:b w:val="false"/>
          <w:i w:val="false"/>
          <w:color w:val="000000"/>
          <w:sz w:val="28"/>
        </w:rPr>
        <w:t xml:space="preserve">Заңы </w:t>
      </w:r>
      <w:r>
        <w:rPr>
          <w:rFonts w:ascii="Times New Roman"/>
          <w:b w:val="false"/>
          <w:i w:val="false"/>
          <w:color w:val="000000"/>
          <w:sz w:val="28"/>
        </w:rPr>
        <w:t>;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Президентінің "Қазақстан Республикасы азаматтарының денсаулығы жағдайын жақсарту жөнiндегі бiрiншi кезектi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"Халық денсаулығы" мемлекеттiк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"Қазақстанның 2030 жылға дейiн Даму стратегиясын iске асыру жөнiндегi 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Республикасының денсаулық сақтау iсiн реформалау мен дамытудың 2005-2010 жылдарға арналған мемлекеттік бағдарламасы туралы" 2004 жылғы 13 қыркүйектегi N 1438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бюджеттің қаражаты. </w:t>
      </w:r>
      <w:r>
        <w:br/>
      </w:r>
      <w:r>
        <w:rPr>
          <w:rFonts w:ascii="Times New Roman"/>
          <w:b w:val="false"/>
          <w:i w:val="false"/>
          <w:color w:val="000000"/>
          <w:sz w:val="28"/>
        </w:rPr>
        <w:t xml:space="preserve">
      4. Бюджеттiк бағдарламаның мақсаты: 5 жасқа дейiнгi балаларды амбулаториялық емдеу деңгейiнде дәрiлiк заттармен тегiн қамтамасыз ету. </w:t>
      </w:r>
      <w:r>
        <w:br/>
      </w:r>
      <w:r>
        <w:rPr>
          <w:rFonts w:ascii="Times New Roman"/>
          <w:b w:val="false"/>
          <w:i w:val="false"/>
          <w:color w:val="000000"/>
          <w:sz w:val="28"/>
        </w:rPr>
        <w:t xml:space="preserve">
      5. Бюджеттiк бағдарламаның мiндеттерi: облыстық бюджеттерге, Астана мен Алматы қалаларының бюджеттерiне 5 жасқа дейiнгi балаларды дәрi-дәрмекпен тегiн қамтамасыз етуге мақсатты трансферттер аудару.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73"/>
        <w:gridCol w:w="913"/>
        <w:gridCol w:w="1533"/>
        <w:gridCol w:w="4793"/>
        <w:gridCol w:w="1113"/>
        <w:gridCol w:w="237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iске асыру жөніндегi iс-шаралар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 асыру мер- </w:t>
            </w:r>
            <w:r>
              <w:br/>
            </w:r>
            <w:r>
              <w:rPr>
                <w:rFonts w:ascii="Times New Roman"/>
                <w:b w:val="false"/>
                <w:i w:val="false"/>
                <w:color w:val="000000"/>
                <w:sz w:val="20"/>
              </w:rPr>
              <w:t xml:space="preserve">
зiмi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тық бюджет- </w:t>
            </w:r>
            <w:r>
              <w:br/>
            </w:r>
            <w:r>
              <w:rPr>
                <w:rFonts w:ascii="Times New Roman"/>
                <w:b w:val="false"/>
                <w:i w:val="false"/>
                <w:color w:val="000000"/>
                <w:sz w:val="20"/>
              </w:rPr>
              <w:t xml:space="preserve">
терге, Астана және Алматы қала- </w:t>
            </w:r>
            <w:r>
              <w:br/>
            </w:r>
            <w:r>
              <w:rPr>
                <w:rFonts w:ascii="Times New Roman"/>
                <w:b w:val="false"/>
                <w:i w:val="false"/>
                <w:color w:val="000000"/>
                <w:sz w:val="20"/>
              </w:rPr>
              <w:t xml:space="preserve">
ларының бюджет- </w:t>
            </w:r>
            <w:r>
              <w:br/>
            </w:r>
            <w:r>
              <w:rPr>
                <w:rFonts w:ascii="Times New Roman"/>
                <w:b w:val="false"/>
                <w:i w:val="false"/>
                <w:color w:val="000000"/>
                <w:sz w:val="20"/>
              </w:rPr>
              <w:t xml:space="preserve">
теріне бес жасқа дейiнгі бала- </w:t>
            </w:r>
            <w:r>
              <w:br/>
            </w:r>
            <w:r>
              <w:rPr>
                <w:rFonts w:ascii="Times New Roman"/>
                <w:b w:val="false"/>
                <w:i w:val="false"/>
                <w:color w:val="000000"/>
                <w:sz w:val="20"/>
              </w:rPr>
              <w:t xml:space="preserve">
ларды дәрi- </w:t>
            </w:r>
            <w:r>
              <w:br/>
            </w:r>
            <w:r>
              <w:rPr>
                <w:rFonts w:ascii="Times New Roman"/>
                <w:b w:val="false"/>
                <w:i w:val="false"/>
                <w:color w:val="000000"/>
                <w:sz w:val="20"/>
              </w:rPr>
              <w:t xml:space="preserve">
дәрмек- </w:t>
            </w:r>
            <w:r>
              <w:br/>
            </w:r>
            <w:r>
              <w:rPr>
                <w:rFonts w:ascii="Times New Roman"/>
                <w:b w:val="false"/>
                <w:i w:val="false"/>
                <w:color w:val="000000"/>
                <w:sz w:val="20"/>
              </w:rPr>
              <w:t xml:space="preserve">
пен қамта- </w:t>
            </w:r>
            <w:r>
              <w:br/>
            </w:r>
            <w:r>
              <w:rPr>
                <w:rFonts w:ascii="Times New Roman"/>
                <w:b w:val="false"/>
                <w:i w:val="false"/>
                <w:color w:val="000000"/>
                <w:sz w:val="20"/>
              </w:rPr>
              <w:t xml:space="preserve">
масыз етуге берiле- </w:t>
            </w:r>
            <w:r>
              <w:br/>
            </w:r>
            <w:r>
              <w:rPr>
                <w:rFonts w:ascii="Times New Roman"/>
                <w:b w:val="false"/>
                <w:i w:val="false"/>
                <w:color w:val="000000"/>
                <w:sz w:val="20"/>
              </w:rPr>
              <w:t xml:space="preserve">
тiн ағымда- </w:t>
            </w:r>
            <w:r>
              <w:br/>
            </w:r>
            <w:r>
              <w:rPr>
                <w:rFonts w:ascii="Times New Roman"/>
                <w:b w:val="false"/>
                <w:i w:val="false"/>
                <w:color w:val="000000"/>
                <w:sz w:val="20"/>
              </w:rPr>
              <w:t xml:space="preserve">
ғы ны- </w:t>
            </w:r>
            <w:r>
              <w:br/>
            </w:r>
            <w:r>
              <w:rPr>
                <w:rFonts w:ascii="Times New Roman"/>
                <w:b w:val="false"/>
                <w:i w:val="false"/>
                <w:color w:val="000000"/>
                <w:sz w:val="20"/>
              </w:rPr>
              <w:t xml:space="preserve">
саналы транс- </w:t>
            </w:r>
            <w:r>
              <w:br/>
            </w:r>
            <w:r>
              <w:rPr>
                <w:rFonts w:ascii="Times New Roman"/>
                <w:b w:val="false"/>
                <w:i w:val="false"/>
                <w:color w:val="000000"/>
                <w:sz w:val="20"/>
              </w:rPr>
              <w:t xml:space="preserve">
ферттер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сының Үкiметiнің шешiмiне сәйкес Қазақстан Республика- </w:t>
            </w:r>
            <w:r>
              <w:br/>
            </w:r>
            <w:r>
              <w:rPr>
                <w:rFonts w:ascii="Times New Roman"/>
                <w:b w:val="false"/>
                <w:i w:val="false"/>
                <w:color w:val="000000"/>
                <w:sz w:val="20"/>
              </w:rPr>
              <w:t xml:space="preserve">
сының денсаулық сақтау iсін реформалау мен дамытудың 2005-2010 жылдарға арналған </w:t>
            </w:r>
            <w:r>
              <w:br/>
            </w:r>
            <w:r>
              <w:rPr>
                <w:rFonts w:ascii="Times New Roman"/>
                <w:b w:val="false"/>
                <w:i w:val="false"/>
                <w:color w:val="000000"/>
                <w:sz w:val="20"/>
              </w:rPr>
              <w:t xml:space="preserve">
мемлекеттiк бағдарлама- </w:t>
            </w:r>
            <w:r>
              <w:br/>
            </w:r>
            <w:r>
              <w:rPr>
                <w:rFonts w:ascii="Times New Roman"/>
                <w:b w:val="false"/>
                <w:i w:val="false"/>
                <w:color w:val="000000"/>
                <w:sz w:val="20"/>
              </w:rPr>
              <w:t xml:space="preserve">
сының iске асыру шеңбе- </w:t>
            </w:r>
            <w:r>
              <w:br/>
            </w:r>
            <w:r>
              <w:rPr>
                <w:rFonts w:ascii="Times New Roman"/>
                <w:b w:val="false"/>
                <w:i w:val="false"/>
                <w:color w:val="000000"/>
                <w:sz w:val="20"/>
              </w:rPr>
              <w:t xml:space="preserve">
рінде облыстық бюджеттерге, Астана мен Алматы қалаларының бюджеттеріне 5 жасқа дейiнгі балаларды амбулаториялық емдеу деңгейiнде дәрілік препараттармен тегiн қамтамасыз етуге мақсатты ағымдық трансферттер аудару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министрлігі </w:t>
            </w:r>
          </w:p>
        </w:tc>
      </w:tr>
    </w:tbl>
    <w:p>
      <w:pPr>
        <w:spacing w:after="0"/>
        <w:ind w:left="0"/>
        <w:jc w:val="both"/>
      </w:pPr>
      <w:r>
        <w:rPr>
          <w:rFonts w:ascii="Times New Roman"/>
          <w:b w:val="false"/>
          <w:i w:val="false"/>
          <w:color w:val="000000"/>
          <w:sz w:val="28"/>
        </w:rPr>
        <w:t xml:space="preserve">      7. Бюджеттiк бағдарламаны орындаудан күтiлетiн нәтижелер: </w:t>
      </w:r>
      <w:r>
        <w:br/>
      </w:r>
      <w:r>
        <w:rPr>
          <w:rFonts w:ascii="Times New Roman"/>
          <w:b w:val="false"/>
          <w:i w:val="false"/>
          <w:color w:val="000000"/>
          <w:sz w:val="28"/>
        </w:rPr>
        <w:t xml:space="preserve">
*5 жасқа дейiнгi балаларды амбулаториялық емдеу деңгейiнде дәрiлiк препараттармен тегiн қамтамасыз ету есебiнен балалардың өлiм-жiтiмi көрсеткiшiн төмендету.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 Iске асыру жөнiндегi iс-шаралар тiзбесi, республикалық бюджеттен түсетiн трансферттердi игеру шеңберiнде күтiлетін нәтижелер сипатталатын сандық және сапалық көрсеткiштер жергiлiктi бюджеттiк бағдарламаның паспортында көрсетiледi. </w:t>
      </w:r>
    </w:p>
    <w:bookmarkStart w:name="z30" w:id="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287-ҚОСЫМША     </w:t>
      </w:r>
    </w:p>
    <w:bookmarkEnd w:id="35"/>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министрлігі </w:t>
      </w:r>
      <w:r>
        <w:br/>
      </w:r>
      <w:r>
        <w:rPr>
          <w:rFonts w:ascii="Times New Roman"/>
          <w:b w:val="false"/>
          <w:i w:val="false"/>
          <w:color w:val="000000"/>
          <w:sz w:val="28"/>
        </w:rPr>
        <w:t xml:space="preserve">
      Бюджеттiк бағдарламаның әкімшісі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"Облыстық бюджеттерге, Астана және Алматы </w:t>
      </w:r>
      <w:r>
        <w:br/>
      </w:r>
      <w:r>
        <w:rPr>
          <w:rFonts w:ascii="Times New Roman"/>
          <w:b/>
          <w:i w:val="false"/>
          <w:color w:val="000000"/>
        </w:rPr>
        <w:t xml:space="preserve">
қалаларының бюджеттерiне жүкті әйелдердi </w:t>
      </w:r>
      <w:r>
        <w:br/>
      </w:r>
      <w:r>
        <w:rPr>
          <w:rFonts w:ascii="Times New Roman"/>
          <w:b/>
          <w:i w:val="false"/>
          <w:color w:val="000000"/>
        </w:rPr>
        <w:t xml:space="preserve">
құрамында темiр және йод бар препараттармен </w:t>
      </w:r>
      <w:r>
        <w:br/>
      </w:r>
      <w:r>
        <w:rPr>
          <w:rFonts w:ascii="Times New Roman"/>
          <w:b/>
          <w:i w:val="false"/>
          <w:color w:val="000000"/>
        </w:rPr>
        <w:t xml:space="preserve">
қамтамасыз етуге берiлетiн ағымдағы нысаналы трансферттер" </w:t>
      </w:r>
      <w:r>
        <w:br/>
      </w:r>
      <w:r>
        <w:rPr>
          <w:rFonts w:ascii="Times New Roman"/>
          <w:b/>
          <w:i w:val="false"/>
          <w:color w:val="000000"/>
        </w:rPr>
        <w:t xml:space="preserve">
деген 036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736794 мың теңге (жетi жүз отыз алты миллион жетi жүз тоқсан төрт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N 548 Бюджет </w:t>
      </w:r>
      <w:r>
        <w:rPr>
          <w:rFonts w:ascii="Times New Roman"/>
          <w:b w:val="false"/>
          <w:i w:val="false"/>
          <w:color w:val="000000"/>
          <w:sz w:val="28"/>
        </w:rPr>
        <w:t xml:space="preserve">кодексi </w:t>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29-бабы </w:t>
      </w:r>
      <w:r>
        <w:rPr>
          <w:rFonts w:ascii="Times New Roman"/>
          <w:b w:val="false"/>
          <w:i w:val="false"/>
          <w:color w:val="000000"/>
          <w:sz w:val="28"/>
        </w:rPr>
        <w:t>, Денсаулық сақтау жүйесi туралы" Қазақстан Республикасының 2003 жылғы 4 шiлдедегi Заңының </w:t>
      </w:r>
      <w:r>
        <w:rPr>
          <w:rFonts w:ascii="Times New Roman"/>
          <w:b w:val="false"/>
          <w:i w:val="false"/>
          <w:color w:val="000000"/>
          <w:sz w:val="28"/>
        </w:rPr>
        <w:t xml:space="preserve">7-бабы </w:t>
      </w:r>
      <w:r>
        <w:rPr>
          <w:rFonts w:ascii="Times New Roman"/>
          <w:b w:val="false"/>
          <w:i w:val="false"/>
          <w:color w:val="000000"/>
          <w:sz w:val="28"/>
        </w:rPr>
        <w:t>;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54-бабы </w:t>
      </w:r>
      <w:r>
        <w:rPr>
          <w:rFonts w:ascii="Times New Roman"/>
          <w:b w:val="false"/>
          <w:i w:val="false"/>
          <w:color w:val="000000"/>
          <w:sz w:val="28"/>
        </w:rPr>
        <w:t>;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"Қазақстан Республикасы азаматтарының денсаулық жағдайын жақсарту жөнiндегі бiрiншi кезектi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"Халық денсаулығы" мемлекеттiк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"Қазақстанның 2030 жылға дейiн Даму стратегиясын iске асыру жөнiндегi одан арғы 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Республикасының денсаулық сақтау iсiн реформалау мен дамытудың 2005-2010 жылдарға арналған мемлекеттiк бағдарламасы туралы" 2004 жылғы 13 қыркүйектегi N 1438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амбулаториялық деңгейде жүкті әйелдердi тегiн дәрілік препараттармен қамтамасыз етудiң есебiнен жүктiлiк асқынуларының және жүктi әйелдер мен жаңа туған нәрестелер ауруларының алдын алу. </w:t>
      </w:r>
      <w:r>
        <w:br/>
      </w:r>
      <w:r>
        <w:rPr>
          <w:rFonts w:ascii="Times New Roman"/>
          <w:b w:val="false"/>
          <w:i w:val="false"/>
          <w:color w:val="000000"/>
          <w:sz w:val="28"/>
        </w:rPr>
        <w:t xml:space="preserve">
      5. Бюджеттiк бағдарламаның мiндеттерi: республикалық бюджеттен облыстық бюджеттерге, Астана және Алматы қалаларының бюджеттерiне амбулаториялық емдеу деңгейiнде жүктi әйелдердi құрамында темiр мен йод бар препараттармен тегiн қамтамасыз етуге мақсатты трансферттер аудару.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73"/>
        <w:gridCol w:w="913"/>
        <w:gridCol w:w="1533"/>
        <w:gridCol w:w="4873"/>
        <w:gridCol w:w="1273"/>
        <w:gridCol w:w="229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iске асыру жөніндегi iс-шаралар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 асыру мер- </w:t>
            </w:r>
            <w:r>
              <w:br/>
            </w:r>
            <w:r>
              <w:rPr>
                <w:rFonts w:ascii="Times New Roman"/>
                <w:b w:val="false"/>
                <w:i w:val="false"/>
                <w:color w:val="000000"/>
                <w:sz w:val="20"/>
              </w:rPr>
              <w:t xml:space="preserve">
зiмi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тық бюджет- </w:t>
            </w:r>
            <w:r>
              <w:br/>
            </w:r>
            <w:r>
              <w:rPr>
                <w:rFonts w:ascii="Times New Roman"/>
                <w:b w:val="false"/>
                <w:i w:val="false"/>
                <w:color w:val="000000"/>
                <w:sz w:val="20"/>
              </w:rPr>
              <w:t xml:space="preserve">
терге, Астана және Алматы қалала- </w:t>
            </w:r>
            <w:r>
              <w:br/>
            </w:r>
            <w:r>
              <w:rPr>
                <w:rFonts w:ascii="Times New Roman"/>
                <w:b w:val="false"/>
                <w:i w:val="false"/>
                <w:color w:val="000000"/>
                <w:sz w:val="20"/>
              </w:rPr>
              <w:t xml:space="preserve">
рының бюджет- </w:t>
            </w:r>
            <w:r>
              <w:br/>
            </w:r>
            <w:r>
              <w:rPr>
                <w:rFonts w:ascii="Times New Roman"/>
                <w:b w:val="false"/>
                <w:i w:val="false"/>
                <w:color w:val="000000"/>
                <w:sz w:val="20"/>
              </w:rPr>
              <w:t xml:space="preserve">
терiне жүкті әйел- </w:t>
            </w:r>
            <w:r>
              <w:br/>
            </w:r>
            <w:r>
              <w:rPr>
                <w:rFonts w:ascii="Times New Roman"/>
                <w:b w:val="false"/>
                <w:i w:val="false"/>
                <w:color w:val="000000"/>
                <w:sz w:val="20"/>
              </w:rPr>
              <w:t xml:space="preserve">
дердi құра- </w:t>
            </w:r>
            <w:r>
              <w:br/>
            </w:r>
            <w:r>
              <w:rPr>
                <w:rFonts w:ascii="Times New Roman"/>
                <w:b w:val="false"/>
                <w:i w:val="false"/>
                <w:color w:val="000000"/>
                <w:sz w:val="20"/>
              </w:rPr>
              <w:t xml:space="preserve">
мында темiр және йод </w:t>
            </w:r>
            <w:r>
              <w:br/>
            </w:r>
            <w:r>
              <w:rPr>
                <w:rFonts w:ascii="Times New Roman"/>
                <w:b w:val="false"/>
                <w:i w:val="false"/>
                <w:color w:val="000000"/>
                <w:sz w:val="20"/>
              </w:rPr>
              <w:t xml:space="preserve">
бар препа- </w:t>
            </w:r>
            <w:r>
              <w:br/>
            </w:r>
            <w:r>
              <w:rPr>
                <w:rFonts w:ascii="Times New Roman"/>
                <w:b w:val="false"/>
                <w:i w:val="false"/>
                <w:color w:val="000000"/>
                <w:sz w:val="20"/>
              </w:rPr>
              <w:t xml:space="preserve">
раттар- </w:t>
            </w:r>
            <w:r>
              <w:br/>
            </w:r>
            <w:r>
              <w:rPr>
                <w:rFonts w:ascii="Times New Roman"/>
                <w:b w:val="false"/>
                <w:i w:val="false"/>
                <w:color w:val="000000"/>
                <w:sz w:val="20"/>
              </w:rPr>
              <w:t xml:space="preserve">
мен қамта- </w:t>
            </w:r>
            <w:r>
              <w:br/>
            </w:r>
            <w:r>
              <w:rPr>
                <w:rFonts w:ascii="Times New Roman"/>
                <w:b w:val="false"/>
                <w:i w:val="false"/>
                <w:color w:val="000000"/>
                <w:sz w:val="20"/>
              </w:rPr>
              <w:t xml:space="preserve">
масыз етуге берiле- </w:t>
            </w:r>
            <w:r>
              <w:br/>
            </w:r>
            <w:r>
              <w:rPr>
                <w:rFonts w:ascii="Times New Roman"/>
                <w:b w:val="false"/>
                <w:i w:val="false"/>
                <w:color w:val="000000"/>
                <w:sz w:val="20"/>
              </w:rPr>
              <w:t xml:space="preserve">
тiн </w:t>
            </w:r>
            <w:r>
              <w:br/>
            </w:r>
            <w:r>
              <w:rPr>
                <w:rFonts w:ascii="Times New Roman"/>
                <w:b w:val="false"/>
                <w:i w:val="false"/>
                <w:color w:val="000000"/>
                <w:sz w:val="20"/>
              </w:rPr>
              <w:t xml:space="preserve">
ағымда- </w:t>
            </w:r>
            <w:r>
              <w:br/>
            </w:r>
            <w:r>
              <w:rPr>
                <w:rFonts w:ascii="Times New Roman"/>
                <w:b w:val="false"/>
                <w:i w:val="false"/>
                <w:color w:val="000000"/>
                <w:sz w:val="20"/>
              </w:rPr>
              <w:t xml:space="preserve">
ғы ны- </w:t>
            </w:r>
            <w:r>
              <w:br/>
            </w:r>
            <w:r>
              <w:rPr>
                <w:rFonts w:ascii="Times New Roman"/>
                <w:b w:val="false"/>
                <w:i w:val="false"/>
                <w:color w:val="000000"/>
                <w:sz w:val="20"/>
              </w:rPr>
              <w:t xml:space="preserve">
саналы транс- </w:t>
            </w:r>
            <w:r>
              <w:br/>
            </w:r>
            <w:r>
              <w:rPr>
                <w:rFonts w:ascii="Times New Roman"/>
                <w:b w:val="false"/>
                <w:i w:val="false"/>
                <w:color w:val="000000"/>
                <w:sz w:val="20"/>
              </w:rPr>
              <w:t xml:space="preserve">
ферттер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сының Үкiметiнiң шешiмiне сәйкес Қазақстан Республикасы- </w:t>
            </w:r>
            <w:r>
              <w:br/>
            </w:r>
            <w:r>
              <w:rPr>
                <w:rFonts w:ascii="Times New Roman"/>
                <w:b w:val="false"/>
                <w:i w:val="false"/>
                <w:color w:val="000000"/>
                <w:sz w:val="20"/>
              </w:rPr>
              <w:t xml:space="preserve">
ның денсаулық сақтау iсiн реформалау мен дамытудың 2005-2010 жылдарға арналған </w:t>
            </w:r>
            <w:r>
              <w:br/>
            </w:r>
            <w:r>
              <w:rPr>
                <w:rFonts w:ascii="Times New Roman"/>
                <w:b w:val="false"/>
                <w:i w:val="false"/>
                <w:color w:val="000000"/>
                <w:sz w:val="20"/>
              </w:rPr>
              <w:t xml:space="preserve">
мемлекеттiк бағдарлама- </w:t>
            </w:r>
            <w:r>
              <w:br/>
            </w:r>
            <w:r>
              <w:rPr>
                <w:rFonts w:ascii="Times New Roman"/>
                <w:b w:val="false"/>
                <w:i w:val="false"/>
                <w:color w:val="000000"/>
                <w:sz w:val="20"/>
              </w:rPr>
              <w:t xml:space="preserve">
сының iске асыру шеңбе- </w:t>
            </w:r>
            <w:r>
              <w:br/>
            </w:r>
            <w:r>
              <w:rPr>
                <w:rFonts w:ascii="Times New Roman"/>
                <w:b w:val="false"/>
                <w:i w:val="false"/>
                <w:color w:val="000000"/>
                <w:sz w:val="20"/>
              </w:rPr>
              <w:t xml:space="preserve">
рiнде облыстық бюджет- </w:t>
            </w:r>
            <w:r>
              <w:br/>
            </w:r>
            <w:r>
              <w:rPr>
                <w:rFonts w:ascii="Times New Roman"/>
                <w:b w:val="false"/>
                <w:i w:val="false"/>
                <w:color w:val="000000"/>
                <w:sz w:val="20"/>
              </w:rPr>
              <w:t xml:space="preserve">
терге, Астана және Алматы қалаларының бюджеттерiне амбулато- </w:t>
            </w:r>
            <w:r>
              <w:br/>
            </w:r>
            <w:r>
              <w:rPr>
                <w:rFonts w:ascii="Times New Roman"/>
                <w:b w:val="false"/>
                <w:i w:val="false"/>
                <w:color w:val="000000"/>
                <w:sz w:val="20"/>
              </w:rPr>
              <w:t xml:space="preserve">
риялық емдеу деңгейiнде жүктi әйелдер үшiн құрамында темiр мен йод бар препараттарды сатып алуға, мақсатты транс- </w:t>
            </w:r>
            <w:r>
              <w:br/>
            </w:r>
            <w:r>
              <w:rPr>
                <w:rFonts w:ascii="Times New Roman"/>
                <w:b w:val="false"/>
                <w:i w:val="false"/>
                <w:color w:val="000000"/>
                <w:sz w:val="20"/>
              </w:rPr>
              <w:t xml:space="preserve">
ферттер аудару.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министрлігі </w:t>
            </w:r>
          </w:p>
        </w:tc>
      </w:tr>
    </w:tbl>
    <w:p>
      <w:pPr>
        <w:spacing w:after="0"/>
        <w:ind w:left="0"/>
        <w:jc w:val="both"/>
      </w:pPr>
      <w:r>
        <w:rPr>
          <w:rFonts w:ascii="Times New Roman"/>
          <w:b w:val="false"/>
          <w:i w:val="false"/>
          <w:color w:val="000000"/>
          <w:sz w:val="28"/>
        </w:rPr>
        <w:t xml:space="preserve">      7. Бюджеттiк бағдарламаны орындаудан күтiлетiн нәтижелер: </w:t>
      </w:r>
      <w:r>
        <w:br/>
      </w:r>
      <w:r>
        <w:rPr>
          <w:rFonts w:ascii="Times New Roman"/>
          <w:b w:val="false"/>
          <w:i w:val="false"/>
          <w:color w:val="000000"/>
          <w:sz w:val="28"/>
        </w:rPr>
        <w:t xml:space="preserve">
*ана мен мерзiмiнен бұрын неонатальдық өлiм көрсеткiштерiн, жүктiлiк пен бала туу асқынуларын, жүктi әйелдер мен жаңа туған нәрестелердiң науқастану көрсеткiшiн азайту.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 Республикалық бюджеттiң трансферттерiн игеру шеңберiнде күтiлетiн нәтижелердi сипаттайтын iске асыру, сандық және сапалық көрсеткiштер жөнiндегi iс-шаралардың тiзбесi жергiлiктi бюджеттiк бағдарламалардың тиiстi паспортында көрсетiледi. </w:t>
      </w:r>
    </w:p>
    <w:bookmarkStart w:name="z31" w:id="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288-ҚОСЫМША     </w:t>
      </w:r>
    </w:p>
    <w:bookmarkEnd w:id="36"/>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министрлігі </w:t>
      </w:r>
      <w:r>
        <w:br/>
      </w:r>
      <w:r>
        <w:rPr>
          <w:rFonts w:ascii="Times New Roman"/>
          <w:b w:val="false"/>
          <w:i w:val="false"/>
          <w:color w:val="000000"/>
          <w:sz w:val="28"/>
        </w:rPr>
        <w:t xml:space="preserve">
      Бюджеттiк бағдарламаның әкімшісі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"Облыстық бюджеттерге, Астана және Алматы </w:t>
      </w:r>
      <w:r>
        <w:br/>
      </w:r>
      <w:r>
        <w:rPr>
          <w:rFonts w:ascii="Times New Roman"/>
          <w:b/>
          <w:i w:val="false"/>
          <w:color w:val="000000"/>
        </w:rPr>
        <w:t xml:space="preserve">
қалаларының бюджеттерiне азаматтардың </w:t>
      </w:r>
      <w:r>
        <w:br/>
      </w:r>
      <w:r>
        <w:rPr>
          <w:rFonts w:ascii="Times New Roman"/>
          <w:b/>
          <w:i w:val="false"/>
          <w:color w:val="000000"/>
        </w:rPr>
        <w:t xml:space="preserve">
жекелеген санаттарын алдын ала медициналық тексерудi жүзеге асыруға берiлетiн ағымдағы нысаналы трансферттер" </w:t>
      </w:r>
      <w:r>
        <w:br/>
      </w:r>
      <w:r>
        <w:rPr>
          <w:rFonts w:ascii="Times New Roman"/>
          <w:b/>
          <w:i w:val="false"/>
          <w:color w:val="000000"/>
        </w:rPr>
        <w:t xml:space="preserve">
деген 037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847844 мың теңге (сегіз жүз қырық жетi миллион сегiз жүз қырық төрт мың теңге). </w:t>
      </w:r>
      <w:r>
        <w:br/>
      </w:r>
      <w:r>
        <w:rPr>
          <w:rFonts w:ascii="Times New Roman"/>
          <w:b w:val="false"/>
          <w:i w:val="false"/>
          <w:color w:val="000000"/>
          <w:sz w:val="28"/>
        </w:rPr>
        <w:t>
      2. Бюджеттiк бағдарламаның нормативтік құқықтық негiзi: Қазақстан Республикасы Конституциясының </w:t>
      </w:r>
      <w:r>
        <w:rPr>
          <w:rFonts w:ascii="Times New Roman"/>
          <w:b w:val="false"/>
          <w:i w:val="false"/>
          <w:color w:val="000000"/>
          <w:sz w:val="28"/>
        </w:rPr>
        <w:t xml:space="preserve">29-бабы </w:t>
      </w:r>
      <w:r>
        <w:rPr>
          <w:rFonts w:ascii="Times New Roman"/>
          <w:b w:val="false"/>
          <w:i w:val="false"/>
          <w:color w:val="000000"/>
          <w:sz w:val="28"/>
        </w:rPr>
        <w:t>, Денсаулық сақтау жүйесi туралы" Қазақстан Республикасының 2003 жылғы 4 шiлдедегi Заңының </w:t>
      </w:r>
      <w:r>
        <w:rPr>
          <w:rFonts w:ascii="Times New Roman"/>
          <w:b w:val="false"/>
          <w:i w:val="false"/>
          <w:color w:val="000000"/>
          <w:sz w:val="28"/>
        </w:rPr>
        <w:t xml:space="preserve">7-бабы </w:t>
      </w:r>
      <w:r>
        <w:rPr>
          <w:rFonts w:ascii="Times New Roman"/>
          <w:b w:val="false"/>
          <w:i w:val="false"/>
          <w:color w:val="000000"/>
          <w:sz w:val="28"/>
        </w:rPr>
        <w:t>;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"Қазақстан Республикасы азаматтарының денсаулық жағдайын жақсарту жөнiндегi бiрiншi кезектi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"Халық денсаулығы" мемлекеттiк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"Қазақстанның 2030 жылға дейiн Даму стратегиясын iске асыру жөнiндегi одан арғы 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Республикасының денсаулық сақтау iсiн реформалау мен дамытудың 2005-2010 жылдарға арналған мемлекеттiк бағдарламасы туралы" 2004 жылғы 13 қыркүйектегi N 1438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бюджеттің қаражаты. </w:t>
      </w:r>
      <w:r>
        <w:br/>
      </w:r>
      <w:r>
        <w:rPr>
          <w:rFonts w:ascii="Times New Roman"/>
          <w:b w:val="false"/>
          <w:i w:val="false"/>
          <w:color w:val="000000"/>
          <w:sz w:val="28"/>
        </w:rPr>
        <w:t xml:space="preserve">
      4. Бюджеттiк бағдарламаның мақсаты: аурулардың диагностикасы және алдын алу. </w:t>
      </w:r>
      <w:r>
        <w:br/>
      </w:r>
      <w:r>
        <w:rPr>
          <w:rFonts w:ascii="Times New Roman"/>
          <w:b w:val="false"/>
          <w:i w:val="false"/>
          <w:color w:val="000000"/>
          <w:sz w:val="28"/>
        </w:rPr>
        <w:t xml:space="preserve">
      5. Бюджеттiк бағдарламаның мiндеттерi: республикалық бюджеттен облыстық бюджеттерге, Астана және Алматы қалаларының бюджеттерiне жекелеген азаматтарды профилактикалық медициналық қарауды жүзеге асыруға мақсатты трансферттер аудару. </w:t>
      </w:r>
      <w:r>
        <w:br/>
      </w:r>
      <w:r>
        <w:rPr>
          <w:rFonts w:ascii="Times New Roman"/>
          <w:b w:val="false"/>
          <w:i w:val="false"/>
          <w:color w:val="000000"/>
          <w:sz w:val="28"/>
        </w:rPr>
        <w:t xml:space="preserve">
      6. Бюджеттік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73"/>
        <w:gridCol w:w="913"/>
        <w:gridCol w:w="1533"/>
        <w:gridCol w:w="4633"/>
        <w:gridCol w:w="1393"/>
        <w:gridCol w:w="233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iске асыру жөніндегi iс-шаралар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 асыру мер- </w:t>
            </w:r>
            <w:r>
              <w:br/>
            </w:r>
            <w:r>
              <w:rPr>
                <w:rFonts w:ascii="Times New Roman"/>
                <w:b w:val="false"/>
                <w:i w:val="false"/>
                <w:color w:val="000000"/>
                <w:sz w:val="20"/>
              </w:rPr>
              <w:t xml:space="preserve">
зiмi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тық бюджет- </w:t>
            </w:r>
            <w:r>
              <w:br/>
            </w:r>
            <w:r>
              <w:rPr>
                <w:rFonts w:ascii="Times New Roman"/>
                <w:b w:val="false"/>
                <w:i w:val="false"/>
                <w:color w:val="000000"/>
                <w:sz w:val="20"/>
              </w:rPr>
              <w:t xml:space="preserve">
терге, Астана және Алматы қалала- </w:t>
            </w:r>
            <w:r>
              <w:br/>
            </w:r>
            <w:r>
              <w:rPr>
                <w:rFonts w:ascii="Times New Roman"/>
                <w:b w:val="false"/>
                <w:i w:val="false"/>
                <w:color w:val="000000"/>
                <w:sz w:val="20"/>
              </w:rPr>
              <w:t xml:space="preserve">
рының бюджет- </w:t>
            </w:r>
            <w:r>
              <w:br/>
            </w:r>
            <w:r>
              <w:rPr>
                <w:rFonts w:ascii="Times New Roman"/>
                <w:b w:val="false"/>
                <w:i w:val="false"/>
                <w:color w:val="000000"/>
                <w:sz w:val="20"/>
              </w:rPr>
              <w:t xml:space="preserve">
терiне азамат- </w:t>
            </w:r>
            <w:r>
              <w:br/>
            </w:r>
            <w:r>
              <w:rPr>
                <w:rFonts w:ascii="Times New Roman"/>
                <w:b w:val="false"/>
                <w:i w:val="false"/>
                <w:color w:val="000000"/>
                <w:sz w:val="20"/>
              </w:rPr>
              <w:t xml:space="preserve">
тардың жекеле- </w:t>
            </w:r>
            <w:r>
              <w:br/>
            </w:r>
            <w:r>
              <w:rPr>
                <w:rFonts w:ascii="Times New Roman"/>
                <w:b w:val="false"/>
                <w:i w:val="false"/>
                <w:color w:val="000000"/>
                <w:sz w:val="20"/>
              </w:rPr>
              <w:t xml:space="preserve">
ген санат- </w:t>
            </w:r>
            <w:r>
              <w:br/>
            </w:r>
            <w:r>
              <w:rPr>
                <w:rFonts w:ascii="Times New Roman"/>
                <w:b w:val="false"/>
                <w:i w:val="false"/>
                <w:color w:val="000000"/>
                <w:sz w:val="20"/>
              </w:rPr>
              <w:t xml:space="preserve">
тарын алдын ала ме- </w:t>
            </w:r>
            <w:r>
              <w:br/>
            </w:r>
            <w:r>
              <w:rPr>
                <w:rFonts w:ascii="Times New Roman"/>
                <w:b w:val="false"/>
                <w:i w:val="false"/>
                <w:color w:val="000000"/>
                <w:sz w:val="20"/>
              </w:rPr>
              <w:t xml:space="preserve">
дицина- </w:t>
            </w:r>
            <w:r>
              <w:br/>
            </w:r>
            <w:r>
              <w:rPr>
                <w:rFonts w:ascii="Times New Roman"/>
                <w:b w:val="false"/>
                <w:i w:val="false"/>
                <w:color w:val="000000"/>
                <w:sz w:val="20"/>
              </w:rPr>
              <w:t xml:space="preserve">
лық тексе- </w:t>
            </w:r>
            <w:r>
              <w:br/>
            </w:r>
            <w:r>
              <w:rPr>
                <w:rFonts w:ascii="Times New Roman"/>
                <w:b w:val="false"/>
                <w:i w:val="false"/>
                <w:color w:val="000000"/>
                <w:sz w:val="20"/>
              </w:rPr>
              <w:t xml:space="preserve">
рудi жүзеге асыруға берiле- </w:t>
            </w:r>
            <w:r>
              <w:br/>
            </w:r>
            <w:r>
              <w:rPr>
                <w:rFonts w:ascii="Times New Roman"/>
                <w:b w:val="false"/>
                <w:i w:val="false"/>
                <w:color w:val="000000"/>
                <w:sz w:val="20"/>
              </w:rPr>
              <w:t xml:space="preserve">
тін </w:t>
            </w:r>
            <w:r>
              <w:br/>
            </w:r>
            <w:r>
              <w:rPr>
                <w:rFonts w:ascii="Times New Roman"/>
                <w:b w:val="false"/>
                <w:i w:val="false"/>
                <w:color w:val="000000"/>
                <w:sz w:val="20"/>
              </w:rPr>
              <w:t xml:space="preserve">
ағымда- </w:t>
            </w:r>
            <w:r>
              <w:br/>
            </w:r>
            <w:r>
              <w:rPr>
                <w:rFonts w:ascii="Times New Roman"/>
                <w:b w:val="false"/>
                <w:i w:val="false"/>
                <w:color w:val="000000"/>
                <w:sz w:val="20"/>
              </w:rPr>
              <w:t xml:space="preserve">
ғы ны- </w:t>
            </w:r>
            <w:r>
              <w:br/>
            </w:r>
            <w:r>
              <w:rPr>
                <w:rFonts w:ascii="Times New Roman"/>
                <w:b w:val="false"/>
                <w:i w:val="false"/>
                <w:color w:val="000000"/>
                <w:sz w:val="20"/>
              </w:rPr>
              <w:t xml:space="preserve">
саналы транс- </w:t>
            </w:r>
            <w:r>
              <w:br/>
            </w:r>
            <w:r>
              <w:rPr>
                <w:rFonts w:ascii="Times New Roman"/>
                <w:b w:val="false"/>
                <w:i w:val="false"/>
                <w:color w:val="000000"/>
                <w:sz w:val="20"/>
              </w:rPr>
              <w:t xml:space="preserve">
ферттер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Yкiметiнiң шешiмiне сәйкес Қазақстан Республикасының денсаулық сақтау iсiн реформалау мен дамытудың 2005-2010 жылдарға арналған </w:t>
            </w:r>
            <w:r>
              <w:br/>
            </w:r>
            <w:r>
              <w:rPr>
                <w:rFonts w:ascii="Times New Roman"/>
                <w:b w:val="false"/>
                <w:i w:val="false"/>
                <w:color w:val="000000"/>
                <w:sz w:val="20"/>
              </w:rPr>
              <w:t xml:space="preserve">
мемлекеттiк бағдарламасының iске асыру шеңберiнде облыстық бюджеттерге, Астана және </w:t>
            </w:r>
            <w:r>
              <w:br/>
            </w:r>
            <w:r>
              <w:rPr>
                <w:rFonts w:ascii="Times New Roman"/>
                <w:b w:val="false"/>
                <w:i w:val="false"/>
                <w:color w:val="000000"/>
                <w:sz w:val="20"/>
              </w:rPr>
              <w:t xml:space="preserve">
Алматы қалаларының бюджеттеріне азаматтардың </w:t>
            </w:r>
            <w:r>
              <w:br/>
            </w:r>
            <w:r>
              <w:rPr>
                <w:rFonts w:ascii="Times New Roman"/>
                <w:b w:val="false"/>
                <w:i w:val="false"/>
                <w:color w:val="000000"/>
                <w:sz w:val="20"/>
              </w:rPr>
              <w:t xml:space="preserve">
жекелеген санаттарын профилактикалық меди- </w:t>
            </w:r>
            <w:r>
              <w:br/>
            </w:r>
            <w:r>
              <w:rPr>
                <w:rFonts w:ascii="Times New Roman"/>
                <w:b w:val="false"/>
                <w:i w:val="false"/>
                <w:color w:val="000000"/>
                <w:sz w:val="20"/>
              </w:rPr>
              <w:t xml:space="preserve">
циналық қарауды жүргiзуге мақсатты ағымдық трансферттер аудару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министрлігі </w:t>
            </w:r>
          </w:p>
        </w:tc>
      </w:tr>
    </w:tbl>
    <w:p>
      <w:pPr>
        <w:spacing w:after="0"/>
        <w:ind w:left="0"/>
        <w:jc w:val="both"/>
      </w:pPr>
      <w:r>
        <w:rPr>
          <w:rFonts w:ascii="Times New Roman"/>
          <w:b w:val="false"/>
          <w:i w:val="false"/>
          <w:color w:val="000000"/>
          <w:sz w:val="28"/>
        </w:rPr>
        <w:t xml:space="preserve">      7. Бюджеттiк бағдарламаны орындаудан күтiлетiн нәтижелер: </w:t>
      </w:r>
      <w:r>
        <w:br/>
      </w:r>
      <w:r>
        <w:rPr>
          <w:rFonts w:ascii="Times New Roman"/>
          <w:b w:val="false"/>
          <w:i w:val="false"/>
          <w:color w:val="000000"/>
          <w:sz w:val="28"/>
        </w:rPr>
        <w:t xml:space="preserve">
*халықты профилактикалық медициналық қарауды жүргiзу, аурудың көрсеткiшiн, мүгедектiк пен жалпы өлiм-жiтiмдi азайту есебiнен халық денсаулығы жай-күйiнiң көрсеткiштерiн жақсарту.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 республикалық бюджеттің трансферттерiн игеру шеңберiнде күтiлетiн нәтижелердi сипаттайтын iске асыру, сандық және сапалық көрсеткiштер жөнiндегі iс-шаралардың тiзбесi жергiлiктi бюджеттiк бағдарламалардың тиісті паспортында көрсетiледi. </w:t>
      </w:r>
    </w:p>
    <w:bookmarkStart w:name="z32" w:id="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289-ҚОСЫМША     </w:t>
      </w:r>
    </w:p>
    <w:bookmarkEnd w:id="37"/>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министрлігі </w:t>
      </w:r>
      <w:r>
        <w:br/>
      </w:r>
      <w:r>
        <w:rPr>
          <w:rFonts w:ascii="Times New Roman"/>
          <w:b w:val="false"/>
          <w:i w:val="false"/>
          <w:color w:val="000000"/>
          <w:sz w:val="28"/>
        </w:rPr>
        <w:t xml:space="preserve">
      Бюджеттiк бағдарламаның әкімшісі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"Облыстық бюджеттерге, Астана және Алматы </w:t>
      </w:r>
      <w:r>
        <w:br/>
      </w:r>
      <w:r>
        <w:rPr>
          <w:rFonts w:ascii="Times New Roman"/>
          <w:b/>
          <w:i w:val="false"/>
          <w:color w:val="000000"/>
        </w:rPr>
        <w:t xml:space="preserve">
қалаларының бюджеттерiне денсаулық сақтаудың </w:t>
      </w:r>
      <w:r>
        <w:br/>
      </w:r>
      <w:r>
        <w:rPr>
          <w:rFonts w:ascii="Times New Roman"/>
          <w:b/>
          <w:i w:val="false"/>
          <w:color w:val="000000"/>
        </w:rPr>
        <w:t xml:space="preserve">
медициналық ұйымдарын жергiлiктi деңгейде </w:t>
      </w:r>
      <w:r>
        <w:br/>
      </w:r>
      <w:r>
        <w:rPr>
          <w:rFonts w:ascii="Times New Roman"/>
          <w:b/>
          <w:i w:val="false"/>
          <w:color w:val="000000"/>
        </w:rPr>
        <w:t xml:space="preserve">
материалдық-техникалық жарақтандыруға </w:t>
      </w:r>
      <w:r>
        <w:br/>
      </w:r>
      <w:r>
        <w:rPr>
          <w:rFonts w:ascii="Times New Roman"/>
          <w:b/>
          <w:i w:val="false"/>
          <w:color w:val="000000"/>
        </w:rPr>
        <w:t xml:space="preserve">
берiлетін ағымдағы нысаналы трансферттер" </w:t>
      </w:r>
      <w:r>
        <w:br/>
      </w:r>
      <w:r>
        <w:rPr>
          <w:rFonts w:ascii="Times New Roman"/>
          <w:b/>
          <w:i w:val="false"/>
          <w:color w:val="000000"/>
        </w:rPr>
        <w:t xml:space="preserve">
деген 038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5231000 мың теңге (бec миллиард екi жүз отыз бiр миллион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N 548 Бюджет </w:t>
      </w:r>
      <w:r>
        <w:rPr>
          <w:rFonts w:ascii="Times New Roman"/>
          <w:b w:val="false"/>
          <w:i w:val="false"/>
          <w:color w:val="000000"/>
          <w:sz w:val="28"/>
        </w:rPr>
        <w:t xml:space="preserve">кодексі </w:t>
      </w:r>
      <w:r>
        <w:rPr>
          <w:rFonts w:ascii="Times New Roman"/>
          <w:b w:val="false"/>
          <w:i w:val="false"/>
          <w:color w:val="000000"/>
          <w:sz w:val="28"/>
        </w:rPr>
        <w:t>;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5 , </w:t>
      </w:r>
      <w:r>
        <w:rPr>
          <w:rFonts w:ascii="Times New Roman"/>
          <w:b w:val="false"/>
          <w:i w:val="false"/>
          <w:color w:val="000000"/>
          <w:sz w:val="28"/>
        </w:rPr>
        <w:t xml:space="preserve">7-баптары </w:t>
      </w:r>
      <w:r>
        <w:rPr>
          <w:rFonts w:ascii="Times New Roman"/>
          <w:b w:val="false"/>
          <w:i w:val="false"/>
          <w:color w:val="000000"/>
          <w:sz w:val="28"/>
        </w:rPr>
        <w:t>; "Денсаулық сақтау жүйесi туралы" Қазақстан Республикасының 2003 жылғы 4 шiлдедегi Заңының 8 , 9-баптары;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"Қазақстан Республикасы азаматтарының денсаулық жағдайын жақсарту жөнiндегi бiрiншi кезектi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"Халық денсаулығы" мемлекеттiк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"Қазақстанның 2030 жылға дейiн Даму стратегиясын iске асыру жөнiндегi одан арғы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Республикасының денсаулық сақтау iсiн реформалау мен дамытудың 2005-2010 жылдарға арналған мемлекеттiк бағдарламасы туралы" 2004 жылғы 13 қыркүйектегi N 1438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бюджеттің қаражаты. </w:t>
      </w:r>
      <w:r>
        <w:br/>
      </w:r>
      <w:r>
        <w:rPr>
          <w:rFonts w:ascii="Times New Roman"/>
          <w:b w:val="false"/>
          <w:i w:val="false"/>
          <w:color w:val="000000"/>
          <w:sz w:val="28"/>
        </w:rPr>
        <w:t xml:space="preserve">
      4. Бюджеттiк бағдарламаның мақсаты: ауруларды жоғары тиiмдi диагностикалау, алдын алу, емдеудi жүргізу үшiн аудандық, қалалық және облыстық деңгейлерде бастапқы медициналық-санитарлық көмек, жедел шұғыл медициналық көмек көрсететiн мемлекеттік ұйымдарды тиiсті медициналық жабдықпен, медициналық мақсаттағы бұйымдармен, сондай-ақ шұғыл медициналық көмек көрсетуге арналған санитарлық автокөлiкпен қамтамасыз ету. </w:t>
      </w:r>
      <w:r>
        <w:br/>
      </w:r>
      <w:r>
        <w:rPr>
          <w:rFonts w:ascii="Times New Roman"/>
          <w:b w:val="false"/>
          <w:i w:val="false"/>
          <w:color w:val="000000"/>
          <w:sz w:val="28"/>
        </w:rPr>
        <w:t xml:space="preserve">
      5. Бюджеттiк бағдарламаның мiндеттерi: жергіліктi деңгейдегi денсаулық сақтаудың емдеу-алдын алу ұйымдарын медициналық жабдықпен, медициналық мақсаттағы бұйымдармен, санитарлық автокөлiкпен жарақтандыру. </w:t>
      </w:r>
      <w:r>
        <w:br/>
      </w:r>
      <w:r>
        <w:rPr>
          <w:rFonts w:ascii="Times New Roman"/>
          <w:b w:val="false"/>
          <w:i w:val="false"/>
          <w:color w:val="000000"/>
          <w:sz w:val="28"/>
        </w:rPr>
        <w:t xml:space="preserve">
      6. Бюджеттік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73"/>
        <w:gridCol w:w="913"/>
        <w:gridCol w:w="1533"/>
        <w:gridCol w:w="5153"/>
        <w:gridCol w:w="1053"/>
        <w:gridCol w:w="229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iске асыру жөніндегi iс-шаралар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 асыру мер- </w:t>
            </w:r>
            <w:r>
              <w:br/>
            </w:r>
            <w:r>
              <w:rPr>
                <w:rFonts w:ascii="Times New Roman"/>
                <w:b w:val="false"/>
                <w:i w:val="false"/>
                <w:color w:val="000000"/>
                <w:sz w:val="20"/>
              </w:rPr>
              <w:t xml:space="preserve">
зiмi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тық бюджет- </w:t>
            </w:r>
            <w:r>
              <w:br/>
            </w:r>
            <w:r>
              <w:rPr>
                <w:rFonts w:ascii="Times New Roman"/>
                <w:b w:val="false"/>
                <w:i w:val="false"/>
                <w:color w:val="000000"/>
                <w:sz w:val="20"/>
              </w:rPr>
              <w:t xml:space="preserve">
терге, Астана және Алматы қалала- </w:t>
            </w:r>
            <w:r>
              <w:br/>
            </w:r>
            <w:r>
              <w:rPr>
                <w:rFonts w:ascii="Times New Roman"/>
                <w:b w:val="false"/>
                <w:i w:val="false"/>
                <w:color w:val="000000"/>
                <w:sz w:val="20"/>
              </w:rPr>
              <w:t xml:space="preserve">
рының бюджет- </w:t>
            </w:r>
            <w:r>
              <w:br/>
            </w:r>
            <w:r>
              <w:rPr>
                <w:rFonts w:ascii="Times New Roman"/>
                <w:b w:val="false"/>
                <w:i w:val="false"/>
                <w:color w:val="000000"/>
                <w:sz w:val="20"/>
              </w:rPr>
              <w:t xml:space="preserve">
терiне денсау- </w:t>
            </w:r>
            <w:r>
              <w:br/>
            </w:r>
            <w:r>
              <w:rPr>
                <w:rFonts w:ascii="Times New Roman"/>
                <w:b w:val="false"/>
                <w:i w:val="false"/>
                <w:color w:val="000000"/>
                <w:sz w:val="20"/>
              </w:rPr>
              <w:t xml:space="preserve">
лық сақтау- </w:t>
            </w:r>
            <w:r>
              <w:br/>
            </w:r>
            <w:r>
              <w:rPr>
                <w:rFonts w:ascii="Times New Roman"/>
                <w:b w:val="false"/>
                <w:i w:val="false"/>
                <w:color w:val="000000"/>
                <w:sz w:val="20"/>
              </w:rPr>
              <w:t xml:space="preserve">
дың медици- </w:t>
            </w:r>
            <w:r>
              <w:br/>
            </w:r>
            <w:r>
              <w:rPr>
                <w:rFonts w:ascii="Times New Roman"/>
                <w:b w:val="false"/>
                <w:i w:val="false"/>
                <w:color w:val="000000"/>
                <w:sz w:val="20"/>
              </w:rPr>
              <w:t xml:space="preserve">
налық ұйымда- </w:t>
            </w:r>
            <w:r>
              <w:br/>
            </w:r>
            <w:r>
              <w:rPr>
                <w:rFonts w:ascii="Times New Roman"/>
                <w:b w:val="false"/>
                <w:i w:val="false"/>
                <w:color w:val="000000"/>
                <w:sz w:val="20"/>
              </w:rPr>
              <w:t xml:space="preserve">
рын жергi- </w:t>
            </w:r>
            <w:r>
              <w:br/>
            </w:r>
            <w:r>
              <w:rPr>
                <w:rFonts w:ascii="Times New Roman"/>
                <w:b w:val="false"/>
                <w:i w:val="false"/>
                <w:color w:val="000000"/>
                <w:sz w:val="20"/>
              </w:rPr>
              <w:t xml:space="preserve">
лiктi деңгей- </w:t>
            </w:r>
            <w:r>
              <w:br/>
            </w:r>
            <w:r>
              <w:rPr>
                <w:rFonts w:ascii="Times New Roman"/>
                <w:b w:val="false"/>
                <w:i w:val="false"/>
                <w:color w:val="000000"/>
                <w:sz w:val="20"/>
              </w:rPr>
              <w:t xml:space="preserve">
де ма- </w:t>
            </w:r>
            <w:r>
              <w:br/>
            </w:r>
            <w:r>
              <w:rPr>
                <w:rFonts w:ascii="Times New Roman"/>
                <w:b w:val="false"/>
                <w:i w:val="false"/>
                <w:color w:val="000000"/>
                <w:sz w:val="20"/>
              </w:rPr>
              <w:t xml:space="preserve">
териал-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калық жарақ- </w:t>
            </w:r>
            <w:r>
              <w:br/>
            </w:r>
            <w:r>
              <w:rPr>
                <w:rFonts w:ascii="Times New Roman"/>
                <w:b w:val="false"/>
                <w:i w:val="false"/>
                <w:color w:val="000000"/>
                <w:sz w:val="20"/>
              </w:rPr>
              <w:t xml:space="preserve">
танды- </w:t>
            </w:r>
            <w:r>
              <w:br/>
            </w:r>
            <w:r>
              <w:rPr>
                <w:rFonts w:ascii="Times New Roman"/>
                <w:b w:val="false"/>
                <w:i w:val="false"/>
                <w:color w:val="000000"/>
                <w:sz w:val="20"/>
              </w:rPr>
              <w:t xml:space="preserve">
руға берiле- </w:t>
            </w:r>
            <w:r>
              <w:br/>
            </w:r>
            <w:r>
              <w:rPr>
                <w:rFonts w:ascii="Times New Roman"/>
                <w:b w:val="false"/>
                <w:i w:val="false"/>
                <w:color w:val="000000"/>
                <w:sz w:val="20"/>
              </w:rPr>
              <w:t xml:space="preserve">
тін ағым- </w:t>
            </w:r>
            <w:r>
              <w:br/>
            </w:r>
            <w:r>
              <w:rPr>
                <w:rFonts w:ascii="Times New Roman"/>
                <w:b w:val="false"/>
                <w:i w:val="false"/>
                <w:color w:val="000000"/>
                <w:sz w:val="20"/>
              </w:rPr>
              <w:t xml:space="preserve">
дағы нысана-лы транс- </w:t>
            </w:r>
            <w:r>
              <w:br/>
            </w:r>
            <w:r>
              <w:rPr>
                <w:rFonts w:ascii="Times New Roman"/>
                <w:b w:val="false"/>
                <w:i w:val="false"/>
                <w:color w:val="000000"/>
                <w:sz w:val="20"/>
              </w:rPr>
              <w:t xml:space="preserve">
ферттер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ның Үкiметінің шешiмiне сәйкес Қазақстан Республикасының денсаулық сақтау iсiн реформалау мен дамытудың 2005-2010 жылдарға арналған мемлекеттiк бағдарламасының iске асыру шеңберiнде облыстық бюджеттерге, Астана және Алматы қалаларының бюджеттерiне бастапқы медициналық- </w:t>
            </w:r>
            <w:r>
              <w:br/>
            </w:r>
            <w:r>
              <w:rPr>
                <w:rFonts w:ascii="Times New Roman"/>
                <w:b w:val="false"/>
                <w:i w:val="false"/>
                <w:color w:val="000000"/>
                <w:sz w:val="20"/>
              </w:rPr>
              <w:t xml:space="preserve">
санитарлық көмек көрсе- </w:t>
            </w:r>
            <w:r>
              <w:br/>
            </w:r>
            <w:r>
              <w:rPr>
                <w:rFonts w:ascii="Times New Roman"/>
                <w:b w:val="false"/>
                <w:i w:val="false"/>
                <w:color w:val="000000"/>
                <w:sz w:val="20"/>
              </w:rPr>
              <w:t xml:space="preserve">
тетін ұйымдарды медици- </w:t>
            </w:r>
            <w:r>
              <w:br/>
            </w:r>
            <w:r>
              <w:rPr>
                <w:rFonts w:ascii="Times New Roman"/>
                <w:b w:val="false"/>
                <w:i w:val="false"/>
                <w:color w:val="000000"/>
                <w:sz w:val="20"/>
              </w:rPr>
              <w:t xml:space="preserve">
налық жабдықпен және медициналық мақсаттағы бұйымдармен, бастапқы медициналық-санитарлық көмек және жедел шұғыл медициналық көмек көрсететiн мемлекеттiк ұйымдарды санитарлық автокөлiкпен жарақтан- </w:t>
            </w:r>
            <w:r>
              <w:br/>
            </w:r>
            <w:r>
              <w:rPr>
                <w:rFonts w:ascii="Times New Roman"/>
                <w:b w:val="false"/>
                <w:i w:val="false"/>
                <w:color w:val="000000"/>
                <w:sz w:val="20"/>
              </w:rPr>
              <w:t xml:space="preserve">
дыруға мақсатты ағымдық трансферттер аудару.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министрлігі </w:t>
            </w:r>
          </w:p>
        </w:tc>
      </w:tr>
    </w:tbl>
    <w:p>
      <w:pPr>
        <w:spacing w:after="0"/>
        <w:ind w:left="0"/>
        <w:jc w:val="both"/>
      </w:pPr>
      <w:r>
        <w:rPr>
          <w:rFonts w:ascii="Times New Roman"/>
          <w:b w:val="false"/>
          <w:i w:val="false"/>
          <w:color w:val="000000"/>
          <w:sz w:val="28"/>
        </w:rPr>
        <w:t xml:space="preserve">      7. Бюджеттiк бағдарламаны орындаудан күтiлетін нәтижелер: </w:t>
      </w:r>
      <w:r>
        <w:br/>
      </w:r>
      <w:r>
        <w:rPr>
          <w:rFonts w:ascii="Times New Roman"/>
          <w:b w:val="false"/>
          <w:i w:val="false"/>
          <w:color w:val="000000"/>
          <w:sz w:val="28"/>
        </w:rPr>
        <w:t xml:space="preserve">
      *жергiлiктi деңгейдегi денсаулық сақтау ұйымдарын қазiргi заманғы медициналық жабдықпен, медициналық мақсаттағы бұйымдармен және санитарлық автокөлiкпен жарақтандыру жолымен аурудың диагностикасы, емдеу деңгейi мен сапасын арттыру және осы негiзде халықтың денсаулығын жақсарту, аурудың, мүгедектiк пен өлiмнiң алдын алу және азайту.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 республикалық бюджеттiң трансферттерiн игеру шеңберiнде күтiлетін нәтижелердi сипаттайтын iске асыру, сандық және сапалық көрсеткiштер жөнiндегi iс-шаралардың тiзбесi тиiстi жергiлiктi бюджеттiк бағдарламаның паспортында көрсетiледi.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290-ҚОСЫМША     </w:t>
      </w:r>
    </w:p>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министрлігі </w:t>
      </w:r>
      <w:r>
        <w:br/>
      </w:r>
      <w:r>
        <w:rPr>
          <w:rFonts w:ascii="Times New Roman"/>
          <w:b w:val="false"/>
          <w:i w:val="false"/>
          <w:color w:val="000000"/>
          <w:sz w:val="28"/>
        </w:rPr>
        <w:t xml:space="preserve">
      Бюджеттiк бағдарламаның әкімшісі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"Облыстық бюджеттерге, Астана және Алматы </w:t>
      </w:r>
      <w:r>
        <w:br/>
      </w:r>
      <w:r>
        <w:rPr>
          <w:rFonts w:ascii="Times New Roman"/>
          <w:b/>
          <w:i w:val="false"/>
          <w:color w:val="000000"/>
        </w:rPr>
        <w:t xml:space="preserve">
қалаларының бюджеттерiне мемлекеттік тапсырыс </w:t>
      </w:r>
      <w:r>
        <w:br/>
      </w:r>
      <w:r>
        <w:rPr>
          <w:rFonts w:ascii="Times New Roman"/>
          <w:b/>
          <w:i w:val="false"/>
          <w:color w:val="000000"/>
        </w:rPr>
        <w:t xml:space="preserve">
шеңберiнде орта кәсiптiк бiлiм беру бойынша </w:t>
      </w:r>
      <w:r>
        <w:br/>
      </w:r>
      <w:r>
        <w:rPr>
          <w:rFonts w:ascii="Times New Roman"/>
          <w:b/>
          <w:i w:val="false"/>
          <w:color w:val="000000"/>
        </w:rPr>
        <w:t xml:space="preserve">
оқыту құнының ұлғаюы бойынша шығыстарды </w:t>
      </w:r>
      <w:r>
        <w:br/>
      </w:r>
      <w:r>
        <w:rPr>
          <w:rFonts w:ascii="Times New Roman"/>
          <w:b/>
          <w:i w:val="false"/>
          <w:color w:val="000000"/>
        </w:rPr>
        <w:t xml:space="preserve">
өтеуге берiлетiн ағымдағы нысаналы трансферттер" </w:t>
      </w:r>
      <w:r>
        <w:br/>
      </w:r>
      <w:r>
        <w:rPr>
          <w:rFonts w:ascii="Times New Roman"/>
          <w:b/>
          <w:i w:val="false"/>
          <w:color w:val="000000"/>
        </w:rPr>
        <w:t xml:space="preserve">
деген 039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95631 мың теңге (тоқсан бес миллион алты жүз отыз бiр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N 548 Бюджеттiк </w:t>
      </w:r>
      <w:r>
        <w:rPr>
          <w:rFonts w:ascii="Times New Roman"/>
          <w:b w:val="false"/>
          <w:i w:val="false"/>
          <w:color w:val="000000"/>
          <w:sz w:val="28"/>
        </w:rPr>
        <w:t xml:space="preserve">кодексi </w:t>
      </w:r>
      <w:r>
        <w:rPr>
          <w:rFonts w:ascii="Times New Roman"/>
          <w:b w:val="false"/>
          <w:i w:val="false"/>
          <w:color w:val="000000"/>
          <w:sz w:val="28"/>
        </w:rPr>
        <w:t>; "Бiлiм туралы" Қазақстан Республикасының 1999 жылғы 7 маусымдағы Заңының </w:t>
      </w:r>
      <w:r>
        <w:rPr>
          <w:rFonts w:ascii="Times New Roman"/>
          <w:b w:val="false"/>
          <w:i w:val="false"/>
          <w:color w:val="000000"/>
          <w:sz w:val="28"/>
        </w:rPr>
        <w:t xml:space="preserve">4 , </w:t>
      </w:r>
      <w:r>
        <w:rPr>
          <w:rFonts w:ascii="Times New Roman"/>
          <w:b w:val="false"/>
          <w:i w:val="false"/>
          <w:color w:val="000000"/>
          <w:sz w:val="28"/>
        </w:rPr>
        <w:t xml:space="preserve">8 , </w:t>
      </w:r>
      <w:r>
        <w:rPr>
          <w:rFonts w:ascii="Times New Roman"/>
          <w:b w:val="false"/>
          <w:i w:val="false"/>
          <w:color w:val="000000"/>
          <w:sz w:val="28"/>
        </w:rPr>
        <w:t xml:space="preserve">24, </w:t>
      </w:r>
      <w:r>
        <w:rPr>
          <w:rFonts w:ascii="Times New Roman"/>
          <w:b w:val="false"/>
          <w:i w:val="false"/>
          <w:color w:val="000000"/>
          <w:sz w:val="28"/>
        </w:rPr>
        <w:t xml:space="preserve">43, </w:t>
      </w:r>
      <w:r>
        <w:rPr>
          <w:rFonts w:ascii="Times New Roman"/>
          <w:b w:val="false"/>
          <w:i w:val="false"/>
          <w:color w:val="000000"/>
          <w:sz w:val="28"/>
        </w:rPr>
        <w:t xml:space="preserve">44-баптары </w:t>
      </w:r>
      <w:r>
        <w:rPr>
          <w:rFonts w:ascii="Times New Roman"/>
          <w:b w:val="false"/>
          <w:i w:val="false"/>
          <w:color w:val="000000"/>
          <w:sz w:val="28"/>
        </w:rPr>
        <w:t>; "Денсаулық сақтау жүйесi туралы" Қазақстан Республикасының 2003 жылғы 4 маусымдағы </w:t>
      </w:r>
      <w:r>
        <w:rPr>
          <w:rFonts w:ascii="Times New Roman"/>
          <w:b w:val="false"/>
          <w:i w:val="false"/>
          <w:color w:val="000000"/>
          <w:sz w:val="28"/>
        </w:rPr>
        <w:t xml:space="preserve">Заңы </w:t>
      </w:r>
      <w:r>
        <w:rPr>
          <w:rFonts w:ascii="Times New Roman"/>
          <w:b w:val="false"/>
          <w:i w:val="false"/>
          <w:color w:val="000000"/>
          <w:sz w:val="28"/>
        </w:rPr>
        <w:t>;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39, </w:t>
      </w:r>
      <w:r>
        <w:rPr>
          <w:rFonts w:ascii="Times New Roman"/>
          <w:b w:val="false"/>
          <w:i w:val="false"/>
          <w:color w:val="000000"/>
          <w:sz w:val="28"/>
        </w:rPr>
        <w:t xml:space="preserve">42-баптары </w:t>
      </w:r>
      <w:r>
        <w:rPr>
          <w:rFonts w:ascii="Times New Roman"/>
          <w:b w:val="false"/>
          <w:i w:val="false"/>
          <w:color w:val="000000"/>
          <w:sz w:val="28"/>
        </w:rPr>
        <w:t>; Қазақстан Республикасы Президентiнiң "Қазақстанның 2030 жылға дейiн Даму стратегиясын iске асыру жөнiндегi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w:t>
      </w:r>
      <w:r>
        <w:br/>
      </w:r>
      <w:r>
        <w:rPr>
          <w:rFonts w:ascii="Times New Roman"/>
          <w:b w:val="false"/>
          <w:i w:val="false"/>
          <w:color w:val="000000"/>
          <w:sz w:val="28"/>
        </w:rPr>
        <w:t>
"Халық денсаулығы" мемлекеттiк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Республикасының денсаулық сақтау iсiн реформалау мен дамытудың 2005-2010 жылдарға арналған мемлекеттiк бағдарламасы туралы" 2004 жылғы 13 қыркүйектегi N 1438 </w:t>
      </w:r>
      <w:r>
        <w:rPr>
          <w:rFonts w:ascii="Times New Roman"/>
          <w:b w:val="false"/>
          <w:i w:val="false"/>
          <w:color w:val="000000"/>
          <w:sz w:val="28"/>
        </w:rPr>
        <w:t xml:space="preserve">Жарлығы </w:t>
      </w:r>
      <w:r>
        <w:rPr>
          <w:rFonts w:ascii="Times New Roman"/>
          <w:b w:val="false"/>
          <w:i w:val="false"/>
          <w:color w:val="000000"/>
          <w:sz w:val="28"/>
        </w:rPr>
        <w:t>; "2000-2005 жылдарда Қазақстан Республикасының денсаулық сақтау саласын одан әрi дамыту тұжырымдамасы туралы" Қазақстан Республикасы Үкiметiнiң 2000 жылғы 25 мамырдағы N 790 </w:t>
      </w:r>
      <w:r>
        <w:rPr>
          <w:rFonts w:ascii="Times New Roman"/>
          <w:b w:val="false"/>
          <w:i w:val="false"/>
          <w:color w:val="000000"/>
          <w:sz w:val="28"/>
        </w:rPr>
        <w:t xml:space="preserve">қаулысы </w:t>
      </w:r>
      <w:r>
        <w:rPr>
          <w:rFonts w:ascii="Times New Roman"/>
          <w:b w:val="false"/>
          <w:i w:val="false"/>
          <w:color w:val="000000"/>
          <w:sz w:val="28"/>
        </w:rPr>
        <w:t>; "Бiлiм беру қызметiн лицензиялау ережесiн бекiту туралы" Қазақстан Республикасы Үкiметiнiң 2000 жылғы 18 сәуiрдегi N 596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бюджеттің қаражаты. </w:t>
      </w:r>
      <w:r>
        <w:br/>
      </w:r>
      <w:r>
        <w:rPr>
          <w:rFonts w:ascii="Times New Roman"/>
          <w:b w:val="false"/>
          <w:i w:val="false"/>
          <w:color w:val="000000"/>
          <w:sz w:val="28"/>
        </w:rPr>
        <w:t xml:space="preserve">
      4. Бюджеттiк бағдарламаның мақсаты: денсаулық сақтау саласын орта медициналық және фармацевтикалық бiлiмi бар бiліктi мамандармен қамтамасыз ету. </w:t>
      </w:r>
      <w:r>
        <w:br/>
      </w:r>
      <w:r>
        <w:rPr>
          <w:rFonts w:ascii="Times New Roman"/>
          <w:b w:val="false"/>
          <w:i w:val="false"/>
          <w:color w:val="000000"/>
          <w:sz w:val="28"/>
        </w:rPr>
        <w:t xml:space="preserve">
      5. Бюджеттік бағдарламаның мiндеттерi: республикалық бюджеттен облыстық бюджеттерге, Астана мен Алматы қалаларының бюджеттерiне медициналық және фармацевтикалық орта бiлiм беру саласында Денсаулық сақтауды реформалау мен дамытудың 2005-2010 жылдарға арналған мемлекеттiк бағдарламасын iске асыруға мақсатты трансферттер бөлу.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73"/>
        <w:gridCol w:w="913"/>
        <w:gridCol w:w="1533"/>
        <w:gridCol w:w="4973"/>
        <w:gridCol w:w="1293"/>
        <w:gridCol w:w="229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iске асыру жөніндегi iс-шаралар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 асыру мер- </w:t>
            </w:r>
            <w:r>
              <w:br/>
            </w:r>
            <w:r>
              <w:rPr>
                <w:rFonts w:ascii="Times New Roman"/>
                <w:b w:val="false"/>
                <w:i w:val="false"/>
                <w:color w:val="000000"/>
                <w:sz w:val="20"/>
              </w:rPr>
              <w:t xml:space="preserve">
зiмi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тық бюджет- </w:t>
            </w:r>
            <w:r>
              <w:br/>
            </w:r>
            <w:r>
              <w:rPr>
                <w:rFonts w:ascii="Times New Roman"/>
                <w:b w:val="false"/>
                <w:i w:val="false"/>
                <w:color w:val="000000"/>
                <w:sz w:val="20"/>
              </w:rPr>
              <w:t xml:space="preserve">
терге, Астана және Алматы қалала- </w:t>
            </w:r>
            <w:r>
              <w:br/>
            </w:r>
            <w:r>
              <w:rPr>
                <w:rFonts w:ascii="Times New Roman"/>
                <w:b w:val="false"/>
                <w:i w:val="false"/>
                <w:color w:val="000000"/>
                <w:sz w:val="20"/>
              </w:rPr>
              <w:t xml:space="preserve">
рының бюджет- </w:t>
            </w:r>
            <w:r>
              <w:br/>
            </w:r>
            <w:r>
              <w:rPr>
                <w:rFonts w:ascii="Times New Roman"/>
                <w:b w:val="false"/>
                <w:i w:val="false"/>
                <w:color w:val="000000"/>
                <w:sz w:val="20"/>
              </w:rPr>
              <w:t xml:space="preserve">
терiне мемле- </w:t>
            </w:r>
            <w:r>
              <w:br/>
            </w:r>
            <w:r>
              <w:rPr>
                <w:rFonts w:ascii="Times New Roman"/>
                <w:b w:val="false"/>
                <w:i w:val="false"/>
                <w:color w:val="000000"/>
                <w:sz w:val="20"/>
              </w:rPr>
              <w:t xml:space="preserve">
кеттік тапсы- </w:t>
            </w:r>
            <w:r>
              <w:br/>
            </w:r>
            <w:r>
              <w:rPr>
                <w:rFonts w:ascii="Times New Roman"/>
                <w:b w:val="false"/>
                <w:i w:val="false"/>
                <w:color w:val="000000"/>
                <w:sz w:val="20"/>
              </w:rPr>
              <w:t xml:space="preserve">
рыс шеңбе- </w:t>
            </w:r>
            <w:r>
              <w:br/>
            </w:r>
            <w:r>
              <w:rPr>
                <w:rFonts w:ascii="Times New Roman"/>
                <w:b w:val="false"/>
                <w:i w:val="false"/>
                <w:color w:val="000000"/>
                <w:sz w:val="20"/>
              </w:rPr>
              <w:t xml:space="preserve">
рiнде орта кәсiп- </w:t>
            </w:r>
            <w:r>
              <w:br/>
            </w:r>
            <w:r>
              <w:rPr>
                <w:rFonts w:ascii="Times New Roman"/>
                <w:b w:val="false"/>
                <w:i w:val="false"/>
                <w:color w:val="000000"/>
                <w:sz w:val="20"/>
              </w:rPr>
              <w:t xml:space="preserve">
тiк білім беру бойынша оқыту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Yкіметiнiң шешiмiне сәйкес медицина колледж- </w:t>
            </w:r>
            <w:r>
              <w:br/>
            </w:r>
            <w:r>
              <w:rPr>
                <w:rFonts w:ascii="Times New Roman"/>
                <w:b w:val="false"/>
                <w:i w:val="false"/>
                <w:color w:val="000000"/>
                <w:sz w:val="20"/>
              </w:rPr>
              <w:t xml:space="preserve">
дерiнде мемлекеттiк тапсырыс бойынша оқытудың құнын ұлғайтуға байланысты шығыстарды жабуға облыстық бюджеттерге, Астана мен Алматы қалаларының бюджеттерi- </w:t>
            </w:r>
            <w:r>
              <w:br/>
            </w:r>
            <w:r>
              <w:rPr>
                <w:rFonts w:ascii="Times New Roman"/>
                <w:b w:val="false"/>
                <w:i w:val="false"/>
                <w:color w:val="000000"/>
                <w:sz w:val="20"/>
              </w:rPr>
              <w:t xml:space="preserve">
не мақсатты ағымдық трансферттер аудару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министрлігі </w:t>
            </w:r>
          </w:p>
        </w:tc>
      </w:tr>
    </w:tbl>
    <w:p>
      <w:pPr>
        <w:spacing w:after="0"/>
        <w:ind w:left="0"/>
        <w:jc w:val="both"/>
      </w:pPr>
      <w:r>
        <w:rPr>
          <w:rFonts w:ascii="Times New Roman"/>
          <w:b w:val="false"/>
          <w:i w:val="false"/>
          <w:color w:val="000000"/>
          <w:sz w:val="28"/>
        </w:rPr>
        <w:t xml:space="preserve">      7. Бюджеттік бағдарламаны орындаудан күтiлетін нәтижелер: </w:t>
      </w:r>
      <w:r>
        <w:br/>
      </w:r>
      <w:r>
        <w:rPr>
          <w:rFonts w:ascii="Times New Roman"/>
          <w:b w:val="false"/>
          <w:i w:val="false"/>
          <w:color w:val="000000"/>
          <w:sz w:val="28"/>
        </w:rPr>
        <w:t xml:space="preserve">
*opтa медициналық және фармацевтикалық бiлiмi бар, еңбек рыногында бәсекеге қабiлеттi мамандарды жоспарлы түрде даярлап шығару. </w:t>
      </w:r>
      <w:r>
        <w:br/>
      </w:r>
      <w:r>
        <w:rPr>
          <w:rFonts w:ascii="Times New Roman"/>
          <w:b w:val="false"/>
          <w:i w:val="false"/>
          <w:color w:val="000000"/>
          <w:sz w:val="28"/>
        </w:rPr>
        <w:t xml:space="preserve">
      Ескерту: *) Iске асыру жөнiндегi iс-шаралар тiзбесi, республикалық бюджеттен түсетiн трансферттердi игеру шеңберінде күтілетін нәтижелер сипатталатын сандық және сапалық көрсеткіштер тиісті жергілікті бюджеттік бағдарламаның паспортында көрсетіледі.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291-ҚОСЫМША     </w:t>
      </w:r>
    </w:p>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министрлігі </w:t>
      </w:r>
      <w:r>
        <w:br/>
      </w:r>
      <w:r>
        <w:rPr>
          <w:rFonts w:ascii="Times New Roman"/>
          <w:b w:val="false"/>
          <w:i w:val="false"/>
          <w:color w:val="000000"/>
          <w:sz w:val="28"/>
        </w:rPr>
        <w:t xml:space="preserve">
      Бюджеттiк бағдарламаның әкімшісі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"Облыстық бюджеттерге, Астана және Алматы </w:t>
      </w:r>
      <w:r>
        <w:br/>
      </w:r>
      <w:r>
        <w:rPr>
          <w:rFonts w:ascii="Times New Roman"/>
          <w:b/>
          <w:i w:val="false"/>
          <w:color w:val="000000"/>
        </w:rPr>
        <w:t xml:space="preserve">
қалаларының бюджеттерiне медицина кадрларын, </w:t>
      </w:r>
      <w:r>
        <w:br/>
      </w:r>
      <w:r>
        <w:rPr>
          <w:rFonts w:ascii="Times New Roman"/>
          <w:b/>
          <w:i w:val="false"/>
          <w:color w:val="000000"/>
        </w:rPr>
        <w:t xml:space="preserve">
сондай-ақ денсаулық сақтау саласындағы менеджерлердi </w:t>
      </w:r>
      <w:r>
        <w:br/>
      </w:r>
      <w:r>
        <w:rPr>
          <w:rFonts w:ascii="Times New Roman"/>
          <w:b/>
          <w:i w:val="false"/>
          <w:color w:val="000000"/>
        </w:rPr>
        <w:t xml:space="preserve">
қайта даярлауға және олардың бiлiктiлiгiн арттыруға </w:t>
      </w:r>
      <w:r>
        <w:br/>
      </w:r>
      <w:r>
        <w:rPr>
          <w:rFonts w:ascii="Times New Roman"/>
          <w:b/>
          <w:i w:val="false"/>
          <w:color w:val="000000"/>
        </w:rPr>
        <w:t xml:space="preserve">
берiлетiн ағымдағы нысаналы трансферттер" </w:t>
      </w:r>
      <w:r>
        <w:br/>
      </w:r>
      <w:r>
        <w:rPr>
          <w:rFonts w:ascii="Times New Roman"/>
          <w:b/>
          <w:i w:val="false"/>
          <w:color w:val="000000"/>
        </w:rPr>
        <w:t xml:space="preserve">
деген 040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149771 мың теңге (бiр жүз қырық тоғыз миллион жетi жүз жетпiс бiр мың теңге). </w:t>
      </w:r>
      <w:r>
        <w:br/>
      </w:r>
      <w:r>
        <w:rPr>
          <w:rFonts w:ascii="Times New Roman"/>
          <w:b w:val="false"/>
          <w:i w:val="false"/>
          <w:color w:val="000000"/>
          <w:sz w:val="28"/>
        </w:rPr>
        <w:t>
      2. Бюджеттік бағдарламаның нормативтiк құқықтық негiзi: Қазақстан Республикасының 2004 жылғы 24 сәуiрдегi N 548 Бюджет </w:t>
      </w:r>
      <w:r>
        <w:rPr>
          <w:rFonts w:ascii="Times New Roman"/>
          <w:b w:val="false"/>
          <w:i w:val="false"/>
          <w:color w:val="000000"/>
          <w:sz w:val="28"/>
        </w:rPr>
        <w:t xml:space="preserve">кодексi </w:t>
      </w:r>
      <w:r>
        <w:rPr>
          <w:rFonts w:ascii="Times New Roman"/>
          <w:b w:val="false"/>
          <w:i w:val="false"/>
          <w:color w:val="000000"/>
          <w:sz w:val="28"/>
        </w:rPr>
        <w:t>; "Бiлiм туралы" Қазақстан Республикасының 1999 жылғы 7 маусымдағы Заңының </w:t>
      </w:r>
      <w:r>
        <w:rPr>
          <w:rFonts w:ascii="Times New Roman"/>
          <w:b w:val="false"/>
          <w:i w:val="false"/>
          <w:color w:val="000000"/>
          <w:sz w:val="28"/>
        </w:rPr>
        <w:t xml:space="preserve">4 , </w:t>
      </w:r>
      <w:r>
        <w:rPr>
          <w:rFonts w:ascii="Times New Roman"/>
          <w:b w:val="false"/>
          <w:i w:val="false"/>
          <w:color w:val="000000"/>
          <w:sz w:val="28"/>
        </w:rPr>
        <w:t xml:space="preserve">8 , </w:t>
      </w:r>
      <w:r>
        <w:rPr>
          <w:rFonts w:ascii="Times New Roman"/>
          <w:b w:val="false"/>
          <w:i w:val="false"/>
          <w:color w:val="000000"/>
          <w:sz w:val="28"/>
        </w:rPr>
        <w:t xml:space="preserve">24, </w:t>
      </w:r>
      <w:r>
        <w:rPr>
          <w:rFonts w:ascii="Times New Roman"/>
          <w:b w:val="false"/>
          <w:i w:val="false"/>
          <w:color w:val="000000"/>
          <w:sz w:val="28"/>
        </w:rPr>
        <w:t xml:space="preserve">27, </w:t>
      </w:r>
      <w:r>
        <w:rPr>
          <w:rFonts w:ascii="Times New Roman"/>
          <w:b w:val="false"/>
          <w:i w:val="false"/>
          <w:color w:val="000000"/>
          <w:sz w:val="28"/>
        </w:rPr>
        <w:t xml:space="preserve">35, </w:t>
      </w:r>
      <w:r>
        <w:rPr>
          <w:rFonts w:ascii="Times New Roman"/>
          <w:b w:val="false"/>
          <w:i w:val="false"/>
          <w:color w:val="000000"/>
          <w:sz w:val="28"/>
        </w:rPr>
        <w:t xml:space="preserve">43, </w:t>
      </w:r>
      <w:r>
        <w:rPr>
          <w:rFonts w:ascii="Times New Roman"/>
          <w:b w:val="false"/>
          <w:i w:val="false"/>
          <w:color w:val="000000"/>
          <w:sz w:val="28"/>
        </w:rPr>
        <w:t xml:space="preserve">44-баптары </w:t>
      </w:r>
      <w:r>
        <w:rPr>
          <w:rFonts w:ascii="Times New Roman"/>
          <w:b w:val="false"/>
          <w:i w:val="false"/>
          <w:color w:val="000000"/>
          <w:sz w:val="28"/>
        </w:rPr>
        <w:t>; "Ғылым туралы" Қазақстан Республикасының 2001 жылғы 9 шiлдедегi Заңының </w:t>
      </w:r>
      <w:r>
        <w:rPr>
          <w:rFonts w:ascii="Times New Roman"/>
          <w:b w:val="false"/>
          <w:i w:val="false"/>
          <w:color w:val="000000"/>
          <w:sz w:val="28"/>
        </w:rPr>
        <w:t xml:space="preserve">29-бабы </w:t>
      </w:r>
      <w:r>
        <w:rPr>
          <w:rFonts w:ascii="Times New Roman"/>
          <w:b w:val="false"/>
          <w:i w:val="false"/>
          <w:color w:val="000000"/>
          <w:sz w:val="28"/>
        </w:rPr>
        <w:t>, "Денсаулық сақтау жүйесi туралы" Қазақстан Республикасының 2003 жылғы 4 маусымдағы Заңының </w:t>
      </w:r>
      <w:r>
        <w:rPr>
          <w:rFonts w:ascii="Times New Roman"/>
          <w:b w:val="false"/>
          <w:i w:val="false"/>
          <w:color w:val="000000"/>
          <w:sz w:val="28"/>
        </w:rPr>
        <w:t xml:space="preserve">18, </w:t>
      </w:r>
      <w:r>
        <w:rPr>
          <w:rFonts w:ascii="Times New Roman"/>
          <w:b w:val="false"/>
          <w:i w:val="false"/>
          <w:color w:val="000000"/>
          <w:sz w:val="28"/>
        </w:rPr>
        <w:t xml:space="preserve">48, </w:t>
      </w:r>
      <w:r>
        <w:rPr>
          <w:rFonts w:ascii="Times New Roman"/>
          <w:b w:val="false"/>
          <w:i w:val="false"/>
          <w:color w:val="000000"/>
          <w:sz w:val="28"/>
        </w:rPr>
        <w:t xml:space="preserve">51-баптары </w:t>
      </w:r>
      <w:r>
        <w:rPr>
          <w:rFonts w:ascii="Times New Roman"/>
          <w:b w:val="false"/>
          <w:i w:val="false"/>
          <w:color w:val="000000"/>
          <w:sz w:val="28"/>
        </w:rPr>
        <w:t>;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39, </w:t>
      </w:r>
      <w:r>
        <w:rPr>
          <w:rFonts w:ascii="Times New Roman"/>
          <w:b w:val="false"/>
          <w:i w:val="false"/>
          <w:color w:val="000000"/>
          <w:sz w:val="28"/>
        </w:rPr>
        <w:t xml:space="preserve">42-баптары </w:t>
      </w:r>
      <w:r>
        <w:rPr>
          <w:rFonts w:ascii="Times New Roman"/>
          <w:b w:val="false"/>
          <w:i w:val="false"/>
          <w:color w:val="000000"/>
          <w:sz w:val="28"/>
        </w:rPr>
        <w:t>; Қазақстан Республикасы Президентiнiң "Қазақстанның 2030 жылға дейiн Даму стратегиясын iске асыру жөнiндегi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"Халық денсаулығы" мемлекеттiк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Республикасының денсаулық сақтау iсiн реформалау мен дамытудың 2005-2010 жылдарға арналған мемлекеттік бағдарламасы туралы" 2004 жылғы 13 қыркүйектегi N 1438 </w:t>
      </w:r>
      <w:r>
        <w:rPr>
          <w:rFonts w:ascii="Times New Roman"/>
          <w:b w:val="false"/>
          <w:i w:val="false"/>
          <w:color w:val="000000"/>
          <w:sz w:val="28"/>
        </w:rPr>
        <w:t xml:space="preserve">Жарлығы </w:t>
      </w:r>
      <w:r>
        <w:rPr>
          <w:rFonts w:ascii="Times New Roman"/>
          <w:b w:val="false"/>
          <w:i w:val="false"/>
          <w:color w:val="000000"/>
          <w:sz w:val="28"/>
        </w:rPr>
        <w:t>; "2000-2005 жылдарда Қазақстан Республикасының денсаулық сақтау саласын одан әрi дамыту тұжырымдамасы туралы" Қазақстан Республикасы Үкiметiнiң 2000 жылғы 25 мамырдағы N 790 </w:t>
      </w:r>
      <w:r>
        <w:rPr>
          <w:rFonts w:ascii="Times New Roman"/>
          <w:b w:val="false"/>
          <w:i w:val="false"/>
          <w:color w:val="000000"/>
          <w:sz w:val="28"/>
        </w:rPr>
        <w:t xml:space="preserve">қаулысы </w:t>
      </w:r>
      <w:r>
        <w:rPr>
          <w:rFonts w:ascii="Times New Roman"/>
          <w:b w:val="false"/>
          <w:i w:val="false"/>
          <w:color w:val="000000"/>
          <w:sz w:val="28"/>
        </w:rPr>
        <w:t>; "Бiлiм беру қызметiн лицензиялау ережесiн бекiту туралы" Қазақстан Республикасы Үкiметiнiң 2000 жылғы 18 сәуiрдегi N 596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медицина кадрларының кәсiби бiлiмдерi мен дағдыларын тереңдету және денсаулық сақтау саласындағы менеджмент, ресурстарды басқару және саланы қаржыландыру мәселелерi бойынша кадрлардың бiлiктiлiгiн арттыру  және қайта даярлау. </w:t>
      </w:r>
      <w:r>
        <w:br/>
      </w:r>
      <w:r>
        <w:rPr>
          <w:rFonts w:ascii="Times New Roman"/>
          <w:b w:val="false"/>
          <w:i w:val="false"/>
          <w:color w:val="000000"/>
          <w:sz w:val="28"/>
        </w:rPr>
        <w:t xml:space="preserve">
      5. Бюджеттiк бағдарламаның мiндеттерi: облыстық бюджеттерге, Астана мен Алматы қалаларының бюджеттерiне медициналық және фармацевтикалық бiлiм беру саласында Денсаулық сақтауды реформалау мен дамытудың 2005-2010 жылдарға арналған мемлекеттік бағдарламасын iске асыруға республикалық бюджеттен мақсатты трансферттер бөлу.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73"/>
        <w:gridCol w:w="913"/>
        <w:gridCol w:w="1533"/>
        <w:gridCol w:w="4853"/>
        <w:gridCol w:w="1133"/>
        <w:gridCol w:w="233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iске асыру жөніндегi iс-шаралар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 асыру мер- </w:t>
            </w:r>
            <w:r>
              <w:br/>
            </w:r>
            <w:r>
              <w:rPr>
                <w:rFonts w:ascii="Times New Roman"/>
                <w:b w:val="false"/>
                <w:i w:val="false"/>
                <w:color w:val="000000"/>
                <w:sz w:val="20"/>
              </w:rPr>
              <w:t xml:space="preserve">
зiмi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тық бюджет- </w:t>
            </w:r>
            <w:r>
              <w:br/>
            </w:r>
            <w:r>
              <w:rPr>
                <w:rFonts w:ascii="Times New Roman"/>
                <w:b w:val="false"/>
                <w:i w:val="false"/>
                <w:color w:val="000000"/>
                <w:sz w:val="20"/>
              </w:rPr>
              <w:t xml:space="preserve">
терге, Астана және Алматы қалала- </w:t>
            </w:r>
            <w:r>
              <w:br/>
            </w:r>
            <w:r>
              <w:rPr>
                <w:rFonts w:ascii="Times New Roman"/>
                <w:b w:val="false"/>
                <w:i w:val="false"/>
                <w:color w:val="000000"/>
                <w:sz w:val="20"/>
              </w:rPr>
              <w:t xml:space="preserve">
рының бюджет- </w:t>
            </w:r>
            <w:r>
              <w:br/>
            </w:r>
            <w:r>
              <w:rPr>
                <w:rFonts w:ascii="Times New Roman"/>
                <w:b w:val="false"/>
                <w:i w:val="false"/>
                <w:color w:val="000000"/>
                <w:sz w:val="20"/>
              </w:rPr>
              <w:t xml:space="preserve">
терiне медици- </w:t>
            </w:r>
            <w:r>
              <w:br/>
            </w:r>
            <w:r>
              <w:rPr>
                <w:rFonts w:ascii="Times New Roman"/>
                <w:b w:val="false"/>
                <w:i w:val="false"/>
                <w:color w:val="000000"/>
                <w:sz w:val="20"/>
              </w:rPr>
              <w:t xml:space="preserve">
на кадрла- </w:t>
            </w:r>
            <w:r>
              <w:br/>
            </w:r>
            <w:r>
              <w:rPr>
                <w:rFonts w:ascii="Times New Roman"/>
                <w:b w:val="false"/>
                <w:i w:val="false"/>
                <w:color w:val="000000"/>
                <w:sz w:val="20"/>
              </w:rPr>
              <w:t xml:space="preserve">
рын, сондай-ақ ден- </w:t>
            </w:r>
            <w:r>
              <w:br/>
            </w:r>
            <w:r>
              <w:rPr>
                <w:rFonts w:ascii="Times New Roman"/>
                <w:b w:val="false"/>
                <w:i w:val="false"/>
                <w:color w:val="000000"/>
                <w:sz w:val="20"/>
              </w:rPr>
              <w:t xml:space="preserve">
саулық сақтау саласы- </w:t>
            </w:r>
            <w:r>
              <w:br/>
            </w:r>
            <w:r>
              <w:rPr>
                <w:rFonts w:ascii="Times New Roman"/>
                <w:b w:val="false"/>
                <w:i w:val="false"/>
                <w:color w:val="000000"/>
                <w:sz w:val="20"/>
              </w:rPr>
              <w:t xml:space="preserve">
ндағы менед- </w:t>
            </w:r>
            <w:r>
              <w:br/>
            </w:r>
            <w:r>
              <w:rPr>
                <w:rFonts w:ascii="Times New Roman"/>
                <w:b w:val="false"/>
                <w:i w:val="false"/>
                <w:color w:val="000000"/>
                <w:sz w:val="20"/>
              </w:rPr>
              <w:t xml:space="preserve">
жерлер- </w:t>
            </w:r>
            <w:r>
              <w:br/>
            </w:r>
            <w:r>
              <w:rPr>
                <w:rFonts w:ascii="Times New Roman"/>
                <w:b w:val="false"/>
                <w:i w:val="false"/>
                <w:color w:val="000000"/>
                <w:sz w:val="20"/>
              </w:rPr>
              <w:t xml:space="preserve">
дi қай- </w:t>
            </w:r>
            <w:r>
              <w:br/>
            </w:r>
            <w:r>
              <w:rPr>
                <w:rFonts w:ascii="Times New Roman"/>
                <w:b w:val="false"/>
                <w:i w:val="false"/>
                <w:color w:val="000000"/>
                <w:sz w:val="20"/>
              </w:rPr>
              <w:t xml:space="preserve">
та даяр- </w:t>
            </w:r>
            <w:r>
              <w:br/>
            </w:r>
            <w:r>
              <w:rPr>
                <w:rFonts w:ascii="Times New Roman"/>
                <w:b w:val="false"/>
                <w:i w:val="false"/>
                <w:color w:val="000000"/>
                <w:sz w:val="20"/>
              </w:rPr>
              <w:t xml:space="preserve">
лауға және олардың білік- </w:t>
            </w:r>
            <w:r>
              <w:br/>
            </w:r>
            <w:r>
              <w:rPr>
                <w:rFonts w:ascii="Times New Roman"/>
                <w:b w:val="false"/>
                <w:i w:val="false"/>
                <w:color w:val="000000"/>
                <w:sz w:val="20"/>
              </w:rPr>
              <w:t xml:space="preserve">
тілігiн артты- </w:t>
            </w:r>
            <w:r>
              <w:br/>
            </w:r>
            <w:r>
              <w:rPr>
                <w:rFonts w:ascii="Times New Roman"/>
                <w:b w:val="false"/>
                <w:i w:val="false"/>
                <w:color w:val="000000"/>
                <w:sz w:val="20"/>
              </w:rPr>
              <w:t xml:space="preserve">
руға берiле- </w:t>
            </w:r>
            <w:r>
              <w:br/>
            </w:r>
            <w:r>
              <w:rPr>
                <w:rFonts w:ascii="Times New Roman"/>
                <w:b w:val="false"/>
                <w:i w:val="false"/>
                <w:color w:val="000000"/>
                <w:sz w:val="20"/>
              </w:rPr>
              <w:t xml:space="preserve">
тiн ағымда- </w:t>
            </w:r>
            <w:r>
              <w:br/>
            </w:r>
            <w:r>
              <w:rPr>
                <w:rFonts w:ascii="Times New Roman"/>
                <w:b w:val="false"/>
                <w:i w:val="false"/>
                <w:color w:val="000000"/>
                <w:sz w:val="20"/>
              </w:rPr>
              <w:t xml:space="preserve">
ғы ны- </w:t>
            </w:r>
            <w:r>
              <w:br/>
            </w:r>
            <w:r>
              <w:rPr>
                <w:rFonts w:ascii="Times New Roman"/>
                <w:b w:val="false"/>
                <w:i w:val="false"/>
                <w:color w:val="000000"/>
                <w:sz w:val="20"/>
              </w:rPr>
              <w:t xml:space="preserve">
саналы транс- </w:t>
            </w:r>
            <w:r>
              <w:br/>
            </w:r>
            <w:r>
              <w:rPr>
                <w:rFonts w:ascii="Times New Roman"/>
                <w:b w:val="false"/>
                <w:i w:val="false"/>
                <w:color w:val="000000"/>
                <w:sz w:val="20"/>
              </w:rPr>
              <w:t xml:space="preserve">
ферттер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Үкiметiнiң шешімiне сәйкес облыстық бюджет- </w:t>
            </w:r>
            <w:r>
              <w:br/>
            </w:r>
            <w:r>
              <w:rPr>
                <w:rFonts w:ascii="Times New Roman"/>
                <w:b w:val="false"/>
                <w:i w:val="false"/>
                <w:color w:val="000000"/>
                <w:sz w:val="20"/>
              </w:rPr>
              <w:t xml:space="preserve">
терге, Астана мен Алматы қалаларының бюджеттерiне жалпы практика дәрігерлерiнiң кәсiби білімдерi мен дағдыларын тереңдетуге және денсаулық сақтау саласындағы менеджмент, ресурстарды басқару және саланы  қаржылан- </w:t>
            </w:r>
            <w:r>
              <w:br/>
            </w:r>
            <w:r>
              <w:rPr>
                <w:rFonts w:ascii="Times New Roman"/>
                <w:b w:val="false"/>
                <w:i w:val="false"/>
                <w:color w:val="000000"/>
                <w:sz w:val="20"/>
              </w:rPr>
              <w:t xml:space="preserve">
дыру мәселелерi  бойынша кадрлардың біліктілігiн арттыруға және қайта даярлауға мақсатты ағымдық трансферттер аудару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министрлігі </w:t>
            </w:r>
          </w:p>
        </w:tc>
      </w:tr>
    </w:tbl>
    <w:p>
      <w:pPr>
        <w:spacing w:after="0"/>
        <w:ind w:left="0"/>
        <w:jc w:val="both"/>
      </w:pPr>
      <w:r>
        <w:rPr>
          <w:rFonts w:ascii="Times New Roman"/>
          <w:b w:val="false"/>
          <w:i w:val="false"/>
          <w:color w:val="000000"/>
          <w:sz w:val="28"/>
        </w:rPr>
        <w:t xml:space="preserve">      7. Бюджеттiк бағдарламаны орындаудан күтiлетiн нәтижелер: </w:t>
      </w:r>
      <w:r>
        <w:br/>
      </w:r>
      <w:r>
        <w:rPr>
          <w:rFonts w:ascii="Times New Roman"/>
          <w:b w:val="false"/>
          <w:i w:val="false"/>
          <w:color w:val="000000"/>
          <w:sz w:val="28"/>
        </w:rPr>
        <w:t xml:space="preserve">
*облыстарда, Астана және Алматы қалаларында практикалық денсаулық сақтаудың қазiргi заманғы талаптарына сәйкес медицина кадрларының кәсiби деңгейiн, бiлiмдерiн, практикалық дағдыларын арттыру және денсаулық сақтау саласындағы менеджмент, ресурстарды басқару және саланы қаржыландыру мәселелерi бойынша бiлiктiлiгiн арттыру және қайта даярлау. </w:t>
      </w:r>
      <w:r>
        <w:br/>
      </w:r>
      <w:r>
        <w:rPr>
          <w:rFonts w:ascii="Times New Roman"/>
          <w:b w:val="false"/>
          <w:i w:val="false"/>
          <w:color w:val="000000"/>
          <w:sz w:val="28"/>
        </w:rPr>
        <w:t xml:space="preserve">
      Ескерту: *) Iске асыру жөнiндегi iс-шаралар тiзбесi, республикалық бюджеттен түсетін трансферттердi игеру шеңберiнде күтiлетiн нәтижелер сипатталатын сандық және сапалық көрсеткiштер тиiстi жергiлiктi бюджеттiк бағдарламаның паспортында көрсетiледi.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292-ҚОСЫМША     </w:t>
      </w:r>
    </w:p>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министрлігі </w:t>
      </w:r>
      <w:r>
        <w:br/>
      </w:r>
      <w:r>
        <w:rPr>
          <w:rFonts w:ascii="Times New Roman"/>
          <w:b w:val="false"/>
          <w:i w:val="false"/>
          <w:color w:val="000000"/>
          <w:sz w:val="28"/>
        </w:rPr>
        <w:t xml:space="preserve">
      Бюджеттiк бағдарламаның әкімшісі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"Облыстық бюджеттерге, Астана және Алматы </w:t>
      </w:r>
      <w:r>
        <w:br/>
      </w:r>
      <w:r>
        <w:rPr>
          <w:rFonts w:ascii="Times New Roman"/>
          <w:b/>
          <w:i w:val="false"/>
          <w:color w:val="000000"/>
        </w:rPr>
        <w:t xml:space="preserve">
қалаларының бюджеттерiне жергiлiктi деңгейде </w:t>
      </w:r>
      <w:r>
        <w:br/>
      </w:r>
      <w:r>
        <w:rPr>
          <w:rFonts w:ascii="Times New Roman"/>
          <w:b/>
          <w:i w:val="false"/>
          <w:color w:val="000000"/>
        </w:rPr>
        <w:t xml:space="preserve">
қан орталығын материалдық-техникалық </w:t>
      </w:r>
      <w:r>
        <w:br/>
      </w:r>
      <w:r>
        <w:rPr>
          <w:rFonts w:ascii="Times New Roman"/>
          <w:b/>
          <w:i w:val="false"/>
          <w:color w:val="000000"/>
        </w:rPr>
        <w:t xml:space="preserve">
жарақтандыруға берiлетiн ағымдағы нысаналы трансферттер" </w:t>
      </w:r>
      <w:r>
        <w:br/>
      </w:r>
      <w:r>
        <w:rPr>
          <w:rFonts w:ascii="Times New Roman"/>
          <w:b/>
          <w:i w:val="false"/>
          <w:color w:val="000000"/>
        </w:rPr>
        <w:t xml:space="preserve">
деген 041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200000 мың теңге (екi жүз миллион теңге). </w:t>
      </w:r>
      <w:r>
        <w:br/>
      </w:r>
      <w:r>
        <w:rPr>
          <w:rFonts w:ascii="Times New Roman"/>
          <w:b w:val="false"/>
          <w:i w:val="false"/>
          <w:color w:val="000000"/>
          <w:sz w:val="28"/>
        </w:rPr>
        <w:t>
      2. Бюджеттiк бағдарламаның нормативтiк құқықтық негізi: Қазақстан Республикасының 2004 жылғы 24 сәуiрдегi N 548 Бюджет </w:t>
      </w:r>
      <w:r>
        <w:rPr>
          <w:rFonts w:ascii="Times New Roman"/>
          <w:b w:val="false"/>
          <w:i w:val="false"/>
          <w:color w:val="000000"/>
          <w:sz w:val="28"/>
        </w:rPr>
        <w:t xml:space="preserve">кодексi </w:t>
      </w:r>
      <w:r>
        <w:rPr>
          <w:rFonts w:ascii="Times New Roman"/>
          <w:b w:val="false"/>
          <w:i w:val="false"/>
          <w:color w:val="000000"/>
          <w:sz w:val="28"/>
        </w:rPr>
        <w:t>;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"Қазақстан Республикасы азаматтарының денсаулық жағдайын жақсарту жөнiндегi бiрiншi кезектегi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"Халық денсаулығы" мемлекеттiк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"2030 жылға дейiн Қазақстанның Даму стратегиясын iске асыру жөнiндегі одан арғы 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Республикасының денсаулық сақтау iсiн реформалау мен дамытудың 2005-2010 жылдарға арналған мемлекеттiк бағдарламасы туралы" 2004 жылғы 13 қыркүйектегi N 1438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Бюджеттік бағдарламаның мақсаты: жергілiктi деңгейдегi медициналық ұйымдарды қанмен, оның компоненттерiмен және препараттармен қамтамасыз етудi арттыру. </w:t>
      </w:r>
      <w:r>
        <w:br/>
      </w:r>
      <w:r>
        <w:rPr>
          <w:rFonts w:ascii="Times New Roman"/>
          <w:b w:val="false"/>
          <w:i w:val="false"/>
          <w:color w:val="000000"/>
          <w:sz w:val="28"/>
        </w:rPr>
        <w:t xml:space="preserve">
      5. Бюджеттiк бағдарламаның мiндеттерi: облыстық, Астана және  Алматы қалаларының жергiлiктi деңгейдегі қан орталықтарын материалдық-техникалық жарақтандыруға мақсатты ағымдық трансферттер аудару.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73"/>
        <w:gridCol w:w="913"/>
        <w:gridCol w:w="1533"/>
        <w:gridCol w:w="4853"/>
        <w:gridCol w:w="993"/>
        <w:gridCol w:w="243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iске асыру жөніндегi iс-шаралар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 асыру мер- </w:t>
            </w:r>
            <w:r>
              <w:br/>
            </w:r>
            <w:r>
              <w:rPr>
                <w:rFonts w:ascii="Times New Roman"/>
                <w:b w:val="false"/>
                <w:i w:val="false"/>
                <w:color w:val="000000"/>
                <w:sz w:val="20"/>
              </w:rPr>
              <w:t xml:space="preserve">
зiмi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тық бюджет- </w:t>
            </w:r>
            <w:r>
              <w:br/>
            </w:r>
            <w:r>
              <w:rPr>
                <w:rFonts w:ascii="Times New Roman"/>
                <w:b w:val="false"/>
                <w:i w:val="false"/>
                <w:color w:val="000000"/>
                <w:sz w:val="20"/>
              </w:rPr>
              <w:t xml:space="preserve">
терге, Астана және Алматы қалала- </w:t>
            </w:r>
            <w:r>
              <w:br/>
            </w:r>
            <w:r>
              <w:rPr>
                <w:rFonts w:ascii="Times New Roman"/>
                <w:b w:val="false"/>
                <w:i w:val="false"/>
                <w:color w:val="000000"/>
                <w:sz w:val="20"/>
              </w:rPr>
              <w:t xml:space="preserve">
рының бюджет- </w:t>
            </w:r>
            <w:r>
              <w:br/>
            </w:r>
            <w:r>
              <w:rPr>
                <w:rFonts w:ascii="Times New Roman"/>
                <w:b w:val="false"/>
                <w:i w:val="false"/>
                <w:color w:val="000000"/>
                <w:sz w:val="20"/>
              </w:rPr>
              <w:t xml:space="preserve">
терiне жергi- </w:t>
            </w:r>
            <w:r>
              <w:br/>
            </w:r>
            <w:r>
              <w:rPr>
                <w:rFonts w:ascii="Times New Roman"/>
                <w:b w:val="false"/>
                <w:i w:val="false"/>
                <w:color w:val="000000"/>
                <w:sz w:val="20"/>
              </w:rPr>
              <w:t xml:space="preserve">
лiктi деңгей- </w:t>
            </w:r>
            <w:r>
              <w:br/>
            </w:r>
            <w:r>
              <w:rPr>
                <w:rFonts w:ascii="Times New Roman"/>
                <w:b w:val="false"/>
                <w:i w:val="false"/>
                <w:color w:val="000000"/>
                <w:sz w:val="20"/>
              </w:rPr>
              <w:t xml:space="preserve">
де қан орталы- </w:t>
            </w:r>
            <w:r>
              <w:br/>
            </w:r>
            <w:r>
              <w:rPr>
                <w:rFonts w:ascii="Times New Roman"/>
                <w:b w:val="false"/>
                <w:i w:val="false"/>
                <w:color w:val="000000"/>
                <w:sz w:val="20"/>
              </w:rPr>
              <w:t xml:space="preserve">
ғын ма- </w:t>
            </w:r>
            <w:r>
              <w:br/>
            </w:r>
            <w:r>
              <w:rPr>
                <w:rFonts w:ascii="Times New Roman"/>
                <w:b w:val="false"/>
                <w:i w:val="false"/>
                <w:color w:val="000000"/>
                <w:sz w:val="20"/>
              </w:rPr>
              <w:t xml:space="preserve">
териал-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калық жарақ- </w:t>
            </w:r>
            <w:r>
              <w:br/>
            </w:r>
            <w:r>
              <w:rPr>
                <w:rFonts w:ascii="Times New Roman"/>
                <w:b w:val="false"/>
                <w:i w:val="false"/>
                <w:color w:val="000000"/>
                <w:sz w:val="20"/>
              </w:rPr>
              <w:t xml:space="preserve">
танды- </w:t>
            </w:r>
            <w:r>
              <w:br/>
            </w:r>
            <w:r>
              <w:rPr>
                <w:rFonts w:ascii="Times New Roman"/>
                <w:b w:val="false"/>
                <w:i w:val="false"/>
                <w:color w:val="000000"/>
                <w:sz w:val="20"/>
              </w:rPr>
              <w:t xml:space="preserve">
руға берiле- </w:t>
            </w:r>
            <w:r>
              <w:br/>
            </w:r>
            <w:r>
              <w:rPr>
                <w:rFonts w:ascii="Times New Roman"/>
                <w:b w:val="false"/>
                <w:i w:val="false"/>
                <w:color w:val="000000"/>
                <w:sz w:val="20"/>
              </w:rPr>
              <w:t xml:space="preserve">
тін ағым- </w:t>
            </w:r>
            <w:r>
              <w:br/>
            </w:r>
            <w:r>
              <w:rPr>
                <w:rFonts w:ascii="Times New Roman"/>
                <w:b w:val="false"/>
                <w:i w:val="false"/>
                <w:color w:val="000000"/>
                <w:sz w:val="20"/>
              </w:rPr>
              <w:t xml:space="preserve">
дағы нысана- </w:t>
            </w:r>
            <w:r>
              <w:br/>
            </w:r>
            <w:r>
              <w:rPr>
                <w:rFonts w:ascii="Times New Roman"/>
                <w:b w:val="false"/>
                <w:i w:val="false"/>
                <w:color w:val="000000"/>
                <w:sz w:val="20"/>
              </w:rPr>
              <w:t xml:space="preserve">
лы транс- </w:t>
            </w:r>
            <w:r>
              <w:br/>
            </w:r>
            <w:r>
              <w:rPr>
                <w:rFonts w:ascii="Times New Roman"/>
                <w:b w:val="false"/>
                <w:i w:val="false"/>
                <w:color w:val="000000"/>
                <w:sz w:val="20"/>
              </w:rPr>
              <w:t xml:space="preserve">
ферттер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Үкiметінің шешіміне сәйкес облыстық бюджет- </w:t>
            </w:r>
            <w:r>
              <w:br/>
            </w:r>
            <w:r>
              <w:rPr>
                <w:rFonts w:ascii="Times New Roman"/>
                <w:b w:val="false"/>
                <w:i w:val="false"/>
                <w:color w:val="000000"/>
                <w:sz w:val="20"/>
              </w:rPr>
              <w:t xml:space="preserve">
терге, Астана және Алматы қалаларының бюджеттерiне облыстық, Астана және Алматы қала- </w:t>
            </w:r>
            <w:r>
              <w:br/>
            </w:r>
            <w:r>
              <w:rPr>
                <w:rFonts w:ascii="Times New Roman"/>
                <w:b w:val="false"/>
                <w:i w:val="false"/>
                <w:color w:val="000000"/>
                <w:sz w:val="20"/>
              </w:rPr>
              <w:t xml:space="preserve">
ларының кан орталықта- </w:t>
            </w:r>
            <w:r>
              <w:br/>
            </w:r>
            <w:r>
              <w:rPr>
                <w:rFonts w:ascii="Times New Roman"/>
                <w:b w:val="false"/>
                <w:i w:val="false"/>
                <w:color w:val="000000"/>
                <w:sz w:val="20"/>
              </w:rPr>
              <w:t xml:space="preserve">
рын материалдық- </w:t>
            </w:r>
            <w:r>
              <w:br/>
            </w:r>
            <w:r>
              <w:rPr>
                <w:rFonts w:ascii="Times New Roman"/>
                <w:b w:val="false"/>
                <w:i w:val="false"/>
                <w:color w:val="000000"/>
                <w:sz w:val="20"/>
              </w:rPr>
              <w:t xml:space="preserve">
техникалық жарақтан- </w:t>
            </w:r>
            <w:r>
              <w:br/>
            </w:r>
            <w:r>
              <w:rPr>
                <w:rFonts w:ascii="Times New Roman"/>
                <w:b w:val="false"/>
                <w:i w:val="false"/>
                <w:color w:val="000000"/>
                <w:sz w:val="20"/>
              </w:rPr>
              <w:t xml:space="preserve">
дыруға мақсатты ағымдық трансферттердi аудару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министрлігі </w:t>
            </w:r>
          </w:p>
        </w:tc>
      </w:tr>
    </w:tbl>
    <w:p>
      <w:pPr>
        <w:spacing w:after="0"/>
        <w:ind w:left="0"/>
        <w:jc w:val="both"/>
      </w:pPr>
      <w:r>
        <w:rPr>
          <w:rFonts w:ascii="Times New Roman"/>
          <w:b w:val="false"/>
          <w:i w:val="false"/>
          <w:color w:val="000000"/>
          <w:sz w:val="28"/>
        </w:rPr>
        <w:t xml:space="preserve">      7. Бюджеттiк бағдарламаны орындаудан күтiлетiн нәтижелер: </w:t>
      </w:r>
      <w:r>
        <w:br/>
      </w:r>
      <w:r>
        <w:rPr>
          <w:rFonts w:ascii="Times New Roman"/>
          <w:b w:val="false"/>
          <w:i w:val="false"/>
          <w:color w:val="000000"/>
          <w:sz w:val="28"/>
        </w:rPr>
        <w:t xml:space="preserve">
      *жергiлiктi деңгейдегi қан орталықтарының материалдық-техникалық базаларын нығайту.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 Iске асыру жөнiндегi iс-шаралар тiзбесi, республикалық бюджеттен трансферттердi игеру шеңберiнде күтiлетiн нәтижелердi сипаттайтын сандық және сапалық көрсеткiштер тиiстi жергiлiктi бюджеттiк бағдарламаның паспортында көрсетiледi. </w:t>
      </w:r>
    </w:p>
    <w:bookmarkStart w:name="z33" w:id="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293-ҚОСЫМША     </w:t>
      </w:r>
    </w:p>
    <w:bookmarkEnd w:id="38"/>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министрлігі </w:t>
      </w:r>
      <w:r>
        <w:br/>
      </w:r>
      <w:r>
        <w:rPr>
          <w:rFonts w:ascii="Times New Roman"/>
          <w:b w:val="false"/>
          <w:i w:val="false"/>
          <w:color w:val="000000"/>
          <w:sz w:val="28"/>
        </w:rPr>
        <w:t xml:space="preserve">
      Бюджеттiк бағдарламаның әкімшісі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"Нашақорлыққа және есiрткi бизнесiне қарсы күрес" </w:t>
      </w:r>
      <w:r>
        <w:br/>
      </w:r>
      <w:r>
        <w:rPr>
          <w:rFonts w:ascii="Times New Roman"/>
          <w:b/>
          <w:i w:val="false"/>
          <w:color w:val="000000"/>
        </w:rPr>
        <w:t xml:space="preserve">
деген 104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18789 мың теңге (он сегiз миллион жетi жүз сексен тоғыз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N 548 Бюджет </w:t>
      </w:r>
      <w:r>
        <w:rPr>
          <w:rFonts w:ascii="Times New Roman"/>
          <w:b w:val="false"/>
          <w:i w:val="false"/>
          <w:color w:val="000000"/>
          <w:sz w:val="28"/>
        </w:rPr>
        <w:t xml:space="preserve">кодексi </w:t>
      </w:r>
      <w:r>
        <w:rPr>
          <w:rFonts w:ascii="Times New Roman"/>
          <w:b w:val="false"/>
          <w:i w:val="false"/>
          <w:color w:val="000000"/>
          <w:sz w:val="28"/>
        </w:rPr>
        <w:t>;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16, </w:t>
      </w:r>
      <w:r>
        <w:rPr>
          <w:rFonts w:ascii="Times New Roman"/>
          <w:b w:val="false"/>
          <w:i w:val="false"/>
          <w:color w:val="000000"/>
          <w:sz w:val="28"/>
        </w:rPr>
        <w:t xml:space="preserve">21-баптары </w:t>
      </w:r>
      <w:r>
        <w:rPr>
          <w:rFonts w:ascii="Times New Roman"/>
          <w:b w:val="false"/>
          <w:i w:val="false"/>
          <w:color w:val="000000"/>
          <w:sz w:val="28"/>
        </w:rPr>
        <w:t>, "Денсаулық сақтау жүйесi туралы" Қазақстан Республикасының 2003 жылғы 4 маусымдағы Заңының </w:t>
      </w:r>
      <w:r>
        <w:rPr>
          <w:rFonts w:ascii="Times New Roman"/>
          <w:b w:val="false"/>
          <w:i w:val="false"/>
          <w:color w:val="000000"/>
          <w:sz w:val="28"/>
        </w:rPr>
        <w:t xml:space="preserve">18, </w:t>
      </w:r>
      <w:r>
        <w:rPr>
          <w:rFonts w:ascii="Times New Roman"/>
          <w:b w:val="false"/>
          <w:i w:val="false"/>
          <w:color w:val="000000"/>
          <w:sz w:val="28"/>
        </w:rPr>
        <w:t xml:space="preserve">47-баптары </w:t>
      </w:r>
      <w:r>
        <w:rPr>
          <w:rFonts w:ascii="Times New Roman"/>
          <w:b w:val="false"/>
          <w:i w:val="false"/>
          <w:color w:val="000000"/>
          <w:sz w:val="28"/>
        </w:rPr>
        <w:t>,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Заңы </w:t>
      </w:r>
      <w:r>
        <w:rPr>
          <w:rFonts w:ascii="Times New Roman"/>
          <w:b w:val="false"/>
          <w:i w:val="false"/>
          <w:color w:val="000000"/>
          <w:sz w:val="28"/>
        </w:rPr>
        <w:t>, "Есiрткi құралдары, психотроптық заттар, прекурсорлар айналымы және олардың заңсыз айналымы мен оларды терiс пайдалануға қарсы iс-әрекет  шаралары туралы" Қазақстан Республикасының 1998 жылғы 10 шiлдедегi N 279 Заңының </w:t>
      </w:r>
      <w:r>
        <w:rPr>
          <w:rFonts w:ascii="Times New Roman"/>
          <w:b w:val="false"/>
          <w:i w:val="false"/>
          <w:color w:val="000000"/>
          <w:sz w:val="28"/>
        </w:rPr>
        <w:t xml:space="preserve">16-бабы </w:t>
      </w:r>
      <w:r>
        <w:rPr>
          <w:rFonts w:ascii="Times New Roman"/>
          <w:b w:val="false"/>
          <w:i w:val="false"/>
          <w:color w:val="000000"/>
          <w:sz w:val="28"/>
        </w:rPr>
        <w:t>; Қазақстан Республикасы Президентiнiң "2001-2005 жылдарға арналған Қазақстан Республикасында нашақорлыққа және есiрткi бизнесiне қарсы күрес стратегиясы туралы" 2000 жылғы 16 мамырдағы N 394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Республикасының денсаулық сақтау iсiн реформалау мен дамытудың 2005-2010 жылдарға арналған мемлекеттік бағдарламасы туралы" 2004 жылғы 13 қыркүйектегi N 1438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Бюджеттік бағдарламаның мақсаты: наркологиялық бұзылулары бар халықтың сырқаттануын төмендету. </w:t>
      </w:r>
      <w:r>
        <w:br/>
      </w:r>
      <w:r>
        <w:rPr>
          <w:rFonts w:ascii="Times New Roman"/>
          <w:b w:val="false"/>
          <w:i w:val="false"/>
          <w:color w:val="000000"/>
          <w:sz w:val="28"/>
        </w:rPr>
        <w:t xml:space="preserve">
      5. Бюджеттiк бағдарламаның мiндеттерi: наркологиялық бұзылулары бар халықтың сырқаттануын төмендету. </w:t>
      </w:r>
      <w:r>
        <w:br/>
      </w:r>
      <w:r>
        <w:rPr>
          <w:rFonts w:ascii="Times New Roman"/>
          <w:b w:val="false"/>
          <w:i w:val="false"/>
          <w:color w:val="000000"/>
          <w:sz w:val="28"/>
        </w:rPr>
        <w:t xml:space="preserve">
      6. Бюджеттік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73"/>
        <w:gridCol w:w="913"/>
        <w:gridCol w:w="1533"/>
        <w:gridCol w:w="4753"/>
        <w:gridCol w:w="1173"/>
        <w:gridCol w:w="241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iске асыру жөніндегi iс-шаралар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 асыру мер- </w:t>
            </w:r>
            <w:r>
              <w:br/>
            </w:r>
            <w:r>
              <w:rPr>
                <w:rFonts w:ascii="Times New Roman"/>
                <w:b w:val="false"/>
                <w:i w:val="false"/>
                <w:color w:val="000000"/>
                <w:sz w:val="20"/>
              </w:rPr>
              <w:t xml:space="preserve">
зiмi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Наша- </w:t>
            </w:r>
            <w:r>
              <w:br/>
            </w:r>
            <w:r>
              <w:rPr>
                <w:rFonts w:ascii="Times New Roman"/>
                <w:b w:val="false"/>
                <w:i w:val="false"/>
                <w:color w:val="000000"/>
                <w:sz w:val="20"/>
              </w:rPr>
              <w:t xml:space="preserve">
қорлық- </w:t>
            </w:r>
            <w:r>
              <w:br/>
            </w:r>
            <w:r>
              <w:rPr>
                <w:rFonts w:ascii="Times New Roman"/>
                <w:b w:val="false"/>
                <w:i w:val="false"/>
                <w:color w:val="000000"/>
                <w:sz w:val="20"/>
              </w:rPr>
              <w:t xml:space="preserve">
қа және </w:t>
            </w:r>
            <w:r>
              <w:br/>
            </w:r>
            <w:r>
              <w:rPr>
                <w:rFonts w:ascii="Times New Roman"/>
                <w:b w:val="false"/>
                <w:i w:val="false"/>
                <w:color w:val="000000"/>
                <w:sz w:val="20"/>
              </w:rPr>
              <w:t xml:space="preserve">
есiрткi бизне- </w:t>
            </w:r>
            <w:r>
              <w:br/>
            </w:r>
            <w:r>
              <w:rPr>
                <w:rFonts w:ascii="Times New Roman"/>
                <w:b w:val="false"/>
                <w:i w:val="false"/>
                <w:color w:val="000000"/>
                <w:sz w:val="20"/>
              </w:rPr>
              <w:t xml:space="preserve">
сiне қарсы күрес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министрiнің бұйрығымен </w:t>
            </w:r>
            <w:r>
              <w:br/>
            </w:r>
            <w:r>
              <w:rPr>
                <w:rFonts w:ascii="Times New Roman"/>
                <w:b w:val="false"/>
                <w:i w:val="false"/>
                <w:color w:val="000000"/>
                <w:sz w:val="20"/>
              </w:rPr>
              <w:t xml:space="preserve">
бекiтiлетiн Тiзбеге сәйкес Фармация комите- </w:t>
            </w:r>
            <w:r>
              <w:br/>
            </w:r>
            <w:r>
              <w:rPr>
                <w:rFonts w:ascii="Times New Roman"/>
                <w:b w:val="false"/>
                <w:i w:val="false"/>
                <w:color w:val="000000"/>
                <w:sz w:val="20"/>
              </w:rPr>
              <w:t xml:space="preserve">
тiнің 14 облыстық, Астана және Алматы аумақтық органдары үшiн есептеуiш техникаларды алу. </w:t>
            </w:r>
            <w:r>
              <w:br/>
            </w:r>
            <w:r>
              <w:rPr>
                <w:rFonts w:ascii="Times New Roman"/>
                <w:b w:val="false"/>
                <w:i w:val="false"/>
                <w:color w:val="000000"/>
                <w:sz w:val="20"/>
              </w:rPr>
              <w:t xml:space="preserve">
Есiрткіге тәуелдi </w:t>
            </w:r>
            <w:r>
              <w:br/>
            </w:r>
            <w:r>
              <w:rPr>
                <w:rFonts w:ascii="Times New Roman"/>
                <w:b w:val="false"/>
                <w:i w:val="false"/>
                <w:color w:val="000000"/>
                <w:sz w:val="20"/>
              </w:rPr>
              <w:t xml:space="preserve">
адамдардың арасында 2000-2005 жылдары емдеу-алдын алу және оңалту жұмыстарын </w:t>
            </w:r>
            <w:r>
              <w:br/>
            </w:r>
            <w:r>
              <w:rPr>
                <w:rFonts w:ascii="Times New Roman"/>
                <w:b w:val="false"/>
                <w:i w:val="false"/>
                <w:color w:val="000000"/>
                <w:sz w:val="20"/>
              </w:rPr>
              <w:t xml:space="preserve">
жетiлдiруге бағыттал- </w:t>
            </w:r>
            <w:r>
              <w:br/>
            </w:r>
            <w:r>
              <w:rPr>
                <w:rFonts w:ascii="Times New Roman"/>
                <w:b w:val="false"/>
                <w:i w:val="false"/>
                <w:color w:val="000000"/>
                <w:sz w:val="20"/>
              </w:rPr>
              <w:t xml:space="preserve">
ған ғылыми зерттеулер- </w:t>
            </w:r>
            <w:r>
              <w:br/>
            </w:r>
            <w:r>
              <w:rPr>
                <w:rFonts w:ascii="Times New Roman"/>
                <w:b w:val="false"/>
                <w:i w:val="false"/>
                <w:color w:val="000000"/>
                <w:sz w:val="20"/>
              </w:rPr>
              <w:t xml:space="preserve">
дi орындау жөнiндегі және жобаның мемлекет- </w:t>
            </w:r>
            <w:r>
              <w:br/>
            </w:r>
            <w:r>
              <w:rPr>
                <w:rFonts w:ascii="Times New Roman"/>
                <w:b w:val="false"/>
                <w:i w:val="false"/>
                <w:color w:val="000000"/>
                <w:sz w:val="20"/>
              </w:rPr>
              <w:t xml:space="preserve">
тiк сараптамасы мен бағдарламаның нәтижеле- </w:t>
            </w:r>
            <w:r>
              <w:br/>
            </w:r>
            <w:r>
              <w:rPr>
                <w:rFonts w:ascii="Times New Roman"/>
                <w:b w:val="false"/>
                <w:i w:val="false"/>
                <w:color w:val="000000"/>
                <w:sz w:val="20"/>
              </w:rPr>
              <w:t xml:space="preserve">
рiн орындау жөнiндегi қызметтерге ақы төлеу.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министрлігі </w:t>
            </w:r>
          </w:p>
        </w:tc>
      </w:tr>
    </w:tbl>
    <w:p>
      <w:pPr>
        <w:spacing w:after="0"/>
        <w:ind w:left="0"/>
        <w:jc w:val="both"/>
      </w:pPr>
      <w:r>
        <w:rPr>
          <w:rFonts w:ascii="Times New Roman"/>
          <w:b w:val="false"/>
          <w:i w:val="false"/>
          <w:color w:val="000000"/>
          <w:sz w:val="28"/>
        </w:rPr>
        <w:t xml:space="preserve">      7. Бюджеттiк бағдарламаны орындаудан күтiлетiн нәтижелер: денсаулық сақтау ұйымдары мен дәрiхана ұйымдарындағы есiрткi құралдары, психотроптық заттар мен прекурсорлар айналымын бақылауды күшейту, нашақорлықпен ауыратын науқастарды уақытша оңалтудың ұзақтығы мен сапасын арттыру.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