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68b85" w14:textId="0268b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республикалық бюджеттік бағдарламалардың паспорттарын бекiту туралы (Қазақстан Республикасының Төтенше жағдайлар министрлігі)</w:t>
      </w:r>
    </w:p>
    <w:p>
      <w:pPr>
        <w:spacing w:after="0"/>
        <w:ind w:left="0"/>
        <w:jc w:val="both"/>
      </w:pPr>
      <w:r>
        <w:rPr>
          <w:rFonts w:ascii="Times New Roman"/>
          <w:b w:val="false"/>
          <w:i w:val="false"/>
          <w:color w:val="000000"/>
          <w:sz w:val="28"/>
        </w:rPr>
        <w:t>Қазақстан Рсепубликасы Үкіметінің 2004 жылғы 22 желтоқсандағы N 1354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54, 55, 56, 57, 58, 59, 60-қосымшаларға сәйкес Қазақстан Республикасы Төтенше жағдайлар министрлiгiнiң 2005 жылға арналған республикалық бюджеттік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2005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54-ҚОСЫМША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202 - Қазақстан Республикасы Төтенше жағдайлар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"Төтенше жағдайлардың алдын алу, жою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материалдық резерв жүйесiн басқару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саласындағы уәкiлеттi органның қызметiн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2421244 мың теңге (екi миллиард төрт жүз жиырма бiр миллион екi жүз қырық төрт мың теңге).
</w:t>
      </w:r>
      <w:r>
        <w:br/>
      </w:r>
      <w:r>
        <w:rPr>
          <w:rFonts w:ascii="Times New Roman"/>
          <w:b w:val="false"/>
          <w:i w:val="false"/>
          <w:color w:val="000000"/>
          <w:sz w:val="28"/>
        </w:rPr>
        <w:t>
      2. Бюджеттiк бағдарламаның нормативтiк құқықтық негізі: 2004 жылғы 24 сәуірдегі Қазақстан Республикасының бюджеттiк 
</w:t>
      </w:r>
      <w:r>
        <w:rPr>
          <w:rFonts w:ascii="Times New Roman"/>
          <w:b w:val="false"/>
          <w:i w:val="false"/>
          <w:color w:val="000000"/>
          <w:sz w:val="28"/>
        </w:rPr>
        <w:t xml:space="preserve"> кодексi </w:t>
      </w:r>
      <w:r>
        <w:rPr>
          <w:rFonts w:ascii="Times New Roman"/>
          <w:b w:val="false"/>
          <w:i w:val="false"/>
          <w:color w:val="000000"/>
          <w:sz w:val="28"/>
        </w:rPr>
        <w:t>
, "Әскери қызметшiлердiң және олардың отбасы мүшелерiнiң мәртебесi және оларды әлеуметтiк қорғау туралы" 1993 жылғы 20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"Табиғи және техногендiк сипаттағы төтенше жағдайлар туралы" 1996 жылғы 5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"Өрт қауiпсiздiгi туралы" 1996 жылғы 22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"Авариялық-құтқару қызметi және құтқарушылардың мәртебесi туралы" 1997 жылғы 27 наурыздағы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"Азаматтық қорғаныс туралы" 1997 жылғы 7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"Стандарттау туралы" 1999 жылғы 16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"Мемлекеттiк қызмет туралы" 1999 жылғы 23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"Мемлекеттiк сатып алу туралы" 2002 жылғы 16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2003 жылғы 8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2004 жылғы 2 желтоқсандағы "2005 жылға арналған республикалық бюджет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ақпараттық инфрақұрылымын құру мен дамытудың мемлекеттiк бағдарламасы туралы" 2001 жылғы 16 наурыздағы Қазақстан Республикасы Президентiнiң N 573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"Мемлекеттiк бюджет және Қазақстан Республикасы Ұлттық Банкi сметасы (бюджетi) есебiнен ұсталатын Қазақстан Республикасы органдары қызметкерлеріне еңбек ақы төлеудiң бiрыңғай жүйесi туралы"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"Төтенше жағдайлар жөнiндегi республикалық автоматтандырылған ақпараттық басқару жүйесiн құру туралы" 1994 жылғы 11 қазандағы
</w:t>
      </w:r>
      <w:r>
        <w:br/>
      </w:r>
      <w:r>
        <w:rPr>
          <w:rFonts w:ascii="Times New Roman"/>
          <w:b w:val="false"/>
          <w:i w:val="false"/>
          <w:color w:val="000000"/>
          <w:sz w:val="28"/>
        </w:rPr>
        <w:t>
N 1159 Қазақстан Республикасы Министрлер Кабинетiнiң 
</w:t>
      </w:r>
      <w:r>
        <w:rPr>
          <w:rFonts w:ascii="Times New Roman"/>
          <w:b w:val="false"/>
          <w:i w:val="false"/>
          <w:color w:val="000000"/>
          <w:sz w:val="28"/>
        </w:rPr>
        <w:t xml:space="preserve"> қаулысы </w:t>
      </w:r>
      <w:r>
        <w:rPr>
          <w:rFonts w:ascii="Times New Roman"/>
          <w:b w:val="false"/>
          <w:i w:val="false"/>
          <w:color w:val="000000"/>
          <w:sz w:val="28"/>
        </w:rPr>
        <w:t>
; "Мемлекеттiк қызметшiлердi оқытудың тұжырымдамасы туралы" 2000 жылғы 13 қарашадағы N 1706 Қазақстан Республикасы Үкіметінің 
</w:t>
      </w:r>
      <w:r>
        <w:rPr>
          <w:rFonts w:ascii="Times New Roman"/>
          <w:b w:val="false"/>
          <w:i w:val="false"/>
          <w:color w:val="000000"/>
          <w:sz w:val="28"/>
        </w:rPr>
        <w:t xml:space="preserve"> қаулысы </w:t>
      </w:r>
      <w:r>
        <w:rPr>
          <w:rFonts w:ascii="Times New Roman"/>
          <w:b w:val="false"/>
          <w:i w:val="false"/>
          <w:color w:val="000000"/>
          <w:sz w:val="28"/>
        </w:rPr>
        <w:t>
; "Мемлекеттік мекемелердiң мемлекеттiк қызметшiлер болып табылмайтын қызметкерлеріне және қазыналық кәсiпорындардың қызметкерлерiне еңбек ақы төлеу жүйесi туралы" 2002 жылғы 11 қаңтардағы N 41 Қазақстан Республикасы Үкiметiнiң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жөніндегi агенттiгi Мемлекеттiк өртке қарсы қызмет органдары қызметкерлерiнің нысандық және арнайы киiм-кешектерiнiң үлгілерi мен тиісті нормаларын бекiту туралы" 2003 жылғы 15 қаңтардағы N 13 Қазақстан Республикасы Үкiметiнiң 
</w:t>
      </w:r>
      <w:r>
        <w:rPr>
          <w:rFonts w:ascii="Times New Roman"/>
          <w:b w:val="false"/>
          <w:i w:val="false"/>
          <w:color w:val="000000"/>
          <w:sz w:val="28"/>
        </w:rPr>
        <w:t xml:space="preserve"> қаулысы </w:t>
      </w:r>
      <w:r>
        <w:rPr>
          <w:rFonts w:ascii="Times New Roman"/>
          <w:b w:val="false"/>
          <w:i w:val="false"/>
          <w:color w:val="000000"/>
          <w:sz w:val="28"/>
        </w:rPr>
        <w:t>
; "Төтенше жағдайлар саласында хабарлау, бiлiмдi насихаттау, халықты және мамандарды оқытып-үйрету ережелерiн бекiту туралы" 2003 жылғы 17 қаңтардағы N 50 Қазақстан Республикасы Үкiметiнiң 
</w:t>
      </w:r>
      <w:r>
        <w:rPr>
          <w:rFonts w:ascii="Times New Roman"/>
          <w:b w:val="false"/>
          <w:i w:val="false"/>
          <w:color w:val="000000"/>
          <w:sz w:val="28"/>
        </w:rPr>
        <w:t xml:space="preserve"> қаулысы </w:t>
      </w:r>
      <w:r>
        <w:rPr>
          <w:rFonts w:ascii="Times New Roman"/>
          <w:b w:val="false"/>
          <w:i w:val="false"/>
          <w:color w:val="000000"/>
          <w:sz w:val="28"/>
        </w:rPr>
        <w:t>
; "Штат санының лимиттерін бекiту туралы" 2004 жылғы 26 қарашадағы N 1240 Қазақстан Республикасы Yкiметiнiң қаулысы; Қазақстан Республикасы Үкiметiнiң 2001 жылғы 23 қаңтардағы N 111 "Мемлекеттік материалдық резерв жөнiндегі агенттiгiнiң мәселелерi туралы"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 Үкiметiнiң Қазақстан Республикасы Төтенше жағдайлар министрлiгiнiң мәселелерi" туралы 2004 жылғы 28 қазанындағы N 1112 
</w:t>
      </w:r>
      <w:r>
        <w:rPr>
          <w:rFonts w:ascii="Times New Roman"/>
          <w:b w:val="false"/>
          <w:i w:val="false"/>
          <w:color w:val="000000"/>
          <w:sz w:val="28"/>
        </w:rPr>
        <w:t xml:space="preserve"> қаулысы </w:t>
      </w:r>
      <w:r>
        <w:rPr>
          <w:rFonts w:ascii="Times New Roman"/>
          <w:b w:val="false"/>
          <w:i w:val="false"/>
          <w:color w:val="000000"/>
          <w:sz w:val="28"/>
        </w:rPr>
        <w:t>
: Табиғи және техногендiк сипаттағы төтенше жағдайлардың алдын алу және жою саласында өзара iс-қимыл жасау туралы ТМД-ға қатысушы мемлекеттердiң 1993 жылғы 22 қаңтардағы келiсiмi.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Республикасының Төтенше жағдайлар министрлiгiнiң орталық аппараты, Қазақстан Республикасы Төтенше жағдайлар министрлiгiнiң Мемлекеттік материалдық резервтер комитетi мен Төтенше жағдайлар саласындағы мемлекеттiк бақылау және қадағалау комитетi және оның аумақтық органдарының өздерiне жүктелген функцияларды тиiмдi түрде орындауына қол жеткiзу үшiн олардың қызметiн қамтамасыз ету, төтенше жағдайлардың алдын алу және жою жөнiндегi мемлекеттiк жүйе мен Қазақстан Республикасының азаматтық қорғанысының басқару органдары үшiн бiлiктi мамандар даярлау, ұйымдастыру және есептеу техникасына қызмет көрсету; өздерiнiң қызметтiк мiндеттерiн тиiмдi орындау және кәсiптiк шеберлiгiн жетiлдiру үшiн кәсiптiк қызмет саласында қойылатын бiлiктiлiк талаптарына сәйкес бiлiм беру бағдарламалары бойынша теориялық және практикалық бiлiмдi, дағдыларды жаңарту және кәсiби шеберлiгiн жетiлдiру.
</w:t>
      </w:r>
      <w:r>
        <w:br/>
      </w:r>
      <w:r>
        <w:rPr>
          <w:rFonts w:ascii="Times New Roman"/>
          <w:b w:val="false"/>
          <w:i w:val="false"/>
          <w:color w:val="000000"/>
          <w:sz w:val="28"/>
        </w:rPr>
        <w:t>
      Табиғи және техногендiк сипаттағы төтенше жағдайлардың алдын алу және жою, Азаматтық қорғаныс, өрт және өнеркәсiп қауiпсiздiгi, қауiптi өндiрiстiк объектiлердегi еңбек қауiпсiздігі, өнеркәсiпте жұмыстардың қауiпсiз жүргiзiлуiн, тау-кен қадағалау және Азаматтық қорғаныс iс-шараларын орындауды қадағалау саласындағы мемлекеттiк бақылау мен қадағалауды ұйымдастырады. Мемлекеттік материалдық резервтердi қалыптастыру және дамытуды қамтамасыз етудi ұйымдастыру.
</w:t>
      </w:r>
      <w:r>
        <w:br/>
      </w:r>
      <w:r>
        <w:rPr>
          <w:rFonts w:ascii="Times New Roman"/>
          <w:b w:val="false"/>
          <w:i w:val="false"/>
          <w:color w:val="000000"/>
          <w:sz w:val="28"/>
        </w:rPr>
        <w:t>
      5. Бюджеттiк бағдарламаның мiндеттерi: табиғи және техногендiк сипаттағы төтенше жағдайлардың алдын алу және жою, мемлекеттiк материалдық резервтер саласында арнайы атқарушылық және рұқсат берушiлiк функцияларды жүзеге асыру үшiн Қазақстан Республикасы Төтенше жағдайлар министрлiгiнiң орталық аппараты мен Төтенше жағдайлар саласындағы мемлекеттiк бақылау және қадағалау комитетi және оның аумақтық органдарын ұстау. Мемлекеттік қызметшiлердiң кәсiби бiлiктiлiгiн арттыру, ұйымдастыру және есептеу техникасына қызмет көрсету; өздерiнiң қызметтiк мiндеттерiн тиiмдi орындау және кәсiптiк шеберлiгiн жетiлдiру үшiн кәсiптiк қызмет саласында қойылатын бiлiктiлiк талаптарына сәйкес бiлiм беру бағдарламалары бойынша теориялық және практикалық бiлiмдi, дағдыларды жаңарту және кәсiби шеберлiгiн жетiлдiру. Қазiргi заман талабына сай жабдықтар мен ұйымдастыру техникаларын сатып алу. Өрт және өнеркәсiп қауiпсiздiгi, қауiптi өндiрiстiк объектiлердегi еңбек қауiпсiздiгi мен оны қорғау, өнеркәсiптік жұмыстардың қауiпсiз жүргiзiлуiн, тау-кен қадағалау және Азаматтық қорғаныс iс-шараларын орындауды қадағалау, өрт сөндiрудi ұйымдастыру саласындағы мемлекеттiк бақылау мен қадағалау.
</w:t>
      </w:r>
      <w:r>
        <w:br/>
      </w:r>
      <w:r>
        <w:rPr>
          <w:rFonts w:ascii="Times New Roman"/>
          <w:b w:val="false"/>
          <w:i w:val="false"/>
          <w:color w:val="000000"/>
          <w:sz w:val="28"/>
        </w:rPr>
        <w:t>
      6. Бюджеттiк бағдарламаны iске асыру жөніндегі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101"/>
        <w:gridCol w:w="1015"/>
        <w:gridCol w:w="2998"/>
        <w:gridCol w:w="3336"/>
        <w:gridCol w:w="1463"/>
        <w:gridCol w:w="3128"/>
      </w:tblGrid>
      <w:tr>
        <w:trPr>
          <w:trHeight w:val="450" w:hRule="atLeast"/>
        </w:trPr>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Кiшi бағ-
</w:t>
            </w:r>
            <w:r>
              <w:br/>
            </w:r>
            <w:r>
              <w:rPr>
                <w:rFonts w:ascii="Times New Roman"/>
                <w:b w:val="false"/>
                <w:i w:val="false"/>
                <w:color w:val="000000"/>
                <w:sz w:val="20"/>
              </w:rPr>
              <w:t>
дар-
</w:t>
            </w:r>
            <w:r>
              <w:br/>
            </w:r>
            <w:r>
              <w:rPr>
                <w:rFonts w:ascii="Times New Roman"/>
                <w:b w:val="false"/>
                <w:i w:val="false"/>
                <w:color w:val="000000"/>
                <w:sz w:val="20"/>
              </w:rPr>
              <w:t>
лама коды
</w:t>
            </w:r>
          </w:p>
        </w:tc>
        <w:tc>
          <w:tcPr>
            <w:tcW w:w="2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Кiшi бағ-
</w:t>
            </w:r>
            <w:r>
              <w:br/>
            </w:r>
            <w:r>
              <w:rPr>
                <w:rFonts w:ascii="Times New Roman"/>
                <w:b w:val="false"/>
                <w:i w:val="false"/>
                <w:color w:val="000000"/>
                <w:sz w:val="20"/>
              </w:rPr>
              <w:t>
дарлама-
</w:t>
            </w:r>
            <w:r>
              <w:br/>
            </w:r>
            <w:r>
              <w:rPr>
                <w:rFonts w:ascii="Times New Roman"/>
                <w:b w:val="false"/>
                <w:i w:val="false"/>
                <w:color w:val="000000"/>
                <w:sz w:val="20"/>
              </w:rPr>
              <w:t>
лардың атауы
</w:t>
            </w:r>
          </w:p>
        </w:tc>
        <w:tc>
          <w:tcPr>
            <w:tcW w:w="3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iске асыру жөнiндегi iс-шаралар
</w:t>
            </w:r>
          </w:p>
        </w:tc>
        <w:tc>
          <w:tcPr>
            <w:tcW w:w="14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Iске асыру мер-
</w:t>
            </w:r>
            <w:r>
              <w:br/>
            </w:r>
            <w:r>
              <w:rPr>
                <w:rFonts w:ascii="Times New Roman"/>
                <w:b w:val="false"/>
                <w:i w:val="false"/>
                <w:color w:val="000000"/>
                <w:sz w:val="20"/>
              </w:rPr>
              <w:t>
зiмi
</w:t>
            </w:r>
          </w:p>
        </w:tc>
        <w:tc>
          <w:tcPr>
            <w:tcW w:w="3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450" w:hRule="atLeast"/>
        </w:trPr>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w:t>
            </w:r>
            <w:r>
              <w:br/>
            </w:r>
            <w:r>
              <w:rPr>
                <w:rFonts w:ascii="Times New Roman"/>
                <w:b w:val="false"/>
                <w:i w:val="false"/>
                <w:color w:val="000000"/>
                <w:sz w:val="20"/>
              </w:rPr>
              <w:t>
жағдайлардың алдын алу, жою және мем-
</w:t>
            </w:r>
            <w:r>
              <w:br/>
            </w:r>
            <w:r>
              <w:rPr>
                <w:rFonts w:ascii="Times New Roman"/>
                <w:b w:val="false"/>
                <w:i w:val="false"/>
                <w:color w:val="000000"/>
                <w:sz w:val="20"/>
              </w:rPr>
              <w:t>
лекеттік
</w:t>
            </w:r>
            <w:r>
              <w:br/>
            </w:r>
            <w:r>
              <w:rPr>
                <w:rFonts w:ascii="Times New Roman"/>
                <w:b w:val="false"/>
                <w:i w:val="false"/>
                <w:color w:val="000000"/>
                <w:sz w:val="20"/>
              </w:rPr>
              <w:t>
материалдық резерв жүй-
</w:t>
            </w:r>
            <w:r>
              <w:br/>
            </w:r>
            <w:r>
              <w:rPr>
                <w:rFonts w:ascii="Times New Roman"/>
                <w:b w:val="false"/>
                <w:i w:val="false"/>
                <w:color w:val="000000"/>
                <w:sz w:val="20"/>
              </w:rPr>
              <w:t>
есiн басқару саласындағы
</w:t>
            </w:r>
            <w:r>
              <w:br/>
            </w:r>
            <w:r>
              <w:rPr>
                <w:rFonts w:ascii="Times New Roman"/>
                <w:b w:val="false"/>
                <w:i w:val="false"/>
                <w:color w:val="000000"/>
                <w:sz w:val="20"/>
              </w:rPr>
              <w:t>
уәкiлеттi
</w:t>
            </w:r>
            <w:r>
              <w:br/>
            </w:r>
            <w:r>
              <w:rPr>
                <w:rFonts w:ascii="Times New Roman"/>
                <w:b w:val="false"/>
                <w:i w:val="false"/>
                <w:color w:val="000000"/>
                <w:sz w:val="20"/>
              </w:rPr>
              <w:t>
органның
</w:t>
            </w:r>
            <w:r>
              <w:br/>
            </w:r>
            <w:r>
              <w:rPr>
                <w:rFonts w:ascii="Times New Roman"/>
                <w:b w:val="false"/>
                <w:i w:val="false"/>
                <w:color w:val="000000"/>
                <w:sz w:val="20"/>
              </w:rPr>
              <w:t>
қызметiн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3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3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штаттық
</w:t>
            </w:r>
            <w:r>
              <w:br/>
            </w:r>
            <w:r>
              <w:rPr>
                <w:rFonts w:ascii="Times New Roman"/>
                <w:b w:val="false"/>
                <w:i w:val="false"/>
                <w:color w:val="000000"/>
                <w:sz w:val="20"/>
              </w:rPr>
              <w:t>
бiрлiктi ұстау.
</w:t>
            </w:r>
            <w:r>
              <w:br/>
            </w:r>
            <w:r>
              <w:rPr>
                <w:rFonts w:ascii="Times New Roman"/>
                <w:b w:val="false"/>
                <w:i w:val="false"/>
                <w:color w:val="000000"/>
                <w:sz w:val="20"/>
              </w:rPr>
              <w:t>
Ресей Федера-
</w:t>
            </w:r>
            <w:r>
              <w:br/>
            </w:r>
            <w:r>
              <w:rPr>
                <w:rFonts w:ascii="Times New Roman"/>
                <w:b w:val="false"/>
                <w:i w:val="false"/>
                <w:color w:val="000000"/>
                <w:sz w:val="20"/>
              </w:rPr>
              <w:t>
циясының Төтенше жағдайлар
</w:t>
            </w:r>
            <w:r>
              <w:br/>
            </w:r>
            <w:r>
              <w:rPr>
                <w:rFonts w:ascii="Times New Roman"/>
                <w:b w:val="false"/>
                <w:i w:val="false"/>
                <w:color w:val="000000"/>
                <w:sz w:val="20"/>
              </w:rPr>
              <w:t>
министрлiгі
</w:t>
            </w:r>
            <w:r>
              <w:br/>
            </w:r>
            <w:r>
              <w:rPr>
                <w:rFonts w:ascii="Times New Roman"/>
                <w:b w:val="false"/>
                <w:i w:val="false"/>
                <w:color w:val="000000"/>
                <w:sz w:val="20"/>
              </w:rPr>
              <w:t>
Азаматтық қор-
</w:t>
            </w:r>
            <w:r>
              <w:br/>
            </w:r>
            <w:r>
              <w:rPr>
                <w:rFonts w:ascii="Times New Roman"/>
                <w:b w:val="false"/>
                <w:i w:val="false"/>
                <w:color w:val="000000"/>
                <w:sz w:val="20"/>
              </w:rPr>
              <w:t>
ғаныс академиясында оқитын
</w:t>
            </w:r>
            <w:r>
              <w:br/>
            </w:r>
            <w:r>
              <w:rPr>
                <w:rFonts w:ascii="Times New Roman"/>
                <w:b w:val="false"/>
                <w:i w:val="false"/>
                <w:color w:val="000000"/>
                <w:sz w:val="20"/>
              </w:rPr>
              <w:t>
тыңдаушылардың
</w:t>
            </w:r>
            <w:r>
              <w:br/>
            </w:r>
            <w:r>
              <w:rPr>
                <w:rFonts w:ascii="Times New Roman"/>
                <w:b w:val="false"/>
                <w:i w:val="false"/>
                <w:color w:val="000000"/>
                <w:sz w:val="20"/>
              </w:rPr>
              <w:t>
және олардың
</w:t>
            </w:r>
            <w:r>
              <w:br/>
            </w:r>
            <w:r>
              <w:rPr>
                <w:rFonts w:ascii="Times New Roman"/>
                <w:b w:val="false"/>
                <w:i w:val="false"/>
                <w:color w:val="000000"/>
                <w:sz w:val="20"/>
              </w:rPr>
              <w:t>
отбасы мүшеле-
</w:t>
            </w:r>
            <w:r>
              <w:br/>
            </w:r>
            <w:r>
              <w:rPr>
                <w:rFonts w:ascii="Times New Roman"/>
                <w:b w:val="false"/>
                <w:i w:val="false"/>
                <w:color w:val="000000"/>
                <w:sz w:val="20"/>
              </w:rPr>
              <w:t>
рiнiң жету
</w:t>
            </w:r>
            <w:r>
              <w:br/>
            </w:r>
            <w:r>
              <w:rPr>
                <w:rFonts w:ascii="Times New Roman"/>
                <w:b w:val="false"/>
                <w:i w:val="false"/>
                <w:color w:val="000000"/>
                <w:sz w:val="20"/>
              </w:rPr>
              <w:t>
орнына және
</w:t>
            </w:r>
            <w:r>
              <w:br/>
            </w:r>
            <w:r>
              <w:rPr>
                <w:rFonts w:ascii="Times New Roman"/>
                <w:b w:val="false"/>
                <w:i w:val="false"/>
                <w:color w:val="000000"/>
                <w:sz w:val="20"/>
              </w:rPr>
              <w:t>
қайтуына көлiктiк шығындарды
</w:t>
            </w:r>
            <w:r>
              <w:br/>
            </w:r>
            <w:r>
              <w:rPr>
                <w:rFonts w:ascii="Times New Roman"/>
                <w:b w:val="false"/>
                <w:i w:val="false"/>
                <w:color w:val="000000"/>
                <w:sz w:val="20"/>
              </w:rPr>
              <w:t>
қамтамасыз ету.
</w:t>
            </w:r>
            <w:r>
              <w:br/>
            </w:r>
            <w:r>
              <w:rPr>
                <w:rFonts w:ascii="Times New Roman"/>
                <w:b w:val="false"/>
                <w:i w:val="false"/>
                <w:color w:val="000000"/>
                <w:sz w:val="20"/>
              </w:rPr>
              <w:t>
Төтенше жағдайлар саласындағы
</w:t>
            </w:r>
            <w:r>
              <w:br/>
            </w:r>
            <w:r>
              <w:rPr>
                <w:rFonts w:ascii="Times New Roman"/>
                <w:b w:val="false"/>
                <w:i w:val="false"/>
                <w:color w:val="000000"/>
                <w:sz w:val="20"/>
              </w:rPr>
              <w:t>
мерзiмдiк жур-
</w:t>
            </w:r>
            <w:r>
              <w:br/>
            </w:r>
            <w:r>
              <w:rPr>
                <w:rFonts w:ascii="Times New Roman"/>
                <w:b w:val="false"/>
                <w:i w:val="false"/>
                <w:color w:val="000000"/>
                <w:sz w:val="20"/>
              </w:rPr>
              <w:t>
налдарды шығару, өрт және өнеркәсiп қауiпсiздігі саласындағы нормативтік құжаттарды, соның iшiнде стандарттарды,
</w:t>
            </w:r>
            <w:r>
              <w:br/>
            </w:r>
            <w:r>
              <w:rPr>
                <w:rFonts w:ascii="Times New Roman"/>
                <w:b w:val="false"/>
                <w:i w:val="false"/>
                <w:color w:val="000000"/>
                <w:sz w:val="20"/>
              </w:rPr>
              <w:t>
ережелердi,
</w:t>
            </w:r>
            <w:r>
              <w:br/>
            </w:r>
            <w:r>
              <w:rPr>
                <w:rFonts w:ascii="Times New Roman"/>
                <w:b w:val="false"/>
                <w:i w:val="false"/>
                <w:color w:val="000000"/>
                <w:sz w:val="20"/>
              </w:rPr>
              <w:t>
нұсқаулық-
</w:t>
            </w:r>
            <w:r>
              <w:br/>
            </w:r>
            <w:r>
              <w:rPr>
                <w:rFonts w:ascii="Times New Roman"/>
                <w:b w:val="false"/>
                <w:i w:val="false"/>
                <w:color w:val="000000"/>
                <w:sz w:val="20"/>
              </w:rPr>
              <w:t>
тарды, қағидаттарды,
</w:t>
            </w:r>
            <w:r>
              <w:br/>
            </w:r>
            <w:r>
              <w:rPr>
                <w:rFonts w:ascii="Times New Roman"/>
                <w:b w:val="false"/>
                <w:i w:val="false"/>
                <w:color w:val="000000"/>
                <w:sz w:val="20"/>
              </w:rPr>
              <w:t>
басшылықтар
</w:t>
            </w:r>
            <w:r>
              <w:br/>
            </w:r>
            <w:r>
              <w:rPr>
                <w:rFonts w:ascii="Times New Roman"/>
                <w:b w:val="false"/>
                <w:i w:val="false"/>
                <w:color w:val="000000"/>
                <w:sz w:val="20"/>
              </w:rPr>
              <w:t>
мен нұсқауларды
</w:t>
            </w:r>
            <w:r>
              <w:br/>
            </w:r>
            <w:r>
              <w:rPr>
                <w:rFonts w:ascii="Times New Roman"/>
                <w:b w:val="false"/>
                <w:i w:val="false"/>
                <w:color w:val="000000"/>
                <w:sz w:val="20"/>
              </w:rPr>
              <w:t>
шығару  жөнiндегi қызметтердi
</w:t>
            </w:r>
            <w:r>
              <w:br/>
            </w:r>
            <w:r>
              <w:rPr>
                <w:rFonts w:ascii="Times New Roman"/>
                <w:b w:val="false"/>
                <w:i w:val="false"/>
                <w:color w:val="000000"/>
                <w:sz w:val="20"/>
              </w:rPr>
              <w:t>
төлеу. Актив-
</w:t>
            </w:r>
            <w:r>
              <w:br/>
            </w:r>
            <w:r>
              <w:rPr>
                <w:rFonts w:ascii="Times New Roman"/>
                <w:b w:val="false"/>
                <w:i w:val="false"/>
                <w:color w:val="000000"/>
                <w:sz w:val="20"/>
              </w:rPr>
              <w:t>
тердi сатып
</w:t>
            </w:r>
            <w:r>
              <w:br/>
            </w:r>
            <w:r>
              <w:rPr>
                <w:rFonts w:ascii="Times New Roman"/>
                <w:b w:val="false"/>
                <w:i w:val="false"/>
                <w:color w:val="000000"/>
                <w:sz w:val="20"/>
              </w:rPr>
              <w:t>
алу: ксерокс 2
</w:t>
            </w:r>
            <w:r>
              <w:br/>
            </w:r>
            <w:r>
              <w:rPr>
                <w:rFonts w:ascii="Times New Roman"/>
                <w:b w:val="false"/>
                <w:i w:val="false"/>
                <w:color w:val="000000"/>
                <w:sz w:val="20"/>
              </w:rPr>
              <w:t>
бiрлiк, факстер
</w:t>
            </w:r>
            <w:r>
              <w:br/>
            </w:r>
            <w:r>
              <w:rPr>
                <w:rFonts w:ascii="Times New Roman"/>
                <w:b w:val="false"/>
                <w:i w:val="false"/>
                <w:color w:val="000000"/>
                <w:sz w:val="20"/>
              </w:rPr>
              <w:t>
- 3 бiрлiк.
</w:t>
            </w:r>
          </w:p>
        </w:tc>
        <w:tc>
          <w:tcPr>
            <w:tcW w:w="14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3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ның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министрлiгi,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министрлiгiнiң Мемлекеттік
</w:t>
            </w:r>
            <w:r>
              <w:br/>
            </w:r>
            <w:r>
              <w:rPr>
                <w:rFonts w:ascii="Times New Roman"/>
                <w:b w:val="false"/>
                <w:i w:val="false"/>
                <w:color w:val="000000"/>
                <w:sz w:val="20"/>
              </w:rPr>
              <w:t>
материалдық резервтер комитетi,
</w:t>
            </w:r>
            <w:r>
              <w:br/>
            </w:r>
            <w:r>
              <w:rPr>
                <w:rFonts w:ascii="Times New Roman"/>
                <w:b w:val="false"/>
                <w:i w:val="false"/>
                <w:color w:val="000000"/>
                <w:sz w:val="20"/>
              </w:rPr>
              <w:t>
Төтенше жағ-
</w:t>
            </w:r>
            <w:r>
              <w:br/>
            </w:r>
            <w:r>
              <w:rPr>
                <w:rFonts w:ascii="Times New Roman"/>
                <w:b w:val="false"/>
                <w:i w:val="false"/>
                <w:color w:val="000000"/>
                <w:sz w:val="20"/>
              </w:rPr>
              <w:t>
дайлар сала-
</w:t>
            </w:r>
            <w:r>
              <w:br/>
            </w:r>
            <w:r>
              <w:rPr>
                <w:rFonts w:ascii="Times New Roman"/>
                <w:b w:val="false"/>
                <w:i w:val="false"/>
                <w:color w:val="000000"/>
                <w:sz w:val="20"/>
              </w:rPr>
              <w:t>
сындағы
</w:t>
            </w:r>
            <w:r>
              <w:br/>
            </w:r>
            <w:r>
              <w:rPr>
                <w:rFonts w:ascii="Times New Roman"/>
                <w:b w:val="false"/>
                <w:i w:val="false"/>
                <w:color w:val="000000"/>
                <w:sz w:val="20"/>
              </w:rPr>
              <w:t>
мемлекеттiк бақылау және
</w:t>
            </w:r>
            <w:r>
              <w:br/>
            </w:r>
            <w:r>
              <w:rPr>
                <w:rFonts w:ascii="Times New Roman"/>
                <w:b w:val="false"/>
                <w:i w:val="false"/>
                <w:color w:val="000000"/>
                <w:sz w:val="20"/>
              </w:rPr>
              <w:t>
қадағалау
</w:t>
            </w:r>
            <w:r>
              <w:br/>
            </w:r>
            <w:r>
              <w:rPr>
                <w:rFonts w:ascii="Times New Roman"/>
                <w:b w:val="false"/>
                <w:i w:val="false"/>
                <w:color w:val="000000"/>
                <w:sz w:val="20"/>
              </w:rPr>
              <w:t>
комитетi
</w:t>
            </w:r>
          </w:p>
        </w:tc>
      </w:tr>
      <w:tr>
        <w:trPr>
          <w:trHeight w:val="450" w:hRule="atLeast"/>
        </w:trPr>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3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3812 штаттық
</w:t>
            </w:r>
            <w:r>
              <w:br/>
            </w:r>
            <w:r>
              <w:rPr>
                <w:rFonts w:ascii="Times New Roman"/>
                <w:b w:val="false"/>
                <w:i w:val="false"/>
                <w:color w:val="000000"/>
                <w:sz w:val="20"/>
              </w:rPr>
              <w:t>
бiрлiктi ұстау.
</w:t>
            </w:r>
            <w:r>
              <w:br/>
            </w:r>
            <w:r>
              <w:rPr>
                <w:rFonts w:ascii="Times New Roman"/>
                <w:b w:val="false"/>
                <w:i w:val="false"/>
                <w:color w:val="000000"/>
                <w:sz w:val="20"/>
              </w:rPr>
              <w:t>
Азаматтық қор-
</w:t>
            </w:r>
            <w:r>
              <w:br/>
            </w:r>
            <w:r>
              <w:rPr>
                <w:rFonts w:ascii="Times New Roman"/>
                <w:b w:val="false"/>
                <w:i w:val="false"/>
                <w:color w:val="000000"/>
                <w:sz w:val="20"/>
              </w:rPr>
              <w:t>
ғаныс пен тө-
</w:t>
            </w:r>
            <w:r>
              <w:br/>
            </w:r>
            <w:r>
              <w:rPr>
                <w:rFonts w:ascii="Times New Roman"/>
                <w:b w:val="false"/>
                <w:i w:val="false"/>
                <w:color w:val="000000"/>
                <w:sz w:val="20"/>
              </w:rPr>
              <w:t>
тенше жағдайлар
</w:t>
            </w:r>
            <w:r>
              <w:br/>
            </w:r>
            <w:r>
              <w:rPr>
                <w:rFonts w:ascii="Times New Roman"/>
                <w:b w:val="false"/>
                <w:i w:val="false"/>
                <w:color w:val="000000"/>
                <w:sz w:val="20"/>
              </w:rPr>
              <w:t>
жөнiндегi об-
</w:t>
            </w:r>
            <w:r>
              <w:br/>
            </w:r>
            <w:r>
              <w:rPr>
                <w:rFonts w:ascii="Times New Roman"/>
                <w:b w:val="false"/>
                <w:i w:val="false"/>
                <w:color w:val="000000"/>
                <w:sz w:val="20"/>
              </w:rPr>
              <w:t>
лыстық және
</w:t>
            </w:r>
            <w:r>
              <w:br/>
            </w:r>
            <w:r>
              <w:rPr>
                <w:rFonts w:ascii="Times New Roman"/>
                <w:b w:val="false"/>
                <w:i w:val="false"/>
                <w:color w:val="000000"/>
                <w:sz w:val="20"/>
              </w:rPr>
              <w:t>
қалалық даярлау
</w:t>
            </w:r>
            <w:r>
              <w:br/>
            </w:r>
            <w:r>
              <w:rPr>
                <w:rFonts w:ascii="Times New Roman"/>
                <w:b w:val="false"/>
                <w:i w:val="false"/>
                <w:color w:val="000000"/>
                <w:sz w:val="20"/>
              </w:rPr>
              <w:t>
орталықтары
</w:t>
            </w:r>
            <w:r>
              <w:br/>
            </w:r>
            <w:r>
              <w:rPr>
                <w:rFonts w:ascii="Times New Roman"/>
                <w:b w:val="false"/>
                <w:i w:val="false"/>
                <w:color w:val="000000"/>
                <w:sz w:val="20"/>
              </w:rPr>
              <w:t>
үшiн жабдықтар
</w:t>
            </w:r>
            <w:r>
              <w:br/>
            </w:r>
            <w:r>
              <w:rPr>
                <w:rFonts w:ascii="Times New Roman"/>
                <w:b w:val="false"/>
                <w:i w:val="false"/>
                <w:color w:val="000000"/>
                <w:sz w:val="20"/>
              </w:rPr>
              <w:t>
мен оқытудың
</w:t>
            </w:r>
            <w:r>
              <w:br/>
            </w:r>
            <w:r>
              <w:rPr>
                <w:rFonts w:ascii="Times New Roman"/>
                <w:b w:val="false"/>
                <w:i w:val="false"/>
                <w:color w:val="000000"/>
                <w:sz w:val="20"/>
              </w:rPr>
              <w:t>
техникалық
</w:t>
            </w:r>
            <w:r>
              <w:br/>
            </w:r>
            <w:r>
              <w:rPr>
                <w:rFonts w:ascii="Times New Roman"/>
                <w:b w:val="false"/>
                <w:i w:val="false"/>
                <w:color w:val="000000"/>
                <w:sz w:val="20"/>
              </w:rPr>
              <w:t>
құралдарын:
</w:t>
            </w:r>
            <w:r>
              <w:br/>
            </w:r>
            <w:r>
              <w:rPr>
                <w:rFonts w:ascii="Times New Roman"/>
                <w:b w:val="false"/>
                <w:i w:val="false"/>
                <w:color w:val="000000"/>
                <w:sz w:val="20"/>
              </w:rPr>
              <w:t>
бейне проектор
</w:t>
            </w:r>
            <w:r>
              <w:br/>
            </w:r>
            <w:r>
              <w:rPr>
                <w:rFonts w:ascii="Times New Roman"/>
                <w:b w:val="false"/>
                <w:i w:val="false"/>
                <w:color w:val="000000"/>
                <w:sz w:val="20"/>
              </w:rPr>
              <w:t>
- 16 бiрлiк,
</w:t>
            </w:r>
            <w:r>
              <w:br/>
            </w:r>
            <w:r>
              <w:rPr>
                <w:rFonts w:ascii="Times New Roman"/>
                <w:b w:val="false"/>
                <w:i w:val="false"/>
                <w:color w:val="000000"/>
                <w:sz w:val="20"/>
              </w:rPr>
              <w:t>
цифрлық бейне
</w:t>
            </w:r>
            <w:r>
              <w:br/>
            </w:r>
            <w:r>
              <w:rPr>
                <w:rFonts w:ascii="Times New Roman"/>
                <w:b w:val="false"/>
                <w:i w:val="false"/>
                <w:color w:val="000000"/>
                <w:sz w:val="20"/>
              </w:rPr>
              <w:t>
камера - 16
</w:t>
            </w:r>
            <w:r>
              <w:br/>
            </w:r>
            <w:r>
              <w:rPr>
                <w:rFonts w:ascii="Times New Roman"/>
                <w:b w:val="false"/>
                <w:i w:val="false"/>
                <w:color w:val="000000"/>
                <w:sz w:val="20"/>
              </w:rPr>
              <w:t>
бiрлiк; адам-
</w:t>
            </w:r>
            <w:r>
              <w:br/>
            </w:r>
            <w:r>
              <w:rPr>
                <w:rFonts w:ascii="Times New Roman"/>
                <w:b w:val="false"/>
                <w:i w:val="false"/>
                <w:color w:val="000000"/>
                <w:sz w:val="20"/>
              </w:rPr>
              <w:t>
дарды iздеу
</w:t>
            </w:r>
            <w:r>
              <w:br/>
            </w:r>
            <w:r>
              <w:rPr>
                <w:rFonts w:ascii="Times New Roman"/>
                <w:b w:val="false"/>
                <w:i w:val="false"/>
                <w:color w:val="000000"/>
                <w:sz w:val="20"/>
              </w:rPr>
              <w:t>
аспаптары - 9
</w:t>
            </w:r>
            <w:r>
              <w:br/>
            </w:r>
            <w:r>
              <w:rPr>
                <w:rFonts w:ascii="Times New Roman"/>
                <w:b w:val="false"/>
                <w:i w:val="false"/>
                <w:color w:val="000000"/>
                <w:sz w:val="20"/>
              </w:rPr>
              <w:t>
бiрлiк, теледидарлар - 4 бiрлiк сатып алу.
</w:t>
            </w:r>
          </w:p>
        </w:tc>
        <w:tc>
          <w:tcPr>
            <w:tcW w:w="14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3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ның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министрлiгiнің  аумақтық органдары,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министрлiгiнiң Мемлекеттік
</w:t>
            </w:r>
            <w:r>
              <w:br/>
            </w:r>
            <w:r>
              <w:rPr>
                <w:rFonts w:ascii="Times New Roman"/>
                <w:b w:val="false"/>
                <w:i w:val="false"/>
                <w:color w:val="000000"/>
                <w:sz w:val="20"/>
              </w:rPr>
              <w:t>
материалдық резервтер
</w:t>
            </w:r>
            <w:r>
              <w:br/>
            </w:r>
            <w:r>
              <w:rPr>
                <w:rFonts w:ascii="Times New Roman"/>
                <w:b w:val="false"/>
                <w:i w:val="false"/>
                <w:color w:val="000000"/>
                <w:sz w:val="20"/>
              </w:rPr>
              <w:t>
комитетi, Төтенше жағдайлар
</w:t>
            </w:r>
            <w:r>
              <w:br/>
            </w:r>
            <w:r>
              <w:rPr>
                <w:rFonts w:ascii="Times New Roman"/>
                <w:b w:val="false"/>
                <w:i w:val="false"/>
                <w:color w:val="000000"/>
                <w:sz w:val="20"/>
              </w:rPr>
              <w:t>
саласындағы
</w:t>
            </w:r>
            <w:r>
              <w:br/>
            </w:r>
            <w:r>
              <w:rPr>
                <w:rFonts w:ascii="Times New Roman"/>
                <w:b w:val="false"/>
                <w:i w:val="false"/>
                <w:color w:val="000000"/>
                <w:sz w:val="20"/>
              </w:rPr>
              <w:t>
мемлекеттiк бақылау және
</w:t>
            </w:r>
            <w:r>
              <w:br/>
            </w:r>
            <w:r>
              <w:rPr>
                <w:rFonts w:ascii="Times New Roman"/>
                <w:b w:val="false"/>
                <w:i w:val="false"/>
                <w:color w:val="000000"/>
                <w:sz w:val="20"/>
              </w:rPr>
              <w:t>
қадағалау
</w:t>
            </w:r>
            <w:r>
              <w:br/>
            </w:r>
            <w:r>
              <w:rPr>
                <w:rFonts w:ascii="Times New Roman"/>
                <w:b w:val="false"/>
                <w:i w:val="false"/>
                <w:color w:val="000000"/>
                <w:sz w:val="20"/>
              </w:rPr>
              <w:t>
комитетi
</w:t>
            </w:r>
          </w:p>
        </w:tc>
      </w:tr>
      <w:tr>
        <w:trPr>
          <w:trHeight w:val="450" w:hRule="atLeast"/>
        </w:trPr>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қызметшiлер-
</w:t>
            </w:r>
            <w:r>
              <w:br/>
            </w:r>
            <w:r>
              <w:rPr>
                <w:rFonts w:ascii="Times New Roman"/>
                <w:b w:val="false"/>
                <w:i w:val="false"/>
                <w:color w:val="000000"/>
                <w:sz w:val="20"/>
              </w:rPr>
              <w:t>
дiң білік-
</w:t>
            </w:r>
            <w:r>
              <w:br/>
            </w:r>
            <w:r>
              <w:rPr>
                <w:rFonts w:ascii="Times New Roman"/>
                <w:b w:val="false"/>
                <w:i w:val="false"/>
                <w:color w:val="000000"/>
                <w:sz w:val="20"/>
              </w:rPr>
              <w:t>
тілігiн
</w:t>
            </w:r>
            <w:r>
              <w:br/>
            </w:r>
            <w:r>
              <w:rPr>
                <w:rFonts w:ascii="Times New Roman"/>
                <w:b w:val="false"/>
                <w:i w:val="false"/>
                <w:color w:val="000000"/>
                <w:sz w:val="20"/>
              </w:rPr>
              <w:t>
арттыру
</w:t>
            </w:r>
          </w:p>
        </w:tc>
        <w:tc>
          <w:tcPr>
            <w:tcW w:w="3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қызметшiлердiң
</w:t>
            </w:r>
            <w:r>
              <w:br/>
            </w:r>
            <w:r>
              <w:rPr>
                <w:rFonts w:ascii="Times New Roman"/>
                <w:b w:val="false"/>
                <w:i w:val="false"/>
                <w:color w:val="000000"/>
                <w:sz w:val="20"/>
              </w:rPr>
              <w:t>
бiлiктілігін көтерудiң
</w:t>
            </w:r>
            <w:r>
              <w:br/>
            </w:r>
            <w:r>
              <w:rPr>
                <w:rFonts w:ascii="Times New Roman"/>
                <w:b w:val="false"/>
                <w:i w:val="false"/>
                <w:color w:val="000000"/>
                <w:sz w:val="20"/>
              </w:rPr>
              <w:t>
бекiтілген жоспарына сәйкес
</w:t>
            </w:r>
            <w:r>
              <w:br/>
            </w:r>
            <w:r>
              <w:rPr>
                <w:rFonts w:ascii="Times New Roman"/>
                <w:b w:val="false"/>
                <w:i w:val="false"/>
                <w:color w:val="000000"/>
                <w:sz w:val="20"/>
              </w:rPr>
              <w:t>
мемлекеттiк
</w:t>
            </w:r>
            <w:r>
              <w:br/>
            </w:r>
            <w:r>
              <w:rPr>
                <w:rFonts w:ascii="Times New Roman"/>
                <w:b w:val="false"/>
                <w:i w:val="false"/>
                <w:color w:val="000000"/>
                <w:sz w:val="20"/>
              </w:rPr>
              <w:t>
қызметшілердiң
</w:t>
            </w:r>
            <w:r>
              <w:br/>
            </w:r>
            <w:r>
              <w:rPr>
                <w:rFonts w:ascii="Times New Roman"/>
                <w:b w:val="false"/>
                <w:i w:val="false"/>
                <w:color w:val="000000"/>
                <w:sz w:val="20"/>
              </w:rPr>
              <w:t>
біліктілiгiн
</w:t>
            </w:r>
            <w:r>
              <w:br/>
            </w:r>
            <w:r>
              <w:rPr>
                <w:rFonts w:ascii="Times New Roman"/>
                <w:b w:val="false"/>
                <w:i w:val="false"/>
                <w:color w:val="000000"/>
                <w:sz w:val="20"/>
              </w:rPr>
              <w:t>
көтеру, соның
</w:t>
            </w:r>
            <w:r>
              <w:br/>
            </w:r>
            <w:r>
              <w:rPr>
                <w:rFonts w:ascii="Times New Roman"/>
                <w:b w:val="false"/>
                <w:i w:val="false"/>
                <w:color w:val="000000"/>
                <w:sz w:val="20"/>
              </w:rPr>
              <w:t>
iшiнде мемле-
</w:t>
            </w:r>
            <w:r>
              <w:br/>
            </w:r>
            <w:r>
              <w:rPr>
                <w:rFonts w:ascii="Times New Roman"/>
                <w:b w:val="false"/>
                <w:i w:val="false"/>
                <w:color w:val="000000"/>
                <w:sz w:val="20"/>
              </w:rPr>
              <w:t>
кеттiк тілге
</w:t>
            </w:r>
            <w:r>
              <w:br/>
            </w:r>
            <w:r>
              <w:rPr>
                <w:rFonts w:ascii="Times New Roman"/>
                <w:b w:val="false"/>
                <w:i w:val="false"/>
                <w:color w:val="000000"/>
                <w:sz w:val="20"/>
              </w:rPr>
              <w:t>
оқытуға қызметтердi сатып алу.
</w:t>
            </w:r>
            <w:r>
              <w:br/>
            </w:r>
            <w:r>
              <w:rPr>
                <w:rFonts w:ascii="Times New Roman"/>
                <w:b w:val="false"/>
                <w:i w:val="false"/>
                <w:color w:val="000000"/>
                <w:sz w:val="20"/>
              </w:rPr>
              <w:t>
Бiлiктілiгiн
</w:t>
            </w:r>
            <w:r>
              <w:br/>
            </w:r>
            <w:r>
              <w:rPr>
                <w:rFonts w:ascii="Times New Roman"/>
                <w:b w:val="false"/>
                <w:i w:val="false"/>
                <w:color w:val="000000"/>
                <w:sz w:val="20"/>
              </w:rPr>
              <w:t>
көтерудiң курстарын өтетiн
</w:t>
            </w:r>
            <w:r>
              <w:br/>
            </w:r>
            <w:r>
              <w:rPr>
                <w:rFonts w:ascii="Times New Roman"/>
                <w:b w:val="false"/>
                <w:i w:val="false"/>
                <w:color w:val="000000"/>
                <w:sz w:val="20"/>
              </w:rPr>
              <w:t>
мемлекеттiк
</w:t>
            </w:r>
            <w:r>
              <w:br/>
            </w:r>
            <w:r>
              <w:rPr>
                <w:rFonts w:ascii="Times New Roman"/>
                <w:b w:val="false"/>
                <w:i w:val="false"/>
                <w:color w:val="000000"/>
                <w:sz w:val="20"/>
              </w:rPr>
              <w:t>
қызметшiлердiң
</w:t>
            </w:r>
            <w:r>
              <w:br/>
            </w:r>
            <w:r>
              <w:rPr>
                <w:rFonts w:ascii="Times New Roman"/>
                <w:b w:val="false"/>
                <w:i w:val="false"/>
                <w:color w:val="000000"/>
                <w:sz w:val="20"/>
              </w:rPr>
              <w:t>
жылдық орташа
</w:t>
            </w:r>
            <w:r>
              <w:br/>
            </w:r>
            <w:r>
              <w:rPr>
                <w:rFonts w:ascii="Times New Roman"/>
                <w:b w:val="false"/>
                <w:i w:val="false"/>
                <w:color w:val="000000"/>
                <w:sz w:val="20"/>
              </w:rPr>
              <w:t>
саны - 328
</w:t>
            </w:r>
            <w:r>
              <w:br/>
            </w:r>
            <w:r>
              <w:rPr>
                <w:rFonts w:ascii="Times New Roman"/>
                <w:b w:val="false"/>
                <w:i w:val="false"/>
                <w:color w:val="000000"/>
                <w:sz w:val="20"/>
              </w:rPr>
              <w:t>
бiрлiк.
</w:t>
            </w:r>
          </w:p>
        </w:tc>
        <w:tc>
          <w:tcPr>
            <w:tcW w:w="14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3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ның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министрлiгi,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министрлiгiнiң Мемлекеттік
</w:t>
            </w:r>
            <w:r>
              <w:br/>
            </w:r>
            <w:r>
              <w:rPr>
                <w:rFonts w:ascii="Times New Roman"/>
                <w:b w:val="false"/>
                <w:i w:val="false"/>
                <w:color w:val="000000"/>
                <w:sz w:val="20"/>
              </w:rPr>
              <w:t>
материалдық резервтер комитетi
</w:t>
            </w:r>
          </w:p>
        </w:tc>
      </w:tr>
      <w:tr>
        <w:trPr>
          <w:trHeight w:val="450" w:hRule="atLeast"/>
        </w:trPr>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2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органдардың ғимараттарын,
</w:t>
            </w:r>
            <w:r>
              <w:br/>
            </w:r>
            <w:r>
              <w:rPr>
                <w:rFonts w:ascii="Times New Roman"/>
                <w:b w:val="false"/>
                <w:i w:val="false"/>
                <w:color w:val="000000"/>
                <w:sz w:val="20"/>
              </w:rPr>
              <w:t>
үй-жайлары мен құрылыс-
</w:t>
            </w:r>
            <w:r>
              <w:br/>
            </w:r>
            <w:r>
              <w:rPr>
                <w:rFonts w:ascii="Times New Roman"/>
                <w:b w:val="false"/>
                <w:i w:val="false"/>
                <w:color w:val="000000"/>
                <w:sz w:val="20"/>
              </w:rPr>
              <w:t>
тарын күрделi
</w:t>
            </w:r>
            <w:r>
              <w:br/>
            </w:r>
            <w:r>
              <w:rPr>
                <w:rFonts w:ascii="Times New Roman"/>
                <w:b w:val="false"/>
                <w:i w:val="false"/>
                <w:color w:val="000000"/>
                <w:sz w:val="20"/>
              </w:rPr>
              <w:t>
жөндеу
</w:t>
            </w:r>
          </w:p>
        </w:tc>
        <w:tc>
          <w:tcPr>
            <w:tcW w:w="3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Ғимараттар мен
</w:t>
            </w:r>
            <w:r>
              <w:br/>
            </w:r>
            <w:r>
              <w:rPr>
                <w:rFonts w:ascii="Times New Roman"/>
                <w:b w:val="false"/>
                <w:i w:val="false"/>
                <w:color w:val="000000"/>
                <w:sz w:val="20"/>
              </w:rPr>
              <w:t>
құрылыстарды,
</w:t>
            </w:r>
            <w:r>
              <w:br/>
            </w:r>
            <w:r>
              <w:rPr>
                <w:rFonts w:ascii="Times New Roman"/>
                <w:b w:val="false"/>
                <w:i w:val="false"/>
                <w:color w:val="000000"/>
                <w:sz w:val="20"/>
              </w:rPr>
              <w:t>
соның iшiнде:
</w:t>
            </w:r>
            <w:r>
              <w:br/>
            </w:r>
            <w:r>
              <w:rPr>
                <w:rFonts w:ascii="Times New Roman"/>
                <w:b w:val="false"/>
                <w:i w:val="false"/>
                <w:color w:val="000000"/>
                <w:sz w:val="20"/>
              </w:rPr>
              <w:t>
1) Павлодар
</w:t>
            </w:r>
            <w:r>
              <w:br/>
            </w:r>
            <w:r>
              <w:rPr>
                <w:rFonts w:ascii="Times New Roman"/>
                <w:b w:val="false"/>
                <w:i w:val="false"/>
                <w:color w:val="000000"/>
                <w:sz w:val="20"/>
              </w:rPr>
              <w:t>
қаласы, Бейбітшілiк көшесi, 14 мекен-жайы
</w:t>
            </w:r>
            <w:r>
              <w:br/>
            </w:r>
            <w:r>
              <w:rPr>
                <w:rFonts w:ascii="Times New Roman"/>
                <w:b w:val="false"/>
                <w:i w:val="false"/>
                <w:color w:val="000000"/>
                <w:sz w:val="20"/>
              </w:rPr>
              <w:t>
бойынша орна-
</w:t>
            </w:r>
            <w:r>
              <w:br/>
            </w:r>
            <w:r>
              <w:rPr>
                <w:rFonts w:ascii="Times New Roman"/>
                <w:b w:val="false"/>
                <w:i w:val="false"/>
                <w:color w:val="000000"/>
                <w:sz w:val="20"/>
              </w:rPr>
              <w:t>
ласқан Павлодар
</w:t>
            </w:r>
            <w:r>
              <w:br/>
            </w:r>
            <w:r>
              <w:rPr>
                <w:rFonts w:ascii="Times New Roman"/>
                <w:b w:val="false"/>
                <w:i w:val="false"/>
                <w:color w:val="000000"/>
                <w:sz w:val="20"/>
              </w:rPr>
              <w:t>
облыстық төтенше жағдайлар
</w:t>
            </w:r>
            <w:r>
              <w:br/>
            </w:r>
            <w:r>
              <w:rPr>
                <w:rFonts w:ascii="Times New Roman"/>
                <w:b w:val="false"/>
                <w:i w:val="false"/>
                <w:color w:val="000000"/>
                <w:sz w:val="20"/>
              </w:rPr>
              <w:t>
жөнiндегi бас-
</w:t>
            </w:r>
            <w:r>
              <w:br/>
            </w:r>
            <w:r>
              <w:rPr>
                <w:rFonts w:ascii="Times New Roman"/>
                <w:b w:val="false"/>
                <w:i w:val="false"/>
                <w:color w:val="000000"/>
                <w:sz w:val="20"/>
              </w:rPr>
              <w:t>
қармасының
</w:t>
            </w:r>
            <w:r>
              <w:br/>
            </w:r>
            <w:r>
              <w:rPr>
                <w:rFonts w:ascii="Times New Roman"/>
                <w:b w:val="false"/>
                <w:i w:val="false"/>
                <w:color w:val="000000"/>
                <w:sz w:val="20"/>
              </w:rPr>
              <w:t>
әкiмшілік ғимараты, соның ішінде:
</w:t>
            </w:r>
            <w:r>
              <w:br/>
            </w:r>
            <w:r>
              <w:rPr>
                <w:rFonts w:ascii="Times New Roman"/>
                <w:b w:val="false"/>
                <w:i w:val="false"/>
                <w:color w:val="000000"/>
                <w:sz w:val="20"/>
              </w:rPr>
              <w:t>
ғимараттың
</w:t>
            </w:r>
            <w:r>
              <w:br/>
            </w:r>
            <w:r>
              <w:rPr>
                <w:rFonts w:ascii="Times New Roman"/>
                <w:b w:val="false"/>
                <w:i w:val="false"/>
                <w:color w:val="000000"/>
                <w:sz w:val="20"/>
              </w:rPr>
              <w:t>
шатыры мен
</w:t>
            </w:r>
            <w:r>
              <w:br/>
            </w:r>
            <w:r>
              <w:rPr>
                <w:rFonts w:ascii="Times New Roman"/>
                <w:b w:val="false"/>
                <w:i w:val="false"/>
                <w:color w:val="000000"/>
                <w:sz w:val="20"/>
              </w:rPr>
              <w:t>
қасбетін;
</w:t>
            </w:r>
            <w:r>
              <w:br/>
            </w:r>
            <w:r>
              <w:rPr>
                <w:rFonts w:ascii="Times New Roman"/>
                <w:b w:val="false"/>
                <w:i w:val="false"/>
                <w:color w:val="000000"/>
                <w:sz w:val="20"/>
              </w:rPr>
              <w:t>
Павлодар облы-
</w:t>
            </w:r>
            <w:r>
              <w:br/>
            </w:r>
            <w:r>
              <w:rPr>
                <w:rFonts w:ascii="Times New Roman"/>
                <w:b w:val="false"/>
                <w:i w:val="false"/>
                <w:color w:val="000000"/>
                <w:sz w:val="20"/>
              </w:rPr>
              <w:t>
сы, Павлодар
</w:t>
            </w:r>
            <w:r>
              <w:br/>
            </w:r>
            <w:r>
              <w:rPr>
                <w:rFonts w:ascii="Times New Roman"/>
                <w:b w:val="false"/>
                <w:i w:val="false"/>
                <w:color w:val="000000"/>
                <w:sz w:val="20"/>
              </w:rPr>
              <w:t>
ауданы, Рож-
</w:t>
            </w:r>
            <w:r>
              <w:br/>
            </w:r>
            <w:r>
              <w:rPr>
                <w:rFonts w:ascii="Times New Roman"/>
                <w:b w:val="false"/>
                <w:i w:val="false"/>
                <w:color w:val="000000"/>
                <w:sz w:val="20"/>
              </w:rPr>
              <w:t>
дественка
</w:t>
            </w:r>
            <w:r>
              <w:br/>
            </w:r>
            <w:r>
              <w:rPr>
                <w:rFonts w:ascii="Times New Roman"/>
                <w:b w:val="false"/>
                <w:i w:val="false"/>
                <w:color w:val="000000"/>
                <w:sz w:val="20"/>
              </w:rPr>
              <w:t>
ауылы мекен-жай
</w:t>
            </w:r>
            <w:r>
              <w:br/>
            </w:r>
            <w:r>
              <w:rPr>
                <w:rFonts w:ascii="Times New Roman"/>
                <w:b w:val="false"/>
                <w:i w:val="false"/>
                <w:color w:val="000000"/>
                <w:sz w:val="20"/>
              </w:rPr>
              <w:t>
бойынша ұзақ
</w:t>
            </w:r>
            <w:r>
              <w:br/>
            </w:r>
            <w:r>
              <w:rPr>
                <w:rFonts w:ascii="Times New Roman"/>
                <w:b w:val="false"/>
                <w:i w:val="false"/>
                <w:color w:val="000000"/>
                <w:sz w:val="20"/>
              </w:rPr>
              <w:t>
сақтаудағы
</w:t>
            </w:r>
            <w:r>
              <w:br/>
            </w:r>
            <w:r>
              <w:rPr>
                <w:rFonts w:ascii="Times New Roman"/>
                <w:b w:val="false"/>
                <w:i w:val="false"/>
                <w:color w:val="000000"/>
                <w:sz w:val="20"/>
              </w:rPr>
              <w:t>
материалдық-
</w:t>
            </w:r>
            <w:r>
              <w:br/>
            </w:r>
            <w:r>
              <w:rPr>
                <w:rFonts w:ascii="Times New Roman"/>
                <w:b w:val="false"/>
                <w:i w:val="false"/>
                <w:color w:val="000000"/>
                <w:sz w:val="20"/>
              </w:rPr>
              <w:t>
техникалық
</w:t>
            </w:r>
            <w:r>
              <w:br/>
            </w:r>
            <w:r>
              <w:rPr>
                <w:rFonts w:ascii="Times New Roman"/>
                <w:b w:val="false"/>
                <w:i w:val="false"/>
                <w:color w:val="000000"/>
                <w:sz w:val="20"/>
              </w:rPr>
              <w:t>
жабдықтау
</w:t>
            </w:r>
            <w:r>
              <w:br/>
            </w:r>
            <w:r>
              <w:rPr>
                <w:rFonts w:ascii="Times New Roman"/>
                <w:b w:val="false"/>
                <w:i w:val="false"/>
                <w:color w:val="000000"/>
                <w:sz w:val="20"/>
              </w:rPr>
              <w:t>
қоймаларын, N
</w:t>
            </w:r>
            <w:r>
              <w:br/>
            </w:r>
            <w:r>
              <w:rPr>
                <w:rFonts w:ascii="Times New Roman"/>
                <w:b w:val="false"/>
                <w:i w:val="false"/>
                <w:color w:val="000000"/>
                <w:sz w:val="20"/>
              </w:rPr>
              <w:t>
2, 3, 5, 6
</w:t>
            </w:r>
            <w:r>
              <w:br/>
            </w:r>
            <w:r>
              <w:rPr>
                <w:rFonts w:ascii="Times New Roman"/>
                <w:b w:val="false"/>
                <w:i w:val="false"/>
                <w:color w:val="000000"/>
                <w:sz w:val="20"/>
              </w:rPr>
              <w:t>
қоймалары,
</w:t>
            </w:r>
            <w:r>
              <w:br/>
            </w:r>
            <w:r>
              <w:rPr>
                <w:rFonts w:ascii="Times New Roman"/>
                <w:b w:val="false"/>
                <w:i w:val="false"/>
                <w:color w:val="000000"/>
                <w:sz w:val="20"/>
              </w:rPr>
              <w:t>
қарауыл үй-
</w:t>
            </w:r>
            <w:r>
              <w:br/>
            </w:r>
            <w:r>
              <w:rPr>
                <w:rFonts w:ascii="Times New Roman"/>
                <w:b w:val="false"/>
                <w:i w:val="false"/>
                <w:color w:val="000000"/>
                <w:sz w:val="20"/>
              </w:rPr>
              <w:t>
жайы, өрт ыдысы;
</w:t>
            </w:r>
            <w:r>
              <w:br/>
            </w:r>
            <w:r>
              <w:rPr>
                <w:rFonts w:ascii="Times New Roman"/>
                <w:b w:val="false"/>
                <w:i w:val="false"/>
                <w:color w:val="000000"/>
                <w:sz w:val="20"/>
              </w:rPr>
              <w:t>
2) Ақтау қала-
</w:t>
            </w:r>
            <w:r>
              <w:br/>
            </w:r>
            <w:r>
              <w:rPr>
                <w:rFonts w:ascii="Times New Roman"/>
                <w:b w:val="false"/>
                <w:i w:val="false"/>
                <w:color w:val="000000"/>
                <w:sz w:val="20"/>
              </w:rPr>
              <w:t>
сы, 24-шағын
</w:t>
            </w:r>
            <w:r>
              <w:br/>
            </w:r>
            <w:r>
              <w:rPr>
                <w:rFonts w:ascii="Times New Roman"/>
                <w:b w:val="false"/>
                <w:i w:val="false"/>
                <w:color w:val="000000"/>
                <w:sz w:val="20"/>
              </w:rPr>
              <w:t>
аудан мекен-
</w:t>
            </w:r>
            <w:r>
              <w:br/>
            </w:r>
            <w:r>
              <w:rPr>
                <w:rFonts w:ascii="Times New Roman"/>
                <w:b w:val="false"/>
                <w:i w:val="false"/>
                <w:color w:val="000000"/>
                <w:sz w:val="20"/>
              </w:rPr>
              <w:t>
жайы бойынша
</w:t>
            </w:r>
            <w:r>
              <w:br/>
            </w:r>
            <w:r>
              <w:rPr>
                <w:rFonts w:ascii="Times New Roman"/>
                <w:b w:val="false"/>
                <w:i w:val="false"/>
                <w:color w:val="000000"/>
                <w:sz w:val="20"/>
              </w:rPr>
              <w:t>
орналасқан
</w:t>
            </w:r>
            <w:r>
              <w:br/>
            </w:r>
            <w:r>
              <w:rPr>
                <w:rFonts w:ascii="Times New Roman"/>
                <w:b w:val="false"/>
                <w:i w:val="false"/>
                <w:color w:val="000000"/>
                <w:sz w:val="20"/>
              </w:rPr>
              <w:t>
Маңғыстау
</w:t>
            </w:r>
            <w:r>
              <w:br/>
            </w:r>
            <w:r>
              <w:rPr>
                <w:rFonts w:ascii="Times New Roman"/>
                <w:b w:val="false"/>
                <w:i w:val="false"/>
                <w:color w:val="000000"/>
                <w:sz w:val="20"/>
              </w:rPr>
              <w:t>
облыстық тө-
</w:t>
            </w:r>
            <w:r>
              <w:br/>
            </w:r>
            <w:r>
              <w:rPr>
                <w:rFonts w:ascii="Times New Roman"/>
                <w:b w:val="false"/>
                <w:i w:val="false"/>
                <w:color w:val="000000"/>
                <w:sz w:val="20"/>
              </w:rPr>
              <w:t>
тенше жағдай-
</w:t>
            </w:r>
            <w:r>
              <w:br/>
            </w:r>
            <w:r>
              <w:rPr>
                <w:rFonts w:ascii="Times New Roman"/>
                <w:b w:val="false"/>
                <w:i w:val="false"/>
                <w:color w:val="000000"/>
                <w:sz w:val="20"/>
              </w:rPr>
              <w:t>
лар жөнiндегі
</w:t>
            </w:r>
            <w:r>
              <w:br/>
            </w:r>
            <w:r>
              <w:rPr>
                <w:rFonts w:ascii="Times New Roman"/>
                <w:b w:val="false"/>
                <w:i w:val="false"/>
                <w:color w:val="000000"/>
                <w:sz w:val="20"/>
              </w:rPr>
              <w:t>
басқармасының
</w:t>
            </w:r>
            <w:r>
              <w:br/>
            </w:r>
            <w:r>
              <w:rPr>
                <w:rFonts w:ascii="Times New Roman"/>
                <w:b w:val="false"/>
                <w:i w:val="false"/>
                <w:color w:val="000000"/>
                <w:sz w:val="20"/>
              </w:rPr>
              <w:t>
әкiмшілiк ғимараты және гараж блоктары;
</w:t>
            </w:r>
            <w:r>
              <w:br/>
            </w:r>
            <w:r>
              <w:rPr>
                <w:rFonts w:ascii="Times New Roman"/>
                <w:b w:val="false"/>
                <w:i w:val="false"/>
                <w:color w:val="000000"/>
                <w:sz w:val="20"/>
              </w:rPr>
              <w:t>
3) Орал қаласы, Евразия көшесi, 90 мекен-жайы
</w:t>
            </w:r>
            <w:r>
              <w:br/>
            </w:r>
            <w:r>
              <w:rPr>
                <w:rFonts w:ascii="Times New Roman"/>
                <w:b w:val="false"/>
                <w:i w:val="false"/>
                <w:color w:val="000000"/>
                <w:sz w:val="20"/>
              </w:rPr>
              <w:t>
бойынша орна-
</w:t>
            </w:r>
            <w:r>
              <w:br/>
            </w:r>
            <w:r>
              <w:rPr>
                <w:rFonts w:ascii="Times New Roman"/>
                <w:b w:val="false"/>
                <w:i w:val="false"/>
                <w:color w:val="000000"/>
                <w:sz w:val="20"/>
              </w:rPr>
              <w:t>
ласқан Батыс
</w:t>
            </w:r>
            <w:r>
              <w:br/>
            </w:r>
            <w:r>
              <w:rPr>
                <w:rFonts w:ascii="Times New Roman"/>
                <w:b w:val="false"/>
                <w:i w:val="false"/>
                <w:color w:val="000000"/>
                <w:sz w:val="20"/>
              </w:rPr>
              <w:t>
Қазақстан
</w:t>
            </w:r>
            <w:r>
              <w:br/>
            </w:r>
            <w:r>
              <w:rPr>
                <w:rFonts w:ascii="Times New Roman"/>
                <w:b w:val="false"/>
                <w:i w:val="false"/>
                <w:color w:val="000000"/>
                <w:sz w:val="20"/>
              </w:rPr>
              <w:t>
облыстық төтенше жағдайлар
</w:t>
            </w:r>
            <w:r>
              <w:br/>
            </w:r>
            <w:r>
              <w:rPr>
                <w:rFonts w:ascii="Times New Roman"/>
                <w:b w:val="false"/>
                <w:i w:val="false"/>
                <w:color w:val="000000"/>
                <w:sz w:val="20"/>
              </w:rPr>
              <w:t>
жөнiндегi бас-
</w:t>
            </w:r>
            <w:r>
              <w:br/>
            </w:r>
            <w:r>
              <w:rPr>
                <w:rFonts w:ascii="Times New Roman"/>
                <w:b w:val="false"/>
                <w:i w:val="false"/>
                <w:color w:val="000000"/>
                <w:sz w:val="20"/>
              </w:rPr>
              <w:t>
қармасының әкiмшілік
</w:t>
            </w:r>
            <w:r>
              <w:br/>
            </w:r>
            <w:r>
              <w:rPr>
                <w:rFonts w:ascii="Times New Roman"/>
                <w:b w:val="false"/>
                <w:i w:val="false"/>
                <w:color w:val="000000"/>
                <w:sz w:val="20"/>
              </w:rPr>
              <w:t>
ғимараты;
</w:t>
            </w:r>
            <w:r>
              <w:br/>
            </w:r>
            <w:r>
              <w:rPr>
                <w:rFonts w:ascii="Times New Roman"/>
                <w:b w:val="false"/>
                <w:i w:val="false"/>
                <w:color w:val="000000"/>
                <w:sz w:val="20"/>
              </w:rPr>
              <w:t>
4) Көкшетау
</w:t>
            </w:r>
            <w:r>
              <w:br/>
            </w:r>
            <w:r>
              <w:rPr>
                <w:rFonts w:ascii="Times New Roman"/>
                <w:b w:val="false"/>
                <w:i w:val="false"/>
                <w:color w:val="000000"/>
                <w:sz w:val="20"/>
              </w:rPr>
              <w:t>
қаласы, Әуел-
</w:t>
            </w:r>
            <w:r>
              <w:br/>
            </w:r>
            <w:r>
              <w:rPr>
                <w:rFonts w:ascii="Times New Roman"/>
                <w:b w:val="false"/>
                <w:i w:val="false"/>
                <w:color w:val="000000"/>
                <w:sz w:val="20"/>
              </w:rPr>
              <w:t>
беков көшесi,
</w:t>
            </w:r>
            <w:r>
              <w:br/>
            </w:r>
            <w:r>
              <w:rPr>
                <w:rFonts w:ascii="Times New Roman"/>
                <w:b w:val="false"/>
                <w:i w:val="false"/>
                <w:color w:val="000000"/>
                <w:sz w:val="20"/>
              </w:rPr>
              <w:t>
87 мекен-жайы
</w:t>
            </w:r>
            <w:r>
              <w:br/>
            </w:r>
            <w:r>
              <w:rPr>
                <w:rFonts w:ascii="Times New Roman"/>
                <w:b w:val="false"/>
                <w:i w:val="false"/>
                <w:color w:val="000000"/>
                <w:sz w:val="20"/>
              </w:rPr>
              <w:t>
бойынша орна-
</w:t>
            </w:r>
            <w:r>
              <w:br/>
            </w:r>
            <w:r>
              <w:rPr>
                <w:rFonts w:ascii="Times New Roman"/>
                <w:b w:val="false"/>
                <w:i w:val="false"/>
                <w:color w:val="000000"/>
                <w:sz w:val="20"/>
              </w:rPr>
              <w:t>
ласқан Ақмола
</w:t>
            </w:r>
            <w:r>
              <w:br/>
            </w:r>
            <w:r>
              <w:rPr>
                <w:rFonts w:ascii="Times New Roman"/>
                <w:b w:val="false"/>
                <w:i w:val="false"/>
                <w:color w:val="000000"/>
                <w:sz w:val="20"/>
              </w:rPr>
              <w:t>
облыстық төтенше жағдайлар
</w:t>
            </w:r>
            <w:r>
              <w:br/>
            </w:r>
            <w:r>
              <w:rPr>
                <w:rFonts w:ascii="Times New Roman"/>
                <w:b w:val="false"/>
                <w:i w:val="false"/>
                <w:color w:val="000000"/>
                <w:sz w:val="20"/>
              </w:rPr>
              <w:t>
жөнiндегi
</w:t>
            </w:r>
            <w:r>
              <w:br/>
            </w:r>
            <w:r>
              <w:rPr>
                <w:rFonts w:ascii="Times New Roman"/>
                <w:b w:val="false"/>
                <w:i w:val="false"/>
                <w:color w:val="000000"/>
                <w:sz w:val="20"/>
              </w:rPr>
              <w:t>
басқармасының
</w:t>
            </w:r>
            <w:r>
              <w:br/>
            </w:r>
            <w:r>
              <w:rPr>
                <w:rFonts w:ascii="Times New Roman"/>
                <w:b w:val="false"/>
                <w:i w:val="false"/>
                <w:color w:val="000000"/>
                <w:sz w:val="20"/>
              </w:rPr>
              <w:t>
әкiмшiлiк
</w:t>
            </w:r>
            <w:r>
              <w:br/>
            </w:r>
            <w:r>
              <w:rPr>
                <w:rFonts w:ascii="Times New Roman"/>
                <w:b w:val="false"/>
                <w:i w:val="false"/>
                <w:color w:val="000000"/>
                <w:sz w:val="20"/>
              </w:rPr>
              <w:t>
ғимараты;
</w:t>
            </w:r>
            <w:r>
              <w:br/>
            </w:r>
            <w:r>
              <w:rPr>
                <w:rFonts w:ascii="Times New Roman"/>
                <w:b w:val="false"/>
                <w:i w:val="false"/>
                <w:color w:val="000000"/>
                <w:sz w:val="20"/>
              </w:rPr>
              <w:t>
5) Атырау
</w:t>
            </w:r>
            <w:r>
              <w:br/>
            </w:r>
            <w:r>
              <w:rPr>
                <w:rFonts w:ascii="Times New Roman"/>
                <w:b w:val="false"/>
                <w:i w:val="false"/>
                <w:color w:val="000000"/>
                <w:sz w:val="20"/>
              </w:rPr>
              <w:t>
қаласы, Әуезов
</w:t>
            </w:r>
            <w:r>
              <w:br/>
            </w:r>
            <w:r>
              <w:rPr>
                <w:rFonts w:ascii="Times New Roman"/>
                <w:b w:val="false"/>
                <w:i w:val="false"/>
                <w:color w:val="000000"/>
                <w:sz w:val="20"/>
              </w:rPr>
              <w:t>
көшесi, 53-A
</w:t>
            </w:r>
            <w:r>
              <w:br/>
            </w:r>
            <w:r>
              <w:rPr>
                <w:rFonts w:ascii="Times New Roman"/>
                <w:b w:val="false"/>
                <w:i w:val="false"/>
                <w:color w:val="000000"/>
                <w:sz w:val="20"/>
              </w:rPr>
              <w:t>
мекен-жайы
</w:t>
            </w:r>
            <w:r>
              <w:br/>
            </w:r>
            <w:r>
              <w:rPr>
                <w:rFonts w:ascii="Times New Roman"/>
                <w:b w:val="false"/>
                <w:i w:val="false"/>
                <w:color w:val="000000"/>
                <w:sz w:val="20"/>
              </w:rPr>
              <w:t>
бойынша орна-
</w:t>
            </w:r>
            <w:r>
              <w:br/>
            </w:r>
            <w:r>
              <w:rPr>
                <w:rFonts w:ascii="Times New Roman"/>
                <w:b w:val="false"/>
                <w:i w:val="false"/>
                <w:color w:val="000000"/>
                <w:sz w:val="20"/>
              </w:rPr>
              <w:t>
ласқан Атырау
</w:t>
            </w:r>
            <w:r>
              <w:br/>
            </w:r>
            <w:r>
              <w:rPr>
                <w:rFonts w:ascii="Times New Roman"/>
                <w:b w:val="false"/>
                <w:i w:val="false"/>
                <w:color w:val="000000"/>
                <w:sz w:val="20"/>
              </w:rPr>
              <w:t>
облыстық тө-
</w:t>
            </w:r>
            <w:r>
              <w:br/>
            </w:r>
            <w:r>
              <w:rPr>
                <w:rFonts w:ascii="Times New Roman"/>
                <w:b w:val="false"/>
                <w:i w:val="false"/>
                <w:color w:val="000000"/>
                <w:sz w:val="20"/>
              </w:rPr>
              <w:t>
тенше жағдай-
</w:t>
            </w:r>
            <w:r>
              <w:br/>
            </w:r>
            <w:r>
              <w:rPr>
                <w:rFonts w:ascii="Times New Roman"/>
                <w:b w:val="false"/>
                <w:i w:val="false"/>
                <w:color w:val="000000"/>
                <w:sz w:val="20"/>
              </w:rPr>
              <w:t>
лар жөнiндегi
</w:t>
            </w:r>
            <w:r>
              <w:br/>
            </w:r>
            <w:r>
              <w:rPr>
                <w:rFonts w:ascii="Times New Roman"/>
                <w:b w:val="false"/>
                <w:i w:val="false"/>
                <w:color w:val="000000"/>
                <w:sz w:val="20"/>
              </w:rPr>
              <w:t>
басқармасының
</w:t>
            </w:r>
            <w:r>
              <w:br/>
            </w:r>
            <w:r>
              <w:rPr>
                <w:rFonts w:ascii="Times New Roman"/>
                <w:b w:val="false"/>
                <w:i w:val="false"/>
                <w:color w:val="000000"/>
                <w:sz w:val="20"/>
              </w:rPr>
              <w:t>
әкiмшілiк
</w:t>
            </w:r>
            <w:r>
              <w:br/>
            </w:r>
            <w:r>
              <w:rPr>
                <w:rFonts w:ascii="Times New Roman"/>
                <w:b w:val="false"/>
                <w:i w:val="false"/>
                <w:color w:val="000000"/>
                <w:sz w:val="20"/>
              </w:rPr>
              <w:t>
ғимараты;
</w:t>
            </w:r>
            <w:r>
              <w:br/>
            </w:r>
            <w:r>
              <w:rPr>
                <w:rFonts w:ascii="Times New Roman"/>
                <w:b w:val="false"/>
                <w:i w:val="false"/>
                <w:color w:val="000000"/>
                <w:sz w:val="20"/>
              </w:rPr>
              <w:t>
6) Астана
</w:t>
            </w:r>
            <w:r>
              <w:br/>
            </w:r>
            <w:r>
              <w:rPr>
                <w:rFonts w:ascii="Times New Roman"/>
                <w:b w:val="false"/>
                <w:i w:val="false"/>
                <w:color w:val="000000"/>
                <w:sz w:val="20"/>
              </w:rPr>
              <w:t>
қаласы, Сары-
</w:t>
            </w:r>
            <w:r>
              <w:br/>
            </w:r>
            <w:r>
              <w:rPr>
                <w:rFonts w:ascii="Times New Roman"/>
                <w:b w:val="false"/>
                <w:i w:val="false"/>
                <w:color w:val="000000"/>
                <w:sz w:val="20"/>
              </w:rPr>
              <w:t>
арқа көшесi,
</w:t>
            </w:r>
            <w:r>
              <w:br/>
            </w:r>
            <w:r>
              <w:rPr>
                <w:rFonts w:ascii="Times New Roman"/>
                <w:b w:val="false"/>
                <w:i w:val="false"/>
                <w:color w:val="000000"/>
                <w:sz w:val="20"/>
              </w:rPr>
              <w:t>
89 мекен-жайы
</w:t>
            </w:r>
            <w:r>
              <w:br/>
            </w:r>
            <w:r>
              <w:rPr>
                <w:rFonts w:ascii="Times New Roman"/>
                <w:b w:val="false"/>
                <w:i w:val="false"/>
                <w:color w:val="000000"/>
                <w:sz w:val="20"/>
              </w:rPr>
              <w:t>
бойынша орна-
</w:t>
            </w:r>
            <w:r>
              <w:br/>
            </w:r>
            <w:r>
              <w:rPr>
                <w:rFonts w:ascii="Times New Roman"/>
                <w:b w:val="false"/>
                <w:i w:val="false"/>
                <w:color w:val="000000"/>
                <w:sz w:val="20"/>
              </w:rPr>
              <w:t>
ласқан Астана
</w:t>
            </w:r>
            <w:r>
              <w:br/>
            </w:r>
            <w:r>
              <w:rPr>
                <w:rFonts w:ascii="Times New Roman"/>
                <w:b w:val="false"/>
                <w:i w:val="false"/>
                <w:color w:val="000000"/>
                <w:sz w:val="20"/>
              </w:rPr>
              <w:t>
қаласының тө-
</w:t>
            </w:r>
            <w:r>
              <w:br/>
            </w:r>
            <w:r>
              <w:rPr>
                <w:rFonts w:ascii="Times New Roman"/>
                <w:b w:val="false"/>
                <w:i w:val="false"/>
                <w:color w:val="000000"/>
                <w:sz w:val="20"/>
              </w:rPr>
              <w:t>
тенше жағдай-
</w:t>
            </w:r>
            <w:r>
              <w:br/>
            </w:r>
            <w:r>
              <w:rPr>
                <w:rFonts w:ascii="Times New Roman"/>
                <w:b w:val="false"/>
                <w:i w:val="false"/>
                <w:color w:val="000000"/>
                <w:sz w:val="20"/>
              </w:rPr>
              <w:t>
лар жөнiндегi
</w:t>
            </w:r>
            <w:r>
              <w:br/>
            </w:r>
            <w:r>
              <w:rPr>
                <w:rFonts w:ascii="Times New Roman"/>
                <w:b w:val="false"/>
                <w:i w:val="false"/>
                <w:color w:val="000000"/>
                <w:sz w:val="20"/>
              </w:rPr>
              <w:t>
қалалық басқарманың әкiмшiлiк ғимаратын
</w:t>
            </w:r>
            <w:r>
              <w:br/>
            </w:r>
            <w:r>
              <w:rPr>
                <w:rFonts w:ascii="Times New Roman"/>
                <w:b w:val="false"/>
                <w:i w:val="false"/>
                <w:color w:val="000000"/>
                <w:sz w:val="20"/>
              </w:rPr>
              <w:t>
күрделi жөндеу
</w:t>
            </w:r>
            <w:r>
              <w:br/>
            </w:r>
            <w:r>
              <w:rPr>
                <w:rFonts w:ascii="Times New Roman"/>
                <w:b w:val="false"/>
                <w:i w:val="false"/>
                <w:color w:val="000000"/>
                <w:sz w:val="20"/>
              </w:rPr>
              <w:t>
жөніндегі жұ-
</w:t>
            </w:r>
            <w:r>
              <w:br/>
            </w:r>
            <w:r>
              <w:rPr>
                <w:rFonts w:ascii="Times New Roman"/>
                <w:b w:val="false"/>
                <w:i w:val="false"/>
                <w:color w:val="000000"/>
                <w:sz w:val="20"/>
              </w:rPr>
              <w:t>
мыстарды төлеу.
</w:t>
            </w:r>
          </w:p>
        </w:tc>
        <w:tc>
          <w:tcPr>
            <w:tcW w:w="14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3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ның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министрлiгiнің
</w:t>
            </w:r>
            <w:r>
              <w:br/>
            </w:r>
            <w:r>
              <w:rPr>
                <w:rFonts w:ascii="Times New Roman"/>
                <w:b w:val="false"/>
                <w:i w:val="false"/>
                <w:color w:val="000000"/>
                <w:sz w:val="20"/>
              </w:rPr>
              <w:t>
аумақтық
</w:t>
            </w:r>
            <w:r>
              <w:br/>
            </w:r>
            <w:r>
              <w:rPr>
                <w:rFonts w:ascii="Times New Roman"/>
                <w:b w:val="false"/>
                <w:i w:val="false"/>
                <w:color w:val="000000"/>
                <w:sz w:val="20"/>
              </w:rPr>
              <w:t>
органдары
</w:t>
            </w:r>
          </w:p>
        </w:tc>
      </w:tr>
      <w:tr>
        <w:trPr>
          <w:trHeight w:val="450" w:hRule="atLeast"/>
        </w:trPr>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 материалдық-
</w:t>
            </w:r>
            <w:r>
              <w:br/>
            </w:r>
            <w:r>
              <w:rPr>
                <w:rFonts w:ascii="Times New Roman"/>
                <w:b w:val="false"/>
                <w:i w:val="false"/>
                <w:color w:val="000000"/>
                <w:sz w:val="20"/>
              </w:rPr>
              <w:t>
техникалық жарақтандыру
</w:t>
            </w:r>
          </w:p>
        </w:tc>
        <w:tc>
          <w:tcPr>
            <w:tcW w:w="3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Активтердi
</w:t>
            </w:r>
            <w:r>
              <w:br/>
            </w:r>
            <w:r>
              <w:rPr>
                <w:rFonts w:ascii="Times New Roman"/>
                <w:b w:val="false"/>
                <w:i w:val="false"/>
                <w:color w:val="000000"/>
                <w:sz w:val="20"/>
              </w:rPr>
              <w:t>
сатып алу:
</w:t>
            </w:r>
            <w:r>
              <w:br/>
            </w:r>
            <w:r>
              <w:rPr>
                <w:rFonts w:ascii="Times New Roman"/>
                <w:b w:val="false"/>
                <w:i w:val="false"/>
                <w:color w:val="000000"/>
                <w:sz w:val="20"/>
              </w:rPr>
              <w:t>
офистік жиһаз
</w:t>
            </w:r>
            <w:r>
              <w:br/>
            </w:r>
            <w:r>
              <w:rPr>
                <w:rFonts w:ascii="Times New Roman"/>
                <w:b w:val="false"/>
                <w:i w:val="false"/>
                <w:color w:val="000000"/>
                <w:sz w:val="20"/>
              </w:rPr>
              <w:t>
- 61 комплектi,
</w:t>
            </w:r>
            <w:r>
              <w:br/>
            </w:r>
            <w:r>
              <w:rPr>
                <w:rFonts w:ascii="Times New Roman"/>
                <w:b w:val="false"/>
                <w:i w:val="false"/>
                <w:color w:val="000000"/>
                <w:sz w:val="20"/>
              </w:rPr>
              <w:t>
жұмсақ жиһаз -
</w:t>
            </w:r>
            <w:r>
              <w:br/>
            </w:r>
            <w:r>
              <w:rPr>
                <w:rFonts w:ascii="Times New Roman"/>
                <w:b w:val="false"/>
                <w:i w:val="false"/>
                <w:color w:val="000000"/>
                <w:sz w:val="20"/>
              </w:rPr>
              <w:t>
11 комплектi,
</w:t>
            </w:r>
            <w:r>
              <w:br/>
            </w:r>
            <w:r>
              <w:rPr>
                <w:rFonts w:ascii="Times New Roman"/>
                <w:b w:val="false"/>
                <w:i w:val="false"/>
                <w:color w:val="000000"/>
                <w:sz w:val="20"/>
              </w:rPr>
              <w:t>
офистiк креслолар - 141 бiрлiк, соның iшiнде құны 40 есе айлық есеп-
</w:t>
            </w:r>
            <w:r>
              <w:br/>
            </w:r>
            <w:r>
              <w:rPr>
                <w:rFonts w:ascii="Times New Roman"/>
                <w:b w:val="false"/>
                <w:i w:val="false"/>
                <w:color w:val="000000"/>
                <w:sz w:val="20"/>
              </w:rPr>
              <w:t>
тегiш көрсет-
</w:t>
            </w:r>
            <w:r>
              <w:br/>
            </w:r>
            <w:r>
              <w:rPr>
                <w:rFonts w:ascii="Times New Roman"/>
                <w:b w:val="false"/>
                <w:i w:val="false"/>
                <w:color w:val="000000"/>
                <w:sz w:val="20"/>
              </w:rPr>
              <w:t>
кіштерден аз -
</w:t>
            </w:r>
            <w:r>
              <w:br/>
            </w:r>
            <w:r>
              <w:rPr>
                <w:rFonts w:ascii="Times New Roman"/>
                <w:b w:val="false"/>
                <w:i w:val="false"/>
                <w:color w:val="000000"/>
                <w:sz w:val="20"/>
              </w:rPr>
              <w:t>
130 бiрлiк,
</w:t>
            </w:r>
            <w:r>
              <w:br/>
            </w:r>
            <w:r>
              <w:rPr>
                <w:rFonts w:ascii="Times New Roman"/>
                <w:b w:val="false"/>
                <w:i w:val="false"/>
                <w:color w:val="000000"/>
                <w:sz w:val="20"/>
              </w:rPr>
              <w:t>
цифрлiк сейф -
</w:t>
            </w:r>
            <w:r>
              <w:br/>
            </w:r>
            <w:r>
              <w:rPr>
                <w:rFonts w:ascii="Times New Roman"/>
                <w:b w:val="false"/>
                <w:i w:val="false"/>
                <w:color w:val="000000"/>
                <w:sz w:val="20"/>
              </w:rPr>
              <w:t>
10 бiрлiк,
</w:t>
            </w:r>
            <w:r>
              <w:br/>
            </w:r>
            <w:r>
              <w:rPr>
                <w:rFonts w:ascii="Times New Roman"/>
                <w:b w:val="false"/>
                <w:i w:val="false"/>
                <w:color w:val="000000"/>
                <w:sz w:val="20"/>
              </w:rPr>
              <w:t>
қосу құрылғы-
</w:t>
            </w:r>
            <w:r>
              <w:br/>
            </w:r>
            <w:r>
              <w:rPr>
                <w:rFonts w:ascii="Times New Roman"/>
                <w:b w:val="false"/>
                <w:i w:val="false"/>
                <w:color w:val="000000"/>
                <w:sz w:val="20"/>
              </w:rPr>
              <w:t>
сымен электр
</w:t>
            </w:r>
            <w:r>
              <w:br/>
            </w:r>
            <w:r>
              <w:rPr>
                <w:rFonts w:ascii="Times New Roman"/>
                <w:b w:val="false"/>
                <w:i w:val="false"/>
                <w:color w:val="000000"/>
                <w:sz w:val="20"/>
              </w:rPr>
              <w:t>
дабылы - 18
</w:t>
            </w:r>
            <w:r>
              <w:br/>
            </w:r>
            <w:r>
              <w:rPr>
                <w:rFonts w:ascii="Times New Roman"/>
                <w:b w:val="false"/>
                <w:i w:val="false"/>
                <w:color w:val="000000"/>
                <w:sz w:val="20"/>
              </w:rPr>
              <w:t>
бiрлiк, дизел-
</w:t>
            </w:r>
            <w:r>
              <w:br/>
            </w:r>
            <w:r>
              <w:rPr>
                <w:rFonts w:ascii="Times New Roman"/>
                <w:b w:val="false"/>
                <w:i w:val="false"/>
                <w:color w:val="000000"/>
                <w:sz w:val="20"/>
              </w:rPr>
              <w:t>
дiк электр
</w:t>
            </w:r>
            <w:r>
              <w:br/>
            </w:r>
            <w:r>
              <w:rPr>
                <w:rFonts w:ascii="Times New Roman"/>
                <w:b w:val="false"/>
                <w:i w:val="false"/>
                <w:color w:val="000000"/>
                <w:sz w:val="20"/>
              </w:rPr>
              <w:t>
станциясы - 1
</w:t>
            </w:r>
            <w:r>
              <w:br/>
            </w:r>
            <w:r>
              <w:rPr>
                <w:rFonts w:ascii="Times New Roman"/>
                <w:b w:val="false"/>
                <w:i w:val="false"/>
                <w:color w:val="000000"/>
                <w:sz w:val="20"/>
              </w:rPr>
              <w:t>
бiрлiк, ДР-
</w:t>
            </w:r>
            <w:r>
              <w:br/>
            </w:r>
            <w:r>
              <w:rPr>
                <w:rFonts w:ascii="Times New Roman"/>
                <w:b w:val="false"/>
                <w:i w:val="false"/>
                <w:color w:val="000000"/>
                <w:sz w:val="20"/>
              </w:rPr>
              <w:t>
140 типiндегi
</w:t>
            </w:r>
            <w:r>
              <w:br/>
            </w:r>
            <w:r>
              <w:rPr>
                <w:rFonts w:ascii="Times New Roman"/>
                <w:b w:val="false"/>
                <w:i w:val="false"/>
                <w:color w:val="000000"/>
                <w:sz w:val="20"/>
              </w:rPr>
              <w:t>
УКВ-станциясы
</w:t>
            </w:r>
            <w:r>
              <w:br/>
            </w:r>
            <w:r>
              <w:rPr>
                <w:rFonts w:ascii="Times New Roman"/>
                <w:b w:val="false"/>
                <w:i w:val="false"/>
                <w:color w:val="000000"/>
                <w:sz w:val="20"/>
              </w:rPr>
              <w:t>
- 2 бірлік,
</w:t>
            </w:r>
            <w:r>
              <w:br/>
            </w:r>
            <w:r>
              <w:rPr>
                <w:rFonts w:ascii="Times New Roman"/>
                <w:b w:val="false"/>
                <w:i w:val="false"/>
                <w:color w:val="000000"/>
                <w:sz w:val="20"/>
              </w:rPr>
              <w:t>
көшiру аппараттары - 16 бiрлiк, факсимилдiк аппарат
</w:t>
            </w:r>
            <w:r>
              <w:br/>
            </w:r>
            <w:r>
              <w:rPr>
                <w:rFonts w:ascii="Times New Roman"/>
                <w:b w:val="false"/>
                <w:i w:val="false"/>
                <w:color w:val="000000"/>
                <w:sz w:val="20"/>
              </w:rPr>
              <w:t>
- 6 бiрлiк,
</w:t>
            </w:r>
            <w:r>
              <w:br/>
            </w:r>
            <w:r>
              <w:rPr>
                <w:rFonts w:ascii="Times New Roman"/>
                <w:b w:val="false"/>
                <w:i w:val="false"/>
                <w:color w:val="000000"/>
                <w:sz w:val="20"/>
              </w:rPr>
              <w:t>
ламинатор - 1
</w:t>
            </w:r>
            <w:r>
              <w:br/>
            </w:r>
            <w:r>
              <w:rPr>
                <w:rFonts w:ascii="Times New Roman"/>
                <w:b w:val="false"/>
                <w:i w:val="false"/>
                <w:color w:val="000000"/>
                <w:sz w:val="20"/>
              </w:rPr>
              <w:t>
бiрлiк, автомобиль ГАЗ 3110 - 10 бiрлiк,
</w:t>
            </w:r>
            <w:r>
              <w:br/>
            </w:r>
            <w:r>
              <w:rPr>
                <w:rFonts w:ascii="Times New Roman"/>
                <w:b w:val="false"/>
                <w:i w:val="false"/>
                <w:color w:val="000000"/>
                <w:sz w:val="20"/>
              </w:rPr>
              <w:t>
жолаушылар
</w:t>
            </w:r>
            <w:r>
              <w:br/>
            </w:r>
            <w:r>
              <w:rPr>
                <w:rFonts w:ascii="Times New Roman"/>
                <w:b w:val="false"/>
                <w:i w:val="false"/>
                <w:color w:val="000000"/>
                <w:sz w:val="20"/>
              </w:rPr>
              <w:t>
автобусы - 8
</w:t>
            </w:r>
            <w:r>
              <w:br/>
            </w:r>
            <w:r>
              <w:rPr>
                <w:rFonts w:ascii="Times New Roman"/>
                <w:b w:val="false"/>
                <w:i w:val="false"/>
                <w:color w:val="000000"/>
                <w:sz w:val="20"/>
              </w:rPr>
              <w:t>
бiрлiк, "Нива"
</w:t>
            </w:r>
            <w:r>
              <w:br/>
            </w:r>
            <w:r>
              <w:rPr>
                <w:rFonts w:ascii="Times New Roman"/>
                <w:b w:val="false"/>
                <w:i w:val="false"/>
                <w:color w:val="000000"/>
                <w:sz w:val="20"/>
              </w:rPr>
              <w:t>
автомобилi -
</w:t>
            </w:r>
            <w:r>
              <w:br/>
            </w:r>
            <w:r>
              <w:rPr>
                <w:rFonts w:ascii="Times New Roman"/>
                <w:b w:val="false"/>
                <w:i w:val="false"/>
                <w:color w:val="000000"/>
                <w:sz w:val="20"/>
              </w:rPr>
              <w:t>
12 бiрлiк,
</w:t>
            </w:r>
            <w:r>
              <w:br/>
            </w:r>
            <w:r>
              <w:rPr>
                <w:rFonts w:ascii="Times New Roman"/>
                <w:b w:val="false"/>
                <w:i w:val="false"/>
                <w:color w:val="000000"/>
                <w:sz w:val="20"/>
              </w:rPr>
              <w:t>
кондиционерлер
</w:t>
            </w:r>
            <w:r>
              <w:br/>
            </w:r>
            <w:r>
              <w:rPr>
                <w:rFonts w:ascii="Times New Roman"/>
                <w:b w:val="false"/>
                <w:i w:val="false"/>
                <w:color w:val="000000"/>
                <w:sz w:val="20"/>
              </w:rPr>
              <w:t>
- 55 бiрлiк,
</w:t>
            </w:r>
            <w:r>
              <w:br/>
            </w:r>
            <w:r>
              <w:rPr>
                <w:rFonts w:ascii="Times New Roman"/>
                <w:b w:val="false"/>
                <w:i w:val="false"/>
                <w:color w:val="000000"/>
                <w:sz w:val="20"/>
              </w:rPr>
              <w:t>
дозиметр - 1
</w:t>
            </w:r>
            <w:r>
              <w:br/>
            </w:r>
            <w:r>
              <w:rPr>
                <w:rFonts w:ascii="Times New Roman"/>
                <w:b w:val="false"/>
                <w:i w:val="false"/>
                <w:color w:val="000000"/>
                <w:sz w:val="20"/>
              </w:rPr>
              <w:t>
бiрлiк, радио
</w:t>
            </w:r>
            <w:r>
              <w:br/>
            </w:r>
            <w:r>
              <w:rPr>
                <w:rFonts w:ascii="Times New Roman"/>
                <w:b w:val="false"/>
                <w:i w:val="false"/>
                <w:color w:val="000000"/>
                <w:sz w:val="20"/>
              </w:rPr>
              <w:t>
станциялар
</w:t>
            </w:r>
            <w:r>
              <w:br/>
            </w:r>
            <w:r>
              <w:rPr>
                <w:rFonts w:ascii="Times New Roman"/>
                <w:b w:val="false"/>
                <w:i w:val="false"/>
                <w:color w:val="000000"/>
                <w:sz w:val="20"/>
              </w:rPr>
              <w:t>
(қолға ұстай-
</w:t>
            </w:r>
            <w:r>
              <w:br/>
            </w:r>
            <w:r>
              <w:rPr>
                <w:rFonts w:ascii="Times New Roman"/>
                <w:b w:val="false"/>
                <w:i w:val="false"/>
                <w:color w:val="000000"/>
                <w:sz w:val="20"/>
              </w:rPr>
              <w:t>
тын, ұшқыр,
</w:t>
            </w:r>
            <w:r>
              <w:br/>
            </w:r>
            <w:r>
              <w:rPr>
                <w:rFonts w:ascii="Times New Roman"/>
                <w:b w:val="false"/>
                <w:i w:val="false"/>
                <w:color w:val="000000"/>
                <w:sz w:val="20"/>
              </w:rPr>
              <w:t>
алып жүретін,
</w:t>
            </w:r>
            <w:r>
              <w:br/>
            </w:r>
            <w:r>
              <w:rPr>
                <w:rFonts w:ascii="Times New Roman"/>
                <w:b w:val="false"/>
                <w:i w:val="false"/>
                <w:color w:val="000000"/>
                <w:sz w:val="20"/>
              </w:rPr>
              <w:t>
автомобилдiк
</w:t>
            </w:r>
            <w:r>
              <w:br/>
            </w:r>
            <w:r>
              <w:rPr>
                <w:rFonts w:ascii="Times New Roman"/>
                <w:b w:val="false"/>
                <w:i w:val="false"/>
                <w:color w:val="000000"/>
                <w:sz w:val="20"/>
              </w:rPr>
              <w:t>
және трангик-
</w:t>
            </w:r>
            <w:r>
              <w:br/>
            </w:r>
            <w:r>
              <w:rPr>
                <w:rFonts w:ascii="Times New Roman"/>
                <w:b w:val="false"/>
                <w:i w:val="false"/>
                <w:color w:val="000000"/>
                <w:sz w:val="20"/>
              </w:rPr>
              <w:t>
тiк) - 123
</w:t>
            </w:r>
            <w:r>
              <w:br/>
            </w:r>
            <w:r>
              <w:rPr>
                <w:rFonts w:ascii="Times New Roman"/>
                <w:b w:val="false"/>
                <w:i w:val="false"/>
                <w:color w:val="000000"/>
                <w:sz w:val="20"/>
              </w:rPr>
              <w:t>
бірлік, антенна - 1 бiрлiк, тюнер - 1 бiрлiк, нәр алу блогы - 1 бiрлiк, қуат өлшегiшi - 1 бiрлiк, тораптық сүзгi - 5
</w:t>
            </w:r>
            <w:r>
              <w:br/>
            </w:r>
            <w:r>
              <w:rPr>
                <w:rFonts w:ascii="Times New Roman"/>
                <w:b w:val="false"/>
                <w:i w:val="false"/>
                <w:color w:val="000000"/>
                <w:sz w:val="20"/>
              </w:rPr>
              <w:t>
бiрлiк, шу
</w:t>
            </w:r>
            <w:r>
              <w:br/>
            </w:r>
            <w:r>
              <w:rPr>
                <w:rFonts w:ascii="Times New Roman"/>
                <w:b w:val="false"/>
                <w:i w:val="false"/>
                <w:color w:val="000000"/>
                <w:sz w:val="20"/>
              </w:rPr>
              <w:t>
генераторы - 5
</w:t>
            </w:r>
            <w:r>
              <w:br/>
            </w:r>
            <w:r>
              <w:rPr>
                <w:rFonts w:ascii="Times New Roman"/>
                <w:b w:val="false"/>
                <w:i w:val="false"/>
                <w:color w:val="000000"/>
                <w:sz w:val="20"/>
              </w:rPr>
              <w:t>
бiрлiк, телефон
</w:t>
            </w:r>
            <w:r>
              <w:br/>
            </w:r>
            <w:r>
              <w:rPr>
                <w:rFonts w:ascii="Times New Roman"/>
                <w:b w:val="false"/>
                <w:i w:val="false"/>
                <w:color w:val="000000"/>
                <w:sz w:val="20"/>
              </w:rPr>
              <w:t>
станциясы - 1
</w:t>
            </w:r>
            <w:r>
              <w:br/>
            </w:r>
            <w:r>
              <w:rPr>
                <w:rFonts w:ascii="Times New Roman"/>
                <w:b w:val="false"/>
                <w:i w:val="false"/>
                <w:color w:val="000000"/>
                <w:sz w:val="20"/>
              </w:rPr>
              <w:t>
бiрлiк, серiк-
</w:t>
            </w:r>
            <w:r>
              <w:br/>
            </w:r>
            <w:r>
              <w:rPr>
                <w:rFonts w:ascii="Times New Roman"/>
                <w:b w:val="false"/>
                <w:i w:val="false"/>
                <w:color w:val="000000"/>
                <w:sz w:val="20"/>
              </w:rPr>
              <w:t>
тік байланыс
</w:t>
            </w:r>
            <w:r>
              <w:br/>
            </w:r>
            <w:r>
              <w:rPr>
                <w:rFonts w:ascii="Times New Roman"/>
                <w:b w:val="false"/>
                <w:i w:val="false"/>
                <w:color w:val="000000"/>
                <w:sz w:val="20"/>
              </w:rPr>
              <w:t>
терминалы - 5
</w:t>
            </w:r>
            <w:r>
              <w:br/>
            </w:r>
            <w:r>
              <w:rPr>
                <w:rFonts w:ascii="Times New Roman"/>
                <w:b w:val="false"/>
                <w:i w:val="false"/>
                <w:color w:val="000000"/>
                <w:sz w:val="20"/>
              </w:rPr>
              <w:t>
бiрлiк, теле-
</w:t>
            </w:r>
            <w:r>
              <w:br/>
            </w:r>
            <w:r>
              <w:rPr>
                <w:rFonts w:ascii="Times New Roman"/>
                <w:b w:val="false"/>
                <w:i w:val="false"/>
                <w:color w:val="000000"/>
                <w:sz w:val="20"/>
              </w:rPr>
              <w:t>
тайп - 4 бiр-
</w:t>
            </w:r>
            <w:r>
              <w:br/>
            </w:r>
            <w:r>
              <w:rPr>
                <w:rFonts w:ascii="Times New Roman"/>
                <w:b w:val="false"/>
                <w:i w:val="false"/>
                <w:color w:val="000000"/>
                <w:sz w:val="20"/>
              </w:rPr>
              <w:t>
лiк, репитер -
</w:t>
            </w:r>
            <w:r>
              <w:br/>
            </w:r>
            <w:r>
              <w:rPr>
                <w:rFonts w:ascii="Times New Roman"/>
                <w:b w:val="false"/>
                <w:i w:val="false"/>
                <w:color w:val="000000"/>
                <w:sz w:val="20"/>
              </w:rPr>
              <w:t>
2 бiрлiк,
</w:t>
            </w:r>
            <w:r>
              <w:br/>
            </w:r>
            <w:r>
              <w:rPr>
                <w:rFonts w:ascii="Times New Roman"/>
                <w:b w:val="false"/>
                <w:i w:val="false"/>
                <w:color w:val="000000"/>
                <w:sz w:val="20"/>
              </w:rPr>
              <w:t>
шағын АТС - 2
</w:t>
            </w:r>
            <w:r>
              <w:br/>
            </w:r>
            <w:r>
              <w:rPr>
                <w:rFonts w:ascii="Times New Roman"/>
                <w:b w:val="false"/>
                <w:i w:val="false"/>
                <w:color w:val="000000"/>
                <w:sz w:val="20"/>
              </w:rPr>
              <w:t>
бiрлiк, Турайя
</w:t>
            </w:r>
            <w:r>
              <w:br/>
            </w:r>
            <w:r>
              <w:rPr>
                <w:rFonts w:ascii="Times New Roman"/>
                <w:b w:val="false"/>
                <w:i w:val="false"/>
                <w:color w:val="000000"/>
                <w:sz w:val="20"/>
              </w:rPr>
              <w:t>
телефондары -
</w:t>
            </w:r>
            <w:r>
              <w:br/>
            </w:r>
            <w:r>
              <w:rPr>
                <w:rFonts w:ascii="Times New Roman"/>
                <w:b w:val="false"/>
                <w:i w:val="false"/>
                <w:color w:val="000000"/>
                <w:sz w:val="20"/>
              </w:rPr>
              <w:t>
2 бiрлiк, П-
</w:t>
            </w:r>
            <w:r>
              <w:br/>
            </w:r>
            <w:r>
              <w:rPr>
                <w:rFonts w:ascii="Times New Roman"/>
                <w:b w:val="false"/>
                <w:i w:val="false"/>
                <w:color w:val="000000"/>
                <w:sz w:val="20"/>
              </w:rPr>
              <w:t>
166 аппаратура
</w:t>
            </w:r>
            <w:r>
              <w:br/>
            </w:r>
            <w:r>
              <w:rPr>
                <w:rFonts w:ascii="Times New Roman"/>
                <w:b w:val="false"/>
                <w:i w:val="false"/>
                <w:color w:val="000000"/>
                <w:sz w:val="20"/>
              </w:rPr>
              <w:t>
комплектiсi -
</w:t>
            </w:r>
            <w:r>
              <w:br/>
            </w:r>
            <w:r>
              <w:rPr>
                <w:rFonts w:ascii="Times New Roman"/>
                <w:b w:val="false"/>
                <w:i w:val="false"/>
                <w:color w:val="000000"/>
                <w:sz w:val="20"/>
              </w:rPr>
              <w:t>
1 бiрлік, се-
</w:t>
            </w:r>
            <w:r>
              <w:br/>
            </w:r>
            <w:r>
              <w:rPr>
                <w:rFonts w:ascii="Times New Roman"/>
                <w:b w:val="false"/>
                <w:i w:val="false"/>
                <w:color w:val="000000"/>
                <w:sz w:val="20"/>
              </w:rPr>
              <w:t>
лектор байла-
</w:t>
            </w:r>
            <w:r>
              <w:br/>
            </w:r>
            <w:r>
              <w:rPr>
                <w:rFonts w:ascii="Times New Roman"/>
                <w:b w:val="false"/>
                <w:i w:val="false"/>
                <w:color w:val="000000"/>
                <w:sz w:val="20"/>
              </w:rPr>
              <w:t>
нысының пульт-
</w:t>
            </w:r>
            <w:r>
              <w:br/>
            </w:r>
            <w:r>
              <w:rPr>
                <w:rFonts w:ascii="Times New Roman"/>
                <w:b w:val="false"/>
                <w:i w:val="false"/>
                <w:color w:val="000000"/>
                <w:sz w:val="20"/>
              </w:rPr>
              <w:t>
терi - 2 бiрлiк.
</w:t>
            </w:r>
          </w:p>
        </w:tc>
        <w:tc>
          <w:tcPr>
            <w:tcW w:w="14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3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ның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министрлiгi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ның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министрлiгiнің
</w:t>
            </w:r>
            <w:r>
              <w:br/>
            </w:r>
            <w:r>
              <w:rPr>
                <w:rFonts w:ascii="Times New Roman"/>
                <w:b w:val="false"/>
                <w:i w:val="false"/>
                <w:color w:val="000000"/>
                <w:sz w:val="20"/>
              </w:rPr>
              <w:t>
аумақтық
</w:t>
            </w:r>
            <w:r>
              <w:br/>
            </w:r>
            <w:r>
              <w:rPr>
                <w:rFonts w:ascii="Times New Roman"/>
                <w:b w:val="false"/>
                <w:i w:val="false"/>
                <w:color w:val="000000"/>
                <w:sz w:val="20"/>
              </w:rPr>
              <w:t>
органдары
</w:t>
            </w:r>
          </w:p>
        </w:tc>
      </w:tr>
      <w:tr>
        <w:trPr>
          <w:trHeight w:val="450" w:hRule="atLeast"/>
        </w:trPr>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жүйелердiң жұмыс iстеу-
</w:t>
            </w:r>
            <w:r>
              <w:br/>
            </w:r>
            <w:r>
              <w:rPr>
                <w:rFonts w:ascii="Times New Roman"/>
                <w:b w:val="false"/>
                <w:i w:val="false"/>
                <w:color w:val="000000"/>
                <w:sz w:val="20"/>
              </w:rPr>
              <w:t>
iн қамтама-
</w:t>
            </w:r>
            <w:r>
              <w:br/>
            </w:r>
            <w:r>
              <w:rPr>
                <w:rFonts w:ascii="Times New Roman"/>
                <w:b w:val="false"/>
                <w:i w:val="false"/>
                <w:color w:val="000000"/>
                <w:sz w:val="20"/>
              </w:rPr>
              <w:t>
сыз ету және мемлекеттік органдарды ақпараттық-
</w:t>
            </w:r>
            <w:r>
              <w:br/>
            </w:r>
            <w:r>
              <w:rPr>
                <w:rFonts w:ascii="Times New Roman"/>
                <w:b w:val="false"/>
                <w:i w:val="false"/>
                <w:color w:val="000000"/>
                <w:sz w:val="20"/>
              </w:rPr>
              <w:t>
техникалық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3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Активтердi са-
</w:t>
            </w:r>
            <w:r>
              <w:br/>
            </w:r>
            <w:r>
              <w:rPr>
                <w:rFonts w:ascii="Times New Roman"/>
                <w:b w:val="false"/>
                <w:i w:val="false"/>
                <w:color w:val="000000"/>
                <w:sz w:val="20"/>
              </w:rPr>
              <w:t>
тып алу:
</w:t>
            </w:r>
            <w:r>
              <w:br/>
            </w:r>
            <w:r>
              <w:rPr>
                <w:rFonts w:ascii="Times New Roman"/>
                <w:b w:val="false"/>
                <w:i w:val="false"/>
                <w:color w:val="000000"/>
                <w:sz w:val="20"/>
              </w:rPr>
              <w:t>
жергіліктi
</w:t>
            </w:r>
            <w:r>
              <w:br/>
            </w:r>
            <w:r>
              <w:rPr>
                <w:rFonts w:ascii="Times New Roman"/>
                <w:b w:val="false"/>
                <w:i w:val="false"/>
                <w:color w:val="000000"/>
                <w:sz w:val="20"/>
              </w:rPr>
              <w:t>
топтар үшiн
</w:t>
            </w:r>
            <w:r>
              <w:br/>
            </w:r>
            <w:r>
              <w:rPr>
                <w:rFonts w:ascii="Times New Roman"/>
                <w:b w:val="false"/>
                <w:i w:val="false"/>
                <w:color w:val="000000"/>
                <w:sz w:val="20"/>
              </w:rPr>
              <w:t>
cервер - 1 бiрлік, офистік
</w:t>
            </w:r>
            <w:r>
              <w:br/>
            </w:r>
            <w:r>
              <w:rPr>
                <w:rFonts w:ascii="Times New Roman"/>
                <w:b w:val="false"/>
                <w:i w:val="false"/>
                <w:color w:val="000000"/>
                <w:sz w:val="20"/>
              </w:rPr>
              <w:t>
сканер - 16 бiрлік, лазер-
</w:t>
            </w:r>
            <w:r>
              <w:br/>
            </w:r>
            <w:r>
              <w:rPr>
                <w:rFonts w:ascii="Times New Roman"/>
                <w:b w:val="false"/>
                <w:i w:val="false"/>
                <w:color w:val="000000"/>
                <w:sz w:val="20"/>
              </w:rPr>
              <w:t>
лік түрлi-түсті
</w:t>
            </w:r>
            <w:r>
              <w:br/>
            </w:r>
            <w:r>
              <w:rPr>
                <w:rFonts w:ascii="Times New Roman"/>
                <w:b w:val="false"/>
                <w:i w:val="false"/>
                <w:color w:val="000000"/>
                <w:sz w:val="20"/>
              </w:rPr>
              <w:t>
принтер - 60
</w:t>
            </w:r>
            <w:r>
              <w:br/>
            </w:r>
            <w:r>
              <w:rPr>
                <w:rFonts w:ascii="Times New Roman"/>
                <w:b w:val="false"/>
                <w:i w:val="false"/>
                <w:color w:val="000000"/>
                <w:sz w:val="20"/>
              </w:rPr>
              <w:t>
бiрлiк, жергі-
</w:t>
            </w:r>
            <w:r>
              <w:br/>
            </w:r>
            <w:r>
              <w:rPr>
                <w:rFonts w:ascii="Times New Roman"/>
                <w:b w:val="false"/>
                <w:i w:val="false"/>
                <w:color w:val="000000"/>
                <w:sz w:val="20"/>
              </w:rPr>
              <w:t>
ліктi принтер
</w:t>
            </w:r>
            <w:r>
              <w:br/>
            </w:r>
            <w:r>
              <w:rPr>
                <w:rFonts w:ascii="Times New Roman"/>
                <w:b w:val="false"/>
                <w:i w:val="false"/>
                <w:color w:val="000000"/>
                <w:sz w:val="20"/>
              </w:rPr>
              <w:t>
- 11 бiрлiк
</w:t>
            </w:r>
            <w:r>
              <w:br/>
            </w:r>
            <w:r>
              <w:rPr>
                <w:rFonts w:ascii="Times New Roman"/>
                <w:b w:val="false"/>
                <w:i w:val="false"/>
                <w:color w:val="000000"/>
                <w:sz w:val="20"/>
              </w:rPr>
              <w:t>
және есептегiш
</w:t>
            </w:r>
            <w:r>
              <w:br/>
            </w:r>
            <w:r>
              <w:rPr>
                <w:rFonts w:ascii="Times New Roman"/>
                <w:b w:val="false"/>
                <w:i w:val="false"/>
                <w:color w:val="000000"/>
                <w:sz w:val="20"/>
              </w:rPr>
              <w:t>
техника үшiн
</w:t>
            </w:r>
            <w:r>
              <w:br/>
            </w:r>
            <w:r>
              <w:rPr>
                <w:rFonts w:ascii="Times New Roman"/>
                <w:b w:val="false"/>
                <w:i w:val="false"/>
                <w:color w:val="000000"/>
                <w:sz w:val="20"/>
              </w:rPr>
              <w:t>
шығыс материалдары, жинақтауыштар мен қосалқы бөлшектер. Телекомму-
</w:t>
            </w:r>
            <w:r>
              <w:br/>
            </w:r>
            <w:r>
              <w:rPr>
                <w:rFonts w:ascii="Times New Roman"/>
                <w:b w:val="false"/>
                <w:i w:val="false"/>
                <w:color w:val="000000"/>
                <w:sz w:val="20"/>
              </w:rPr>
              <w:t>
никациялық
</w:t>
            </w:r>
            <w:r>
              <w:br/>
            </w:r>
            <w:r>
              <w:rPr>
                <w:rFonts w:ascii="Times New Roman"/>
                <w:b w:val="false"/>
                <w:i w:val="false"/>
                <w:color w:val="000000"/>
                <w:sz w:val="20"/>
              </w:rPr>
              <w:t>
қызметтер көр-
</w:t>
            </w:r>
            <w:r>
              <w:br/>
            </w:r>
            <w:r>
              <w:rPr>
                <w:rFonts w:ascii="Times New Roman"/>
                <w:b w:val="false"/>
                <w:i w:val="false"/>
                <w:color w:val="000000"/>
                <w:sz w:val="20"/>
              </w:rPr>
              <w:t>
сету (Интернет
</w:t>
            </w:r>
            <w:r>
              <w:br/>
            </w:r>
            <w:r>
              <w:rPr>
                <w:rFonts w:ascii="Times New Roman"/>
                <w:b w:val="false"/>
                <w:i w:val="false"/>
                <w:color w:val="000000"/>
                <w:sz w:val="20"/>
              </w:rPr>
              <w:t>
торабына қол
</w:t>
            </w:r>
            <w:r>
              <w:br/>
            </w:r>
            <w:r>
              <w:rPr>
                <w:rFonts w:ascii="Times New Roman"/>
                <w:b w:val="false"/>
                <w:i w:val="false"/>
                <w:color w:val="000000"/>
                <w:sz w:val="20"/>
              </w:rPr>
              <w:t>
жеткiзу).
</w:t>
            </w:r>
            <w:r>
              <w:br/>
            </w:r>
            <w:r>
              <w:rPr>
                <w:rFonts w:ascii="Times New Roman"/>
                <w:b w:val="false"/>
                <w:i w:val="false"/>
                <w:color w:val="000000"/>
                <w:sz w:val="20"/>
              </w:rPr>
              <w:t>
Ақпараттық жүйелердi қамту және пайдалану
</w:t>
            </w:r>
            <w:r>
              <w:br/>
            </w:r>
            <w:r>
              <w:rPr>
                <w:rFonts w:ascii="Times New Roman"/>
                <w:b w:val="false"/>
                <w:i w:val="false"/>
                <w:color w:val="000000"/>
                <w:sz w:val="20"/>
              </w:rPr>
              <w:t>
жөнiндегi қыз-
</w:t>
            </w:r>
            <w:r>
              <w:br/>
            </w:r>
            <w:r>
              <w:rPr>
                <w:rFonts w:ascii="Times New Roman"/>
                <w:b w:val="false"/>
                <w:i w:val="false"/>
                <w:color w:val="000000"/>
                <w:sz w:val="20"/>
              </w:rPr>
              <w:t>
меттер көрсету,
</w:t>
            </w:r>
            <w:r>
              <w:br/>
            </w:r>
            <w:r>
              <w:rPr>
                <w:rFonts w:ascii="Times New Roman"/>
                <w:b w:val="false"/>
                <w:i w:val="false"/>
                <w:color w:val="000000"/>
                <w:sz w:val="20"/>
              </w:rPr>
              <w:t>
соның iшiнде:
</w:t>
            </w:r>
            <w:r>
              <w:br/>
            </w:r>
            <w:r>
              <w:rPr>
                <w:rFonts w:ascii="Times New Roman"/>
                <w:b w:val="false"/>
                <w:i w:val="false"/>
                <w:color w:val="000000"/>
                <w:sz w:val="20"/>
              </w:rPr>
              <w:t>
VFP ортасында
</w:t>
            </w:r>
            <w:r>
              <w:br/>
            </w:r>
            <w:r>
              <w:rPr>
                <w:rFonts w:ascii="Times New Roman"/>
                <w:b w:val="false"/>
                <w:i w:val="false"/>
                <w:color w:val="000000"/>
                <w:sz w:val="20"/>
              </w:rPr>
              <w:t>
Республикалық
</w:t>
            </w:r>
            <w:r>
              <w:br/>
            </w:r>
            <w:r>
              <w:rPr>
                <w:rFonts w:ascii="Times New Roman"/>
                <w:b w:val="false"/>
                <w:i w:val="false"/>
                <w:color w:val="000000"/>
                <w:sz w:val="20"/>
              </w:rPr>
              <w:t>
төтенше жағ-
</w:t>
            </w:r>
            <w:r>
              <w:br/>
            </w:r>
            <w:r>
              <w:rPr>
                <w:rFonts w:ascii="Times New Roman"/>
                <w:b w:val="false"/>
                <w:i w:val="false"/>
                <w:color w:val="000000"/>
                <w:sz w:val="20"/>
              </w:rPr>
              <w:t>
дайлар жөнiн-
</w:t>
            </w:r>
            <w:r>
              <w:br/>
            </w:r>
            <w:r>
              <w:rPr>
                <w:rFonts w:ascii="Times New Roman"/>
                <w:b w:val="false"/>
                <w:i w:val="false"/>
                <w:color w:val="000000"/>
                <w:sz w:val="20"/>
              </w:rPr>
              <w:t>
дегi автомат-
</w:t>
            </w:r>
            <w:r>
              <w:br/>
            </w:r>
            <w:r>
              <w:rPr>
                <w:rFonts w:ascii="Times New Roman"/>
                <w:b w:val="false"/>
                <w:i w:val="false"/>
                <w:color w:val="000000"/>
                <w:sz w:val="20"/>
              </w:rPr>
              <w:t>
тандырылған
</w:t>
            </w:r>
            <w:r>
              <w:br/>
            </w:r>
            <w:r>
              <w:rPr>
                <w:rFonts w:ascii="Times New Roman"/>
                <w:b w:val="false"/>
                <w:i w:val="false"/>
                <w:color w:val="000000"/>
                <w:sz w:val="20"/>
              </w:rPr>
              <w:t>
ақпараттық-
</w:t>
            </w:r>
            <w:r>
              <w:br/>
            </w:r>
            <w:r>
              <w:rPr>
                <w:rFonts w:ascii="Times New Roman"/>
                <w:b w:val="false"/>
                <w:i w:val="false"/>
                <w:color w:val="000000"/>
                <w:sz w:val="20"/>
              </w:rPr>
              <w:t>
басқару жүйесi
</w:t>
            </w:r>
            <w:r>
              <w:br/>
            </w:r>
            <w:r>
              <w:rPr>
                <w:rFonts w:ascii="Times New Roman"/>
                <w:b w:val="false"/>
                <w:i w:val="false"/>
                <w:color w:val="000000"/>
                <w:sz w:val="20"/>
              </w:rPr>
              <w:t>
(ТЖ ААБЖ),
</w:t>
            </w:r>
            <w:r>
              <w:br/>
            </w:r>
            <w:r>
              <w:rPr>
                <w:rFonts w:ascii="Times New Roman"/>
                <w:b w:val="false"/>
                <w:i w:val="false"/>
                <w:color w:val="000000"/>
                <w:sz w:val="20"/>
              </w:rPr>
              <w:t>
Web-технология-лар, геоақпа-
</w:t>
            </w:r>
            <w:r>
              <w:br/>
            </w:r>
            <w:r>
              <w:rPr>
                <w:rFonts w:ascii="Times New Roman"/>
                <w:b w:val="false"/>
                <w:i w:val="false"/>
                <w:color w:val="000000"/>
                <w:sz w:val="20"/>
              </w:rPr>
              <w:t>
раттық жүйе;
</w:t>
            </w:r>
            <w:r>
              <w:br/>
            </w:r>
            <w:r>
              <w:rPr>
                <w:rFonts w:ascii="Times New Roman"/>
                <w:b w:val="false"/>
                <w:i w:val="false"/>
                <w:color w:val="000000"/>
                <w:sz w:val="20"/>
              </w:rPr>
              <w:t>
ТЖ ААБЖ регла-
</w:t>
            </w:r>
            <w:r>
              <w:br/>
            </w:r>
            <w:r>
              <w:rPr>
                <w:rFonts w:ascii="Times New Roman"/>
                <w:b w:val="false"/>
                <w:i w:val="false"/>
                <w:color w:val="000000"/>
                <w:sz w:val="20"/>
              </w:rPr>
              <w:t>
менттiк және
</w:t>
            </w:r>
            <w:r>
              <w:br/>
            </w:r>
            <w:r>
              <w:rPr>
                <w:rFonts w:ascii="Times New Roman"/>
                <w:b w:val="false"/>
                <w:i w:val="false"/>
                <w:color w:val="000000"/>
                <w:sz w:val="20"/>
              </w:rPr>
              <w:t>
арнаулы мiндеттерiн пайдалану, ТЖА файл-
</w:t>
            </w:r>
            <w:r>
              <w:br/>
            </w:r>
            <w:r>
              <w:rPr>
                <w:rFonts w:ascii="Times New Roman"/>
                <w:b w:val="false"/>
                <w:i w:val="false"/>
                <w:color w:val="000000"/>
                <w:sz w:val="20"/>
              </w:rPr>
              <w:t>
серверлерiн-
</w:t>
            </w:r>
            <w:r>
              <w:br/>
            </w:r>
            <w:r>
              <w:rPr>
                <w:rFonts w:ascii="Times New Roman"/>
                <w:b w:val="false"/>
                <w:i w:val="false"/>
                <w:color w:val="000000"/>
                <w:sz w:val="20"/>
              </w:rPr>
              <w:t>
дегi және корпоративтiк сервердегi деректер
</w:t>
            </w:r>
            <w:r>
              <w:br/>
            </w:r>
            <w:r>
              <w:rPr>
                <w:rFonts w:ascii="Times New Roman"/>
                <w:b w:val="false"/>
                <w:i w:val="false"/>
                <w:color w:val="000000"/>
                <w:sz w:val="20"/>
              </w:rPr>
              <w:t>
базасын әкiм-
</w:t>
            </w:r>
            <w:r>
              <w:br/>
            </w:r>
            <w:r>
              <w:rPr>
                <w:rFonts w:ascii="Times New Roman"/>
                <w:b w:val="false"/>
                <w:i w:val="false"/>
                <w:color w:val="000000"/>
                <w:sz w:val="20"/>
              </w:rPr>
              <w:t>
дендiру;
</w:t>
            </w:r>
            <w:r>
              <w:br/>
            </w:r>
            <w:r>
              <w:rPr>
                <w:rFonts w:ascii="Times New Roman"/>
                <w:b w:val="false"/>
                <w:i w:val="false"/>
                <w:color w:val="000000"/>
                <w:sz w:val="20"/>
              </w:rPr>
              <w:t>
серверлердi
</w:t>
            </w:r>
            <w:r>
              <w:br/>
            </w:r>
            <w:r>
              <w:rPr>
                <w:rFonts w:ascii="Times New Roman"/>
                <w:b w:val="false"/>
                <w:i w:val="false"/>
                <w:color w:val="000000"/>
                <w:sz w:val="20"/>
              </w:rPr>
              <w:t>
әкiмдендiру,
</w:t>
            </w:r>
            <w:r>
              <w:br/>
            </w:r>
            <w:r>
              <w:rPr>
                <w:rFonts w:ascii="Times New Roman"/>
                <w:b w:val="false"/>
                <w:i w:val="false"/>
                <w:color w:val="000000"/>
                <w:sz w:val="20"/>
              </w:rPr>
              <w:t>
тораптық
</w:t>
            </w:r>
            <w:r>
              <w:br/>
            </w:r>
            <w:r>
              <w:rPr>
                <w:rFonts w:ascii="Times New Roman"/>
                <w:b w:val="false"/>
                <w:i w:val="false"/>
                <w:color w:val="000000"/>
                <w:sz w:val="20"/>
              </w:rPr>
              <w:t>
операциялық
</w:t>
            </w:r>
            <w:r>
              <w:br/>
            </w:r>
            <w:r>
              <w:rPr>
                <w:rFonts w:ascii="Times New Roman"/>
                <w:b w:val="false"/>
                <w:i w:val="false"/>
                <w:color w:val="000000"/>
                <w:sz w:val="20"/>
              </w:rPr>
              <w:t>
жүйелердi
</w:t>
            </w:r>
            <w:r>
              <w:br/>
            </w:r>
            <w:r>
              <w:rPr>
                <w:rFonts w:ascii="Times New Roman"/>
                <w:b w:val="false"/>
                <w:i w:val="false"/>
                <w:color w:val="000000"/>
                <w:sz w:val="20"/>
              </w:rPr>
              <w:t>
қолдау;
</w:t>
            </w:r>
            <w:r>
              <w:br/>
            </w:r>
            <w:r>
              <w:rPr>
                <w:rFonts w:ascii="Times New Roman"/>
                <w:b w:val="false"/>
                <w:i w:val="false"/>
                <w:color w:val="000000"/>
                <w:sz w:val="20"/>
              </w:rPr>
              <w:t>
компьютерлiк
</w:t>
            </w:r>
            <w:r>
              <w:br/>
            </w:r>
            <w:r>
              <w:rPr>
                <w:rFonts w:ascii="Times New Roman"/>
                <w:b w:val="false"/>
                <w:i w:val="false"/>
                <w:color w:val="000000"/>
                <w:sz w:val="20"/>
              </w:rPr>
              <w:t>
графика, ТЖА
</w:t>
            </w:r>
            <w:r>
              <w:br/>
            </w:r>
            <w:r>
              <w:rPr>
                <w:rFonts w:ascii="Times New Roman"/>
                <w:b w:val="false"/>
                <w:i w:val="false"/>
                <w:color w:val="000000"/>
                <w:sz w:val="20"/>
              </w:rPr>
              <w:t>
қызметiн фото
</w:t>
            </w:r>
            <w:r>
              <w:br/>
            </w:r>
            <w:r>
              <w:rPr>
                <w:rFonts w:ascii="Times New Roman"/>
                <w:b w:val="false"/>
                <w:i w:val="false"/>
                <w:color w:val="000000"/>
                <w:sz w:val="20"/>
              </w:rPr>
              <w:t>
және бейне
</w:t>
            </w:r>
            <w:r>
              <w:br/>
            </w:r>
            <w:r>
              <w:rPr>
                <w:rFonts w:ascii="Times New Roman"/>
                <w:b w:val="false"/>
                <w:i w:val="false"/>
                <w:color w:val="000000"/>
                <w:sz w:val="20"/>
              </w:rPr>
              <w:t>
қамту. ТЖА
</w:t>
            </w:r>
            <w:r>
              <w:br/>
            </w:r>
            <w:r>
              <w:rPr>
                <w:rFonts w:ascii="Times New Roman"/>
                <w:b w:val="false"/>
                <w:i w:val="false"/>
                <w:color w:val="000000"/>
                <w:sz w:val="20"/>
              </w:rPr>
              <w:t>
Web-сайтын
</w:t>
            </w:r>
            <w:r>
              <w:br/>
            </w:r>
            <w:r>
              <w:rPr>
                <w:rFonts w:ascii="Times New Roman"/>
                <w:b w:val="false"/>
                <w:i w:val="false"/>
                <w:color w:val="000000"/>
                <w:sz w:val="20"/>
              </w:rPr>
              <w:t>
қолдау және
</w:t>
            </w:r>
            <w:r>
              <w:br/>
            </w:r>
            <w:r>
              <w:rPr>
                <w:rFonts w:ascii="Times New Roman"/>
                <w:b w:val="false"/>
                <w:i w:val="false"/>
                <w:color w:val="000000"/>
                <w:sz w:val="20"/>
              </w:rPr>
              <w:t>
дамыту. 45
</w:t>
            </w:r>
            <w:r>
              <w:br/>
            </w:r>
            <w:r>
              <w:rPr>
                <w:rFonts w:ascii="Times New Roman"/>
                <w:b w:val="false"/>
                <w:i w:val="false"/>
                <w:color w:val="000000"/>
                <w:sz w:val="20"/>
              </w:rPr>
              <w:t>
компьютерге 3
</w:t>
            </w:r>
            <w:r>
              <w:br/>
            </w:r>
            <w:r>
              <w:rPr>
                <w:rFonts w:ascii="Times New Roman"/>
                <w:b w:val="false"/>
                <w:i w:val="false"/>
                <w:color w:val="000000"/>
                <w:sz w:val="20"/>
              </w:rPr>
              <w:t>
матрицалық
</w:t>
            </w:r>
            <w:r>
              <w:br/>
            </w:r>
            <w:r>
              <w:rPr>
                <w:rFonts w:ascii="Times New Roman"/>
                <w:b w:val="false"/>
                <w:i w:val="false"/>
                <w:color w:val="000000"/>
                <w:sz w:val="20"/>
              </w:rPr>
              <w:t>
принтерге, 18
</w:t>
            </w:r>
            <w:r>
              <w:br/>
            </w:r>
            <w:r>
              <w:rPr>
                <w:rFonts w:ascii="Times New Roman"/>
                <w:b w:val="false"/>
                <w:i w:val="false"/>
                <w:color w:val="000000"/>
                <w:sz w:val="20"/>
              </w:rPr>
              <w:t>
лазер принтер-
</w:t>
            </w:r>
            <w:r>
              <w:br/>
            </w:r>
            <w:r>
              <w:rPr>
                <w:rFonts w:ascii="Times New Roman"/>
                <w:b w:val="false"/>
                <w:i w:val="false"/>
                <w:color w:val="000000"/>
                <w:sz w:val="20"/>
              </w:rPr>
              <w:t>
лерiне, 1
</w:t>
            </w:r>
            <w:r>
              <w:br/>
            </w:r>
            <w:r>
              <w:rPr>
                <w:rFonts w:ascii="Times New Roman"/>
                <w:b w:val="false"/>
                <w:i w:val="false"/>
                <w:color w:val="000000"/>
                <w:sz w:val="20"/>
              </w:rPr>
              <w:t>
сканерге, 2
</w:t>
            </w:r>
            <w:r>
              <w:br/>
            </w:r>
            <w:r>
              <w:rPr>
                <w:rFonts w:ascii="Times New Roman"/>
                <w:b w:val="false"/>
                <w:i w:val="false"/>
                <w:color w:val="000000"/>
                <w:sz w:val="20"/>
              </w:rPr>
              <w:t>
қолға алып
</w:t>
            </w:r>
            <w:r>
              <w:br/>
            </w:r>
            <w:r>
              <w:rPr>
                <w:rFonts w:ascii="Times New Roman"/>
                <w:b w:val="false"/>
                <w:i w:val="false"/>
                <w:color w:val="000000"/>
                <w:sz w:val="20"/>
              </w:rPr>
              <w:t>
жүретiн ком-
</w:t>
            </w:r>
            <w:r>
              <w:br/>
            </w:r>
            <w:r>
              <w:rPr>
                <w:rFonts w:ascii="Times New Roman"/>
                <w:b w:val="false"/>
                <w:i w:val="false"/>
                <w:color w:val="000000"/>
                <w:sz w:val="20"/>
              </w:rPr>
              <w:t>
пьютерге техникалық қызмет көрсету.
</w:t>
            </w:r>
          </w:p>
        </w:tc>
        <w:tc>
          <w:tcPr>
            <w:tcW w:w="14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3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ның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министрлiгi,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ның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министрлiгiнің
</w:t>
            </w:r>
            <w:r>
              <w:br/>
            </w:r>
            <w:r>
              <w:rPr>
                <w:rFonts w:ascii="Times New Roman"/>
                <w:b w:val="false"/>
                <w:i w:val="false"/>
                <w:color w:val="000000"/>
                <w:sz w:val="20"/>
              </w:rPr>
              <w:t>
аумақтық
</w:t>
            </w:r>
            <w:r>
              <w:br/>
            </w:r>
            <w:r>
              <w:rPr>
                <w:rFonts w:ascii="Times New Roman"/>
                <w:b w:val="false"/>
                <w:i w:val="false"/>
                <w:color w:val="000000"/>
                <w:sz w:val="20"/>
              </w:rPr>
              <w:t>
органдары,
</w:t>
            </w:r>
            <w:r>
              <w:br/>
            </w:r>
            <w:r>
              <w:rPr>
                <w:rFonts w:ascii="Times New Roman"/>
                <w:b w:val="false"/>
                <w:i w:val="false"/>
                <w:color w:val="000000"/>
                <w:sz w:val="20"/>
              </w:rPr>
              <w:t>
Қазақстан Рес-
</w:t>
            </w:r>
            <w:r>
              <w:br/>
            </w:r>
            <w:r>
              <w:rPr>
                <w:rFonts w:ascii="Times New Roman"/>
                <w:b w:val="false"/>
                <w:i w:val="false"/>
                <w:color w:val="000000"/>
                <w:sz w:val="20"/>
              </w:rPr>
              <w:t>
публикасы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министрлiгiнiң Мемлекеттік
</w:t>
            </w:r>
            <w:r>
              <w:br/>
            </w:r>
            <w:r>
              <w:rPr>
                <w:rFonts w:ascii="Times New Roman"/>
                <w:b w:val="false"/>
                <w:i w:val="false"/>
                <w:color w:val="000000"/>
                <w:sz w:val="20"/>
              </w:rPr>
              <w:t>
материалдық резерв
</w:t>
            </w:r>
            <w:r>
              <w:br/>
            </w:r>
            <w:r>
              <w:rPr>
                <w:rFonts w:ascii="Times New Roman"/>
                <w:b w:val="false"/>
                <w:i w:val="false"/>
                <w:color w:val="000000"/>
                <w:sz w:val="20"/>
              </w:rPr>
              <w:t>
комитетi
</w:t>
            </w:r>
          </w:p>
        </w:tc>
      </w:tr>
    </w:tbl>
    <w:p>
      <w:pPr>
        <w:spacing w:after="0"/>
        <w:ind w:left="0"/>
        <w:jc w:val="both"/>
      </w:pPr>
      <w:r>
        <w:rPr>
          <w:rFonts w:ascii="Times New Roman"/>
          <w:b w:val="false"/>
          <w:i w:val="false"/>
          <w:color w:val="000000"/>
          <w:sz w:val="28"/>
        </w:rPr>
        <w:t>
      7. Бюджеттiк бағдарламаны орындаудан күтiлетiн нәтижелер: Қазақстан Республикасы Төтенше жағдайлар министрлiгi мен аумақтық органдарына, мемлекеттiк материалдық резервтер комитетiне, Төтенше жағдайлар саласындағы мемлекеттiк бақылау және қадағалау комитетiне жүктелген функцияларды сапалы және уақытында орындау, салааралық үйлестiрудi, сондай-ақ табиғи және техногендiк сипаттағы төтенше жағдайлардың алдын алу және жою, мемлекеттiк материалдық резервтер саласындағы арнайы атқарушылық және шешушi қызметтердi жүзеге асыру. Мемлекеттік қызметшiлердiң кәсiби деңгейiн кәсiби мемлекеттiк қызметтік талаптарына сай, қазiргi заманғы экономикалық жағдайларға сәйкес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55-ҚОСЫМША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202 - Қазақстан Республикасы Төтенше жағдайлар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"Табиғи және техногендiк сипаттағы төтенше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жағдайларды жоюды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10115537 мың теңге (он миллиард бiр жүз он бес миллион бес жүз отыз жетi мың теңге).
</w:t>
      </w:r>
      <w:r>
        <w:br/>
      </w:r>
      <w:r>
        <w:rPr>
          <w:rFonts w:ascii="Times New Roman"/>
          <w:b w:val="false"/>
          <w:i w:val="false"/>
          <w:color w:val="000000"/>
          <w:sz w:val="28"/>
        </w:rPr>
        <w:t>
      2. Бюджеттiк бағдарламаның нормативтік құқықтық негiзi: Қазақстан Республикасының 2004 жылғы Бюджеттiк 
</w:t>
      </w:r>
      <w:r>
        <w:rPr>
          <w:rFonts w:ascii="Times New Roman"/>
          <w:b w:val="false"/>
          <w:i w:val="false"/>
          <w:color w:val="000000"/>
          <w:sz w:val="28"/>
        </w:rPr>
        <w:t xml:space="preserve"> кодексі </w:t>
      </w:r>
      <w:r>
        <w:rPr>
          <w:rFonts w:ascii="Times New Roman"/>
          <w:b w:val="false"/>
          <w:i w:val="false"/>
          <w:color w:val="000000"/>
          <w:sz w:val="28"/>
        </w:rPr>
        <w:t>
, "Табиғи және техногендiк сипаттағы төтенше жағдайлар туралы" 1996 жылғы 5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"Өрт қауiпсiздiгi туралы" 1996 жылғы 22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"Авариялық-құтқару қызметi және құтқарушылардың мәртебесi туралы" 1997 жылғы 27 наурыздағы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"Азаматтық қорғаныс туралы" 1997 жылғы 7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"Мемлекеттік сатып алу туралы" 2002 жылғы 16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"Мемлекеттік бюджет және Қазақстан Республикасы Ұлттық Банк сметасы (бюджетi) есебiнен ұсталатын Қазақстан Республикасы органдар қызметкерлерiне еңбек ақы төлеудiң бiрыңғай жүйесi туралы" Қазақстан Республикасы Президентiнiң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"28237, 52859, 68303 әскери бөлiмдерiнiң Қазақстан Республикасы Азаматтық қорғаныс штабына бағыныстылығы туралы" Қазақстан Республикасы Министрлер Кабинетiнiң 1993 жылғы 6 сәуiрдегi N 264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Қорғаныс министрлiгiнiң мүлкiн беру туралы жекелеген мәселелер" Қазақстан Республикасы Үкiметiнiң 1999 жылғы 25 маусымдағы N 863 
</w:t>
      </w:r>
      <w:r>
        <w:rPr>
          <w:rFonts w:ascii="Times New Roman"/>
          <w:b w:val="false"/>
          <w:i w:val="false"/>
          <w:color w:val="000000"/>
          <w:sz w:val="28"/>
        </w:rPr>
        <w:t xml:space="preserve"> қаулысы </w:t>
      </w:r>
      <w:r>
        <w:rPr>
          <w:rFonts w:ascii="Times New Roman"/>
          <w:b w:val="false"/>
          <w:i w:val="false"/>
          <w:color w:val="000000"/>
          <w:sz w:val="28"/>
        </w:rPr>
        <w:t>
; "Еңбек сiңiрген жылдарына пайыздық үстемеақы төлеу үшiн кәсiби авариялық-құтқару қызметтерi мен құралымдары құтқарушыларының жұмыс стажын есептеу ережесiн бекiту туралы" Қазақстан Республикасы Үкiметiнiң 2000 жылғы 3 тамыздағы N 1185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жөнiндегi агенттігiнiң мемлекеттiк мекемелерiн құру туралы" Қазақстан Республикасы Yкiметiнiң 2000 жылғы 15 наурыздағы N 400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жөнiндегi агенттiгiнiң мемлекеттiк мекемелерiн құру туралы" Қазақстан Республикасы Үкiметiнiң 2000 жылғы 8 шiлдедегi N 1037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Қорғаныс министрлiгiнiң мүлкiн беру туралы жекелеген мәселелер" Қазақстан Республикасы Үкiметiнiң 2001 жылғы 13 қаңтардағы N 45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жөнiндегi агенттiгiнiң "Республикалық дағдарыс орталығы" мемлекеттiк мекемесiн құру туралы" Қазақстан Республикасы Үкiметiнiң 2001 жылғы 13 қаңтардағы N 40 
</w:t>
      </w:r>
      <w:r>
        <w:rPr>
          <w:rFonts w:ascii="Times New Roman"/>
          <w:b w:val="false"/>
          <w:i w:val="false"/>
          <w:color w:val="000000"/>
          <w:sz w:val="28"/>
        </w:rPr>
        <w:t xml:space="preserve"> қаулысы </w:t>
      </w:r>
      <w:r>
        <w:rPr>
          <w:rFonts w:ascii="Times New Roman"/>
          <w:b w:val="false"/>
          <w:i w:val="false"/>
          <w:color w:val="000000"/>
          <w:sz w:val="28"/>
        </w:rPr>
        <w:t>
; "Мемлекеттік мекемелердiң мемлекеттiк қызметшiлер болып табылмайтын қызметкерлерiнiң және қазыналық кәсiпорындардың қызметкерлерiнiң еңбегiне ақы төлеу жүйесi туралы" Қазақстан Республикасы Үкiметiнiң 2002 жылғы 11 қаңтардағы N 41 
</w:t>
      </w:r>
      <w:r>
        <w:rPr>
          <w:rFonts w:ascii="Times New Roman"/>
          <w:b w:val="false"/>
          <w:i w:val="false"/>
          <w:color w:val="000000"/>
          <w:sz w:val="28"/>
        </w:rPr>
        <w:t xml:space="preserve"> қаулысы </w:t>
      </w:r>
      <w:r>
        <w:rPr>
          <w:rFonts w:ascii="Times New Roman"/>
          <w:b w:val="false"/>
          <w:i w:val="false"/>
          <w:color w:val="000000"/>
          <w:sz w:val="28"/>
        </w:rPr>
        <w:t>
; "Мемлекеттік өртке қарсы қызмет органдары қызметкерлерiнiң нысандық киiм-кешектерiнiң үлгiлерi мен тиiстi нормаларын бекiту туралы" 2003 жылғы 15 қаңтардағы N 13 Қазақстан Республикасы Yкiметiнiң 
</w:t>
      </w:r>
      <w:r>
        <w:rPr>
          <w:rFonts w:ascii="Times New Roman"/>
          <w:b w:val="false"/>
          <w:i w:val="false"/>
          <w:color w:val="000000"/>
          <w:sz w:val="28"/>
        </w:rPr>
        <w:t xml:space="preserve"> қаулысы </w:t>
      </w:r>
      <w:r>
        <w:rPr>
          <w:rFonts w:ascii="Times New Roman"/>
          <w:b w:val="false"/>
          <w:i w:val="false"/>
          <w:color w:val="000000"/>
          <w:sz w:val="28"/>
        </w:rPr>
        <w:t>
, "Штат санының лимиттерiн бекiту туралы" 2004 жылғы 26 қарашадағы N 1240 Қазақстан Республикасы Yкiметiнiң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төтенше жағдай қаупi төнген және туындаған жағдайда Қазақстан Республикасының халқын, шаруашылық жүргiзушi объектiлерiн және аумақтарын қорғау, төтенше жағдайларға дер кезiнде мән беру, төтенше жағдайлар туралы ақпарат қабылдау және өңдеу, ұдайы әзiрлiктегi авариялық-құтқару күштерi мен төтенше жағдайларды жою құралдарын тұрақты және үздiксiз басқаруды қамтамасыз ету. Селдiң, қар көшкiнiнiң, жар көшкiнiнiң, опырылып құлаудың алдын алу және олардың зардаптарын жою, сел құбылыстары мен жер сiлкiнiсiн болжау, селден қорғау құрылыстарын пайдалануды, Қазақстан Республикасының халқын, шаруашылық жүргiзушi объектiлерiн және жерiн қауiптi табиғи құбылыстардың (сел тасқыны, қар көшкiнi, жар көшкiнi, опырылып құлау, қатты жер сiлкiнiсi) әсерiнен сенiмдi қорғауды қамтамасыз ету, олардың зардаптарын жоюды ұйымдастыруға және жүргiзуге қатысу. Табиғи және техногендiк сипаттағы төтенше жағдайлар туындаған және оларды жою кезiнде олардың тұрақты жұмыс істеуі үшiн республикалық шұғыл құтқару отрядын, әскери бөлiмдердi, "Қазселденқорғау" мемлекеттiк мекемесiн, өңiрлiк аэромобильдi авариялық-құтқару отрядтарын қажетті жабдықтармен, автокөлiкпен, керек-жарақпен жарақтандыру. Құтқару бөлiмшелерiн төтенше жағдайлар аймағында авариялық құтқару жұмыстарын жүргiзуге трансшекаралық сипаттағы төтенше жағдай туындаған кезде өзара iс-қимыл ұйымдастыруға оқытып үйрету, өpт қауіпсіздігі саласындағы жұмыстарды жетілдіру, өрттің алдын алу және жою, шаруашылық және тұрғын үйлер объектiлерiн өртке қарсы қорғауды күшейту. Табиғи және техногендiк сипаттағы төтенше жағдайларда халыққа шұғыл көмек көрсету. Төтенше жағдайлардан зардап шеккен халықтың алғашқы тiршiлігін қамтамасыз етуге арналған тiршiлiктi қамтамасыз ету құралдарының және материалдық құралдардың қорларын құру. Метеостанция-3 аяқталмаған құрылыс объектiсiн сақтауды қамтамасыз ету.
</w:t>
      </w:r>
      <w:r>
        <w:br/>
      </w:r>
      <w:r>
        <w:rPr>
          <w:rFonts w:ascii="Times New Roman"/>
          <w:b w:val="false"/>
          <w:i w:val="false"/>
          <w:color w:val="000000"/>
          <w:sz w:val="28"/>
        </w:rPr>
        <w:t>
      5. Бюджеттік бағдарламаның мiндеттерi: бейбiт уақытта төтенше жағдайларда iс-қимыл жасауға жоғары әзiрлiктi қамтамасыз ету, жедел мән бейбiт уақытында төтенше жағдайларда iс-қимыл жасауға жоғары әзiрлiктi қамтамасыз ету, жедел мән беру апат ауданына және алға қойылған жауынгерлiк мiндеттi орындау аудандарына авариялық-құтқару қызметтерiн дер кезiнде апару, iздестiру-құтқару және төтенше жағдайлардың зардаптарын жою жөнiндегi басқа да шұғыл жұмыстарды жедел жүргiзу, жүрiп-тұру қиын аудандарда, күрделiлiгi жоғары объектiлерде құтқару және iздестiру-құтқару жұмыстарын ұйымдастыру және жүргізу, дүлей зiлзаланың, аварияның және апаттың салдарынан зардап шеккендерге шұғыл жәрдем көрсету, төтенше жағдай туралы радиомобильдi, радиотелефон, транкiлi, спутниктiк байланыс түрлерi арқылы дер кезiнде және тұрақты ақпарат қабылдау, алынған ақпаратты жедел өңдеу, авариялық-құтқару күштерi мен төтенше жағдайларды басқару пункттерi жедел қызметкерлерiнiң тәулiк бойы кезекшiлiгiн қамтамасыз ету, табиғи және техногендiк сипаттағы төтенше жағдайлардың алдын алу және жою саласында мемлекеттiк басқару органдарымен үздiксiз және тиiмдi байланысты қамтамасыз ету. Республикалық және аймақтық жедел құтқару отрядтарының тиiмдi қызметiн, әскери бөлiмдердiң тұрақты жұмысын, табиғи және техногендiк сипаттағы төтенше жағдайларды жою жөнiндегi тиiмдi iс-қимыл үшiн авариялық-құтқару құралдарымен, жабдықтармен, құрал-саймандармен және автокөлiк техникасымен қамтамасыз ету. Бақылау және хабарлау қызметтерiнiң жұмысын, селден қорғау құрылыстарына ағымдағы жөндеу жүргiзудi, әуешолу жұмыстарын, мұзарт көлдерді ағызып жiберу жөнiндегi алдын алу жұмыстарын, қар көшкiнiн алдын ала түсiру жөнiндегi жарылыс жұмыстарын, жер сiлкiнiсiн қысқа мерзiмде болжауды қамтамасыз ету жөнiндегi ғылыми-болжау жұмыстарын, бақылау және хабарлау посттарын ұстауды қамтамасыз ету. Күрделi ауа-райы мен географиялық жағдайларда, күрделiлiгi жоғары объектiлерде құтқару бөлiмшелерiнiң практикалық сабақтары мен жаттығуларын ұйымдастыру және жүргізу, дүлей зiлзаланың, авария мен апаттың салдарынан зардап шеккендерге шұғыл жәрдем көрсету жөнiнде сабақтар ұйымдастыру және өткiзу, табиғи және техногендiк сипаттағы төтенше жағдайлардың зардаптарын жою кезiнде авариялық-құтқару құралдарын пайдалануға үйрету. Табиғи және техногендiк сипаттағы төтенше жағдайлар туындаған кезде дер кезiнде мән беру үшiн тiкұшақтарды тиiмдi, ұтымды пайдалану. Шатыр лагерлерiн құруға арналған материалдық құралдар сатып алу. Қазақстан Республикасының Мемлекеттік өртке қарсы қызметiн дамыту және жетiлдiру бойынша перспективалық iс-шараларды әзiрлеу, кадрлық әлеуеттi нығайту, өрт сөндiрушiлердiң құқықтық қорғалуын (кәсiби iрiктеу бойынша стандарттар мен құралдар жүйесiн құру) қамтамасыз ету, жинақтаудың балама нысандарын eнгізу), арнаулы өрт сөндiру бөлiмдерiнiң торабын құру және дамыту, өртке қарсы қызметтiң ұйымдық құрылымын жетiлдiру (жаңа функциясымен сәйкес қайта құру), өрттен зардап шеккен Мемлекеттік өртке қарсы қызметi қызметкерлерiнiң әлеуметтiк қорғалуын нығайту, азаматтардың өлiмi мен жарақат алуын азайту жөнiндегi шараларды қамтамасыз ету. Метеостанция-3 аяқталмаған құрылыс объектiсiн сақтауды қамтамасыз ету жөнiндегi iс-шараларды ұйымдастыру.
</w:t>
      </w:r>
      <w:r>
        <w:br/>
      </w:r>
      <w:r>
        <w:rPr>
          <w:rFonts w:ascii="Times New Roman"/>
          <w:b w:val="false"/>
          <w:i w:val="false"/>
          <w:color w:val="000000"/>
          <w:sz w:val="28"/>
        </w:rPr>
        <w:t>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033"/>
        <w:gridCol w:w="1153"/>
        <w:gridCol w:w="1973"/>
        <w:gridCol w:w="3613"/>
        <w:gridCol w:w="1533"/>
        <w:gridCol w:w="297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Кiшi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Кiшi бағ-
</w:t>
            </w:r>
            <w:r>
              <w:br/>
            </w:r>
            <w:r>
              <w:rPr>
                <w:rFonts w:ascii="Times New Roman"/>
                <w:b w:val="false"/>
                <w:i w:val="false"/>
                <w:color w:val="000000"/>
                <w:sz w:val="20"/>
              </w:rPr>
              <w:t>
дарлама-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iске асыру жөнiндегi iс-шаралар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Iске асыру мер-
</w:t>
            </w:r>
            <w:r>
              <w:br/>
            </w:r>
            <w:r>
              <w:rPr>
                <w:rFonts w:ascii="Times New Roman"/>
                <w:b w:val="false"/>
                <w:i w:val="false"/>
                <w:color w:val="000000"/>
                <w:sz w:val="20"/>
              </w:rPr>
              <w:t>
зiмi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
</w:t>
            </w:r>
            <w:r>
              <w:br/>
            </w:r>
            <w:r>
              <w:rPr>
                <w:rFonts w:ascii="Times New Roman"/>
                <w:b w:val="false"/>
                <w:i w:val="false"/>
                <w:color w:val="000000"/>
                <w:sz w:val="20"/>
              </w:rPr>
              <w:t>
шылар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w:t>
            </w:r>
            <w:r>
              <w:br/>
            </w:r>
            <w:r>
              <w:rPr>
                <w:rFonts w:ascii="Times New Roman"/>
                <w:b w:val="false"/>
                <w:i w:val="false"/>
                <w:color w:val="000000"/>
                <w:sz w:val="20"/>
              </w:rPr>
              <w:t>
және тех-
</w:t>
            </w:r>
            <w:r>
              <w:br/>
            </w:r>
            <w:r>
              <w:rPr>
                <w:rFonts w:ascii="Times New Roman"/>
                <w:b w:val="false"/>
                <w:i w:val="false"/>
                <w:color w:val="000000"/>
                <w:sz w:val="20"/>
              </w:rPr>
              <w:t>
ногендік
</w:t>
            </w:r>
            <w:r>
              <w:br/>
            </w:r>
            <w:r>
              <w:rPr>
                <w:rFonts w:ascii="Times New Roman"/>
                <w:b w:val="false"/>
                <w:i w:val="false"/>
                <w:color w:val="000000"/>
                <w:sz w:val="20"/>
              </w:rPr>
              <w:t>
сипаттағы
</w:t>
            </w:r>
            <w:r>
              <w:br/>
            </w: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ларды
</w:t>
            </w:r>
            <w:r>
              <w:br/>
            </w:r>
            <w:r>
              <w:rPr>
                <w:rFonts w:ascii="Times New Roman"/>
                <w:b w:val="false"/>
                <w:i w:val="false"/>
                <w:color w:val="000000"/>
                <w:sz w:val="20"/>
              </w:rPr>
              <w:t>
жоюды
</w:t>
            </w:r>
            <w:r>
              <w:br/>
            </w:r>
            <w:r>
              <w:rPr>
                <w:rFonts w:ascii="Times New Roman"/>
                <w:b w:val="false"/>
                <w:i w:val="false"/>
                <w:color w:val="000000"/>
                <w:sz w:val="20"/>
              </w:rPr>
              <w:t>
ұйымдас-
</w:t>
            </w:r>
            <w:r>
              <w:br/>
            </w:r>
            <w:r>
              <w:rPr>
                <w:rFonts w:ascii="Times New Roman"/>
                <w:b w:val="false"/>
                <w:i w:val="false"/>
                <w:color w:val="000000"/>
                <w:sz w:val="20"/>
              </w:rPr>
              <w:t>
тыру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жасағы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жедел-құтқару
</w:t>
            </w:r>
            <w:r>
              <w:br/>
            </w:r>
            <w:r>
              <w:rPr>
                <w:rFonts w:ascii="Times New Roman"/>
                <w:b w:val="false"/>
                <w:i w:val="false"/>
                <w:color w:val="000000"/>
                <w:sz w:val="20"/>
              </w:rPr>
              <w:t>
отряды" (штат
</w:t>
            </w:r>
            <w:r>
              <w:br/>
            </w:r>
            <w:r>
              <w:rPr>
                <w:rFonts w:ascii="Times New Roman"/>
                <w:b w:val="false"/>
                <w:i w:val="false"/>
                <w:color w:val="000000"/>
                <w:sz w:val="20"/>
              </w:rPr>
              <w:t>
саны 56 бiрлiк)
</w:t>
            </w:r>
            <w:r>
              <w:br/>
            </w:r>
            <w:r>
              <w:rPr>
                <w:rFonts w:ascii="Times New Roman"/>
                <w:b w:val="false"/>
                <w:i w:val="false"/>
                <w:color w:val="000000"/>
                <w:sz w:val="20"/>
              </w:rPr>
              <w:t>
мемлекеттік
</w:t>
            </w:r>
            <w:r>
              <w:br/>
            </w:r>
            <w:r>
              <w:rPr>
                <w:rFonts w:ascii="Times New Roman"/>
                <w:b w:val="false"/>
                <w:i w:val="false"/>
                <w:color w:val="000000"/>
                <w:sz w:val="20"/>
              </w:rPr>
              <w:t>
мекемесін ұстау.
</w:t>
            </w:r>
            <w:r>
              <w:br/>
            </w:r>
            <w:r>
              <w:rPr>
                <w:rFonts w:ascii="Times New Roman"/>
                <w:b w:val="false"/>
                <w:i w:val="false"/>
                <w:color w:val="000000"/>
                <w:sz w:val="20"/>
              </w:rPr>
              <w:t>
Сатып алулар:
</w:t>
            </w:r>
            <w:r>
              <w:br/>
            </w:r>
            <w:r>
              <w:rPr>
                <w:rFonts w:ascii="Times New Roman"/>
                <w:b w:val="false"/>
                <w:i w:val="false"/>
                <w:color w:val="000000"/>
                <w:sz w:val="20"/>
              </w:rPr>
              <w:t>
"Иртыш" тау-кен
</w:t>
            </w:r>
            <w:r>
              <w:br/>
            </w:r>
            <w:r>
              <w:rPr>
                <w:rFonts w:ascii="Times New Roman"/>
                <w:b w:val="false"/>
                <w:i w:val="false"/>
                <w:color w:val="000000"/>
                <w:sz w:val="20"/>
              </w:rPr>
              <w:t>
барлау жоғарғы
</w:t>
            </w:r>
            <w:r>
              <w:br/>
            </w:r>
            <w:r>
              <w:rPr>
                <w:rFonts w:ascii="Times New Roman"/>
                <w:b w:val="false"/>
                <w:i w:val="false"/>
                <w:color w:val="000000"/>
                <w:sz w:val="20"/>
              </w:rPr>
              <w:t>
өтiмдi автомоби-
</w:t>
            </w:r>
            <w:r>
              <w:br/>
            </w:r>
            <w:r>
              <w:rPr>
                <w:rFonts w:ascii="Times New Roman"/>
                <w:b w:val="false"/>
                <w:i w:val="false"/>
                <w:color w:val="000000"/>
                <w:sz w:val="20"/>
              </w:rPr>
              <w:t>
лі - 1 бiрлiк,
</w:t>
            </w:r>
            <w:r>
              <w:br/>
            </w:r>
            <w:r>
              <w:rPr>
                <w:rFonts w:ascii="Times New Roman"/>
                <w:b w:val="false"/>
                <w:i w:val="false"/>
                <w:color w:val="000000"/>
                <w:sz w:val="20"/>
              </w:rPr>
              <w:t>
жедел-көмекші
</w:t>
            </w:r>
            <w:r>
              <w:br/>
            </w:r>
            <w:r>
              <w:rPr>
                <w:rFonts w:ascii="Times New Roman"/>
                <w:b w:val="false"/>
                <w:i w:val="false"/>
                <w:color w:val="000000"/>
                <w:sz w:val="20"/>
              </w:rPr>
              <w:t>
автомобилі (өзi
</w:t>
            </w:r>
            <w:r>
              <w:br/>
            </w:r>
            <w:r>
              <w:rPr>
                <w:rFonts w:ascii="Times New Roman"/>
                <w:b w:val="false"/>
                <w:i w:val="false"/>
                <w:color w:val="000000"/>
                <w:sz w:val="20"/>
              </w:rPr>
              <w:t>
түсiргiш КамАЗ)-
</w:t>
            </w:r>
            <w:r>
              <w:br/>
            </w:r>
            <w:r>
              <w:rPr>
                <w:rFonts w:ascii="Times New Roman"/>
                <w:b w:val="false"/>
                <w:i w:val="false"/>
                <w:color w:val="000000"/>
                <w:sz w:val="20"/>
              </w:rPr>
              <w:t>
1 бірлік, (СГУ)
</w:t>
            </w:r>
            <w:r>
              <w:br/>
            </w:r>
            <w:r>
              <w:rPr>
                <w:rFonts w:ascii="Times New Roman"/>
                <w:b w:val="false"/>
                <w:i w:val="false"/>
                <w:color w:val="000000"/>
                <w:sz w:val="20"/>
              </w:rPr>
              <w:t>
дабыл қаққыш
</w:t>
            </w:r>
            <w:r>
              <w:br/>
            </w:r>
            <w:r>
              <w:rPr>
                <w:rFonts w:ascii="Times New Roman"/>
                <w:b w:val="false"/>
                <w:i w:val="false"/>
                <w:color w:val="000000"/>
                <w:sz w:val="20"/>
              </w:rPr>
              <w:t>
дауыс күшейткiш
</w:t>
            </w:r>
            <w:r>
              <w:br/>
            </w:r>
            <w:r>
              <w:rPr>
                <w:rFonts w:ascii="Times New Roman"/>
                <w:b w:val="false"/>
                <w:i w:val="false"/>
                <w:color w:val="000000"/>
                <w:sz w:val="20"/>
              </w:rPr>
              <w:t>
құрылғысы - 10
</w:t>
            </w:r>
            <w:r>
              <w:br/>
            </w:r>
            <w:r>
              <w:rPr>
                <w:rFonts w:ascii="Times New Roman"/>
                <w:b w:val="false"/>
                <w:i w:val="false"/>
                <w:color w:val="000000"/>
                <w:sz w:val="20"/>
              </w:rPr>
              <w:t>
бірлік, электр-
</w:t>
            </w:r>
            <w:r>
              <w:br/>
            </w:r>
            <w:r>
              <w:rPr>
                <w:rFonts w:ascii="Times New Roman"/>
                <w:b w:val="false"/>
                <w:i w:val="false"/>
                <w:color w:val="000000"/>
                <w:sz w:val="20"/>
              </w:rPr>
              <w:t>
мен дәнекерлеуші
</w:t>
            </w:r>
            <w:r>
              <w:br/>
            </w:r>
            <w:r>
              <w:rPr>
                <w:rFonts w:ascii="Times New Roman"/>
                <w:b w:val="false"/>
                <w:i w:val="false"/>
                <w:color w:val="000000"/>
                <w:sz w:val="20"/>
              </w:rPr>
              <w:t>
алып жүретiн аг-
</w:t>
            </w:r>
            <w:r>
              <w:br/>
            </w:r>
            <w:r>
              <w:rPr>
                <w:rFonts w:ascii="Times New Roman"/>
                <w:b w:val="false"/>
                <w:i w:val="false"/>
                <w:color w:val="000000"/>
                <w:sz w:val="20"/>
              </w:rPr>
              <w:t>
регат (автомо-
</w:t>
            </w:r>
            <w:r>
              <w:br/>
            </w:r>
            <w:r>
              <w:rPr>
                <w:rFonts w:ascii="Times New Roman"/>
                <w:b w:val="false"/>
                <w:i w:val="false"/>
                <w:color w:val="000000"/>
                <w:sz w:val="20"/>
              </w:rPr>
              <w:t>
билдiк) - 4
</w:t>
            </w:r>
            <w:r>
              <w:br/>
            </w:r>
            <w:r>
              <w:rPr>
                <w:rFonts w:ascii="Times New Roman"/>
                <w:b w:val="false"/>
                <w:i w:val="false"/>
                <w:color w:val="000000"/>
                <w:sz w:val="20"/>
              </w:rPr>
              <w:t>
бірлік, жедел-
</w:t>
            </w:r>
            <w:r>
              <w:br/>
            </w:r>
            <w:r>
              <w:rPr>
                <w:rFonts w:ascii="Times New Roman"/>
                <w:b w:val="false"/>
                <w:i w:val="false"/>
                <w:color w:val="000000"/>
                <w:sz w:val="20"/>
              </w:rPr>
              <w:t>
құтқару автомо-
</w:t>
            </w:r>
            <w:r>
              <w:br/>
            </w:r>
            <w:r>
              <w:rPr>
                <w:rFonts w:ascii="Times New Roman"/>
                <w:b w:val="false"/>
                <w:i w:val="false"/>
                <w:color w:val="000000"/>
                <w:sz w:val="20"/>
              </w:rPr>
              <w:t>
бильдерiне құрыл-
</w:t>
            </w:r>
            <w:r>
              <w:br/>
            </w:r>
            <w:r>
              <w:rPr>
                <w:rFonts w:ascii="Times New Roman"/>
                <w:b w:val="false"/>
                <w:i w:val="false"/>
                <w:color w:val="000000"/>
                <w:sz w:val="20"/>
              </w:rPr>
              <w:t>
ғылар үшiн авто-
</w:t>
            </w:r>
            <w:r>
              <w:br/>
            </w:r>
            <w:r>
              <w:rPr>
                <w:rFonts w:ascii="Times New Roman"/>
                <w:b w:val="false"/>
                <w:i w:val="false"/>
                <w:color w:val="000000"/>
                <w:sz w:val="20"/>
              </w:rPr>
              <w:t>
жүктемелер - 8
</w:t>
            </w:r>
            <w:r>
              <w:br/>
            </w:r>
            <w:r>
              <w:rPr>
                <w:rFonts w:ascii="Times New Roman"/>
                <w:b w:val="false"/>
                <w:i w:val="false"/>
                <w:color w:val="000000"/>
                <w:sz w:val="20"/>
              </w:rPr>
              <w:t>
бiрлiк, палатка-
</w:t>
            </w:r>
            <w:r>
              <w:br/>
            </w:r>
            <w:r>
              <w:rPr>
                <w:rFonts w:ascii="Times New Roman"/>
                <w:b w:val="false"/>
                <w:i w:val="false"/>
                <w:color w:val="000000"/>
                <w:sz w:val="20"/>
              </w:rPr>
              <w:t>
лар 6, 20, 40
</w:t>
            </w:r>
            <w:r>
              <w:br/>
            </w:r>
            <w:r>
              <w:rPr>
                <w:rFonts w:ascii="Times New Roman"/>
                <w:b w:val="false"/>
                <w:i w:val="false"/>
                <w:color w:val="000000"/>
                <w:sz w:val="20"/>
              </w:rPr>
              <w:t>
орындық - 9 бiр-
</w:t>
            </w:r>
            <w:r>
              <w:br/>
            </w:r>
            <w:r>
              <w:rPr>
                <w:rFonts w:ascii="Times New Roman"/>
                <w:b w:val="false"/>
                <w:i w:val="false"/>
                <w:color w:val="000000"/>
                <w:sz w:val="20"/>
              </w:rPr>
              <w:t>
лiк, жедел-құт-
</w:t>
            </w:r>
            <w:r>
              <w:br/>
            </w:r>
            <w:r>
              <w:rPr>
                <w:rFonts w:ascii="Times New Roman"/>
                <w:b w:val="false"/>
                <w:i w:val="false"/>
                <w:color w:val="000000"/>
                <w:sz w:val="20"/>
              </w:rPr>
              <w:t>
қару автомобиль-
</w:t>
            </w:r>
            <w:r>
              <w:br/>
            </w:r>
            <w:r>
              <w:rPr>
                <w:rFonts w:ascii="Times New Roman"/>
                <w:b w:val="false"/>
                <w:i w:val="false"/>
                <w:color w:val="000000"/>
                <w:sz w:val="20"/>
              </w:rPr>
              <w:t>
дерiнiң жабдық-
</w:t>
            </w:r>
            <w:r>
              <w:br/>
            </w:r>
            <w:r>
              <w:rPr>
                <w:rFonts w:ascii="Times New Roman"/>
                <w:b w:val="false"/>
                <w:i w:val="false"/>
                <w:color w:val="000000"/>
                <w:sz w:val="20"/>
              </w:rPr>
              <w:t>
тары үшін жарық-
</w:t>
            </w:r>
            <w:r>
              <w:br/>
            </w:r>
            <w:r>
              <w:rPr>
                <w:rFonts w:ascii="Times New Roman"/>
                <w:b w:val="false"/>
                <w:i w:val="false"/>
                <w:color w:val="000000"/>
                <w:sz w:val="20"/>
              </w:rPr>
              <w:t>
тандыру комплек-
</w:t>
            </w:r>
            <w:r>
              <w:br/>
            </w:r>
            <w:r>
              <w:rPr>
                <w:rFonts w:ascii="Times New Roman"/>
                <w:b w:val="false"/>
                <w:i w:val="false"/>
                <w:color w:val="000000"/>
                <w:sz w:val="20"/>
              </w:rPr>
              <w:t>
тiсi - 9 бiрлiк,
</w:t>
            </w:r>
            <w:r>
              <w:br/>
            </w:r>
            <w:r>
              <w:rPr>
                <w:rFonts w:ascii="Times New Roman"/>
                <w:b w:val="false"/>
                <w:i w:val="false"/>
                <w:color w:val="000000"/>
                <w:sz w:val="20"/>
              </w:rPr>
              <w:t>
суға сүңгу киiм-
</w:t>
            </w:r>
            <w:r>
              <w:br/>
            </w:r>
            <w:r>
              <w:rPr>
                <w:rFonts w:ascii="Times New Roman"/>
                <w:b w:val="false"/>
                <w:i w:val="false"/>
                <w:color w:val="000000"/>
                <w:sz w:val="20"/>
              </w:rPr>
              <w:t>
кешек жарақтары
</w:t>
            </w:r>
            <w:r>
              <w:br/>
            </w:r>
            <w:r>
              <w:rPr>
                <w:rFonts w:ascii="Times New Roman"/>
                <w:b w:val="false"/>
                <w:i w:val="false"/>
                <w:color w:val="000000"/>
                <w:sz w:val="20"/>
              </w:rPr>
              <w:t>
- 30 бiрлiк,
</w:t>
            </w:r>
            <w:r>
              <w:br/>
            </w:r>
            <w:r>
              <w:rPr>
                <w:rFonts w:ascii="Times New Roman"/>
                <w:b w:val="false"/>
                <w:i w:val="false"/>
                <w:color w:val="000000"/>
                <w:sz w:val="20"/>
              </w:rPr>
              <w:t>
соның iшiнде
</w:t>
            </w:r>
            <w:r>
              <w:br/>
            </w:r>
            <w:r>
              <w:rPr>
                <w:rFonts w:ascii="Times New Roman"/>
                <w:b w:val="false"/>
                <w:i w:val="false"/>
                <w:color w:val="000000"/>
                <w:sz w:val="20"/>
              </w:rPr>
              <w:t>
құрғақ типтi су
</w:t>
            </w:r>
            <w:r>
              <w:br/>
            </w:r>
            <w:r>
              <w:rPr>
                <w:rFonts w:ascii="Times New Roman"/>
                <w:b w:val="false"/>
                <w:i w:val="false"/>
                <w:color w:val="000000"/>
                <w:sz w:val="20"/>
              </w:rPr>
              <w:t>
костюмi - 15
</w:t>
            </w:r>
            <w:r>
              <w:br/>
            </w:r>
            <w:r>
              <w:rPr>
                <w:rFonts w:ascii="Times New Roman"/>
                <w:b w:val="false"/>
                <w:i w:val="false"/>
                <w:color w:val="000000"/>
                <w:sz w:val="20"/>
              </w:rPr>
              <w:t>
бiрлiк, құрғақ
</w:t>
            </w:r>
            <w:r>
              <w:br/>
            </w:r>
            <w:r>
              <w:rPr>
                <w:rFonts w:ascii="Times New Roman"/>
                <w:b w:val="false"/>
                <w:i w:val="false"/>
                <w:color w:val="000000"/>
                <w:sz w:val="20"/>
              </w:rPr>
              <w:t>
типтi суға сүңгу
</w:t>
            </w:r>
            <w:r>
              <w:br/>
            </w:r>
            <w:r>
              <w:rPr>
                <w:rFonts w:ascii="Times New Roman"/>
                <w:b w:val="false"/>
                <w:i w:val="false"/>
                <w:color w:val="000000"/>
                <w:sz w:val="20"/>
              </w:rPr>
              <w:t>
комплектiсi - 5
</w:t>
            </w:r>
            <w:r>
              <w:br/>
            </w:r>
            <w:r>
              <w:rPr>
                <w:rFonts w:ascii="Times New Roman"/>
                <w:b w:val="false"/>
                <w:i w:val="false"/>
                <w:color w:val="000000"/>
                <w:sz w:val="20"/>
              </w:rPr>
              <w:t>
бірлік, ылғал
</w:t>
            </w:r>
            <w:r>
              <w:br/>
            </w:r>
            <w:r>
              <w:rPr>
                <w:rFonts w:ascii="Times New Roman"/>
                <w:b w:val="false"/>
                <w:i w:val="false"/>
                <w:color w:val="000000"/>
                <w:sz w:val="20"/>
              </w:rPr>
              <w:t>
типті суға сүңгу
</w:t>
            </w:r>
            <w:r>
              <w:br/>
            </w:r>
            <w:r>
              <w:rPr>
                <w:rFonts w:ascii="Times New Roman"/>
                <w:b w:val="false"/>
                <w:i w:val="false"/>
                <w:color w:val="000000"/>
                <w:sz w:val="20"/>
              </w:rPr>
              <w:t>
комплектiсi - 7
</w:t>
            </w:r>
            <w:r>
              <w:br/>
            </w:r>
            <w:r>
              <w:rPr>
                <w:rFonts w:ascii="Times New Roman"/>
                <w:b w:val="false"/>
                <w:i w:val="false"/>
                <w:color w:val="000000"/>
                <w:sz w:val="20"/>
              </w:rPr>
              <w:t>
бiрлiк, фотоап-
</w:t>
            </w:r>
            <w:r>
              <w:br/>
            </w:r>
            <w:r>
              <w:rPr>
                <w:rFonts w:ascii="Times New Roman"/>
                <w:b w:val="false"/>
                <w:i w:val="false"/>
                <w:color w:val="000000"/>
                <w:sz w:val="20"/>
              </w:rPr>
              <w:t>
парат - 1 бірлік,
</w:t>
            </w:r>
            <w:r>
              <w:br/>
            </w:r>
            <w:r>
              <w:rPr>
                <w:rFonts w:ascii="Times New Roman"/>
                <w:b w:val="false"/>
                <w:i w:val="false"/>
                <w:color w:val="000000"/>
                <w:sz w:val="20"/>
              </w:rPr>
              <w:t>
бейне камера - 1
</w:t>
            </w:r>
            <w:r>
              <w:br/>
            </w:r>
            <w:r>
              <w:rPr>
                <w:rFonts w:ascii="Times New Roman"/>
                <w:b w:val="false"/>
                <w:i w:val="false"/>
                <w:color w:val="000000"/>
                <w:sz w:val="20"/>
              </w:rPr>
              <w:t>
бірлiк, су астын-
</w:t>
            </w:r>
            <w:r>
              <w:br/>
            </w:r>
            <w:r>
              <w:rPr>
                <w:rFonts w:ascii="Times New Roman"/>
                <w:b w:val="false"/>
                <w:i w:val="false"/>
                <w:color w:val="000000"/>
                <w:sz w:val="20"/>
              </w:rPr>
              <w:t>
да суретке түсiру
</w:t>
            </w:r>
            <w:r>
              <w:br/>
            </w:r>
            <w:r>
              <w:rPr>
                <w:rFonts w:ascii="Times New Roman"/>
                <w:b w:val="false"/>
                <w:i w:val="false"/>
                <w:color w:val="000000"/>
                <w:sz w:val="20"/>
              </w:rPr>
              <w:t>
үшiн жарықтан-
</w:t>
            </w:r>
            <w:r>
              <w:br/>
            </w:r>
            <w:r>
              <w:rPr>
                <w:rFonts w:ascii="Times New Roman"/>
                <w:b w:val="false"/>
                <w:i w:val="false"/>
                <w:color w:val="000000"/>
                <w:sz w:val="20"/>
              </w:rPr>
              <w:t>
дыру комплектісі
</w:t>
            </w:r>
            <w:r>
              <w:br/>
            </w:r>
            <w:r>
              <w:rPr>
                <w:rFonts w:ascii="Times New Roman"/>
                <w:b w:val="false"/>
                <w:i w:val="false"/>
                <w:color w:val="000000"/>
                <w:sz w:val="20"/>
              </w:rPr>
              <w:t>
- 1 бiрлiк; тау
</w:t>
            </w:r>
            <w:r>
              <w:br/>
            </w:r>
            <w:r>
              <w:rPr>
                <w:rFonts w:ascii="Times New Roman"/>
                <w:b w:val="false"/>
                <w:i w:val="false"/>
                <w:color w:val="000000"/>
                <w:sz w:val="20"/>
              </w:rPr>
              <w:t>
шаңғысы комплек-
</w:t>
            </w:r>
            <w:r>
              <w:br/>
            </w:r>
            <w:r>
              <w:rPr>
                <w:rFonts w:ascii="Times New Roman"/>
                <w:b w:val="false"/>
                <w:i w:val="false"/>
                <w:color w:val="000000"/>
                <w:sz w:val="20"/>
              </w:rPr>
              <w:t>
тісi - 10 бiрлiк,
</w:t>
            </w:r>
            <w:r>
              <w:br/>
            </w:r>
            <w:r>
              <w:rPr>
                <w:rFonts w:ascii="Times New Roman"/>
                <w:b w:val="false"/>
                <w:i w:val="false"/>
                <w:color w:val="000000"/>
                <w:sz w:val="20"/>
              </w:rPr>
              <w:t>
спорттық трена-
</w:t>
            </w:r>
            <w:r>
              <w:br/>
            </w:r>
            <w:r>
              <w:rPr>
                <w:rFonts w:ascii="Times New Roman"/>
                <w:b w:val="false"/>
                <w:i w:val="false"/>
                <w:color w:val="000000"/>
                <w:sz w:val="20"/>
              </w:rPr>
              <w:t>
жерлар - 3 бiрлiк, көшпелi
</w:t>
            </w:r>
            <w:r>
              <w:br/>
            </w:r>
            <w:r>
              <w:rPr>
                <w:rFonts w:ascii="Times New Roman"/>
                <w:b w:val="false"/>
                <w:i w:val="false"/>
                <w:color w:val="000000"/>
                <w:sz w:val="20"/>
              </w:rPr>
              <w:t>
электр жылу
</w:t>
            </w:r>
            <w:r>
              <w:br/>
            </w:r>
            <w:r>
              <w:rPr>
                <w:rFonts w:ascii="Times New Roman"/>
                <w:b w:val="false"/>
                <w:i w:val="false"/>
                <w:color w:val="000000"/>
                <w:sz w:val="20"/>
              </w:rPr>
              <w:t>
желдеткiштерi -
</w:t>
            </w:r>
            <w:r>
              <w:br/>
            </w:r>
            <w:r>
              <w:rPr>
                <w:rFonts w:ascii="Times New Roman"/>
                <w:b w:val="false"/>
                <w:i w:val="false"/>
                <w:color w:val="000000"/>
                <w:sz w:val="20"/>
              </w:rPr>
              <w:t>
2 бiрлiк.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жедел-құтқару
</w:t>
            </w:r>
            <w:r>
              <w:br/>
            </w:r>
            <w:r>
              <w:rPr>
                <w:rFonts w:ascii="Times New Roman"/>
                <w:b w:val="false"/>
                <w:i w:val="false"/>
                <w:color w:val="000000"/>
                <w:sz w:val="20"/>
              </w:rPr>
              <w:t>
отряды"
</w:t>
            </w:r>
            <w:r>
              <w:br/>
            </w:r>
            <w:r>
              <w:rPr>
                <w:rFonts w:ascii="Times New Roman"/>
                <w:b w:val="false"/>
                <w:i w:val="false"/>
                <w:color w:val="000000"/>
                <w:sz w:val="20"/>
              </w:rPr>
              <w:t>
мемлекеттiк
</w:t>
            </w:r>
            <w:r>
              <w:br/>
            </w:r>
            <w:r>
              <w:rPr>
                <w:rFonts w:ascii="Times New Roman"/>
                <w:b w:val="false"/>
                <w:i w:val="false"/>
                <w:color w:val="000000"/>
                <w:sz w:val="20"/>
              </w:rPr>
              <w:t>
мекемесi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w:t>
            </w:r>
            <w:r>
              <w:br/>
            </w:r>
            <w:r>
              <w:rPr>
                <w:rFonts w:ascii="Times New Roman"/>
                <w:b w:val="false"/>
                <w:i w:val="false"/>
                <w:color w:val="000000"/>
                <w:sz w:val="20"/>
              </w:rPr>
              <w:t>
бөлiмдер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бөлiмдердi
</w:t>
            </w:r>
            <w:r>
              <w:br/>
            </w:r>
            <w:r>
              <w:rPr>
                <w:rFonts w:ascii="Times New Roman"/>
                <w:b w:val="false"/>
                <w:i w:val="false"/>
                <w:color w:val="000000"/>
                <w:sz w:val="20"/>
              </w:rPr>
              <w:t>
ұстау (штат саны
</w:t>
            </w:r>
            <w:r>
              <w:br/>
            </w:r>
            <w:r>
              <w:rPr>
                <w:rFonts w:ascii="Times New Roman"/>
                <w:b w:val="false"/>
                <w:i w:val="false"/>
                <w:color w:val="000000"/>
                <w:sz w:val="20"/>
              </w:rPr>
              <w:t>
- 1202 бiрлiк,
</w:t>
            </w:r>
            <w:r>
              <w:br/>
            </w:r>
            <w:r>
              <w:rPr>
                <w:rFonts w:ascii="Times New Roman"/>
                <w:b w:val="false"/>
                <w:i w:val="false"/>
                <w:color w:val="000000"/>
                <w:sz w:val="20"/>
              </w:rPr>
              <w:t>
соның iшiнде 929
</w:t>
            </w:r>
            <w:r>
              <w:br/>
            </w:r>
            <w:r>
              <w:rPr>
                <w:rFonts w:ascii="Times New Roman"/>
                <w:b w:val="false"/>
                <w:i w:val="false"/>
                <w:color w:val="000000"/>
                <w:sz w:val="20"/>
              </w:rPr>
              <w:t>
шұғыл мерзiмдiк
</w:t>
            </w:r>
            <w:r>
              <w:br/>
            </w:r>
            <w:r>
              <w:rPr>
                <w:rFonts w:ascii="Times New Roman"/>
                <w:b w:val="false"/>
                <w:i w:val="false"/>
                <w:color w:val="000000"/>
                <w:sz w:val="20"/>
              </w:rPr>
              <w:t>
әскери қызметшi).
</w:t>
            </w:r>
            <w:r>
              <w:br/>
            </w:r>
            <w:r>
              <w:rPr>
                <w:rFonts w:ascii="Times New Roman"/>
                <w:b w:val="false"/>
                <w:i w:val="false"/>
                <w:color w:val="000000"/>
                <w:sz w:val="20"/>
              </w:rPr>
              <w:t>
Активтердi сатып
</w:t>
            </w:r>
            <w:r>
              <w:br/>
            </w:r>
            <w:r>
              <w:rPr>
                <w:rFonts w:ascii="Times New Roman"/>
                <w:b w:val="false"/>
                <w:i w:val="false"/>
                <w:color w:val="000000"/>
                <w:sz w:val="20"/>
              </w:rPr>
              <w:t>
алулар:
</w:t>
            </w:r>
            <w:r>
              <w:br/>
            </w:r>
            <w:r>
              <w:rPr>
                <w:rFonts w:ascii="Times New Roman"/>
                <w:b w:val="false"/>
                <w:i w:val="false"/>
                <w:color w:val="000000"/>
                <w:sz w:val="20"/>
              </w:rPr>
              <w:t>
автокөлiк - 15
</w:t>
            </w:r>
            <w:r>
              <w:br/>
            </w:r>
            <w:r>
              <w:rPr>
                <w:rFonts w:ascii="Times New Roman"/>
                <w:b w:val="false"/>
                <w:i w:val="false"/>
                <w:color w:val="000000"/>
                <w:sz w:val="20"/>
              </w:rPr>
              <w:t>
бiрлiк, соның
</w:t>
            </w:r>
            <w:r>
              <w:br/>
            </w:r>
            <w:r>
              <w:rPr>
                <w:rFonts w:ascii="Times New Roman"/>
                <w:b w:val="false"/>
                <w:i w:val="false"/>
                <w:color w:val="000000"/>
                <w:sz w:val="20"/>
              </w:rPr>
              <w:t>
iшiнде: УАЗ сани-
</w:t>
            </w:r>
            <w:r>
              <w:br/>
            </w:r>
            <w:r>
              <w:rPr>
                <w:rFonts w:ascii="Times New Roman"/>
                <w:b w:val="false"/>
                <w:i w:val="false"/>
                <w:color w:val="000000"/>
                <w:sz w:val="20"/>
              </w:rPr>
              <w:t>
тарлық автомобилi
</w:t>
            </w:r>
            <w:r>
              <w:br/>
            </w:r>
            <w:r>
              <w:rPr>
                <w:rFonts w:ascii="Times New Roman"/>
                <w:b w:val="false"/>
                <w:i w:val="false"/>
                <w:color w:val="000000"/>
                <w:sz w:val="20"/>
              </w:rPr>
              <w:t>
- 1 бiрлiк, КамАЗ
</w:t>
            </w:r>
            <w:r>
              <w:br/>
            </w:r>
            <w:r>
              <w:rPr>
                <w:rFonts w:ascii="Times New Roman"/>
                <w:b w:val="false"/>
                <w:i w:val="false"/>
                <w:color w:val="000000"/>
                <w:sz w:val="20"/>
              </w:rPr>
              <w:t>
жүк) - 7 бiрлiк, УАЗ 31514 (жеңiл)
</w:t>
            </w:r>
            <w:r>
              <w:br/>
            </w:r>
            <w:r>
              <w:rPr>
                <w:rFonts w:ascii="Times New Roman"/>
                <w:b w:val="false"/>
                <w:i w:val="false"/>
                <w:color w:val="000000"/>
                <w:sz w:val="20"/>
              </w:rPr>
              <w:t>
- 5 бiрлiк, ава-
</w:t>
            </w:r>
            <w:r>
              <w:br/>
            </w:r>
            <w:r>
              <w:rPr>
                <w:rFonts w:ascii="Times New Roman"/>
                <w:b w:val="false"/>
                <w:i w:val="false"/>
                <w:color w:val="000000"/>
                <w:sz w:val="20"/>
              </w:rPr>
              <w:t>
риялық құтқарушы
</w:t>
            </w:r>
            <w:r>
              <w:br/>
            </w:r>
            <w:r>
              <w:rPr>
                <w:rFonts w:ascii="Times New Roman"/>
                <w:b w:val="false"/>
                <w:i w:val="false"/>
                <w:color w:val="000000"/>
                <w:sz w:val="20"/>
              </w:rPr>
              <w:t>
УАЗ - 1 бiрлiк,
</w:t>
            </w:r>
            <w:r>
              <w:br/>
            </w:r>
            <w:r>
              <w:rPr>
                <w:rFonts w:ascii="Times New Roman"/>
                <w:b w:val="false"/>
                <w:i w:val="false"/>
                <w:color w:val="000000"/>
                <w:sz w:val="20"/>
              </w:rPr>
              <w:t>
ПАЗ автобусы - 1
</w:t>
            </w:r>
            <w:r>
              <w:br/>
            </w:r>
            <w:r>
              <w:rPr>
                <w:rFonts w:ascii="Times New Roman"/>
                <w:b w:val="false"/>
                <w:i w:val="false"/>
                <w:color w:val="000000"/>
                <w:sz w:val="20"/>
              </w:rPr>
              <w:t>
бiрлiк, радио
</w:t>
            </w:r>
            <w:r>
              <w:br/>
            </w:r>
            <w:r>
              <w:rPr>
                <w:rFonts w:ascii="Times New Roman"/>
                <w:b w:val="false"/>
                <w:i w:val="false"/>
                <w:color w:val="000000"/>
                <w:sz w:val="20"/>
              </w:rPr>
              <w:t>
байланыс құрал-
</w:t>
            </w:r>
            <w:r>
              <w:br/>
            </w:r>
            <w:r>
              <w:rPr>
                <w:rFonts w:ascii="Times New Roman"/>
                <w:b w:val="false"/>
                <w:i w:val="false"/>
                <w:color w:val="000000"/>
                <w:sz w:val="20"/>
              </w:rPr>
              <w:t>
дары - 19 бiрлiк,
</w:t>
            </w:r>
            <w:r>
              <w:br/>
            </w:r>
            <w:r>
              <w:rPr>
                <w:rFonts w:ascii="Times New Roman"/>
                <w:b w:val="false"/>
                <w:i w:val="false"/>
                <w:color w:val="000000"/>
                <w:sz w:val="20"/>
              </w:rPr>
              <w:t>
соның iшiнде:
</w:t>
            </w:r>
            <w:r>
              <w:br/>
            </w:r>
            <w:r>
              <w:rPr>
                <w:rFonts w:ascii="Times New Roman"/>
                <w:b w:val="false"/>
                <w:i w:val="false"/>
                <w:color w:val="000000"/>
                <w:sz w:val="20"/>
              </w:rPr>
              <w:t>
УКВ ұшқыр радио
</w:t>
            </w:r>
            <w:r>
              <w:br/>
            </w:r>
            <w:r>
              <w:rPr>
                <w:rFonts w:ascii="Times New Roman"/>
                <w:b w:val="false"/>
                <w:i w:val="false"/>
                <w:color w:val="000000"/>
                <w:sz w:val="20"/>
              </w:rPr>
              <w:t>
станцияларының
</w:t>
            </w:r>
            <w:r>
              <w:br/>
            </w:r>
            <w:r>
              <w:rPr>
                <w:rFonts w:ascii="Times New Roman"/>
                <w:b w:val="false"/>
                <w:i w:val="false"/>
                <w:color w:val="000000"/>
                <w:sz w:val="20"/>
              </w:rPr>
              <w:t>
комплектiсі - 14
</w:t>
            </w:r>
            <w:r>
              <w:br/>
            </w:r>
            <w:r>
              <w:rPr>
                <w:rFonts w:ascii="Times New Roman"/>
                <w:b w:val="false"/>
                <w:i w:val="false"/>
                <w:color w:val="000000"/>
                <w:sz w:val="20"/>
              </w:rPr>
              <w:t>
бiрлiк, қуатты
</w:t>
            </w:r>
            <w:r>
              <w:br/>
            </w:r>
            <w:r>
              <w:rPr>
                <w:rFonts w:ascii="Times New Roman"/>
                <w:b w:val="false"/>
                <w:i w:val="false"/>
                <w:color w:val="000000"/>
                <w:sz w:val="20"/>
              </w:rPr>
              <w:t>
күшейткiш - 2
</w:t>
            </w:r>
            <w:r>
              <w:br/>
            </w:r>
            <w:r>
              <w:rPr>
                <w:rFonts w:ascii="Times New Roman"/>
                <w:b w:val="false"/>
                <w:i w:val="false"/>
                <w:color w:val="000000"/>
                <w:sz w:val="20"/>
              </w:rPr>
              <w:t>
бiрлiк,  УКВ
</w:t>
            </w:r>
            <w:r>
              <w:br/>
            </w:r>
            <w:r>
              <w:rPr>
                <w:rFonts w:ascii="Times New Roman"/>
                <w:b w:val="false"/>
                <w:i w:val="false"/>
                <w:color w:val="000000"/>
                <w:sz w:val="20"/>
              </w:rPr>
              <w:t>
автомобиль радио
</w:t>
            </w:r>
            <w:r>
              <w:br/>
            </w:r>
            <w:r>
              <w:rPr>
                <w:rFonts w:ascii="Times New Roman"/>
                <w:b w:val="false"/>
                <w:i w:val="false"/>
                <w:color w:val="000000"/>
                <w:sz w:val="20"/>
              </w:rPr>
              <w:t>
станциясы - 3
</w:t>
            </w:r>
            <w:r>
              <w:br/>
            </w:r>
            <w:r>
              <w:rPr>
                <w:rFonts w:ascii="Times New Roman"/>
                <w:b w:val="false"/>
                <w:i w:val="false"/>
                <w:color w:val="000000"/>
                <w:sz w:val="20"/>
              </w:rPr>
              <w:t>
бiрлiк; компью-
</w:t>
            </w:r>
            <w:r>
              <w:br/>
            </w:r>
            <w:r>
              <w:rPr>
                <w:rFonts w:ascii="Times New Roman"/>
                <w:b w:val="false"/>
                <w:i w:val="false"/>
                <w:color w:val="000000"/>
                <w:sz w:val="20"/>
              </w:rPr>
              <w:t>
терлiк және кө-
</w:t>
            </w:r>
            <w:r>
              <w:br/>
            </w:r>
            <w:r>
              <w:rPr>
                <w:rFonts w:ascii="Times New Roman"/>
                <w:b w:val="false"/>
                <w:i w:val="false"/>
                <w:color w:val="000000"/>
                <w:sz w:val="20"/>
              </w:rPr>
              <w:t>
бейткiш техника
</w:t>
            </w:r>
            <w:r>
              <w:br/>
            </w:r>
            <w:r>
              <w:rPr>
                <w:rFonts w:ascii="Times New Roman"/>
                <w:b w:val="false"/>
                <w:i w:val="false"/>
                <w:color w:val="000000"/>
                <w:sz w:val="20"/>
              </w:rPr>
              <w:t>
- 2 бiрлiк, соның
</w:t>
            </w:r>
            <w:r>
              <w:br/>
            </w:r>
            <w:r>
              <w:rPr>
                <w:rFonts w:ascii="Times New Roman"/>
                <w:b w:val="false"/>
                <w:i w:val="false"/>
                <w:color w:val="000000"/>
                <w:sz w:val="20"/>
              </w:rPr>
              <w:t>
iшiнде: лазерлік
</w:t>
            </w:r>
            <w:r>
              <w:br/>
            </w:r>
            <w:r>
              <w:rPr>
                <w:rFonts w:ascii="Times New Roman"/>
                <w:b w:val="false"/>
                <w:i w:val="false"/>
                <w:color w:val="000000"/>
                <w:sz w:val="20"/>
              </w:rPr>
              <w:t>
принтер - 1 бiр-
</w:t>
            </w:r>
            <w:r>
              <w:br/>
            </w:r>
            <w:r>
              <w:rPr>
                <w:rFonts w:ascii="Times New Roman"/>
                <w:b w:val="false"/>
                <w:i w:val="false"/>
                <w:color w:val="000000"/>
                <w:sz w:val="20"/>
              </w:rPr>
              <w:t>
лiк, компьютер -
</w:t>
            </w:r>
            <w:r>
              <w:br/>
            </w:r>
            <w:r>
              <w:rPr>
                <w:rFonts w:ascii="Times New Roman"/>
                <w:b w:val="false"/>
                <w:i w:val="false"/>
                <w:color w:val="000000"/>
                <w:sz w:val="20"/>
              </w:rPr>
              <w:t>
1 бiрлiк; сазды
</w:t>
            </w:r>
            <w:r>
              <w:br/>
            </w:r>
            <w:r>
              <w:rPr>
                <w:rFonts w:ascii="Times New Roman"/>
                <w:b w:val="false"/>
                <w:i w:val="false"/>
                <w:color w:val="000000"/>
                <w:sz w:val="20"/>
              </w:rPr>
              <w:t>
үрмелi оркестр
</w:t>
            </w:r>
            <w:r>
              <w:br/>
            </w:r>
            <w:r>
              <w:rPr>
                <w:rFonts w:ascii="Times New Roman"/>
                <w:b w:val="false"/>
                <w:i w:val="false"/>
                <w:color w:val="000000"/>
                <w:sz w:val="20"/>
              </w:rPr>
              <w:t>
үшiн музыкалық
</w:t>
            </w:r>
            <w:r>
              <w:br/>
            </w:r>
            <w:r>
              <w:rPr>
                <w:rFonts w:ascii="Times New Roman"/>
                <w:b w:val="false"/>
                <w:i w:val="false"/>
                <w:color w:val="000000"/>
                <w:sz w:val="20"/>
              </w:rPr>
              <w:t>
аспаптар - 16
</w:t>
            </w:r>
            <w:r>
              <w:br/>
            </w:r>
            <w:r>
              <w:rPr>
                <w:rFonts w:ascii="Times New Roman"/>
                <w:b w:val="false"/>
                <w:i w:val="false"/>
                <w:color w:val="000000"/>
                <w:sz w:val="20"/>
              </w:rPr>
              <w:t>
бiрлiк, сазды
</w:t>
            </w:r>
            <w:r>
              <w:br/>
            </w:r>
            <w:r>
              <w:rPr>
                <w:rFonts w:ascii="Times New Roman"/>
                <w:b w:val="false"/>
                <w:i w:val="false"/>
                <w:color w:val="000000"/>
                <w:sz w:val="20"/>
              </w:rPr>
              <w:t>
орталық - 1 бiрлiк; авариялық
</w:t>
            </w:r>
            <w:r>
              <w:br/>
            </w:r>
            <w:r>
              <w:rPr>
                <w:rFonts w:ascii="Times New Roman"/>
                <w:b w:val="false"/>
                <w:i w:val="false"/>
                <w:color w:val="000000"/>
                <w:sz w:val="20"/>
              </w:rPr>
              <w:t>
құтқарушы құралы
</w:t>
            </w:r>
            <w:r>
              <w:br/>
            </w:r>
            <w:r>
              <w:rPr>
                <w:rFonts w:ascii="Times New Roman"/>
                <w:b w:val="false"/>
                <w:i w:val="false"/>
                <w:color w:val="000000"/>
                <w:sz w:val="20"/>
              </w:rPr>
              <w:t>
- 1 бiрлiк, авто
</w:t>
            </w:r>
            <w:r>
              <w:br/>
            </w:r>
            <w:r>
              <w:rPr>
                <w:rFonts w:ascii="Times New Roman"/>
                <w:b w:val="false"/>
                <w:i w:val="false"/>
                <w:color w:val="000000"/>
                <w:sz w:val="20"/>
              </w:rPr>
              <w:t>
көлiктерге қызмет
</w:t>
            </w:r>
            <w:r>
              <w:br/>
            </w:r>
            <w:r>
              <w:rPr>
                <w:rFonts w:ascii="Times New Roman"/>
                <w:b w:val="false"/>
                <w:i w:val="false"/>
                <w:color w:val="000000"/>
                <w:sz w:val="20"/>
              </w:rPr>
              <w:t>
көрсету жабдығы
</w:t>
            </w:r>
            <w:r>
              <w:br/>
            </w:r>
            <w:r>
              <w:rPr>
                <w:rFonts w:ascii="Times New Roman"/>
                <w:b w:val="false"/>
                <w:i w:val="false"/>
                <w:color w:val="000000"/>
                <w:sz w:val="20"/>
              </w:rPr>
              <w:t>
- 2 бiрлiк.
</w:t>
            </w:r>
            <w:r>
              <w:br/>
            </w:r>
            <w:r>
              <w:rPr>
                <w:rFonts w:ascii="Times New Roman"/>
                <w:b w:val="false"/>
                <w:i w:val="false"/>
                <w:color w:val="000000"/>
                <w:sz w:val="20"/>
              </w:rPr>
              <w:t>
Төтенше жағдайлар
</w:t>
            </w:r>
            <w:r>
              <w:br/>
            </w:r>
            <w:r>
              <w:rPr>
                <w:rFonts w:ascii="Times New Roman"/>
                <w:b w:val="false"/>
                <w:i w:val="false"/>
                <w:color w:val="000000"/>
                <w:sz w:val="20"/>
              </w:rPr>
              <w:t>
кезiнде зардап
</w:t>
            </w:r>
            <w:r>
              <w:br/>
            </w:r>
            <w:r>
              <w:rPr>
                <w:rFonts w:ascii="Times New Roman"/>
                <w:b w:val="false"/>
                <w:i w:val="false"/>
                <w:color w:val="000000"/>
                <w:sz w:val="20"/>
              </w:rPr>
              <w:t>
шеккен халыққа
</w:t>
            </w:r>
            <w:r>
              <w:br/>
            </w:r>
            <w:r>
              <w:rPr>
                <w:rFonts w:ascii="Times New Roman"/>
                <w:b w:val="false"/>
                <w:i w:val="false"/>
                <w:color w:val="000000"/>
                <w:sz w:val="20"/>
              </w:rPr>
              <w:t>
арналған лагерь-
</w:t>
            </w:r>
            <w:r>
              <w:br/>
            </w:r>
            <w:r>
              <w:rPr>
                <w:rFonts w:ascii="Times New Roman"/>
                <w:b w:val="false"/>
                <w:i w:val="false"/>
                <w:color w:val="000000"/>
                <w:sz w:val="20"/>
              </w:rPr>
              <w:t>
лердi жайғастыру
</w:t>
            </w:r>
            <w:r>
              <w:br/>
            </w:r>
            <w:r>
              <w:rPr>
                <w:rFonts w:ascii="Times New Roman"/>
                <w:b w:val="false"/>
                <w:i w:val="false"/>
                <w:color w:val="000000"/>
                <w:sz w:val="20"/>
              </w:rPr>
              <w:t>
үшiн жедел
</w:t>
            </w:r>
            <w:r>
              <w:br/>
            </w:r>
            <w:r>
              <w:rPr>
                <w:rFonts w:ascii="Times New Roman"/>
                <w:b w:val="false"/>
                <w:i w:val="false"/>
                <w:color w:val="000000"/>
                <w:sz w:val="20"/>
              </w:rPr>
              <w:t>
резервтi сатып
</w:t>
            </w:r>
            <w:r>
              <w:br/>
            </w:r>
            <w:r>
              <w:rPr>
                <w:rFonts w:ascii="Times New Roman"/>
                <w:b w:val="false"/>
                <w:i w:val="false"/>
                <w:color w:val="000000"/>
                <w:sz w:val="20"/>
              </w:rPr>
              <w:t>
алу: автокөлiк -
</w:t>
            </w:r>
            <w:r>
              <w:br/>
            </w:r>
            <w:r>
              <w:rPr>
                <w:rFonts w:ascii="Times New Roman"/>
                <w:b w:val="false"/>
                <w:i w:val="false"/>
                <w:color w:val="000000"/>
                <w:sz w:val="20"/>
              </w:rPr>
              <w:t>
14 бiрлiк, соның
</w:t>
            </w:r>
            <w:r>
              <w:br/>
            </w:r>
            <w:r>
              <w:rPr>
                <w:rFonts w:ascii="Times New Roman"/>
                <w:b w:val="false"/>
                <w:i w:val="false"/>
                <w:color w:val="000000"/>
                <w:sz w:val="20"/>
              </w:rPr>
              <w:t>
iшiнде: НИВА - 2
</w:t>
            </w:r>
            <w:r>
              <w:br/>
            </w:r>
            <w:r>
              <w:rPr>
                <w:rFonts w:ascii="Times New Roman"/>
                <w:b w:val="false"/>
                <w:i w:val="false"/>
                <w:color w:val="000000"/>
                <w:sz w:val="20"/>
              </w:rPr>
              <w:t>
бiрлiк, КамАЗ -
</w:t>
            </w:r>
            <w:r>
              <w:br/>
            </w:r>
            <w:r>
              <w:rPr>
                <w:rFonts w:ascii="Times New Roman"/>
                <w:b w:val="false"/>
                <w:i w:val="false"/>
                <w:color w:val="000000"/>
                <w:sz w:val="20"/>
              </w:rPr>
              <w:t>
3 бiрлiк, автомо-
</w:t>
            </w:r>
            <w:r>
              <w:br/>
            </w:r>
            <w:r>
              <w:rPr>
                <w:rFonts w:ascii="Times New Roman"/>
                <w:b w:val="false"/>
                <w:i w:val="false"/>
                <w:color w:val="000000"/>
                <w:sz w:val="20"/>
              </w:rPr>
              <w:t>
биль шассиiндегi
</w:t>
            </w:r>
            <w:r>
              <w:br/>
            </w:r>
            <w:r>
              <w:rPr>
                <w:rFonts w:ascii="Times New Roman"/>
                <w:b w:val="false"/>
                <w:i w:val="false"/>
                <w:color w:val="000000"/>
                <w:sz w:val="20"/>
              </w:rPr>
              <w:t>
тоңазытқыш (жүк)
</w:t>
            </w:r>
            <w:r>
              <w:br/>
            </w:r>
            <w:r>
              <w:rPr>
                <w:rFonts w:ascii="Times New Roman"/>
                <w:b w:val="false"/>
                <w:i w:val="false"/>
                <w:color w:val="000000"/>
                <w:sz w:val="20"/>
              </w:rPr>
              <w:t>
- 1 бiрлiк, ЗИЛ
</w:t>
            </w:r>
            <w:r>
              <w:br/>
            </w:r>
            <w:r>
              <w:rPr>
                <w:rFonts w:ascii="Times New Roman"/>
                <w:b w:val="false"/>
                <w:i w:val="false"/>
                <w:color w:val="000000"/>
                <w:sz w:val="20"/>
              </w:rPr>
              <w:t>
автоцистерналары
</w:t>
            </w:r>
            <w:r>
              <w:br/>
            </w:r>
            <w:r>
              <w:rPr>
                <w:rFonts w:ascii="Times New Roman"/>
                <w:b w:val="false"/>
                <w:i w:val="false"/>
                <w:color w:val="000000"/>
                <w:sz w:val="20"/>
              </w:rPr>
              <w:t>
- 2 бiрлiк, тiр-
</w:t>
            </w:r>
            <w:r>
              <w:br/>
            </w:r>
            <w:r>
              <w:rPr>
                <w:rFonts w:ascii="Times New Roman"/>
                <w:b w:val="false"/>
                <w:i w:val="false"/>
                <w:color w:val="000000"/>
                <w:sz w:val="20"/>
              </w:rPr>
              <w:t>
кеме цистерналар
</w:t>
            </w:r>
            <w:r>
              <w:br/>
            </w:r>
            <w:r>
              <w:rPr>
                <w:rFonts w:ascii="Times New Roman"/>
                <w:b w:val="false"/>
                <w:i w:val="false"/>
                <w:color w:val="000000"/>
                <w:sz w:val="20"/>
              </w:rPr>
              <w:t>
- 2 бiрлiк, МАЗ
</w:t>
            </w:r>
            <w:r>
              <w:br/>
            </w:r>
            <w:r>
              <w:rPr>
                <w:rFonts w:ascii="Times New Roman"/>
                <w:b w:val="false"/>
                <w:i w:val="false"/>
                <w:color w:val="000000"/>
                <w:sz w:val="20"/>
              </w:rPr>
              <w:t>
отын құюшысы
</w:t>
            </w:r>
            <w:r>
              <w:br/>
            </w:r>
            <w:r>
              <w:rPr>
                <w:rFonts w:ascii="Times New Roman"/>
                <w:b w:val="false"/>
                <w:i w:val="false"/>
                <w:color w:val="000000"/>
                <w:sz w:val="20"/>
              </w:rPr>
              <w:t>
(жүк) - 1 бiрлiк,
</w:t>
            </w:r>
            <w:r>
              <w:br/>
            </w:r>
            <w:r>
              <w:rPr>
                <w:rFonts w:ascii="Times New Roman"/>
                <w:b w:val="false"/>
                <w:i w:val="false"/>
                <w:color w:val="000000"/>
                <w:sz w:val="20"/>
              </w:rPr>
              <w:t>
тiркеме - 3
</w:t>
            </w:r>
            <w:r>
              <w:br/>
            </w:r>
            <w:r>
              <w:rPr>
                <w:rFonts w:ascii="Times New Roman"/>
                <w:b w:val="false"/>
                <w:i w:val="false"/>
                <w:color w:val="000000"/>
                <w:sz w:val="20"/>
              </w:rPr>
              <w:t>
бiрлік, авариялық
</w:t>
            </w:r>
            <w:r>
              <w:br/>
            </w:r>
            <w:r>
              <w:rPr>
                <w:rFonts w:ascii="Times New Roman"/>
                <w:b w:val="false"/>
                <w:i w:val="false"/>
                <w:color w:val="000000"/>
                <w:sz w:val="20"/>
              </w:rPr>
              <w:t>
құтқарушы және
</w:t>
            </w:r>
            <w:r>
              <w:br/>
            </w:r>
            <w:r>
              <w:rPr>
                <w:rFonts w:ascii="Times New Roman"/>
                <w:b w:val="false"/>
                <w:i w:val="false"/>
                <w:color w:val="000000"/>
                <w:sz w:val="20"/>
              </w:rPr>
              <w:t>
өрт сөндiру маши-
</w:t>
            </w:r>
            <w:r>
              <w:br/>
            </w:r>
            <w:r>
              <w:rPr>
                <w:rFonts w:ascii="Times New Roman"/>
                <w:b w:val="false"/>
                <w:i w:val="false"/>
                <w:color w:val="000000"/>
                <w:sz w:val="20"/>
              </w:rPr>
              <w:t>
налары - 7 бiр-
</w:t>
            </w:r>
            <w:r>
              <w:br/>
            </w:r>
            <w:r>
              <w:rPr>
                <w:rFonts w:ascii="Times New Roman"/>
                <w:b w:val="false"/>
                <w:i w:val="false"/>
                <w:color w:val="000000"/>
                <w:sz w:val="20"/>
              </w:rPr>
              <w:t>
лiк, соның iшiнде:
</w:t>
            </w:r>
            <w:r>
              <w:br/>
            </w:r>
            <w:r>
              <w:rPr>
                <w:rFonts w:ascii="Times New Roman"/>
                <w:b w:val="false"/>
                <w:i w:val="false"/>
                <w:color w:val="000000"/>
                <w:sz w:val="20"/>
              </w:rPr>
              <w:t>
залалсыздандырғыш
</w:t>
            </w:r>
            <w:r>
              <w:br/>
            </w:r>
            <w:r>
              <w:rPr>
                <w:rFonts w:ascii="Times New Roman"/>
                <w:b w:val="false"/>
                <w:i w:val="false"/>
                <w:color w:val="000000"/>
                <w:sz w:val="20"/>
              </w:rPr>
              <w:t>
себiзгi автомоби-
</w:t>
            </w:r>
            <w:r>
              <w:br/>
            </w:r>
            <w:r>
              <w:rPr>
                <w:rFonts w:ascii="Times New Roman"/>
                <w:b w:val="false"/>
                <w:i w:val="false"/>
                <w:color w:val="000000"/>
                <w:sz w:val="20"/>
              </w:rPr>
              <w:t>
лi (жүк) - 2 бiрлiк, су таза-
</w:t>
            </w:r>
            <w:r>
              <w:br/>
            </w:r>
            <w:r>
              <w:rPr>
                <w:rFonts w:ascii="Times New Roman"/>
                <w:b w:val="false"/>
                <w:i w:val="false"/>
                <w:color w:val="000000"/>
                <w:sz w:val="20"/>
              </w:rPr>
              <w:t>
лағыш қондырғысы
</w:t>
            </w:r>
            <w:r>
              <w:br/>
            </w:r>
            <w:r>
              <w:rPr>
                <w:rFonts w:ascii="Times New Roman"/>
                <w:b w:val="false"/>
                <w:i w:val="false"/>
                <w:color w:val="000000"/>
                <w:sz w:val="20"/>
              </w:rPr>
              <w:t>
бар "ТАЗА" автомобилi (жүк)
</w:t>
            </w:r>
            <w:r>
              <w:br/>
            </w:r>
            <w:r>
              <w:rPr>
                <w:rFonts w:ascii="Times New Roman"/>
                <w:b w:val="false"/>
                <w:i w:val="false"/>
                <w:color w:val="000000"/>
                <w:sz w:val="20"/>
              </w:rPr>
              <w:t>
- 1 бiрлiк, КамАЗ
</w:t>
            </w:r>
            <w:r>
              <w:br/>
            </w:r>
            <w:r>
              <w:rPr>
                <w:rFonts w:ascii="Times New Roman"/>
                <w:b w:val="false"/>
                <w:i w:val="false"/>
                <w:color w:val="000000"/>
                <w:sz w:val="20"/>
              </w:rPr>
              <w:t>
өрт сөндiру авто-
</w:t>
            </w:r>
            <w:r>
              <w:br/>
            </w:r>
            <w:r>
              <w:rPr>
                <w:rFonts w:ascii="Times New Roman"/>
                <w:b w:val="false"/>
                <w:i w:val="false"/>
                <w:color w:val="000000"/>
                <w:sz w:val="20"/>
              </w:rPr>
              <w:t>
машинасы (жүк) -
</w:t>
            </w:r>
            <w:r>
              <w:br/>
            </w:r>
            <w:r>
              <w:rPr>
                <w:rFonts w:ascii="Times New Roman"/>
                <w:b w:val="false"/>
                <w:i w:val="false"/>
                <w:color w:val="000000"/>
                <w:sz w:val="20"/>
              </w:rPr>
              <w:t>
1 бiрлiк, УАЗ
</w:t>
            </w:r>
            <w:r>
              <w:br/>
            </w:r>
            <w:r>
              <w:rPr>
                <w:rFonts w:ascii="Times New Roman"/>
                <w:b w:val="false"/>
                <w:i w:val="false"/>
                <w:color w:val="000000"/>
                <w:sz w:val="20"/>
              </w:rPr>
              <w:t>
санитарлық авто-
</w:t>
            </w:r>
            <w:r>
              <w:br/>
            </w:r>
            <w:r>
              <w:rPr>
                <w:rFonts w:ascii="Times New Roman"/>
                <w:b w:val="false"/>
                <w:i w:val="false"/>
                <w:color w:val="000000"/>
                <w:sz w:val="20"/>
              </w:rPr>
              <w:t>
машинасы - 2
</w:t>
            </w:r>
            <w:r>
              <w:br/>
            </w:r>
            <w:r>
              <w:rPr>
                <w:rFonts w:ascii="Times New Roman"/>
                <w:b w:val="false"/>
                <w:i w:val="false"/>
                <w:color w:val="000000"/>
                <w:sz w:val="20"/>
              </w:rPr>
              <w:t>
бiрлiк, ассени-
</w:t>
            </w:r>
            <w:r>
              <w:br/>
            </w:r>
            <w:r>
              <w:rPr>
                <w:rFonts w:ascii="Times New Roman"/>
                <w:b w:val="false"/>
                <w:i w:val="false"/>
                <w:color w:val="000000"/>
                <w:sz w:val="20"/>
              </w:rPr>
              <w:t>
зациялық ГАЗ
</w:t>
            </w:r>
            <w:r>
              <w:br/>
            </w:r>
            <w:r>
              <w:rPr>
                <w:rFonts w:ascii="Times New Roman"/>
                <w:b w:val="false"/>
                <w:i w:val="false"/>
                <w:color w:val="000000"/>
                <w:sz w:val="20"/>
              </w:rPr>
              <w:t>
машинасы (жүк) -
</w:t>
            </w:r>
            <w:r>
              <w:br/>
            </w:r>
            <w:r>
              <w:rPr>
                <w:rFonts w:ascii="Times New Roman"/>
                <w:b w:val="false"/>
                <w:i w:val="false"/>
                <w:color w:val="000000"/>
                <w:sz w:val="20"/>
              </w:rPr>
              <w:t>
1 бiрлiк;
</w:t>
            </w:r>
            <w:r>
              <w:br/>
            </w:r>
            <w:r>
              <w:rPr>
                <w:rFonts w:ascii="Times New Roman"/>
                <w:b w:val="false"/>
                <w:i w:val="false"/>
                <w:color w:val="000000"/>
                <w:sz w:val="20"/>
              </w:rPr>
              <w:t>
палаткалар - 215
</w:t>
            </w:r>
            <w:r>
              <w:br/>
            </w:r>
            <w:r>
              <w:rPr>
                <w:rFonts w:ascii="Times New Roman"/>
                <w:b w:val="false"/>
                <w:i w:val="false"/>
                <w:color w:val="000000"/>
                <w:sz w:val="20"/>
              </w:rPr>
              <w:t>
бiрлiк, электр
</w:t>
            </w:r>
            <w:r>
              <w:br/>
            </w:r>
            <w:r>
              <w:rPr>
                <w:rFonts w:ascii="Times New Roman"/>
                <w:b w:val="false"/>
                <w:i w:val="false"/>
                <w:color w:val="000000"/>
                <w:sz w:val="20"/>
              </w:rPr>
              <w:t>
бензин агрегаты
</w:t>
            </w:r>
            <w:r>
              <w:br/>
            </w:r>
            <w:r>
              <w:rPr>
                <w:rFonts w:ascii="Times New Roman"/>
                <w:b w:val="false"/>
                <w:i w:val="false"/>
                <w:color w:val="000000"/>
                <w:sz w:val="20"/>
              </w:rPr>
              <w:t>
- 2 бiрлiк, су
</w:t>
            </w:r>
            <w:r>
              <w:br/>
            </w:r>
            <w:r>
              <w:rPr>
                <w:rFonts w:ascii="Times New Roman"/>
                <w:b w:val="false"/>
                <w:i w:val="false"/>
                <w:color w:val="000000"/>
                <w:sz w:val="20"/>
              </w:rPr>
              <w:t>
құюға арналған
</w:t>
            </w:r>
            <w:r>
              <w:br/>
            </w:r>
            <w:r>
              <w:rPr>
                <w:rFonts w:ascii="Times New Roman"/>
                <w:b w:val="false"/>
                <w:i w:val="false"/>
                <w:color w:val="000000"/>
                <w:sz w:val="20"/>
              </w:rPr>
              <w:t>
ыдыс - 25 бiрлiк,
</w:t>
            </w:r>
            <w:r>
              <w:br/>
            </w:r>
            <w:r>
              <w:rPr>
                <w:rFonts w:ascii="Times New Roman"/>
                <w:b w:val="false"/>
                <w:i w:val="false"/>
                <w:color w:val="000000"/>
                <w:sz w:val="20"/>
              </w:rPr>
              <w:t>
далалық жабдық-
</w:t>
            </w:r>
            <w:r>
              <w:br/>
            </w:r>
            <w:r>
              <w:rPr>
                <w:rFonts w:ascii="Times New Roman"/>
                <w:b w:val="false"/>
                <w:i w:val="false"/>
                <w:color w:val="000000"/>
                <w:sz w:val="20"/>
              </w:rPr>
              <w:t>
тағы ас үй - 8
</w:t>
            </w:r>
            <w:r>
              <w:br/>
            </w:r>
            <w:r>
              <w:rPr>
                <w:rFonts w:ascii="Times New Roman"/>
                <w:b w:val="false"/>
                <w:i w:val="false"/>
                <w:color w:val="000000"/>
                <w:sz w:val="20"/>
              </w:rPr>
              <w:t>
бiрлiк.
</w:t>
            </w:r>
            <w:r>
              <w:br/>
            </w:r>
            <w:r>
              <w:rPr>
                <w:rFonts w:ascii="Times New Roman"/>
                <w:b w:val="false"/>
                <w:i w:val="false"/>
                <w:color w:val="000000"/>
                <w:sz w:val="20"/>
              </w:rPr>
              <w:t>
N 52859 әскери
</w:t>
            </w:r>
            <w:r>
              <w:br/>
            </w:r>
            <w:r>
              <w:rPr>
                <w:rFonts w:ascii="Times New Roman"/>
                <w:b w:val="false"/>
                <w:i w:val="false"/>
                <w:color w:val="000000"/>
                <w:sz w:val="20"/>
              </w:rPr>
              <w:t>
бөлiмiнiң үй-
</w:t>
            </w:r>
            <w:r>
              <w:br/>
            </w:r>
            <w:r>
              <w:rPr>
                <w:rFonts w:ascii="Times New Roman"/>
                <w:b w:val="false"/>
                <w:i w:val="false"/>
                <w:color w:val="000000"/>
                <w:sz w:val="20"/>
              </w:rPr>
              <w:t>
жайын (ғимараттар
</w:t>
            </w:r>
            <w:r>
              <w:br/>
            </w:r>
            <w:r>
              <w:rPr>
                <w:rFonts w:ascii="Times New Roman"/>
                <w:b w:val="false"/>
                <w:i w:val="false"/>
                <w:color w:val="000000"/>
                <w:sz w:val="20"/>
              </w:rPr>
              <w:t>
мен құрылыстар)
</w:t>
            </w:r>
            <w:r>
              <w:br/>
            </w:r>
            <w:r>
              <w:rPr>
                <w:rFonts w:ascii="Times New Roman"/>
                <w:b w:val="false"/>
                <w:i w:val="false"/>
                <w:color w:val="000000"/>
                <w:sz w:val="20"/>
              </w:rPr>
              <w:t>
күрделi жөндеу.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28237, 68303,
</w:t>
            </w:r>
            <w:r>
              <w:br/>
            </w:r>
            <w:r>
              <w:rPr>
                <w:rFonts w:ascii="Times New Roman"/>
                <w:b w:val="false"/>
                <w:i w:val="false"/>
                <w:color w:val="000000"/>
                <w:sz w:val="20"/>
              </w:rPr>
              <w:t>
52859 Әскери
</w:t>
            </w:r>
            <w:r>
              <w:br/>
            </w:r>
            <w:r>
              <w:rPr>
                <w:rFonts w:ascii="Times New Roman"/>
                <w:b w:val="false"/>
                <w:i w:val="false"/>
                <w:color w:val="000000"/>
                <w:sz w:val="20"/>
              </w:rPr>
              <w:t>
бөлiмдерi
</w:t>
            </w:r>
            <w:r>
              <w:br/>
            </w:r>
            <w:r>
              <w:rPr>
                <w:rFonts w:ascii="Times New Roman"/>
                <w:b w:val="false"/>
                <w:i w:val="false"/>
                <w:color w:val="000000"/>
                <w:sz w:val="20"/>
              </w:rPr>
              <w:t>
мемлекеттiк мекемелерi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Аэромоби-
</w:t>
            </w:r>
            <w:r>
              <w:br/>
            </w:r>
            <w:r>
              <w:rPr>
                <w:rFonts w:ascii="Times New Roman"/>
                <w:b w:val="false"/>
                <w:i w:val="false"/>
                <w:color w:val="000000"/>
                <w:sz w:val="20"/>
              </w:rPr>
              <w:t>
льдi
</w:t>
            </w:r>
            <w:r>
              <w:br/>
            </w:r>
            <w:r>
              <w:rPr>
                <w:rFonts w:ascii="Times New Roman"/>
                <w:b w:val="false"/>
                <w:i w:val="false"/>
                <w:color w:val="000000"/>
                <w:sz w:val="20"/>
              </w:rPr>
              <w:t>
өңiрлiк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жасақтары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өңiрлiк
</w:t>
            </w:r>
            <w:r>
              <w:br/>
            </w:r>
            <w:r>
              <w:rPr>
                <w:rFonts w:ascii="Times New Roman"/>
                <w:b w:val="false"/>
                <w:i w:val="false"/>
                <w:color w:val="000000"/>
                <w:sz w:val="20"/>
              </w:rPr>
              <w:t>
жедел-құтқару
</w:t>
            </w:r>
            <w:r>
              <w:br/>
            </w:r>
            <w:r>
              <w:rPr>
                <w:rFonts w:ascii="Times New Roman"/>
                <w:b w:val="false"/>
                <w:i w:val="false"/>
                <w:color w:val="000000"/>
                <w:sz w:val="20"/>
              </w:rPr>
              <w:t>
отряды (штат
</w:t>
            </w:r>
            <w:r>
              <w:br/>
            </w:r>
            <w:r>
              <w:rPr>
                <w:rFonts w:ascii="Times New Roman"/>
                <w:b w:val="false"/>
                <w:i w:val="false"/>
                <w:color w:val="000000"/>
                <w:sz w:val="20"/>
              </w:rPr>
              <w:t>
саны 40 бiрлiк),
</w:t>
            </w:r>
            <w:r>
              <w:br/>
            </w:r>
            <w:r>
              <w:rPr>
                <w:rFonts w:ascii="Times New Roman"/>
                <w:b w:val="false"/>
                <w:i w:val="false"/>
                <w:color w:val="000000"/>
                <w:sz w:val="20"/>
              </w:rPr>
              <w:t>
Батыс өңiрлiк
</w:t>
            </w:r>
            <w:r>
              <w:br/>
            </w:r>
            <w:r>
              <w:rPr>
                <w:rFonts w:ascii="Times New Roman"/>
                <w:b w:val="false"/>
                <w:i w:val="false"/>
                <w:color w:val="000000"/>
                <w:sz w:val="20"/>
              </w:rPr>
              <w:t>
жедел-құтқару
</w:t>
            </w:r>
            <w:r>
              <w:br/>
            </w:r>
            <w:r>
              <w:rPr>
                <w:rFonts w:ascii="Times New Roman"/>
                <w:b w:val="false"/>
                <w:i w:val="false"/>
                <w:color w:val="000000"/>
                <w:sz w:val="20"/>
              </w:rPr>
              <w:t>
отряды (штат
</w:t>
            </w:r>
            <w:r>
              <w:br/>
            </w:r>
            <w:r>
              <w:rPr>
                <w:rFonts w:ascii="Times New Roman"/>
                <w:b w:val="false"/>
                <w:i w:val="false"/>
                <w:color w:val="000000"/>
                <w:sz w:val="20"/>
              </w:rPr>
              <w:t>
саны 32 бiрлiк),
</w:t>
            </w:r>
            <w:r>
              <w:br/>
            </w:r>
            <w:r>
              <w:rPr>
                <w:rFonts w:ascii="Times New Roman"/>
                <w:b w:val="false"/>
                <w:i w:val="false"/>
                <w:color w:val="000000"/>
                <w:sz w:val="20"/>
              </w:rPr>
              <w:t>
Шығыс өңiрлiк
</w:t>
            </w:r>
            <w:r>
              <w:br/>
            </w:r>
            <w:r>
              <w:rPr>
                <w:rFonts w:ascii="Times New Roman"/>
                <w:b w:val="false"/>
                <w:i w:val="false"/>
                <w:color w:val="000000"/>
                <w:sz w:val="20"/>
              </w:rPr>
              <w:t>
жедел-құтқару
</w:t>
            </w:r>
            <w:r>
              <w:br/>
            </w:r>
            <w:r>
              <w:rPr>
                <w:rFonts w:ascii="Times New Roman"/>
                <w:b w:val="false"/>
                <w:i w:val="false"/>
                <w:color w:val="000000"/>
                <w:sz w:val="20"/>
              </w:rPr>
              <w:t>
отряды (штат
</w:t>
            </w:r>
            <w:r>
              <w:br/>
            </w:r>
            <w:r>
              <w:rPr>
                <w:rFonts w:ascii="Times New Roman"/>
                <w:b w:val="false"/>
                <w:i w:val="false"/>
                <w:color w:val="000000"/>
                <w:sz w:val="20"/>
              </w:rPr>
              <w:t>
саны 32 бiрлiк),
</w:t>
            </w:r>
            <w:r>
              <w:br/>
            </w:r>
            <w:r>
              <w:rPr>
                <w:rFonts w:ascii="Times New Roman"/>
                <w:b w:val="false"/>
                <w:i w:val="false"/>
                <w:color w:val="000000"/>
                <w:sz w:val="20"/>
              </w:rPr>
              <w:t>
Солтүстiк өңiрлiк
</w:t>
            </w:r>
            <w:r>
              <w:br/>
            </w:r>
            <w:r>
              <w:rPr>
                <w:rFonts w:ascii="Times New Roman"/>
                <w:b w:val="false"/>
                <w:i w:val="false"/>
                <w:color w:val="000000"/>
                <w:sz w:val="20"/>
              </w:rPr>
              <w:t>
жедел-құтқару
</w:t>
            </w:r>
            <w:r>
              <w:br/>
            </w:r>
            <w:r>
              <w:rPr>
                <w:rFonts w:ascii="Times New Roman"/>
                <w:b w:val="false"/>
                <w:i w:val="false"/>
                <w:color w:val="000000"/>
                <w:sz w:val="20"/>
              </w:rPr>
              <w:t>
отряды (штат
</w:t>
            </w:r>
            <w:r>
              <w:br/>
            </w:r>
            <w:r>
              <w:rPr>
                <w:rFonts w:ascii="Times New Roman"/>
                <w:b w:val="false"/>
                <w:i w:val="false"/>
                <w:color w:val="000000"/>
                <w:sz w:val="20"/>
              </w:rPr>
              <w:t>
саны 32 бiрлiк),
</w:t>
            </w:r>
            <w:r>
              <w:br/>
            </w:r>
            <w:r>
              <w:rPr>
                <w:rFonts w:ascii="Times New Roman"/>
                <w:b w:val="false"/>
                <w:i w:val="false"/>
                <w:color w:val="000000"/>
                <w:sz w:val="20"/>
              </w:rPr>
              <w:t>
Оңтүстiк өңiрлiк
</w:t>
            </w:r>
            <w:r>
              <w:br/>
            </w:r>
            <w:r>
              <w:rPr>
                <w:rFonts w:ascii="Times New Roman"/>
                <w:b w:val="false"/>
                <w:i w:val="false"/>
                <w:color w:val="000000"/>
                <w:sz w:val="20"/>
              </w:rPr>
              <w:t>
жедел-құтқару
</w:t>
            </w:r>
            <w:r>
              <w:br/>
            </w:r>
            <w:r>
              <w:rPr>
                <w:rFonts w:ascii="Times New Roman"/>
                <w:b w:val="false"/>
                <w:i w:val="false"/>
                <w:color w:val="000000"/>
                <w:sz w:val="20"/>
              </w:rPr>
              <w:t>
отряды (штат
</w:t>
            </w:r>
            <w:r>
              <w:br/>
            </w:r>
            <w:r>
              <w:rPr>
                <w:rFonts w:ascii="Times New Roman"/>
                <w:b w:val="false"/>
                <w:i w:val="false"/>
                <w:color w:val="000000"/>
                <w:sz w:val="20"/>
              </w:rPr>
              <w:t>
саны 32 бiрлiк)
</w:t>
            </w:r>
            <w:r>
              <w:br/>
            </w:r>
            <w:r>
              <w:rPr>
                <w:rFonts w:ascii="Times New Roman"/>
                <w:b w:val="false"/>
                <w:i w:val="false"/>
                <w:color w:val="000000"/>
                <w:sz w:val="20"/>
              </w:rPr>
              <w:t>
мемлекеттiк
</w:t>
            </w:r>
            <w:r>
              <w:br/>
            </w:r>
            <w:r>
              <w:rPr>
                <w:rFonts w:ascii="Times New Roman"/>
                <w:b w:val="false"/>
                <w:i w:val="false"/>
                <w:color w:val="000000"/>
                <w:sz w:val="20"/>
              </w:rPr>
              <w:t>
мекемелерiн
</w:t>
            </w:r>
            <w:r>
              <w:br/>
            </w:r>
            <w:r>
              <w:rPr>
                <w:rFonts w:ascii="Times New Roman"/>
                <w:b w:val="false"/>
                <w:i w:val="false"/>
                <w:color w:val="000000"/>
                <w:sz w:val="20"/>
              </w:rPr>
              <w:t>
ұстау.
</w:t>
            </w:r>
            <w:r>
              <w:br/>
            </w:r>
            <w:r>
              <w:rPr>
                <w:rFonts w:ascii="Times New Roman"/>
                <w:b w:val="false"/>
                <w:i w:val="false"/>
                <w:color w:val="000000"/>
                <w:sz w:val="20"/>
              </w:rPr>
              <w:t>
Сатып алу: компьютер - 6
</w:t>
            </w:r>
            <w:r>
              <w:br/>
            </w:r>
            <w:r>
              <w:rPr>
                <w:rFonts w:ascii="Times New Roman"/>
                <w:b w:val="false"/>
                <w:i w:val="false"/>
                <w:color w:val="000000"/>
                <w:sz w:val="20"/>
              </w:rPr>
              <w:t>
бiрлiк, ноутбук
</w:t>
            </w:r>
            <w:r>
              <w:br/>
            </w:r>
            <w:r>
              <w:rPr>
                <w:rFonts w:ascii="Times New Roman"/>
                <w:b w:val="false"/>
                <w:i w:val="false"/>
                <w:color w:val="000000"/>
                <w:sz w:val="20"/>
              </w:rPr>
              <w:t>
- 2 бiрлiк;
</w:t>
            </w:r>
            <w:r>
              <w:br/>
            </w:r>
            <w:r>
              <w:rPr>
                <w:rFonts w:ascii="Times New Roman"/>
                <w:b w:val="false"/>
                <w:i w:val="false"/>
                <w:color w:val="000000"/>
                <w:sz w:val="20"/>
              </w:rPr>
              <w:t>
цифрлы фотоаппа-
</w:t>
            </w:r>
            <w:r>
              <w:br/>
            </w:r>
            <w:r>
              <w:rPr>
                <w:rFonts w:ascii="Times New Roman"/>
                <w:b w:val="false"/>
                <w:i w:val="false"/>
                <w:color w:val="000000"/>
                <w:sz w:val="20"/>
              </w:rPr>
              <w:t>
рат - 1 бiрлiк,
</w:t>
            </w:r>
            <w:r>
              <w:br/>
            </w:r>
            <w:r>
              <w:rPr>
                <w:rFonts w:ascii="Times New Roman"/>
                <w:b w:val="false"/>
                <w:i w:val="false"/>
                <w:color w:val="000000"/>
                <w:sz w:val="20"/>
              </w:rPr>
              <w:t>
қайық - 1 бiрлiк,
</w:t>
            </w:r>
            <w:r>
              <w:br/>
            </w:r>
            <w:r>
              <w:rPr>
                <w:rFonts w:ascii="Times New Roman"/>
                <w:b w:val="false"/>
                <w:i w:val="false"/>
                <w:color w:val="000000"/>
                <w:sz w:val="20"/>
              </w:rPr>
              <w:t>
суға сүңгу киiм-
</w:t>
            </w:r>
            <w:r>
              <w:br/>
            </w:r>
            <w:r>
              <w:rPr>
                <w:rFonts w:ascii="Times New Roman"/>
                <w:b w:val="false"/>
                <w:i w:val="false"/>
                <w:color w:val="000000"/>
                <w:sz w:val="20"/>
              </w:rPr>
              <w:t>
кешек жарақтары
</w:t>
            </w:r>
            <w:r>
              <w:br/>
            </w:r>
            <w:r>
              <w:rPr>
                <w:rFonts w:ascii="Times New Roman"/>
                <w:b w:val="false"/>
                <w:i w:val="false"/>
                <w:color w:val="000000"/>
                <w:sz w:val="20"/>
              </w:rPr>
              <w:t>
- 1 бiрлiк, алып
</w:t>
            </w:r>
            <w:r>
              <w:br/>
            </w:r>
            <w:r>
              <w:rPr>
                <w:rFonts w:ascii="Times New Roman"/>
                <w:b w:val="false"/>
                <w:i w:val="false"/>
                <w:color w:val="000000"/>
                <w:sz w:val="20"/>
              </w:rPr>
              <w:t>
жүретін радио-
</w:t>
            </w:r>
            <w:r>
              <w:br/>
            </w:r>
            <w:r>
              <w:rPr>
                <w:rFonts w:ascii="Times New Roman"/>
                <w:b w:val="false"/>
                <w:i w:val="false"/>
                <w:color w:val="000000"/>
                <w:sz w:val="20"/>
              </w:rPr>
              <w:t>
станция - 21
</w:t>
            </w:r>
            <w:r>
              <w:br/>
            </w:r>
            <w:r>
              <w:rPr>
                <w:rFonts w:ascii="Times New Roman"/>
                <w:b w:val="false"/>
                <w:i w:val="false"/>
                <w:color w:val="000000"/>
                <w:sz w:val="20"/>
              </w:rPr>
              <w:t>
бiрлiк, дауыс-
</w:t>
            </w:r>
            <w:r>
              <w:br/>
            </w:r>
            <w:r>
              <w:rPr>
                <w:rFonts w:ascii="Times New Roman"/>
                <w:b w:val="false"/>
                <w:i w:val="false"/>
                <w:color w:val="000000"/>
                <w:sz w:val="20"/>
              </w:rPr>
              <w:t>
күшейткiш дыбыс
</w:t>
            </w:r>
            <w:r>
              <w:br/>
            </w:r>
            <w:r>
              <w:rPr>
                <w:rFonts w:ascii="Times New Roman"/>
                <w:b w:val="false"/>
                <w:i w:val="false"/>
                <w:color w:val="000000"/>
                <w:sz w:val="20"/>
              </w:rPr>
              <w:t>
құрылғысы - 5
</w:t>
            </w:r>
            <w:r>
              <w:br/>
            </w:r>
            <w:r>
              <w:rPr>
                <w:rFonts w:ascii="Times New Roman"/>
                <w:b w:val="false"/>
                <w:i w:val="false"/>
                <w:color w:val="000000"/>
                <w:sz w:val="20"/>
              </w:rPr>
              <w:t>
бiрлiк, автомо-
</w:t>
            </w:r>
            <w:r>
              <w:br/>
            </w:r>
            <w:r>
              <w:rPr>
                <w:rFonts w:ascii="Times New Roman"/>
                <w:b w:val="false"/>
                <w:i w:val="false"/>
                <w:color w:val="000000"/>
                <w:sz w:val="20"/>
              </w:rPr>
              <w:t>
бильдер - 7 бiр-
</w:t>
            </w:r>
            <w:r>
              <w:br/>
            </w:r>
            <w:r>
              <w:rPr>
                <w:rFonts w:ascii="Times New Roman"/>
                <w:b w:val="false"/>
                <w:i w:val="false"/>
                <w:color w:val="000000"/>
                <w:sz w:val="20"/>
              </w:rPr>
              <w:t>
лiк, соның
</w:t>
            </w:r>
            <w:r>
              <w:br/>
            </w:r>
            <w:r>
              <w:rPr>
                <w:rFonts w:ascii="Times New Roman"/>
                <w:b w:val="false"/>
                <w:i w:val="false"/>
                <w:color w:val="000000"/>
                <w:sz w:val="20"/>
              </w:rPr>
              <w:t>
iшiнде: КамАЗ
</w:t>
            </w:r>
            <w:r>
              <w:br/>
            </w:r>
            <w:r>
              <w:rPr>
                <w:rFonts w:ascii="Times New Roman"/>
                <w:b w:val="false"/>
                <w:i w:val="false"/>
                <w:color w:val="000000"/>
                <w:sz w:val="20"/>
              </w:rPr>
              <w:t>
(жүк) - 5 бірлік,
</w:t>
            </w:r>
            <w:r>
              <w:br/>
            </w:r>
            <w:r>
              <w:rPr>
                <w:rFonts w:ascii="Times New Roman"/>
                <w:b w:val="false"/>
                <w:i w:val="false"/>
                <w:color w:val="000000"/>
                <w:sz w:val="20"/>
              </w:rPr>
              <w:t>
Нива (жеңiл) - 1
</w:t>
            </w:r>
            <w:r>
              <w:br/>
            </w:r>
            <w:r>
              <w:rPr>
                <w:rFonts w:ascii="Times New Roman"/>
                <w:b w:val="false"/>
                <w:i w:val="false"/>
                <w:color w:val="000000"/>
                <w:sz w:val="20"/>
              </w:rPr>
              <w:t>
бiрлiк, тiркеме
</w:t>
            </w:r>
            <w:r>
              <w:br/>
            </w:r>
            <w:r>
              <w:rPr>
                <w:rFonts w:ascii="Times New Roman"/>
                <w:b w:val="false"/>
                <w:i w:val="false"/>
                <w:color w:val="000000"/>
                <w:sz w:val="20"/>
              </w:rPr>
              <w:t>
- 1 бiрлiк;
</w:t>
            </w:r>
            <w:r>
              <w:br/>
            </w:r>
            <w:r>
              <w:rPr>
                <w:rFonts w:ascii="Times New Roman"/>
                <w:b w:val="false"/>
                <w:i w:val="false"/>
                <w:color w:val="000000"/>
                <w:sz w:val="20"/>
              </w:rPr>
              <w:t>
байланыс құрал-
</w:t>
            </w:r>
            <w:r>
              <w:br/>
            </w:r>
            <w:r>
              <w:rPr>
                <w:rFonts w:ascii="Times New Roman"/>
                <w:b w:val="false"/>
                <w:i w:val="false"/>
                <w:color w:val="000000"/>
                <w:sz w:val="20"/>
              </w:rPr>
              <w:t>
дары - 6 бiрлiк,
</w:t>
            </w:r>
            <w:r>
              <w:br/>
            </w:r>
            <w:r>
              <w:rPr>
                <w:rFonts w:ascii="Times New Roman"/>
                <w:b w:val="false"/>
                <w:i w:val="false"/>
                <w:color w:val="000000"/>
                <w:sz w:val="20"/>
              </w:rPr>
              <w:t>
химиялық қорғаныш
</w:t>
            </w:r>
            <w:r>
              <w:br/>
            </w:r>
            <w:r>
              <w:rPr>
                <w:rFonts w:ascii="Times New Roman"/>
                <w:b w:val="false"/>
                <w:i w:val="false"/>
                <w:color w:val="000000"/>
                <w:sz w:val="20"/>
              </w:rPr>
              <w:t>
комплектiсi - 15
</w:t>
            </w:r>
            <w:r>
              <w:br/>
            </w:r>
            <w:r>
              <w:rPr>
                <w:rFonts w:ascii="Times New Roman"/>
                <w:b w:val="false"/>
                <w:i w:val="false"/>
                <w:color w:val="000000"/>
                <w:sz w:val="20"/>
              </w:rPr>
              <w:t>
бiрлiк, "Тайга"
</w:t>
            </w:r>
            <w:r>
              <w:br/>
            </w:r>
            <w:r>
              <w:rPr>
                <w:rFonts w:ascii="Times New Roman"/>
                <w:b w:val="false"/>
                <w:i w:val="false"/>
                <w:color w:val="000000"/>
                <w:sz w:val="20"/>
              </w:rPr>
              <w:t>
маркалы қарда
</w:t>
            </w:r>
            <w:r>
              <w:br/>
            </w:r>
            <w:r>
              <w:rPr>
                <w:rFonts w:ascii="Times New Roman"/>
                <w:b w:val="false"/>
                <w:i w:val="false"/>
                <w:color w:val="000000"/>
                <w:sz w:val="20"/>
              </w:rPr>
              <w:t>
жүргішi - 1
</w:t>
            </w:r>
            <w:r>
              <w:br/>
            </w:r>
            <w:r>
              <w:rPr>
                <w:rFonts w:ascii="Times New Roman"/>
                <w:b w:val="false"/>
                <w:i w:val="false"/>
                <w:color w:val="000000"/>
                <w:sz w:val="20"/>
              </w:rPr>
              <w:t>
бiрлiк, авария-
</w:t>
            </w:r>
            <w:r>
              <w:br/>
            </w:r>
            <w:r>
              <w:rPr>
                <w:rFonts w:ascii="Times New Roman"/>
                <w:b w:val="false"/>
                <w:i w:val="false"/>
                <w:color w:val="000000"/>
                <w:sz w:val="20"/>
              </w:rPr>
              <w:t>
лық-құтқару
</w:t>
            </w:r>
            <w:r>
              <w:br/>
            </w:r>
            <w:r>
              <w:rPr>
                <w:rFonts w:ascii="Times New Roman"/>
                <w:b w:val="false"/>
                <w:i w:val="false"/>
                <w:color w:val="000000"/>
                <w:sz w:val="20"/>
              </w:rPr>
              <w:t>
құралдары мен
</w:t>
            </w:r>
            <w:r>
              <w:br/>
            </w:r>
            <w:r>
              <w:rPr>
                <w:rFonts w:ascii="Times New Roman"/>
                <w:b w:val="false"/>
                <w:i w:val="false"/>
                <w:color w:val="000000"/>
                <w:sz w:val="20"/>
              </w:rPr>
              <w:t>
жабдықтары - 89
</w:t>
            </w:r>
            <w:r>
              <w:br/>
            </w:r>
            <w:r>
              <w:rPr>
                <w:rFonts w:ascii="Times New Roman"/>
                <w:b w:val="false"/>
                <w:i w:val="false"/>
                <w:color w:val="000000"/>
                <w:sz w:val="20"/>
              </w:rPr>
              <w:t>
бiрлiк, электр
</w:t>
            </w:r>
            <w:r>
              <w:br/>
            </w:r>
            <w:r>
              <w:rPr>
                <w:rFonts w:ascii="Times New Roman"/>
                <w:b w:val="false"/>
                <w:i w:val="false"/>
                <w:color w:val="000000"/>
                <w:sz w:val="20"/>
              </w:rPr>
              <w:t>
станциясы - 5
</w:t>
            </w:r>
            <w:r>
              <w:br/>
            </w:r>
            <w:r>
              <w:rPr>
                <w:rFonts w:ascii="Times New Roman"/>
                <w:b w:val="false"/>
                <w:i w:val="false"/>
                <w:color w:val="000000"/>
                <w:sz w:val="20"/>
              </w:rPr>
              <w:t>
бiрлiк, катамаран
</w:t>
            </w:r>
            <w:r>
              <w:br/>
            </w:r>
            <w:r>
              <w:rPr>
                <w:rFonts w:ascii="Times New Roman"/>
                <w:b w:val="false"/>
                <w:i w:val="false"/>
                <w:color w:val="000000"/>
                <w:sz w:val="20"/>
              </w:rPr>
              <w:t>
- 1 бiрлiк,
</w:t>
            </w:r>
            <w:r>
              <w:br/>
            </w:r>
            <w:r>
              <w:rPr>
                <w:rFonts w:ascii="Times New Roman"/>
                <w:b w:val="false"/>
                <w:i w:val="false"/>
                <w:color w:val="000000"/>
                <w:sz w:val="20"/>
              </w:rPr>
              <w:t>
стационарлық
</w:t>
            </w:r>
            <w:r>
              <w:br/>
            </w:r>
            <w:r>
              <w:rPr>
                <w:rFonts w:ascii="Times New Roman"/>
                <w:b w:val="false"/>
                <w:i w:val="false"/>
                <w:color w:val="000000"/>
                <w:sz w:val="20"/>
              </w:rPr>
              <w:t>
радио станциялар
</w:t>
            </w:r>
            <w:r>
              <w:br/>
            </w:r>
            <w:r>
              <w:rPr>
                <w:rFonts w:ascii="Times New Roman"/>
                <w:b w:val="false"/>
                <w:i w:val="false"/>
                <w:color w:val="000000"/>
                <w:sz w:val="20"/>
              </w:rPr>
              <w:t>
- 2 бiрлiк.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өңірлік
</w:t>
            </w:r>
            <w:r>
              <w:br/>
            </w:r>
            <w:r>
              <w:rPr>
                <w:rFonts w:ascii="Times New Roman"/>
                <w:b w:val="false"/>
                <w:i w:val="false"/>
                <w:color w:val="000000"/>
                <w:sz w:val="20"/>
              </w:rPr>
              <w:t>
жедел-құтқару
</w:t>
            </w:r>
            <w:r>
              <w:br/>
            </w:r>
            <w:r>
              <w:rPr>
                <w:rFonts w:ascii="Times New Roman"/>
                <w:b w:val="false"/>
                <w:i w:val="false"/>
                <w:color w:val="000000"/>
                <w:sz w:val="20"/>
              </w:rPr>
              <w:t>
отряды,
</w:t>
            </w:r>
            <w:r>
              <w:br/>
            </w:r>
            <w:r>
              <w:rPr>
                <w:rFonts w:ascii="Times New Roman"/>
                <w:b w:val="false"/>
                <w:i w:val="false"/>
                <w:color w:val="000000"/>
                <w:sz w:val="20"/>
              </w:rPr>
              <w:t>
Батыс өңiрлiк
</w:t>
            </w:r>
            <w:r>
              <w:br/>
            </w:r>
            <w:r>
              <w:rPr>
                <w:rFonts w:ascii="Times New Roman"/>
                <w:b w:val="false"/>
                <w:i w:val="false"/>
                <w:color w:val="000000"/>
                <w:sz w:val="20"/>
              </w:rPr>
              <w:t>
жедел-құтқару
</w:t>
            </w:r>
            <w:r>
              <w:br/>
            </w:r>
            <w:r>
              <w:rPr>
                <w:rFonts w:ascii="Times New Roman"/>
                <w:b w:val="false"/>
                <w:i w:val="false"/>
                <w:color w:val="000000"/>
                <w:sz w:val="20"/>
              </w:rPr>
              <w:t>
отряды,
</w:t>
            </w:r>
            <w:r>
              <w:br/>
            </w:r>
            <w:r>
              <w:rPr>
                <w:rFonts w:ascii="Times New Roman"/>
                <w:b w:val="false"/>
                <w:i w:val="false"/>
                <w:color w:val="000000"/>
                <w:sz w:val="20"/>
              </w:rPr>
              <w:t>
Шығыс өңiрлiк
</w:t>
            </w:r>
            <w:r>
              <w:br/>
            </w:r>
            <w:r>
              <w:rPr>
                <w:rFonts w:ascii="Times New Roman"/>
                <w:b w:val="false"/>
                <w:i w:val="false"/>
                <w:color w:val="000000"/>
                <w:sz w:val="20"/>
              </w:rPr>
              <w:t>
жедел-құтқару
</w:t>
            </w:r>
            <w:r>
              <w:br/>
            </w:r>
            <w:r>
              <w:rPr>
                <w:rFonts w:ascii="Times New Roman"/>
                <w:b w:val="false"/>
                <w:i w:val="false"/>
                <w:color w:val="000000"/>
                <w:sz w:val="20"/>
              </w:rPr>
              <w:t>
отряды,
</w:t>
            </w:r>
            <w:r>
              <w:br/>
            </w:r>
            <w:r>
              <w:rPr>
                <w:rFonts w:ascii="Times New Roman"/>
                <w:b w:val="false"/>
                <w:i w:val="false"/>
                <w:color w:val="000000"/>
                <w:sz w:val="20"/>
              </w:rPr>
              <w:t>
Солтүстiк
</w:t>
            </w:r>
            <w:r>
              <w:br/>
            </w:r>
            <w:r>
              <w:rPr>
                <w:rFonts w:ascii="Times New Roman"/>
                <w:b w:val="false"/>
                <w:i w:val="false"/>
                <w:color w:val="000000"/>
                <w:sz w:val="20"/>
              </w:rPr>
              <w:t>
өңiрлiк
</w:t>
            </w:r>
            <w:r>
              <w:br/>
            </w:r>
            <w:r>
              <w:rPr>
                <w:rFonts w:ascii="Times New Roman"/>
                <w:b w:val="false"/>
                <w:i w:val="false"/>
                <w:color w:val="000000"/>
                <w:sz w:val="20"/>
              </w:rPr>
              <w:t>
жедел-құтқару
</w:t>
            </w:r>
            <w:r>
              <w:br/>
            </w:r>
            <w:r>
              <w:rPr>
                <w:rFonts w:ascii="Times New Roman"/>
                <w:b w:val="false"/>
                <w:i w:val="false"/>
                <w:color w:val="000000"/>
                <w:sz w:val="20"/>
              </w:rPr>
              <w:t>
отряды,
</w:t>
            </w:r>
            <w:r>
              <w:br/>
            </w:r>
            <w:r>
              <w:rPr>
                <w:rFonts w:ascii="Times New Roman"/>
                <w:b w:val="false"/>
                <w:i w:val="false"/>
                <w:color w:val="000000"/>
                <w:sz w:val="20"/>
              </w:rPr>
              <w:t>
Оңтүстiк өңiрлiк
</w:t>
            </w:r>
            <w:r>
              <w:br/>
            </w:r>
            <w:r>
              <w:rPr>
                <w:rFonts w:ascii="Times New Roman"/>
                <w:b w:val="false"/>
                <w:i w:val="false"/>
                <w:color w:val="000000"/>
                <w:sz w:val="20"/>
              </w:rPr>
              <w:t>
жедел-құтқару
</w:t>
            </w:r>
            <w:r>
              <w:br/>
            </w:r>
            <w:r>
              <w:rPr>
                <w:rFonts w:ascii="Times New Roman"/>
                <w:b w:val="false"/>
                <w:i w:val="false"/>
                <w:color w:val="000000"/>
                <w:sz w:val="20"/>
              </w:rPr>
              <w:t>
отряды
</w:t>
            </w:r>
            <w:r>
              <w:br/>
            </w:r>
            <w:r>
              <w:rPr>
                <w:rFonts w:ascii="Times New Roman"/>
                <w:b w:val="false"/>
                <w:i w:val="false"/>
                <w:color w:val="000000"/>
                <w:sz w:val="20"/>
              </w:rPr>
              <w:t>
мемлекеттiк мекемелерi.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дағдарыс
</w:t>
            </w:r>
            <w:r>
              <w:br/>
            </w:r>
            <w:r>
              <w:rPr>
                <w:rFonts w:ascii="Times New Roman"/>
                <w:b w:val="false"/>
                <w:i w:val="false"/>
                <w:color w:val="000000"/>
                <w:sz w:val="20"/>
              </w:rPr>
              <w:t>
орталығы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дағдарыс орта-
</w:t>
            </w:r>
            <w:r>
              <w:br/>
            </w:r>
            <w:r>
              <w:rPr>
                <w:rFonts w:ascii="Times New Roman"/>
                <w:b w:val="false"/>
                <w:i w:val="false"/>
                <w:color w:val="000000"/>
                <w:sz w:val="20"/>
              </w:rPr>
              <w:t>
лығы" мемлекеттiк
</w:t>
            </w:r>
            <w:r>
              <w:br/>
            </w:r>
            <w:r>
              <w:rPr>
                <w:rFonts w:ascii="Times New Roman"/>
                <w:b w:val="false"/>
                <w:i w:val="false"/>
                <w:color w:val="000000"/>
                <w:sz w:val="20"/>
              </w:rPr>
              <w:t>
мекемесiн (штат-
</w:t>
            </w:r>
            <w:r>
              <w:br/>
            </w:r>
            <w:r>
              <w:rPr>
                <w:rFonts w:ascii="Times New Roman"/>
                <w:b w:val="false"/>
                <w:i w:val="false"/>
                <w:color w:val="000000"/>
                <w:sz w:val="20"/>
              </w:rPr>
              <w:t>
тық саны 25
</w:t>
            </w:r>
            <w:r>
              <w:br/>
            </w:r>
            <w:r>
              <w:rPr>
                <w:rFonts w:ascii="Times New Roman"/>
                <w:b w:val="false"/>
                <w:i w:val="false"/>
                <w:color w:val="000000"/>
                <w:sz w:val="20"/>
              </w:rPr>
              <w:t>
бірлiк) ұстау.
</w:t>
            </w:r>
            <w:r>
              <w:br/>
            </w:r>
            <w:r>
              <w:rPr>
                <w:rFonts w:ascii="Times New Roman"/>
                <w:b w:val="false"/>
                <w:i w:val="false"/>
                <w:color w:val="000000"/>
                <w:sz w:val="20"/>
              </w:rPr>
              <w:t>
Активтердi сатып
</w:t>
            </w:r>
            <w:r>
              <w:br/>
            </w:r>
            <w:r>
              <w:rPr>
                <w:rFonts w:ascii="Times New Roman"/>
                <w:b w:val="false"/>
                <w:i w:val="false"/>
                <w:color w:val="000000"/>
                <w:sz w:val="20"/>
              </w:rPr>
              <w:t>
алу: сөйлесiм-
</w:t>
            </w:r>
            <w:r>
              <w:br/>
            </w:r>
            <w:r>
              <w:rPr>
                <w:rFonts w:ascii="Times New Roman"/>
                <w:b w:val="false"/>
                <w:i w:val="false"/>
                <w:color w:val="000000"/>
                <w:sz w:val="20"/>
              </w:rPr>
              <w:t>
дердi тiркеу
</w:t>
            </w:r>
            <w:r>
              <w:br/>
            </w:r>
            <w:r>
              <w:rPr>
                <w:rFonts w:ascii="Times New Roman"/>
                <w:b w:val="false"/>
                <w:i w:val="false"/>
                <w:color w:val="000000"/>
                <w:sz w:val="20"/>
              </w:rPr>
              <w:t>
және жазу жүйесi
</w:t>
            </w:r>
            <w:r>
              <w:br/>
            </w:r>
            <w:r>
              <w:rPr>
                <w:rFonts w:ascii="Times New Roman"/>
                <w:b w:val="false"/>
                <w:i w:val="false"/>
                <w:color w:val="000000"/>
                <w:sz w:val="20"/>
              </w:rPr>
              <w:t>
мүмкiндiгiн
</w:t>
            </w:r>
            <w:r>
              <w:br/>
            </w:r>
            <w:r>
              <w:rPr>
                <w:rFonts w:ascii="Times New Roman"/>
                <w:b w:val="false"/>
                <w:i w:val="false"/>
                <w:color w:val="000000"/>
                <w:sz w:val="20"/>
              </w:rPr>
              <w:t>
жаңарту және
</w:t>
            </w:r>
            <w:r>
              <w:br/>
            </w:r>
            <w:r>
              <w:rPr>
                <w:rFonts w:ascii="Times New Roman"/>
                <w:b w:val="false"/>
                <w:i w:val="false"/>
                <w:color w:val="000000"/>
                <w:sz w:val="20"/>
              </w:rPr>
              <w:t>
кеңейту үшін
</w:t>
            </w:r>
            <w:r>
              <w:br/>
            </w:r>
            <w:r>
              <w:rPr>
                <w:rFonts w:ascii="Times New Roman"/>
                <w:b w:val="false"/>
                <w:i w:val="false"/>
                <w:color w:val="000000"/>
                <w:sz w:val="20"/>
              </w:rPr>
              <w:t>
"Ольха" шатыры -
</w:t>
            </w:r>
            <w:r>
              <w:br/>
            </w:r>
            <w:r>
              <w:rPr>
                <w:rFonts w:ascii="Times New Roman"/>
                <w:b w:val="false"/>
                <w:i w:val="false"/>
                <w:color w:val="000000"/>
                <w:sz w:val="20"/>
              </w:rPr>
              <w:t>
1 бiрлiк, бейне
</w:t>
            </w:r>
            <w:r>
              <w:br/>
            </w:r>
            <w:r>
              <w:rPr>
                <w:rFonts w:ascii="Times New Roman"/>
                <w:b w:val="false"/>
                <w:i w:val="false"/>
                <w:color w:val="000000"/>
                <w:sz w:val="20"/>
              </w:rPr>
              <w:t>
қамту және ілеспе
</w:t>
            </w:r>
            <w:r>
              <w:br/>
            </w:r>
            <w:r>
              <w:rPr>
                <w:rFonts w:ascii="Times New Roman"/>
                <w:b w:val="false"/>
                <w:i w:val="false"/>
                <w:color w:val="000000"/>
                <w:sz w:val="20"/>
              </w:rPr>
              <w:t>
аудармамен қам-
</w:t>
            </w:r>
            <w:r>
              <w:br/>
            </w:r>
            <w:r>
              <w:rPr>
                <w:rFonts w:ascii="Times New Roman"/>
                <w:b w:val="false"/>
                <w:i w:val="false"/>
                <w:color w:val="000000"/>
                <w:sz w:val="20"/>
              </w:rPr>
              <w:t>
тамасыз ететiн
</w:t>
            </w:r>
            <w:r>
              <w:br/>
            </w:r>
            <w:r>
              <w:rPr>
                <w:rFonts w:ascii="Times New Roman"/>
                <w:b w:val="false"/>
                <w:i w:val="false"/>
                <w:color w:val="000000"/>
                <w:sz w:val="20"/>
              </w:rPr>
              <w:t>
конференц-жүйесі
</w:t>
            </w:r>
            <w:r>
              <w:br/>
            </w:r>
            <w:r>
              <w:rPr>
                <w:rFonts w:ascii="Times New Roman"/>
                <w:b w:val="false"/>
                <w:i w:val="false"/>
                <w:color w:val="000000"/>
                <w:sz w:val="20"/>
              </w:rPr>
              <w:t>
- 1 бiрлiк,
</w:t>
            </w:r>
            <w:r>
              <w:br/>
            </w:r>
            <w:r>
              <w:rPr>
                <w:rFonts w:ascii="Times New Roman"/>
                <w:b w:val="false"/>
                <w:i w:val="false"/>
                <w:color w:val="000000"/>
                <w:sz w:val="20"/>
              </w:rPr>
              <w:t>
телефон желiсiн
</w:t>
            </w:r>
            <w:r>
              <w:br/>
            </w:r>
            <w:r>
              <w:rPr>
                <w:rFonts w:ascii="Times New Roman"/>
                <w:b w:val="false"/>
                <w:i w:val="false"/>
                <w:color w:val="000000"/>
                <w:sz w:val="20"/>
              </w:rPr>
              <w:t>
радио ұзартқышы
</w:t>
            </w:r>
            <w:r>
              <w:br/>
            </w:r>
            <w:r>
              <w:rPr>
                <w:rFonts w:ascii="Times New Roman"/>
                <w:b w:val="false"/>
                <w:i w:val="false"/>
                <w:color w:val="000000"/>
                <w:sz w:val="20"/>
              </w:rPr>
              <w:t>
- 2 бiрлiк, алыс
</w:t>
            </w:r>
            <w:r>
              <w:br/>
            </w:r>
            <w:r>
              <w:rPr>
                <w:rFonts w:ascii="Times New Roman"/>
                <w:b w:val="false"/>
                <w:i w:val="false"/>
                <w:color w:val="000000"/>
                <w:sz w:val="20"/>
              </w:rPr>
              <w:t>
байланыстық ра-
</w:t>
            </w:r>
            <w:r>
              <w:br/>
            </w:r>
            <w:r>
              <w:rPr>
                <w:rFonts w:ascii="Times New Roman"/>
                <w:b w:val="false"/>
                <w:i w:val="false"/>
                <w:color w:val="000000"/>
                <w:sz w:val="20"/>
              </w:rPr>
              <w:t>
диотелефон - 2
</w:t>
            </w:r>
            <w:r>
              <w:br/>
            </w:r>
            <w:r>
              <w:rPr>
                <w:rFonts w:ascii="Times New Roman"/>
                <w:b w:val="false"/>
                <w:i w:val="false"/>
                <w:color w:val="000000"/>
                <w:sz w:val="20"/>
              </w:rPr>
              <w:t>
бiрлiк, радиомик-
</w:t>
            </w:r>
            <w:r>
              <w:br/>
            </w:r>
            <w:r>
              <w:rPr>
                <w:rFonts w:ascii="Times New Roman"/>
                <w:b w:val="false"/>
                <w:i w:val="false"/>
                <w:color w:val="000000"/>
                <w:sz w:val="20"/>
              </w:rPr>
              <w:t>
рофон - 2 бiрлiк,
</w:t>
            </w:r>
            <w:r>
              <w:br/>
            </w:r>
            <w:r>
              <w:rPr>
                <w:rFonts w:ascii="Times New Roman"/>
                <w:b w:val="false"/>
                <w:i w:val="false"/>
                <w:color w:val="000000"/>
                <w:sz w:val="20"/>
              </w:rPr>
              <w:t>
(поли экран)
</w:t>
            </w:r>
            <w:r>
              <w:br/>
            </w:r>
            <w:r>
              <w:rPr>
                <w:rFonts w:ascii="Times New Roman"/>
                <w:b w:val="false"/>
                <w:i w:val="false"/>
                <w:color w:val="000000"/>
                <w:sz w:val="20"/>
              </w:rPr>
              <w:t>
бейнеқабырға - 1
</w:t>
            </w:r>
            <w:r>
              <w:br/>
            </w:r>
            <w:r>
              <w:rPr>
                <w:rFonts w:ascii="Times New Roman"/>
                <w:b w:val="false"/>
                <w:i w:val="false"/>
                <w:color w:val="000000"/>
                <w:sz w:val="20"/>
              </w:rPr>
              <w:t>
бiрлiк, мульти-
</w:t>
            </w:r>
            <w:r>
              <w:br/>
            </w:r>
            <w:r>
              <w:rPr>
                <w:rFonts w:ascii="Times New Roman"/>
                <w:b w:val="false"/>
                <w:i w:val="false"/>
                <w:color w:val="000000"/>
                <w:sz w:val="20"/>
              </w:rPr>
              <w:t>
медиялық бейне
</w:t>
            </w:r>
            <w:r>
              <w:br/>
            </w:r>
            <w:r>
              <w:rPr>
                <w:rFonts w:ascii="Times New Roman"/>
                <w:b w:val="false"/>
                <w:i w:val="false"/>
                <w:color w:val="000000"/>
                <w:sz w:val="20"/>
              </w:rPr>
              <w:t>
проектор - 2 бiр-
</w:t>
            </w:r>
            <w:r>
              <w:br/>
            </w:r>
            <w:r>
              <w:rPr>
                <w:rFonts w:ascii="Times New Roman"/>
                <w:b w:val="false"/>
                <w:i w:val="false"/>
                <w:color w:val="000000"/>
                <w:sz w:val="20"/>
              </w:rPr>
              <w:t>
лiк, жылжымалы
</w:t>
            </w:r>
            <w:r>
              <w:br/>
            </w:r>
            <w:r>
              <w:rPr>
                <w:rFonts w:ascii="Times New Roman"/>
                <w:b w:val="false"/>
                <w:i w:val="false"/>
                <w:color w:val="000000"/>
                <w:sz w:val="20"/>
              </w:rPr>
              <w:t>
басқару пунктi -
</w:t>
            </w:r>
            <w:r>
              <w:br/>
            </w:r>
            <w:r>
              <w:rPr>
                <w:rFonts w:ascii="Times New Roman"/>
                <w:b w:val="false"/>
                <w:i w:val="false"/>
                <w:color w:val="000000"/>
                <w:sz w:val="20"/>
              </w:rPr>
              <w:t>
1 бiрлiк, компью-
</w:t>
            </w:r>
            <w:r>
              <w:br/>
            </w:r>
            <w:r>
              <w:rPr>
                <w:rFonts w:ascii="Times New Roman"/>
                <w:b w:val="false"/>
                <w:i w:val="false"/>
                <w:color w:val="000000"/>
                <w:sz w:val="20"/>
              </w:rPr>
              <w:t>
терлер - 11
</w:t>
            </w:r>
            <w:r>
              <w:br/>
            </w:r>
            <w:r>
              <w:rPr>
                <w:rFonts w:ascii="Times New Roman"/>
                <w:b w:val="false"/>
                <w:i w:val="false"/>
                <w:color w:val="000000"/>
                <w:sz w:val="20"/>
              </w:rPr>
              <w:t>
бiрлiк, ноутбук-
</w:t>
            </w:r>
            <w:r>
              <w:br/>
            </w:r>
            <w:r>
              <w:rPr>
                <w:rFonts w:ascii="Times New Roman"/>
                <w:b w:val="false"/>
                <w:i w:val="false"/>
                <w:color w:val="000000"/>
                <w:sz w:val="20"/>
              </w:rPr>
              <w:t>
тер - 13 бiрлiк,
</w:t>
            </w:r>
            <w:r>
              <w:br/>
            </w:r>
            <w:r>
              <w:rPr>
                <w:rFonts w:ascii="Times New Roman"/>
                <w:b w:val="false"/>
                <w:i w:val="false"/>
                <w:color w:val="000000"/>
                <w:sz w:val="20"/>
              </w:rPr>
              <w:t>
мониторлар - 3
</w:t>
            </w:r>
            <w:r>
              <w:br/>
            </w:r>
            <w:r>
              <w:rPr>
                <w:rFonts w:ascii="Times New Roman"/>
                <w:b w:val="false"/>
                <w:i w:val="false"/>
                <w:color w:val="000000"/>
                <w:sz w:val="20"/>
              </w:rPr>
              <w:t>
бiрлiк.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дағдарыс
</w:t>
            </w:r>
            <w:r>
              <w:br/>
            </w:r>
            <w:r>
              <w:rPr>
                <w:rFonts w:ascii="Times New Roman"/>
                <w:b w:val="false"/>
                <w:i w:val="false"/>
                <w:color w:val="000000"/>
                <w:sz w:val="20"/>
              </w:rPr>
              <w:t>
орталығын" мемлекеттiк
</w:t>
            </w:r>
            <w:r>
              <w:br/>
            </w:r>
            <w:r>
              <w:rPr>
                <w:rFonts w:ascii="Times New Roman"/>
                <w:b w:val="false"/>
                <w:i w:val="false"/>
                <w:color w:val="000000"/>
                <w:sz w:val="20"/>
              </w:rPr>
              <w:t>
мекемесi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Қазсел-
</w:t>
            </w:r>
            <w:r>
              <w:br/>
            </w:r>
            <w:r>
              <w:rPr>
                <w:rFonts w:ascii="Times New Roman"/>
                <w:b w:val="false"/>
                <w:i w:val="false"/>
                <w:color w:val="000000"/>
                <w:sz w:val="20"/>
              </w:rPr>
              <w:t>
денқорғау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"Қазселденқорғау"
</w:t>
            </w:r>
            <w:r>
              <w:br/>
            </w:r>
            <w:r>
              <w:rPr>
                <w:rFonts w:ascii="Times New Roman"/>
                <w:b w:val="false"/>
                <w:i w:val="false"/>
                <w:color w:val="000000"/>
                <w:sz w:val="20"/>
              </w:rPr>
              <w:t>
ММ (штат саны
</w:t>
            </w:r>
            <w:r>
              <w:br/>
            </w:r>
            <w:r>
              <w:rPr>
                <w:rFonts w:ascii="Times New Roman"/>
                <w:b w:val="false"/>
                <w:i w:val="false"/>
                <w:color w:val="000000"/>
                <w:sz w:val="20"/>
              </w:rPr>
              <w:t>
540 бiрлiк).
</w:t>
            </w:r>
            <w:r>
              <w:br/>
            </w:r>
            <w:r>
              <w:rPr>
                <w:rFonts w:ascii="Times New Roman"/>
                <w:b w:val="false"/>
                <w:i w:val="false"/>
                <w:color w:val="000000"/>
                <w:sz w:val="20"/>
              </w:rPr>
              <w:t>
1) Алматы, Шығыс
</w:t>
            </w:r>
            <w:r>
              <w:br/>
            </w:r>
            <w:r>
              <w:rPr>
                <w:rFonts w:ascii="Times New Roman"/>
                <w:b w:val="false"/>
                <w:i w:val="false"/>
                <w:color w:val="000000"/>
                <w:sz w:val="20"/>
              </w:rPr>
              <w:t>
Қазақстан, Оң-
</w:t>
            </w:r>
            <w:r>
              <w:br/>
            </w:r>
            <w:r>
              <w:rPr>
                <w:rFonts w:ascii="Times New Roman"/>
                <w:b w:val="false"/>
                <w:i w:val="false"/>
                <w:color w:val="000000"/>
                <w:sz w:val="20"/>
              </w:rPr>
              <w:t>
түстiк Қазақстан
</w:t>
            </w:r>
            <w:r>
              <w:br/>
            </w:r>
            <w:r>
              <w:rPr>
                <w:rFonts w:ascii="Times New Roman"/>
                <w:b w:val="false"/>
                <w:i w:val="false"/>
                <w:color w:val="000000"/>
                <w:sz w:val="20"/>
              </w:rPr>
              <w:t>
облыстарындағы
</w:t>
            </w:r>
            <w:r>
              <w:br/>
            </w:r>
            <w:r>
              <w:rPr>
                <w:rFonts w:ascii="Times New Roman"/>
                <w:b w:val="false"/>
                <w:i w:val="false"/>
                <w:color w:val="000000"/>
                <w:sz w:val="20"/>
              </w:rPr>
              <w:t>
он жетi гидротех-
</w:t>
            </w:r>
            <w:r>
              <w:br/>
            </w:r>
            <w:r>
              <w:rPr>
                <w:rFonts w:ascii="Times New Roman"/>
                <w:b w:val="false"/>
                <w:i w:val="false"/>
                <w:color w:val="000000"/>
                <w:sz w:val="20"/>
              </w:rPr>
              <w:t>
никалық құрылыс-
</w:t>
            </w:r>
            <w:r>
              <w:br/>
            </w:r>
            <w:r>
              <w:rPr>
                <w:rFonts w:ascii="Times New Roman"/>
                <w:b w:val="false"/>
                <w:i w:val="false"/>
                <w:color w:val="000000"/>
                <w:sz w:val="20"/>
              </w:rPr>
              <w:t>
тардың, гидроло-
</w:t>
            </w:r>
            <w:r>
              <w:br/>
            </w:r>
            <w:r>
              <w:rPr>
                <w:rFonts w:ascii="Times New Roman"/>
                <w:b w:val="false"/>
                <w:i w:val="false"/>
                <w:color w:val="000000"/>
                <w:sz w:val="20"/>
              </w:rPr>
              <w:t>
гиялық посттар-
</w:t>
            </w:r>
            <w:r>
              <w:br/>
            </w:r>
            <w:r>
              <w:rPr>
                <w:rFonts w:ascii="Times New Roman"/>
                <w:b w:val="false"/>
                <w:i w:val="false"/>
                <w:color w:val="000000"/>
                <w:sz w:val="20"/>
              </w:rPr>
              <w:t>
дың, диспетчерлiк
</w:t>
            </w:r>
            <w:r>
              <w:br/>
            </w:r>
            <w:r>
              <w:rPr>
                <w:rFonts w:ascii="Times New Roman"/>
                <w:b w:val="false"/>
                <w:i w:val="false"/>
                <w:color w:val="000000"/>
                <w:sz w:val="20"/>
              </w:rPr>
              <w:t>
пункттердiң, сей-
</w:t>
            </w:r>
            <w:r>
              <w:br/>
            </w:r>
            <w:r>
              <w:rPr>
                <w:rFonts w:ascii="Times New Roman"/>
                <w:b w:val="false"/>
                <w:i w:val="false"/>
                <w:color w:val="000000"/>
                <w:sz w:val="20"/>
              </w:rPr>
              <w:t>
смополигондардың
</w:t>
            </w:r>
            <w:r>
              <w:br/>
            </w:r>
            <w:r>
              <w:rPr>
                <w:rFonts w:ascii="Times New Roman"/>
                <w:b w:val="false"/>
                <w:i w:val="false"/>
                <w:color w:val="000000"/>
                <w:sz w:val="20"/>
              </w:rPr>
              <w:t>
және бөгеттердiң
</w:t>
            </w:r>
            <w:r>
              <w:br/>
            </w:r>
            <w:r>
              <w:rPr>
                <w:rFonts w:ascii="Times New Roman"/>
                <w:b w:val="false"/>
                <w:i w:val="false"/>
                <w:color w:val="000000"/>
                <w:sz w:val="20"/>
              </w:rPr>
              <w:t>
ағымдағы жөндеуiн
</w:t>
            </w:r>
            <w:r>
              <w:br/>
            </w:r>
            <w:r>
              <w:rPr>
                <w:rFonts w:ascii="Times New Roman"/>
                <w:b w:val="false"/>
                <w:i w:val="false"/>
                <w:color w:val="000000"/>
                <w:sz w:val="20"/>
              </w:rPr>
              <w:t>
жүргізу, байқау
</w:t>
            </w:r>
            <w:r>
              <w:br/>
            </w:r>
            <w:r>
              <w:rPr>
                <w:rFonts w:ascii="Times New Roman"/>
                <w:b w:val="false"/>
                <w:i w:val="false"/>
                <w:color w:val="000000"/>
                <w:sz w:val="20"/>
              </w:rPr>
              <w:t>
және хабарлау
</w:t>
            </w:r>
            <w:r>
              <w:br/>
            </w:r>
            <w:r>
              <w:rPr>
                <w:rFonts w:ascii="Times New Roman"/>
                <w:b w:val="false"/>
                <w:i w:val="false"/>
                <w:color w:val="000000"/>
                <w:sz w:val="20"/>
              </w:rPr>
              <w:t>
посттарын ұстау,
</w:t>
            </w:r>
            <w:r>
              <w:br/>
            </w:r>
            <w:r>
              <w:rPr>
                <w:rFonts w:ascii="Times New Roman"/>
                <w:b w:val="false"/>
                <w:i w:val="false"/>
                <w:color w:val="000000"/>
                <w:sz w:val="20"/>
              </w:rPr>
              <w:t>
аэровизуалды
</w:t>
            </w:r>
            <w:r>
              <w:br/>
            </w:r>
            <w:r>
              <w:rPr>
                <w:rFonts w:ascii="Times New Roman"/>
                <w:b w:val="false"/>
                <w:i w:val="false"/>
                <w:color w:val="000000"/>
                <w:sz w:val="20"/>
              </w:rPr>
              <w:t>
жұмыстар, мұзарт
</w:t>
            </w:r>
            <w:r>
              <w:br/>
            </w:r>
            <w:r>
              <w:rPr>
                <w:rFonts w:ascii="Times New Roman"/>
                <w:b w:val="false"/>
                <w:i w:val="false"/>
                <w:color w:val="000000"/>
                <w:sz w:val="20"/>
              </w:rPr>
              <w:t>
көлдердi ерiту
</w:t>
            </w:r>
            <w:r>
              <w:br/>
            </w:r>
            <w:r>
              <w:rPr>
                <w:rFonts w:ascii="Times New Roman"/>
                <w:b w:val="false"/>
                <w:i w:val="false"/>
                <w:color w:val="000000"/>
                <w:sz w:val="20"/>
              </w:rPr>
              <w:t>
бойынша нақтылы
</w:t>
            </w:r>
            <w:r>
              <w:br/>
            </w:r>
            <w:r>
              <w:rPr>
                <w:rFonts w:ascii="Times New Roman"/>
                <w:b w:val="false"/>
                <w:i w:val="false"/>
                <w:color w:val="000000"/>
                <w:sz w:val="20"/>
              </w:rPr>
              <w:t>
жұмыстар, жер
</w:t>
            </w:r>
            <w:r>
              <w:br/>
            </w:r>
            <w:r>
              <w:rPr>
                <w:rFonts w:ascii="Times New Roman"/>
                <w:b w:val="false"/>
                <w:i w:val="false"/>
                <w:color w:val="000000"/>
                <w:sz w:val="20"/>
              </w:rPr>
              <w:t>
сiлкiнiстерiнiң
</w:t>
            </w:r>
            <w:r>
              <w:br/>
            </w:r>
            <w:r>
              <w:rPr>
                <w:rFonts w:ascii="Times New Roman"/>
                <w:b w:val="false"/>
                <w:i w:val="false"/>
                <w:color w:val="000000"/>
                <w:sz w:val="20"/>
              </w:rPr>
              <w:t>
қысқа мерзiмдiк
</w:t>
            </w:r>
            <w:r>
              <w:br/>
            </w:r>
            <w:r>
              <w:rPr>
                <w:rFonts w:ascii="Times New Roman"/>
                <w:b w:val="false"/>
                <w:i w:val="false"/>
                <w:color w:val="000000"/>
                <w:sz w:val="20"/>
              </w:rPr>
              <w:t>
болжаулары бой-
</w:t>
            </w:r>
            <w:r>
              <w:br/>
            </w:r>
            <w:r>
              <w:rPr>
                <w:rFonts w:ascii="Times New Roman"/>
                <w:b w:val="false"/>
                <w:i w:val="false"/>
                <w:color w:val="000000"/>
                <w:sz w:val="20"/>
              </w:rPr>
              <w:t>
ынша ғылыми-бол-
</w:t>
            </w:r>
            <w:r>
              <w:br/>
            </w:r>
            <w:r>
              <w:rPr>
                <w:rFonts w:ascii="Times New Roman"/>
                <w:b w:val="false"/>
                <w:i w:val="false"/>
                <w:color w:val="000000"/>
                <w:sz w:val="20"/>
              </w:rPr>
              <w:t>
жамдық жұмыстар,
</w:t>
            </w:r>
            <w:r>
              <w:br/>
            </w:r>
            <w:r>
              <w:rPr>
                <w:rFonts w:ascii="Times New Roman"/>
                <w:b w:val="false"/>
                <w:i w:val="false"/>
                <w:color w:val="000000"/>
                <w:sz w:val="20"/>
              </w:rPr>
              <w:t>
сел көшкiндерi
</w:t>
            </w:r>
            <w:r>
              <w:br/>
            </w:r>
            <w:r>
              <w:rPr>
                <w:rFonts w:ascii="Times New Roman"/>
                <w:b w:val="false"/>
                <w:i w:val="false"/>
                <w:color w:val="000000"/>
                <w:sz w:val="20"/>
              </w:rPr>
              <w:t>
және жар сел
</w:t>
            </w:r>
            <w:r>
              <w:br/>
            </w:r>
            <w:r>
              <w:rPr>
                <w:rFonts w:ascii="Times New Roman"/>
                <w:b w:val="false"/>
                <w:i w:val="false"/>
                <w:color w:val="000000"/>
                <w:sz w:val="20"/>
              </w:rPr>
              <w:t>
көшкiндерiн
</w:t>
            </w:r>
            <w:r>
              <w:br/>
            </w:r>
            <w:r>
              <w:rPr>
                <w:rFonts w:ascii="Times New Roman"/>
                <w:b w:val="false"/>
                <w:i w:val="false"/>
                <w:color w:val="000000"/>
                <w:sz w:val="20"/>
              </w:rPr>
              <w:t>
профилактикалық
</w:t>
            </w:r>
            <w:r>
              <w:br/>
            </w:r>
            <w:r>
              <w:rPr>
                <w:rFonts w:ascii="Times New Roman"/>
                <w:b w:val="false"/>
                <w:i w:val="false"/>
                <w:color w:val="000000"/>
                <w:sz w:val="20"/>
              </w:rPr>
              <w:t>
түсiру бойынша
</w:t>
            </w:r>
            <w:r>
              <w:br/>
            </w:r>
            <w:r>
              <w:rPr>
                <w:rFonts w:ascii="Times New Roman"/>
                <w:b w:val="false"/>
                <w:i w:val="false"/>
                <w:color w:val="000000"/>
                <w:sz w:val="20"/>
              </w:rPr>
              <w:t>
жарылыс жұмыстары.
</w:t>
            </w:r>
            <w:r>
              <w:br/>
            </w:r>
            <w:r>
              <w:rPr>
                <w:rFonts w:ascii="Times New Roman"/>
                <w:b w:val="false"/>
                <w:i w:val="false"/>
                <w:color w:val="000000"/>
                <w:sz w:val="20"/>
              </w:rPr>
              <w:t>
2) активтердi
</w:t>
            </w:r>
            <w:r>
              <w:br/>
            </w:r>
            <w:r>
              <w:rPr>
                <w:rFonts w:ascii="Times New Roman"/>
                <w:b w:val="false"/>
                <w:i w:val="false"/>
                <w:color w:val="000000"/>
                <w:sz w:val="20"/>
              </w:rPr>
              <w:t>
сатып алулар:
</w:t>
            </w:r>
            <w:r>
              <w:br/>
            </w:r>
            <w:r>
              <w:rPr>
                <w:rFonts w:ascii="Times New Roman"/>
                <w:b w:val="false"/>
                <w:i w:val="false"/>
                <w:color w:val="000000"/>
                <w:sz w:val="20"/>
              </w:rPr>
              <w:t>
геодезиялық,
</w:t>
            </w:r>
            <w:r>
              <w:br/>
            </w:r>
            <w:r>
              <w:rPr>
                <w:rFonts w:ascii="Times New Roman"/>
                <w:b w:val="false"/>
                <w:i w:val="false"/>
                <w:color w:val="000000"/>
                <w:sz w:val="20"/>
              </w:rPr>
              <w:t>
гидрометрология-
</w:t>
            </w:r>
            <w:r>
              <w:br/>
            </w:r>
            <w:r>
              <w:rPr>
                <w:rFonts w:ascii="Times New Roman"/>
                <w:b w:val="false"/>
                <w:i w:val="false"/>
                <w:color w:val="000000"/>
                <w:sz w:val="20"/>
              </w:rPr>
              <w:t>
лық аспаптар
</w:t>
            </w:r>
            <w:r>
              <w:br/>
            </w:r>
            <w:r>
              <w:rPr>
                <w:rFonts w:ascii="Times New Roman"/>
                <w:b w:val="false"/>
                <w:i w:val="false"/>
                <w:color w:val="000000"/>
                <w:sz w:val="20"/>
              </w:rPr>
              <w:t>
және картогра-
</w:t>
            </w:r>
            <w:r>
              <w:br/>
            </w:r>
            <w:r>
              <w:rPr>
                <w:rFonts w:ascii="Times New Roman"/>
                <w:b w:val="false"/>
                <w:i w:val="false"/>
                <w:color w:val="000000"/>
                <w:sz w:val="20"/>
              </w:rPr>
              <w:t>
фиялық материал-
</w:t>
            </w:r>
            <w:r>
              <w:br/>
            </w:r>
            <w:r>
              <w:rPr>
                <w:rFonts w:ascii="Times New Roman"/>
                <w:b w:val="false"/>
                <w:i w:val="false"/>
                <w:color w:val="000000"/>
                <w:sz w:val="20"/>
              </w:rPr>
              <w:t>
дар (жауын-
</w:t>
            </w:r>
            <w:r>
              <w:br/>
            </w:r>
            <w:r>
              <w:rPr>
                <w:rFonts w:ascii="Times New Roman"/>
                <w:b w:val="false"/>
                <w:i w:val="false"/>
                <w:color w:val="000000"/>
                <w:sz w:val="20"/>
              </w:rPr>
              <w:t>
шашынды өлшегiш,
</w:t>
            </w:r>
            <w:r>
              <w:br/>
            </w:r>
            <w:r>
              <w:rPr>
                <w:rFonts w:ascii="Times New Roman"/>
                <w:b w:val="false"/>
                <w:i w:val="false"/>
                <w:color w:val="000000"/>
                <w:sz w:val="20"/>
              </w:rPr>
              <w:t>
плювиограф,
</w:t>
            </w:r>
            <w:r>
              <w:br/>
            </w:r>
            <w:r>
              <w:rPr>
                <w:rFonts w:ascii="Times New Roman"/>
                <w:b w:val="false"/>
                <w:i w:val="false"/>
                <w:color w:val="000000"/>
                <w:sz w:val="20"/>
              </w:rPr>
              <w:t>
гидрометрикалық
</w:t>
            </w:r>
            <w:r>
              <w:br/>
            </w:r>
            <w:r>
              <w:rPr>
                <w:rFonts w:ascii="Times New Roman"/>
                <w:b w:val="false"/>
                <w:i w:val="false"/>
                <w:color w:val="000000"/>
                <w:sz w:val="20"/>
              </w:rPr>
              <w:t>
вертушка,
</w:t>
            </w:r>
            <w:r>
              <w:br/>
            </w:r>
            <w:r>
              <w:rPr>
                <w:rFonts w:ascii="Times New Roman"/>
                <w:b w:val="false"/>
                <w:i w:val="false"/>
                <w:color w:val="000000"/>
                <w:sz w:val="20"/>
              </w:rPr>
              <w:t>
психрометр) - 21
</w:t>
            </w:r>
            <w:r>
              <w:br/>
            </w:r>
            <w:r>
              <w:rPr>
                <w:rFonts w:ascii="Times New Roman"/>
                <w:b w:val="false"/>
                <w:i w:val="false"/>
                <w:color w:val="000000"/>
                <w:sz w:val="20"/>
              </w:rPr>
              <w:t>
бiрлiк, байланыс
</w:t>
            </w:r>
            <w:r>
              <w:br/>
            </w:r>
            <w:r>
              <w:rPr>
                <w:rFonts w:ascii="Times New Roman"/>
                <w:b w:val="false"/>
                <w:i w:val="false"/>
                <w:color w:val="000000"/>
                <w:sz w:val="20"/>
              </w:rPr>
              <w:t>
және жабдықтар
</w:t>
            </w:r>
            <w:r>
              <w:br/>
            </w:r>
            <w:r>
              <w:rPr>
                <w:rFonts w:ascii="Times New Roman"/>
                <w:b w:val="false"/>
                <w:i w:val="false"/>
                <w:color w:val="000000"/>
                <w:sz w:val="20"/>
              </w:rPr>
              <w:t>
құралдары - 332
</w:t>
            </w:r>
            <w:r>
              <w:br/>
            </w:r>
            <w:r>
              <w:rPr>
                <w:rFonts w:ascii="Times New Roman"/>
                <w:b w:val="false"/>
                <w:i w:val="false"/>
                <w:color w:val="000000"/>
                <w:sz w:val="20"/>
              </w:rPr>
              <w:t>
бiрлiк, соның
</w:t>
            </w:r>
            <w:r>
              <w:br/>
            </w:r>
            <w:r>
              <w:rPr>
                <w:rFonts w:ascii="Times New Roman"/>
                <w:b w:val="false"/>
                <w:i w:val="false"/>
                <w:color w:val="000000"/>
                <w:sz w:val="20"/>
              </w:rPr>
              <w:t>
iшiнде: радио
</w:t>
            </w:r>
            <w:r>
              <w:br/>
            </w:r>
            <w:r>
              <w:rPr>
                <w:rFonts w:ascii="Times New Roman"/>
                <w:b w:val="false"/>
                <w:i w:val="false"/>
                <w:color w:val="000000"/>
                <w:sz w:val="20"/>
              </w:rPr>
              <w:t>
станциялар - 180
</w:t>
            </w:r>
            <w:r>
              <w:br/>
            </w:r>
            <w:r>
              <w:rPr>
                <w:rFonts w:ascii="Times New Roman"/>
                <w:b w:val="false"/>
                <w:i w:val="false"/>
                <w:color w:val="000000"/>
                <w:sz w:val="20"/>
              </w:rPr>
              <w:t>
бiрлiк, аккум-
</w:t>
            </w:r>
            <w:r>
              <w:br/>
            </w:r>
            <w:r>
              <w:rPr>
                <w:rFonts w:ascii="Times New Roman"/>
                <w:b w:val="false"/>
                <w:i w:val="false"/>
                <w:color w:val="000000"/>
                <w:sz w:val="20"/>
              </w:rPr>
              <w:t>
ляторлар - 146
</w:t>
            </w:r>
            <w:r>
              <w:br/>
            </w:r>
            <w:r>
              <w:rPr>
                <w:rFonts w:ascii="Times New Roman"/>
                <w:b w:val="false"/>
                <w:i w:val="false"/>
                <w:color w:val="000000"/>
                <w:sz w:val="20"/>
              </w:rPr>
              <w:t>
бiрлiк, репитор-
</w:t>
            </w:r>
            <w:r>
              <w:br/>
            </w:r>
            <w:r>
              <w:rPr>
                <w:rFonts w:ascii="Times New Roman"/>
                <w:b w:val="false"/>
                <w:i w:val="false"/>
                <w:color w:val="000000"/>
                <w:sz w:val="20"/>
              </w:rPr>
              <w:t>
лар - 6 бiрлiк;
</w:t>
            </w:r>
            <w:r>
              <w:br/>
            </w:r>
            <w:r>
              <w:rPr>
                <w:rFonts w:ascii="Times New Roman"/>
                <w:b w:val="false"/>
                <w:i w:val="false"/>
                <w:color w:val="000000"/>
                <w:sz w:val="20"/>
              </w:rPr>
              <w:t>
құрылыс техникасы
</w:t>
            </w:r>
            <w:r>
              <w:br/>
            </w:r>
            <w:r>
              <w:rPr>
                <w:rFonts w:ascii="Times New Roman"/>
                <w:b w:val="false"/>
                <w:i w:val="false"/>
                <w:color w:val="000000"/>
                <w:sz w:val="20"/>
              </w:rPr>
              <w:t>
және автокөлiк -
</w:t>
            </w:r>
            <w:r>
              <w:br/>
            </w:r>
            <w:r>
              <w:rPr>
                <w:rFonts w:ascii="Times New Roman"/>
                <w:b w:val="false"/>
                <w:i w:val="false"/>
                <w:color w:val="000000"/>
                <w:sz w:val="20"/>
              </w:rPr>
              <w:t>
17 бiрлiк, соның
</w:t>
            </w:r>
            <w:r>
              <w:br/>
            </w:r>
            <w:r>
              <w:rPr>
                <w:rFonts w:ascii="Times New Roman"/>
                <w:b w:val="false"/>
                <w:i w:val="false"/>
                <w:color w:val="000000"/>
                <w:sz w:val="20"/>
              </w:rPr>
              <w:t>
iшiнде:
</w:t>
            </w:r>
            <w:r>
              <w:br/>
            </w:r>
            <w:r>
              <w:rPr>
                <w:rFonts w:ascii="Times New Roman"/>
                <w:b w:val="false"/>
                <w:i w:val="false"/>
                <w:color w:val="000000"/>
                <w:sz w:val="20"/>
              </w:rPr>
              <w:t>
тракторлар - 4
</w:t>
            </w:r>
            <w:r>
              <w:br/>
            </w:r>
            <w:r>
              <w:rPr>
                <w:rFonts w:ascii="Times New Roman"/>
                <w:b w:val="false"/>
                <w:i w:val="false"/>
                <w:color w:val="000000"/>
                <w:sz w:val="20"/>
              </w:rPr>
              <w:t>
бiрлiк, экскава-
</w:t>
            </w:r>
            <w:r>
              <w:br/>
            </w:r>
            <w:r>
              <w:rPr>
                <w:rFonts w:ascii="Times New Roman"/>
                <w:b w:val="false"/>
                <w:i w:val="false"/>
                <w:color w:val="000000"/>
                <w:sz w:val="20"/>
              </w:rPr>
              <w:t>
тор - 3 бiрлiк,
</w:t>
            </w:r>
            <w:r>
              <w:br/>
            </w:r>
            <w:r>
              <w:rPr>
                <w:rFonts w:ascii="Times New Roman"/>
                <w:b w:val="false"/>
                <w:i w:val="false"/>
                <w:color w:val="000000"/>
                <w:sz w:val="20"/>
              </w:rPr>
              <w:t>
седелдiк тягач -
</w:t>
            </w:r>
            <w:r>
              <w:br/>
            </w:r>
            <w:r>
              <w:rPr>
                <w:rFonts w:ascii="Times New Roman"/>
                <w:b w:val="false"/>
                <w:i w:val="false"/>
                <w:color w:val="000000"/>
                <w:sz w:val="20"/>
              </w:rPr>
              <w:t>
1 бiрлік, седель-
</w:t>
            </w:r>
            <w:r>
              <w:br/>
            </w:r>
            <w:r>
              <w:rPr>
                <w:rFonts w:ascii="Times New Roman"/>
                <w:b w:val="false"/>
                <w:i w:val="false"/>
                <w:color w:val="000000"/>
                <w:sz w:val="20"/>
              </w:rPr>
              <w:t>
дiк трал - 1
</w:t>
            </w:r>
            <w:r>
              <w:br/>
            </w:r>
            <w:r>
              <w:rPr>
                <w:rFonts w:ascii="Times New Roman"/>
                <w:b w:val="false"/>
                <w:i w:val="false"/>
                <w:color w:val="000000"/>
                <w:sz w:val="20"/>
              </w:rPr>
              <w:t>
бiрлiк, автомо-
</w:t>
            </w:r>
            <w:r>
              <w:br/>
            </w:r>
            <w:r>
              <w:rPr>
                <w:rFonts w:ascii="Times New Roman"/>
                <w:b w:val="false"/>
                <w:i w:val="false"/>
                <w:color w:val="000000"/>
                <w:sz w:val="20"/>
              </w:rPr>
              <w:t>
биль Нива - 1
</w:t>
            </w:r>
            <w:r>
              <w:br/>
            </w:r>
            <w:r>
              <w:rPr>
                <w:rFonts w:ascii="Times New Roman"/>
                <w:b w:val="false"/>
                <w:i w:val="false"/>
                <w:color w:val="000000"/>
                <w:sz w:val="20"/>
              </w:rPr>
              <w:t>
бiрлiк, ГАЗ 33082
</w:t>
            </w:r>
            <w:r>
              <w:br/>
            </w:r>
            <w:r>
              <w:rPr>
                <w:rFonts w:ascii="Times New Roman"/>
                <w:b w:val="false"/>
                <w:i w:val="false"/>
                <w:color w:val="000000"/>
                <w:sz w:val="20"/>
              </w:rPr>
              <w:t>
- 5 бiрлiк, УАЗ
</w:t>
            </w:r>
            <w:r>
              <w:br/>
            </w:r>
            <w:r>
              <w:rPr>
                <w:rFonts w:ascii="Times New Roman"/>
                <w:b w:val="false"/>
                <w:i w:val="false"/>
                <w:color w:val="000000"/>
                <w:sz w:val="20"/>
              </w:rPr>
              <w:t>
31152 - 1 бiрлiк,
</w:t>
            </w:r>
            <w:r>
              <w:br/>
            </w:r>
            <w:r>
              <w:rPr>
                <w:rFonts w:ascii="Times New Roman"/>
                <w:b w:val="false"/>
                <w:i w:val="false"/>
                <w:color w:val="000000"/>
                <w:sz w:val="20"/>
              </w:rPr>
              <w:t>
қардан тазалағыш
</w:t>
            </w:r>
            <w:r>
              <w:br/>
            </w:r>
            <w:r>
              <w:rPr>
                <w:rFonts w:ascii="Times New Roman"/>
                <w:b w:val="false"/>
                <w:i w:val="false"/>
                <w:color w:val="000000"/>
                <w:sz w:val="20"/>
              </w:rPr>
              <w:t>
- 1 бiрлiк;
</w:t>
            </w:r>
            <w:r>
              <w:br/>
            </w:r>
            <w:r>
              <w:rPr>
                <w:rFonts w:ascii="Times New Roman"/>
                <w:b w:val="false"/>
                <w:i w:val="false"/>
                <w:color w:val="000000"/>
                <w:sz w:val="20"/>
              </w:rPr>
              <w:t>
ұйымдастыру
</w:t>
            </w:r>
            <w:r>
              <w:br/>
            </w:r>
            <w:r>
              <w:rPr>
                <w:rFonts w:ascii="Times New Roman"/>
                <w:b w:val="false"/>
                <w:i w:val="false"/>
                <w:color w:val="000000"/>
                <w:sz w:val="20"/>
              </w:rPr>
              <w:t>
техникасы және
</w:t>
            </w:r>
            <w:r>
              <w:br/>
            </w:r>
            <w:r>
              <w:rPr>
                <w:rFonts w:ascii="Times New Roman"/>
                <w:b w:val="false"/>
                <w:i w:val="false"/>
                <w:color w:val="000000"/>
                <w:sz w:val="20"/>
              </w:rPr>
              <w:t>
жабдықтар - 124,
</w:t>
            </w:r>
            <w:r>
              <w:br/>
            </w:r>
            <w:r>
              <w:rPr>
                <w:rFonts w:ascii="Times New Roman"/>
                <w:b w:val="false"/>
                <w:i w:val="false"/>
                <w:color w:val="000000"/>
                <w:sz w:val="20"/>
              </w:rPr>
              <w:t>
бiрлiк, соның
</w:t>
            </w:r>
            <w:r>
              <w:br/>
            </w:r>
            <w:r>
              <w:rPr>
                <w:rFonts w:ascii="Times New Roman"/>
                <w:b w:val="false"/>
                <w:i w:val="false"/>
                <w:color w:val="000000"/>
                <w:sz w:val="20"/>
              </w:rPr>
              <w:t>
iшiнде: көшiру
</w:t>
            </w:r>
            <w:r>
              <w:br/>
            </w:r>
            <w:r>
              <w:rPr>
                <w:rFonts w:ascii="Times New Roman"/>
                <w:b w:val="false"/>
                <w:i w:val="false"/>
                <w:color w:val="000000"/>
                <w:sz w:val="20"/>
              </w:rPr>
              <w:t>
аппараты - 10
</w:t>
            </w:r>
            <w:r>
              <w:br/>
            </w:r>
            <w:r>
              <w:rPr>
                <w:rFonts w:ascii="Times New Roman"/>
                <w:b w:val="false"/>
                <w:i w:val="false"/>
                <w:color w:val="000000"/>
                <w:sz w:val="20"/>
              </w:rPr>
              <w:t>
бiрлiк, компью-
</w:t>
            </w:r>
            <w:r>
              <w:br/>
            </w:r>
            <w:r>
              <w:rPr>
                <w:rFonts w:ascii="Times New Roman"/>
                <w:b w:val="false"/>
                <w:i w:val="false"/>
                <w:color w:val="000000"/>
                <w:sz w:val="20"/>
              </w:rPr>
              <w:t>
терлер - 25
</w:t>
            </w:r>
            <w:r>
              <w:br/>
            </w:r>
            <w:r>
              <w:rPr>
                <w:rFonts w:ascii="Times New Roman"/>
                <w:b w:val="false"/>
                <w:i w:val="false"/>
                <w:color w:val="000000"/>
                <w:sz w:val="20"/>
              </w:rPr>
              <w:t>
бiрлiк, принтер
</w:t>
            </w:r>
            <w:r>
              <w:br/>
            </w:r>
            <w:r>
              <w:rPr>
                <w:rFonts w:ascii="Times New Roman"/>
                <w:b w:val="false"/>
                <w:i w:val="false"/>
                <w:color w:val="000000"/>
                <w:sz w:val="20"/>
              </w:rPr>
              <w:t>
- 22 бiрлiк,
</w:t>
            </w:r>
            <w:r>
              <w:br/>
            </w:r>
            <w:r>
              <w:rPr>
                <w:rFonts w:ascii="Times New Roman"/>
                <w:b w:val="false"/>
                <w:i w:val="false"/>
                <w:color w:val="000000"/>
                <w:sz w:val="20"/>
              </w:rPr>
              <w:t>
ноутбук - 4
</w:t>
            </w:r>
            <w:r>
              <w:br/>
            </w:r>
            <w:r>
              <w:rPr>
                <w:rFonts w:ascii="Times New Roman"/>
                <w:b w:val="false"/>
                <w:i w:val="false"/>
                <w:color w:val="000000"/>
                <w:sz w:val="20"/>
              </w:rPr>
              <w:t>
бiрлiк, факси-
</w:t>
            </w:r>
            <w:r>
              <w:br/>
            </w:r>
            <w:r>
              <w:rPr>
                <w:rFonts w:ascii="Times New Roman"/>
                <w:b w:val="false"/>
                <w:i w:val="false"/>
                <w:color w:val="000000"/>
                <w:sz w:val="20"/>
              </w:rPr>
              <w:t>
милдiк аппарат -
</w:t>
            </w:r>
            <w:r>
              <w:br/>
            </w:r>
            <w:r>
              <w:rPr>
                <w:rFonts w:ascii="Times New Roman"/>
                <w:b w:val="false"/>
                <w:i w:val="false"/>
                <w:color w:val="000000"/>
                <w:sz w:val="20"/>
              </w:rPr>
              <w:t>
10 бiрлiк, түпте-
</w:t>
            </w:r>
            <w:r>
              <w:br/>
            </w:r>
            <w:r>
              <w:rPr>
                <w:rFonts w:ascii="Times New Roman"/>
                <w:b w:val="false"/>
                <w:i w:val="false"/>
                <w:color w:val="000000"/>
                <w:sz w:val="20"/>
              </w:rPr>
              <w:t>
гiш аппарат - 8
</w:t>
            </w:r>
            <w:r>
              <w:br/>
            </w:r>
            <w:r>
              <w:rPr>
                <w:rFonts w:ascii="Times New Roman"/>
                <w:b w:val="false"/>
                <w:i w:val="false"/>
                <w:color w:val="000000"/>
                <w:sz w:val="20"/>
              </w:rPr>
              <w:t>
бiрлiк, бейне
</w:t>
            </w:r>
            <w:r>
              <w:br/>
            </w:r>
            <w:r>
              <w:rPr>
                <w:rFonts w:ascii="Times New Roman"/>
                <w:b w:val="false"/>
                <w:i w:val="false"/>
                <w:color w:val="000000"/>
                <w:sz w:val="20"/>
              </w:rPr>
              <w:t>
камера -5 бiрлiк,
</w:t>
            </w:r>
            <w:r>
              <w:br/>
            </w:r>
            <w:r>
              <w:rPr>
                <w:rFonts w:ascii="Times New Roman"/>
                <w:b w:val="false"/>
                <w:i w:val="false"/>
                <w:color w:val="000000"/>
                <w:sz w:val="20"/>
              </w:rPr>
              <w:t>
фотоаппарат - 5
</w:t>
            </w:r>
            <w:r>
              <w:br/>
            </w:r>
            <w:r>
              <w:rPr>
                <w:rFonts w:ascii="Times New Roman"/>
                <w:b w:val="false"/>
                <w:i w:val="false"/>
                <w:color w:val="000000"/>
                <w:sz w:val="20"/>
              </w:rPr>
              <w:t>
бiрлiк, теледи-
</w:t>
            </w:r>
            <w:r>
              <w:br/>
            </w:r>
            <w:r>
              <w:rPr>
                <w:rFonts w:ascii="Times New Roman"/>
                <w:b w:val="false"/>
                <w:i w:val="false"/>
                <w:color w:val="000000"/>
                <w:sz w:val="20"/>
              </w:rPr>
              <w:t>
дарлар - 5
</w:t>
            </w:r>
            <w:r>
              <w:br/>
            </w:r>
            <w:r>
              <w:rPr>
                <w:rFonts w:ascii="Times New Roman"/>
                <w:b w:val="false"/>
                <w:i w:val="false"/>
                <w:color w:val="000000"/>
                <w:sz w:val="20"/>
              </w:rPr>
              <w:t>
бiрлiк, серiктiк
</w:t>
            </w:r>
            <w:r>
              <w:br/>
            </w:r>
            <w:r>
              <w:rPr>
                <w:rFonts w:ascii="Times New Roman"/>
                <w:b w:val="false"/>
                <w:i w:val="false"/>
                <w:color w:val="000000"/>
                <w:sz w:val="20"/>
              </w:rPr>
              <w:t>
телефоны Турая -
</w:t>
            </w:r>
            <w:r>
              <w:br/>
            </w:r>
            <w:r>
              <w:rPr>
                <w:rFonts w:ascii="Times New Roman"/>
                <w:b w:val="false"/>
                <w:i w:val="false"/>
                <w:color w:val="000000"/>
                <w:sz w:val="20"/>
              </w:rPr>
              <w:t>
4 бiрлiк, жұмысшы
</w:t>
            </w:r>
            <w:r>
              <w:br/>
            </w:r>
            <w:r>
              <w:rPr>
                <w:rFonts w:ascii="Times New Roman"/>
                <w:b w:val="false"/>
                <w:i w:val="false"/>
                <w:color w:val="000000"/>
                <w:sz w:val="20"/>
              </w:rPr>
              <w:t>
станциясы - 5
</w:t>
            </w:r>
            <w:r>
              <w:br/>
            </w:r>
            <w:r>
              <w:rPr>
                <w:rFonts w:ascii="Times New Roman"/>
                <w:b w:val="false"/>
                <w:i w:val="false"/>
                <w:color w:val="000000"/>
                <w:sz w:val="20"/>
              </w:rPr>
              <w:t>
бiрлiк, серверлер
</w:t>
            </w:r>
            <w:r>
              <w:br/>
            </w:r>
            <w:r>
              <w:rPr>
                <w:rFonts w:ascii="Times New Roman"/>
                <w:b w:val="false"/>
                <w:i w:val="false"/>
                <w:color w:val="000000"/>
                <w:sz w:val="20"/>
              </w:rPr>
              <w:t>
- 9 бiрлiк,
</w:t>
            </w:r>
            <w:r>
              <w:br/>
            </w:r>
            <w:r>
              <w:rPr>
                <w:rFonts w:ascii="Times New Roman"/>
                <w:b w:val="false"/>
                <w:i w:val="false"/>
                <w:color w:val="000000"/>
                <w:sz w:val="20"/>
              </w:rPr>
              <w:t>
маршрутизатор -
</w:t>
            </w:r>
            <w:r>
              <w:br/>
            </w:r>
            <w:r>
              <w:rPr>
                <w:rFonts w:ascii="Times New Roman"/>
                <w:b w:val="false"/>
                <w:i w:val="false"/>
                <w:color w:val="000000"/>
                <w:sz w:val="20"/>
              </w:rPr>
              <w:t>
4 бiрлiк, түрлi
</w:t>
            </w:r>
            <w:r>
              <w:br/>
            </w:r>
            <w:r>
              <w:rPr>
                <w:rFonts w:ascii="Times New Roman"/>
                <w:b w:val="false"/>
                <w:i w:val="false"/>
                <w:color w:val="000000"/>
                <w:sz w:val="20"/>
              </w:rPr>
              <w:t>
түсті плоттер - 1
</w:t>
            </w:r>
            <w:r>
              <w:br/>
            </w:r>
            <w:r>
              <w:rPr>
                <w:rFonts w:ascii="Times New Roman"/>
                <w:b w:val="false"/>
                <w:i w:val="false"/>
                <w:color w:val="000000"/>
                <w:sz w:val="20"/>
              </w:rPr>
              <w:t>
бiрлiк, офистiк
</w:t>
            </w:r>
            <w:r>
              <w:br/>
            </w:r>
            <w:r>
              <w:rPr>
                <w:rFonts w:ascii="Times New Roman"/>
                <w:b w:val="false"/>
                <w:i w:val="false"/>
                <w:color w:val="000000"/>
                <w:sz w:val="20"/>
              </w:rPr>
              <w:t>
сканер - 4
</w:t>
            </w:r>
            <w:r>
              <w:br/>
            </w:r>
            <w:r>
              <w:rPr>
                <w:rFonts w:ascii="Times New Roman"/>
                <w:b w:val="false"/>
                <w:i w:val="false"/>
                <w:color w:val="000000"/>
                <w:sz w:val="20"/>
              </w:rPr>
              <w:t>
бiрлiк, проектор
</w:t>
            </w:r>
            <w:r>
              <w:br/>
            </w:r>
            <w:r>
              <w:rPr>
                <w:rFonts w:ascii="Times New Roman"/>
                <w:b w:val="false"/>
                <w:i w:val="false"/>
                <w:color w:val="000000"/>
                <w:sz w:val="20"/>
              </w:rPr>
              <w:t>
- 1 бiрлiк, тораптық жабдық
</w:t>
            </w:r>
            <w:r>
              <w:br/>
            </w:r>
            <w:r>
              <w:rPr>
                <w:rFonts w:ascii="Times New Roman"/>
                <w:b w:val="false"/>
                <w:i w:val="false"/>
                <w:color w:val="000000"/>
                <w:sz w:val="20"/>
              </w:rPr>
              <w:t>
HUB - 2 бiрлiк.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"Қазселденқор-
</w:t>
            </w:r>
            <w:r>
              <w:br/>
            </w:r>
            <w:r>
              <w:rPr>
                <w:rFonts w:ascii="Times New Roman"/>
                <w:b w:val="false"/>
                <w:i w:val="false"/>
                <w:color w:val="000000"/>
                <w:sz w:val="20"/>
              </w:rPr>
              <w:t>
ғау" мемлекет-
</w:t>
            </w:r>
            <w:r>
              <w:br/>
            </w:r>
            <w:r>
              <w:rPr>
                <w:rFonts w:ascii="Times New Roman"/>
                <w:b w:val="false"/>
                <w:i w:val="false"/>
                <w:color w:val="000000"/>
                <w:sz w:val="20"/>
              </w:rPr>
              <w:t>
тік мекемесі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ларды
</w:t>
            </w:r>
            <w:r>
              <w:br/>
            </w:r>
            <w:r>
              <w:rPr>
                <w:rFonts w:ascii="Times New Roman"/>
                <w:b w:val="false"/>
                <w:i w:val="false"/>
                <w:color w:val="000000"/>
                <w:sz w:val="20"/>
              </w:rPr>
              <w:t>
ескерту
</w:t>
            </w:r>
            <w:r>
              <w:br/>
            </w:r>
            <w:r>
              <w:rPr>
                <w:rFonts w:ascii="Times New Roman"/>
                <w:b w:val="false"/>
                <w:i w:val="false"/>
                <w:color w:val="000000"/>
                <w:sz w:val="20"/>
              </w:rPr>
              <w:t>
және
</w:t>
            </w:r>
            <w:r>
              <w:br/>
            </w:r>
            <w:r>
              <w:rPr>
                <w:rFonts w:ascii="Times New Roman"/>
                <w:b w:val="false"/>
                <w:i w:val="false"/>
                <w:color w:val="000000"/>
                <w:sz w:val="20"/>
              </w:rPr>
              <w:t>
жоюды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үшiн
</w:t>
            </w:r>
            <w:r>
              <w:br/>
            </w:r>
            <w:r>
              <w:rPr>
                <w:rFonts w:ascii="Times New Roman"/>
                <w:b w:val="false"/>
                <w:i w:val="false"/>
                <w:color w:val="000000"/>
                <w:sz w:val="20"/>
              </w:rPr>
              <w:t>
арнайы
</w:t>
            </w:r>
            <w:r>
              <w:br/>
            </w:r>
            <w:r>
              <w:rPr>
                <w:rFonts w:ascii="Times New Roman"/>
                <w:b w:val="false"/>
                <w:i w:val="false"/>
                <w:color w:val="000000"/>
                <w:sz w:val="20"/>
              </w:rPr>
              <w:t>
техника-
</w:t>
            </w:r>
            <w:r>
              <w:br/>
            </w:r>
            <w:r>
              <w:rPr>
                <w:rFonts w:ascii="Times New Roman"/>
                <w:b w:val="false"/>
                <w:i w:val="false"/>
                <w:color w:val="000000"/>
                <w:sz w:val="20"/>
              </w:rPr>
              <w:t>
лық жаб-
</w:t>
            </w:r>
            <w:r>
              <w:br/>
            </w:r>
            <w:r>
              <w:rPr>
                <w:rFonts w:ascii="Times New Roman"/>
                <w:b w:val="false"/>
                <w:i w:val="false"/>
                <w:color w:val="000000"/>
                <w:sz w:val="20"/>
              </w:rPr>
              <w:t>
дықтардың
</w:t>
            </w:r>
            <w:r>
              <w:br/>
            </w:r>
            <w:r>
              <w:rPr>
                <w:rFonts w:ascii="Times New Roman"/>
                <w:b w:val="false"/>
                <w:i w:val="false"/>
                <w:color w:val="000000"/>
                <w:sz w:val="20"/>
              </w:rPr>
              <w:t>
дайынды-
</w:t>
            </w:r>
            <w:r>
              <w:br/>
            </w:r>
            <w:r>
              <w:rPr>
                <w:rFonts w:ascii="Times New Roman"/>
                <w:b w:val="false"/>
                <w:i w:val="false"/>
                <w:color w:val="000000"/>
                <w:sz w:val="20"/>
              </w:rPr>
              <w:t>
ғын ұйым-
</w:t>
            </w:r>
            <w:r>
              <w:br/>
            </w:r>
            <w:r>
              <w:rPr>
                <w:rFonts w:ascii="Times New Roman"/>
                <w:b w:val="false"/>
                <w:i w:val="false"/>
                <w:color w:val="000000"/>
                <w:sz w:val="20"/>
              </w:rPr>
              <w:t>
дастыру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Жанар-жағар май
</w:t>
            </w:r>
            <w:r>
              <w:br/>
            </w:r>
            <w:r>
              <w:rPr>
                <w:rFonts w:ascii="Times New Roman"/>
                <w:b w:val="false"/>
                <w:i w:val="false"/>
                <w:color w:val="000000"/>
                <w:sz w:val="20"/>
              </w:rPr>
              <w:t>
материалдарын
</w:t>
            </w:r>
            <w:r>
              <w:br/>
            </w:r>
            <w:r>
              <w:rPr>
                <w:rFonts w:ascii="Times New Roman"/>
                <w:b w:val="false"/>
                <w:i w:val="false"/>
                <w:color w:val="000000"/>
                <w:sz w:val="20"/>
              </w:rPr>
              <w:t>
сатып алу, ЖЖМ
</w:t>
            </w:r>
            <w:r>
              <w:br/>
            </w:r>
            <w:r>
              <w:rPr>
                <w:rFonts w:ascii="Times New Roman"/>
                <w:b w:val="false"/>
                <w:i w:val="false"/>
                <w:color w:val="000000"/>
                <w:sz w:val="20"/>
              </w:rPr>
              <w:t>
сақтағаны үшiн
</w:t>
            </w:r>
            <w:r>
              <w:br/>
            </w:r>
            <w:r>
              <w:rPr>
                <w:rFonts w:ascii="Times New Roman"/>
                <w:b w:val="false"/>
                <w:i w:val="false"/>
                <w:color w:val="000000"/>
                <w:sz w:val="20"/>
              </w:rPr>
              <w:t>
қызметтер көрсе-
</w:t>
            </w:r>
            <w:r>
              <w:br/>
            </w:r>
            <w:r>
              <w:rPr>
                <w:rFonts w:ascii="Times New Roman"/>
                <w:b w:val="false"/>
                <w:i w:val="false"/>
                <w:color w:val="000000"/>
                <w:sz w:val="20"/>
              </w:rPr>
              <w:t>
ту, Астана қала-
</w:t>
            </w:r>
            <w:r>
              <w:br/>
            </w:r>
            <w:r>
              <w:rPr>
                <w:rFonts w:ascii="Times New Roman"/>
                <w:b w:val="false"/>
                <w:i w:val="false"/>
                <w:color w:val="000000"/>
                <w:sz w:val="20"/>
              </w:rPr>
              <w:t>
сы және Алматы
</w:t>
            </w:r>
            <w:r>
              <w:br/>
            </w:r>
            <w:r>
              <w:rPr>
                <w:rFonts w:ascii="Times New Roman"/>
                <w:b w:val="false"/>
                <w:i w:val="false"/>
                <w:color w:val="000000"/>
                <w:sz w:val="20"/>
              </w:rPr>
              <w:t>
қаласы әуежайла-
</w:t>
            </w:r>
            <w:r>
              <w:br/>
            </w:r>
            <w:r>
              <w:rPr>
                <w:rFonts w:ascii="Times New Roman"/>
                <w:b w:val="false"/>
                <w:i w:val="false"/>
                <w:color w:val="000000"/>
                <w:sz w:val="20"/>
              </w:rPr>
              <w:t>
рында орын-тұ-
</w:t>
            </w:r>
            <w:r>
              <w:br/>
            </w:r>
            <w:r>
              <w:rPr>
                <w:rFonts w:ascii="Times New Roman"/>
                <w:b w:val="false"/>
                <w:i w:val="false"/>
                <w:color w:val="000000"/>
                <w:sz w:val="20"/>
              </w:rPr>
              <w:t>
рақтарды жалдау,
</w:t>
            </w:r>
            <w:r>
              <w:br/>
            </w:r>
            <w:r>
              <w:rPr>
                <w:rFonts w:ascii="Times New Roman"/>
                <w:b w:val="false"/>
                <w:i w:val="false"/>
                <w:color w:val="000000"/>
                <w:sz w:val="20"/>
              </w:rPr>
              <w:t>
7 бiрлiк әуе
</w:t>
            </w:r>
            <w:r>
              <w:br/>
            </w:r>
            <w:r>
              <w:rPr>
                <w:rFonts w:ascii="Times New Roman"/>
                <w:b w:val="false"/>
                <w:i w:val="false"/>
                <w:color w:val="000000"/>
                <w:sz w:val="20"/>
              </w:rPr>
              <w:t>
техникасын пай-
</w:t>
            </w:r>
            <w:r>
              <w:br/>
            </w:r>
            <w:r>
              <w:rPr>
                <w:rFonts w:ascii="Times New Roman"/>
                <w:b w:val="false"/>
                <w:i w:val="false"/>
                <w:color w:val="000000"/>
                <w:sz w:val="20"/>
              </w:rPr>
              <w:t>
далану және
</w:t>
            </w:r>
            <w:r>
              <w:br/>
            </w:r>
            <w:r>
              <w:rPr>
                <w:rFonts w:ascii="Times New Roman"/>
                <w:b w:val="false"/>
                <w:i w:val="false"/>
                <w:color w:val="000000"/>
                <w:sz w:val="20"/>
              </w:rPr>
              <w:t>
техникалық қыз-
</w:t>
            </w:r>
            <w:r>
              <w:br/>
            </w:r>
            <w:r>
              <w:rPr>
                <w:rFonts w:ascii="Times New Roman"/>
                <w:b w:val="false"/>
                <w:i w:val="false"/>
                <w:color w:val="000000"/>
                <w:sz w:val="20"/>
              </w:rPr>
              <w:t>
мет көрсету,
</w:t>
            </w:r>
            <w:r>
              <w:br/>
            </w:r>
            <w:r>
              <w:rPr>
                <w:rFonts w:ascii="Times New Roman"/>
                <w:b w:val="false"/>
                <w:i w:val="false"/>
                <w:color w:val="000000"/>
                <w:sz w:val="20"/>
              </w:rPr>
              <w:t>
соның iшiнде 6
</w:t>
            </w:r>
            <w:r>
              <w:br/>
            </w:r>
            <w:r>
              <w:rPr>
                <w:rFonts w:ascii="Times New Roman"/>
                <w:b w:val="false"/>
                <w:i w:val="false"/>
                <w:color w:val="000000"/>
                <w:sz w:val="20"/>
              </w:rPr>
              <w:t>
тiкұшақ және 1
</w:t>
            </w:r>
            <w:r>
              <w:br/>
            </w:r>
            <w:r>
              <w:rPr>
                <w:rFonts w:ascii="Times New Roman"/>
                <w:b w:val="false"/>
                <w:i w:val="false"/>
                <w:color w:val="000000"/>
                <w:sz w:val="20"/>
              </w:rPr>
              <w:t>
ұшақ, 1 ұшақты
</w:t>
            </w:r>
            <w:r>
              <w:br/>
            </w:r>
            <w:r>
              <w:rPr>
                <w:rFonts w:ascii="Times New Roman"/>
                <w:b w:val="false"/>
                <w:i w:val="false"/>
                <w:color w:val="000000"/>
                <w:sz w:val="20"/>
              </w:rPr>
              <w:t>
күрделі жөндеу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ның Төтенше
</w:t>
            </w:r>
            <w:r>
              <w:br/>
            </w:r>
            <w:r>
              <w:rPr>
                <w:rFonts w:ascii="Times New Roman"/>
                <w:b w:val="false"/>
                <w:i w:val="false"/>
                <w:color w:val="000000"/>
                <w:sz w:val="20"/>
              </w:rPr>
              <w:t>
жағдайлар
</w:t>
            </w:r>
            <w:r>
              <w:br/>
            </w:r>
            <w:r>
              <w:rPr>
                <w:rFonts w:ascii="Times New Roman"/>
                <w:b w:val="false"/>
                <w:i w:val="false"/>
                <w:color w:val="000000"/>
                <w:sz w:val="20"/>
              </w:rPr>
              <w:t>
жөніндегі
</w:t>
            </w:r>
            <w:r>
              <w:br/>
            </w:r>
            <w:r>
              <w:rPr>
                <w:rFonts w:ascii="Times New Roman"/>
                <w:b w:val="false"/>
                <w:i w:val="false"/>
                <w:color w:val="000000"/>
                <w:sz w:val="20"/>
              </w:rPr>
              <w:t>
министрлiгi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"Қазқұт-
</w:t>
            </w:r>
            <w:r>
              <w:br/>
            </w:r>
            <w:r>
              <w:rPr>
                <w:rFonts w:ascii="Times New Roman"/>
                <w:b w:val="false"/>
                <w:i w:val="false"/>
                <w:color w:val="000000"/>
                <w:sz w:val="20"/>
              </w:rPr>
              <w:t>
қару"
</w:t>
            </w:r>
            <w:r>
              <w:br/>
            </w:r>
            <w:r>
              <w:rPr>
                <w:rFonts w:ascii="Times New Roman"/>
                <w:b w:val="false"/>
                <w:i w:val="false"/>
                <w:color w:val="000000"/>
                <w:sz w:val="20"/>
              </w:rPr>
              <w:t>
бөлiмшесi
</w:t>
            </w:r>
            <w:r>
              <w:br/>
            </w:r>
            <w:r>
              <w:rPr>
                <w:rFonts w:ascii="Times New Roman"/>
                <w:b w:val="false"/>
                <w:i w:val="false"/>
                <w:color w:val="000000"/>
                <w:sz w:val="20"/>
              </w:rPr>
              <w:t>
құтқару-
</w:t>
            </w:r>
            <w:r>
              <w:br/>
            </w:r>
            <w:r>
              <w:rPr>
                <w:rFonts w:ascii="Times New Roman"/>
                <w:b w:val="false"/>
                <w:i w:val="false"/>
                <w:color w:val="000000"/>
                <w:sz w:val="20"/>
              </w:rPr>
              <w:t>
шыларыныңжыл сай-
</w:t>
            </w:r>
            <w:r>
              <w:br/>
            </w:r>
            <w:r>
              <w:rPr>
                <w:rFonts w:ascii="Times New Roman"/>
                <w:b w:val="false"/>
                <w:i w:val="false"/>
                <w:color w:val="000000"/>
                <w:sz w:val="20"/>
              </w:rPr>
              <w:t>
ынғы pec-
</w:t>
            </w:r>
            <w:r>
              <w:br/>
            </w:r>
            <w:r>
              <w:rPr>
                <w:rFonts w:ascii="Times New Roman"/>
                <w:b w:val="false"/>
                <w:i w:val="false"/>
                <w:color w:val="000000"/>
                <w:sz w:val="20"/>
              </w:rPr>
              <w:t>
публика-
</w:t>
            </w:r>
            <w:r>
              <w:br/>
            </w:r>
            <w:r>
              <w:rPr>
                <w:rFonts w:ascii="Times New Roman"/>
                <w:b w:val="false"/>
                <w:i w:val="false"/>
                <w:color w:val="000000"/>
                <w:sz w:val="20"/>
              </w:rPr>
              <w:t>
лық (ха-
</w:t>
            </w:r>
            <w:r>
              <w:br/>
            </w:r>
            <w:r>
              <w:rPr>
                <w:rFonts w:ascii="Times New Roman"/>
                <w:b w:val="false"/>
                <w:i w:val="false"/>
                <w:color w:val="000000"/>
                <w:sz w:val="20"/>
              </w:rPr>
              <w:t>
лықара-
</w:t>
            </w:r>
            <w:r>
              <w:br/>
            </w:r>
            <w:r>
              <w:rPr>
                <w:rFonts w:ascii="Times New Roman"/>
                <w:b w:val="false"/>
                <w:i w:val="false"/>
                <w:color w:val="000000"/>
                <w:sz w:val="20"/>
              </w:rPr>
              <w:t>
лық)
</w:t>
            </w:r>
            <w:r>
              <w:br/>
            </w:r>
            <w:r>
              <w:rPr>
                <w:rFonts w:ascii="Times New Roman"/>
                <w:b w:val="false"/>
                <w:i w:val="false"/>
                <w:color w:val="000000"/>
                <w:sz w:val="20"/>
              </w:rPr>
              <w:t>
жиын-се-
</w:t>
            </w:r>
            <w:r>
              <w:br/>
            </w:r>
            <w:r>
              <w:rPr>
                <w:rFonts w:ascii="Times New Roman"/>
                <w:b w:val="false"/>
                <w:i w:val="false"/>
                <w:color w:val="000000"/>
                <w:sz w:val="20"/>
              </w:rPr>
              <w:t>
минарын
</w:t>
            </w:r>
            <w:r>
              <w:br/>
            </w:r>
            <w:r>
              <w:rPr>
                <w:rFonts w:ascii="Times New Roman"/>
                <w:b w:val="false"/>
                <w:i w:val="false"/>
                <w:color w:val="000000"/>
                <w:sz w:val="20"/>
              </w:rPr>
              <w:t>
өткiзу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күн iшiндегi
</w:t>
            </w:r>
            <w:r>
              <w:br/>
            </w:r>
            <w:r>
              <w:rPr>
                <w:rFonts w:ascii="Times New Roman"/>
                <w:b w:val="false"/>
                <w:i w:val="false"/>
                <w:color w:val="000000"/>
                <w:sz w:val="20"/>
              </w:rPr>
              <w:t>
семинар-жиындарды
</w:t>
            </w:r>
            <w:r>
              <w:br/>
            </w:r>
            <w:r>
              <w:rPr>
                <w:rFonts w:ascii="Times New Roman"/>
                <w:b w:val="false"/>
                <w:i w:val="false"/>
                <w:color w:val="000000"/>
                <w:sz w:val="20"/>
              </w:rPr>
              <w:t>
өткiзу жөніндегі
</w:t>
            </w:r>
            <w:r>
              <w:br/>
            </w:r>
            <w:r>
              <w:rPr>
                <w:rFonts w:ascii="Times New Roman"/>
                <w:b w:val="false"/>
                <w:i w:val="false"/>
                <w:color w:val="000000"/>
                <w:sz w:val="20"/>
              </w:rPr>
              <w:t>
iс-шараларды
</w:t>
            </w:r>
            <w:r>
              <w:br/>
            </w:r>
            <w:r>
              <w:rPr>
                <w:rFonts w:ascii="Times New Roman"/>
                <w:b w:val="false"/>
                <w:i w:val="false"/>
                <w:color w:val="000000"/>
                <w:sz w:val="20"/>
              </w:rPr>
              <w:t>
қамтамасыз ету,
</w:t>
            </w:r>
            <w:r>
              <w:br/>
            </w:r>
            <w:r>
              <w:rPr>
                <w:rFonts w:ascii="Times New Roman"/>
                <w:b w:val="false"/>
                <w:i w:val="false"/>
                <w:color w:val="000000"/>
                <w:sz w:val="20"/>
              </w:rPr>
              <w:t>
соның iшiнде:
</w:t>
            </w:r>
            <w:r>
              <w:br/>
            </w:r>
            <w:r>
              <w:rPr>
                <w:rFonts w:ascii="Times New Roman"/>
                <w:b w:val="false"/>
                <w:i w:val="false"/>
                <w:color w:val="000000"/>
                <w:sz w:val="20"/>
              </w:rPr>
              <w:t>
өзге және кеңсе
</w:t>
            </w:r>
            <w:r>
              <w:br/>
            </w:r>
            <w:r>
              <w:rPr>
                <w:rFonts w:ascii="Times New Roman"/>
                <w:b w:val="false"/>
                <w:i w:val="false"/>
                <w:color w:val="000000"/>
                <w:sz w:val="20"/>
              </w:rPr>
              <w:t>
заттарын, жанар
</w:t>
            </w:r>
            <w:r>
              <w:br/>
            </w:r>
            <w:r>
              <w:rPr>
                <w:rFonts w:ascii="Times New Roman"/>
                <w:b w:val="false"/>
                <w:i w:val="false"/>
                <w:color w:val="000000"/>
                <w:sz w:val="20"/>
              </w:rPr>
              <w:t>
-жағар май мате-
</w:t>
            </w:r>
            <w:r>
              <w:br/>
            </w:r>
            <w:r>
              <w:rPr>
                <w:rFonts w:ascii="Times New Roman"/>
                <w:b w:val="false"/>
                <w:i w:val="false"/>
                <w:color w:val="000000"/>
                <w:sz w:val="20"/>
              </w:rPr>
              <w:t>
риалдарын сатып
</w:t>
            </w:r>
            <w:r>
              <w:br/>
            </w:r>
            <w:r>
              <w:rPr>
                <w:rFonts w:ascii="Times New Roman"/>
                <w:b w:val="false"/>
                <w:i w:val="false"/>
                <w:color w:val="000000"/>
                <w:sz w:val="20"/>
              </w:rPr>
              <w:t>
алу, семинар-
</w:t>
            </w:r>
            <w:r>
              <w:br/>
            </w:r>
            <w:r>
              <w:rPr>
                <w:rFonts w:ascii="Times New Roman"/>
                <w:b w:val="false"/>
                <w:i w:val="false"/>
                <w:color w:val="000000"/>
                <w:sz w:val="20"/>
              </w:rPr>
              <w:t>
жиындарға
</w:t>
            </w:r>
            <w:r>
              <w:br/>
            </w:r>
            <w:r>
              <w:rPr>
                <w:rFonts w:ascii="Times New Roman"/>
                <w:b w:val="false"/>
                <w:i w:val="false"/>
                <w:color w:val="000000"/>
                <w:sz w:val="20"/>
              </w:rPr>
              <w:t>
қатысушылардың
</w:t>
            </w:r>
            <w:r>
              <w:br/>
            </w:r>
            <w:r>
              <w:rPr>
                <w:rFonts w:ascii="Times New Roman"/>
                <w:b w:val="false"/>
                <w:i w:val="false"/>
                <w:color w:val="000000"/>
                <w:sz w:val="20"/>
              </w:rPr>
              <w:t>
тамағы, вымпел-
</w:t>
            </w:r>
            <w:r>
              <w:br/>
            </w:r>
            <w:r>
              <w:rPr>
                <w:rFonts w:ascii="Times New Roman"/>
                <w:b w:val="false"/>
                <w:i w:val="false"/>
                <w:color w:val="000000"/>
                <w:sz w:val="20"/>
              </w:rPr>
              <w:t>
дер, дипломдар,
</w:t>
            </w:r>
            <w:r>
              <w:br/>
            </w:r>
            <w:r>
              <w:rPr>
                <w:rFonts w:ascii="Times New Roman"/>
                <w:b w:val="false"/>
                <w:i w:val="false"/>
                <w:color w:val="000000"/>
                <w:sz w:val="20"/>
              </w:rPr>
              <w:t>
бейдждер, сыйлық-
</w:t>
            </w:r>
            <w:r>
              <w:br/>
            </w:r>
            <w:r>
              <w:rPr>
                <w:rFonts w:ascii="Times New Roman"/>
                <w:b w:val="false"/>
                <w:i w:val="false"/>
                <w:color w:val="000000"/>
                <w:sz w:val="20"/>
              </w:rPr>
              <w:t>
тарды сатып алу,
</w:t>
            </w:r>
            <w:r>
              <w:br/>
            </w:r>
            <w:r>
              <w:rPr>
                <w:rFonts w:ascii="Times New Roman"/>
                <w:b w:val="false"/>
                <w:i w:val="false"/>
                <w:color w:val="000000"/>
                <w:sz w:val="20"/>
              </w:rPr>
              <w:t>
сыйлықтарға гравирлiк жазулар
</w:t>
            </w:r>
            <w:r>
              <w:br/>
            </w:r>
            <w:r>
              <w:rPr>
                <w:rFonts w:ascii="Times New Roman"/>
                <w:b w:val="false"/>
                <w:i w:val="false"/>
                <w:color w:val="000000"/>
                <w:sz w:val="20"/>
              </w:rPr>
              <w:t>
жасату.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жөніндегі
</w:t>
            </w:r>
            <w:r>
              <w:br/>
            </w:r>
            <w:r>
              <w:rPr>
                <w:rFonts w:ascii="Times New Roman"/>
                <w:b w:val="false"/>
                <w:i w:val="false"/>
                <w:color w:val="000000"/>
                <w:sz w:val="20"/>
              </w:rPr>
              <w:t>
министрлiгi
</w:t>
            </w:r>
          </w:p>
        </w:tc>
      </w:tr>
      <w:tr>
        <w:trPr>
          <w:trHeight w:val="378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w:t>
            </w:r>
            <w:r>
              <w:br/>
            </w:r>
            <w:r>
              <w:rPr>
                <w:rFonts w:ascii="Times New Roman"/>
                <w:b w:val="false"/>
                <w:i w:val="false"/>
                <w:color w:val="000000"/>
                <w:sz w:val="20"/>
              </w:rPr>
              <w:t>
сөндiру
</w:t>
            </w:r>
            <w:r>
              <w:br/>
            </w:r>
            <w:r>
              <w:rPr>
                <w:rFonts w:ascii="Times New Roman"/>
                <w:b w:val="false"/>
                <w:i w:val="false"/>
                <w:color w:val="000000"/>
                <w:sz w:val="20"/>
              </w:rPr>
              <w:t>
қызметi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өртке
</w:t>
            </w:r>
            <w:r>
              <w:br/>
            </w:r>
            <w:r>
              <w:rPr>
                <w:rFonts w:ascii="Times New Roman"/>
                <w:b w:val="false"/>
                <w:i w:val="false"/>
                <w:color w:val="000000"/>
                <w:sz w:val="20"/>
              </w:rPr>
              <w:t>
қарсы қызметi
</w:t>
            </w:r>
            <w:r>
              <w:br/>
            </w:r>
            <w:r>
              <w:rPr>
                <w:rFonts w:ascii="Times New Roman"/>
                <w:b w:val="false"/>
                <w:i w:val="false"/>
                <w:color w:val="000000"/>
                <w:sz w:val="20"/>
              </w:rPr>
              <w:t>
мемлекеттік меке-
</w:t>
            </w:r>
            <w:r>
              <w:br/>
            </w:r>
            <w:r>
              <w:rPr>
                <w:rFonts w:ascii="Times New Roman"/>
                <w:b w:val="false"/>
                <w:i w:val="false"/>
                <w:color w:val="000000"/>
                <w:sz w:val="20"/>
              </w:rPr>
              <w:t>
месiн ұстау (штат
</w:t>
            </w:r>
            <w:r>
              <w:br/>
            </w:r>
            <w:r>
              <w:rPr>
                <w:rFonts w:ascii="Times New Roman"/>
                <w:b w:val="false"/>
                <w:i w:val="false"/>
                <w:color w:val="000000"/>
                <w:sz w:val="20"/>
              </w:rPr>
              <w:t>
саны 15200 бiр-
</w:t>
            </w:r>
            <w:r>
              <w:br/>
            </w:r>
            <w:r>
              <w:rPr>
                <w:rFonts w:ascii="Times New Roman"/>
                <w:b w:val="false"/>
                <w:i w:val="false"/>
                <w:color w:val="000000"/>
                <w:sz w:val="20"/>
              </w:rPr>
              <w:t>
лiк).
</w:t>
            </w:r>
            <w:r>
              <w:br/>
            </w:r>
            <w:r>
              <w:rPr>
                <w:rFonts w:ascii="Times New Roman"/>
                <w:b w:val="false"/>
                <w:i w:val="false"/>
                <w:color w:val="000000"/>
                <w:sz w:val="20"/>
              </w:rPr>
              <w:t>
Активтердi сатып
</w:t>
            </w:r>
            <w:r>
              <w:br/>
            </w:r>
            <w:r>
              <w:rPr>
                <w:rFonts w:ascii="Times New Roman"/>
                <w:b w:val="false"/>
                <w:i w:val="false"/>
                <w:color w:val="000000"/>
                <w:sz w:val="20"/>
              </w:rPr>
              <w:t>
алулар: өрт сөн-
</w:t>
            </w:r>
            <w:r>
              <w:br/>
            </w:r>
            <w:r>
              <w:rPr>
                <w:rFonts w:ascii="Times New Roman"/>
                <w:b w:val="false"/>
                <w:i w:val="false"/>
                <w:color w:val="000000"/>
                <w:sz w:val="20"/>
              </w:rPr>
              <w:t>
дiру үшiн авто-
</w:t>
            </w:r>
            <w:r>
              <w:br/>
            </w:r>
            <w:r>
              <w:rPr>
                <w:rFonts w:ascii="Times New Roman"/>
                <w:b w:val="false"/>
                <w:i w:val="false"/>
                <w:color w:val="000000"/>
                <w:sz w:val="20"/>
              </w:rPr>
              <w:t>
цистерна - 15
</w:t>
            </w:r>
            <w:r>
              <w:br/>
            </w:r>
            <w:r>
              <w:rPr>
                <w:rFonts w:ascii="Times New Roman"/>
                <w:b w:val="false"/>
                <w:i w:val="false"/>
                <w:color w:val="000000"/>
                <w:sz w:val="20"/>
              </w:rPr>
              <w:t>
бiрлiк, баспал-
</w:t>
            </w:r>
            <w:r>
              <w:br/>
            </w:r>
            <w:r>
              <w:rPr>
                <w:rFonts w:ascii="Times New Roman"/>
                <w:b w:val="false"/>
                <w:i w:val="false"/>
                <w:color w:val="000000"/>
                <w:sz w:val="20"/>
              </w:rPr>
              <w:t>
дақты телескоптық
</w:t>
            </w:r>
            <w:r>
              <w:br/>
            </w:r>
            <w:r>
              <w:rPr>
                <w:rFonts w:ascii="Times New Roman"/>
                <w:b w:val="false"/>
                <w:i w:val="false"/>
                <w:color w:val="000000"/>
                <w:sz w:val="20"/>
              </w:rPr>
              <w:t>
көтергiш - 4
</w:t>
            </w:r>
            <w:r>
              <w:br/>
            </w:r>
            <w:r>
              <w:rPr>
                <w:rFonts w:ascii="Times New Roman"/>
                <w:b w:val="false"/>
                <w:i w:val="false"/>
                <w:color w:val="000000"/>
                <w:sz w:val="20"/>
              </w:rPr>
              <w:t>
бiрлiк.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сөндiру және жедел-
</w:t>
            </w:r>
            <w:r>
              <w:br/>
            </w:r>
            <w:r>
              <w:rPr>
                <w:rFonts w:ascii="Times New Roman"/>
                <w:b w:val="false"/>
                <w:i w:val="false"/>
                <w:color w:val="000000"/>
                <w:sz w:val="20"/>
              </w:rPr>
              <w:t>
құтқару
</w:t>
            </w:r>
            <w:r>
              <w:br/>
            </w:r>
            <w:r>
              <w:rPr>
                <w:rFonts w:ascii="Times New Roman"/>
                <w:b w:val="false"/>
                <w:i w:val="false"/>
                <w:color w:val="000000"/>
                <w:sz w:val="20"/>
              </w:rPr>
              <w:t>
қызметтерi"
</w:t>
            </w:r>
            <w:r>
              <w:br/>
            </w:r>
            <w:r>
              <w:rPr>
                <w:rFonts w:ascii="Times New Roman"/>
                <w:b w:val="false"/>
                <w:i w:val="false"/>
                <w:color w:val="000000"/>
                <w:sz w:val="20"/>
              </w:rPr>
              <w:t>
мемлекеттiк
</w:t>
            </w:r>
            <w:r>
              <w:br/>
            </w:r>
            <w:r>
              <w:rPr>
                <w:rFonts w:ascii="Times New Roman"/>
                <w:b w:val="false"/>
                <w:i w:val="false"/>
                <w:color w:val="000000"/>
                <w:sz w:val="20"/>
              </w:rPr>
              <w:t>
мекемесi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қызметi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құтқару қызметi мемлекет-
</w:t>
            </w:r>
            <w:r>
              <w:br/>
            </w:r>
            <w:r>
              <w:rPr>
                <w:rFonts w:ascii="Times New Roman"/>
                <w:b w:val="false"/>
                <w:i w:val="false"/>
                <w:color w:val="000000"/>
                <w:sz w:val="20"/>
              </w:rPr>
              <w:t>
тiк мекемелерiн
</w:t>
            </w:r>
            <w:r>
              <w:br/>
            </w:r>
            <w:r>
              <w:rPr>
                <w:rFonts w:ascii="Times New Roman"/>
                <w:b w:val="false"/>
                <w:i w:val="false"/>
                <w:color w:val="000000"/>
                <w:sz w:val="20"/>
              </w:rPr>
              <w:t>
ұстау (штат саны
</w:t>
            </w:r>
            <w:r>
              <w:br/>
            </w:r>
            <w:r>
              <w:rPr>
                <w:rFonts w:ascii="Times New Roman"/>
                <w:b w:val="false"/>
                <w:i w:val="false"/>
                <w:color w:val="000000"/>
                <w:sz w:val="20"/>
              </w:rPr>
              <w:t>
- 285 бiрлiк).
</w:t>
            </w:r>
            <w:r>
              <w:br/>
            </w:r>
            <w:r>
              <w:rPr>
                <w:rFonts w:ascii="Times New Roman"/>
                <w:b w:val="false"/>
                <w:i w:val="false"/>
                <w:color w:val="000000"/>
                <w:sz w:val="20"/>
              </w:rPr>
              <w:t>
"Қазақстан Республикасы Төтенше жағдай-
</w:t>
            </w:r>
            <w:r>
              <w:br/>
            </w:r>
            <w:r>
              <w:rPr>
                <w:rFonts w:ascii="Times New Roman"/>
                <w:b w:val="false"/>
                <w:i w:val="false"/>
                <w:color w:val="000000"/>
                <w:sz w:val="20"/>
              </w:rPr>
              <w:t>
лар министрлiгi-
</w:t>
            </w:r>
            <w:r>
              <w:br/>
            </w:r>
            <w:r>
              <w:rPr>
                <w:rFonts w:ascii="Times New Roman"/>
                <w:b w:val="false"/>
                <w:i w:val="false"/>
                <w:color w:val="000000"/>
                <w:sz w:val="20"/>
              </w:rPr>
              <w:t>
нiң Ақтөбе
</w:t>
            </w:r>
            <w:r>
              <w:br/>
            </w:r>
            <w:r>
              <w:rPr>
                <w:rFonts w:ascii="Times New Roman"/>
                <w:b w:val="false"/>
                <w:i w:val="false"/>
                <w:color w:val="000000"/>
                <w:sz w:val="20"/>
              </w:rPr>
              <w:t>
қаласындағы
</w:t>
            </w:r>
            <w:r>
              <w:br/>
            </w:r>
            <w:r>
              <w:rPr>
                <w:rFonts w:ascii="Times New Roman"/>
                <w:b w:val="false"/>
                <w:i w:val="false"/>
                <w:color w:val="000000"/>
                <w:sz w:val="20"/>
              </w:rPr>
              <w:t>
жедел-құтқару
</w:t>
            </w:r>
            <w:r>
              <w:br/>
            </w:r>
            <w:r>
              <w:rPr>
                <w:rFonts w:ascii="Times New Roman"/>
                <w:b w:val="false"/>
                <w:i w:val="false"/>
                <w:color w:val="000000"/>
                <w:sz w:val="20"/>
              </w:rPr>
              <w:t>
отряды" мемлекет-
</w:t>
            </w:r>
            <w:r>
              <w:br/>
            </w:r>
            <w:r>
              <w:rPr>
                <w:rFonts w:ascii="Times New Roman"/>
                <w:b w:val="false"/>
                <w:i w:val="false"/>
                <w:color w:val="000000"/>
                <w:sz w:val="20"/>
              </w:rPr>
              <w:t>
тiк мекемесi,
</w:t>
            </w:r>
            <w:r>
              <w:br/>
            </w:r>
            <w:r>
              <w:rPr>
                <w:rFonts w:ascii="Times New Roman"/>
                <w:b w:val="false"/>
                <w:i w:val="false"/>
                <w:color w:val="000000"/>
                <w:sz w:val="20"/>
              </w:rPr>
              <w:t>
"Қазақстан Рес-
</w:t>
            </w:r>
            <w:r>
              <w:br/>
            </w:r>
            <w:r>
              <w:rPr>
                <w:rFonts w:ascii="Times New Roman"/>
                <w:b w:val="false"/>
                <w:i w:val="false"/>
                <w:color w:val="000000"/>
                <w:sz w:val="20"/>
              </w:rPr>
              <w:t>
публикасы Төтенше
</w:t>
            </w:r>
            <w:r>
              <w:br/>
            </w:r>
            <w:r>
              <w:rPr>
                <w:rFonts w:ascii="Times New Roman"/>
                <w:b w:val="false"/>
                <w:i w:val="false"/>
                <w:color w:val="000000"/>
                <w:sz w:val="20"/>
              </w:rPr>
              <w:t>
жағдайлар министрлiгiнiң
</w:t>
            </w:r>
            <w:r>
              <w:br/>
            </w:r>
            <w:r>
              <w:rPr>
                <w:rFonts w:ascii="Times New Roman"/>
                <w:b w:val="false"/>
                <w:i w:val="false"/>
                <w:color w:val="000000"/>
                <w:sz w:val="20"/>
              </w:rPr>
              <w:t>
Екiбастұз қала-
</w:t>
            </w:r>
            <w:r>
              <w:br/>
            </w:r>
            <w:r>
              <w:rPr>
                <w:rFonts w:ascii="Times New Roman"/>
                <w:b w:val="false"/>
                <w:i w:val="false"/>
                <w:color w:val="000000"/>
                <w:sz w:val="20"/>
              </w:rPr>
              <w:t>
сындағы жедел-
</w:t>
            </w:r>
            <w:r>
              <w:br/>
            </w:r>
            <w:r>
              <w:rPr>
                <w:rFonts w:ascii="Times New Roman"/>
                <w:b w:val="false"/>
                <w:i w:val="false"/>
                <w:color w:val="000000"/>
                <w:sz w:val="20"/>
              </w:rPr>
              <w:t>
құтқару отряды"
</w:t>
            </w:r>
            <w:r>
              <w:br/>
            </w:r>
            <w:r>
              <w:rPr>
                <w:rFonts w:ascii="Times New Roman"/>
                <w:b w:val="false"/>
                <w:i w:val="false"/>
                <w:color w:val="000000"/>
                <w:sz w:val="20"/>
              </w:rPr>
              <w:t>
мемлекеттiк
</w:t>
            </w:r>
            <w:r>
              <w:br/>
            </w:r>
            <w:r>
              <w:rPr>
                <w:rFonts w:ascii="Times New Roman"/>
                <w:b w:val="false"/>
                <w:i w:val="false"/>
                <w:color w:val="000000"/>
                <w:sz w:val="20"/>
              </w:rPr>
              <w:t>
мекемесi, "Қазақстан Республикасы
</w:t>
            </w:r>
            <w:r>
              <w:br/>
            </w:r>
            <w:r>
              <w:rPr>
                <w:rFonts w:ascii="Times New Roman"/>
                <w:b w:val="false"/>
                <w:i w:val="false"/>
                <w:color w:val="000000"/>
                <w:sz w:val="20"/>
              </w:rPr>
              <w:t>
Төтенше жағдайлар
</w:t>
            </w:r>
            <w:r>
              <w:br/>
            </w:r>
            <w:r>
              <w:rPr>
                <w:rFonts w:ascii="Times New Roman"/>
                <w:b w:val="false"/>
                <w:i w:val="false"/>
                <w:color w:val="000000"/>
                <w:sz w:val="20"/>
              </w:rPr>
              <w:t>
министрлiгiнiң
</w:t>
            </w:r>
            <w:r>
              <w:br/>
            </w:r>
            <w:r>
              <w:rPr>
                <w:rFonts w:ascii="Times New Roman"/>
                <w:b w:val="false"/>
                <w:i w:val="false"/>
                <w:color w:val="000000"/>
                <w:sz w:val="20"/>
              </w:rPr>
              <w:t>
Қарағанды қала-
</w:t>
            </w:r>
            <w:r>
              <w:br/>
            </w:r>
            <w:r>
              <w:rPr>
                <w:rFonts w:ascii="Times New Roman"/>
                <w:b w:val="false"/>
                <w:i w:val="false"/>
                <w:color w:val="000000"/>
                <w:sz w:val="20"/>
              </w:rPr>
              <w:t>
сындағы жедел-
</w:t>
            </w:r>
            <w:r>
              <w:br/>
            </w:r>
            <w:r>
              <w:rPr>
                <w:rFonts w:ascii="Times New Roman"/>
                <w:b w:val="false"/>
                <w:i w:val="false"/>
                <w:color w:val="000000"/>
                <w:sz w:val="20"/>
              </w:rPr>
              <w:t>
құтқару отряды"
</w:t>
            </w:r>
            <w:r>
              <w:br/>
            </w:r>
            <w:r>
              <w:rPr>
                <w:rFonts w:ascii="Times New Roman"/>
                <w:b w:val="false"/>
                <w:i w:val="false"/>
                <w:color w:val="000000"/>
                <w:sz w:val="20"/>
              </w:rPr>
              <w:t>
мемлекеттiк
</w:t>
            </w:r>
            <w:r>
              <w:br/>
            </w:r>
            <w:r>
              <w:rPr>
                <w:rFonts w:ascii="Times New Roman"/>
                <w:b w:val="false"/>
                <w:i w:val="false"/>
                <w:color w:val="000000"/>
                <w:sz w:val="20"/>
              </w:rPr>
              <w:t>
мекемесi,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Төтенше жағдайлар
</w:t>
            </w:r>
            <w:r>
              <w:br/>
            </w:r>
            <w:r>
              <w:rPr>
                <w:rFonts w:ascii="Times New Roman"/>
                <w:b w:val="false"/>
                <w:i w:val="false"/>
                <w:color w:val="000000"/>
                <w:sz w:val="20"/>
              </w:rPr>
              <w:t>
министрлiгiнiң
</w:t>
            </w:r>
            <w:r>
              <w:br/>
            </w:r>
            <w:r>
              <w:rPr>
                <w:rFonts w:ascii="Times New Roman"/>
                <w:b w:val="false"/>
                <w:i w:val="false"/>
                <w:color w:val="000000"/>
                <w:sz w:val="20"/>
              </w:rPr>
              <w:t>
Қызылорда
</w:t>
            </w:r>
            <w:r>
              <w:br/>
            </w:r>
            <w:r>
              <w:rPr>
                <w:rFonts w:ascii="Times New Roman"/>
                <w:b w:val="false"/>
                <w:i w:val="false"/>
                <w:color w:val="000000"/>
                <w:sz w:val="20"/>
              </w:rPr>
              <w:t>
қаласындағы
</w:t>
            </w:r>
            <w:r>
              <w:br/>
            </w:r>
            <w:r>
              <w:rPr>
                <w:rFonts w:ascii="Times New Roman"/>
                <w:b w:val="false"/>
                <w:i w:val="false"/>
                <w:color w:val="000000"/>
                <w:sz w:val="20"/>
              </w:rPr>
              <w:t>
жедел-құтқару
</w:t>
            </w:r>
            <w:r>
              <w:br/>
            </w:r>
            <w:r>
              <w:rPr>
                <w:rFonts w:ascii="Times New Roman"/>
                <w:b w:val="false"/>
                <w:i w:val="false"/>
                <w:color w:val="000000"/>
                <w:sz w:val="20"/>
              </w:rPr>
              <w:t>
отряды" мемлекет-
</w:t>
            </w:r>
            <w:r>
              <w:br/>
            </w:r>
            <w:r>
              <w:rPr>
                <w:rFonts w:ascii="Times New Roman"/>
                <w:b w:val="false"/>
                <w:i w:val="false"/>
                <w:color w:val="000000"/>
                <w:sz w:val="20"/>
              </w:rPr>
              <w:t>
тiк мекемесi,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Төтенше жағдайлар
</w:t>
            </w:r>
            <w:r>
              <w:br/>
            </w:r>
            <w:r>
              <w:rPr>
                <w:rFonts w:ascii="Times New Roman"/>
                <w:b w:val="false"/>
                <w:i w:val="false"/>
                <w:color w:val="000000"/>
                <w:sz w:val="20"/>
              </w:rPr>
              <w:t>
министрлiгiнiң
</w:t>
            </w:r>
            <w:r>
              <w:br/>
            </w:r>
            <w:r>
              <w:rPr>
                <w:rFonts w:ascii="Times New Roman"/>
                <w:b w:val="false"/>
                <w:i w:val="false"/>
                <w:color w:val="000000"/>
                <w:sz w:val="20"/>
              </w:rPr>
              <w:t>
Павлодар қаласын-
</w:t>
            </w:r>
            <w:r>
              <w:br/>
            </w:r>
            <w:r>
              <w:rPr>
                <w:rFonts w:ascii="Times New Roman"/>
                <w:b w:val="false"/>
                <w:i w:val="false"/>
                <w:color w:val="000000"/>
                <w:sz w:val="20"/>
              </w:rPr>
              <w:t>
дағы жедел-құт-
</w:t>
            </w:r>
            <w:r>
              <w:br/>
            </w:r>
            <w:r>
              <w:rPr>
                <w:rFonts w:ascii="Times New Roman"/>
                <w:b w:val="false"/>
                <w:i w:val="false"/>
                <w:color w:val="000000"/>
                <w:sz w:val="20"/>
              </w:rPr>
              <w:t>
қару отряды"
</w:t>
            </w:r>
            <w:r>
              <w:br/>
            </w:r>
            <w:r>
              <w:rPr>
                <w:rFonts w:ascii="Times New Roman"/>
                <w:b w:val="false"/>
                <w:i w:val="false"/>
                <w:color w:val="000000"/>
                <w:sz w:val="20"/>
              </w:rPr>
              <w:t>
мемлекеттік
</w:t>
            </w:r>
            <w:r>
              <w:br/>
            </w:r>
            <w:r>
              <w:rPr>
                <w:rFonts w:ascii="Times New Roman"/>
                <w:b w:val="false"/>
                <w:i w:val="false"/>
                <w:color w:val="000000"/>
                <w:sz w:val="20"/>
              </w:rPr>
              <w:t>
мекемесi,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Төтенше жағдайлар
</w:t>
            </w:r>
            <w:r>
              <w:br/>
            </w:r>
            <w:r>
              <w:rPr>
                <w:rFonts w:ascii="Times New Roman"/>
                <w:b w:val="false"/>
                <w:i w:val="false"/>
                <w:color w:val="000000"/>
                <w:sz w:val="20"/>
              </w:rPr>
              <w:t>
министрлiгiнiң
</w:t>
            </w:r>
            <w:r>
              <w:br/>
            </w:r>
            <w:r>
              <w:rPr>
                <w:rFonts w:ascii="Times New Roman"/>
                <w:b w:val="false"/>
                <w:i w:val="false"/>
                <w:color w:val="000000"/>
                <w:sz w:val="20"/>
              </w:rPr>
              <w:t>
Орал қаласындағы
</w:t>
            </w:r>
            <w:r>
              <w:br/>
            </w:r>
            <w:r>
              <w:rPr>
                <w:rFonts w:ascii="Times New Roman"/>
                <w:b w:val="false"/>
                <w:i w:val="false"/>
                <w:color w:val="000000"/>
                <w:sz w:val="20"/>
              </w:rPr>
              <w:t>
жедел-құтқару
</w:t>
            </w:r>
            <w:r>
              <w:br/>
            </w:r>
            <w:r>
              <w:rPr>
                <w:rFonts w:ascii="Times New Roman"/>
                <w:b w:val="false"/>
                <w:i w:val="false"/>
                <w:color w:val="000000"/>
                <w:sz w:val="20"/>
              </w:rPr>
              <w:t>
отряды" мемлекет-
</w:t>
            </w:r>
            <w:r>
              <w:br/>
            </w:r>
            <w:r>
              <w:rPr>
                <w:rFonts w:ascii="Times New Roman"/>
                <w:b w:val="false"/>
                <w:i w:val="false"/>
                <w:color w:val="000000"/>
                <w:sz w:val="20"/>
              </w:rPr>
              <w:t>
тiк мекемесi,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Төтенше жағдайлар
</w:t>
            </w:r>
            <w:r>
              <w:br/>
            </w:r>
            <w:r>
              <w:rPr>
                <w:rFonts w:ascii="Times New Roman"/>
                <w:b w:val="false"/>
                <w:i w:val="false"/>
                <w:color w:val="000000"/>
                <w:sz w:val="20"/>
              </w:rPr>
              <w:t>
министрлігінiң
</w:t>
            </w:r>
            <w:r>
              <w:br/>
            </w:r>
            <w:r>
              <w:rPr>
                <w:rFonts w:ascii="Times New Roman"/>
                <w:b w:val="false"/>
                <w:i w:val="false"/>
                <w:color w:val="000000"/>
                <w:sz w:val="20"/>
              </w:rPr>
              <w:t>
Шымкент қаласын-
</w:t>
            </w:r>
            <w:r>
              <w:br/>
            </w:r>
            <w:r>
              <w:rPr>
                <w:rFonts w:ascii="Times New Roman"/>
                <w:b w:val="false"/>
                <w:i w:val="false"/>
                <w:color w:val="000000"/>
                <w:sz w:val="20"/>
              </w:rPr>
              <w:t>
дағы жедел-құт-
</w:t>
            </w:r>
            <w:r>
              <w:br/>
            </w:r>
            <w:r>
              <w:rPr>
                <w:rFonts w:ascii="Times New Roman"/>
                <w:b w:val="false"/>
                <w:i w:val="false"/>
                <w:color w:val="000000"/>
                <w:sz w:val="20"/>
              </w:rPr>
              <w:t>
қару отряды
</w:t>
            </w:r>
            <w:r>
              <w:br/>
            </w:r>
            <w:r>
              <w:rPr>
                <w:rFonts w:ascii="Times New Roman"/>
                <w:b w:val="false"/>
                <w:i w:val="false"/>
                <w:color w:val="000000"/>
                <w:sz w:val="20"/>
              </w:rPr>
              <w:t>
мемлекеттiк
</w:t>
            </w:r>
            <w:r>
              <w:br/>
            </w:r>
            <w:r>
              <w:rPr>
                <w:rFonts w:ascii="Times New Roman"/>
                <w:b w:val="false"/>
                <w:i w:val="false"/>
                <w:color w:val="000000"/>
                <w:sz w:val="20"/>
              </w:rPr>
              <w:t>
мекемесi. Сатып
</w:t>
            </w:r>
            <w:r>
              <w:br/>
            </w:r>
            <w:r>
              <w:rPr>
                <w:rFonts w:ascii="Times New Roman"/>
                <w:b w:val="false"/>
                <w:i w:val="false"/>
                <w:color w:val="000000"/>
                <w:sz w:val="20"/>
              </w:rPr>
              <w:t>
алулар: Газель -
</w:t>
            </w:r>
            <w:r>
              <w:br/>
            </w:r>
            <w:r>
              <w:rPr>
                <w:rFonts w:ascii="Times New Roman"/>
                <w:b w:val="false"/>
                <w:i w:val="false"/>
                <w:color w:val="000000"/>
                <w:sz w:val="20"/>
              </w:rPr>
              <w:t>
1 бiрлiк, УАЗ -
</w:t>
            </w:r>
            <w:r>
              <w:br/>
            </w:r>
            <w:r>
              <w:rPr>
                <w:rFonts w:ascii="Times New Roman"/>
                <w:b w:val="false"/>
                <w:i w:val="false"/>
                <w:color w:val="000000"/>
                <w:sz w:val="20"/>
              </w:rPr>
              <w:t>
1 бiрлiк, ВАЗ -
</w:t>
            </w:r>
            <w:r>
              <w:br/>
            </w:r>
            <w:r>
              <w:rPr>
                <w:rFonts w:ascii="Times New Roman"/>
                <w:b w:val="false"/>
                <w:i w:val="false"/>
                <w:color w:val="000000"/>
                <w:sz w:val="20"/>
              </w:rPr>
              <w:t>
1 бiрлiк авто-
</w:t>
            </w:r>
            <w:r>
              <w:br/>
            </w:r>
            <w:r>
              <w:rPr>
                <w:rFonts w:ascii="Times New Roman"/>
                <w:b w:val="false"/>
                <w:i w:val="false"/>
                <w:color w:val="000000"/>
                <w:sz w:val="20"/>
              </w:rPr>
              <w:t>
мобилдерi, КВ-Р/С
</w:t>
            </w:r>
            <w:r>
              <w:br/>
            </w:r>
            <w:r>
              <w:rPr>
                <w:rFonts w:ascii="Times New Roman"/>
                <w:b w:val="false"/>
                <w:i w:val="false"/>
                <w:color w:val="000000"/>
                <w:sz w:val="20"/>
              </w:rPr>
              <w:t>
комплектідегі -
</w:t>
            </w:r>
            <w:r>
              <w:br/>
            </w:r>
            <w:r>
              <w:rPr>
                <w:rFonts w:ascii="Times New Roman"/>
                <w:b w:val="false"/>
                <w:i w:val="false"/>
                <w:color w:val="000000"/>
                <w:sz w:val="20"/>
              </w:rPr>
              <w:t>
1 бiрлiк, алып
</w:t>
            </w:r>
            <w:r>
              <w:br/>
            </w:r>
            <w:r>
              <w:rPr>
                <w:rFonts w:ascii="Times New Roman"/>
                <w:b w:val="false"/>
                <w:i w:val="false"/>
                <w:color w:val="000000"/>
                <w:sz w:val="20"/>
              </w:rPr>
              <w:t>
жүретiн радио-
</w:t>
            </w:r>
            <w:r>
              <w:br/>
            </w:r>
            <w:r>
              <w:rPr>
                <w:rFonts w:ascii="Times New Roman"/>
                <w:b w:val="false"/>
                <w:i w:val="false"/>
                <w:color w:val="000000"/>
                <w:sz w:val="20"/>
              </w:rPr>
              <w:t>
станция КB-P/C
</w:t>
            </w:r>
            <w:r>
              <w:br/>
            </w:r>
            <w:r>
              <w:rPr>
                <w:rFonts w:ascii="Times New Roman"/>
                <w:b w:val="false"/>
                <w:i w:val="false"/>
                <w:color w:val="000000"/>
                <w:sz w:val="20"/>
              </w:rPr>
              <w:t>
- 1 бiрлiк, алып
</w:t>
            </w:r>
            <w:r>
              <w:br/>
            </w:r>
            <w:r>
              <w:rPr>
                <w:rFonts w:ascii="Times New Roman"/>
                <w:b w:val="false"/>
                <w:i w:val="false"/>
                <w:color w:val="000000"/>
                <w:sz w:val="20"/>
              </w:rPr>
              <w:t>
жүретiн УКВ-Р/С
</w:t>
            </w:r>
            <w:r>
              <w:br/>
            </w:r>
            <w:r>
              <w:rPr>
                <w:rFonts w:ascii="Times New Roman"/>
                <w:b w:val="false"/>
                <w:i w:val="false"/>
                <w:color w:val="000000"/>
                <w:sz w:val="20"/>
              </w:rPr>
              <w:t>
Motorola - 4
</w:t>
            </w:r>
            <w:r>
              <w:br/>
            </w:r>
            <w:r>
              <w:rPr>
                <w:rFonts w:ascii="Times New Roman"/>
                <w:b w:val="false"/>
                <w:i w:val="false"/>
                <w:color w:val="000000"/>
                <w:sz w:val="20"/>
              </w:rPr>
              <w:t>
бiрлiк,
</w:t>
            </w:r>
            <w:r>
              <w:br/>
            </w:r>
            <w:r>
              <w:rPr>
                <w:rFonts w:ascii="Times New Roman"/>
                <w:b w:val="false"/>
                <w:i w:val="false"/>
                <w:color w:val="000000"/>
                <w:sz w:val="20"/>
              </w:rPr>
              <w:t>
электростанция
</w:t>
            </w:r>
            <w:r>
              <w:br/>
            </w:r>
            <w:r>
              <w:rPr>
                <w:rFonts w:ascii="Times New Roman"/>
                <w:b w:val="false"/>
                <w:i w:val="false"/>
                <w:color w:val="000000"/>
                <w:sz w:val="20"/>
              </w:rPr>
              <w:t>
lifan 5 gf-4 - 1
</w:t>
            </w:r>
            <w:r>
              <w:br/>
            </w:r>
            <w:r>
              <w:rPr>
                <w:rFonts w:ascii="Times New Roman"/>
                <w:b w:val="false"/>
                <w:i w:val="false"/>
                <w:color w:val="000000"/>
                <w:sz w:val="20"/>
              </w:rPr>
              <w:t>
бiрлiк,
</w:t>
            </w:r>
            <w:r>
              <w:br/>
            </w:r>
            <w:r>
              <w:rPr>
                <w:rFonts w:ascii="Times New Roman"/>
                <w:b w:val="false"/>
                <w:i w:val="false"/>
                <w:color w:val="000000"/>
                <w:sz w:val="20"/>
              </w:rPr>
              <w:t>
автомашина МАЗ
</w:t>
            </w:r>
            <w:r>
              <w:br/>
            </w:r>
            <w:r>
              <w:rPr>
                <w:rFonts w:ascii="Times New Roman"/>
                <w:b w:val="false"/>
                <w:i w:val="false"/>
                <w:color w:val="000000"/>
                <w:sz w:val="20"/>
              </w:rPr>
              <w:t>
"Эвакуатор" - 1
</w:t>
            </w:r>
            <w:r>
              <w:br/>
            </w:r>
            <w:r>
              <w:rPr>
                <w:rFonts w:ascii="Times New Roman"/>
                <w:b w:val="false"/>
                <w:i w:val="false"/>
                <w:color w:val="000000"/>
                <w:sz w:val="20"/>
              </w:rPr>
              <w:t>
бiрлiк, су
</w:t>
            </w:r>
            <w:r>
              <w:br/>
            </w:r>
            <w:r>
              <w:rPr>
                <w:rFonts w:ascii="Times New Roman"/>
                <w:b w:val="false"/>
                <w:i w:val="false"/>
                <w:color w:val="000000"/>
                <w:sz w:val="20"/>
              </w:rPr>
              <w:t>
сүңгуiрiнiң
</w:t>
            </w:r>
            <w:r>
              <w:br/>
            </w:r>
            <w:r>
              <w:rPr>
                <w:rFonts w:ascii="Times New Roman"/>
                <w:b w:val="false"/>
                <w:i w:val="false"/>
                <w:color w:val="000000"/>
                <w:sz w:val="20"/>
              </w:rPr>
              <w:t>
жарақтары - 1
</w:t>
            </w:r>
            <w:r>
              <w:br/>
            </w:r>
            <w:r>
              <w:rPr>
                <w:rFonts w:ascii="Times New Roman"/>
                <w:b w:val="false"/>
                <w:i w:val="false"/>
                <w:color w:val="000000"/>
                <w:sz w:val="20"/>
              </w:rPr>
              <w:t>
бiрлiк, шлангілі
</w:t>
            </w:r>
            <w:r>
              <w:br/>
            </w:r>
            <w:r>
              <w:rPr>
                <w:rFonts w:ascii="Times New Roman"/>
                <w:b w:val="false"/>
                <w:i w:val="false"/>
                <w:color w:val="000000"/>
                <w:sz w:val="20"/>
              </w:rPr>
              <w:t>
газге қарсы
</w:t>
            </w:r>
            <w:r>
              <w:br/>
            </w:r>
            <w:r>
              <w:rPr>
                <w:rFonts w:ascii="Times New Roman"/>
                <w:b w:val="false"/>
                <w:i w:val="false"/>
                <w:color w:val="000000"/>
                <w:sz w:val="20"/>
              </w:rPr>
              <w:t>
құралдар - 1
</w:t>
            </w:r>
            <w:r>
              <w:br/>
            </w:r>
            <w:r>
              <w:rPr>
                <w:rFonts w:ascii="Times New Roman"/>
                <w:b w:val="false"/>
                <w:i w:val="false"/>
                <w:color w:val="000000"/>
                <w:sz w:val="20"/>
              </w:rPr>
              <w:t>
бiрлiк, гидравли-
</w:t>
            </w:r>
            <w:r>
              <w:br/>
            </w:r>
            <w:r>
              <w:rPr>
                <w:rFonts w:ascii="Times New Roman"/>
                <w:b w:val="false"/>
                <w:i w:val="false"/>
                <w:color w:val="000000"/>
                <w:sz w:val="20"/>
              </w:rPr>
              <w:t>
калық авариялық-
</w:t>
            </w:r>
            <w:r>
              <w:br/>
            </w:r>
            <w:r>
              <w:rPr>
                <w:rFonts w:ascii="Times New Roman"/>
                <w:b w:val="false"/>
                <w:i w:val="false"/>
                <w:color w:val="000000"/>
                <w:sz w:val="20"/>
              </w:rPr>
              <w:t>
құтқару құралдары
</w:t>
            </w:r>
            <w:r>
              <w:br/>
            </w:r>
            <w:r>
              <w:rPr>
                <w:rFonts w:ascii="Times New Roman"/>
                <w:b w:val="false"/>
                <w:i w:val="false"/>
                <w:color w:val="000000"/>
                <w:sz w:val="20"/>
              </w:rPr>
              <w:t>
комплектiде - 1
</w:t>
            </w:r>
            <w:r>
              <w:br/>
            </w:r>
            <w:r>
              <w:rPr>
                <w:rFonts w:ascii="Times New Roman"/>
                <w:b w:val="false"/>
                <w:i w:val="false"/>
                <w:color w:val="000000"/>
                <w:sz w:val="20"/>
              </w:rPr>
              <w:t>
бiрлiк, қызметтік
</w:t>
            </w:r>
            <w:r>
              <w:br/>
            </w:r>
            <w:r>
              <w:rPr>
                <w:rFonts w:ascii="Times New Roman"/>
                <w:b w:val="false"/>
                <w:i w:val="false"/>
                <w:color w:val="000000"/>
                <w:sz w:val="20"/>
              </w:rPr>
              <w:t>
иттер - 4 бiрлiк
</w:t>
            </w:r>
            <w:r>
              <w:br/>
            </w:r>
            <w:r>
              <w:rPr>
                <w:rFonts w:ascii="Times New Roman"/>
                <w:b w:val="false"/>
                <w:i w:val="false"/>
                <w:color w:val="000000"/>
                <w:sz w:val="20"/>
              </w:rPr>
              <w:t>
және авариялық-
</w:t>
            </w:r>
            <w:r>
              <w:br/>
            </w:r>
            <w:r>
              <w:rPr>
                <w:rFonts w:ascii="Times New Roman"/>
                <w:b w:val="false"/>
                <w:i w:val="false"/>
                <w:color w:val="000000"/>
                <w:sz w:val="20"/>
              </w:rPr>
              <w:t>
құтқару жарақтары
</w:t>
            </w:r>
            <w:r>
              <w:br/>
            </w:r>
            <w:r>
              <w:rPr>
                <w:rFonts w:ascii="Times New Roman"/>
                <w:b w:val="false"/>
                <w:i w:val="false"/>
                <w:color w:val="000000"/>
                <w:sz w:val="20"/>
              </w:rPr>
              <w:t>
мен арнаулы
</w:t>
            </w:r>
            <w:r>
              <w:br/>
            </w:r>
            <w:r>
              <w:rPr>
                <w:rFonts w:ascii="Times New Roman"/>
                <w:b w:val="false"/>
                <w:i w:val="false"/>
                <w:color w:val="000000"/>
                <w:sz w:val="20"/>
              </w:rPr>
              <w:t>
жабдықтар.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министрлiгiнiң
</w:t>
            </w:r>
            <w:r>
              <w:br/>
            </w:r>
            <w:r>
              <w:rPr>
                <w:rFonts w:ascii="Times New Roman"/>
                <w:b w:val="false"/>
                <w:i w:val="false"/>
                <w:color w:val="000000"/>
                <w:sz w:val="20"/>
              </w:rPr>
              <w:t>
Ақтөбе
</w:t>
            </w:r>
            <w:r>
              <w:br/>
            </w:r>
            <w:r>
              <w:rPr>
                <w:rFonts w:ascii="Times New Roman"/>
                <w:b w:val="false"/>
                <w:i w:val="false"/>
                <w:color w:val="000000"/>
                <w:sz w:val="20"/>
              </w:rPr>
              <w:t>
қаласындағы жедел-құтқару отряды"
</w:t>
            </w:r>
            <w:r>
              <w:br/>
            </w:r>
            <w:r>
              <w:rPr>
                <w:rFonts w:ascii="Times New Roman"/>
                <w:b w:val="false"/>
                <w:i w:val="false"/>
                <w:color w:val="000000"/>
                <w:sz w:val="20"/>
              </w:rPr>
              <w:t>
мемлекеттiк мекемесi,
</w:t>
            </w:r>
            <w:r>
              <w:br/>
            </w:r>
            <w:r>
              <w:rPr>
                <w:rFonts w:ascii="Times New Roman"/>
                <w:b w:val="false"/>
                <w:i w:val="false"/>
                <w:color w:val="000000"/>
                <w:sz w:val="20"/>
              </w:rPr>
              <w:t>
Екiбастұз
</w:t>
            </w:r>
            <w:r>
              <w:br/>
            </w:r>
            <w:r>
              <w:rPr>
                <w:rFonts w:ascii="Times New Roman"/>
                <w:b w:val="false"/>
                <w:i w:val="false"/>
                <w:color w:val="000000"/>
                <w:sz w:val="20"/>
              </w:rPr>
              <w:t>
қаласындағы Жедел-құтқару отряды
</w:t>
            </w:r>
            <w:r>
              <w:br/>
            </w:r>
            <w:r>
              <w:rPr>
                <w:rFonts w:ascii="Times New Roman"/>
                <w:b w:val="false"/>
                <w:i w:val="false"/>
                <w:color w:val="000000"/>
                <w:sz w:val="20"/>
              </w:rPr>
              <w:t>
мемлекеттiк мекемесi,
</w:t>
            </w:r>
            <w:r>
              <w:br/>
            </w:r>
            <w:r>
              <w:rPr>
                <w:rFonts w:ascii="Times New Roman"/>
                <w:b w:val="false"/>
                <w:i w:val="false"/>
                <w:color w:val="000000"/>
                <w:sz w:val="20"/>
              </w:rPr>
              <w:t>
Қарағанды
</w:t>
            </w:r>
            <w:r>
              <w:br/>
            </w:r>
            <w:r>
              <w:rPr>
                <w:rFonts w:ascii="Times New Roman"/>
                <w:b w:val="false"/>
                <w:i w:val="false"/>
                <w:color w:val="000000"/>
                <w:sz w:val="20"/>
              </w:rPr>
              <w:t>
қаласындағы
</w:t>
            </w:r>
            <w:r>
              <w:br/>
            </w:r>
            <w:r>
              <w:rPr>
                <w:rFonts w:ascii="Times New Roman"/>
                <w:b w:val="false"/>
                <w:i w:val="false"/>
                <w:color w:val="000000"/>
                <w:sz w:val="20"/>
              </w:rPr>
              <w:t>
"Жедел-құтқару
</w:t>
            </w:r>
            <w:r>
              <w:br/>
            </w:r>
            <w:r>
              <w:rPr>
                <w:rFonts w:ascii="Times New Roman"/>
                <w:b w:val="false"/>
                <w:i w:val="false"/>
                <w:color w:val="000000"/>
                <w:sz w:val="20"/>
              </w:rPr>
              <w:t>
отряды"
</w:t>
            </w:r>
            <w:r>
              <w:br/>
            </w:r>
            <w:r>
              <w:rPr>
                <w:rFonts w:ascii="Times New Roman"/>
                <w:b w:val="false"/>
                <w:i w:val="false"/>
                <w:color w:val="000000"/>
                <w:sz w:val="20"/>
              </w:rPr>
              <w:t>
мемлекеттiк мекемесi, Қызылорда
</w:t>
            </w:r>
            <w:r>
              <w:br/>
            </w:r>
            <w:r>
              <w:rPr>
                <w:rFonts w:ascii="Times New Roman"/>
                <w:b w:val="false"/>
                <w:i w:val="false"/>
                <w:color w:val="000000"/>
                <w:sz w:val="20"/>
              </w:rPr>
              <w:t>
қаласындағы "Жедел-құтқару
</w:t>
            </w:r>
            <w:r>
              <w:br/>
            </w:r>
            <w:r>
              <w:rPr>
                <w:rFonts w:ascii="Times New Roman"/>
                <w:b w:val="false"/>
                <w:i w:val="false"/>
                <w:color w:val="000000"/>
                <w:sz w:val="20"/>
              </w:rPr>
              <w:t>
отряды"
</w:t>
            </w:r>
            <w:r>
              <w:br/>
            </w:r>
            <w:r>
              <w:rPr>
                <w:rFonts w:ascii="Times New Roman"/>
                <w:b w:val="false"/>
                <w:i w:val="false"/>
                <w:color w:val="000000"/>
                <w:sz w:val="20"/>
              </w:rPr>
              <w:t>
мемлекеттiк мекемесi, Павлодар
</w:t>
            </w:r>
            <w:r>
              <w:br/>
            </w:r>
            <w:r>
              <w:rPr>
                <w:rFonts w:ascii="Times New Roman"/>
                <w:b w:val="false"/>
                <w:i w:val="false"/>
                <w:color w:val="000000"/>
                <w:sz w:val="20"/>
              </w:rPr>
              <w:t>
қаласындағы "Жедел-құтқару
</w:t>
            </w:r>
            <w:r>
              <w:br/>
            </w:r>
            <w:r>
              <w:rPr>
                <w:rFonts w:ascii="Times New Roman"/>
                <w:b w:val="false"/>
                <w:i w:val="false"/>
                <w:color w:val="000000"/>
                <w:sz w:val="20"/>
              </w:rPr>
              <w:t>
отряды"
</w:t>
            </w:r>
            <w:r>
              <w:br/>
            </w:r>
            <w:r>
              <w:rPr>
                <w:rFonts w:ascii="Times New Roman"/>
                <w:b w:val="false"/>
                <w:i w:val="false"/>
                <w:color w:val="000000"/>
                <w:sz w:val="20"/>
              </w:rPr>
              <w:t>
мемлекеттік мекемесi, Орал қаласын-
</w:t>
            </w:r>
            <w:r>
              <w:br/>
            </w:r>
            <w:r>
              <w:rPr>
                <w:rFonts w:ascii="Times New Roman"/>
                <w:b w:val="false"/>
                <w:i w:val="false"/>
                <w:color w:val="000000"/>
                <w:sz w:val="20"/>
              </w:rPr>
              <w:t>
дағы
</w:t>
            </w:r>
            <w:r>
              <w:br/>
            </w:r>
            <w:r>
              <w:rPr>
                <w:rFonts w:ascii="Times New Roman"/>
                <w:b w:val="false"/>
                <w:i w:val="false"/>
                <w:color w:val="000000"/>
                <w:sz w:val="20"/>
              </w:rPr>
              <w:t>
жедел-құтқару
</w:t>
            </w:r>
            <w:r>
              <w:br/>
            </w:r>
            <w:r>
              <w:rPr>
                <w:rFonts w:ascii="Times New Roman"/>
                <w:b w:val="false"/>
                <w:i w:val="false"/>
                <w:color w:val="000000"/>
                <w:sz w:val="20"/>
              </w:rPr>
              <w:t>
отряды"
</w:t>
            </w:r>
            <w:r>
              <w:br/>
            </w:r>
            <w:r>
              <w:rPr>
                <w:rFonts w:ascii="Times New Roman"/>
                <w:b w:val="false"/>
                <w:i w:val="false"/>
                <w:color w:val="000000"/>
                <w:sz w:val="20"/>
              </w:rPr>
              <w:t>
мемлекеттiк мекемесi, Шымкент
</w:t>
            </w:r>
            <w:r>
              <w:br/>
            </w:r>
            <w:r>
              <w:rPr>
                <w:rFonts w:ascii="Times New Roman"/>
                <w:b w:val="false"/>
                <w:i w:val="false"/>
                <w:color w:val="000000"/>
                <w:sz w:val="20"/>
              </w:rPr>
              <w:t>
қаласындағы
</w:t>
            </w:r>
            <w:r>
              <w:br/>
            </w:r>
            <w:r>
              <w:rPr>
                <w:rFonts w:ascii="Times New Roman"/>
                <w:b w:val="false"/>
                <w:i w:val="false"/>
                <w:color w:val="000000"/>
                <w:sz w:val="20"/>
              </w:rPr>
              <w:t>
жедел-құтқару
</w:t>
            </w:r>
            <w:r>
              <w:br/>
            </w:r>
            <w:r>
              <w:rPr>
                <w:rFonts w:ascii="Times New Roman"/>
                <w:b w:val="false"/>
                <w:i w:val="false"/>
                <w:color w:val="000000"/>
                <w:sz w:val="20"/>
              </w:rPr>
              <w:t>
отряды
</w:t>
            </w:r>
            <w:r>
              <w:br/>
            </w:r>
            <w:r>
              <w:rPr>
                <w:rFonts w:ascii="Times New Roman"/>
                <w:b w:val="false"/>
                <w:i w:val="false"/>
                <w:color w:val="000000"/>
                <w:sz w:val="20"/>
              </w:rPr>
              <w:t>
мемлекеттiк мекемесi.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Метео-
</w:t>
            </w:r>
            <w:r>
              <w:br/>
            </w:r>
            <w:r>
              <w:rPr>
                <w:rFonts w:ascii="Times New Roman"/>
                <w:b w:val="false"/>
                <w:i w:val="false"/>
                <w:color w:val="000000"/>
                <w:sz w:val="20"/>
              </w:rPr>
              <w:t>
станция
</w:t>
            </w:r>
            <w:r>
              <w:br/>
            </w:r>
            <w:r>
              <w:rPr>
                <w:rFonts w:ascii="Times New Roman"/>
                <w:b w:val="false"/>
                <w:i w:val="false"/>
                <w:color w:val="000000"/>
                <w:sz w:val="20"/>
              </w:rPr>
              <w:t>
- 3 объ-
</w:t>
            </w:r>
            <w:r>
              <w:br/>
            </w:r>
            <w:r>
              <w:rPr>
                <w:rFonts w:ascii="Times New Roman"/>
                <w:b w:val="false"/>
                <w:i w:val="false"/>
                <w:color w:val="000000"/>
                <w:sz w:val="20"/>
              </w:rPr>
              <w:t>
ектiсiн
</w:t>
            </w:r>
            <w:r>
              <w:br/>
            </w:r>
            <w:r>
              <w:rPr>
                <w:rFonts w:ascii="Times New Roman"/>
                <w:b w:val="false"/>
                <w:i w:val="false"/>
                <w:color w:val="000000"/>
                <w:sz w:val="20"/>
              </w:rPr>
              <w:t>
сақтауды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"Метеостанция
</w:t>
            </w:r>
            <w:r>
              <w:br/>
            </w:r>
            <w:r>
              <w:rPr>
                <w:rFonts w:ascii="Times New Roman"/>
                <w:b w:val="false"/>
                <w:i w:val="false"/>
                <w:color w:val="000000"/>
                <w:sz w:val="20"/>
              </w:rPr>
              <w:t>
-3" объектісiнiң
</w:t>
            </w:r>
            <w:r>
              <w:br/>
            </w:r>
            <w:r>
              <w:rPr>
                <w:rFonts w:ascii="Times New Roman"/>
                <w:b w:val="false"/>
                <w:i w:val="false"/>
                <w:color w:val="000000"/>
                <w:sz w:val="20"/>
              </w:rPr>
              <w:t>
аяқталмаған
</w:t>
            </w:r>
            <w:r>
              <w:br/>
            </w:r>
            <w:r>
              <w:rPr>
                <w:rFonts w:ascii="Times New Roman"/>
                <w:b w:val="false"/>
                <w:i w:val="false"/>
                <w:color w:val="000000"/>
                <w:sz w:val="20"/>
              </w:rPr>
              <w:t>
құрылысын ұстау.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министрлiгi
</w:t>
            </w:r>
          </w:p>
        </w:tc>
      </w:tr>
    </w:tbl>
    <w:p>
      <w:pPr>
        <w:spacing w:after="0"/>
        <w:ind w:left="0"/>
        <w:jc w:val="both"/>
      </w:pPr>
      <w:r>
        <w:rPr>
          <w:rFonts w:ascii="Times New Roman"/>
          <w:b w:val="false"/>
          <w:i w:val="false"/>
          <w:color w:val="000000"/>
          <w:sz w:val="28"/>
        </w:rPr>
        <w:t>
      7. Бюджеттік бағдарламаны орындаудан күтілетiн нәтижелер: Республикалық жедел-құтқару отрядының, әскери бөлiмдердiң, өңiрлiк аэромобильдi жедел-құтқару отрядтарының Қазақстан Республикасының аумағындағы табиғи және техногендiк сипаттағы төтенше жағдайларды жоюға тұрақты әзiрлігін қамтамасыз ету, табиғи және техногендiк сипаттағы төтенше жағдайлар туралы ақпаратты дер кезiнде және сапалы өңдеу, ұдайы әзiрлiктегi күштер мен құралдарды және төтенше жағдайларды жою құралдарын тұрақты және үздiксiз басқаруды қамтамасыз ету. Алматы облысының халқын, шаруашылық жүргізушi объектiлерiн және жерлерiн сенiмдi қорғауды қамтамасыз ету, қорғану құрылыстарын пайдалану жағдайында ұстау; 1) Ким-Асар су лақтырғыш трактын жөндеу; Мохнатка тауындағы қар тұтқыш жарларды жөндеу-қалпына келтiру жұмыстары, Есентай өзенi бойында жөндеу-қалпына келтiру жұмыстарын жүргiзу; гидрологиялық посттар мен бас диспетчерлiк пунктті жөндеу; 2) Үлкен Алматы өзенiнде селден қорғау көлемi 14,5 млн.м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сел бөгетi, соның iшiнде: Yлкен Алматы өзенiнде жөндеу-қалпына келтіру жұмыстарын, бөгет пен суағарларды тазалау, өзеннiң тұрақты ағуы бойынша жөндеу жұмыстарын жүргiзу; 3) Қаскелең өзенi арнасын тұрақтандыру бойынша жөндеу жұмыстары; қар суларын өткiзiп жiберу; мұзарт көлдердi ағызып жiберу; 4) Есiк өзенiндегi N 1, 2, 3, 5 төменгi қысымдағы сел бөгеттерiн жөндеу-қалпына келтiру жұмыстары; Төменгi Көлсай көлiндегi құрылыстарды жөндеу; 5) Барахудзир өзенiнде жөндеу-қалпына келтiру жұмыстарын жалғастыру; Текелi өзенiндегi қар көшкiнiн реттегiштiң қасбетiн тазалау; Текелi қаласындағы арналарды тазалау; Сарқан өзенiндегi су қабылдағыш бөгеттердi тазалау; тор көздi сел тұтқышты жөндеу; Капал ауылындағы қорғаныш тоспа мен су тоғанын қайта қалпына келтiру; 6) Шығыс Қазақстан облысында Ертiс өзенiнiң жағалауларын берiктендiру бойынша жөндеу-қалпына келтiру жұмыстары; Қарауыл тоспасында жөндеу-қалпына келтіру жұмыстары; Семей қаласынан өтетiн 3053 м. ұзындығында жөндеу-қалпына келтiру жұмыстары; қар суларынан қорғау шаралары; Зырьяновск қаласының қар көшкiнiнен қорғау құрылғыларын жөндеу; Қатон Қарағайдың қар көшкiнiнен қорғау құрылғыларын жөндеу; Зубовская тауындағы көшкiнге қарсы құрылыстарды жөндеу; 7) Оңтүстiк Қазақстан облысында Бадам өзенiнiң бойында жөндеу-қалпына келтiру жұмыстары, ұзындығы 2200 м. тоспа, дүлей зiлзаланың, аварияның, апаттың зардаптарын жою мақсатында автомобиль техникасымен, жабдықтармен, құрал-саймандармен жарақтандыру және зардап шеккендерге шұғыл жәрдем көрсету. Республикалық жедел-құтқару отрядын болашақта дамыту, автокөлiктi, химияға қарсы және сүңгуiр құралдарын, арнайы құрал-саймандарды, радиобайланысын және медициналық тренажерларды жедел режимде (тұрақты әзiрлiкте) ұстау, әскери бөлімдердің тұрақты қызметi, дүлей зiлзаланың аварияның, апаттың зардаптарын жою мақсатында өңiрлiк аэромобильдi жедел-құтқару, отрядтарын авариялық-құтқару, автомобиль техникасымен, жабдықтармен, құрал-саймандармен жарақтандыру, халықты сенiмдi қорғауды қамтамасыз ету. Төтенше жағдайлар кезiнде зардап шегушiлердiң санын азайту, табиғи және техногендiк сипаттағы төтенше жағдайлар кезiнде жедел қимылдау үшiн тiкұшақтарды ұшу жарамдылығы мен техникалық пайдалану жағдайында ұстау. Зардап шеккен халық үшiн тiршiлiкпен қамтамасыз ету құралдарының жедел резервiн құру, бұл төтенше жағдайлардан зардап шеккен халықты тiршiлiкпен қамтамасыз ету жеделдiлiгiн арттырады.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56-ҚОСЫМША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202 - Қазақстан Республикасы Төтенше жағдайлар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"Төтенше жағдайлардан қорғау объектiлерiн салу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мен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483400 мың теңге (төрт жүз сексен үш миллион төрт жүз мың теңге).
</w:t>
      </w:r>
      <w:r>
        <w:br/>
      </w:r>
      <w:r>
        <w:rPr>
          <w:rFonts w:ascii="Times New Roman"/>
          <w:b w:val="false"/>
          <w:i w:val="false"/>
          <w:color w:val="000000"/>
          <w:sz w:val="28"/>
        </w:rPr>
        <w:t>
      2. Бюджеттiк бағдарламаның нормативтiк құқықтық негiзi: 2004 жылғы 24 сәуірдегі Қазақстан Республикасының бюджеттiк 
</w:t>
      </w:r>
      <w:r>
        <w:rPr>
          <w:rFonts w:ascii="Times New Roman"/>
          <w:b w:val="false"/>
          <w:i w:val="false"/>
          <w:color w:val="000000"/>
          <w:sz w:val="28"/>
        </w:rPr>
        <w:t xml:space="preserve"> кодексi </w:t>
      </w:r>
      <w:r>
        <w:rPr>
          <w:rFonts w:ascii="Times New Roman"/>
          <w:b w:val="false"/>
          <w:i w:val="false"/>
          <w:color w:val="000000"/>
          <w:sz w:val="28"/>
        </w:rPr>
        <w:t>
, "Табиғи және техногендiк сипаттағы төтенше жағдайлар туралы" 1996 жылғы 5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"Мемлекеттік сатып алу туралы" 2002 жылғы 16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Үкiметiнiң "2005-2007 жылдарға арналған Қазақстан Республикасының әлеуметтiк-экономикалық дамуының орта мерзiмдiк жоспары туралы"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"2005 жылға арналған республикалық бюджет туралы Заңын iске асыру туралы" 2004 жылғы 8 желтоқсандағы N 1289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Алматы облыстарындағы елдi мекендердiң және ауыл шаруашылығы объектiлерiн, автомобиль, су магистралдарының сел қауiпсiздiгін, селден қорғауды қамтамасыз ету. 
</w:t>
      </w:r>
      <w:r>
        <w:br/>
      </w:r>
      <w:r>
        <w:rPr>
          <w:rFonts w:ascii="Times New Roman"/>
          <w:b w:val="false"/>
          <w:i w:val="false"/>
          <w:color w:val="000000"/>
          <w:sz w:val="28"/>
        </w:rPr>
        <w:t>
      5. Бюджеттiк бағдарламаның мiндеттерi: Алматы облысы халқын, ауыл шаруашылығы объектiлерiн, автомобиль, су магистралдарын селден қорғау үшiн Талғар өзенiнде сел тұтқыш бөгеттiң құрылысын салуды аяқтау және табиғи ландшафты сақтау.
</w:t>
      </w:r>
      <w:r>
        <w:br/>
      </w:r>
      <w:r>
        <w:rPr>
          <w:rFonts w:ascii="Times New Roman"/>
          <w:b w:val="false"/>
          <w:i w:val="false"/>
          <w:color w:val="000000"/>
          <w:sz w:val="28"/>
        </w:rPr>
        <w:t>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73"/>
        <w:gridCol w:w="1213"/>
        <w:gridCol w:w="1553"/>
        <w:gridCol w:w="3953"/>
        <w:gridCol w:w="1693"/>
        <w:gridCol w:w="2753"/>
      </w:tblGrid>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дар-ламакоды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Кiшi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iске асыру жөнiндегi iс-шаралар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Iске асыру мерзiмi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лардан
</w:t>
            </w:r>
            <w:r>
              <w:br/>
            </w:r>
            <w:r>
              <w:rPr>
                <w:rFonts w:ascii="Times New Roman"/>
                <w:b w:val="false"/>
                <w:i w:val="false"/>
                <w:color w:val="000000"/>
                <w:sz w:val="20"/>
              </w:rPr>
              <w:t>
қорғау
</w:t>
            </w:r>
            <w:r>
              <w:br/>
            </w:r>
            <w:r>
              <w:rPr>
                <w:rFonts w:ascii="Times New Roman"/>
                <w:b w:val="false"/>
                <w:i w:val="false"/>
                <w:color w:val="000000"/>
                <w:sz w:val="20"/>
              </w:rPr>
              <w:t>
объек-
</w:t>
            </w:r>
            <w:r>
              <w:br/>
            </w:r>
            <w:r>
              <w:rPr>
                <w:rFonts w:ascii="Times New Roman"/>
                <w:b w:val="false"/>
                <w:i w:val="false"/>
                <w:color w:val="000000"/>
                <w:sz w:val="20"/>
              </w:rPr>
              <w:t>
тiлерiн
</w:t>
            </w:r>
            <w:r>
              <w:br/>
            </w:r>
            <w:r>
              <w:rPr>
                <w:rFonts w:ascii="Times New Roman"/>
                <w:b w:val="false"/>
                <w:i w:val="false"/>
                <w:color w:val="000000"/>
                <w:sz w:val="20"/>
              </w:rPr>
              <w:t>
салу
</w:t>
            </w:r>
            <w:r>
              <w:br/>
            </w:r>
            <w:r>
              <w:rPr>
                <w:rFonts w:ascii="Times New Roman"/>
                <w:b w:val="false"/>
                <w:i w:val="false"/>
                <w:color w:val="000000"/>
                <w:sz w:val="20"/>
              </w:rPr>
              <w:t>
мен
</w:t>
            </w:r>
            <w:r>
              <w:br/>
            </w:r>
            <w:r>
              <w:rPr>
                <w:rFonts w:ascii="Times New Roman"/>
                <w:b w:val="false"/>
                <w:i w:val="false"/>
                <w:color w:val="000000"/>
                <w:sz w:val="20"/>
              </w:rPr>
              <w:t>
қайта
</w:t>
            </w:r>
            <w:r>
              <w:br/>
            </w:r>
            <w:r>
              <w:rPr>
                <w:rFonts w:ascii="Times New Roman"/>
                <w:b w:val="false"/>
                <w:i w:val="false"/>
                <w:color w:val="000000"/>
                <w:sz w:val="20"/>
              </w:rPr>
              <w:t>
жаңарту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w:t>
            </w:r>
            <w:r>
              <w:br/>
            </w:r>
            <w:r>
              <w:rPr>
                <w:rFonts w:ascii="Times New Roman"/>
                <w:b w:val="false"/>
                <w:i w:val="false"/>
                <w:color w:val="000000"/>
                <w:sz w:val="20"/>
              </w:rPr>
              <w:t>
жобалар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2005 жылға арналған
</w:t>
            </w:r>
            <w:r>
              <w:br/>
            </w:r>
            <w:r>
              <w:rPr>
                <w:rFonts w:ascii="Times New Roman"/>
                <w:b w:val="false"/>
                <w:i w:val="false"/>
                <w:color w:val="000000"/>
                <w:sz w:val="20"/>
              </w:rPr>
              <w:t>
республикалық
</w:t>
            </w:r>
            <w:r>
              <w:br/>
            </w:r>
            <w:r>
              <w:rPr>
                <w:rFonts w:ascii="Times New Roman"/>
                <w:b w:val="false"/>
                <w:i w:val="false"/>
                <w:color w:val="000000"/>
                <w:sz w:val="20"/>
              </w:rPr>
              <w:t>
бюджет туралы
</w:t>
            </w:r>
            <w:r>
              <w:br/>
            </w:r>
            <w:r>
              <w:rPr>
                <w:rFonts w:ascii="Times New Roman"/>
                <w:b w:val="false"/>
                <w:i w:val="false"/>
                <w:color w:val="000000"/>
                <w:sz w:val="20"/>
              </w:rPr>
              <w:t>
Заңын iске асыру туралы" 2004 жылғы 8 желтоқсандағы
</w:t>
            </w:r>
            <w:r>
              <w:br/>
            </w:r>
            <w:r>
              <w:rPr>
                <w:rFonts w:ascii="Times New Roman"/>
                <w:b w:val="false"/>
                <w:i w:val="false"/>
                <w:color w:val="000000"/>
                <w:sz w:val="20"/>
              </w:rPr>
              <w:t>
N 1289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Үкiметiнiң қаулысы қосымшасына сәйкес сомалар шектерінде жүзеге асырылады.
</w:t>
            </w:r>
            <w:r>
              <w:br/>
            </w:r>
            <w:r>
              <w:rPr>
                <w:rFonts w:ascii="Times New Roman"/>
                <w:b w:val="false"/>
                <w:i w:val="false"/>
                <w:color w:val="000000"/>
                <w:sz w:val="20"/>
              </w:rPr>
              <w:t>
Талғар өзенiнде
</w:t>
            </w:r>
            <w:r>
              <w:br/>
            </w:r>
            <w:r>
              <w:rPr>
                <w:rFonts w:ascii="Times New Roman"/>
                <w:b w:val="false"/>
                <w:i w:val="false"/>
                <w:color w:val="000000"/>
                <w:sz w:val="20"/>
              </w:rPr>
              <w:t>
сел тұтқыш бөгет-
</w:t>
            </w:r>
            <w:r>
              <w:br/>
            </w:r>
            <w:r>
              <w:rPr>
                <w:rFonts w:ascii="Times New Roman"/>
                <w:b w:val="false"/>
                <w:i w:val="false"/>
                <w:color w:val="000000"/>
                <w:sz w:val="20"/>
              </w:rPr>
              <w:t>
тiң құрылысын салу (1998 ж. 19.03.N 7-7/98 мемсараптама
</w:t>
            </w:r>
            <w:r>
              <w:br/>
            </w:r>
            <w:r>
              <w:rPr>
                <w:rFonts w:ascii="Times New Roman"/>
                <w:b w:val="false"/>
                <w:i w:val="false"/>
                <w:color w:val="000000"/>
                <w:sz w:val="20"/>
              </w:rPr>
              <w:t>
кесiмi, 1999 ж.
</w:t>
            </w:r>
            <w:r>
              <w:br/>
            </w:r>
            <w:r>
              <w:rPr>
                <w:rFonts w:ascii="Times New Roman"/>
                <w:b w:val="false"/>
                <w:i w:val="false"/>
                <w:color w:val="000000"/>
                <w:sz w:val="20"/>
              </w:rPr>
              <w:t>
11.11. N 13 бұйрық):
</w:t>
            </w:r>
            <w:r>
              <w:br/>
            </w:r>
            <w:r>
              <w:rPr>
                <w:rFonts w:ascii="Times New Roman"/>
                <w:b w:val="false"/>
                <w:i w:val="false"/>
                <w:color w:val="000000"/>
                <w:sz w:val="20"/>
              </w:rPr>
              <w:t>
1) жердегi жұмыстар көлемi-
</w:t>
            </w:r>
            <w:r>
              <w:br/>
            </w:r>
            <w:r>
              <w:rPr>
                <w:rFonts w:ascii="Times New Roman"/>
                <w:b w:val="false"/>
                <w:i w:val="false"/>
                <w:color w:val="000000"/>
                <w:sz w:val="20"/>
              </w:rPr>
              <w:t>
173,0 мың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
</w:t>
            </w:r>
            <w:r>
              <w:br/>
            </w:r>
            <w:r>
              <w:rPr>
                <w:rFonts w:ascii="Times New Roman"/>
                <w:b w:val="false"/>
                <w:i w:val="false"/>
                <w:color w:val="000000"/>
                <w:sz w:val="20"/>
              </w:rPr>
              <w:t>
2) бетондық
</w:t>
            </w:r>
            <w:r>
              <w:br/>
            </w:r>
            <w:r>
              <w:rPr>
                <w:rFonts w:ascii="Times New Roman"/>
                <w:b w:val="false"/>
                <w:i w:val="false"/>
                <w:color w:val="000000"/>
                <w:sz w:val="20"/>
              </w:rPr>
              <w:t>
жұмыстар көлемі
</w:t>
            </w:r>
            <w:r>
              <w:br/>
            </w:r>
            <w:r>
              <w:rPr>
                <w:rFonts w:ascii="Times New Roman"/>
                <w:b w:val="false"/>
                <w:i w:val="false"/>
                <w:color w:val="000000"/>
                <w:sz w:val="20"/>
              </w:rPr>
              <w:t>
- 11,0 мың 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"Қазселден-
</w:t>
            </w:r>
            <w:r>
              <w:br/>
            </w:r>
            <w:r>
              <w:rPr>
                <w:rFonts w:ascii="Times New Roman"/>
                <w:b w:val="false"/>
                <w:i w:val="false"/>
                <w:color w:val="000000"/>
                <w:sz w:val="20"/>
              </w:rPr>
              <w:t>
қорғау"
</w:t>
            </w:r>
            <w:r>
              <w:br/>
            </w:r>
            <w:r>
              <w:rPr>
                <w:rFonts w:ascii="Times New Roman"/>
                <w:b w:val="false"/>
                <w:i w:val="false"/>
                <w:color w:val="000000"/>
                <w:sz w:val="20"/>
              </w:rPr>
              <w:t>
мемлекеттiк
</w:t>
            </w:r>
            <w:r>
              <w:br/>
            </w:r>
            <w:r>
              <w:rPr>
                <w:rFonts w:ascii="Times New Roman"/>
                <w:b w:val="false"/>
                <w:i w:val="false"/>
                <w:color w:val="000000"/>
                <w:sz w:val="20"/>
              </w:rPr>
              <w:t>
мекемесi
</w:t>
            </w:r>
          </w:p>
        </w:tc>
      </w:tr>
    </w:tbl>
    <w:p>
      <w:pPr>
        <w:spacing w:after="0"/>
        <w:ind w:left="0"/>
        <w:jc w:val="both"/>
      </w:pPr>
      <w:r>
        <w:rPr>
          <w:rFonts w:ascii="Times New Roman"/>
          <w:b w:val="false"/>
          <w:i w:val="false"/>
          <w:color w:val="000000"/>
          <w:sz w:val="28"/>
        </w:rPr>
        <w:t>
      7. Бюджеттiк бағдарламаны орындаудан күтiлетiн нәтижелер: Талғар өзенiндегi сел тұтқыш бөгеттi пайдалануға енгiзу (жобаның сметалық құнының 100%-ын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57-ҚОСЫМША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202 - Қазақстан Республикасы Төтенше жағдайлар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"Өрт қауiпсiздiгi саласында сынақтарды талдау және жүргізу"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004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7377 мың теңге (жетi миллион үш жүз жетпiс жетi мың теңге).
</w:t>
      </w:r>
      <w:r>
        <w:br/>
      </w:r>
      <w:r>
        <w:rPr>
          <w:rFonts w:ascii="Times New Roman"/>
          <w:b w:val="false"/>
          <w:i w:val="false"/>
          <w:color w:val="000000"/>
          <w:sz w:val="28"/>
        </w:rPr>
        <w:t>
      2. Бюджеттiк бағдарламаның нормативтiк құқықтық негізі: 2004 жылғы 24 сәуiрдегi Қазақстан Республикасының бюджеттік 
</w:t>
      </w:r>
      <w:r>
        <w:rPr>
          <w:rFonts w:ascii="Times New Roman"/>
          <w:b w:val="false"/>
          <w:i w:val="false"/>
          <w:color w:val="000000"/>
          <w:sz w:val="28"/>
        </w:rPr>
        <w:t xml:space="preserve"> кодексi </w:t>
      </w:r>
      <w:r>
        <w:rPr>
          <w:rFonts w:ascii="Times New Roman"/>
          <w:b w:val="false"/>
          <w:i w:val="false"/>
          <w:color w:val="000000"/>
          <w:sz w:val="28"/>
        </w:rPr>
        <w:t>
; "Өрт қауiпсiздiгi туралы" Қазақстан Республикасының 1996 жылғы 22 қарашадағы 
</w:t>
      </w:r>
      <w:r>
        <w:rPr>
          <w:rFonts w:ascii="Times New Roman"/>
          <w:b w:val="false"/>
          <w:i w:val="false"/>
          <w:color w:val="000000"/>
          <w:sz w:val="28"/>
        </w:rPr>
        <w:t xml:space="preserve"> Заңы </w:t>
      </w:r>
      <w:r>
        <w:rPr>
          <w:rFonts w:ascii="Times New Roman"/>
          <w:b w:val="false"/>
          <w:i w:val="false"/>
          <w:color w:val="000000"/>
          <w:sz w:val="28"/>
        </w:rPr>
        <w:t>
; "Стандарттау туралы" Қазақстан Республикасының 1999 жылғы 16 шiлдедегi 
</w:t>
      </w:r>
      <w:r>
        <w:rPr>
          <w:rFonts w:ascii="Times New Roman"/>
          <w:b w:val="false"/>
          <w:i w:val="false"/>
          <w:color w:val="000000"/>
          <w:sz w:val="28"/>
        </w:rPr>
        <w:t xml:space="preserve"> Заңы </w:t>
      </w:r>
      <w:r>
        <w:rPr>
          <w:rFonts w:ascii="Times New Roman"/>
          <w:b w:val="false"/>
          <w:i w:val="false"/>
          <w:color w:val="000000"/>
          <w:sz w:val="28"/>
        </w:rPr>
        <w:t>
; "Мемлекеттік сатып алу туралы" Қазақстан Республикасының 2002 жылғы 16 мамырдағы 
</w:t>
      </w:r>
      <w:r>
        <w:rPr>
          <w:rFonts w:ascii="Times New Roman"/>
          <w:b w:val="false"/>
          <w:i w:val="false"/>
          <w:color w:val="000000"/>
          <w:sz w:val="28"/>
        </w:rPr>
        <w:t xml:space="preserve"> Заңы </w:t>
      </w:r>
      <w:r>
        <w:rPr>
          <w:rFonts w:ascii="Times New Roman"/>
          <w:b w:val="false"/>
          <w:i w:val="false"/>
          <w:color w:val="000000"/>
          <w:sz w:val="28"/>
        </w:rPr>
        <w:t>
; 2004 жылғы 2 желтоқсандағы "2005 жылға арналған республикалық бюджет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"Мемлекеттік мекемелердiң мемлекеттiк қызметшi болып табылмайтын қызметкерлерiне және қазынашылық кәсiпорындардың қызметкерлерiне еңбекақы төлеудiң жүйесi туралы" Қазақстан Республикасы Үкiметiнiң 2002 жылғы 11 қаңтардағы N 41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Бюджеттік бағдарламаның мақсаты: Қазақстан Республикасының өрт қауiпсiздiгi саласындағы қолданылатын нормативтiк құжаттармен үйлесiмдiлiкті ескере отырып мемлекеттік, мемлекетаралық, салалық стандарттарды, техникалық шарттарды, құрылыс нормалары мен ережелерiн әзiрлеу, өрт қауiпсiздiгі саласындағы ғылыми-техникалық және нормативтiк-құқықтық базаны дамыту.
</w:t>
      </w:r>
      <w:r>
        <w:br/>
      </w:r>
      <w:r>
        <w:rPr>
          <w:rFonts w:ascii="Times New Roman"/>
          <w:b w:val="false"/>
          <w:i w:val="false"/>
          <w:color w:val="000000"/>
          <w:sz w:val="28"/>
        </w:rPr>
        <w:t>
      5. Бюджеттiк бағдарламаның мiндеттерi: 1) Өрт қауiптi материалдар мен дайын өнiмнiң көрсеткiштерiн анықтау бойынша;
</w:t>
      </w:r>
      <w:r>
        <w:br/>
      </w:r>
      <w:r>
        <w:rPr>
          <w:rFonts w:ascii="Times New Roman"/>
          <w:b w:val="false"/>
          <w:i w:val="false"/>
          <w:color w:val="000000"/>
          <w:sz w:val="28"/>
        </w:rPr>
        <w:t>
      өрт сөндiргiш құрамдар мен оттан қорғайтын материалдардың сапасына;
</w:t>
      </w:r>
      <w:r>
        <w:br/>
      </w:r>
      <w:r>
        <w:rPr>
          <w:rFonts w:ascii="Times New Roman"/>
          <w:b w:val="false"/>
          <w:i w:val="false"/>
          <w:color w:val="000000"/>
          <w:sz w:val="28"/>
        </w:rPr>
        <w:t>
      өрттердi тауып алу мен сөндiрудiң техникалық құралдарына;
</w:t>
      </w:r>
      <w:r>
        <w:br/>
      </w:r>
      <w:r>
        <w:rPr>
          <w:rFonts w:ascii="Times New Roman"/>
          <w:b w:val="false"/>
          <w:i w:val="false"/>
          <w:color w:val="000000"/>
          <w:sz w:val="28"/>
        </w:rPr>
        <w:t>
      өрт сөндiрушiлер мен құтқарушылардың қорғаныш құралдарын, сондай-ақ, шаруашылық жүргiзу объектiлерiнде де, авариялық құтқару және өpтке қарсы құрылымдарда да қолданылатын техниканың сынақтары мен зерттеулерiн өткiзу;
</w:t>
      </w:r>
      <w:r>
        <w:br/>
      </w:r>
      <w:r>
        <w:rPr>
          <w:rFonts w:ascii="Times New Roman"/>
          <w:b w:val="false"/>
          <w:i w:val="false"/>
          <w:color w:val="000000"/>
          <w:sz w:val="28"/>
        </w:rPr>
        <w:t>
      2) өрт сөндiру автоматикасы мен жабдықтардың, өрт сөндiру заттары мен оттан қорғаныш материалдарды, техникалық құралдарын жобалауға, монтаждауға және пайдалануға нормативтiк құжаттарды (мемлекеттiк стандарттарды, әдiстемелiк ұсынбаларды) әзiрлеу, сондай-ақ өрт қауiпсiздiгі саласындағы қолданыстағы халықаралық стандарттармен үйлестiрудi ескере отырып оларды сынаудың әдiстерiн анықтау;
</w:t>
      </w:r>
      <w:r>
        <w:br/>
      </w:r>
      <w:r>
        <w:rPr>
          <w:rFonts w:ascii="Times New Roman"/>
          <w:b w:val="false"/>
          <w:i w:val="false"/>
          <w:color w:val="000000"/>
          <w:sz w:val="28"/>
        </w:rPr>
        <w:t>
      3) өрт қауiпсiздiгi саласындағы нормативтiк құқықтық базаны жетiлдiру және дамыту.
</w:t>
      </w:r>
      <w:r>
        <w:br/>
      </w:r>
      <w:r>
        <w:rPr>
          <w:rFonts w:ascii="Times New Roman"/>
          <w:b w:val="false"/>
          <w:i w:val="false"/>
          <w:color w:val="000000"/>
          <w:sz w:val="28"/>
        </w:rPr>
        <w:t>
      6. Бюджеттік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73"/>
        <w:gridCol w:w="1213"/>
        <w:gridCol w:w="1553"/>
        <w:gridCol w:w="4013"/>
        <w:gridCol w:w="1533"/>
        <w:gridCol w:w="2833"/>
      </w:tblGrid>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дар-ламакоды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Кiшi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iске асыру жөнiндегi iс-шаралар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Iске асыру мерзiмi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w:t>
            </w:r>
            <w:r>
              <w:br/>
            </w:r>
            <w:r>
              <w:rPr>
                <w:rFonts w:ascii="Times New Roman"/>
                <w:b w:val="false"/>
                <w:i w:val="false"/>
                <w:color w:val="000000"/>
                <w:sz w:val="20"/>
              </w:rPr>
              <w:t>
қауiп-
</w:t>
            </w:r>
            <w:r>
              <w:br/>
            </w:r>
            <w:r>
              <w:rPr>
                <w:rFonts w:ascii="Times New Roman"/>
                <w:b w:val="false"/>
                <w:i w:val="false"/>
                <w:color w:val="000000"/>
                <w:sz w:val="20"/>
              </w:rPr>
              <w:t>
сiздiгi
</w:t>
            </w:r>
            <w:r>
              <w:br/>
            </w:r>
            <w:r>
              <w:rPr>
                <w:rFonts w:ascii="Times New Roman"/>
                <w:b w:val="false"/>
                <w:i w:val="false"/>
                <w:color w:val="000000"/>
                <w:sz w:val="20"/>
              </w:rPr>
              <w:t>
сала-
</w:t>
            </w:r>
            <w:r>
              <w:br/>
            </w:r>
            <w:r>
              <w:rPr>
                <w:rFonts w:ascii="Times New Roman"/>
                <w:b w:val="false"/>
                <w:i w:val="false"/>
                <w:color w:val="000000"/>
                <w:sz w:val="20"/>
              </w:rPr>
              <w:t>
сында
</w:t>
            </w:r>
            <w:r>
              <w:br/>
            </w:r>
            <w:r>
              <w:rPr>
                <w:rFonts w:ascii="Times New Roman"/>
                <w:b w:val="false"/>
                <w:i w:val="false"/>
                <w:color w:val="000000"/>
                <w:sz w:val="20"/>
              </w:rPr>
              <w:t>
сынақ-
</w:t>
            </w:r>
            <w:r>
              <w:br/>
            </w:r>
            <w:r>
              <w:rPr>
                <w:rFonts w:ascii="Times New Roman"/>
                <w:b w:val="false"/>
                <w:i w:val="false"/>
                <w:color w:val="000000"/>
                <w:sz w:val="20"/>
              </w:rPr>
              <w:t>
тарды
</w:t>
            </w:r>
            <w:r>
              <w:br/>
            </w:r>
            <w:r>
              <w:rPr>
                <w:rFonts w:ascii="Times New Roman"/>
                <w:b w:val="false"/>
                <w:i w:val="false"/>
                <w:color w:val="000000"/>
                <w:sz w:val="20"/>
              </w:rPr>
              <w:t>
талдау
</w:t>
            </w:r>
            <w:r>
              <w:br/>
            </w:r>
            <w:r>
              <w:rPr>
                <w:rFonts w:ascii="Times New Roman"/>
                <w:b w:val="false"/>
                <w:i w:val="false"/>
                <w:color w:val="000000"/>
                <w:sz w:val="20"/>
              </w:rPr>
              <w:t>
және
</w:t>
            </w:r>
            <w:r>
              <w:br/>
            </w:r>
            <w:r>
              <w:rPr>
                <w:rFonts w:ascii="Times New Roman"/>
                <w:b w:val="false"/>
                <w:i w:val="false"/>
                <w:color w:val="000000"/>
                <w:sz w:val="20"/>
              </w:rPr>
              <w:t>
жүргiзу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Өрт қауiптi
</w:t>
            </w:r>
            <w:r>
              <w:br/>
            </w:r>
            <w:r>
              <w:rPr>
                <w:rFonts w:ascii="Times New Roman"/>
                <w:b w:val="false"/>
                <w:i w:val="false"/>
                <w:color w:val="000000"/>
                <w:sz w:val="20"/>
              </w:rPr>
              <w:t>
материалдар мен
</w:t>
            </w:r>
            <w:r>
              <w:br/>
            </w:r>
            <w:r>
              <w:rPr>
                <w:rFonts w:ascii="Times New Roman"/>
                <w:b w:val="false"/>
                <w:i w:val="false"/>
                <w:color w:val="000000"/>
                <w:sz w:val="20"/>
              </w:rPr>
              <w:t>
дайын өнiмнiң
</w:t>
            </w:r>
            <w:r>
              <w:br/>
            </w:r>
            <w:r>
              <w:rPr>
                <w:rFonts w:ascii="Times New Roman"/>
                <w:b w:val="false"/>
                <w:i w:val="false"/>
                <w:color w:val="000000"/>
                <w:sz w:val="20"/>
              </w:rPr>
              <w:t>
көрсеткiштерiн
</w:t>
            </w:r>
            <w:r>
              <w:br/>
            </w:r>
            <w:r>
              <w:rPr>
                <w:rFonts w:ascii="Times New Roman"/>
                <w:b w:val="false"/>
                <w:i w:val="false"/>
                <w:color w:val="000000"/>
                <w:sz w:val="20"/>
              </w:rPr>
              <w:t>
анықтау бойынша;
</w:t>
            </w:r>
            <w:r>
              <w:br/>
            </w:r>
            <w:r>
              <w:rPr>
                <w:rFonts w:ascii="Times New Roman"/>
                <w:b w:val="false"/>
                <w:i w:val="false"/>
                <w:color w:val="000000"/>
                <w:sz w:val="20"/>
              </w:rPr>
              <w:t>
өрт сөндiргiш
</w:t>
            </w:r>
            <w:r>
              <w:br/>
            </w:r>
            <w:r>
              <w:rPr>
                <w:rFonts w:ascii="Times New Roman"/>
                <w:b w:val="false"/>
                <w:i w:val="false"/>
                <w:color w:val="000000"/>
                <w:sz w:val="20"/>
              </w:rPr>
              <w:t>
құрамдар мен
</w:t>
            </w:r>
            <w:r>
              <w:br/>
            </w:r>
            <w:r>
              <w:rPr>
                <w:rFonts w:ascii="Times New Roman"/>
                <w:b w:val="false"/>
                <w:i w:val="false"/>
                <w:color w:val="000000"/>
                <w:sz w:val="20"/>
              </w:rPr>
              <w:t>
оттан қорғайтын
</w:t>
            </w:r>
            <w:r>
              <w:br/>
            </w:r>
            <w:r>
              <w:rPr>
                <w:rFonts w:ascii="Times New Roman"/>
                <w:b w:val="false"/>
                <w:i w:val="false"/>
                <w:color w:val="000000"/>
                <w:sz w:val="20"/>
              </w:rPr>
              <w:t>
материалдардың
</w:t>
            </w:r>
            <w:r>
              <w:br/>
            </w:r>
            <w:r>
              <w:rPr>
                <w:rFonts w:ascii="Times New Roman"/>
                <w:b w:val="false"/>
                <w:i w:val="false"/>
                <w:color w:val="000000"/>
                <w:sz w:val="20"/>
              </w:rPr>
              <w:t>
сапасын анықтау
</w:t>
            </w:r>
            <w:r>
              <w:br/>
            </w:r>
            <w:r>
              <w:rPr>
                <w:rFonts w:ascii="Times New Roman"/>
                <w:b w:val="false"/>
                <w:i w:val="false"/>
                <w:color w:val="000000"/>
                <w:sz w:val="20"/>
              </w:rPr>
              <w:t>
бойынша; өрттердi
</w:t>
            </w:r>
            <w:r>
              <w:br/>
            </w:r>
            <w:r>
              <w:rPr>
                <w:rFonts w:ascii="Times New Roman"/>
                <w:b w:val="false"/>
                <w:i w:val="false"/>
                <w:color w:val="000000"/>
                <w:sz w:val="20"/>
              </w:rPr>
              <w:t>
анықтау мен сөндiрудiң
</w:t>
            </w:r>
            <w:r>
              <w:br/>
            </w:r>
            <w:r>
              <w:rPr>
                <w:rFonts w:ascii="Times New Roman"/>
                <w:b w:val="false"/>
                <w:i w:val="false"/>
                <w:color w:val="000000"/>
                <w:sz w:val="20"/>
              </w:rPr>
              <w:t>
техникалық
</w:t>
            </w:r>
            <w:r>
              <w:br/>
            </w:r>
            <w:r>
              <w:rPr>
                <w:rFonts w:ascii="Times New Roman"/>
                <w:b w:val="false"/>
                <w:i w:val="false"/>
                <w:color w:val="000000"/>
                <w:sz w:val="20"/>
              </w:rPr>
              <w:t>
құралдарына;
</w:t>
            </w:r>
            <w:r>
              <w:br/>
            </w:r>
            <w:r>
              <w:rPr>
                <w:rFonts w:ascii="Times New Roman"/>
                <w:b w:val="false"/>
                <w:i w:val="false"/>
                <w:color w:val="000000"/>
                <w:sz w:val="20"/>
              </w:rPr>
              <w:t>
өрт сөндiрушiлер
</w:t>
            </w:r>
            <w:r>
              <w:br/>
            </w:r>
            <w:r>
              <w:rPr>
                <w:rFonts w:ascii="Times New Roman"/>
                <w:b w:val="false"/>
                <w:i w:val="false"/>
                <w:color w:val="000000"/>
                <w:sz w:val="20"/>
              </w:rPr>
              <w:t>
мен құтқарушылар-
</w:t>
            </w:r>
            <w:r>
              <w:br/>
            </w:r>
            <w:r>
              <w:rPr>
                <w:rFonts w:ascii="Times New Roman"/>
                <w:b w:val="false"/>
                <w:i w:val="false"/>
                <w:color w:val="000000"/>
                <w:sz w:val="20"/>
              </w:rPr>
              <w:t>
дың қорғаныш құралдарын, сондай-ақ,
</w:t>
            </w:r>
            <w:r>
              <w:br/>
            </w:r>
            <w:r>
              <w:rPr>
                <w:rFonts w:ascii="Times New Roman"/>
                <w:b w:val="false"/>
                <w:i w:val="false"/>
                <w:color w:val="000000"/>
                <w:sz w:val="20"/>
              </w:rPr>
              <w:t>
шаруашылық
</w:t>
            </w:r>
            <w:r>
              <w:br/>
            </w:r>
            <w:r>
              <w:rPr>
                <w:rFonts w:ascii="Times New Roman"/>
                <w:b w:val="false"/>
                <w:i w:val="false"/>
                <w:color w:val="000000"/>
                <w:sz w:val="20"/>
              </w:rPr>
              <w:t>
жүргізу объектi-
</w:t>
            </w:r>
            <w:r>
              <w:br/>
            </w:r>
            <w:r>
              <w:rPr>
                <w:rFonts w:ascii="Times New Roman"/>
                <w:b w:val="false"/>
                <w:i w:val="false"/>
                <w:color w:val="000000"/>
                <w:sz w:val="20"/>
              </w:rPr>
              <w:t>
лерiндегі де,
</w:t>
            </w:r>
            <w:r>
              <w:br/>
            </w:r>
            <w:r>
              <w:rPr>
                <w:rFonts w:ascii="Times New Roman"/>
                <w:b w:val="false"/>
                <w:i w:val="false"/>
                <w:color w:val="000000"/>
                <w:sz w:val="20"/>
              </w:rPr>
              <w:t>
авариялық құт-
</w:t>
            </w:r>
            <w:r>
              <w:br/>
            </w:r>
            <w:r>
              <w:rPr>
                <w:rFonts w:ascii="Times New Roman"/>
                <w:b w:val="false"/>
                <w:i w:val="false"/>
                <w:color w:val="000000"/>
                <w:sz w:val="20"/>
              </w:rPr>
              <w:t>
қару және өртке
</w:t>
            </w:r>
            <w:r>
              <w:br/>
            </w:r>
            <w:r>
              <w:rPr>
                <w:rFonts w:ascii="Times New Roman"/>
                <w:b w:val="false"/>
                <w:i w:val="false"/>
                <w:color w:val="000000"/>
                <w:sz w:val="20"/>
              </w:rPr>
              <w:t>
қарсы құрылым-
</w:t>
            </w:r>
            <w:r>
              <w:br/>
            </w:r>
            <w:r>
              <w:rPr>
                <w:rFonts w:ascii="Times New Roman"/>
                <w:b w:val="false"/>
                <w:i w:val="false"/>
                <w:color w:val="000000"/>
                <w:sz w:val="20"/>
              </w:rPr>
              <w:t>
дардағы да
</w:t>
            </w:r>
            <w:r>
              <w:br/>
            </w:r>
            <w:r>
              <w:rPr>
                <w:rFonts w:ascii="Times New Roman"/>
                <w:b w:val="false"/>
                <w:i w:val="false"/>
                <w:color w:val="000000"/>
                <w:sz w:val="20"/>
              </w:rPr>
              <w:t>
техниканың
</w:t>
            </w:r>
            <w:r>
              <w:br/>
            </w:r>
            <w:r>
              <w:rPr>
                <w:rFonts w:ascii="Times New Roman"/>
                <w:b w:val="false"/>
                <w:i w:val="false"/>
                <w:color w:val="000000"/>
                <w:sz w:val="20"/>
              </w:rPr>
              <w:t>
сынақтары мен
</w:t>
            </w:r>
            <w:r>
              <w:br/>
            </w:r>
            <w:r>
              <w:rPr>
                <w:rFonts w:ascii="Times New Roman"/>
                <w:b w:val="false"/>
                <w:i w:val="false"/>
                <w:color w:val="000000"/>
                <w:sz w:val="20"/>
              </w:rPr>
              <w:t>
зерттеулерiн
</w:t>
            </w:r>
            <w:r>
              <w:br/>
            </w:r>
            <w:r>
              <w:rPr>
                <w:rFonts w:ascii="Times New Roman"/>
                <w:b w:val="false"/>
                <w:i w:val="false"/>
                <w:color w:val="000000"/>
                <w:sz w:val="20"/>
              </w:rPr>
              <w:t>
өткiзуге қызметтердi
</w:t>
            </w:r>
            <w:r>
              <w:br/>
            </w:r>
            <w:r>
              <w:rPr>
                <w:rFonts w:ascii="Times New Roman"/>
                <w:b w:val="false"/>
                <w:i w:val="false"/>
                <w:color w:val="000000"/>
                <w:sz w:val="20"/>
              </w:rPr>
              <w:t>
сатып алу.
</w:t>
            </w:r>
            <w:r>
              <w:br/>
            </w:r>
            <w:r>
              <w:rPr>
                <w:rFonts w:ascii="Times New Roman"/>
                <w:b w:val="false"/>
                <w:i w:val="false"/>
                <w:color w:val="000000"/>
                <w:sz w:val="20"/>
              </w:rPr>
              <w:t>
2. Өрт сөндiру
</w:t>
            </w:r>
            <w:r>
              <w:br/>
            </w:r>
            <w:r>
              <w:rPr>
                <w:rFonts w:ascii="Times New Roman"/>
                <w:b w:val="false"/>
                <w:i w:val="false"/>
                <w:color w:val="000000"/>
                <w:sz w:val="20"/>
              </w:rPr>
              <w:t>
автоматикасы мен жабдықтардың, өрт сөндіру заттары мен
</w:t>
            </w:r>
            <w:r>
              <w:br/>
            </w:r>
            <w:r>
              <w:rPr>
                <w:rFonts w:ascii="Times New Roman"/>
                <w:b w:val="false"/>
                <w:i w:val="false"/>
                <w:color w:val="000000"/>
                <w:sz w:val="20"/>
              </w:rPr>
              <w:t>
оттан қорғаныш
</w:t>
            </w:r>
            <w:r>
              <w:br/>
            </w:r>
            <w:r>
              <w:rPr>
                <w:rFonts w:ascii="Times New Roman"/>
                <w:b w:val="false"/>
                <w:i w:val="false"/>
                <w:color w:val="000000"/>
                <w:sz w:val="20"/>
              </w:rPr>
              <w:t>
материалдарды,
</w:t>
            </w:r>
            <w:r>
              <w:br/>
            </w:r>
            <w:r>
              <w:rPr>
                <w:rFonts w:ascii="Times New Roman"/>
                <w:b w:val="false"/>
                <w:i w:val="false"/>
                <w:color w:val="000000"/>
                <w:sz w:val="20"/>
              </w:rPr>
              <w:t>
техникалық құралдарын жобалауға, монтаждауға
</w:t>
            </w:r>
            <w:r>
              <w:br/>
            </w:r>
            <w:r>
              <w:rPr>
                <w:rFonts w:ascii="Times New Roman"/>
                <w:b w:val="false"/>
                <w:i w:val="false"/>
                <w:color w:val="000000"/>
                <w:sz w:val="20"/>
              </w:rPr>
              <w:t>
және пайдалануға
</w:t>
            </w:r>
            <w:r>
              <w:br/>
            </w:r>
            <w:r>
              <w:rPr>
                <w:rFonts w:ascii="Times New Roman"/>
                <w:b w:val="false"/>
                <w:i w:val="false"/>
                <w:color w:val="000000"/>
                <w:sz w:val="20"/>
              </w:rPr>
              <w:t>
нормативтік
</w:t>
            </w:r>
            <w:r>
              <w:br/>
            </w:r>
            <w:r>
              <w:rPr>
                <w:rFonts w:ascii="Times New Roman"/>
                <w:b w:val="false"/>
                <w:i w:val="false"/>
                <w:color w:val="000000"/>
                <w:sz w:val="20"/>
              </w:rPr>
              <w:t>
құжаттарды
</w:t>
            </w:r>
            <w:r>
              <w:br/>
            </w:r>
            <w:r>
              <w:rPr>
                <w:rFonts w:ascii="Times New Roman"/>
                <w:b w:val="false"/>
                <w:i w:val="false"/>
                <w:color w:val="000000"/>
                <w:sz w:val="20"/>
              </w:rPr>
              <w:t>
(мемлекеттік
</w:t>
            </w:r>
            <w:r>
              <w:br/>
            </w:r>
            <w:r>
              <w:rPr>
                <w:rFonts w:ascii="Times New Roman"/>
                <w:b w:val="false"/>
                <w:i w:val="false"/>
                <w:color w:val="000000"/>
                <w:sz w:val="20"/>
              </w:rPr>
              <w:t>
стандарттарды,
</w:t>
            </w:r>
            <w:r>
              <w:br/>
            </w:r>
            <w:r>
              <w:rPr>
                <w:rFonts w:ascii="Times New Roman"/>
                <w:b w:val="false"/>
                <w:i w:val="false"/>
                <w:color w:val="000000"/>
                <w:sz w:val="20"/>
              </w:rPr>
              <w:t>
әдiстемелiк
</w:t>
            </w:r>
            <w:r>
              <w:br/>
            </w:r>
            <w:r>
              <w:rPr>
                <w:rFonts w:ascii="Times New Roman"/>
                <w:b w:val="false"/>
                <w:i w:val="false"/>
                <w:color w:val="000000"/>
                <w:sz w:val="20"/>
              </w:rPr>
              <w:t>
ұсынбаларды)
</w:t>
            </w:r>
            <w:r>
              <w:br/>
            </w:r>
            <w:r>
              <w:rPr>
                <w:rFonts w:ascii="Times New Roman"/>
                <w:b w:val="false"/>
                <w:i w:val="false"/>
                <w:color w:val="000000"/>
                <w:sz w:val="20"/>
              </w:rPr>
              <w:t>
әзiрлеу, сондай-ақ өрт қауiпсiздігі саласындағы қолданылатын
</w:t>
            </w:r>
            <w:r>
              <w:br/>
            </w:r>
            <w:r>
              <w:rPr>
                <w:rFonts w:ascii="Times New Roman"/>
                <w:b w:val="false"/>
                <w:i w:val="false"/>
                <w:color w:val="000000"/>
                <w:sz w:val="20"/>
              </w:rPr>
              <w:t>
халықаралық
</w:t>
            </w:r>
            <w:r>
              <w:br/>
            </w:r>
            <w:r>
              <w:rPr>
                <w:rFonts w:ascii="Times New Roman"/>
                <w:b w:val="false"/>
                <w:i w:val="false"/>
                <w:color w:val="000000"/>
                <w:sz w:val="20"/>
              </w:rPr>
              <w:t>
стандарттармен
</w:t>
            </w:r>
            <w:r>
              <w:br/>
            </w:r>
            <w:r>
              <w:rPr>
                <w:rFonts w:ascii="Times New Roman"/>
                <w:b w:val="false"/>
                <w:i w:val="false"/>
                <w:color w:val="000000"/>
                <w:sz w:val="20"/>
              </w:rPr>
              <w:t>
үйлестірудi
</w:t>
            </w:r>
            <w:r>
              <w:br/>
            </w:r>
            <w:r>
              <w:rPr>
                <w:rFonts w:ascii="Times New Roman"/>
                <w:b w:val="false"/>
                <w:i w:val="false"/>
                <w:color w:val="000000"/>
                <w:sz w:val="20"/>
              </w:rPr>
              <w:t>
ескере отырып
</w:t>
            </w:r>
            <w:r>
              <w:br/>
            </w:r>
            <w:r>
              <w:rPr>
                <w:rFonts w:ascii="Times New Roman"/>
                <w:b w:val="false"/>
                <w:i w:val="false"/>
                <w:color w:val="000000"/>
                <w:sz w:val="20"/>
              </w:rPr>
              <w:t>
оларды сынаудың
</w:t>
            </w:r>
            <w:r>
              <w:br/>
            </w:r>
            <w:r>
              <w:rPr>
                <w:rFonts w:ascii="Times New Roman"/>
                <w:b w:val="false"/>
                <w:i w:val="false"/>
                <w:color w:val="000000"/>
                <w:sz w:val="20"/>
              </w:rPr>
              <w:t>
әдiстерiн анықтау.
</w:t>
            </w:r>
            <w:r>
              <w:br/>
            </w:r>
            <w:r>
              <w:rPr>
                <w:rFonts w:ascii="Times New Roman"/>
                <w:b w:val="false"/>
                <w:i w:val="false"/>
                <w:color w:val="000000"/>
                <w:sz w:val="20"/>
              </w:rPr>
              <w:t>
3. Өрт қауiпсiздiгi
</w:t>
            </w:r>
            <w:r>
              <w:br/>
            </w:r>
            <w:r>
              <w:rPr>
                <w:rFonts w:ascii="Times New Roman"/>
                <w:b w:val="false"/>
                <w:i w:val="false"/>
                <w:color w:val="000000"/>
                <w:sz w:val="20"/>
              </w:rPr>
              <w:t>
саласындағы нормативтiк
</w:t>
            </w:r>
            <w:r>
              <w:br/>
            </w:r>
            <w:r>
              <w:rPr>
                <w:rFonts w:ascii="Times New Roman"/>
                <w:b w:val="false"/>
                <w:i w:val="false"/>
                <w:color w:val="000000"/>
                <w:sz w:val="20"/>
              </w:rPr>
              <w:t>
құқықтық базаны
</w:t>
            </w:r>
            <w:r>
              <w:br/>
            </w:r>
            <w:r>
              <w:rPr>
                <w:rFonts w:ascii="Times New Roman"/>
                <w:b w:val="false"/>
                <w:i w:val="false"/>
                <w:color w:val="000000"/>
                <w:sz w:val="20"/>
              </w:rPr>
              <w:t>
жетiлдiру және
</w:t>
            </w:r>
            <w:r>
              <w:br/>
            </w:r>
            <w:r>
              <w:rPr>
                <w:rFonts w:ascii="Times New Roman"/>
                <w:b w:val="false"/>
                <w:i w:val="false"/>
                <w:color w:val="000000"/>
                <w:sz w:val="20"/>
              </w:rPr>
              <w:t>
дамыту.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
</w:t>
            </w:r>
            <w:r>
              <w:br/>
            </w:r>
            <w:r>
              <w:rPr>
                <w:rFonts w:ascii="Times New Roman"/>
                <w:b w:val="false"/>
                <w:i w:val="false"/>
                <w:color w:val="000000"/>
                <w:sz w:val="20"/>
              </w:rPr>
              <w:t>
сының Төтенше
</w:t>
            </w:r>
            <w:r>
              <w:br/>
            </w:r>
            <w:r>
              <w:rPr>
                <w:rFonts w:ascii="Times New Roman"/>
                <w:b w:val="false"/>
                <w:i w:val="false"/>
                <w:color w:val="000000"/>
                <w:sz w:val="20"/>
              </w:rPr>
              <w:t>
жағдайлар
</w:t>
            </w:r>
            <w:r>
              <w:br/>
            </w:r>
            <w:r>
              <w:rPr>
                <w:rFonts w:ascii="Times New Roman"/>
                <w:b w:val="false"/>
                <w:i w:val="false"/>
                <w:color w:val="000000"/>
                <w:sz w:val="20"/>
              </w:rPr>
              <w:t>
жөнiндегi
</w:t>
            </w:r>
            <w:r>
              <w:br/>
            </w:r>
            <w:r>
              <w:rPr>
                <w:rFonts w:ascii="Times New Roman"/>
                <w:b w:val="false"/>
                <w:i w:val="false"/>
                <w:color w:val="000000"/>
                <w:sz w:val="20"/>
              </w:rPr>
              <w:t>
министрлігі
</w:t>
            </w:r>
          </w:p>
        </w:tc>
      </w:tr>
    </w:tbl>
    <w:p>
      <w:pPr>
        <w:spacing w:after="0"/>
        <w:ind w:left="0"/>
        <w:jc w:val="both"/>
      </w:pPr>
      <w:r>
        <w:rPr>
          <w:rFonts w:ascii="Times New Roman"/>
          <w:b w:val="false"/>
          <w:i w:val="false"/>
          <w:color w:val="000000"/>
          <w:sz w:val="28"/>
        </w:rPr>
        <w:t>
      7. Бюджеттiк бағдарламаны орындаудан күтiлетiн нәтижелер: Қазақстан Республикасының мынадай Мемлекеттік стандарттарын жасау және бекiту:
</w:t>
      </w:r>
      <w:r>
        <w:br/>
      </w:r>
      <w:r>
        <w:rPr>
          <w:rFonts w:ascii="Times New Roman"/>
          <w:b w:val="false"/>
          <w:i w:val="false"/>
          <w:color w:val="000000"/>
          <w:sz w:val="28"/>
        </w:rPr>
        <w:t>
      1. "Өрт сөндiрушiнiң жауынгерлiк киiмi. Жалпы техникалық талаптар. Сынақтар әдiстерi".
</w:t>
      </w:r>
      <w:r>
        <w:br/>
      </w:r>
      <w:r>
        <w:rPr>
          <w:rFonts w:ascii="Times New Roman"/>
          <w:b w:val="false"/>
          <w:i w:val="false"/>
          <w:color w:val="000000"/>
          <w:sz w:val="28"/>
        </w:rPr>
        <w:t>
      2. "Ажыратқыш типтi өрт сөндiрушiнiң арнаулы қорғаныш киiмi. Жалпы техникалық талаптар. Сынақтар әдiстерi".
</w:t>
      </w:r>
      <w:r>
        <w:br/>
      </w:r>
      <w:r>
        <w:rPr>
          <w:rFonts w:ascii="Times New Roman"/>
          <w:b w:val="false"/>
          <w:i w:val="false"/>
          <w:color w:val="000000"/>
          <w:sz w:val="28"/>
        </w:rPr>
        <w:t>
      3. "Жоғарғы жылу әсерлерге өрт сөндiрушiнiң арнаулы қорғаныш киiмi. Жалпы техникалық талаптар. Сынақтар әдiстерi".
</w:t>
      </w:r>
      <w:r>
        <w:br/>
      </w:r>
      <w:r>
        <w:rPr>
          <w:rFonts w:ascii="Times New Roman"/>
          <w:b w:val="false"/>
          <w:i w:val="false"/>
          <w:color w:val="000000"/>
          <w:sz w:val="28"/>
        </w:rPr>
        <w:t>
      4. "Жеңдiк құтқару құрылғылары. Жалпы техникалық шарттары".
</w:t>
      </w:r>
      <w:r>
        <w:br/>
      </w:r>
      <w:r>
        <w:rPr>
          <w:rFonts w:ascii="Times New Roman"/>
          <w:b w:val="false"/>
          <w:i w:val="false"/>
          <w:color w:val="000000"/>
          <w:sz w:val="28"/>
        </w:rPr>
        <w:t>
      5. "Өрт сөндiру арқандық-түсiру құрылғылары. Өрт қауiпсiздігінiң жалпы техникалық талаптары. Сынақтар әдiстерi".
</w:t>
      </w:r>
      <w:r>
        <w:br/>
      </w:r>
      <w:r>
        <w:rPr>
          <w:rFonts w:ascii="Times New Roman"/>
          <w:b w:val="false"/>
          <w:i w:val="false"/>
          <w:color w:val="000000"/>
          <w:sz w:val="28"/>
        </w:rPr>
        <w:t>
      6. "Газды өрт хабарлағыштары. Жалпы техникалық шарттар".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58-ҚОСЫМША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202 - Қазақстан Республикасы Төтенше жағдайлар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"Жоғары кәсiби бiлiмдi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006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191935 мың теңге (бiр жүз тоқсан бiр миллион тоғыз жүз отыз бес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сәуірдегi Бюджеттiк 
</w:t>
      </w:r>
      <w:r>
        <w:rPr>
          <w:rFonts w:ascii="Times New Roman"/>
          <w:b w:val="false"/>
          <w:i w:val="false"/>
          <w:color w:val="000000"/>
          <w:sz w:val="28"/>
        </w:rPr>
        <w:t xml:space="preserve"> кодексi </w:t>
      </w:r>
      <w:r>
        <w:rPr>
          <w:rFonts w:ascii="Times New Roman"/>
          <w:b w:val="false"/>
          <w:i w:val="false"/>
          <w:color w:val="000000"/>
          <w:sz w:val="28"/>
        </w:rPr>
        <w:t>
, "Өрт қауiпсiздiгi туралы" 1996 жылғы 22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"Бiлiм беру туралы" Қазақстан Республикасының 1999 жылғы 7 маусымдағы 
</w:t>
      </w:r>
      <w:r>
        <w:rPr>
          <w:rFonts w:ascii="Times New Roman"/>
          <w:b w:val="false"/>
          <w:i w:val="false"/>
          <w:color w:val="000000"/>
          <w:sz w:val="28"/>
        </w:rPr>
        <w:t xml:space="preserve"> Заңы </w:t>
      </w:r>
      <w:r>
        <w:rPr>
          <w:rFonts w:ascii="Times New Roman"/>
          <w:b w:val="false"/>
          <w:i w:val="false"/>
          <w:color w:val="000000"/>
          <w:sz w:val="28"/>
        </w:rPr>
        <w:t>
; "Мемлекеттік сатып алу туралы" Қазақстан Республикасының 2002 жылғы 16 мамырдағы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"Мемлекеттік бюджет және Қазақстан Республикасы Ұлттық Банкi сметасы (бюджетi) есебiнен ұсталатын Қазақстан Республикасы органдары қызметкерлерiне еңбек ақы төлеудiң бiрыңғай жүйесi туралы"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"Көкшетау техникалық институты" республикалық мемлекеттiк қазыналық кәсiпорнын қайта ұйымдастыру туралы" Қазақстан Республикасы Yкiметiнiң 2000 жылғы 15 ақпандағы N 243 
</w:t>
      </w:r>
      <w:r>
        <w:rPr>
          <w:rFonts w:ascii="Times New Roman"/>
          <w:b w:val="false"/>
          <w:i w:val="false"/>
          <w:color w:val="000000"/>
          <w:sz w:val="28"/>
        </w:rPr>
        <w:t xml:space="preserve"> қаулысы </w:t>
      </w:r>
      <w:r>
        <w:rPr>
          <w:rFonts w:ascii="Times New Roman"/>
          <w:b w:val="false"/>
          <w:i w:val="false"/>
          <w:color w:val="000000"/>
          <w:sz w:val="28"/>
        </w:rPr>
        <w:t>
; "Мемлекеттік мекемелердiң мемлекеттік қызметшiлер болып табылмайтын қызметкерлерiнiң және қазыналық кәсiпорындардың қызметкерлерiне еңбек ақы төлеу жүйесi туралы" 2002 жылғы 11 қаңтардағы N 41 Қазақстан Республикасы Yкiметiнiң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жөнiндегi агенттiгi Мемлекеттік өртке қарсы қызмет органдары қызметкерлерiнiң нысандық киiм-кешек үлгiлерi мен тиiстi нормаларын бекiту туралы" Қазақстан Республикасы Үкiметiнiң 2003 жылғы 15 қаңтардағы N 13 қаулысы, "Штат санының лимиттерiн бекiту туралы" 2004 жылғы 26 қарашадағы N 1240 Қазақстан Республикасы Үкiметiнiң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"Өрт қауiпсiздiгi" 170141 мамандығы бойынша бiлiктi кадрларды кәсiптiк жоғары бiлiмнiң мемлекеттiк стандартына сәйкес даярлау.
</w:t>
      </w:r>
      <w:r>
        <w:br/>
      </w:r>
      <w:r>
        <w:rPr>
          <w:rFonts w:ascii="Times New Roman"/>
          <w:b w:val="false"/>
          <w:i w:val="false"/>
          <w:color w:val="000000"/>
          <w:sz w:val="28"/>
        </w:rPr>
        <w:t>
      5. Бюджеттiк бағдарламаның мiндеттерi: 170141 мамандығы бойынша "Өрт қауiпсiздiгi" инженерлерiн даярлау.
</w:t>
      </w:r>
      <w:r>
        <w:br/>
      </w:r>
      <w:r>
        <w:rPr>
          <w:rFonts w:ascii="Times New Roman"/>
          <w:b w:val="false"/>
          <w:i w:val="false"/>
          <w:color w:val="000000"/>
          <w:sz w:val="28"/>
        </w:rPr>
        <w:t>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73"/>
        <w:gridCol w:w="1213"/>
        <w:gridCol w:w="1553"/>
        <w:gridCol w:w="3953"/>
        <w:gridCol w:w="1553"/>
        <w:gridCol w:w="2913"/>
      </w:tblGrid>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дар-ламакоды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Кiшi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iске асыру жөнiндегi iс-шаралар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Iске асыру мерзiмi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w:t>
            </w:r>
            <w:r>
              <w:br/>
            </w:r>
            <w:r>
              <w:rPr>
                <w:rFonts w:ascii="Times New Roman"/>
                <w:b w:val="false"/>
                <w:i w:val="false"/>
                <w:color w:val="000000"/>
                <w:sz w:val="20"/>
              </w:rPr>
              <w:t>
кәсiби
</w:t>
            </w:r>
            <w:r>
              <w:br/>
            </w:r>
            <w:r>
              <w:rPr>
                <w:rFonts w:ascii="Times New Roman"/>
                <w:b w:val="false"/>
                <w:i w:val="false"/>
                <w:color w:val="000000"/>
                <w:sz w:val="20"/>
              </w:rPr>
              <w:t>
бiлiм-
</w:t>
            </w:r>
            <w:r>
              <w:br/>
            </w:r>
            <w:r>
              <w:rPr>
                <w:rFonts w:ascii="Times New Roman"/>
                <w:b w:val="false"/>
                <w:i w:val="false"/>
                <w:color w:val="000000"/>
                <w:sz w:val="20"/>
              </w:rPr>
              <w:t>
дi ма-
</w:t>
            </w:r>
            <w:r>
              <w:br/>
            </w:r>
            <w:r>
              <w:rPr>
                <w:rFonts w:ascii="Times New Roman"/>
                <w:b w:val="false"/>
                <w:i w:val="false"/>
                <w:color w:val="000000"/>
                <w:sz w:val="20"/>
              </w:rPr>
              <w:t>
мандар
</w:t>
            </w:r>
            <w:r>
              <w:br/>
            </w:r>
            <w:r>
              <w:rPr>
                <w:rFonts w:ascii="Times New Roman"/>
                <w:b w:val="false"/>
                <w:i w:val="false"/>
                <w:color w:val="000000"/>
                <w:sz w:val="20"/>
              </w:rPr>
              <w:t>
даярлау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 саны 120
</w:t>
            </w:r>
            <w:r>
              <w:br/>
            </w:r>
            <w:r>
              <w:rPr>
                <w:rFonts w:ascii="Times New Roman"/>
                <w:b w:val="false"/>
                <w:i w:val="false"/>
                <w:color w:val="000000"/>
                <w:sz w:val="20"/>
              </w:rPr>
              <w:t>
бiрлiк болатын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Төтенше жағдайлар жөнiндегi
</w:t>
            </w:r>
            <w:r>
              <w:br/>
            </w:r>
            <w:r>
              <w:rPr>
                <w:rFonts w:ascii="Times New Roman"/>
                <w:b w:val="false"/>
                <w:i w:val="false"/>
                <w:color w:val="000000"/>
                <w:sz w:val="20"/>
              </w:rPr>
              <w:t>
министрлiгiнiң
</w:t>
            </w:r>
            <w:r>
              <w:br/>
            </w:r>
            <w:r>
              <w:rPr>
                <w:rFonts w:ascii="Times New Roman"/>
                <w:b w:val="false"/>
                <w:i w:val="false"/>
                <w:color w:val="000000"/>
                <w:sz w:val="20"/>
              </w:rPr>
              <w:t>
"Көкшетау техника-
</w:t>
            </w:r>
            <w:r>
              <w:br/>
            </w:r>
            <w:r>
              <w:rPr>
                <w:rFonts w:ascii="Times New Roman"/>
                <w:b w:val="false"/>
                <w:i w:val="false"/>
                <w:color w:val="000000"/>
                <w:sz w:val="20"/>
              </w:rPr>
              <w:t>
лық институты" мемлекеттiк мекемесiн ұстау. Оқу-білiм қызметiн жүргiзу, оқыту, әдiстемелiк және
</w:t>
            </w:r>
            <w:r>
              <w:br/>
            </w:r>
            <w:r>
              <w:rPr>
                <w:rFonts w:ascii="Times New Roman"/>
                <w:b w:val="false"/>
                <w:i w:val="false"/>
                <w:color w:val="000000"/>
                <w:sz w:val="20"/>
              </w:rPr>
              <w:t>
ғылыми-зерттеу
</w:t>
            </w:r>
            <w:r>
              <w:br/>
            </w:r>
            <w:r>
              <w:rPr>
                <w:rFonts w:ascii="Times New Roman"/>
                <w:b w:val="false"/>
                <w:i w:val="false"/>
                <w:color w:val="000000"/>
                <w:sz w:val="20"/>
              </w:rPr>
              <w:t>
қызметiн қоса
</w:t>
            </w:r>
            <w:r>
              <w:br/>
            </w:r>
            <w:r>
              <w:rPr>
                <w:rFonts w:ascii="Times New Roman"/>
                <w:b w:val="false"/>
                <w:i w:val="false"/>
                <w:color w:val="000000"/>
                <w:sz w:val="20"/>
              </w:rPr>
              <w:t>
алғанда - бiлiм
</w:t>
            </w:r>
            <w:r>
              <w:br/>
            </w:r>
            <w:r>
              <w:rPr>
                <w:rFonts w:ascii="Times New Roman"/>
                <w:b w:val="false"/>
                <w:i w:val="false"/>
                <w:color w:val="000000"/>
                <w:sz w:val="20"/>
              </w:rPr>
              <w:t>
беру қызметiн
</w:t>
            </w:r>
            <w:r>
              <w:br/>
            </w:r>
            <w:r>
              <w:rPr>
                <w:rFonts w:ascii="Times New Roman"/>
                <w:b w:val="false"/>
                <w:i w:val="false"/>
                <w:color w:val="000000"/>
                <w:sz w:val="20"/>
              </w:rPr>
              <w:t>
жүзеге асыру,
</w:t>
            </w:r>
            <w:r>
              <w:br/>
            </w:r>
            <w:r>
              <w:rPr>
                <w:rFonts w:ascii="Times New Roman"/>
                <w:b w:val="false"/>
                <w:i w:val="false"/>
                <w:color w:val="000000"/>
                <w:sz w:val="20"/>
              </w:rPr>
              <w:t>
тыңдаушыларды
</w:t>
            </w:r>
            <w:r>
              <w:br/>
            </w:r>
            <w:r>
              <w:rPr>
                <w:rFonts w:ascii="Times New Roman"/>
                <w:b w:val="false"/>
                <w:i w:val="false"/>
                <w:color w:val="000000"/>
                <w:sz w:val="20"/>
              </w:rPr>
              <w:t>
азық-түлiкпен,
</w:t>
            </w:r>
            <w:r>
              <w:br/>
            </w:r>
            <w:r>
              <w:rPr>
                <w:rFonts w:ascii="Times New Roman"/>
                <w:b w:val="false"/>
                <w:i w:val="false"/>
                <w:color w:val="000000"/>
                <w:sz w:val="20"/>
              </w:rPr>
              <w:t>
киiм-кешек
</w:t>
            </w:r>
            <w:r>
              <w:br/>
            </w:r>
            <w:r>
              <w:rPr>
                <w:rFonts w:ascii="Times New Roman"/>
                <w:b w:val="false"/>
                <w:i w:val="false"/>
                <w:color w:val="000000"/>
                <w:sz w:val="20"/>
              </w:rPr>
              <w:t>
заттарымен және
</w:t>
            </w:r>
            <w:r>
              <w:br/>
            </w:r>
            <w:r>
              <w:rPr>
                <w:rFonts w:ascii="Times New Roman"/>
                <w:b w:val="false"/>
                <w:i w:val="false"/>
                <w:color w:val="000000"/>
                <w:sz w:val="20"/>
              </w:rPr>
              <w:t>
стипендия төлеумен қамтамасыз ету мен ғимараттарды, үй-жайларды, жабдықтарды және
</w:t>
            </w:r>
            <w:r>
              <w:br/>
            </w:r>
            <w:r>
              <w:rPr>
                <w:rFonts w:ascii="Times New Roman"/>
                <w:b w:val="false"/>
                <w:i w:val="false"/>
                <w:color w:val="000000"/>
                <w:sz w:val="20"/>
              </w:rPr>
              <w:t>
басқа да негiзгi
</w:t>
            </w:r>
            <w:r>
              <w:br/>
            </w:r>
            <w:r>
              <w:rPr>
                <w:rFonts w:ascii="Times New Roman"/>
                <w:b w:val="false"/>
                <w:i w:val="false"/>
                <w:color w:val="000000"/>
                <w:sz w:val="20"/>
              </w:rPr>
              <w:t>
құралдардың
</w:t>
            </w:r>
            <w:r>
              <w:br/>
            </w:r>
            <w:r>
              <w:rPr>
                <w:rFonts w:ascii="Times New Roman"/>
                <w:b w:val="false"/>
                <w:i w:val="false"/>
                <w:color w:val="000000"/>
                <w:sz w:val="20"/>
              </w:rPr>
              <w:t>
ағымдағы жөндеуi. Жатақхананың ғимаратына
</w:t>
            </w:r>
            <w:r>
              <w:br/>
            </w:r>
            <w:r>
              <w:rPr>
                <w:rFonts w:ascii="Times New Roman"/>
                <w:b w:val="false"/>
                <w:i w:val="false"/>
                <w:color w:val="000000"/>
                <w:sz w:val="20"/>
              </w:rPr>
              <w:t>
күрделi жөндеу
</w:t>
            </w:r>
            <w:r>
              <w:br/>
            </w:r>
            <w:r>
              <w:rPr>
                <w:rFonts w:ascii="Times New Roman"/>
                <w:b w:val="false"/>
                <w:i w:val="false"/>
                <w:color w:val="000000"/>
                <w:sz w:val="20"/>
              </w:rPr>
              <w:t>
жүргiзу, соның
</w:t>
            </w:r>
            <w:r>
              <w:br/>
            </w:r>
            <w:r>
              <w:rPr>
                <w:rFonts w:ascii="Times New Roman"/>
                <w:b w:val="false"/>
                <w:i w:val="false"/>
                <w:color w:val="000000"/>
                <w:sz w:val="20"/>
              </w:rPr>
              <w:t>
iшiнде:
</w:t>
            </w:r>
            <w:r>
              <w:br/>
            </w:r>
            <w:r>
              <w:rPr>
                <w:rFonts w:ascii="Times New Roman"/>
                <w:b w:val="false"/>
                <w:i w:val="false"/>
                <w:color w:val="000000"/>
                <w:sz w:val="20"/>
              </w:rPr>
              <w:t>
іргетастарды,
</w:t>
            </w:r>
            <w:r>
              <w:br/>
            </w:r>
            <w:r>
              <w:rPr>
                <w:rFonts w:ascii="Times New Roman"/>
                <w:b w:val="false"/>
                <w:i w:val="false"/>
                <w:color w:val="000000"/>
                <w:sz w:val="20"/>
              </w:rPr>
              <w:t>
лоджияларды, сыртқы тораптарды берiктендiру, шардақтық шатыр құрылғысын, соның
</w:t>
            </w:r>
            <w:r>
              <w:br/>
            </w:r>
            <w:r>
              <w:rPr>
                <w:rFonts w:ascii="Times New Roman"/>
                <w:b w:val="false"/>
                <w:i w:val="false"/>
                <w:color w:val="000000"/>
                <w:sz w:val="20"/>
              </w:rPr>
              <w:t>
iшiнде техникалық корпусты, әкiмшілік корпусты, оқу
</w:t>
            </w:r>
            <w:r>
              <w:br/>
            </w:r>
            <w:r>
              <w:rPr>
                <w:rFonts w:ascii="Times New Roman"/>
                <w:b w:val="false"/>
                <w:i w:val="false"/>
                <w:color w:val="000000"/>
                <w:sz w:val="20"/>
              </w:rPr>
              <w:t>
корпусын және
</w:t>
            </w:r>
            <w:r>
              <w:br/>
            </w:r>
            <w:r>
              <w:rPr>
                <w:rFonts w:ascii="Times New Roman"/>
                <w:b w:val="false"/>
                <w:i w:val="false"/>
                <w:color w:val="000000"/>
                <w:sz w:val="20"/>
              </w:rPr>
              <w:t>
оқу-лаборатория
</w:t>
            </w:r>
            <w:r>
              <w:br/>
            </w:r>
            <w:r>
              <w:rPr>
                <w:rFonts w:ascii="Times New Roman"/>
                <w:b w:val="false"/>
                <w:i w:val="false"/>
                <w:color w:val="000000"/>
                <w:sz w:val="20"/>
              </w:rPr>
              <w:t>
корпусын күрделi
</w:t>
            </w:r>
            <w:r>
              <w:br/>
            </w:r>
            <w:r>
              <w:rPr>
                <w:rFonts w:ascii="Times New Roman"/>
                <w:b w:val="false"/>
                <w:i w:val="false"/>
                <w:color w:val="000000"/>
                <w:sz w:val="20"/>
              </w:rPr>
              <w:t>
жөндеу.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Төтенше
</w:t>
            </w:r>
            <w:r>
              <w:br/>
            </w:r>
            <w:r>
              <w:rPr>
                <w:rFonts w:ascii="Times New Roman"/>
                <w:b w:val="false"/>
                <w:i w:val="false"/>
                <w:color w:val="000000"/>
                <w:sz w:val="20"/>
              </w:rPr>
              <w:t>
жағдайлар
</w:t>
            </w:r>
            <w:r>
              <w:br/>
            </w:r>
            <w:r>
              <w:rPr>
                <w:rFonts w:ascii="Times New Roman"/>
                <w:b w:val="false"/>
                <w:i w:val="false"/>
                <w:color w:val="000000"/>
                <w:sz w:val="20"/>
              </w:rPr>
              <w:t>
жөнiндегi
</w:t>
            </w:r>
            <w:r>
              <w:br/>
            </w:r>
            <w:r>
              <w:rPr>
                <w:rFonts w:ascii="Times New Roman"/>
                <w:b w:val="false"/>
                <w:i w:val="false"/>
                <w:color w:val="000000"/>
                <w:sz w:val="20"/>
              </w:rPr>
              <w:t>
министрлігі-
</w:t>
            </w:r>
            <w:r>
              <w:br/>
            </w:r>
            <w:r>
              <w:rPr>
                <w:rFonts w:ascii="Times New Roman"/>
                <w:b w:val="false"/>
                <w:i w:val="false"/>
                <w:color w:val="000000"/>
                <w:sz w:val="20"/>
              </w:rPr>
              <w:t>
нің
</w:t>
            </w:r>
            <w:r>
              <w:br/>
            </w:r>
            <w:r>
              <w:rPr>
                <w:rFonts w:ascii="Times New Roman"/>
                <w:b w:val="false"/>
                <w:i w:val="false"/>
                <w:color w:val="000000"/>
                <w:sz w:val="20"/>
              </w:rPr>
              <w:t>
Көкшетау
</w:t>
            </w:r>
            <w:r>
              <w:br/>
            </w:r>
            <w:r>
              <w:rPr>
                <w:rFonts w:ascii="Times New Roman"/>
                <w:b w:val="false"/>
                <w:i w:val="false"/>
                <w:color w:val="000000"/>
                <w:sz w:val="20"/>
              </w:rPr>
              <w:t>
техникалық
</w:t>
            </w:r>
            <w:r>
              <w:br/>
            </w:r>
            <w:r>
              <w:rPr>
                <w:rFonts w:ascii="Times New Roman"/>
                <w:b w:val="false"/>
                <w:i w:val="false"/>
                <w:color w:val="000000"/>
                <w:sz w:val="20"/>
              </w:rPr>
              <w:t>
институты
</w:t>
            </w:r>
          </w:p>
        </w:tc>
      </w:tr>
    </w:tbl>
    <w:p>
      <w:pPr>
        <w:spacing w:after="0"/>
        <w:ind w:left="0"/>
        <w:jc w:val="both"/>
      </w:pPr>
      <w:r>
        <w:rPr>
          <w:rFonts w:ascii="Times New Roman"/>
          <w:b w:val="false"/>
          <w:i w:val="false"/>
          <w:color w:val="000000"/>
          <w:sz w:val="28"/>
        </w:rPr>
        <w:t>
      7. Бюджеттiк бағдарламаны орындаудан күтiлетiн нәтижелер: Тыңдаушылардың жылдық орташа санын оқыту - 473 бiрлiк, "Өрт қауiпсiздiгi" мамандығы бойынша жоғары бiлiмдi мамандарды даярлап шығару - 108 бiрлiк.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59-ҚОСЫМША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202 - Қазақстан Республикасы Төтенше жағдайлар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органдар мен мекемелер мамандарын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төтенше жағдай ахуалында іс-әрекет жасауға дайындау"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007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9458 мың теңге (тоғыз миллион төрт жүз елу сегiз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 Заңы </w:t>
      </w:r>
      <w:r>
        <w:rPr>
          <w:rFonts w:ascii="Times New Roman"/>
          <w:b w:val="false"/>
          <w:i w:val="false"/>
          <w:color w:val="000000"/>
          <w:sz w:val="28"/>
        </w:rPr>
        <w:t>
; "Мемлекеттік сатып алу туралы" Қазақстан Республикасының 2002 жылғы 16 мамырдағы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"Мемлекеттік мекемелердiң мемлекеттiк қызметшiлер болып табылмайтын қызметкерлерiнiң және қазыналық кәсiпорындардың қызметкерлерiне еңбек ақы төлеу жүйесi туралы" 2002 жылғы 11 қаңтардағы N 41 Қазақстан Республикасы Yкiметiнiң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Табиғи және техногендiк сипаттағы төтенше жағдайлар саласындағы мамандар мен қызметкерлердiң кәсiби деңгейiн көтеру, азаматтық қорғаныс әскерлерi үшiн бiлiктi офицер кадрларын және төтенше жағдайлардың алдын алу және жою бiрыңғай мемлекеттiк жүйесi үшiн жоғары бiлiктi мамандар даярлау.
</w:t>
      </w:r>
      <w:r>
        <w:br/>
      </w:r>
      <w:r>
        <w:rPr>
          <w:rFonts w:ascii="Times New Roman"/>
          <w:b w:val="false"/>
          <w:i w:val="false"/>
          <w:color w:val="000000"/>
          <w:sz w:val="28"/>
        </w:rPr>
        <w:t>
      5. Бюджеттiк бағдарламаның мiндеттерi: Елiмiздiң төтенше жағдайлардың алдын алу және жою, азаматтық қорғанысы саласындағы қызметтi жүзеге асыратын орталық және жергiлiктi атқарушы органдардың, өзге ұйымдардың басшы құрамының, сондай-ақ мамандарының бiлiктiлiгiн арттыру, даярлау және қайта даярлау, Қазақстан Республикасы Төтенше жағдайлар жөнiндегi агенттiгiнiң аумақтық органдарына, республиканың басқа ұйымдарына әдiстемелiк көмек көрсету.
</w:t>
      </w:r>
      <w:r>
        <w:br/>
      </w:r>
      <w:r>
        <w:rPr>
          <w:rFonts w:ascii="Times New Roman"/>
          <w:b w:val="false"/>
          <w:i w:val="false"/>
          <w:color w:val="000000"/>
          <w:sz w:val="28"/>
        </w:rPr>
        <w:t>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73"/>
        <w:gridCol w:w="1213"/>
        <w:gridCol w:w="1553"/>
        <w:gridCol w:w="3773"/>
        <w:gridCol w:w="1713"/>
        <w:gridCol w:w="2673"/>
      </w:tblGrid>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дар-ламакоды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Кiшi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iске асыру жөнiндегi iс-шаралар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Iске асыру мерзiмi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орган-
</w:t>
            </w:r>
            <w:r>
              <w:br/>
            </w:r>
            <w:r>
              <w:rPr>
                <w:rFonts w:ascii="Times New Roman"/>
                <w:b w:val="false"/>
                <w:i w:val="false"/>
                <w:color w:val="000000"/>
                <w:sz w:val="20"/>
              </w:rPr>
              <w:t>
дар мен
</w:t>
            </w:r>
            <w:r>
              <w:br/>
            </w:r>
            <w:r>
              <w:rPr>
                <w:rFonts w:ascii="Times New Roman"/>
                <w:b w:val="false"/>
                <w:i w:val="false"/>
                <w:color w:val="000000"/>
                <w:sz w:val="20"/>
              </w:rPr>
              <w:t>
мекеме-
</w:t>
            </w:r>
            <w:r>
              <w:br/>
            </w:r>
            <w:r>
              <w:rPr>
                <w:rFonts w:ascii="Times New Roman"/>
                <w:b w:val="false"/>
                <w:i w:val="false"/>
                <w:color w:val="000000"/>
                <w:sz w:val="20"/>
              </w:rPr>
              <w:t>
лер ма-
</w:t>
            </w:r>
            <w:r>
              <w:br/>
            </w:r>
            <w:r>
              <w:rPr>
                <w:rFonts w:ascii="Times New Roman"/>
                <w:b w:val="false"/>
                <w:i w:val="false"/>
                <w:color w:val="000000"/>
                <w:sz w:val="20"/>
              </w:rPr>
              <w:t>
манда-
</w:t>
            </w:r>
            <w:r>
              <w:br/>
            </w:r>
            <w:r>
              <w:rPr>
                <w:rFonts w:ascii="Times New Roman"/>
                <w:b w:val="false"/>
                <w:i w:val="false"/>
                <w:color w:val="000000"/>
                <w:sz w:val="20"/>
              </w:rPr>
              <w:t>
рын
</w:t>
            </w:r>
            <w:r>
              <w:br/>
            </w: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ахуалы-
</w:t>
            </w:r>
            <w:r>
              <w:br/>
            </w:r>
            <w:r>
              <w:rPr>
                <w:rFonts w:ascii="Times New Roman"/>
                <w:b w:val="false"/>
                <w:i w:val="false"/>
                <w:color w:val="000000"/>
                <w:sz w:val="20"/>
              </w:rPr>
              <w:t>
нда iс-
</w:t>
            </w:r>
            <w:r>
              <w:br/>
            </w:r>
            <w:r>
              <w:rPr>
                <w:rFonts w:ascii="Times New Roman"/>
                <w:b w:val="false"/>
                <w:i w:val="false"/>
                <w:color w:val="000000"/>
                <w:sz w:val="20"/>
              </w:rPr>
              <w:t>
әрекет
</w:t>
            </w:r>
            <w:r>
              <w:br/>
            </w:r>
            <w:r>
              <w:rPr>
                <w:rFonts w:ascii="Times New Roman"/>
                <w:b w:val="false"/>
                <w:i w:val="false"/>
                <w:color w:val="000000"/>
                <w:sz w:val="20"/>
              </w:rPr>
              <w:t>
жасауға
</w:t>
            </w:r>
            <w:r>
              <w:br/>
            </w:r>
            <w:r>
              <w:rPr>
                <w:rFonts w:ascii="Times New Roman"/>
                <w:b w:val="false"/>
                <w:i w:val="false"/>
                <w:color w:val="000000"/>
                <w:sz w:val="20"/>
              </w:rPr>
              <w:t>
дайын-
</w:t>
            </w:r>
            <w:r>
              <w:br/>
            </w:r>
            <w:r>
              <w:rPr>
                <w:rFonts w:ascii="Times New Roman"/>
                <w:b w:val="false"/>
                <w:i w:val="false"/>
                <w:color w:val="000000"/>
                <w:sz w:val="20"/>
              </w:rPr>
              <w:t>
дау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47 санат
</w:t>
            </w:r>
            <w:r>
              <w:br/>
            </w:r>
            <w:r>
              <w:rPr>
                <w:rFonts w:ascii="Times New Roman"/>
                <w:b w:val="false"/>
                <w:i w:val="false"/>
                <w:color w:val="000000"/>
                <w:sz w:val="20"/>
              </w:rPr>
              <w:t>
бойынша 1500
</w:t>
            </w:r>
            <w:r>
              <w:br/>
            </w:r>
            <w:r>
              <w:rPr>
                <w:rFonts w:ascii="Times New Roman"/>
                <w:b w:val="false"/>
                <w:i w:val="false"/>
                <w:color w:val="000000"/>
                <w:sz w:val="20"/>
              </w:rPr>
              <w:t>
тыңдаушыны оқыту жөнiндегi
</w:t>
            </w:r>
            <w:r>
              <w:br/>
            </w:r>
            <w:r>
              <w:rPr>
                <w:rFonts w:ascii="Times New Roman"/>
                <w:b w:val="false"/>
                <w:i w:val="false"/>
                <w:color w:val="000000"/>
                <w:sz w:val="20"/>
              </w:rPr>
              <w:t>
қызметтер
</w:t>
            </w:r>
            <w:r>
              <w:br/>
            </w:r>
            <w:r>
              <w:rPr>
                <w:rFonts w:ascii="Times New Roman"/>
                <w:b w:val="false"/>
                <w:i w:val="false"/>
                <w:color w:val="000000"/>
                <w:sz w:val="20"/>
              </w:rPr>
              <w:t>
(жұмыстар)
</w:t>
            </w:r>
            <w:r>
              <w:br/>
            </w:r>
            <w:r>
              <w:rPr>
                <w:rFonts w:ascii="Times New Roman"/>
                <w:b w:val="false"/>
                <w:i w:val="false"/>
                <w:color w:val="000000"/>
                <w:sz w:val="20"/>
              </w:rPr>
              <w:t>
сатып алу, оқыту
</w:t>
            </w:r>
            <w:r>
              <w:br/>
            </w:r>
            <w:r>
              <w:rPr>
                <w:rFonts w:ascii="Times New Roman"/>
                <w:b w:val="false"/>
                <w:i w:val="false"/>
                <w:color w:val="000000"/>
                <w:sz w:val="20"/>
              </w:rPr>
              <w:t>
бағдарламасы төтенше жағдайлар мен азаматтық қорғаныс бойынша 62 тақырыпты көздейдi, оқыту курсы бiр аптаны құрайды (42 оқу сағаты).
</w:t>
            </w:r>
            <w:r>
              <w:br/>
            </w:r>
            <w:r>
              <w:rPr>
                <w:rFonts w:ascii="Times New Roman"/>
                <w:b w:val="false"/>
                <w:i w:val="false"/>
                <w:color w:val="000000"/>
                <w:sz w:val="20"/>
              </w:rPr>
              <w:t>
2) активтердi
</w:t>
            </w:r>
            <w:r>
              <w:br/>
            </w:r>
            <w:r>
              <w:rPr>
                <w:rFonts w:ascii="Times New Roman"/>
                <w:b w:val="false"/>
                <w:i w:val="false"/>
                <w:color w:val="000000"/>
                <w:sz w:val="20"/>
              </w:rPr>
              <w:t>
сатып алу: то-
</w:t>
            </w:r>
            <w:r>
              <w:br/>
            </w:r>
            <w:r>
              <w:rPr>
                <w:rFonts w:ascii="Times New Roman"/>
                <w:b w:val="false"/>
                <w:i w:val="false"/>
                <w:color w:val="000000"/>
                <w:sz w:val="20"/>
              </w:rPr>
              <w:t>
раптық принтерлер - 3 бiрлiк;
</w:t>
            </w:r>
            <w:r>
              <w:br/>
            </w:r>
            <w:r>
              <w:rPr>
                <w:rFonts w:ascii="Times New Roman"/>
                <w:b w:val="false"/>
                <w:i w:val="false"/>
                <w:color w:val="000000"/>
                <w:sz w:val="20"/>
              </w:rPr>
              <w:t>
көшiрме аппараты
</w:t>
            </w:r>
            <w:r>
              <w:br/>
            </w:r>
            <w:r>
              <w:rPr>
                <w:rFonts w:ascii="Times New Roman"/>
                <w:b w:val="false"/>
                <w:i w:val="false"/>
                <w:color w:val="000000"/>
                <w:sz w:val="20"/>
              </w:rPr>
              <w:t>
- 1 бiрлiк;
</w:t>
            </w:r>
            <w:r>
              <w:br/>
            </w:r>
            <w:r>
              <w:rPr>
                <w:rFonts w:ascii="Times New Roman"/>
                <w:b w:val="false"/>
                <w:i w:val="false"/>
                <w:color w:val="000000"/>
                <w:sz w:val="20"/>
              </w:rPr>
              <w:t>
ламинатор - 1
</w:t>
            </w:r>
            <w:r>
              <w:br/>
            </w:r>
            <w:r>
              <w:rPr>
                <w:rFonts w:ascii="Times New Roman"/>
                <w:b w:val="false"/>
                <w:i w:val="false"/>
                <w:color w:val="000000"/>
                <w:sz w:val="20"/>
              </w:rPr>
              <w:t>
бiрлiк; компьютер-
</w:t>
            </w:r>
            <w:r>
              <w:br/>
            </w:r>
            <w:r>
              <w:rPr>
                <w:rFonts w:ascii="Times New Roman"/>
                <w:b w:val="false"/>
                <w:i w:val="false"/>
                <w:color w:val="000000"/>
                <w:sz w:val="20"/>
              </w:rPr>
              <w:t>
лер - 3 бiрлiк; жиһаз - 10 жинақ; санды фотокамера - 1 бiрлiк.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Төтенше
</w:t>
            </w:r>
            <w:r>
              <w:br/>
            </w:r>
            <w:r>
              <w:rPr>
                <w:rFonts w:ascii="Times New Roman"/>
                <w:b w:val="false"/>
                <w:i w:val="false"/>
                <w:color w:val="000000"/>
                <w:sz w:val="20"/>
              </w:rPr>
              <w:t>
жағдайлар
</w:t>
            </w:r>
            <w:r>
              <w:br/>
            </w:r>
            <w:r>
              <w:rPr>
                <w:rFonts w:ascii="Times New Roman"/>
                <w:b w:val="false"/>
                <w:i w:val="false"/>
                <w:color w:val="000000"/>
                <w:sz w:val="20"/>
              </w:rPr>
              <w:t>
жөнiндегi
</w:t>
            </w:r>
            <w:r>
              <w:br/>
            </w:r>
            <w:r>
              <w:rPr>
                <w:rFonts w:ascii="Times New Roman"/>
                <w:b w:val="false"/>
                <w:i w:val="false"/>
                <w:color w:val="000000"/>
                <w:sz w:val="20"/>
              </w:rPr>
              <w:t>
министрлігі
</w:t>
            </w:r>
          </w:p>
        </w:tc>
      </w:tr>
    </w:tbl>
    <w:p>
      <w:pPr>
        <w:spacing w:after="0"/>
        <w:ind w:left="0"/>
        <w:jc w:val="both"/>
      </w:pPr>
      <w:r>
        <w:rPr>
          <w:rFonts w:ascii="Times New Roman"/>
          <w:b w:val="false"/>
          <w:i w:val="false"/>
          <w:color w:val="000000"/>
          <w:sz w:val="28"/>
        </w:rPr>
        <w:t>
      7. Бюджеттiк бағдарламаны орындаудан күтiлетiн нәтижелер: төтенше жағдайлар мен азаматтық қорғаныс саласында 1500 тыңдаушының бiлiмi мен дағдысының деңгейiн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60-ҚОСЫМША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202 - Қазақстан Республикасы Төтенше жағдайлар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материалдық резервтi қалыптастыру және 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008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8542982 мың теңге (сегiз миллиард бес жүз қырық екi миллион тоғыз жүз сексен екi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1997 жылғы 16 маусымдағы "Қазақстан Республикасында жұмылдыру дайындығы және жұмылдыру туралы" 
</w:t>
      </w:r>
      <w:r>
        <w:rPr>
          <w:rFonts w:ascii="Times New Roman"/>
          <w:b w:val="false"/>
          <w:i w:val="false"/>
          <w:color w:val="000000"/>
          <w:sz w:val="28"/>
        </w:rPr>
        <w:t xml:space="preserve"> Заңы </w:t>
      </w:r>
      <w:r>
        <w:rPr>
          <w:rFonts w:ascii="Times New Roman"/>
          <w:b w:val="false"/>
          <w:i w:val="false"/>
          <w:color w:val="000000"/>
          <w:sz w:val="28"/>
        </w:rPr>
        <w:t>
, "Мемлекеттік материалдық резерв туралы" Қазақстан Республикасының 2000 жылғы 27 қарашадағы 
</w:t>
      </w:r>
      <w:r>
        <w:rPr>
          <w:rFonts w:ascii="Times New Roman"/>
          <w:b w:val="false"/>
          <w:i w:val="false"/>
          <w:color w:val="000000"/>
          <w:sz w:val="28"/>
        </w:rPr>
        <w:t xml:space="preserve"> Заңы </w:t>
      </w:r>
      <w:r>
        <w:rPr>
          <w:rFonts w:ascii="Times New Roman"/>
          <w:b w:val="false"/>
          <w:i w:val="false"/>
          <w:color w:val="000000"/>
          <w:sz w:val="28"/>
        </w:rPr>
        <w:t>
, "Мемлекеттік сатып алу туралы" Қазақстан Республикасының 2002 жылғы 16 мамырдағы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2005 жылға арналған республикалық бюджет туралы Заңы, Қазақстан Республикасы Президентiнiң 2002 жылғы 16 қыркүйектегi N 944 Жарлығы, Қазақстан Республикасы Yкiметінiң 2004 жылғы 9 ақпандағы "Мемлекеттік резервке белгiленген мөлшерден тыс көлемде дизель отынын қалыптастыру жөнiндегi кейбiр мәселелер туралы" қаулысы, Қазақстан Республикасы Үкiметiнiң 2002 жылғы 21 ақпандағы N 237 "Мемлекеттік материалдық құндылықтармен операция жасау ережесiн бекiту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2003 жылғы 27 ақпандағы N 211-5 қаулысы.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Республикасының 2002 есептiк жылға арналған жұмылдыру жоспарында анықталған 2005 жылға арналған азайтылмайтын қор деңгейiне сәйкес мемлекеттiк материалдық құндылықтарының қорын және мемлекеттiк материалдық резервтiң материалдық құндылықтар номенклатурасын қалыптастыру. Сақтау мерзiмiнiң өтiп кетуiн болдырмау және сапалық жағдайын қамтамасыз ету үшiн мемлекеттiк материалдық резервтiң уақытында тауарларды жаңартып отыруы. Рынокқа реттеушiлiк ықпал ету үшiн мемлекеттiк материалдық резервке дизель отынын белгiленген көлемнен тыс салу. Мемлекеттік материалдық резервтiң материалдық құндылықтарының сақталуы мен қол сұқпаушылығын қамтамасыз ету.
</w:t>
      </w:r>
      <w:r>
        <w:br/>
      </w:r>
      <w:r>
        <w:rPr>
          <w:rFonts w:ascii="Times New Roman"/>
          <w:b w:val="false"/>
          <w:i w:val="false"/>
          <w:color w:val="000000"/>
          <w:sz w:val="28"/>
        </w:rPr>
        <w:t>
      5. Бюджеттiк бағдарламаның мiндеттерi: Қазақстан Республикасының 2002 есептік жылға арналған жұмылдыру жоспарында анықталған 2005 жылға азайтылмайтын қордың деңгейiне дейiн мемлекеттiк материалдық құндылықтарының мөлшерлерiн ұстау. Сақтау режимi талаптарын сақтай отырып мемлекеттiк материалдық резервтiң материалдық құндылықтарының сақталуын және қол сұғылмаушылығын қамтамасыз ету. Мемлекеттік материалдық резервтiң материалдық құндылықтарын сақтау үшiн технологиялық жағдайларды қамтамасыз ету. Дизель отынының нормативтен тыс қорын жасау арқылы рынокқа реттеушiлiк ықпал жасау.
</w:t>
      </w:r>
      <w:r>
        <w:br/>
      </w:r>
      <w:r>
        <w:rPr>
          <w:rFonts w:ascii="Times New Roman"/>
          <w:b w:val="false"/>
          <w:i w:val="false"/>
          <w:color w:val="000000"/>
          <w:sz w:val="28"/>
        </w:rPr>
        <w:t>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73"/>
        <w:gridCol w:w="1213"/>
        <w:gridCol w:w="1553"/>
        <w:gridCol w:w="4053"/>
        <w:gridCol w:w="1733"/>
        <w:gridCol w:w="2573"/>
      </w:tblGrid>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дар-ламакоды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Кiшi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iске асыру жөнiндегi iс-шаралар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Iске асыру мерзiмi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матери-
</w:t>
            </w:r>
            <w:r>
              <w:br/>
            </w:r>
            <w:r>
              <w:rPr>
                <w:rFonts w:ascii="Times New Roman"/>
                <w:b w:val="false"/>
                <w:i w:val="false"/>
                <w:color w:val="000000"/>
                <w:sz w:val="20"/>
              </w:rPr>
              <w:t>
алдық
</w:t>
            </w:r>
            <w:r>
              <w:br/>
            </w:r>
            <w:r>
              <w:rPr>
                <w:rFonts w:ascii="Times New Roman"/>
                <w:b w:val="false"/>
                <w:i w:val="false"/>
                <w:color w:val="000000"/>
                <w:sz w:val="20"/>
              </w:rPr>
              <w:t>
резерв-
</w:t>
            </w:r>
            <w:r>
              <w:br/>
            </w:r>
            <w:r>
              <w:rPr>
                <w:rFonts w:ascii="Times New Roman"/>
                <w:b w:val="false"/>
                <w:i w:val="false"/>
                <w:color w:val="000000"/>
                <w:sz w:val="20"/>
              </w:rPr>
              <w:t>
тi қа-
</w:t>
            </w:r>
            <w:r>
              <w:br/>
            </w:r>
            <w:r>
              <w:rPr>
                <w:rFonts w:ascii="Times New Roman"/>
                <w:b w:val="false"/>
                <w:i w:val="false"/>
                <w:color w:val="000000"/>
                <w:sz w:val="20"/>
              </w:rPr>
              <w:t>
лыптас-
</w:t>
            </w:r>
            <w:r>
              <w:br/>
            </w:r>
            <w:r>
              <w:rPr>
                <w:rFonts w:ascii="Times New Roman"/>
                <w:b w:val="false"/>
                <w:i w:val="false"/>
                <w:color w:val="000000"/>
                <w:sz w:val="20"/>
              </w:rPr>
              <w:t>
тыру
</w:t>
            </w:r>
            <w:r>
              <w:br/>
            </w:r>
            <w:r>
              <w:rPr>
                <w:rFonts w:ascii="Times New Roman"/>
                <w:b w:val="false"/>
                <w:i w:val="false"/>
                <w:color w:val="000000"/>
                <w:sz w:val="20"/>
              </w:rPr>
              <w:t>
және
</w:t>
            </w:r>
            <w:r>
              <w:br/>
            </w:r>
            <w:r>
              <w:rPr>
                <w:rFonts w:ascii="Times New Roman"/>
                <w:b w:val="false"/>
                <w:i w:val="false"/>
                <w:color w:val="000000"/>
                <w:sz w:val="20"/>
              </w:rPr>
              <w:t>
сақтау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матери-
</w:t>
            </w:r>
            <w:r>
              <w:br/>
            </w:r>
            <w:r>
              <w:rPr>
                <w:rFonts w:ascii="Times New Roman"/>
                <w:b w:val="false"/>
                <w:i w:val="false"/>
                <w:color w:val="000000"/>
                <w:sz w:val="20"/>
              </w:rPr>
              <w:t>
алдық
</w:t>
            </w:r>
            <w:r>
              <w:br/>
            </w:r>
            <w:r>
              <w:rPr>
                <w:rFonts w:ascii="Times New Roman"/>
                <w:b w:val="false"/>
                <w:i w:val="false"/>
                <w:color w:val="000000"/>
                <w:sz w:val="20"/>
              </w:rPr>
              <w:t>
резерв-
</w:t>
            </w:r>
            <w:r>
              <w:br/>
            </w:r>
            <w:r>
              <w:rPr>
                <w:rFonts w:ascii="Times New Roman"/>
                <w:b w:val="false"/>
                <w:i w:val="false"/>
                <w:color w:val="000000"/>
                <w:sz w:val="20"/>
              </w:rPr>
              <w:t>
тi қа-
</w:t>
            </w:r>
            <w:r>
              <w:br/>
            </w:r>
            <w:r>
              <w:rPr>
                <w:rFonts w:ascii="Times New Roman"/>
                <w:b w:val="false"/>
                <w:i w:val="false"/>
                <w:color w:val="000000"/>
                <w:sz w:val="20"/>
              </w:rPr>
              <w:t>
лыптас-
</w:t>
            </w:r>
            <w:r>
              <w:br/>
            </w:r>
            <w:r>
              <w:rPr>
                <w:rFonts w:ascii="Times New Roman"/>
                <w:b w:val="false"/>
                <w:i w:val="false"/>
                <w:color w:val="000000"/>
                <w:sz w:val="20"/>
              </w:rPr>
              <w:t>
тыру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мате-
</w:t>
            </w:r>
            <w:r>
              <w:br/>
            </w:r>
            <w:r>
              <w:rPr>
                <w:rFonts w:ascii="Times New Roman"/>
                <w:b w:val="false"/>
                <w:i w:val="false"/>
                <w:color w:val="000000"/>
                <w:sz w:val="20"/>
              </w:rPr>
              <w:t>
риалдық резерв
</w:t>
            </w:r>
            <w:r>
              <w:br/>
            </w:r>
            <w:r>
              <w:rPr>
                <w:rFonts w:ascii="Times New Roman"/>
                <w:b w:val="false"/>
                <w:i w:val="false"/>
                <w:color w:val="000000"/>
                <w:sz w:val="20"/>
              </w:rPr>
              <w:t>
құндылықтарын
</w:t>
            </w:r>
            <w:r>
              <w:br/>
            </w:r>
            <w:r>
              <w:rPr>
                <w:rFonts w:ascii="Times New Roman"/>
                <w:b w:val="false"/>
                <w:i w:val="false"/>
                <w:color w:val="000000"/>
                <w:sz w:val="20"/>
              </w:rPr>
              <w:t>
жаңарту, төтенше
</w:t>
            </w:r>
            <w:r>
              <w:br/>
            </w:r>
            <w:r>
              <w:rPr>
                <w:rFonts w:ascii="Times New Roman"/>
                <w:b w:val="false"/>
                <w:i w:val="false"/>
                <w:color w:val="000000"/>
                <w:sz w:val="20"/>
              </w:rPr>
              <w:t>
жағдайларды жоюға арналған материалдар және тауарлар номенклатурасын
</w:t>
            </w:r>
            <w:r>
              <w:br/>
            </w:r>
            <w:r>
              <w:rPr>
                <w:rFonts w:ascii="Times New Roman"/>
                <w:b w:val="false"/>
                <w:i w:val="false"/>
                <w:color w:val="000000"/>
                <w:sz w:val="20"/>
              </w:rPr>
              <w:t>
қалыптастыру
</w:t>
            </w:r>
            <w:r>
              <w:br/>
            </w:r>
            <w:r>
              <w:rPr>
                <w:rFonts w:ascii="Times New Roman"/>
                <w:b w:val="false"/>
                <w:i w:val="false"/>
                <w:color w:val="000000"/>
                <w:sz w:val="20"/>
              </w:rPr>
              <w:t>
үшiн материалдық
</w:t>
            </w:r>
            <w:r>
              <w:br/>
            </w:r>
            <w:r>
              <w:rPr>
                <w:rFonts w:ascii="Times New Roman"/>
                <w:b w:val="false"/>
                <w:i w:val="false"/>
                <w:color w:val="000000"/>
                <w:sz w:val="20"/>
              </w:rPr>
              <w:t>
құндылықтарды
</w:t>
            </w:r>
            <w:r>
              <w:br/>
            </w:r>
            <w:r>
              <w:rPr>
                <w:rFonts w:ascii="Times New Roman"/>
                <w:b w:val="false"/>
                <w:i w:val="false"/>
                <w:color w:val="000000"/>
                <w:sz w:val="20"/>
              </w:rPr>
              <w:t>
сатып алу, меди-
</w:t>
            </w:r>
            <w:r>
              <w:br/>
            </w:r>
            <w:r>
              <w:rPr>
                <w:rFonts w:ascii="Times New Roman"/>
                <w:b w:val="false"/>
                <w:i w:val="false"/>
                <w:color w:val="000000"/>
                <w:sz w:val="20"/>
              </w:rPr>
              <w:t>
циналық маңызы
</w:t>
            </w:r>
            <w:r>
              <w:br/>
            </w:r>
            <w:r>
              <w:rPr>
                <w:rFonts w:ascii="Times New Roman"/>
                <w:b w:val="false"/>
                <w:i w:val="false"/>
                <w:color w:val="000000"/>
                <w:sz w:val="20"/>
              </w:rPr>
              <w:t>
бар материалдық
</w:t>
            </w:r>
            <w:r>
              <w:br/>
            </w:r>
            <w:r>
              <w:rPr>
                <w:rFonts w:ascii="Times New Roman"/>
                <w:b w:val="false"/>
                <w:i w:val="false"/>
                <w:color w:val="000000"/>
                <w:sz w:val="20"/>
              </w:rPr>
              <w:t>
құндылықтарды
</w:t>
            </w:r>
            <w:r>
              <w:br/>
            </w:r>
            <w:r>
              <w:rPr>
                <w:rFonts w:ascii="Times New Roman"/>
                <w:b w:val="false"/>
                <w:i w:val="false"/>
                <w:color w:val="000000"/>
                <w:sz w:val="20"/>
              </w:rPr>
              <w:t>
сатып алу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
</w:t>
            </w:r>
            <w:r>
              <w:br/>
            </w:r>
            <w:r>
              <w:rPr>
                <w:rFonts w:ascii="Times New Roman"/>
                <w:b w:val="false"/>
                <w:i w:val="false"/>
                <w:color w:val="000000"/>
                <w:sz w:val="20"/>
              </w:rPr>
              <w:t>
сы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министрлі-
</w:t>
            </w:r>
            <w:r>
              <w:br/>
            </w:r>
            <w:r>
              <w:rPr>
                <w:rFonts w:ascii="Times New Roman"/>
                <w:b w:val="false"/>
                <w:i w:val="false"/>
                <w:color w:val="000000"/>
                <w:sz w:val="20"/>
              </w:rPr>
              <w:t>
гінің
</w:t>
            </w:r>
            <w:r>
              <w:br/>
            </w:r>
            <w:r>
              <w:rPr>
                <w:rFonts w:ascii="Times New Roman"/>
                <w:b w:val="false"/>
                <w:i w:val="false"/>
                <w:color w:val="000000"/>
                <w:sz w:val="20"/>
              </w:rPr>
              <w:t>
Мемлекеттік
</w:t>
            </w:r>
            <w:r>
              <w:br/>
            </w:r>
            <w:r>
              <w:rPr>
                <w:rFonts w:ascii="Times New Roman"/>
                <w:b w:val="false"/>
                <w:i w:val="false"/>
                <w:color w:val="000000"/>
                <w:sz w:val="20"/>
              </w:rPr>
              <w:t>
материалдық
</w:t>
            </w:r>
            <w:r>
              <w:br/>
            </w:r>
            <w:r>
              <w:rPr>
                <w:rFonts w:ascii="Times New Roman"/>
                <w:b w:val="false"/>
                <w:i w:val="false"/>
                <w:color w:val="000000"/>
                <w:sz w:val="20"/>
              </w:rPr>
              <w:t>
резервтер
</w:t>
            </w:r>
            <w:r>
              <w:br/>
            </w:r>
            <w:r>
              <w:rPr>
                <w:rFonts w:ascii="Times New Roman"/>
                <w:b w:val="false"/>
                <w:i w:val="false"/>
                <w:color w:val="000000"/>
                <w:sz w:val="20"/>
              </w:rPr>
              <w:t>
комитеті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матери-
</w:t>
            </w:r>
            <w:r>
              <w:br/>
            </w:r>
            <w:r>
              <w:rPr>
                <w:rFonts w:ascii="Times New Roman"/>
                <w:b w:val="false"/>
                <w:i w:val="false"/>
                <w:color w:val="000000"/>
                <w:sz w:val="20"/>
              </w:rPr>
              <w:t>
алдық
</w:t>
            </w:r>
            <w:r>
              <w:br/>
            </w:r>
            <w:r>
              <w:rPr>
                <w:rFonts w:ascii="Times New Roman"/>
                <w:b w:val="false"/>
                <w:i w:val="false"/>
                <w:color w:val="000000"/>
                <w:sz w:val="20"/>
              </w:rPr>
              <w:t>
резервті
</w:t>
            </w:r>
            <w:r>
              <w:br/>
            </w:r>
            <w:r>
              <w:rPr>
                <w:rFonts w:ascii="Times New Roman"/>
                <w:b w:val="false"/>
                <w:i w:val="false"/>
                <w:color w:val="000000"/>
                <w:sz w:val="20"/>
              </w:rPr>
              <w:t>
сақтау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Ведомстволық
</w:t>
            </w:r>
            <w:r>
              <w:br/>
            </w:r>
            <w:r>
              <w:rPr>
                <w:rFonts w:ascii="Times New Roman"/>
                <w:b w:val="false"/>
                <w:i w:val="false"/>
                <w:color w:val="000000"/>
                <w:sz w:val="20"/>
              </w:rPr>
              <w:t>
бағыныстағы ұйымдарда және
</w:t>
            </w:r>
            <w:r>
              <w:br/>
            </w:r>
            <w:r>
              <w:rPr>
                <w:rFonts w:ascii="Times New Roman"/>
                <w:b w:val="false"/>
                <w:i w:val="false"/>
                <w:color w:val="000000"/>
                <w:sz w:val="20"/>
              </w:rPr>
              <w:t>
сақтау пунктте-
</w:t>
            </w:r>
            <w:r>
              <w:br/>
            </w:r>
            <w:r>
              <w:rPr>
                <w:rFonts w:ascii="Times New Roman"/>
                <w:b w:val="false"/>
                <w:i w:val="false"/>
                <w:color w:val="000000"/>
                <w:sz w:val="20"/>
              </w:rPr>
              <w:t>
рiнде мемлекеттiк материалдық резервтiң материалдық
</w:t>
            </w:r>
            <w:r>
              <w:br/>
            </w:r>
            <w:r>
              <w:rPr>
                <w:rFonts w:ascii="Times New Roman"/>
                <w:b w:val="false"/>
                <w:i w:val="false"/>
                <w:color w:val="000000"/>
                <w:sz w:val="20"/>
              </w:rPr>
              <w:t>
құндылықтарын
</w:t>
            </w:r>
            <w:r>
              <w:br/>
            </w:r>
            <w:r>
              <w:rPr>
                <w:rFonts w:ascii="Times New Roman"/>
                <w:b w:val="false"/>
                <w:i w:val="false"/>
                <w:color w:val="000000"/>
                <w:sz w:val="20"/>
              </w:rPr>
              <w:t>
сақтауды iске
</w:t>
            </w:r>
            <w:r>
              <w:br/>
            </w:r>
            <w:r>
              <w:rPr>
                <w:rFonts w:ascii="Times New Roman"/>
                <w:b w:val="false"/>
                <w:i w:val="false"/>
                <w:color w:val="000000"/>
                <w:sz w:val="20"/>
              </w:rPr>
              <w:t>
асыру, сондай-ақ мемлекеттiк материалдық
</w:t>
            </w:r>
            <w:r>
              <w:br/>
            </w:r>
            <w:r>
              <w:rPr>
                <w:rFonts w:ascii="Times New Roman"/>
                <w:b w:val="false"/>
                <w:i w:val="false"/>
                <w:color w:val="000000"/>
                <w:sz w:val="20"/>
              </w:rPr>
              <w:t>
резервтің материал-
</w:t>
            </w:r>
            <w:r>
              <w:br/>
            </w:r>
            <w:r>
              <w:rPr>
                <w:rFonts w:ascii="Times New Roman"/>
                <w:b w:val="false"/>
                <w:i w:val="false"/>
                <w:color w:val="000000"/>
                <w:sz w:val="20"/>
              </w:rPr>
              <w:t>
дық құндылықтарының
</w:t>
            </w:r>
            <w:r>
              <w:br/>
            </w:r>
            <w:r>
              <w:rPr>
                <w:rFonts w:ascii="Times New Roman"/>
                <w:b w:val="false"/>
                <w:i w:val="false"/>
                <w:color w:val="000000"/>
                <w:sz w:val="20"/>
              </w:rPr>
              <w:t>
сақталуын қамтамасыз ету
</w:t>
            </w:r>
            <w:r>
              <w:br/>
            </w:r>
            <w:r>
              <w:rPr>
                <w:rFonts w:ascii="Times New Roman"/>
                <w:b w:val="false"/>
                <w:i w:val="false"/>
                <w:color w:val="000000"/>
                <w:sz w:val="20"/>
              </w:rPr>
              <w:t>
үшiн олардың орнын ауыстыруды және сертификаттауды iске асыру. Жұмылдыру тапсырмалары бар ұйымдарда жұмылдыру резер-
</w:t>
            </w:r>
            <w:r>
              <w:br/>
            </w:r>
            <w:r>
              <w:rPr>
                <w:rFonts w:ascii="Times New Roman"/>
                <w:b w:val="false"/>
                <w:i w:val="false"/>
                <w:color w:val="000000"/>
                <w:sz w:val="20"/>
              </w:rPr>
              <w:t>
вiнiң материалдық құндылықтарын сақтауды және ұстауды жүзеге асыру. Жұмылдыру органдарының қызметкерлерiн ұстау; жұмылдыру резервiн және қуат-
</w:t>
            </w:r>
            <w:r>
              <w:br/>
            </w:r>
            <w:r>
              <w:rPr>
                <w:rFonts w:ascii="Times New Roman"/>
                <w:b w:val="false"/>
                <w:i w:val="false"/>
                <w:color w:val="000000"/>
                <w:sz w:val="20"/>
              </w:rPr>
              <w:t>
тарын, сондай-ақ
</w:t>
            </w:r>
            <w:r>
              <w:br/>
            </w:r>
            <w:r>
              <w:rPr>
                <w:rFonts w:ascii="Times New Roman"/>
                <w:b w:val="false"/>
                <w:i w:val="false"/>
                <w:color w:val="000000"/>
                <w:sz w:val="20"/>
              </w:rPr>
              <w:t>
қосалқы басқару
</w:t>
            </w:r>
            <w:r>
              <w:br/>
            </w:r>
            <w:r>
              <w:rPr>
                <w:rFonts w:ascii="Times New Roman"/>
                <w:b w:val="false"/>
                <w:i w:val="false"/>
                <w:color w:val="000000"/>
                <w:sz w:val="20"/>
              </w:rPr>
              <w:t>
пункттерiн ұстау
</w:t>
            </w:r>
            <w:r>
              <w:br/>
            </w:r>
            <w:r>
              <w:rPr>
                <w:rFonts w:ascii="Times New Roman"/>
                <w:b w:val="false"/>
                <w:i w:val="false"/>
                <w:color w:val="000000"/>
                <w:sz w:val="20"/>
              </w:rPr>
              <w:t>
және сақтау.
</w:t>
            </w:r>
            <w:r>
              <w:br/>
            </w:r>
            <w:r>
              <w:rPr>
                <w:rFonts w:ascii="Times New Roman"/>
                <w:b w:val="false"/>
                <w:i w:val="false"/>
                <w:color w:val="000000"/>
                <w:sz w:val="20"/>
              </w:rPr>
              <w:t>
2002 жылға жұмылдыру резервi-
</w:t>
            </w:r>
            <w:r>
              <w:br/>
            </w:r>
            <w:r>
              <w:rPr>
                <w:rFonts w:ascii="Times New Roman"/>
                <w:b w:val="false"/>
                <w:i w:val="false"/>
                <w:color w:val="000000"/>
                <w:sz w:val="20"/>
              </w:rPr>
              <w:t>
нiң материалдық құндылықтарын сақтауды iске асыру және жұмылдыру тапсыр-
</w:t>
            </w:r>
            <w:r>
              <w:br/>
            </w:r>
            <w:r>
              <w:rPr>
                <w:rFonts w:ascii="Times New Roman"/>
                <w:b w:val="false"/>
                <w:i w:val="false"/>
                <w:color w:val="000000"/>
                <w:sz w:val="20"/>
              </w:rPr>
              <w:t>
малары бар ұйымдардың қызмет көрсету берешектерiн
</w:t>
            </w:r>
            <w:r>
              <w:br/>
            </w:r>
            <w:r>
              <w:rPr>
                <w:rFonts w:ascii="Times New Roman"/>
                <w:b w:val="false"/>
                <w:i w:val="false"/>
                <w:color w:val="000000"/>
                <w:sz w:val="20"/>
              </w:rPr>
              <w:t>
төлеу;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
</w:t>
            </w:r>
            <w:r>
              <w:br/>
            </w:r>
            <w:r>
              <w:rPr>
                <w:rFonts w:ascii="Times New Roman"/>
                <w:b w:val="false"/>
                <w:i w:val="false"/>
                <w:color w:val="000000"/>
                <w:sz w:val="20"/>
              </w:rPr>
              <w:t>
сы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министрлi-
</w:t>
            </w:r>
            <w:r>
              <w:br/>
            </w:r>
            <w:r>
              <w:rPr>
                <w:rFonts w:ascii="Times New Roman"/>
                <w:b w:val="false"/>
                <w:i w:val="false"/>
                <w:color w:val="000000"/>
                <w:sz w:val="20"/>
              </w:rPr>
              <w:t>
гiнiң
</w:t>
            </w:r>
            <w:r>
              <w:br/>
            </w:r>
            <w:r>
              <w:rPr>
                <w:rFonts w:ascii="Times New Roman"/>
                <w:b w:val="false"/>
                <w:i w:val="false"/>
                <w:color w:val="000000"/>
                <w:sz w:val="20"/>
              </w:rPr>
              <w:t>
Мемлекеттік
</w:t>
            </w:r>
            <w:r>
              <w:br/>
            </w:r>
            <w:r>
              <w:rPr>
                <w:rFonts w:ascii="Times New Roman"/>
                <w:b w:val="false"/>
                <w:i w:val="false"/>
                <w:color w:val="000000"/>
                <w:sz w:val="20"/>
              </w:rPr>
              <w:t>
материалдық
</w:t>
            </w:r>
            <w:r>
              <w:br/>
            </w:r>
            <w:r>
              <w:rPr>
                <w:rFonts w:ascii="Times New Roman"/>
                <w:b w:val="false"/>
                <w:i w:val="false"/>
                <w:color w:val="000000"/>
                <w:sz w:val="20"/>
              </w:rPr>
              <w:t>
резервтер
</w:t>
            </w:r>
            <w:r>
              <w:br/>
            </w:r>
            <w:r>
              <w:rPr>
                <w:rFonts w:ascii="Times New Roman"/>
                <w:b w:val="false"/>
                <w:i w:val="false"/>
                <w:color w:val="000000"/>
                <w:sz w:val="20"/>
              </w:rPr>
              <w:t>
комитетi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Рынокқа
</w:t>
            </w:r>
            <w:r>
              <w:br/>
            </w:r>
            <w:r>
              <w:rPr>
                <w:rFonts w:ascii="Times New Roman"/>
                <w:b w:val="false"/>
                <w:i w:val="false"/>
                <w:color w:val="000000"/>
                <w:sz w:val="20"/>
              </w:rPr>
              <w:t>
реттеу-
</w:t>
            </w:r>
            <w:r>
              <w:br/>
            </w:r>
            <w:r>
              <w:rPr>
                <w:rFonts w:ascii="Times New Roman"/>
                <w:b w:val="false"/>
                <w:i w:val="false"/>
                <w:color w:val="000000"/>
                <w:sz w:val="20"/>
              </w:rPr>
              <w:t>
шi iс-
</w:t>
            </w:r>
            <w:r>
              <w:br/>
            </w:r>
            <w:r>
              <w:rPr>
                <w:rFonts w:ascii="Times New Roman"/>
                <w:b w:val="false"/>
                <w:i w:val="false"/>
                <w:color w:val="000000"/>
                <w:sz w:val="20"/>
              </w:rPr>
              <w:t>
қимыл
</w:t>
            </w:r>
            <w:r>
              <w:br/>
            </w:r>
            <w:r>
              <w:rPr>
                <w:rFonts w:ascii="Times New Roman"/>
                <w:b w:val="false"/>
                <w:i w:val="false"/>
                <w:color w:val="000000"/>
                <w:sz w:val="20"/>
              </w:rPr>
              <w:t>
көрсету
</w:t>
            </w:r>
            <w:r>
              <w:br/>
            </w:r>
            <w:r>
              <w:rPr>
                <w:rFonts w:ascii="Times New Roman"/>
                <w:b w:val="false"/>
                <w:i w:val="false"/>
                <w:color w:val="000000"/>
                <w:sz w:val="20"/>
              </w:rPr>
              <w:t>
үшiн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матери-
</w:t>
            </w:r>
            <w:r>
              <w:br/>
            </w:r>
            <w:r>
              <w:rPr>
                <w:rFonts w:ascii="Times New Roman"/>
                <w:b w:val="false"/>
                <w:i w:val="false"/>
                <w:color w:val="000000"/>
                <w:sz w:val="20"/>
              </w:rPr>
              <w:t>
алдық
</w:t>
            </w:r>
            <w:r>
              <w:br/>
            </w:r>
            <w:r>
              <w:rPr>
                <w:rFonts w:ascii="Times New Roman"/>
                <w:b w:val="false"/>
                <w:i w:val="false"/>
                <w:color w:val="000000"/>
                <w:sz w:val="20"/>
              </w:rPr>
              <w:t>
peзер-
</w:t>
            </w:r>
            <w:r>
              <w:br/>
            </w:r>
            <w:r>
              <w:rPr>
                <w:rFonts w:ascii="Times New Roman"/>
                <w:b w:val="false"/>
                <w:i w:val="false"/>
                <w:color w:val="000000"/>
                <w:sz w:val="20"/>
              </w:rPr>
              <w:t>
вiнiң
</w:t>
            </w:r>
            <w:r>
              <w:br/>
            </w:r>
            <w:r>
              <w:rPr>
                <w:rFonts w:ascii="Times New Roman"/>
                <w:b w:val="false"/>
                <w:i w:val="false"/>
                <w:color w:val="000000"/>
                <w:sz w:val="20"/>
              </w:rPr>
              <w:t>
үстеме
</w:t>
            </w:r>
            <w:r>
              <w:br/>
            </w:r>
            <w:r>
              <w:rPr>
                <w:rFonts w:ascii="Times New Roman"/>
                <w:b w:val="false"/>
                <w:i w:val="false"/>
                <w:color w:val="000000"/>
                <w:sz w:val="20"/>
              </w:rPr>
              <w:t>
норма-
</w:t>
            </w:r>
            <w:r>
              <w:br/>
            </w:r>
            <w:r>
              <w:rPr>
                <w:rFonts w:ascii="Times New Roman"/>
                <w:b w:val="false"/>
                <w:i w:val="false"/>
                <w:color w:val="000000"/>
                <w:sz w:val="20"/>
              </w:rPr>
              <w:t>
тивтiк
</w:t>
            </w:r>
            <w:r>
              <w:br/>
            </w:r>
            <w:r>
              <w:rPr>
                <w:rFonts w:ascii="Times New Roman"/>
                <w:b w:val="false"/>
                <w:i w:val="false"/>
                <w:color w:val="000000"/>
                <w:sz w:val="20"/>
              </w:rPr>
              <w:t>
қорла-
</w:t>
            </w:r>
            <w:r>
              <w:br/>
            </w:r>
            <w:r>
              <w:rPr>
                <w:rFonts w:ascii="Times New Roman"/>
                <w:b w:val="false"/>
                <w:i w:val="false"/>
                <w:color w:val="000000"/>
                <w:sz w:val="20"/>
              </w:rPr>
              <w:t>
рын
</w:t>
            </w:r>
            <w:r>
              <w:br/>
            </w:r>
            <w:r>
              <w:rPr>
                <w:rFonts w:ascii="Times New Roman"/>
                <w:b w:val="false"/>
                <w:i w:val="false"/>
                <w:color w:val="000000"/>
                <w:sz w:val="20"/>
              </w:rPr>
              <w:t>
қалып-
</w:t>
            </w:r>
            <w:r>
              <w:br/>
            </w:r>
            <w:r>
              <w:rPr>
                <w:rFonts w:ascii="Times New Roman"/>
                <w:b w:val="false"/>
                <w:i w:val="false"/>
                <w:color w:val="000000"/>
                <w:sz w:val="20"/>
              </w:rPr>
              <w:t>
тастыру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
</w:t>
            </w:r>
            <w:r>
              <w:br/>
            </w:r>
            <w:r>
              <w:rPr>
                <w:rFonts w:ascii="Times New Roman"/>
                <w:b w:val="false"/>
                <w:i w:val="false"/>
                <w:color w:val="000000"/>
                <w:sz w:val="20"/>
              </w:rPr>
              <w:t>
ликасының Yкiметi белгілейтiн тәртiппен көктемгi егiс және жинау
</w:t>
            </w:r>
            <w:r>
              <w:br/>
            </w:r>
            <w:r>
              <w:rPr>
                <w:rFonts w:ascii="Times New Roman"/>
                <w:b w:val="false"/>
                <w:i w:val="false"/>
                <w:color w:val="000000"/>
                <w:sz w:val="20"/>
              </w:rPr>
              <w:t>
жұмыстарын үздiксiз
</w:t>
            </w:r>
            <w:r>
              <w:br/>
            </w:r>
            <w:r>
              <w:rPr>
                <w:rFonts w:ascii="Times New Roman"/>
                <w:b w:val="false"/>
                <w:i w:val="false"/>
                <w:color w:val="000000"/>
                <w:sz w:val="20"/>
              </w:rPr>
              <w:t>
жүргiзудi қамтамасыз ету үшiн, рынокқа
</w:t>
            </w:r>
            <w:r>
              <w:br/>
            </w:r>
            <w:r>
              <w:rPr>
                <w:rFonts w:ascii="Times New Roman"/>
                <w:b w:val="false"/>
                <w:i w:val="false"/>
                <w:color w:val="000000"/>
                <w:sz w:val="20"/>
              </w:rPr>
              <w:t>
реттеушілік ықпал жасау мақсатында
</w:t>
            </w:r>
            <w:r>
              <w:br/>
            </w:r>
            <w:r>
              <w:rPr>
                <w:rFonts w:ascii="Times New Roman"/>
                <w:b w:val="false"/>
                <w:i w:val="false"/>
                <w:color w:val="000000"/>
                <w:sz w:val="20"/>
              </w:rPr>
              <w:t>
дизель отынын мақсатқа сай сатып алу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
</w:t>
            </w:r>
            <w:r>
              <w:br/>
            </w:r>
            <w:r>
              <w:rPr>
                <w:rFonts w:ascii="Times New Roman"/>
                <w:b w:val="false"/>
                <w:i w:val="false"/>
                <w:color w:val="000000"/>
                <w:sz w:val="20"/>
              </w:rPr>
              <w:t>
сы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министрлi-
</w:t>
            </w:r>
            <w:r>
              <w:br/>
            </w:r>
            <w:r>
              <w:rPr>
                <w:rFonts w:ascii="Times New Roman"/>
                <w:b w:val="false"/>
                <w:i w:val="false"/>
                <w:color w:val="000000"/>
                <w:sz w:val="20"/>
              </w:rPr>
              <w:t>
гiнiң
</w:t>
            </w:r>
            <w:r>
              <w:br/>
            </w:r>
            <w:r>
              <w:rPr>
                <w:rFonts w:ascii="Times New Roman"/>
                <w:b w:val="false"/>
                <w:i w:val="false"/>
                <w:color w:val="000000"/>
                <w:sz w:val="20"/>
              </w:rPr>
              <w:t>
Мемлекеттік
</w:t>
            </w:r>
            <w:r>
              <w:br/>
            </w:r>
            <w:r>
              <w:rPr>
                <w:rFonts w:ascii="Times New Roman"/>
                <w:b w:val="false"/>
                <w:i w:val="false"/>
                <w:color w:val="000000"/>
                <w:sz w:val="20"/>
              </w:rPr>
              <w:t>
материалдық
</w:t>
            </w:r>
            <w:r>
              <w:br/>
            </w:r>
            <w:r>
              <w:rPr>
                <w:rFonts w:ascii="Times New Roman"/>
                <w:b w:val="false"/>
                <w:i w:val="false"/>
                <w:color w:val="000000"/>
                <w:sz w:val="20"/>
              </w:rPr>
              <w:t>
резервтер
</w:t>
            </w:r>
            <w:r>
              <w:br/>
            </w:r>
            <w:r>
              <w:rPr>
                <w:rFonts w:ascii="Times New Roman"/>
                <w:b w:val="false"/>
                <w:i w:val="false"/>
                <w:color w:val="000000"/>
                <w:sz w:val="20"/>
              </w:rPr>
              <w:t>
комитеті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Сақтау
</w:t>
            </w:r>
            <w:r>
              <w:br/>
            </w:r>
            <w:r>
              <w:rPr>
                <w:rFonts w:ascii="Times New Roman"/>
                <w:b w:val="false"/>
                <w:i w:val="false"/>
                <w:color w:val="000000"/>
                <w:sz w:val="20"/>
              </w:rPr>
              <w:t>
пункт-
</w:t>
            </w:r>
            <w:r>
              <w:br/>
            </w:r>
            <w:r>
              <w:rPr>
                <w:rFonts w:ascii="Times New Roman"/>
                <w:b w:val="false"/>
                <w:i w:val="false"/>
                <w:color w:val="000000"/>
                <w:sz w:val="20"/>
              </w:rPr>
              <w:t>
терiн
</w:t>
            </w:r>
            <w:r>
              <w:br/>
            </w:r>
            <w:r>
              <w:rPr>
                <w:rFonts w:ascii="Times New Roman"/>
                <w:b w:val="false"/>
                <w:i w:val="false"/>
                <w:color w:val="000000"/>
                <w:sz w:val="20"/>
              </w:rPr>
              <w:t>
күрделi
</w:t>
            </w:r>
            <w:r>
              <w:br/>
            </w:r>
            <w:r>
              <w:rPr>
                <w:rFonts w:ascii="Times New Roman"/>
                <w:b w:val="false"/>
                <w:i w:val="false"/>
                <w:color w:val="000000"/>
                <w:sz w:val="20"/>
              </w:rPr>
              <w:t>
жөндеу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Beдомстволық
</w:t>
            </w:r>
            <w:r>
              <w:br/>
            </w:r>
            <w:r>
              <w:rPr>
                <w:rFonts w:ascii="Times New Roman"/>
                <w:b w:val="false"/>
                <w:i w:val="false"/>
                <w:color w:val="000000"/>
                <w:sz w:val="20"/>
              </w:rPr>
              <w:t>
бағынысты ұйымдар-
</w:t>
            </w:r>
            <w:r>
              <w:br/>
            </w:r>
            <w:r>
              <w:rPr>
                <w:rFonts w:ascii="Times New Roman"/>
                <w:b w:val="false"/>
                <w:i w:val="false"/>
                <w:color w:val="000000"/>
                <w:sz w:val="20"/>
              </w:rPr>
              <w:t>
дың өндiрiс қуаттылығына
</w:t>
            </w:r>
            <w:r>
              <w:br/>
            </w:r>
            <w:r>
              <w:rPr>
                <w:rFonts w:ascii="Times New Roman"/>
                <w:b w:val="false"/>
                <w:i w:val="false"/>
                <w:color w:val="000000"/>
                <w:sz w:val="20"/>
              </w:rPr>
              <w:t>
күрделi жөндеу
</w:t>
            </w:r>
            <w:r>
              <w:br/>
            </w:r>
            <w:r>
              <w:rPr>
                <w:rFonts w:ascii="Times New Roman"/>
                <w:b w:val="false"/>
                <w:i w:val="false"/>
                <w:color w:val="000000"/>
                <w:sz w:val="20"/>
              </w:rPr>
              <w:t>
өткiзу, мемлекет-
</w:t>
            </w:r>
            <w:r>
              <w:br/>
            </w:r>
            <w:r>
              <w:rPr>
                <w:rFonts w:ascii="Times New Roman"/>
                <w:b w:val="false"/>
                <w:i w:val="false"/>
                <w:color w:val="000000"/>
                <w:sz w:val="20"/>
              </w:rPr>
              <w:t>
тік материалдық
</w:t>
            </w:r>
            <w:r>
              <w:br/>
            </w:r>
            <w:r>
              <w:rPr>
                <w:rFonts w:ascii="Times New Roman"/>
                <w:b w:val="false"/>
                <w:i w:val="false"/>
                <w:color w:val="000000"/>
                <w:sz w:val="20"/>
              </w:rPr>
              <w:t>
резервтiң матери-
</w:t>
            </w:r>
            <w:r>
              <w:br/>
            </w:r>
            <w:r>
              <w:rPr>
                <w:rFonts w:ascii="Times New Roman"/>
                <w:b w:val="false"/>
                <w:i w:val="false"/>
                <w:color w:val="000000"/>
                <w:sz w:val="20"/>
              </w:rPr>
              <w:t>
алдық құндылық-
</w:t>
            </w:r>
            <w:r>
              <w:br/>
            </w:r>
            <w:r>
              <w:rPr>
                <w:rFonts w:ascii="Times New Roman"/>
                <w:b w:val="false"/>
                <w:i w:val="false"/>
                <w:color w:val="000000"/>
                <w:sz w:val="20"/>
              </w:rPr>
              <w:t>
тарын сақтауды
</w:t>
            </w:r>
            <w:r>
              <w:br/>
            </w:r>
            <w:r>
              <w:rPr>
                <w:rFonts w:ascii="Times New Roman"/>
                <w:b w:val="false"/>
                <w:i w:val="false"/>
                <w:color w:val="000000"/>
                <w:sz w:val="20"/>
              </w:rPr>
              <w:t>
iске асыру.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 сы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министрлi-
</w:t>
            </w:r>
            <w:r>
              <w:br/>
            </w:r>
            <w:r>
              <w:rPr>
                <w:rFonts w:ascii="Times New Roman"/>
                <w:b w:val="false"/>
                <w:i w:val="false"/>
                <w:color w:val="000000"/>
                <w:sz w:val="20"/>
              </w:rPr>
              <w:t>
гiнiң Мем-
</w:t>
            </w:r>
            <w:r>
              <w:br/>
            </w:r>
            <w:r>
              <w:rPr>
                <w:rFonts w:ascii="Times New Roman"/>
                <w:b w:val="false"/>
                <w:i w:val="false"/>
                <w:color w:val="000000"/>
                <w:sz w:val="20"/>
              </w:rPr>
              <w:t>
лекеттік
</w:t>
            </w:r>
            <w:r>
              <w:br/>
            </w:r>
            <w:r>
              <w:rPr>
                <w:rFonts w:ascii="Times New Roman"/>
                <w:b w:val="false"/>
                <w:i w:val="false"/>
                <w:color w:val="000000"/>
                <w:sz w:val="20"/>
              </w:rPr>
              <w:t>
материалдық
</w:t>
            </w:r>
            <w:r>
              <w:br/>
            </w:r>
            <w:r>
              <w:rPr>
                <w:rFonts w:ascii="Times New Roman"/>
                <w:b w:val="false"/>
                <w:i w:val="false"/>
                <w:color w:val="000000"/>
                <w:sz w:val="20"/>
              </w:rPr>
              <w:t>
резервтер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7. Бюджеттiк бағдарламаны орындаудан күтiлетiн нәтижелер: Мемлекеттік материалдық резерв жүйесi жұмысының тиiмдiлiгiн арттыру. Қолданыстағы нормаларға және нормативтерге сәйкес мемлекеттiк материалдық резервтiң нормативтiк қорларының көлемдерiн, сондай-ақ олардың сапалық жай-күйiн ұстау. Мемлекеттік материалдық резервтiң материалдық құндылықтарының сан және сапа жағынан сақталуын қамтамасыз етуi. Мемлекеттік материалдық резервтiң дизель отынының нормативтен тыс қорын жасау арқылы рынокқа реттеушілiк ықпал жасау.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