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63e7" w14:textId="1b56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Көлік және коммуникациялар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Мыналардың:
</w:t>
      </w:r>
      <w:r>
        <w:br/>
      </w:r>
      <w:r>
        <w:rPr>
          <w:rFonts w:ascii="Times New Roman"/>
          <w:b w:val="false"/>
          <w:i w:val="false"/>
          <w:color w:val="000000"/>
          <w:sz w:val="28"/>
        </w:rPr>
        <w:t>
      150, 151, 152, 153, 154, 155, 156, 157, 158, 159, 160, 161, 162, 163, 164, 165-қосымшаларға сәйкес Қазақстан Республикасы  Көлiк және коммуникация министрлігінiң 2005 жылға арналған республикалық бюджеттiк бағдарламаларының паспорттары бекiтiлсiн.
</w:t>
      </w:r>
      <w:r>
        <w:br/>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"Көлiк және коммуникациялар саласындағы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уәкiлеттi органның қызметiн қамтамасыз ету" деген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1. Құны: 1099321 мың теңге (бір миллиард тоқсан тоғыз миллион үш жүз жиырма бiр мың теңге).
</w:t>
      </w:r>
      <w:r>
        <w:br/>
      </w:r>
      <w:r>
        <w:rPr>
          <w:rFonts w:ascii="Times New Roman"/>
          <w:b w:val="false"/>
          <w:i w:val="false"/>
          <w:color w:val="000000"/>
          <w:sz w:val="28"/>
        </w:rPr>
        <w:t>
      2. Бюджеттiк бағдарламаның нормативтiк құқықтық негізi: "Салық және бюджетке төленетін басқа да мiндеттi төлемдер туралы" Қазақстан Республикасының 2001 жылғы 12 маусымдағы Кодексiнiң (Салық кодексiнiң) 
</w:t>
      </w:r>
      <w:r>
        <w:rPr>
          <w:rFonts w:ascii="Times New Roman"/>
          <w:b w:val="false"/>
          <w:i w:val="false"/>
          <w:color w:val="000000"/>
          <w:sz w:val="28"/>
        </w:rPr>
        <w:t xml:space="preserve"> 425-бабы </w:t>
      </w:r>
      <w:r>
        <w:rPr>
          <w:rFonts w:ascii="Times New Roman"/>
          <w:b w:val="false"/>
          <w:i w:val="false"/>
          <w:color w:val="000000"/>
          <w:sz w:val="28"/>
        </w:rPr>
        <w:t>
;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 5-бабы </w:t>
      </w:r>
      <w:r>
        <w:rPr>
          <w:rFonts w:ascii="Times New Roman"/>
          <w:b w:val="false"/>
          <w:i w:val="false"/>
          <w:color w:val="000000"/>
          <w:sz w:val="28"/>
        </w:rPr>
        <w:t>
; "Лицензиялау туралы" Қазақстан Республикасының 1995 жылғы 17 сәуiрдегі Заңының 
</w:t>
      </w:r>
      <w:r>
        <w:rPr>
          <w:rFonts w:ascii="Times New Roman"/>
          <w:b w:val="false"/>
          <w:i w:val="false"/>
          <w:color w:val="000000"/>
          <w:sz w:val="28"/>
        </w:rPr>
        <w:t xml:space="preserve"> 9-бабы </w:t>
      </w:r>
      <w:r>
        <w:rPr>
          <w:rFonts w:ascii="Times New Roman"/>
          <w:b w:val="false"/>
          <w:i w:val="false"/>
          <w:color w:val="000000"/>
          <w:sz w:val="28"/>
        </w:rPr>
        <w:t>
; "Мемлекеттiк қызмет туралы" Қазақстан Республикасының 1999 жылғы 23 шiлдедегі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8 , 21-24-баптары </w:t>
      </w:r>
      <w:r>
        <w:rPr>
          <w:rFonts w:ascii="Times New Roman"/>
          <w:b w:val="false"/>
          <w:i w:val="false"/>
          <w:color w:val="000000"/>
          <w:sz w:val="28"/>
        </w:rPr>
        <w:t>
; "Автомобиль жолдары туралы" Қазақстан Республикасының 2001 жылғы 17 шiлдедегi Заңының 
</w:t>
      </w:r>
      <w:r>
        <w:rPr>
          <w:rFonts w:ascii="Times New Roman"/>
          <w:b w:val="false"/>
          <w:i w:val="false"/>
          <w:color w:val="000000"/>
          <w:sz w:val="28"/>
        </w:rPr>
        <w:t xml:space="preserve"> 28-бабы </w:t>
      </w:r>
      <w:r>
        <w:rPr>
          <w:rFonts w:ascii="Times New Roman"/>
          <w:b w:val="false"/>
          <w:i w:val="false"/>
          <w:color w:val="000000"/>
          <w:sz w:val="28"/>
        </w:rPr>
        <w:t>
;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"Автомобиль көлiгi туралы" Қазақстан Республикасының 2003 жылғы 4 шiлдедегi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"Мемлекеттік қызметшiлердi даярлау, қайта даярлау және бiлiктiлiгiн Арттыруды жетiлдiру жөнiнде одан әрi жүргiзiлетiн шаралар туралы" Қазақстан Республикасы Президентiнiң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"Мемлекеттiк аппараттың жұмысын жақсарту, төрешiлдiкке қарсы күрес және құжат айналымын қысқарту жөнiндегі шаралар туралы" Қазақстан Республикасы Президентiнiң 2000 жылғы 31 шiлдедегi N 427 
</w:t>
      </w:r>
      <w:r>
        <w:rPr>
          <w:rFonts w:ascii="Times New Roman"/>
          <w:b w:val="false"/>
          <w:i w:val="false"/>
          <w:color w:val="000000"/>
          <w:sz w:val="28"/>
        </w:rPr>
        <w:t xml:space="preserve"> Жарлығы </w:t>
      </w:r>
      <w:r>
        <w:rPr>
          <w:rFonts w:ascii="Times New Roman"/>
          <w:b w:val="false"/>
          <w:i w:val="false"/>
          <w:color w:val="000000"/>
          <w:sz w:val="28"/>
        </w:rPr>
        <w:t>
; "Мемлекеттiк әкiмшiлiк лауазымдарының санаттары бойынша тiзiлiмiн бекiту туралы" Қазақстан Республикасы Президентiнiң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мемлекеттік бюджетi және ұлттық Банкiнiң сметасы (бюджетi) есебiнен қамтылатын Қазақстан Республикасы органдары қызметкерлеріне еңбекақы төлеудiң бiрыңғай жүйесi туралы" Қазақстан Республикасы Президентiнiң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автомобиль көлiгімен қауiпті жүктердi тасымалдауды жолаушылар мен жүктердi халықаралық тасымалдауды лицензиялаудың тәртiбi мен шарттары және бiлiктiлiк талаптары туралы ережені бекiту туралы" Қазақстан Республикасы Үкiметiнiң 1996 жылғы 25 желтоқсандағы N 1621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теңiз және өзен көлігiнде жолаушылар мен жүк, қауіптi жүктер тасымалын лицензиялаудың тәртiбi мен шарттары туралы ереженi бекіту туралы" Қазақстан Республикасы Үкiметiнiң 1997 жылғы 27 мамырдағы N 885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темiр жол көлiгiмен жолаушыларды және жүктердi, қауiптi жүктердi тасымалдауды лицензиялау туралы тәртiптi бекiту туралы" Қазақстан Республикасы Үкiметiнiң 1998 жылғы 29 шiлдедегі N 714 
</w:t>
      </w:r>
      <w:r>
        <w:rPr>
          <w:rFonts w:ascii="Times New Roman"/>
          <w:b w:val="false"/>
          <w:i w:val="false"/>
          <w:color w:val="000000"/>
          <w:sz w:val="28"/>
        </w:rPr>
        <w:t xml:space="preserve"> қаулысы </w:t>
      </w:r>
      <w:r>
        <w:rPr>
          <w:rFonts w:ascii="Times New Roman"/>
          <w:b w:val="false"/>
          <w:i w:val="false"/>
          <w:color w:val="000000"/>
          <w:sz w:val="28"/>
        </w:rPr>
        <w:t>
; "Мемлекеттiк қызметшiлердi оқыту тұжырымдамасының Концепциясы туралы" Қазақстан Республикасы Үкiметiнiң 2000 жылғы 13 қарашадағы N 1706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аумағы бойынша автокөлiк құралдарының жүрiп өтуiн реттейтiн кейбiр мәселелер" туралы Қазақстан Республикасы Yкiметiнiң 2002 жылғы 19 қаңтардағы N 62 
</w:t>
      </w:r>
      <w:r>
        <w:rPr>
          <w:rFonts w:ascii="Times New Roman"/>
          <w:b w:val="false"/>
          <w:i w:val="false"/>
          <w:color w:val="000000"/>
          <w:sz w:val="28"/>
        </w:rPr>
        <w:t xml:space="preserve"> қаулысы </w:t>
      </w:r>
      <w:r>
        <w:rPr>
          <w:rFonts w:ascii="Times New Roman"/>
          <w:b w:val="false"/>
          <w:i w:val="false"/>
          <w:color w:val="000000"/>
          <w:sz w:val="28"/>
        </w:rPr>
        <w:t>
; "Азаматтық авиация саласын дамытудың 2003-2005 жылдарға арналған бағдарламасы туралы" Қазақстан Республикасы Үкiметiнiң 2003 жылғы 21 наурыздағы N 291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Көлiк және коммуникациялар министрлiгiнiң мәселелерi" туралы Қазақстан Республикасы Үкiметiнiң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Оларға жүктелген функциялар мен мiндеттердi барынша тиiмдi орындауға қол жеткізу үшiн Қазақстан Республикасының Көлiк және коммуникациялар министрлiгі орталық аппаратының, оның комитеттерiнiң және олардың аумақтық бөлiмшелерiнiң қызметiн қамтамасыз ету, өздерiнiң лауазымдық мiндеттерiн тиiмдi орындау және кәсіби шеберлігiн жетiлдiру үшiн қойылатын бiлiктiлiк талаптарына сәйкес кәсiби қызмет саласындағы бiлiм беру бағдарламалары бойынша теориялық және практикалық бiлiмдердi, дағдылар мен машықтарды жаңарту.
</w:t>
      </w:r>
      <w:r>
        <w:br/>
      </w:r>
      <w:r>
        <w:rPr>
          <w:rFonts w:ascii="Times New Roman"/>
          <w:b w:val="false"/>
          <w:i w:val="false"/>
          <w:color w:val="000000"/>
          <w:sz w:val="28"/>
        </w:rPr>
        <w:t>
      5. Бюджеттiк бағдарламаның мiндеттерi: Қазақстан Республикасы Көлiк және коммуникациялар министрлiгiнiң орталық аппаратын, оның комитеттерiн және олардың аумақтық бөлiмшелерiн ұстау; мемлекеттiк қызметшiлердiң кәсiби бiлiктiлігін арттыру; Министрлiктiң және оның аумақтық органдарының жергiлiктi-есептеу желiлерiне жүйелi-техникалық қызмет көрсету; ұйымдастыру техникасына техникалық қызмет көрсету; деректердi тарату желiлерiне рұқсат беру жөнiндегі қызметтер көрсетуге абоненттiк және жалға алу төлемдерiн қамтитын Министрлiктiң және оның аумақтық органдарының ақпараттық-телекоммуникациялық жүйелерiн сүйемелдеу; лицензиялар және өзге де рұқсат құжаттарын беру және лицензиаттардың лицензияланатын қызмет түрлерiне қойылатын бiлiктiлiк талаптарын сақтауына бақылау жасау; бақылау-өлшеу салмақ өлшеу жабдығын, арнайы автомобиль көлiгiн және инспекторлық су кемелерiн күтiп ұстау, қызмет көрсету және жөндеу; материалды-техникалық базаны нығайту.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Рет|Бағ.|Кiшi |   Кіші    |   Бағдарламаны   | Іске  |   Жауапты
</w:t>
      </w:r>
      <w:r>
        <w:br/>
      </w:r>
      <w:r>
        <w:rPr>
          <w:rFonts w:ascii="Times New Roman"/>
          <w:b w:val="false"/>
          <w:i w:val="false"/>
          <w:color w:val="000000"/>
          <w:sz w:val="28"/>
        </w:rPr>
        <w:t>
са.|дар.|бағ. |бағдарлама.|    іске асыру    | асыру | орындаушылар
</w:t>
      </w:r>
      <w:r>
        <w:br/>
      </w:r>
      <w:r>
        <w:rPr>
          <w:rFonts w:ascii="Times New Roman"/>
          <w:b w:val="false"/>
          <w:i w:val="false"/>
          <w:color w:val="000000"/>
          <w:sz w:val="28"/>
        </w:rPr>
        <w:t>
ны |лама|дар. |  лардың   |    жөніндегі     |мерзімі|
</w:t>
      </w:r>
      <w:r>
        <w:br/>
      </w:r>
      <w:r>
        <w:rPr>
          <w:rFonts w:ascii="Times New Roman"/>
          <w:b w:val="false"/>
          <w:i w:val="false"/>
          <w:color w:val="000000"/>
          <w:sz w:val="28"/>
        </w:rPr>
        <w:t>
 N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Көлiк және
</w:t>
      </w:r>
      <w:r>
        <w:br/>
      </w:r>
      <w:r>
        <w:rPr>
          <w:rFonts w:ascii="Times New Roman"/>
          <w:b w:val="false"/>
          <w:i w:val="false"/>
          <w:color w:val="000000"/>
          <w:sz w:val="28"/>
        </w:rPr>
        <w:t>
              коммуника-
</w:t>
      </w:r>
      <w:r>
        <w:br/>
      </w:r>
      <w:r>
        <w:rPr>
          <w:rFonts w:ascii="Times New Roman"/>
          <w:b w:val="false"/>
          <w:i w:val="false"/>
          <w:color w:val="000000"/>
          <w:sz w:val="28"/>
        </w:rPr>
        <w:t>
              циялар
</w:t>
      </w:r>
      <w:r>
        <w:br/>
      </w:r>
      <w:r>
        <w:rPr>
          <w:rFonts w:ascii="Times New Roman"/>
          <w:b w:val="false"/>
          <w:i w:val="false"/>
          <w:color w:val="000000"/>
          <w:sz w:val="28"/>
        </w:rPr>
        <w:t>
              саласындағы
</w:t>
      </w:r>
      <w:r>
        <w:br/>
      </w:r>
      <w:r>
        <w:rPr>
          <w:rFonts w:ascii="Times New Roman"/>
          <w:b w:val="false"/>
          <w:i w:val="false"/>
          <w:color w:val="000000"/>
          <w:sz w:val="28"/>
        </w:rPr>
        <w:t>
              уәкiлеттi
</w:t>
      </w:r>
      <w:r>
        <w:br/>
      </w:r>
      <w:r>
        <w:rPr>
          <w:rFonts w:ascii="Times New Roman"/>
          <w:b w:val="false"/>
          <w:i w:val="false"/>
          <w:color w:val="000000"/>
          <w:sz w:val="28"/>
        </w:rPr>
        <w:t>
              органның
</w:t>
      </w:r>
      <w:r>
        <w:br/>
      </w:r>
      <w:r>
        <w:rPr>
          <w:rFonts w:ascii="Times New Roman"/>
          <w:b w:val="false"/>
          <w:i w:val="false"/>
          <w:color w:val="000000"/>
          <w:sz w:val="28"/>
        </w:rPr>
        <w:t>
              қызметін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374 бiрлiк санын-  Жыл   Қазақстан
</w:t>
      </w:r>
      <w:r>
        <w:br/>
      </w:r>
      <w:r>
        <w:rPr>
          <w:rFonts w:ascii="Times New Roman"/>
          <w:b w:val="false"/>
          <w:i w:val="false"/>
          <w:color w:val="000000"/>
          <w:sz w:val="28"/>
        </w:rPr>
        <w:t>
              органның     дағы штат санының    бойы  Республикасы-
</w:t>
      </w:r>
      <w:r>
        <w:br/>
      </w:r>
      <w:r>
        <w:rPr>
          <w:rFonts w:ascii="Times New Roman"/>
          <w:b w:val="false"/>
          <w:i w:val="false"/>
          <w:color w:val="000000"/>
          <w:sz w:val="28"/>
        </w:rPr>
        <w:t>
              аппараты     лимитiне сәйкес            ның Көлiк
</w:t>
      </w:r>
      <w:r>
        <w:br/>
      </w:r>
      <w:r>
        <w:rPr>
          <w:rFonts w:ascii="Times New Roman"/>
          <w:b w:val="false"/>
          <w:i w:val="false"/>
          <w:color w:val="000000"/>
          <w:sz w:val="28"/>
        </w:rPr>
        <w:t>
                           Қазақстан Республи-        және коммуни-
</w:t>
      </w:r>
      <w:r>
        <w:br/>
      </w:r>
      <w:r>
        <w:rPr>
          <w:rFonts w:ascii="Times New Roman"/>
          <w:b w:val="false"/>
          <w:i w:val="false"/>
          <w:color w:val="000000"/>
          <w:sz w:val="28"/>
        </w:rPr>
        <w:t>
                           касының Көлік және         кациялар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министрлiгiнiң
</w:t>
      </w:r>
      <w:r>
        <w:br/>
      </w:r>
      <w:r>
        <w:rPr>
          <w:rFonts w:ascii="Times New Roman"/>
          <w:b w:val="false"/>
          <w:i w:val="false"/>
          <w:color w:val="000000"/>
          <w:sz w:val="28"/>
        </w:rPr>
        <w:t>
                           орталық аппаратын
</w:t>
      </w:r>
      <w:r>
        <w:br/>
      </w:r>
      <w:r>
        <w:rPr>
          <w:rFonts w:ascii="Times New Roman"/>
          <w:b w:val="false"/>
          <w:i w:val="false"/>
          <w:color w:val="000000"/>
          <w:sz w:val="28"/>
        </w:rPr>
        <w:t>
                           және оның комитет-
</w:t>
      </w:r>
      <w:r>
        <w:br/>
      </w:r>
      <w:r>
        <w:rPr>
          <w:rFonts w:ascii="Times New Roman"/>
          <w:b w:val="false"/>
          <w:i w:val="false"/>
          <w:color w:val="000000"/>
          <w:sz w:val="28"/>
        </w:rPr>
        <w:t>
                           терiн ұстау.
</w:t>
      </w:r>
      <w:r>
        <w:br/>
      </w:r>
      <w:r>
        <w:rPr>
          <w:rFonts w:ascii="Times New Roman"/>
          <w:b w:val="false"/>
          <w:i w:val="false"/>
          <w:color w:val="000000"/>
          <w:sz w:val="28"/>
        </w:rPr>
        <w:t>
                           Бекiтiлген қажеттi-
</w:t>
      </w:r>
      <w:r>
        <w:br/>
      </w:r>
      <w:r>
        <w:rPr>
          <w:rFonts w:ascii="Times New Roman"/>
          <w:b w:val="false"/>
          <w:i w:val="false"/>
          <w:color w:val="000000"/>
          <w:sz w:val="28"/>
        </w:rPr>
        <w:t>
                           лiк нормативiне
</w:t>
      </w:r>
      <w:r>
        <w:br/>
      </w:r>
      <w:r>
        <w:rPr>
          <w:rFonts w:ascii="Times New Roman"/>
          <w:b w:val="false"/>
          <w:i w:val="false"/>
          <w:color w:val="000000"/>
          <w:sz w:val="28"/>
        </w:rPr>
        <w:t>
                           сәйкес 12 бiрлiк
</w:t>
      </w:r>
      <w:r>
        <w:br/>
      </w:r>
      <w:r>
        <w:rPr>
          <w:rFonts w:ascii="Times New Roman"/>
          <w:b w:val="false"/>
          <w:i w:val="false"/>
          <w:color w:val="000000"/>
          <w:sz w:val="28"/>
        </w:rPr>
        <w:t>
                           санындағы қызметтік
</w:t>
      </w:r>
      <w:r>
        <w:br/>
      </w:r>
      <w:r>
        <w:rPr>
          <w:rFonts w:ascii="Times New Roman"/>
          <w:b w:val="false"/>
          <w:i w:val="false"/>
          <w:color w:val="000000"/>
          <w:sz w:val="28"/>
        </w:rPr>
        <w:t>
                           автокөлiктi күтiп
</w:t>
      </w:r>
      <w:r>
        <w:br/>
      </w:r>
      <w:r>
        <w:rPr>
          <w:rFonts w:ascii="Times New Roman"/>
          <w:b w:val="false"/>
          <w:i w:val="false"/>
          <w:color w:val="000000"/>
          <w:sz w:val="28"/>
        </w:rPr>
        <w:t>
                           ұстау, жалға алу.
</w:t>
      </w:r>
      <w:r>
        <w:br/>
      </w:r>
      <w:r>
        <w:rPr>
          <w:rFonts w:ascii="Times New Roman"/>
          <w:b w:val="false"/>
          <w:i w:val="false"/>
          <w:color w:val="000000"/>
          <w:sz w:val="28"/>
        </w:rPr>
        <w:t>
                           Шамамен 150 000
</w:t>
      </w:r>
      <w:r>
        <w:br/>
      </w:r>
      <w:r>
        <w:rPr>
          <w:rFonts w:ascii="Times New Roman"/>
          <w:b w:val="false"/>
          <w:i w:val="false"/>
          <w:color w:val="000000"/>
          <w:sz w:val="28"/>
        </w:rPr>
        <w:t>
                           дана санындағы
</w:t>
      </w:r>
      <w:r>
        <w:br/>
      </w:r>
      <w:r>
        <w:rPr>
          <w:rFonts w:ascii="Times New Roman"/>
          <w:b w:val="false"/>
          <w:i w:val="false"/>
          <w:color w:val="000000"/>
          <w:sz w:val="28"/>
        </w:rPr>
        <w:t>
                           қатаң есептік блан-
</w:t>
      </w:r>
      <w:r>
        <w:br/>
      </w:r>
      <w:r>
        <w:rPr>
          <w:rFonts w:ascii="Times New Roman"/>
          <w:b w:val="false"/>
          <w:i w:val="false"/>
          <w:color w:val="000000"/>
          <w:sz w:val="28"/>
        </w:rPr>
        <w:t>
                           кiлерiн, соның
</w:t>
      </w:r>
      <w:r>
        <w:br/>
      </w:r>
      <w:r>
        <w:rPr>
          <w:rFonts w:ascii="Times New Roman"/>
          <w:b w:val="false"/>
          <w:i w:val="false"/>
          <w:color w:val="000000"/>
          <w:sz w:val="28"/>
        </w:rPr>
        <w:t>
                           iшiнде лицензиялар,
</w:t>
      </w:r>
      <w:r>
        <w:br/>
      </w:r>
      <w:r>
        <w:rPr>
          <w:rFonts w:ascii="Times New Roman"/>
          <w:b w:val="false"/>
          <w:i w:val="false"/>
          <w:color w:val="000000"/>
          <w:sz w:val="28"/>
        </w:rPr>
        <w:t>
                           рұқсаттар бланкі-
</w:t>
      </w:r>
      <w:r>
        <w:br/>
      </w:r>
      <w:r>
        <w:rPr>
          <w:rFonts w:ascii="Times New Roman"/>
          <w:b w:val="false"/>
          <w:i w:val="false"/>
          <w:color w:val="000000"/>
          <w:sz w:val="28"/>
        </w:rPr>
        <w:t>
                           лерiн, есептiк және
</w:t>
      </w:r>
      <w:r>
        <w:br/>
      </w:r>
      <w:r>
        <w:rPr>
          <w:rFonts w:ascii="Times New Roman"/>
          <w:b w:val="false"/>
          <w:i w:val="false"/>
          <w:color w:val="000000"/>
          <w:sz w:val="28"/>
        </w:rPr>
        <w:t>
                           өзге де құжаттарды
</w:t>
      </w:r>
      <w:r>
        <w:br/>
      </w:r>
      <w:r>
        <w:rPr>
          <w:rFonts w:ascii="Times New Roman"/>
          <w:b w:val="false"/>
          <w:i w:val="false"/>
          <w:color w:val="000000"/>
          <w:sz w:val="28"/>
        </w:rPr>
        <w:t>
                           жасау жөніндегі
</w:t>
      </w:r>
      <w:r>
        <w:br/>
      </w:r>
      <w:r>
        <w:rPr>
          <w:rFonts w:ascii="Times New Roman"/>
          <w:b w:val="false"/>
          <w:i w:val="false"/>
          <w:color w:val="000000"/>
          <w:sz w:val="28"/>
        </w:rPr>
        <w:t>
                           қызметтер көрсетудi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3       002  Аумақтық        992 бiрлiк санын-  Жыл   Қазақстан
</w:t>
      </w:r>
      <w:r>
        <w:br/>
      </w:r>
      <w:r>
        <w:rPr>
          <w:rFonts w:ascii="Times New Roman"/>
          <w:b w:val="false"/>
          <w:i w:val="false"/>
          <w:color w:val="000000"/>
          <w:sz w:val="28"/>
        </w:rPr>
        <w:t>
             органдардың   дағы штат санының    бойы  Республикасы-
</w:t>
      </w:r>
      <w:r>
        <w:br/>
      </w:r>
      <w:r>
        <w:rPr>
          <w:rFonts w:ascii="Times New Roman"/>
          <w:b w:val="false"/>
          <w:i w:val="false"/>
          <w:color w:val="000000"/>
          <w:sz w:val="28"/>
        </w:rPr>
        <w:t>
             аппараттары   лимитiне сәйкес            ның Көлік
</w:t>
      </w:r>
      <w:r>
        <w:br/>
      </w:r>
      <w:r>
        <w:rPr>
          <w:rFonts w:ascii="Times New Roman"/>
          <w:b w:val="false"/>
          <w:i w:val="false"/>
          <w:color w:val="000000"/>
          <w:sz w:val="28"/>
        </w:rPr>
        <w:t>
                           Қазақстан Республи-        және коммуни-
</w:t>
      </w:r>
      <w:r>
        <w:br/>
      </w:r>
      <w:r>
        <w:rPr>
          <w:rFonts w:ascii="Times New Roman"/>
          <w:b w:val="false"/>
          <w:i w:val="false"/>
          <w:color w:val="000000"/>
          <w:sz w:val="28"/>
        </w:rPr>
        <w:t>
                           касының Көлiк және         кациялар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министрлiгi
</w:t>
      </w:r>
      <w:r>
        <w:br/>
      </w:r>
      <w:r>
        <w:rPr>
          <w:rFonts w:ascii="Times New Roman"/>
          <w:b w:val="false"/>
          <w:i w:val="false"/>
          <w:color w:val="000000"/>
          <w:sz w:val="28"/>
        </w:rPr>
        <w:t>
                           комитеттерiнiң
</w:t>
      </w:r>
      <w:r>
        <w:br/>
      </w:r>
      <w:r>
        <w:rPr>
          <w:rFonts w:ascii="Times New Roman"/>
          <w:b w:val="false"/>
          <w:i w:val="false"/>
          <w:color w:val="000000"/>
          <w:sz w:val="28"/>
        </w:rPr>
        <w:t>
                           аумақтық органдарын
</w:t>
      </w:r>
      <w:r>
        <w:br/>
      </w:r>
      <w:r>
        <w:rPr>
          <w:rFonts w:ascii="Times New Roman"/>
          <w:b w:val="false"/>
          <w:i w:val="false"/>
          <w:color w:val="000000"/>
          <w:sz w:val="28"/>
        </w:rPr>
        <w:t>
                           ұстау. Бекiтiлген
</w:t>
      </w:r>
      <w:r>
        <w:br/>
      </w:r>
      <w:r>
        <w:rPr>
          <w:rFonts w:ascii="Times New Roman"/>
          <w:b w:val="false"/>
          <w:i w:val="false"/>
          <w:color w:val="000000"/>
          <w:sz w:val="28"/>
        </w:rPr>
        <w:t>
                           қажеттiлiк нормати-
</w:t>
      </w:r>
      <w:r>
        <w:br/>
      </w:r>
      <w:r>
        <w:rPr>
          <w:rFonts w:ascii="Times New Roman"/>
          <w:b w:val="false"/>
          <w:i w:val="false"/>
          <w:color w:val="000000"/>
          <w:sz w:val="28"/>
        </w:rPr>
        <w:t>
                           вiне сәйкес 32
</w:t>
      </w:r>
      <w:r>
        <w:br/>
      </w:r>
      <w:r>
        <w:rPr>
          <w:rFonts w:ascii="Times New Roman"/>
          <w:b w:val="false"/>
          <w:i w:val="false"/>
          <w:color w:val="000000"/>
          <w:sz w:val="28"/>
        </w:rPr>
        <w:t>
                           бiрлiк санындағы
</w:t>
      </w:r>
      <w:r>
        <w:br/>
      </w:r>
      <w:r>
        <w:rPr>
          <w:rFonts w:ascii="Times New Roman"/>
          <w:b w:val="false"/>
          <w:i w:val="false"/>
          <w:color w:val="000000"/>
          <w:sz w:val="28"/>
        </w:rPr>
        <w:t>
                           қызметтiк автокө-
</w:t>
      </w:r>
      <w:r>
        <w:br/>
      </w:r>
      <w:r>
        <w:rPr>
          <w:rFonts w:ascii="Times New Roman"/>
          <w:b w:val="false"/>
          <w:i w:val="false"/>
          <w:color w:val="000000"/>
          <w:sz w:val="28"/>
        </w:rPr>
        <w:t>
                           лiктердi және 78
</w:t>
      </w:r>
      <w:r>
        <w:br/>
      </w:r>
      <w:r>
        <w:rPr>
          <w:rFonts w:ascii="Times New Roman"/>
          <w:b w:val="false"/>
          <w:i w:val="false"/>
          <w:color w:val="000000"/>
          <w:sz w:val="28"/>
        </w:rPr>
        <w:t>
                           бiрлiк санындағы
</w:t>
      </w:r>
      <w:r>
        <w:br/>
      </w:r>
      <w:r>
        <w:rPr>
          <w:rFonts w:ascii="Times New Roman"/>
          <w:b w:val="false"/>
          <w:i w:val="false"/>
          <w:color w:val="000000"/>
          <w:sz w:val="28"/>
        </w:rPr>
        <w:t>
                           арнайы автокөлiк-
</w:t>
      </w:r>
      <w:r>
        <w:br/>
      </w:r>
      <w:r>
        <w:rPr>
          <w:rFonts w:ascii="Times New Roman"/>
          <w:b w:val="false"/>
          <w:i w:val="false"/>
          <w:color w:val="000000"/>
          <w:sz w:val="28"/>
        </w:rPr>
        <w:t>
                           тердi күтіп ұстау,
</w:t>
      </w:r>
      <w:r>
        <w:br/>
      </w:r>
      <w:r>
        <w:rPr>
          <w:rFonts w:ascii="Times New Roman"/>
          <w:b w:val="false"/>
          <w:i w:val="false"/>
          <w:color w:val="000000"/>
          <w:sz w:val="28"/>
        </w:rPr>
        <w:t>
                           жалға алу.
</w:t>
      </w:r>
      <w:r>
        <w:br/>
      </w:r>
      <w:r>
        <w:rPr>
          <w:rFonts w:ascii="Times New Roman"/>
          <w:b w:val="false"/>
          <w:i w:val="false"/>
          <w:color w:val="000000"/>
          <w:sz w:val="28"/>
        </w:rPr>
        <w:t>
                           Функционалдық
</w:t>
      </w:r>
      <w:r>
        <w:br/>
      </w:r>
      <w:r>
        <w:rPr>
          <w:rFonts w:ascii="Times New Roman"/>
          <w:b w:val="false"/>
          <w:i w:val="false"/>
          <w:color w:val="000000"/>
          <w:sz w:val="28"/>
        </w:rPr>
        <w:t>
                           мүлiктердi, 77 бiр-
</w:t>
      </w:r>
      <w:r>
        <w:br/>
      </w:r>
      <w:r>
        <w:rPr>
          <w:rFonts w:ascii="Times New Roman"/>
          <w:b w:val="false"/>
          <w:i w:val="false"/>
          <w:color w:val="000000"/>
          <w:sz w:val="28"/>
        </w:rPr>
        <w:t>
                           лiк бақылау-өлшеу
</w:t>
      </w:r>
      <w:r>
        <w:br/>
      </w:r>
      <w:r>
        <w:rPr>
          <w:rFonts w:ascii="Times New Roman"/>
          <w:b w:val="false"/>
          <w:i w:val="false"/>
          <w:color w:val="000000"/>
          <w:sz w:val="28"/>
        </w:rPr>
        <w:t>
                           салмақ өлшеу жабды-
</w:t>
      </w:r>
      <w:r>
        <w:br/>
      </w:r>
      <w:r>
        <w:rPr>
          <w:rFonts w:ascii="Times New Roman"/>
          <w:b w:val="false"/>
          <w:i w:val="false"/>
          <w:color w:val="000000"/>
          <w:sz w:val="28"/>
        </w:rPr>
        <w:t>
                           ғын және 26 бiрлiк
</w:t>
      </w:r>
      <w:r>
        <w:br/>
      </w:r>
      <w:r>
        <w:rPr>
          <w:rFonts w:ascii="Times New Roman"/>
          <w:b w:val="false"/>
          <w:i w:val="false"/>
          <w:color w:val="000000"/>
          <w:sz w:val="28"/>
        </w:rPr>
        <w:t>
                           инспекторлық су
</w:t>
      </w:r>
      <w:r>
        <w:br/>
      </w:r>
      <w:r>
        <w:rPr>
          <w:rFonts w:ascii="Times New Roman"/>
          <w:b w:val="false"/>
          <w:i w:val="false"/>
          <w:color w:val="000000"/>
          <w:sz w:val="28"/>
        </w:rPr>
        <w:t>
                           кемелерiн күтіп
</w:t>
      </w:r>
      <w:r>
        <w:br/>
      </w:r>
      <w:r>
        <w:rPr>
          <w:rFonts w:ascii="Times New Roman"/>
          <w:b w:val="false"/>
          <w:i w:val="false"/>
          <w:color w:val="000000"/>
          <w:sz w:val="28"/>
        </w:rPr>
        <w:t>
                           ұстау.
</w:t>
      </w:r>
    </w:p>
    <w:p>
      <w:pPr>
        <w:spacing w:after="0"/>
        <w:ind w:left="0"/>
        <w:jc w:val="both"/>
      </w:pPr>
      <w:r>
        <w:rPr>
          <w:rFonts w:ascii="Times New Roman"/>
          <w:b w:val="false"/>
          <w:i w:val="false"/>
          <w:color w:val="000000"/>
          <w:sz w:val="28"/>
        </w:rPr>
        <w:t>
4       007   Мемлекеттiк    Білiктіліктi       Жыл   Қазақстан
</w:t>
      </w:r>
      <w:r>
        <w:br/>
      </w:r>
      <w:r>
        <w:rPr>
          <w:rFonts w:ascii="Times New Roman"/>
          <w:b w:val="false"/>
          <w:i w:val="false"/>
          <w:color w:val="000000"/>
          <w:sz w:val="28"/>
        </w:rPr>
        <w:t>
              қызметшiлер- арттырудың бекiтiл-  бойы  Республикасы-
</w:t>
      </w:r>
      <w:r>
        <w:br/>
      </w:r>
      <w:r>
        <w:rPr>
          <w:rFonts w:ascii="Times New Roman"/>
          <w:b w:val="false"/>
          <w:i w:val="false"/>
          <w:color w:val="000000"/>
          <w:sz w:val="28"/>
        </w:rPr>
        <w:t>
              дiң бiлiктi- ген жоспарына              ның Көлік
</w:t>
      </w:r>
      <w:r>
        <w:br/>
      </w:r>
      <w:r>
        <w:rPr>
          <w:rFonts w:ascii="Times New Roman"/>
          <w:b w:val="false"/>
          <w:i w:val="false"/>
          <w:color w:val="000000"/>
          <w:sz w:val="28"/>
        </w:rPr>
        <w:t>
              лiгiн артты- сәйкес мемлекеттік         және коммуни-
</w:t>
      </w:r>
      <w:r>
        <w:br/>
      </w:r>
      <w:r>
        <w:rPr>
          <w:rFonts w:ascii="Times New Roman"/>
          <w:b w:val="false"/>
          <w:i w:val="false"/>
          <w:color w:val="000000"/>
          <w:sz w:val="28"/>
        </w:rPr>
        <w:t>
              ру           қызметшiлердiң             кациялар
</w:t>
      </w:r>
      <w:r>
        <w:br/>
      </w:r>
      <w:r>
        <w:rPr>
          <w:rFonts w:ascii="Times New Roman"/>
          <w:b w:val="false"/>
          <w:i w:val="false"/>
          <w:color w:val="000000"/>
          <w:sz w:val="28"/>
        </w:rPr>
        <w:t>
                           бiлiктiлiгiн арттыру       министрлiгi
</w:t>
      </w:r>
      <w:r>
        <w:br/>
      </w:r>
      <w:r>
        <w:rPr>
          <w:rFonts w:ascii="Times New Roman"/>
          <w:b w:val="false"/>
          <w:i w:val="false"/>
          <w:color w:val="000000"/>
          <w:sz w:val="28"/>
        </w:rPr>
        <w:t>
                           жөніндегі қызмет-
</w:t>
      </w:r>
      <w:r>
        <w:br/>
      </w:r>
      <w:r>
        <w:rPr>
          <w:rFonts w:ascii="Times New Roman"/>
          <w:b w:val="false"/>
          <w:i w:val="false"/>
          <w:color w:val="000000"/>
          <w:sz w:val="28"/>
        </w:rPr>
        <w:t>
                           тердi сатып алу,
</w:t>
      </w:r>
      <w:r>
        <w:br/>
      </w:r>
      <w:r>
        <w:rPr>
          <w:rFonts w:ascii="Times New Roman"/>
          <w:b w:val="false"/>
          <w:i w:val="false"/>
          <w:color w:val="000000"/>
          <w:sz w:val="28"/>
        </w:rPr>
        <w:t>
                           соның iшiнде
</w:t>
      </w:r>
      <w:r>
        <w:br/>
      </w:r>
      <w:r>
        <w:rPr>
          <w:rFonts w:ascii="Times New Roman"/>
          <w:b w:val="false"/>
          <w:i w:val="false"/>
          <w:color w:val="000000"/>
          <w:sz w:val="28"/>
        </w:rPr>
        <w:t>
                           мемлекеттiк тiлдi
</w:t>
      </w:r>
      <w:r>
        <w:br/>
      </w:r>
      <w:r>
        <w:rPr>
          <w:rFonts w:ascii="Times New Roman"/>
          <w:b w:val="false"/>
          <w:i w:val="false"/>
          <w:color w:val="000000"/>
          <w:sz w:val="28"/>
        </w:rPr>
        <w:t>
                           үйрету, бiлiктiлiктi
</w:t>
      </w:r>
      <w:r>
        <w:br/>
      </w:r>
      <w:r>
        <w:rPr>
          <w:rFonts w:ascii="Times New Roman"/>
          <w:b w:val="false"/>
          <w:i w:val="false"/>
          <w:color w:val="000000"/>
          <w:sz w:val="28"/>
        </w:rPr>
        <w:t>
                           арттыру курстарын
</w:t>
      </w:r>
      <w:r>
        <w:br/>
      </w:r>
      <w:r>
        <w:rPr>
          <w:rFonts w:ascii="Times New Roman"/>
          <w:b w:val="false"/>
          <w:i w:val="false"/>
          <w:color w:val="000000"/>
          <w:sz w:val="28"/>
        </w:rPr>
        <w:t>
                           өтетiн мемлекеттiк
</w:t>
      </w:r>
      <w:r>
        <w:br/>
      </w:r>
      <w:r>
        <w:rPr>
          <w:rFonts w:ascii="Times New Roman"/>
          <w:b w:val="false"/>
          <w:i w:val="false"/>
          <w:color w:val="000000"/>
          <w:sz w:val="28"/>
        </w:rPr>
        <w:t>
                           қызметшiлердiң
</w:t>
      </w:r>
      <w:r>
        <w:br/>
      </w:r>
      <w:r>
        <w:rPr>
          <w:rFonts w:ascii="Times New Roman"/>
          <w:b w:val="false"/>
          <w:i w:val="false"/>
          <w:color w:val="000000"/>
          <w:sz w:val="28"/>
        </w:rPr>
        <w:t>
                           орташа жылдық саны
</w:t>
      </w:r>
      <w:r>
        <w:br/>
      </w:r>
      <w:r>
        <w:rPr>
          <w:rFonts w:ascii="Times New Roman"/>
          <w:b w:val="false"/>
          <w:i w:val="false"/>
          <w:color w:val="000000"/>
          <w:sz w:val="28"/>
        </w:rPr>
        <w:t>
                           350 адам.
</w:t>
      </w:r>
    </w:p>
    <w:p>
      <w:pPr>
        <w:spacing w:after="0"/>
        <w:ind w:left="0"/>
        <w:jc w:val="both"/>
      </w:pPr>
      <w:r>
        <w:rPr>
          <w:rFonts w:ascii="Times New Roman"/>
          <w:b w:val="false"/>
          <w:i w:val="false"/>
          <w:color w:val="000000"/>
          <w:sz w:val="28"/>
        </w:rPr>
        <w:t>
5       008   Мемлекеттiк    Атырау және        Жыл   Қазақстан
</w:t>
      </w:r>
      <w:r>
        <w:br/>
      </w:r>
      <w:r>
        <w:rPr>
          <w:rFonts w:ascii="Times New Roman"/>
          <w:b w:val="false"/>
          <w:i w:val="false"/>
          <w:color w:val="000000"/>
          <w:sz w:val="28"/>
        </w:rPr>
        <w:t>
              органдардың  Солтүстiк Қазақстан  бойы  Республикасы-
</w:t>
      </w:r>
      <w:r>
        <w:br/>
      </w:r>
      <w:r>
        <w:rPr>
          <w:rFonts w:ascii="Times New Roman"/>
          <w:b w:val="false"/>
          <w:i w:val="false"/>
          <w:color w:val="000000"/>
          <w:sz w:val="28"/>
        </w:rPr>
        <w:t>
              ғимаратта-   облыстық автомобиль        ның Көлік
</w:t>
      </w:r>
      <w:r>
        <w:br/>
      </w:r>
      <w:r>
        <w:rPr>
          <w:rFonts w:ascii="Times New Roman"/>
          <w:b w:val="false"/>
          <w:i w:val="false"/>
          <w:color w:val="000000"/>
          <w:sz w:val="28"/>
        </w:rPr>
        <w:t>
              рын, үй-жай- жолдары және инфра-        және коммуни-
</w:t>
      </w:r>
      <w:r>
        <w:br/>
      </w:r>
      <w:r>
        <w:rPr>
          <w:rFonts w:ascii="Times New Roman"/>
          <w:b w:val="false"/>
          <w:i w:val="false"/>
          <w:color w:val="000000"/>
          <w:sz w:val="28"/>
        </w:rPr>
        <w:t>
              лары және    құрылымдық кешен           кациялар
</w:t>
      </w:r>
      <w:r>
        <w:br/>
      </w:r>
      <w:r>
        <w:rPr>
          <w:rFonts w:ascii="Times New Roman"/>
          <w:b w:val="false"/>
          <w:i w:val="false"/>
          <w:color w:val="000000"/>
          <w:sz w:val="28"/>
        </w:rPr>
        <w:t>
              құрылыстарын құрылысы басқарма-         министрлiгi
</w:t>
      </w:r>
      <w:r>
        <w:br/>
      </w:r>
      <w:r>
        <w:rPr>
          <w:rFonts w:ascii="Times New Roman"/>
          <w:b w:val="false"/>
          <w:i w:val="false"/>
          <w:color w:val="000000"/>
          <w:sz w:val="28"/>
        </w:rPr>
        <w:t>
              күрделi      ларының ғимаратта-
</w:t>
      </w:r>
      <w:r>
        <w:br/>
      </w:r>
      <w:r>
        <w:rPr>
          <w:rFonts w:ascii="Times New Roman"/>
          <w:b w:val="false"/>
          <w:i w:val="false"/>
          <w:color w:val="000000"/>
          <w:sz w:val="28"/>
        </w:rPr>
        <w:t>
              жөндеу       рын күрделi жөндеу-
</w:t>
      </w:r>
      <w:r>
        <w:br/>
      </w:r>
      <w:r>
        <w:rPr>
          <w:rFonts w:ascii="Times New Roman"/>
          <w:b w:val="false"/>
          <w:i w:val="false"/>
          <w:color w:val="000000"/>
          <w:sz w:val="28"/>
        </w:rPr>
        <w:t>
                           ден өткiзу.
</w:t>
      </w:r>
    </w:p>
    <w:p>
      <w:pPr>
        <w:spacing w:after="0"/>
        <w:ind w:left="0"/>
        <w:jc w:val="both"/>
      </w:pPr>
      <w:r>
        <w:rPr>
          <w:rFonts w:ascii="Times New Roman"/>
          <w:b w:val="false"/>
          <w:i w:val="false"/>
          <w:color w:val="000000"/>
          <w:sz w:val="28"/>
        </w:rPr>
        <w:t>
6       009   Мемлекеттiк    35 газболжауыштар, Жыл   Қазақстан
</w:t>
      </w:r>
      <w:r>
        <w:br/>
      </w:r>
      <w:r>
        <w:rPr>
          <w:rFonts w:ascii="Times New Roman"/>
          <w:b w:val="false"/>
          <w:i w:val="false"/>
          <w:color w:val="000000"/>
          <w:sz w:val="28"/>
        </w:rPr>
        <w:t>
              органдарды   34 түтiн өлшеуiштер, бойы  Республикасы-
</w:t>
      </w:r>
      <w:r>
        <w:br/>
      </w:r>
      <w:r>
        <w:rPr>
          <w:rFonts w:ascii="Times New Roman"/>
          <w:b w:val="false"/>
          <w:i w:val="false"/>
          <w:color w:val="000000"/>
          <w:sz w:val="28"/>
        </w:rPr>
        <w:t>
              материалдық- 26 бiрлiк факс, 16         ның Көлік
</w:t>
      </w:r>
      <w:r>
        <w:br/>
      </w:r>
      <w:r>
        <w:rPr>
          <w:rFonts w:ascii="Times New Roman"/>
          <w:b w:val="false"/>
          <w:i w:val="false"/>
          <w:color w:val="000000"/>
          <w:sz w:val="28"/>
        </w:rPr>
        <w:t>
              техникалық   бiрлiк көшiру              және коммуни-
</w:t>
      </w:r>
      <w:r>
        <w:br/>
      </w:r>
      <w:r>
        <w:rPr>
          <w:rFonts w:ascii="Times New Roman"/>
          <w:b w:val="false"/>
          <w:i w:val="false"/>
          <w:color w:val="000000"/>
          <w:sz w:val="28"/>
        </w:rPr>
        <w:t>
              жарақтандыру техникасы.                 кациялар
</w:t>
      </w:r>
      <w:r>
        <w:br/>
      </w: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7       017   Ақпараттық   2192 есептеу техни-  Жыл   Қазақстан
</w:t>
      </w:r>
      <w:r>
        <w:br/>
      </w:r>
      <w:r>
        <w:rPr>
          <w:rFonts w:ascii="Times New Roman"/>
          <w:b w:val="false"/>
          <w:i w:val="false"/>
          <w:color w:val="000000"/>
          <w:sz w:val="28"/>
        </w:rPr>
        <w:t>
              жүйелердiң   калық құралдарын     бойы  Республикасы-
</w:t>
      </w:r>
      <w:r>
        <w:br/>
      </w:r>
      <w:r>
        <w:rPr>
          <w:rFonts w:ascii="Times New Roman"/>
          <w:b w:val="false"/>
          <w:i w:val="false"/>
          <w:color w:val="000000"/>
          <w:sz w:val="28"/>
        </w:rPr>
        <w:t>
              жұмыс iстеу- техникалық қамтама-        ның Көлік
</w:t>
      </w:r>
      <w:r>
        <w:br/>
      </w:r>
      <w:r>
        <w:rPr>
          <w:rFonts w:ascii="Times New Roman"/>
          <w:b w:val="false"/>
          <w:i w:val="false"/>
          <w:color w:val="000000"/>
          <w:sz w:val="28"/>
        </w:rPr>
        <w:t>
              iн қамтама-  сыз ету. Жиынтық-          және коммуни-
</w:t>
      </w:r>
      <w:r>
        <w:br/>
      </w:r>
      <w:r>
        <w:rPr>
          <w:rFonts w:ascii="Times New Roman"/>
          <w:b w:val="false"/>
          <w:i w:val="false"/>
          <w:color w:val="000000"/>
          <w:sz w:val="28"/>
        </w:rPr>
        <w:t>
              сыз ету      таушы, қосалқы және        кациялар
</w:t>
      </w:r>
      <w:r>
        <w:br/>
      </w:r>
      <w:r>
        <w:rPr>
          <w:rFonts w:ascii="Times New Roman"/>
          <w:b w:val="false"/>
          <w:i w:val="false"/>
          <w:color w:val="000000"/>
          <w:sz w:val="28"/>
        </w:rPr>
        <w:t>
              және мемле-  шығын материалдарын        министрлiгi
</w:t>
      </w:r>
      <w:r>
        <w:br/>
      </w:r>
      <w:r>
        <w:rPr>
          <w:rFonts w:ascii="Times New Roman"/>
          <w:b w:val="false"/>
          <w:i w:val="false"/>
          <w:color w:val="000000"/>
          <w:sz w:val="28"/>
        </w:rPr>
        <w:t>
              кеттiк       сатып алу. 5 бiрлiк
</w:t>
      </w:r>
      <w:r>
        <w:br/>
      </w:r>
      <w:r>
        <w:rPr>
          <w:rFonts w:ascii="Times New Roman"/>
          <w:b w:val="false"/>
          <w:i w:val="false"/>
          <w:color w:val="000000"/>
          <w:sz w:val="28"/>
        </w:rPr>
        <w:t>
              органдарды   лицензиялық бағдар-
</w:t>
      </w:r>
      <w:r>
        <w:br/>
      </w:r>
      <w:r>
        <w:rPr>
          <w:rFonts w:ascii="Times New Roman"/>
          <w:b w:val="false"/>
          <w:i w:val="false"/>
          <w:color w:val="000000"/>
          <w:sz w:val="28"/>
        </w:rPr>
        <w:t>
              ақпараттық-  ламалық өнiмдердi
</w:t>
      </w:r>
      <w:r>
        <w:br/>
      </w:r>
      <w:r>
        <w:rPr>
          <w:rFonts w:ascii="Times New Roman"/>
          <w:b w:val="false"/>
          <w:i w:val="false"/>
          <w:color w:val="000000"/>
          <w:sz w:val="28"/>
        </w:rPr>
        <w:t>
              техникалық   сатып алу. Есептеу
</w:t>
      </w:r>
      <w:r>
        <w:br/>
      </w:r>
      <w:r>
        <w:rPr>
          <w:rFonts w:ascii="Times New Roman"/>
          <w:b w:val="false"/>
          <w:i w:val="false"/>
          <w:color w:val="000000"/>
          <w:sz w:val="28"/>
        </w:rPr>
        <w:t>
              қамтамасыз   техникалық құралда-
</w:t>
      </w:r>
      <w:r>
        <w:br/>
      </w:r>
      <w:r>
        <w:rPr>
          <w:rFonts w:ascii="Times New Roman"/>
          <w:b w:val="false"/>
          <w:i w:val="false"/>
          <w:color w:val="000000"/>
          <w:sz w:val="28"/>
        </w:rPr>
        <w:t>
              ету          рын жүйелiк қамта-
</w:t>
      </w:r>
      <w:r>
        <w:br/>
      </w:r>
      <w:r>
        <w:rPr>
          <w:rFonts w:ascii="Times New Roman"/>
          <w:b w:val="false"/>
          <w:i w:val="false"/>
          <w:color w:val="000000"/>
          <w:sz w:val="28"/>
        </w:rPr>
        <w:t>
                           масыз ету.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Көлiк және
</w:t>
      </w:r>
      <w:r>
        <w:br/>
      </w:r>
      <w:r>
        <w:rPr>
          <w:rFonts w:ascii="Times New Roman"/>
          <w:b w:val="false"/>
          <w:i w:val="false"/>
          <w:color w:val="000000"/>
          <w:sz w:val="28"/>
        </w:rPr>
        <w:t>
                           коммуникациялар
</w:t>
      </w:r>
      <w:r>
        <w:br/>
      </w:r>
      <w:r>
        <w:rPr>
          <w:rFonts w:ascii="Times New Roman"/>
          <w:b w:val="false"/>
          <w:i w:val="false"/>
          <w:color w:val="000000"/>
          <w:sz w:val="28"/>
        </w:rPr>
        <w:t>
                           министрлiгiне
</w:t>
      </w:r>
      <w:r>
        <w:br/>
      </w:r>
      <w:r>
        <w:rPr>
          <w:rFonts w:ascii="Times New Roman"/>
          <w:b w:val="false"/>
          <w:i w:val="false"/>
          <w:color w:val="000000"/>
          <w:sz w:val="28"/>
        </w:rPr>
        <w:t>
                           деректердi беру
</w:t>
      </w:r>
      <w:r>
        <w:br/>
      </w:r>
      <w:r>
        <w:rPr>
          <w:rFonts w:ascii="Times New Roman"/>
          <w:b w:val="false"/>
          <w:i w:val="false"/>
          <w:color w:val="000000"/>
          <w:sz w:val="28"/>
        </w:rPr>
        <w:t>
                           үшiн VPDN арқылы
</w:t>
      </w:r>
      <w:r>
        <w:br/>
      </w:r>
      <w:r>
        <w:rPr>
          <w:rFonts w:ascii="Times New Roman"/>
          <w:b w:val="false"/>
          <w:i w:val="false"/>
          <w:color w:val="000000"/>
          <w:sz w:val="28"/>
        </w:rPr>
        <w:t>
                           Іnternet желiлерiне
</w:t>
      </w:r>
      <w:r>
        <w:br/>
      </w:r>
      <w:r>
        <w:rPr>
          <w:rFonts w:ascii="Times New Roman"/>
          <w:b w:val="false"/>
          <w:i w:val="false"/>
          <w:color w:val="000000"/>
          <w:sz w:val="28"/>
        </w:rPr>
        <w:t>
                           кiру жөнiндегi
</w:t>
      </w:r>
      <w:r>
        <w:br/>
      </w:r>
      <w:r>
        <w:rPr>
          <w:rFonts w:ascii="Times New Roman"/>
          <w:b w:val="false"/>
          <w:i w:val="false"/>
          <w:color w:val="000000"/>
          <w:sz w:val="28"/>
        </w:rPr>
        <w:t>
                           қызметтер. Есептеу
</w:t>
      </w:r>
      <w:r>
        <w:br/>
      </w:r>
      <w:r>
        <w:rPr>
          <w:rFonts w:ascii="Times New Roman"/>
          <w:b w:val="false"/>
          <w:i w:val="false"/>
          <w:color w:val="000000"/>
          <w:sz w:val="28"/>
        </w:rPr>
        <w:t>
                           техникалық құралда-
</w:t>
      </w:r>
      <w:r>
        <w:br/>
      </w:r>
      <w:r>
        <w:rPr>
          <w:rFonts w:ascii="Times New Roman"/>
          <w:b w:val="false"/>
          <w:i w:val="false"/>
          <w:color w:val="000000"/>
          <w:sz w:val="28"/>
        </w:rPr>
        <w:t>
                           рын мынадай санда
</w:t>
      </w:r>
      <w:r>
        <w:br/>
      </w:r>
      <w:r>
        <w:rPr>
          <w:rFonts w:ascii="Times New Roman"/>
          <w:b w:val="false"/>
          <w:i w:val="false"/>
          <w:color w:val="000000"/>
          <w:sz w:val="28"/>
        </w:rPr>
        <w:t>
                           сатып алу: 1 бiрлiк
</w:t>
      </w:r>
      <w:r>
        <w:br/>
      </w:r>
      <w:r>
        <w:rPr>
          <w:rFonts w:ascii="Times New Roman"/>
          <w:b w:val="false"/>
          <w:i w:val="false"/>
          <w:color w:val="000000"/>
          <w:sz w:val="28"/>
        </w:rPr>
        <w:t>
                           cepвep, 140 бiрлiк
</w:t>
      </w:r>
      <w:r>
        <w:br/>
      </w:r>
      <w:r>
        <w:rPr>
          <w:rFonts w:ascii="Times New Roman"/>
          <w:b w:val="false"/>
          <w:i w:val="false"/>
          <w:color w:val="000000"/>
          <w:sz w:val="28"/>
        </w:rPr>
        <w:t>
                           жұмыс станция, 3
</w:t>
      </w:r>
      <w:r>
        <w:br/>
      </w:r>
      <w:r>
        <w:rPr>
          <w:rFonts w:ascii="Times New Roman"/>
          <w:b w:val="false"/>
          <w:i w:val="false"/>
          <w:color w:val="000000"/>
          <w:sz w:val="28"/>
        </w:rPr>
        <w:t>
                           бiрлiк ноутбук, 36
</w:t>
      </w:r>
      <w:r>
        <w:br/>
      </w:r>
      <w:r>
        <w:rPr>
          <w:rFonts w:ascii="Times New Roman"/>
          <w:b w:val="false"/>
          <w:i w:val="false"/>
          <w:color w:val="000000"/>
          <w:sz w:val="28"/>
        </w:rPr>
        <w:t>
                           бiрлiк принтер,
</w:t>
      </w:r>
      <w:r>
        <w:br/>
      </w:r>
      <w:r>
        <w:rPr>
          <w:rFonts w:ascii="Times New Roman"/>
          <w:b w:val="false"/>
          <w:i w:val="false"/>
          <w:color w:val="000000"/>
          <w:sz w:val="28"/>
        </w:rPr>
        <w:t>
                           4 бiрлiк сканер,
</w:t>
      </w:r>
      <w:r>
        <w:br/>
      </w:r>
      <w:r>
        <w:rPr>
          <w:rFonts w:ascii="Times New Roman"/>
          <w:b w:val="false"/>
          <w:i w:val="false"/>
          <w:color w:val="000000"/>
          <w:sz w:val="28"/>
        </w:rPr>
        <w:t>
                           3 бiрлiк мoдeм, 2
</w:t>
      </w:r>
      <w:r>
        <w:br/>
      </w:r>
      <w:r>
        <w:rPr>
          <w:rFonts w:ascii="Times New Roman"/>
          <w:b w:val="false"/>
          <w:i w:val="false"/>
          <w:color w:val="000000"/>
          <w:sz w:val="28"/>
        </w:rPr>
        <w:t>
                           бiрлiк кросс шкаф.
</w:t>
      </w:r>
      <w:r>
        <w:br/>
      </w:r>
      <w:r>
        <w:rPr>
          <w:rFonts w:ascii="Times New Roman"/>
          <w:b w:val="false"/>
          <w:i w:val="false"/>
          <w:color w:val="000000"/>
          <w:sz w:val="28"/>
        </w:rPr>
        <w:t>
                           Темiр жол транс-
</w:t>
      </w:r>
      <w:r>
        <w:br/>
      </w:r>
      <w:r>
        <w:rPr>
          <w:rFonts w:ascii="Times New Roman"/>
          <w:b w:val="false"/>
          <w:i w:val="false"/>
          <w:color w:val="000000"/>
          <w:sz w:val="28"/>
        </w:rPr>
        <w:t>
                           портындағы жылжыма-
</w:t>
      </w:r>
      <w:r>
        <w:br/>
      </w:r>
      <w:r>
        <w:rPr>
          <w:rFonts w:ascii="Times New Roman"/>
          <w:b w:val="false"/>
          <w:i w:val="false"/>
          <w:color w:val="000000"/>
          <w:sz w:val="28"/>
        </w:rPr>
        <w:t>
                           лы құрамының жай-
</w:t>
      </w:r>
      <w:r>
        <w:br/>
      </w:r>
      <w:r>
        <w:rPr>
          <w:rFonts w:ascii="Times New Roman"/>
          <w:b w:val="false"/>
          <w:i w:val="false"/>
          <w:color w:val="000000"/>
          <w:sz w:val="28"/>
        </w:rPr>
        <w:t>
                           күйiн есептеу
</w:t>
      </w:r>
      <w:r>
        <w:br/>
      </w:r>
      <w:r>
        <w:rPr>
          <w:rFonts w:ascii="Times New Roman"/>
          <w:b w:val="false"/>
          <w:i w:val="false"/>
          <w:color w:val="000000"/>
          <w:sz w:val="28"/>
        </w:rPr>
        <w:t>
                           жүйесi ақпараттық
</w:t>
      </w:r>
      <w:r>
        <w:br/>
      </w:r>
      <w:r>
        <w:rPr>
          <w:rFonts w:ascii="Times New Roman"/>
          <w:b w:val="false"/>
          <w:i w:val="false"/>
          <w:color w:val="000000"/>
          <w:sz w:val="28"/>
        </w:rPr>
        <w:t>
                           жүйесiн сүйемелдеу
</w:t>
      </w:r>
      <w:r>
        <w:br/>
      </w:r>
      <w:r>
        <w:rPr>
          <w:rFonts w:ascii="Times New Roman"/>
          <w:b w:val="false"/>
          <w:i w:val="false"/>
          <w:color w:val="000000"/>
          <w:sz w:val="28"/>
        </w:rPr>
        <w:t>
                           және iске қосу.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Республикасының Көлiк және коммуникациялар министрлiгiне жүктелген функциялар мен мiндеттердi сапалы және уақтылы орындау; қазiргі заманғы экономикалық жағдайларға сәйкес кәсiби мемлекеттiк қызметтiң талаптарына сай мемлекеттiк қызметшiлердiң кәсiби деңгейiн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2005.10.22.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2005.12.02.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деңгейде автомобиль жолдарын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39206937 мың теңге (отыз тоғыз миллиард екi жүз алты миллион тоғыз жүз отыз жетi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Yкiметi мен Жапония Үкiметiнiң арасындағы Батыс Қазақстанның жол желiсiн қайта құру жобасын жүзеге асыру үшiн Қазақстан Республикасының Үкiметiне Жапония Халықаралық Ынтымақтастық Банкiнiң заем беру ниетi туралы ноталар алмасу нысанындағы келiсiмдi бекiту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"Жапония Халықаралық Ынтымақтастық Банкi мен Қазақстан Республикасы Үкiметi арасындағы Батыс Қазақстанның жол желiсiн қайта құру жобасы бойынша Заем туралы келiсiмдi бекiту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Жаңарту және Даму Банкiнiң арасындағы (Жол көлiгi саласын қайта құрылымдау жобасы) Заем туралы келiсiмдi бекiту туралы" Қазақстан Республикасының 1999 жылғы 20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Республикасындағы сәулет, қала құрылысы және құрылыс қызметi туралы" Қазақстан Республикасының 2001 жылғы 16 шiлдедегi Заңының 
</w:t>
      </w:r>
      <w:r>
        <w:rPr>
          <w:rFonts w:ascii="Times New Roman"/>
          <w:b w:val="false"/>
          <w:i w:val="false"/>
          <w:color w:val="000000"/>
          <w:sz w:val="28"/>
        </w:rPr>
        <w:t xml:space="preserve"> 64-бабы </w:t>
      </w:r>
      <w:r>
        <w:rPr>
          <w:rFonts w:ascii="Times New Roman"/>
          <w:b w:val="false"/>
          <w:i w:val="false"/>
          <w:color w:val="000000"/>
          <w:sz w:val="28"/>
        </w:rPr>
        <w:t>
; "Автомобиль жолдары туралы" Қазақстан Республикасының 2001 жылғы 17 шiлдедегi Заңының 
</w:t>
      </w:r>
      <w:r>
        <w:rPr>
          <w:rFonts w:ascii="Times New Roman"/>
          <w:b w:val="false"/>
          <w:i w:val="false"/>
          <w:color w:val="000000"/>
          <w:sz w:val="28"/>
        </w:rPr>
        <w:t xml:space="preserve"> 17-бабы </w:t>
      </w:r>
      <w:r>
        <w:rPr>
          <w:rFonts w:ascii="Times New Roman"/>
          <w:b w:val="false"/>
          <w:i w:val="false"/>
          <w:color w:val="000000"/>
          <w:sz w:val="28"/>
        </w:rPr>
        <w:t>
; "Қазақстан Республикасы мен Еуропа Қайта Құру және Даму Банкi арасындағы автомобиль жолдары саласын дамыту жобасы бойынша заем туралы келiсiмдi бекiту туралы" Қазақстан Республикасының келiсiмдi (Қарапайым операциялар) (Аймақтық маңызы бар Алматы-Бiшкек жолын қайта жаңарту жобасы) (Қазақстандық құрауыш) бекiту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Банкi арасындағы "Автожол саласын (Атырау-Ақтау) қайта құрылымдау" қарызы туралы келiсiмдi бекiту туралы" Қазақстан Республикасы Үкiметiнiң 2004 жылғы 9 шiлдедегi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Ислам Даму Банкi арасындағы Қарағанды - Астана автожолының соңғы учаскесiн (Вишневка мен Астана арасындағы IV секция) қайта жаңарту жөнiндегi Истисна'А келiсiмiн бекiту туралы" Қазақстан Республикасының 2000 жылғы 13 қарашадағы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Сауд Даму Қоры арасындағы, 2000 жылғы 1 қарашаға сәйкес келетiн, Қыжыраның 1421 жылғы Шабан айының 5 күнi жасалған заем туралы келiсiмдi ("Қарағанды - Астана жолының" жобасы) бекiту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көлiктiк инфрақұрылымды дамыту.
</w:t>
      </w:r>
      <w:r>
        <w:br/>
      </w:r>
      <w:r>
        <w:rPr>
          <w:rFonts w:ascii="Times New Roman"/>
          <w:b w:val="false"/>
          <w:i w:val="false"/>
          <w:color w:val="000000"/>
          <w:sz w:val="28"/>
        </w:rPr>
        <w:t>
      5. Бюджеттік бағдарламаның мiндеттерi: республикалық маңызы бар автожолдарды салу, қалпына келтiру, қайта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Республика-
</w:t>
      </w:r>
      <w:r>
        <w:br/>
      </w:r>
      <w:r>
        <w:rPr>
          <w:rFonts w:ascii="Times New Roman"/>
          <w:b w:val="false"/>
          <w:i w:val="false"/>
          <w:color w:val="000000"/>
          <w:sz w:val="28"/>
        </w:rPr>
        <w:t>
              лық деңгейде
</w:t>
      </w:r>
      <w:r>
        <w:br/>
      </w:r>
      <w:r>
        <w:rPr>
          <w:rFonts w:ascii="Times New Roman"/>
          <w:b w:val="false"/>
          <w:i w:val="false"/>
          <w:color w:val="000000"/>
          <w:sz w:val="28"/>
        </w:rPr>
        <w:t>
              автомобиль
</w:t>
      </w:r>
      <w:r>
        <w:br/>
      </w:r>
      <w:r>
        <w:rPr>
          <w:rFonts w:ascii="Times New Roman"/>
          <w:b w:val="false"/>
          <w:i w:val="false"/>
          <w:color w:val="000000"/>
          <w:sz w:val="28"/>
        </w:rPr>
        <w:t>
              жолдарын
</w:t>
      </w:r>
      <w:r>
        <w:br/>
      </w:r>
      <w:r>
        <w:rPr>
          <w:rFonts w:ascii="Times New Roman"/>
          <w:b w:val="false"/>
          <w:i w:val="false"/>
          <w:color w:val="000000"/>
          <w:sz w:val="28"/>
        </w:rPr>
        <w:t>
              дамыту
</w:t>
      </w:r>
    </w:p>
    <w:p>
      <w:pPr>
        <w:spacing w:after="0"/>
        <w:ind w:left="0"/>
        <w:jc w:val="both"/>
      </w:pPr>
      <w:r>
        <w:rPr>
          <w:rFonts w:ascii="Times New Roman"/>
          <w:b w:val="false"/>
          <w:i w:val="false"/>
          <w:color w:val="000000"/>
          <w:sz w:val="28"/>
        </w:rPr>
        <w:t>
2       004   Сыртқы       Қазақстан Республи-  Жыл   Қазақстан
</w:t>
      </w:r>
      <w:r>
        <w:br/>
      </w:r>
      <w:r>
        <w:rPr>
          <w:rFonts w:ascii="Times New Roman"/>
          <w:b w:val="false"/>
          <w:i w:val="false"/>
          <w:color w:val="000000"/>
          <w:sz w:val="28"/>
        </w:rPr>
        <w:t>
              қарыздар     касы Үкiметiнiң      бойы  Республикасы-
</w:t>
      </w:r>
      <w:r>
        <w:br/>
      </w:r>
      <w:r>
        <w:rPr>
          <w:rFonts w:ascii="Times New Roman"/>
          <w:b w:val="false"/>
          <w:i w:val="false"/>
          <w:color w:val="000000"/>
          <w:sz w:val="28"/>
        </w:rPr>
        <w:t>
              есебiнен     2004 жылғы 8 жел-          ның Көлік
</w:t>
      </w:r>
      <w:r>
        <w:br/>
      </w:r>
      <w:r>
        <w:rPr>
          <w:rFonts w:ascii="Times New Roman"/>
          <w:b w:val="false"/>
          <w:i w:val="false"/>
          <w:color w:val="000000"/>
          <w:sz w:val="28"/>
        </w:rPr>
        <w:t>
              жобаны iске  тоқсандағы N 1289          және коммуни-
</w:t>
      </w:r>
      <w:r>
        <w:br/>
      </w:r>
      <w:r>
        <w:rPr>
          <w:rFonts w:ascii="Times New Roman"/>
          <w:b w:val="false"/>
          <w:i w:val="false"/>
          <w:color w:val="000000"/>
          <w:sz w:val="28"/>
        </w:rPr>
        <w:t>
              асыру        қаулысына 2-қосым-         кациялар
</w:t>
      </w:r>
      <w:r>
        <w:br/>
      </w:r>
      <w:r>
        <w:rPr>
          <w:rFonts w:ascii="Times New Roman"/>
          <w:b w:val="false"/>
          <w:i w:val="false"/>
          <w:color w:val="000000"/>
          <w:sz w:val="28"/>
        </w:rPr>
        <w:t>
                           шаға сәйкес тізбе          министрлігі
</w:t>
      </w:r>
      <w:r>
        <w:br/>
      </w:r>
      <w:r>
        <w:rPr>
          <w:rFonts w:ascii="Times New Roman"/>
          <w:b w:val="false"/>
          <w:i w:val="false"/>
          <w:color w:val="000000"/>
          <w:sz w:val="28"/>
        </w:rPr>
        <w:t>
                           бойынша және сома-
</w:t>
      </w:r>
      <w:r>
        <w:br/>
      </w:r>
      <w:r>
        <w:rPr>
          <w:rFonts w:ascii="Times New Roman"/>
          <w:b w:val="false"/>
          <w:i w:val="false"/>
          <w:color w:val="000000"/>
          <w:sz w:val="28"/>
        </w:rPr>
        <w:t>
                           лар шегiнде респуб-
</w:t>
      </w:r>
      <w:r>
        <w:br/>
      </w:r>
      <w:r>
        <w:rPr>
          <w:rFonts w:ascii="Times New Roman"/>
          <w:b w:val="false"/>
          <w:i w:val="false"/>
          <w:color w:val="000000"/>
          <w:sz w:val="28"/>
        </w:rPr>
        <w:t>
                           ликалық деңгейде
</w:t>
      </w:r>
      <w:r>
        <w:br/>
      </w:r>
      <w:r>
        <w:rPr>
          <w:rFonts w:ascii="Times New Roman"/>
          <w:b w:val="false"/>
          <w:i w:val="false"/>
          <w:color w:val="000000"/>
          <w:sz w:val="28"/>
        </w:rPr>
        <w:t>
                           автомобиль жолдарын
</w:t>
      </w:r>
      <w:r>
        <w:br/>
      </w:r>
      <w:r>
        <w:rPr>
          <w:rFonts w:ascii="Times New Roman"/>
          <w:b w:val="false"/>
          <w:i w:val="false"/>
          <w:color w:val="000000"/>
          <w:sz w:val="28"/>
        </w:rPr>
        <w:t>
                           дамытуға бағыттал-
</w:t>
      </w:r>
      <w:r>
        <w:br/>
      </w:r>
      <w:r>
        <w:rPr>
          <w:rFonts w:ascii="Times New Roman"/>
          <w:b w:val="false"/>
          <w:i w:val="false"/>
          <w:color w:val="000000"/>
          <w:sz w:val="28"/>
        </w:rPr>
        <w:t>
                           ған инвестициялық
</w:t>
      </w:r>
      <w:r>
        <w:br/>
      </w:r>
      <w:r>
        <w:rPr>
          <w:rFonts w:ascii="Times New Roman"/>
          <w:b w:val="false"/>
          <w:i w:val="false"/>
          <w:color w:val="000000"/>
          <w:sz w:val="28"/>
        </w:rPr>
        <w:t>
                           жобаларды iске
</w:t>
      </w:r>
      <w:r>
        <w:br/>
      </w:r>
      <w:r>
        <w:rPr>
          <w:rFonts w:ascii="Times New Roman"/>
          <w:b w:val="false"/>
          <w:i w:val="false"/>
          <w:color w:val="000000"/>
          <w:sz w:val="28"/>
        </w:rPr>
        <w:t>
                           асыру: Автомобиль
</w:t>
      </w:r>
      <w:r>
        <w:br/>
      </w:r>
      <w:r>
        <w:rPr>
          <w:rFonts w:ascii="Times New Roman"/>
          <w:b w:val="false"/>
          <w:i w:val="false"/>
          <w:color w:val="000000"/>
          <w:sz w:val="28"/>
        </w:rPr>
        <w:t>
                           жолдарын 10 112 419
</w:t>
      </w:r>
      <w:r>
        <w:br/>
      </w:r>
      <w:r>
        <w:rPr>
          <w:rFonts w:ascii="Times New Roman"/>
          <w:b w:val="false"/>
          <w:i w:val="false"/>
          <w:color w:val="000000"/>
          <w:sz w:val="28"/>
        </w:rPr>
        <w:t>
                           мың теңге сомасында
</w:t>
      </w:r>
      <w:r>
        <w:br/>
      </w:r>
      <w:r>
        <w:rPr>
          <w:rFonts w:ascii="Times New Roman"/>
          <w:b w:val="false"/>
          <w:i w:val="false"/>
          <w:color w:val="000000"/>
          <w:sz w:val="28"/>
        </w:rPr>
        <w:t>
                           дамыту:
</w:t>
      </w:r>
      <w:r>
        <w:br/>
      </w:r>
      <w:r>
        <w:rPr>
          <w:rFonts w:ascii="Times New Roman"/>
          <w:b w:val="false"/>
          <w:i w:val="false"/>
          <w:color w:val="000000"/>
          <w:sz w:val="28"/>
        </w:rPr>
        <w:t>
                           1. Батыс Қазақстан-
</w:t>
      </w:r>
      <w:r>
        <w:br/>
      </w:r>
      <w:r>
        <w:rPr>
          <w:rFonts w:ascii="Times New Roman"/>
          <w:b w:val="false"/>
          <w:i w:val="false"/>
          <w:color w:val="000000"/>
          <w:sz w:val="28"/>
        </w:rPr>
        <w:t>
                           дағы жолдар желiсiн
</w:t>
      </w:r>
      <w:r>
        <w:br/>
      </w:r>
      <w:r>
        <w:rPr>
          <w:rFonts w:ascii="Times New Roman"/>
          <w:b w:val="false"/>
          <w:i w:val="false"/>
          <w:color w:val="000000"/>
          <w:sz w:val="28"/>
        </w:rPr>
        <w:t>
                           қайта жаңарту -
</w:t>
      </w:r>
      <w:r>
        <w:br/>
      </w:r>
      <w:r>
        <w:rPr>
          <w:rFonts w:ascii="Times New Roman"/>
          <w:b w:val="false"/>
          <w:i w:val="false"/>
          <w:color w:val="000000"/>
          <w:sz w:val="28"/>
        </w:rPr>
        <w:t>
                           6154292 мың теңге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Индустрия
</w:t>
      </w:r>
      <w:r>
        <w:br/>
      </w:r>
      <w:r>
        <w:rPr>
          <w:rFonts w:ascii="Times New Roman"/>
          <w:b w:val="false"/>
          <w:i w:val="false"/>
          <w:color w:val="000000"/>
          <w:sz w:val="28"/>
        </w:rPr>
        <w:t>
                           және сауда министр-
</w:t>
      </w:r>
      <w:r>
        <w:br/>
      </w:r>
      <w:r>
        <w:rPr>
          <w:rFonts w:ascii="Times New Roman"/>
          <w:b w:val="false"/>
          <w:i w:val="false"/>
          <w:color w:val="000000"/>
          <w:sz w:val="28"/>
        </w:rPr>
        <w:t>
                           лiгi Құрылыс iстерi
</w:t>
      </w:r>
      <w:r>
        <w:br/>
      </w:r>
      <w:r>
        <w:rPr>
          <w:rFonts w:ascii="Times New Roman"/>
          <w:b w:val="false"/>
          <w:i w:val="false"/>
          <w:color w:val="000000"/>
          <w:sz w:val="28"/>
        </w:rPr>
        <w:t>
                           жөнiндегi комитетi-
</w:t>
      </w:r>
      <w:r>
        <w:br/>
      </w:r>
      <w:r>
        <w:rPr>
          <w:rFonts w:ascii="Times New Roman"/>
          <w:b w:val="false"/>
          <w:i w:val="false"/>
          <w:color w:val="000000"/>
          <w:sz w:val="28"/>
        </w:rPr>
        <w:t>
                           нiң 2003 жылғы
</w:t>
      </w:r>
      <w:r>
        <w:br/>
      </w:r>
      <w:r>
        <w:rPr>
          <w:rFonts w:ascii="Times New Roman"/>
          <w:b w:val="false"/>
          <w:i w:val="false"/>
          <w:color w:val="000000"/>
          <w:sz w:val="28"/>
        </w:rPr>
        <w:t>
                           30 шiлдедегi N 257
</w:t>
      </w:r>
      <w:r>
        <w:br/>
      </w:r>
      <w:r>
        <w:rPr>
          <w:rFonts w:ascii="Times New Roman"/>
          <w:b w:val="false"/>
          <w:i w:val="false"/>
          <w:color w:val="000000"/>
          <w:sz w:val="28"/>
        </w:rPr>
        <w:t>
                           ЖІЖ, 2003 жылғы
</w:t>
      </w:r>
      <w:r>
        <w:br/>
      </w:r>
      <w:r>
        <w:rPr>
          <w:rFonts w:ascii="Times New Roman"/>
          <w:b w:val="false"/>
          <w:i w:val="false"/>
          <w:color w:val="000000"/>
          <w:sz w:val="28"/>
        </w:rPr>
        <w:t>
                           27 шiлдедегi N 252
</w:t>
      </w:r>
      <w:r>
        <w:br/>
      </w:r>
      <w:r>
        <w:rPr>
          <w:rFonts w:ascii="Times New Roman"/>
          <w:b w:val="false"/>
          <w:i w:val="false"/>
          <w:color w:val="000000"/>
          <w:sz w:val="28"/>
        </w:rPr>
        <w:t>
                           ЖIЖ бұйрықтары
</w:t>
      </w:r>
      <w:r>
        <w:br/>
      </w:r>
      <w:r>
        <w:rPr>
          <w:rFonts w:ascii="Times New Roman"/>
          <w:b w:val="false"/>
          <w:i w:val="false"/>
          <w:color w:val="000000"/>
          <w:sz w:val="28"/>
        </w:rPr>
        <w:t>
                           бойынша):
</w:t>
      </w:r>
      <w:r>
        <w:br/>
      </w:r>
      <w:r>
        <w:rPr>
          <w:rFonts w:ascii="Times New Roman"/>
          <w:b w:val="false"/>
          <w:i w:val="false"/>
          <w:color w:val="000000"/>
          <w:sz w:val="28"/>
        </w:rPr>
        <w:t>
                           құрылысты қадаға-
</w:t>
      </w:r>
      <w:r>
        <w:br/>
      </w:r>
      <w:r>
        <w:rPr>
          <w:rFonts w:ascii="Times New Roman"/>
          <w:b w:val="false"/>
          <w:i w:val="false"/>
          <w:color w:val="000000"/>
          <w:sz w:val="28"/>
        </w:rPr>
        <w:t>
                           лау; егжей-тегжейлi
</w:t>
      </w:r>
      <w:r>
        <w:br/>
      </w:r>
      <w:r>
        <w:rPr>
          <w:rFonts w:ascii="Times New Roman"/>
          <w:b w:val="false"/>
          <w:i w:val="false"/>
          <w:color w:val="000000"/>
          <w:sz w:val="28"/>
        </w:rPr>
        <w:t>
                           жобаға және мердi-
</w:t>
      </w:r>
      <w:r>
        <w:br/>
      </w:r>
      <w:r>
        <w:rPr>
          <w:rFonts w:ascii="Times New Roman"/>
          <w:b w:val="false"/>
          <w:i w:val="false"/>
          <w:color w:val="000000"/>
          <w:sz w:val="28"/>
        </w:rPr>
        <w:t>
                           герлермен келiсiм-
</w:t>
      </w:r>
      <w:r>
        <w:br/>
      </w:r>
      <w:r>
        <w:rPr>
          <w:rFonts w:ascii="Times New Roman"/>
          <w:b w:val="false"/>
          <w:i w:val="false"/>
          <w:color w:val="000000"/>
          <w:sz w:val="28"/>
        </w:rPr>
        <w:t>
                           шарттарға сәйкес
</w:t>
      </w:r>
      <w:r>
        <w:br/>
      </w:r>
      <w:r>
        <w:rPr>
          <w:rFonts w:ascii="Times New Roman"/>
          <w:b w:val="false"/>
          <w:i w:val="false"/>
          <w:color w:val="000000"/>
          <w:sz w:val="28"/>
        </w:rPr>
        <w:t>
                           Батыс Қазақстан
</w:t>
      </w:r>
      <w:r>
        <w:br/>
      </w:r>
      <w:r>
        <w:rPr>
          <w:rFonts w:ascii="Times New Roman"/>
          <w:b w:val="false"/>
          <w:i w:val="false"/>
          <w:color w:val="000000"/>
          <w:sz w:val="28"/>
        </w:rPr>
        <w:t>
                           автожолдарын қайта
</w:t>
      </w:r>
      <w:r>
        <w:br/>
      </w:r>
      <w:r>
        <w:rPr>
          <w:rFonts w:ascii="Times New Roman"/>
          <w:b w:val="false"/>
          <w:i w:val="false"/>
          <w:color w:val="000000"/>
          <w:sz w:val="28"/>
        </w:rPr>
        <w:t>
                           жаңарту.
</w:t>
      </w:r>
      <w:r>
        <w:br/>
      </w:r>
      <w:r>
        <w:rPr>
          <w:rFonts w:ascii="Times New Roman"/>
          <w:b w:val="false"/>
          <w:i w:val="false"/>
          <w:color w:val="000000"/>
          <w:sz w:val="28"/>
        </w:rPr>
        <w:t>
                           2. Алматы - Астана
</w:t>
      </w:r>
      <w:r>
        <w:br/>
      </w:r>
      <w:r>
        <w:rPr>
          <w:rFonts w:ascii="Times New Roman"/>
          <w:b w:val="false"/>
          <w:i w:val="false"/>
          <w:color w:val="000000"/>
          <w:sz w:val="28"/>
        </w:rPr>
        <w:t>
                           автожолын оңалту -
</w:t>
      </w:r>
      <w:r>
        <w:br/>
      </w:r>
      <w:r>
        <w:rPr>
          <w:rFonts w:ascii="Times New Roman"/>
          <w:b w:val="false"/>
          <w:i w:val="false"/>
          <w:color w:val="000000"/>
          <w:sz w:val="28"/>
        </w:rPr>
        <w:t>
                           689332 мың теңге,
</w:t>
      </w:r>
      <w:r>
        <w:br/>
      </w:r>
      <w:r>
        <w:rPr>
          <w:rFonts w:ascii="Times New Roman"/>
          <w:b w:val="false"/>
          <w:i w:val="false"/>
          <w:color w:val="000000"/>
          <w:sz w:val="28"/>
        </w:rPr>
        <w:t>
                           оның iшiнде:
</w:t>
      </w:r>
      <w:r>
        <w:br/>
      </w:r>
      <w:r>
        <w:rPr>
          <w:rFonts w:ascii="Times New Roman"/>
          <w:b w:val="false"/>
          <w:i w:val="false"/>
          <w:color w:val="000000"/>
          <w:sz w:val="28"/>
        </w:rPr>
        <w:t>
                           2.1. Алматы - Гүлшат
</w:t>
      </w:r>
      <w:r>
        <w:br/>
      </w:r>
      <w:r>
        <w:rPr>
          <w:rFonts w:ascii="Times New Roman"/>
          <w:b w:val="false"/>
          <w:i w:val="false"/>
          <w:color w:val="000000"/>
          <w:sz w:val="28"/>
        </w:rPr>
        <w:t>
                           және Ақшатау - Қара-
</w:t>
      </w:r>
      <w:r>
        <w:br/>
      </w:r>
      <w:r>
        <w:rPr>
          <w:rFonts w:ascii="Times New Roman"/>
          <w:b w:val="false"/>
          <w:i w:val="false"/>
          <w:color w:val="000000"/>
          <w:sz w:val="28"/>
        </w:rPr>
        <w:t>
                           ғанды учаскесiндегi 
</w:t>
      </w:r>
      <w:r>
        <w:br/>
      </w:r>
      <w:r>
        <w:rPr>
          <w:rFonts w:ascii="Times New Roman"/>
          <w:b w:val="false"/>
          <w:i w:val="false"/>
          <w:color w:val="000000"/>
          <w:sz w:val="28"/>
        </w:rPr>
        <w:t>
                           Алматы - Қарағанды -
</w:t>
      </w:r>
      <w:r>
        <w:br/>
      </w:r>
      <w:r>
        <w:rPr>
          <w:rFonts w:ascii="Times New Roman"/>
          <w:b w:val="false"/>
          <w:i w:val="false"/>
          <w:color w:val="000000"/>
          <w:sz w:val="28"/>
        </w:rPr>
        <w:t>
                           Астана - Бурабай ав-
</w:t>
      </w:r>
      <w:r>
        <w:br/>
      </w:r>
      <w:r>
        <w:rPr>
          <w:rFonts w:ascii="Times New Roman"/>
          <w:b w:val="false"/>
          <w:i w:val="false"/>
          <w:color w:val="000000"/>
          <w:sz w:val="28"/>
        </w:rPr>
        <w:t>
                           тожолын оңалту - 
</w:t>
      </w:r>
      <w:r>
        <w:br/>
      </w:r>
      <w:r>
        <w:rPr>
          <w:rFonts w:ascii="Times New Roman"/>
          <w:b w:val="false"/>
          <w:i w:val="false"/>
          <w:color w:val="000000"/>
          <w:sz w:val="28"/>
        </w:rPr>
        <w:t>
                           384300 мың теңге: 
</w:t>
      </w:r>
      <w:r>
        <w:br/>
      </w:r>
      <w:r>
        <w:rPr>
          <w:rFonts w:ascii="Times New Roman"/>
          <w:b w:val="false"/>
          <w:i w:val="false"/>
          <w:color w:val="000000"/>
          <w:sz w:val="28"/>
        </w:rPr>
        <w:t>
                           құрылысты қадағалау
</w:t>
      </w:r>
      <w:r>
        <w:br/>
      </w:r>
      <w:r>
        <w:rPr>
          <w:rFonts w:ascii="Times New Roman"/>
          <w:b w:val="false"/>
          <w:i w:val="false"/>
          <w:color w:val="000000"/>
          <w:sz w:val="28"/>
        </w:rPr>
        <w:t>
                           жөнiндегi консультант-
</w:t>
      </w:r>
      <w:r>
        <w:br/>
      </w:r>
      <w:r>
        <w:rPr>
          <w:rFonts w:ascii="Times New Roman"/>
          <w:b w:val="false"/>
          <w:i w:val="false"/>
          <w:color w:val="000000"/>
          <w:sz w:val="28"/>
        </w:rPr>
        <w:t>
                           тың қызметтерi, мерді-
</w:t>
      </w:r>
      <w:r>
        <w:br/>
      </w:r>
      <w:r>
        <w:rPr>
          <w:rFonts w:ascii="Times New Roman"/>
          <w:b w:val="false"/>
          <w:i w:val="false"/>
          <w:color w:val="000000"/>
          <w:sz w:val="28"/>
        </w:rPr>
        <w:t>
                           герлермен егжей-тег-
</w:t>
      </w:r>
      <w:r>
        <w:br/>
      </w:r>
      <w:r>
        <w:rPr>
          <w:rFonts w:ascii="Times New Roman"/>
          <w:b w:val="false"/>
          <w:i w:val="false"/>
          <w:color w:val="000000"/>
          <w:sz w:val="28"/>
        </w:rPr>
        <w:t>
                           жейлi жобаға және ке-
</w:t>
      </w:r>
      <w:r>
        <w:br/>
      </w:r>
      <w:r>
        <w:rPr>
          <w:rFonts w:ascii="Times New Roman"/>
          <w:b w:val="false"/>
          <w:i w:val="false"/>
          <w:color w:val="000000"/>
          <w:sz w:val="28"/>
        </w:rPr>
        <w:t>
                           лiсiм-шарттарға сәйкес
</w:t>
      </w:r>
      <w:r>
        <w:br/>
      </w:r>
      <w:r>
        <w:rPr>
          <w:rFonts w:ascii="Times New Roman"/>
          <w:b w:val="false"/>
          <w:i w:val="false"/>
          <w:color w:val="000000"/>
          <w:sz w:val="28"/>
        </w:rPr>
        <w:t>
                           автожолды қайта жаңарту,
</w:t>
      </w:r>
      <w:r>
        <w:br/>
      </w:r>
      <w:r>
        <w:rPr>
          <w:rFonts w:ascii="Times New Roman"/>
          <w:b w:val="false"/>
          <w:i w:val="false"/>
          <w:color w:val="000000"/>
          <w:sz w:val="28"/>
        </w:rPr>
        <w:t>
                           жабдықтар сатып алу.
</w:t>
      </w:r>
      <w:r>
        <w:br/>
      </w:r>
      <w:r>
        <w:rPr>
          <w:rFonts w:ascii="Times New Roman"/>
          <w:b w:val="false"/>
          <w:i w:val="false"/>
          <w:color w:val="000000"/>
          <w:sz w:val="28"/>
        </w:rPr>
        <w:t>
                           2.2. Осакаровка - Виш-
</w:t>
      </w:r>
      <w:r>
        <w:br/>
      </w:r>
      <w:r>
        <w:rPr>
          <w:rFonts w:ascii="Times New Roman"/>
          <w:b w:val="false"/>
          <w:i w:val="false"/>
          <w:color w:val="000000"/>
          <w:sz w:val="28"/>
        </w:rPr>
        <w:t>
                           невка - 231751 мың 
</w:t>
      </w:r>
      <w:r>
        <w:br/>
      </w:r>
      <w:r>
        <w:rPr>
          <w:rFonts w:ascii="Times New Roman"/>
          <w:b w:val="false"/>
          <w:i w:val="false"/>
          <w:color w:val="000000"/>
          <w:sz w:val="28"/>
        </w:rPr>
        <w:t>
                           теңге:
</w:t>
      </w:r>
      <w:r>
        <w:br/>
      </w:r>
      <w:r>
        <w:rPr>
          <w:rFonts w:ascii="Times New Roman"/>
          <w:b w:val="false"/>
          <w:i w:val="false"/>
          <w:color w:val="000000"/>
          <w:sz w:val="28"/>
        </w:rPr>
        <w:t>
                           құрылысты қадағалау, 
</w:t>
      </w:r>
      <w:r>
        <w:br/>
      </w:r>
      <w:r>
        <w:rPr>
          <w:rFonts w:ascii="Times New Roman"/>
          <w:b w:val="false"/>
          <w:i w:val="false"/>
          <w:color w:val="000000"/>
          <w:sz w:val="28"/>
        </w:rPr>
        <w:t>
                           мердiгерлермен егжей-
</w:t>
      </w:r>
      <w:r>
        <w:br/>
      </w:r>
      <w:r>
        <w:rPr>
          <w:rFonts w:ascii="Times New Roman"/>
          <w:b w:val="false"/>
          <w:i w:val="false"/>
          <w:color w:val="000000"/>
          <w:sz w:val="28"/>
        </w:rPr>
        <w:t>
                           тегжейлi жобаға және 
</w:t>
      </w:r>
      <w:r>
        <w:br/>
      </w:r>
      <w:r>
        <w:rPr>
          <w:rFonts w:ascii="Times New Roman"/>
          <w:b w:val="false"/>
          <w:i w:val="false"/>
          <w:color w:val="000000"/>
          <w:sz w:val="28"/>
        </w:rPr>
        <w:t>
                           келiсiм-шарттарға сәй-
</w:t>
      </w:r>
      <w:r>
        <w:br/>
      </w:r>
      <w:r>
        <w:rPr>
          <w:rFonts w:ascii="Times New Roman"/>
          <w:b w:val="false"/>
          <w:i w:val="false"/>
          <w:color w:val="000000"/>
          <w:sz w:val="28"/>
        </w:rPr>
        <w:t>
                           кес автожолды қайта
</w:t>
      </w:r>
      <w:r>
        <w:br/>
      </w:r>
      <w:r>
        <w:rPr>
          <w:rFonts w:ascii="Times New Roman"/>
          <w:b w:val="false"/>
          <w:i w:val="false"/>
          <w:color w:val="000000"/>
          <w:sz w:val="28"/>
        </w:rPr>
        <w:t>
                           жаңарту.
</w:t>
      </w:r>
      <w:r>
        <w:br/>
      </w:r>
      <w:r>
        <w:rPr>
          <w:rFonts w:ascii="Times New Roman"/>
          <w:b w:val="false"/>
          <w:i w:val="false"/>
          <w:color w:val="000000"/>
          <w:sz w:val="28"/>
        </w:rPr>
        <w:t>
                           2.3. Вишневка - Астана
</w:t>
      </w:r>
      <w:r>
        <w:br/>
      </w:r>
      <w:r>
        <w:rPr>
          <w:rFonts w:ascii="Times New Roman"/>
          <w:b w:val="false"/>
          <w:i w:val="false"/>
          <w:color w:val="000000"/>
          <w:sz w:val="28"/>
        </w:rPr>
        <w:t>
                           - 73281 мың теңге: 
</w:t>
      </w:r>
      <w:r>
        <w:br/>
      </w:r>
      <w:r>
        <w:rPr>
          <w:rFonts w:ascii="Times New Roman"/>
          <w:b w:val="false"/>
          <w:i w:val="false"/>
          <w:color w:val="000000"/>
          <w:sz w:val="28"/>
        </w:rPr>
        <w:t>
                           жабдықтар сатып алу.
</w:t>
      </w:r>
      <w:r>
        <w:br/>
      </w:r>
      <w:r>
        <w:rPr>
          <w:rFonts w:ascii="Times New Roman"/>
          <w:b w:val="false"/>
          <w:i w:val="false"/>
          <w:color w:val="000000"/>
          <w:sz w:val="28"/>
        </w:rPr>
        <w:t>
                           3. Автожол саласын
</w:t>
      </w:r>
      <w:r>
        <w:br/>
      </w:r>
      <w:r>
        <w:rPr>
          <w:rFonts w:ascii="Times New Roman"/>
          <w:b w:val="false"/>
          <w:i w:val="false"/>
          <w:color w:val="000000"/>
          <w:sz w:val="28"/>
        </w:rPr>
        <w:t>
                           дамыту жобасы
</w:t>
      </w:r>
      <w:r>
        <w:br/>
      </w:r>
      <w:r>
        <w:rPr>
          <w:rFonts w:ascii="Times New Roman"/>
          <w:b w:val="false"/>
          <w:i w:val="false"/>
          <w:color w:val="000000"/>
          <w:sz w:val="28"/>
        </w:rPr>
        <w:t>
                           (Алматы - Бiшкек) -
</w:t>
      </w:r>
      <w:r>
        <w:br/>
      </w:r>
      <w:r>
        <w:rPr>
          <w:rFonts w:ascii="Times New Roman"/>
          <w:b w:val="false"/>
          <w:i w:val="false"/>
          <w:color w:val="000000"/>
          <w:sz w:val="28"/>
        </w:rPr>
        <w:t>
                           3138795 мың теңге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Индустрия
</w:t>
      </w:r>
      <w:r>
        <w:br/>
      </w:r>
      <w:r>
        <w:rPr>
          <w:rFonts w:ascii="Times New Roman"/>
          <w:b w:val="false"/>
          <w:i w:val="false"/>
          <w:color w:val="000000"/>
          <w:sz w:val="28"/>
        </w:rPr>
        <w:t>
                           және сауда министр-
</w:t>
      </w:r>
      <w:r>
        <w:br/>
      </w:r>
      <w:r>
        <w:rPr>
          <w:rFonts w:ascii="Times New Roman"/>
          <w:b w:val="false"/>
          <w:i w:val="false"/>
          <w:color w:val="000000"/>
          <w:sz w:val="28"/>
        </w:rPr>
        <w:t>
                           лiгi Құрылыс iстерi
</w:t>
      </w:r>
      <w:r>
        <w:br/>
      </w:r>
      <w:r>
        <w:rPr>
          <w:rFonts w:ascii="Times New Roman"/>
          <w:b w:val="false"/>
          <w:i w:val="false"/>
          <w:color w:val="000000"/>
          <w:sz w:val="28"/>
        </w:rPr>
        <w:t>
                           жөнiндегi комитетi-
</w:t>
      </w:r>
      <w:r>
        <w:br/>
      </w:r>
      <w:r>
        <w:rPr>
          <w:rFonts w:ascii="Times New Roman"/>
          <w:b w:val="false"/>
          <w:i w:val="false"/>
          <w:color w:val="000000"/>
          <w:sz w:val="28"/>
        </w:rPr>
        <w:t>
                           нiң 2003 жылғы 25
</w:t>
      </w:r>
      <w:r>
        <w:br/>
      </w:r>
      <w:r>
        <w:rPr>
          <w:rFonts w:ascii="Times New Roman"/>
          <w:b w:val="false"/>
          <w:i w:val="false"/>
          <w:color w:val="000000"/>
          <w:sz w:val="28"/>
        </w:rPr>
        <w:t>
                           қыркүйектегi N 373
</w:t>
      </w:r>
      <w:r>
        <w:br/>
      </w:r>
      <w:r>
        <w:rPr>
          <w:rFonts w:ascii="Times New Roman"/>
          <w:b w:val="false"/>
          <w:i w:val="false"/>
          <w:color w:val="000000"/>
          <w:sz w:val="28"/>
        </w:rPr>
        <w:t>
                           ЖIЖ, 2003 жылғы 25
</w:t>
      </w:r>
      <w:r>
        <w:br/>
      </w:r>
      <w:r>
        <w:rPr>
          <w:rFonts w:ascii="Times New Roman"/>
          <w:b w:val="false"/>
          <w:i w:val="false"/>
          <w:color w:val="000000"/>
          <w:sz w:val="28"/>
        </w:rPr>
        <w:t>
                           қыркүйектегi N 372
</w:t>
      </w:r>
      <w:r>
        <w:br/>
      </w:r>
      <w:r>
        <w:rPr>
          <w:rFonts w:ascii="Times New Roman"/>
          <w:b w:val="false"/>
          <w:i w:val="false"/>
          <w:color w:val="000000"/>
          <w:sz w:val="28"/>
        </w:rPr>
        <w:t>
                           ЖIЖ, 2003 жылғы 18
</w:t>
      </w:r>
      <w:r>
        <w:br/>
      </w:r>
      <w:r>
        <w:rPr>
          <w:rFonts w:ascii="Times New Roman"/>
          <w:b w:val="false"/>
          <w:i w:val="false"/>
          <w:color w:val="000000"/>
          <w:sz w:val="28"/>
        </w:rPr>
        <w:t>
                           қыркүйектегi N 361
</w:t>
      </w:r>
      <w:r>
        <w:br/>
      </w:r>
      <w:r>
        <w:rPr>
          <w:rFonts w:ascii="Times New Roman"/>
          <w:b w:val="false"/>
          <w:i w:val="false"/>
          <w:color w:val="000000"/>
          <w:sz w:val="28"/>
        </w:rPr>
        <w:t>
                           ЖIЖ бұйрықтары
</w:t>
      </w:r>
      <w:r>
        <w:br/>
      </w:r>
      <w:r>
        <w:rPr>
          <w:rFonts w:ascii="Times New Roman"/>
          <w:b w:val="false"/>
          <w:i w:val="false"/>
          <w:color w:val="000000"/>
          <w:sz w:val="28"/>
        </w:rPr>
        <w:t>
                           бойынша), соның
</w:t>
      </w:r>
      <w:r>
        <w:br/>
      </w:r>
      <w:r>
        <w:rPr>
          <w:rFonts w:ascii="Times New Roman"/>
          <w:b w:val="false"/>
          <w:i w:val="false"/>
          <w:color w:val="000000"/>
          <w:sz w:val="28"/>
        </w:rPr>
        <w:t>
                           iшiнде мына
</w:t>
      </w:r>
      <w:r>
        <w:br/>
      </w:r>
      <w:r>
        <w:rPr>
          <w:rFonts w:ascii="Times New Roman"/>
          <w:b w:val="false"/>
          <w:i w:val="false"/>
          <w:color w:val="000000"/>
          <w:sz w:val="28"/>
        </w:rPr>
        <w:t>
                           учаскелерде:
</w:t>
      </w:r>
      <w:r>
        <w:br/>
      </w:r>
      <w:r>
        <w:rPr>
          <w:rFonts w:ascii="Times New Roman"/>
          <w:b w:val="false"/>
          <w:i w:val="false"/>
          <w:color w:val="000000"/>
          <w:sz w:val="28"/>
        </w:rPr>
        <w:t>
                           3.1. Алматы-Ұзынағаш
</w:t>
      </w:r>
      <w:r>
        <w:br/>
      </w:r>
      <w:r>
        <w:rPr>
          <w:rFonts w:ascii="Times New Roman"/>
          <w:b w:val="false"/>
          <w:i w:val="false"/>
          <w:color w:val="000000"/>
          <w:sz w:val="28"/>
        </w:rPr>
        <w:t>
                           374215 мың теңге:
</w:t>
      </w:r>
      <w:r>
        <w:br/>
      </w:r>
      <w:r>
        <w:rPr>
          <w:rFonts w:ascii="Times New Roman"/>
          <w:b w:val="false"/>
          <w:i w:val="false"/>
          <w:color w:val="000000"/>
          <w:sz w:val="28"/>
        </w:rPr>
        <w:t>
                           егжей-тегжейлi
</w:t>
      </w:r>
      <w:r>
        <w:br/>
      </w:r>
      <w:r>
        <w:rPr>
          <w:rFonts w:ascii="Times New Roman"/>
          <w:b w:val="false"/>
          <w:i w:val="false"/>
          <w:color w:val="000000"/>
          <w:sz w:val="28"/>
        </w:rPr>
        <w:t>
                           жобаға және мердi-
</w:t>
      </w:r>
      <w:r>
        <w:br/>
      </w:r>
      <w:r>
        <w:rPr>
          <w:rFonts w:ascii="Times New Roman"/>
          <w:b w:val="false"/>
          <w:i w:val="false"/>
          <w:color w:val="000000"/>
          <w:sz w:val="28"/>
        </w:rPr>
        <w:t>
                           герлермен шарттарға
</w:t>
      </w:r>
      <w:r>
        <w:br/>
      </w:r>
      <w:r>
        <w:rPr>
          <w:rFonts w:ascii="Times New Roman"/>
          <w:b w:val="false"/>
          <w:i w:val="false"/>
          <w:color w:val="000000"/>
          <w:sz w:val="28"/>
        </w:rPr>
        <w:t>
                           сәйкес Ұзынағаш -
</w:t>
      </w:r>
      <w:r>
        <w:br/>
      </w:r>
      <w:r>
        <w:rPr>
          <w:rFonts w:ascii="Times New Roman"/>
          <w:b w:val="false"/>
          <w:i w:val="false"/>
          <w:color w:val="000000"/>
          <w:sz w:val="28"/>
        </w:rPr>
        <w:t>
                           Георгиевка учаске-
</w:t>
      </w:r>
      <w:r>
        <w:br/>
      </w:r>
      <w:r>
        <w:rPr>
          <w:rFonts w:ascii="Times New Roman"/>
          <w:b w:val="false"/>
          <w:i w:val="false"/>
          <w:color w:val="000000"/>
          <w:sz w:val="28"/>
        </w:rPr>
        <w:t>
                           сiнде Алматы-Геор-
</w:t>
      </w:r>
      <w:r>
        <w:br/>
      </w:r>
      <w:r>
        <w:rPr>
          <w:rFonts w:ascii="Times New Roman"/>
          <w:b w:val="false"/>
          <w:i w:val="false"/>
          <w:color w:val="000000"/>
          <w:sz w:val="28"/>
        </w:rPr>
        <w:t>
                           гиевка автожолын
</w:t>
      </w:r>
      <w:r>
        <w:br/>
      </w:r>
      <w:r>
        <w:rPr>
          <w:rFonts w:ascii="Times New Roman"/>
          <w:b w:val="false"/>
          <w:i w:val="false"/>
          <w:color w:val="000000"/>
          <w:sz w:val="28"/>
        </w:rPr>
        <w:t>
                           қалпына келтiру.
</w:t>
      </w:r>
      <w:r>
        <w:br/>
      </w:r>
      <w:r>
        <w:rPr>
          <w:rFonts w:ascii="Times New Roman"/>
          <w:b w:val="false"/>
          <w:i w:val="false"/>
          <w:color w:val="000000"/>
          <w:sz w:val="28"/>
        </w:rPr>
        <w:t>
                           3.2. Ұзынағаш -
</w:t>
      </w:r>
      <w:r>
        <w:br/>
      </w:r>
      <w:r>
        <w:rPr>
          <w:rFonts w:ascii="Times New Roman"/>
          <w:b w:val="false"/>
          <w:i w:val="false"/>
          <w:color w:val="000000"/>
          <w:sz w:val="28"/>
        </w:rPr>
        <w:t>
                           Георгиевка учаскесi
</w:t>
      </w:r>
      <w:r>
        <w:br/>
      </w:r>
      <w:r>
        <w:rPr>
          <w:rFonts w:ascii="Times New Roman"/>
          <w:b w:val="false"/>
          <w:i w:val="false"/>
          <w:color w:val="000000"/>
          <w:sz w:val="28"/>
        </w:rPr>
        <w:t>
                           - 2764581 мың
</w:t>
      </w:r>
      <w:r>
        <w:br/>
      </w:r>
      <w:r>
        <w:rPr>
          <w:rFonts w:ascii="Times New Roman"/>
          <w:b w:val="false"/>
          <w:i w:val="false"/>
          <w:color w:val="000000"/>
          <w:sz w:val="28"/>
        </w:rPr>
        <w:t>
                           теңге:
</w:t>
      </w:r>
      <w:r>
        <w:br/>
      </w:r>
      <w:r>
        <w:rPr>
          <w:rFonts w:ascii="Times New Roman"/>
          <w:b w:val="false"/>
          <w:i w:val="false"/>
          <w:color w:val="000000"/>
          <w:sz w:val="28"/>
        </w:rPr>
        <w:t>
                           құрылысты қадаға-
</w:t>
      </w:r>
      <w:r>
        <w:br/>
      </w:r>
      <w:r>
        <w:rPr>
          <w:rFonts w:ascii="Times New Roman"/>
          <w:b w:val="false"/>
          <w:i w:val="false"/>
          <w:color w:val="000000"/>
          <w:sz w:val="28"/>
        </w:rPr>
        <w:t>
                           лау; жабдықтарды
</w:t>
      </w:r>
      <w:r>
        <w:br/>
      </w:r>
      <w:r>
        <w:rPr>
          <w:rFonts w:ascii="Times New Roman"/>
          <w:b w:val="false"/>
          <w:i w:val="false"/>
          <w:color w:val="000000"/>
          <w:sz w:val="28"/>
        </w:rPr>
        <w:t>
                           сатып алу; егжей-
</w:t>
      </w:r>
      <w:r>
        <w:br/>
      </w:r>
      <w:r>
        <w:rPr>
          <w:rFonts w:ascii="Times New Roman"/>
          <w:b w:val="false"/>
          <w:i w:val="false"/>
          <w:color w:val="000000"/>
          <w:sz w:val="28"/>
        </w:rPr>
        <w:t>
                           тегжейлi жобаға
</w:t>
      </w:r>
      <w:r>
        <w:br/>
      </w:r>
      <w:r>
        <w:rPr>
          <w:rFonts w:ascii="Times New Roman"/>
          <w:b w:val="false"/>
          <w:i w:val="false"/>
          <w:color w:val="000000"/>
          <w:sz w:val="28"/>
        </w:rPr>
        <w:t>
                           және мердiгерлер-
</w:t>
      </w:r>
      <w:r>
        <w:br/>
      </w:r>
      <w:r>
        <w:rPr>
          <w:rFonts w:ascii="Times New Roman"/>
          <w:b w:val="false"/>
          <w:i w:val="false"/>
          <w:color w:val="000000"/>
          <w:sz w:val="28"/>
        </w:rPr>
        <w:t>
                           мен шарттарға
</w:t>
      </w:r>
      <w:r>
        <w:br/>
      </w:r>
      <w:r>
        <w:rPr>
          <w:rFonts w:ascii="Times New Roman"/>
          <w:b w:val="false"/>
          <w:i w:val="false"/>
          <w:color w:val="000000"/>
          <w:sz w:val="28"/>
        </w:rPr>
        <w:t>
                           сәйкес Ұзынағаш-
</w:t>
      </w:r>
      <w:r>
        <w:br/>
      </w:r>
      <w:r>
        <w:rPr>
          <w:rFonts w:ascii="Times New Roman"/>
          <w:b w:val="false"/>
          <w:i w:val="false"/>
          <w:color w:val="000000"/>
          <w:sz w:val="28"/>
        </w:rPr>
        <w:t>
                           Георгиевка учас-
</w:t>
      </w:r>
      <w:r>
        <w:br/>
      </w:r>
      <w:r>
        <w:rPr>
          <w:rFonts w:ascii="Times New Roman"/>
          <w:b w:val="false"/>
          <w:i w:val="false"/>
          <w:color w:val="000000"/>
          <w:sz w:val="28"/>
        </w:rPr>
        <w:t>
                           кесiнде Алматы-
</w:t>
      </w:r>
      <w:r>
        <w:br/>
      </w:r>
      <w:r>
        <w:rPr>
          <w:rFonts w:ascii="Times New Roman"/>
          <w:b w:val="false"/>
          <w:i w:val="false"/>
          <w:color w:val="000000"/>
          <w:sz w:val="28"/>
        </w:rPr>
        <w:t>
                           Георгиевка авто-
</w:t>
      </w:r>
      <w:r>
        <w:br/>
      </w:r>
      <w:r>
        <w:rPr>
          <w:rFonts w:ascii="Times New Roman"/>
          <w:b w:val="false"/>
          <w:i w:val="false"/>
          <w:color w:val="000000"/>
          <w:sz w:val="28"/>
        </w:rPr>
        <w:t>
                           жолын қалпына
</w:t>
      </w:r>
      <w:r>
        <w:br/>
      </w:r>
      <w:r>
        <w:rPr>
          <w:rFonts w:ascii="Times New Roman"/>
          <w:b w:val="false"/>
          <w:i w:val="false"/>
          <w:color w:val="000000"/>
          <w:sz w:val="28"/>
        </w:rPr>
        <w:t>
                           келтіру.
</w:t>
      </w:r>
      <w:r>
        <w:br/>
      </w:r>
      <w:r>
        <w:rPr>
          <w:rFonts w:ascii="Times New Roman"/>
          <w:b w:val="false"/>
          <w:i w:val="false"/>
          <w:color w:val="000000"/>
          <w:sz w:val="28"/>
        </w:rPr>
        <w:t>
                           4. Ақтау - Атырау
</w:t>
      </w:r>
      <w:r>
        <w:br/>
      </w:r>
      <w:r>
        <w:rPr>
          <w:rFonts w:ascii="Times New Roman"/>
          <w:b w:val="false"/>
          <w:i w:val="false"/>
          <w:color w:val="000000"/>
          <w:sz w:val="28"/>
        </w:rPr>
        <w:t>
                           автожолын қайта
</w:t>
      </w:r>
      <w:r>
        <w:br/>
      </w:r>
      <w:r>
        <w:rPr>
          <w:rFonts w:ascii="Times New Roman"/>
          <w:b w:val="false"/>
          <w:i w:val="false"/>
          <w:color w:val="000000"/>
          <w:sz w:val="28"/>
        </w:rPr>
        <w:t>
                           жаңарту - 130000
</w:t>
      </w:r>
      <w:r>
        <w:br/>
      </w:r>
      <w:r>
        <w:rPr>
          <w:rFonts w:ascii="Times New Roman"/>
          <w:b w:val="false"/>
          <w:i w:val="false"/>
          <w:color w:val="000000"/>
          <w:sz w:val="28"/>
        </w:rPr>
        <w:t>
                           мың теңге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Индустрия
</w:t>
      </w:r>
      <w:r>
        <w:br/>
      </w:r>
      <w:r>
        <w:rPr>
          <w:rFonts w:ascii="Times New Roman"/>
          <w:b w:val="false"/>
          <w:i w:val="false"/>
          <w:color w:val="000000"/>
          <w:sz w:val="28"/>
        </w:rPr>
        <w:t>
                           және сауда
</w:t>
      </w:r>
      <w:r>
        <w:br/>
      </w:r>
      <w:r>
        <w:rPr>
          <w:rFonts w:ascii="Times New Roman"/>
          <w:b w:val="false"/>
          <w:i w:val="false"/>
          <w:color w:val="000000"/>
          <w:sz w:val="28"/>
        </w:rPr>
        <w:t>
                           министрлiгi Құрылыс
</w:t>
      </w:r>
      <w:r>
        <w:br/>
      </w:r>
      <w:r>
        <w:rPr>
          <w:rFonts w:ascii="Times New Roman"/>
          <w:b w:val="false"/>
          <w:i w:val="false"/>
          <w:color w:val="000000"/>
          <w:sz w:val="28"/>
        </w:rPr>
        <w:t>
                           істерi жөнiндегi
</w:t>
      </w:r>
      <w:r>
        <w:br/>
      </w:r>
      <w:r>
        <w:rPr>
          <w:rFonts w:ascii="Times New Roman"/>
          <w:b w:val="false"/>
          <w:i w:val="false"/>
          <w:color w:val="000000"/>
          <w:sz w:val="28"/>
        </w:rPr>
        <w:t>
                           комитетiнiң 2004
</w:t>
      </w:r>
      <w:r>
        <w:br/>
      </w:r>
      <w:r>
        <w:rPr>
          <w:rFonts w:ascii="Times New Roman"/>
          <w:b w:val="false"/>
          <w:i w:val="false"/>
          <w:color w:val="000000"/>
          <w:sz w:val="28"/>
        </w:rPr>
        <w:t>
                           жылғы 23 сәуiрдегi
</w:t>
      </w:r>
      <w:r>
        <w:br/>
      </w:r>
      <w:r>
        <w:rPr>
          <w:rFonts w:ascii="Times New Roman"/>
          <w:b w:val="false"/>
          <w:i w:val="false"/>
          <w:color w:val="000000"/>
          <w:sz w:val="28"/>
        </w:rPr>
        <w:t>
                           N 185 ЖIЖ, 2004
</w:t>
      </w:r>
      <w:r>
        <w:br/>
      </w:r>
      <w:r>
        <w:rPr>
          <w:rFonts w:ascii="Times New Roman"/>
          <w:b w:val="false"/>
          <w:i w:val="false"/>
          <w:color w:val="000000"/>
          <w:sz w:val="28"/>
        </w:rPr>
        <w:t>
                           жылғы 23 сәуiрдегі
</w:t>
      </w:r>
      <w:r>
        <w:br/>
      </w:r>
      <w:r>
        <w:rPr>
          <w:rFonts w:ascii="Times New Roman"/>
          <w:b w:val="false"/>
          <w:i w:val="false"/>
          <w:color w:val="000000"/>
          <w:sz w:val="28"/>
        </w:rPr>
        <w:t>
                           N 186 ЖIЖ, 2004
</w:t>
      </w:r>
      <w:r>
        <w:br/>
      </w:r>
      <w:r>
        <w:rPr>
          <w:rFonts w:ascii="Times New Roman"/>
          <w:b w:val="false"/>
          <w:i w:val="false"/>
          <w:color w:val="000000"/>
          <w:sz w:val="28"/>
        </w:rPr>
        <w:t>
                           жылғы 23 сәуiрдегi N
</w:t>
      </w:r>
      <w:r>
        <w:br/>
      </w:r>
      <w:r>
        <w:rPr>
          <w:rFonts w:ascii="Times New Roman"/>
          <w:b w:val="false"/>
          <w:i w:val="false"/>
          <w:color w:val="000000"/>
          <w:sz w:val="28"/>
        </w:rPr>
        <w:t>
                           187 ЖIЖ, 2004 жылғы
</w:t>
      </w:r>
      <w:r>
        <w:br/>
      </w:r>
      <w:r>
        <w:rPr>
          <w:rFonts w:ascii="Times New Roman"/>
          <w:b w:val="false"/>
          <w:i w:val="false"/>
          <w:color w:val="000000"/>
          <w:sz w:val="28"/>
        </w:rPr>
        <w:t>
                           23 сәуiрдегi N 188
</w:t>
      </w:r>
      <w:r>
        <w:br/>
      </w:r>
      <w:r>
        <w:rPr>
          <w:rFonts w:ascii="Times New Roman"/>
          <w:b w:val="false"/>
          <w:i w:val="false"/>
          <w:color w:val="000000"/>
          <w:sz w:val="28"/>
        </w:rPr>
        <w:t>
                           ЖIЖ, 2004 жылғы 23
</w:t>
      </w:r>
      <w:r>
        <w:br/>
      </w:r>
      <w:r>
        <w:rPr>
          <w:rFonts w:ascii="Times New Roman"/>
          <w:b w:val="false"/>
          <w:i w:val="false"/>
          <w:color w:val="000000"/>
          <w:sz w:val="28"/>
        </w:rPr>
        <w:t>
                           сәуiрдегi N 189 ЖIЖ,
</w:t>
      </w:r>
      <w:r>
        <w:br/>
      </w:r>
      <w:r>
        <w:rPr>
          <w:rFonts w:ascii="Times New Roman"/>
          <w:b w:val="false"/>
          <w:i w:val="false"/>
          <w:color w:val="000000"/>
          <w:sz w:val="28"/>
        </w:rPr>
        <w:t>
                           2004 жылғы 23 сәуiр-
</w:t>
      </w:r>
      <w:r>
        <w:br/>
      </w:r>
      <w:r>
        <w:rPr>
          <w:rFonts w:ascii="Times New Roman"/>
          <w:b w:val="false"/>
          <w:i w:val="false"/>
          <w:color w:val="000000"/>
          <w:sz w:val="28"/>
        </w:rPr>
        <w:t>
                           дегi N 190 ЖIЖ,
</w:t>
      </w:r>
      <w:r>
        <w:br/>
      </w:r>
      <w:r>
        <w:rPr>
          <w:rFonts w:ascii="Times New Roman"/>
          <w:b w:val="false"/>
          <w:i w:val="false"/>
          <w:color w:val="000000"/>
          <w:sz w:val="28"/>
        </w:rPr>
        <w:t>
                           2004 жылғы 23
</w:t>
      </w:r>
      <w:r>
        <w:br/>
      </w:r>
      <w:r>
        <w:rPr>
          <w:rFonts w:ascii="Times New Roman"/>
          <w:b w:val="false"/>
          <w:i w:val="false"/>
          <w:color w:val="000000"/>
          <w:sz w:val="28"/>
        </w:rPr>
        <w:t>
                           сәуiрдегi N 191 ЖIЖ,
</w:t>
      </w:r>
      <w:r>
        <w:br/>
      </w:r>
      <w:r>
        <w:rPr>
          <w:rFonts w:ascii="Times New Roman"/>
          <w:b w:val="false"/>
          <w:i w:val="false"/>
          <w:color w:val="000000"/>
          <w:sz w:val="28"/>
        </w:rPr>
        <w:t>
                           2004 жылғы 23 сәуiр-
</w:t>
      </w:r>
      <w:r>
        <w:br/>
      </w:r>
      <w:r>
        <w:rPr>
          <w:rFonts w:ascii="Times New Roman"/>
          <w:b w:val="false"/>
          <w:i w:val="false"/>
          <w:color w:val="000000"/>
          <w:sz w:val="28"/>
        </w:rPr>
        <w:t>
                           дегі N 192 ЖIЖ
</w:t>
      </w:r>
      <w:r>
        <w:br/>
      </w:r>
      <w:r>
        <w:rPr>
          <w:rFonts w:ascii="Times New Roman"/>
          <w:b w:val="false"/>
          <w:i w:val="false"/>
          <w:color w:val="000000"/>
          <w:sz w:val="28"/>
        </w:rPr>
        <w:t>
                           бұйрықтары бойынша):
</w:t>
      </w:r>
      <w:r>
        <w:br/>
      </w:r>
      <w:r>
        <w:rPr>
          <w:rFonts w:ascii="Times New Roman"/>
          <w:b w:val="false"/>
          <w:i w:val="false"/>
          <w:color w:val="000000"/>
          <w:sz w:val="28"/>
        </w:rPr>
        <w:t>
                           құрылысты қадағалау,
</w:t>
      </w:r>
      <w:r>
        <w:br/>
      </w:r>
      <w:r>
        <w:rPr>
          <w:rFonts w:ascii="Times New Roman"/>
          <w:b w:val="false"/>
          <w:i w:val="false"/>
          <w:color w:val="000000"/>
          <w:sz w:val="28"/>
        </w:rPr>
        <w:t>
                           егжей-тегжейлi
</w:t>
      </w:r>
      <w:r>
        <w:br/>
      </w:r>
      <w:r>
        <w:rPr>
          <w:rFonts w:ascii="Times New Roman"/>
          <w:b w:val="false"/>
          <w:i w:val="false"/>
          <w:color w:val="000000"/>
          <w:sz w:val="28"/>
        </w:rPr>
        <w:t>
                           жобаға және мердi-
</w:t>
      </w:r>
      <w:r>
        <w:br/>
      </w:r>
      <w:r>
        <w:rPr>
          <w:rFonts w:ascii="Times New Roman"/>
          <w:b w:val="false"/>
          <w:i w:val="false"/>
          <w:color w:val="000000"/>
          <w:sz w:val="28"/>
        </w:rPr>
        <w:t>
                           герлермен шарттарға
</w:t>
      </w:r>
      <w:r>
        <w:br/>
      </w:r>
      <w:r>
        <w:rPr>
          <w:rFonts w:ascii="Times New Roman"/>
          <w:b w:val="false"/>
          <w:i w:val="false"/>
          <w:color w:val="000000"/>
          <w:sz w:val="28"/>
        </w:rPr>
        <w:t>
                           сәйкес Ақтау -
</w:t>
      </w:r>
      <w:r>
        <w:br/>
      </w:r>
      <w:r>
        <w:rPr>
          <w:rFonts w:ascii="Times New Roman"/>
          <w:b w:val="false"/>
          <w:i w:val="false"/>
          <w:color w:val="000000"/>
          <w:sz w:val="28"/>
        </w:rPr>
        <w:t>
                           Атырау автожолын
</w:t>
      </w:r>
      <w:r>
        <w:br/>
      </w:r>
      <w:r>
        <w:rPr>
          <w:rFonts w:ascii="Times New Roman"/>
          <w:b w:val="false"/>
          <w:i w:val="false"/>
          <w:color w:val="000000"/>
          <w:sz w:val="28"/>
        </w:rPr>
        <w:t>
                           қалпына келтiру.
</w:t>
      </w:r>
    </w:p>
    <w:p>
      <w:pPr>
        <w:spacing w:after="0"/>
        <w:ind w:left="0"/>
        <w:jc w:val="both"/>
      </w:pPr>
      <w:r>
        <w:rPr>
          <w:rFonts w:ascii="Times New Roman"/>
          <w:b w:val="false"/>
          <w:i w:val="false"/>
          <w:color w:val="000000"/>
          <w:sz w:val="28"/>
        </w:rPr>
        <w:t>
3       005   Ішкі көздер  Қазақстан Республи-  Жыл   Қазақстан
</w:t>
      </w:r>
      <w:r>
        <w:br/>
      </w:r>
      <w:r>
        <w:rPr>
          <w:rFonts w:ascii="Times New Roman"/>
          <w:b w:val="false"/>
          <w:i w:val="false"/>
          <w:color w:val="000000"/>
          <w:sz w:val="28"/>
        </w:rPr>
        <w:t>
              есебінен     касы Үкiметiнiң      бойы  Республикасы-
</w:t>
      </w:r>
      <w:r>
        <w:br/>
      </w:r>
      <w:r>
        <w:rPr>
          <w:rFonts w:ascii="Times New Roman"/>
          <w:b w:val="false"/>
          <w:i w:val="false"/>
          <w:color w:val="000000"/>
          <w:sz w:val="28"/>
        </w:rPr>
        <w:t>
              жобаны іске  2004 жылғы 8 желтоқ-       ның Көлік және
</w:t>
      </w:r>
      <w:r>
        <w:br/>
      </w:r>
      <w:r>
        <w:rPr>
          <w:rFonts w:ascii="Times New Roman"/>
          <w:b w:val="false"/>
          <w:i w:val="false"/>
          <w:color w:val="000000"/>
          <w:sz w:val="28"/>
        </w:rPr>
        <w:t>
              асыру        сандағы N 1289             коммуникация-
</w:t>
      </w:r>
      <w:r>
        <w:br/>
      </w:r>
      <w:r>
        <w:rPr>
          <w:rFonts w:ascii="Times New Roman"/>
          <w:b w:val="false"/>
          <w:i w:val="false"/>
          <w:color w:val="000000"/>
          <w:sz w:val="28"/>
        </w:rPr>
        <w:t>
                           қаулысына 2-қосым-         лар министрлі-
</w:t>
      </w:r>
      <w:r>
        <w:br/>
      </w:r>
      <w:r>
        <w:rPr>
          <w:rFonts w:ascii="Times New Roman"/>
          <w:b w:val="false"/>
          <w:i w:val="false"/>
          <w:color w:val="000000"/>
          <w:sz w:val="28"/>
        </w:rPr>
        <w:t>
                           шаға сәйкес тiзбе          гі
</w:t>
      </w:r>
      <w:r>
        <w:br/>
      </w:r>
      <w:r>
        <w:rPr>
          <w:rFonts w:ascii="Times New Roman"/>
          <w:b w:val="false"/>
          <w:i w:val="false"/>
          <w:color w:val="000000"/>
          <w:sz w:val="28"/>
        </w:rPr>
        <w:t>
                           бойынша және
</w:t>
      </w:r>
      <w:r>
        <w:br/>
      </w:r>
      <w:r>
        <w:rPr>
          <w:rFonts w:ascii="Times New Roman"/>
          <w:b w:val="false"/>
          <w:i w:val="false"/>
          <w:color w:val="000000"/>
          <w:sz w:val="28"/>
        </w:rPr>
        <w:t>
                           сомалар шегiнде
</w:t>
      </w:r>
      <w:r>
        <w:br/>
      </w:r>
      <w:r>
        <w:rPr>
          <w:rFonts w:ascii="Times New Roman"/>
          <w:b w:val="false"/>
          <w:i w:val="false"/>
          <w:color w:val="000000"/>
          <w:sz w:val="28"/>
        </w:rPr>
        <w:t>
                           республикалық
</w:t>
      </w:r>
      <w:r>
        <w:br/>
      </w:r>
      <w:r>
        <w:rPr>
          <w:rFonts w:ascii="Times New Roman"/>
          <w:b w:val="false"/>
          <w:i w:val="false"/>
          <w:color w:val="000000"/>
          <w:sz w:val="28"/>
        </w:rPr>
        <w:t>
                           деңгейде автомобиль
</w:t>
      </w:r>
      <w:r>
        <w:br/>
      </w:r>
      <w:r>
        <w:rPr>
          <w:rFonts w:ascii="Times New Roman"/>
          <w:b w:val="false"/>
          <w:i w:val="false"/>
          <w:color w:val="000000"/>
          <w:sz w:val="28"/>
        </w:rPr>
        <w:t>
                           жолдарын дамытуға
</w:t>
      </w:r>
      <w:r>
        <w:br/>
      </w:r>
      <w:r>
        <w:rPr>
          <w:rFonts w:ascii="Times New Roman"/>
          <w:b w:val="false"/>
          <w:i w:val="false"/>
          <w:color w:val="000000"/>
          <w:sz w:val="28"/>
        </w:rPr>
        <w:t>
                           бағытталған инвес-
</w:t>
      </w:r>
      <w:r>
        <w:br/>
      </w:r>
      <w:r>
        <w:rPr>
          <w:rFonts w:ascii="Times New Roman"/>
          <w:b w:val="false"/>
          <w:i w:val="false"/>
          <w:color w:val="000000"/>
          <w:sz w:val="28"/>
        </w:rPr>
        <w:t>
                           тициялық жобаларды
</w:t>
      </w:r>
      <w:r>
        <w:br/>
      </w:r>
      <w:r>
        <w:rPr>
          <w:rFonts w:ascii="Times New Roman"/>
          <w:b w:val="false"/>
          <w:i w:val="false"/>
          <w:color w:val="000000"/>
          <w:sz w:val="28"/>
        </w:rPr>
        <w:t>
                           iске асыру:
</w:t>
      </w:r>
      <w:r>
        <w:br/>
      </w:r>
      <w:r>
        <w:rPr>
          <w:rFonts w:ascii="Times New Roman"/>
          <w:b w:val="false"/>
          <w:i w:val="false"/>
          <w:color w:val="000000"/>
          <w:sz w:val="28"/>
        </w:rPr>
        <w:t>
                           1. Автожолдарды
</w:t>
      </w:r>
      <w:r>
        <w:br/>
      </w:r>
      <w:r>
        <w:rPr>
          <w:rFonts w:ascii="Times New Roman"/>
          <w:b w:val="false"/>
          <w:i w:val="false"/>
          <w:color w:val="000000"/>
          <w:sz w:val="28"/>
        </w:rPr>
        <w:t>
                           салу және қайта
</w:t>
      </w:r>
      <w:r>
        <w:br/>
      </w:r>
      <w:r>
        <w:rPr>
          <w:rFonts w:ascii="Times New Roman"/>
          <w:b w:val="false"/>
          <w:i w:val="false"/>
          <w:color w:val="000000"/>
          <w:sz w:val="28"/>
        </w:rPr>
        <w:t>
                           жаңарту - 404,3 км
</w:t>
      </w:r>
      <w:r>
        <w:br/>
      </w:r>
      <w:r>
        <w:rPr>
          <w:rFonts w:ascii="Times New Roman"/>
          <w:b w:val="false"/>
          <w:i w:val="false"/>
          <w:color w:val="000000"/>
          <w:sz w:val="28"/>
        </w:rPr>
        <w:t>
                           13404336 мың
</w:t>
      </w:r>
      <w:r>
        <w:br/>
      </w:r>
      <w:r>
        <w:rPr>
          <w:rFonts w:ascii="Times New Roman"/>
          <w:b w:val="false"/>
          <w:i w:val="false"/>
          <w:color w:val="000000"/>
          <w:sz w:val="28"/>
        </w:rPr>
        <w:t>
                           теңге сомасында,
</w:t>
      </w:r>
      <w:r>
        <w:br/>
      </w:r>
      <w:r>
        <w:rPr>
          <w:rFonts w:ascii="Times New Roman"/>
          <w:b w:val="false"/>
          <w:i w:val="false"/>
          <w:color w:val="000000"/>
          <w:sz w:val="28"/>
        </w:rPr>
        <w:t>
                           соның iшiнде:
</w:t>
      </w:r>
      <w:r>
        <w:br/>
      </w:r>
      <w:r>
        <w:rPr>
          <w:rFonts w:ascii="Times New Roman"/>
          <w:b w:val="false"/>
          <w:i w:val="false"/>
          <w:color w:val="000000"/>
          <w:sz w:val="28"/>
        </w:rPr>
        <w:t>
                           Ресей Федерациясы-
</w:t>
      </w:r>
      <w:r>
        <w:br/>
      </w:r>
      <w:r>
        <w:rPr>
          <w:rFonts w:ascii="Times New Roman"/>
          <w:b w:val="false"/>
          <w:i w:val="false"/>
          <w:color w:val="000000"/>
          <w:sz w:val="28"/>
        </w:rPr>
        <w:t>
                           ның шекарасы -
</w:t>
      </w:r>
      <w:r>
        <w:br/>
      </w:r>
      <w:r>
        <w:rPr>
          <w:rFonts w:ascii="Times New Roman"/>
          <w:b w:val="false"/>
          <w:i w:val="false"/>
          <w:color w:val="000000"/>
          <w:sz w:val="28"/>
        </w:rPr>
        <w:t>
                           Орал - Ақтөбе - 177
</w:t>
      </w:r>
      <w:r>
        <w:br/>
      </w:r>
      <w:r>
        <w:rPr>
          <w:rFonts w:ascii="Times New Roman"/>
          <w:b w:val="false"/>
          <w:i w:val="false"/>
          <w:color w:val="000000"/>
          <w:sz w:val="28"/>
        </w:rPr>
        <w:t>
                           км 5579547 мың
</w:t>
      </w:r>
      <w:r>
        <w:br/>
      </w:r>
      <w:r>
        <w:rPr>
          <w:rFonts w:ascii="Times New Roman"/>
          <w:b w:val="false"/>
          <w:i w:val="false"/>
          <w:color w:val="000000"/>
          <w:sz w:val="28"/>
        </w:rPr>
        <w:t>
                           теңге сомасына
</w:t>
      </w:r>
      <w:r>
        <w:br/>
      </w:r>
      <w:r>
        <w:rPr>
          <w:rFonts w:ascii="Times New Roman"/>
          <w:b w:val="false"/>
          <w:i w:val="false"/>
          <w:color w:val="000000"/>
          <w:sz w:val="28"/>
        </w:rPr>
        <w:t>
                           (Сараптама қорытын-
</w:t>
      </w:r>
      <w:r>
        <w:br/>
      </w:r>
      <w:r>
        <w:rPr>
          <w:rFonts w:ascii="Times New Roman"/>
          <w:b w:val="false"/>
          <w:i w:val="false"/>
          <w:color w:val="000000"/>
          <w:sz w:val="28"/>
        </w:rPr>
        <w:t>
                           дысы N 7-229/2003ж.
</w:t>
      </w:r>
      <w:r>
        <w:br/>
      </w:r>
      <w:r>
        <w:rPr>
          <w:rFonts w:ascii="Times New Roman"/>
          <w:b w:val="false"/>
          <w:i w:val="false"/>
          <w:color w:val="000000"/>
          <w:sz w:val="28"/>
        </w:rPr>
        <w:t>
                           27.05.2003 ж.);
</w:t>
      </w:r>
      <w:r>
        <w:br/>
      </w:r>
      <w:r>
        <w:rPr>
          <w:rFonts w:ascii="Times New Roman"/>
          <w:b w:val="false"/>
          <w:i w:val="false"/>
          <w:color w:val="000000"/>
          <w:sz w:val="28"/>
        </w:rPr>
        <w:t>
                           Астана-Қостанай-
</w:t>
      </w:r>
      <w:r>
        <w:br/>
      </w:r>
      <w:r>
        <w:rPr>
          <w:rFonts w:ascii="Times New Roman"/>
          <w:b w:val="false"/>
          <w:i w:val="false"/>
          <w:color w:val="000000"/>
          <w:sz w:val="28"/>
        </w:rPr>
        <w:t>
                           Челябi - 200 км
</w:t>
      </w:r>
      <w:r>
        <w:br/>
      </w:r>
      <w:r>
        <w:rPr>
          <w:rFonts w:ascii="Times New Roman"/>
          <w:b w:val="false"/>
          <w:i w:val="false"/>
          <w:color w:val="000000"/>
          <w:sz w:val="28"/>
        </w:rPr>
        <w:t>
                           7452047 мың
</w:t>
      </w:r>
      <w:r>
        <w:br/>
      </w:r>
      <w:r>
        <w:rPr>
          <w:rFonts w:ascii="Times New Roman"/>
          <w:b w:val="false"/>
          <w:i w:val="false"/>
          <w:color w:val="000000"/>
          <w:sz w:val="28"/>
        </w:rPr>
        <w:t>
                           теңге сомасында
</w:t>
      </w:r>
      <w:r>
        <w:br/>
      </w:r>
      <w:r>
        <w:rPr>
          <w:rFonts w:ascii="Times New Roman"/>
          <w:b w:val="false"/>
          <w:i w:val="false"/>
          <w:color w:val="000000"/>
          <w:sz w:val="28"/>
        </w:rPr>
        <w:t>
                           (Сараптама қорытын-
</w:t>
      </w:r>
      <w:r>
        <w:br/>
      </w:r>
      <w:r>
        <w:rPr>
          <w:rFonts w:ascii="Times New Roman"/>
          <w:b w:val="false"/>
          <w:i w:val="false"/>
          <w:color w:val="000000"/>
          <w:sz w:val="28"/>
        </w:rPr>
        <w:t>
                           дылары: N 14-03-03
</w:t>
      </w:r>
      <w:r>
        <w:br/>
      </w:r>
      <w:r>
        <w:rPr>
          <w:rFonts w:ascii="Times New Roman"/>
          <w:b w:val="false"/>
          <w:i w:val="false"/>
          <w:color w:val="000000"/>
          <w:sz w:val="28"/>
        </w:rPr>
        <w:t>
                           ж. 28.02.2003 ж.,
</w:t>
      </w:r>
      <w:r>
        <w:br/>
      </w:r>
      <w:r>
        <w:rPr>
          <w:rFonts w:ascii="Times New Roman"/>
          <w:b w:val="false"/>
          <w:i w:val="false"/>
          <w:color w:val="000000"/>
          <w:sz w:val="28"/>
        </w:rPr>
        <w:t>
                           N 14-06-03 ж.
</w:t>
      </w:r>
      <w:r>
        <w:br/>
      </w:r>
      <w:r>
        <w:rPr>
          <w:rFonts w:ascii="Times New Roman"/>
          <w:b w:val="false"/>
          <w:i w:val="false"/>
          <w:color w:val="000000"/>
          <w:sz w:val="28"/>
        </w:rPr>
        <w:t>
                           19.05.2003 ж., N
</w:t>
      </w:r>
      <w:r>
        <w:br/>
      </w:r>
      <w:r>
        <w:rPr>
          <w:rFonts w:ascii="Times New Roman"/>
          <w:b w:val="false"/>
          <w:i w:val="false"/>
          <w:color w:val="000000"/>
          <w:sz w:val="28"/>
        </w:rPr>
        <w:t>
                           14-02-03 ж.
</w:t>
      </w:r>
      <w:r>
        <w:br/>
      </w:r>
      <w:r>
        <w:rPr>
          <w:rFonts w:ascii="Times New Roman"/>
          <w:b w:val="false"/>
          <w:i w:val="false"/>
          <w:color w:val="000000"/>
          <w:sz w:val="28"/>
        </w:rPr>
        <w:t>
                           20.01.2003 ж., N
</w:t>
      </w:r>
      <w:r>
        <w:br/>
      </w:r>
      <w:r>
        <w:rPr>
          <w:rFonts w:ascii="Times New Roman"/>
          <w:b w:val="false"/>
          <w:i w:val="false"/>
          <w:color w:val="000000"/>
          <w:sz w:val="28"/>
        </w:rPr>
        <w:t>
                           14-206/04 ж.
</w:t>
      </w:r>
      <w:r>
        <w:br/>
      </w:r>
      <w:r>
        <w:rPr>
          <w:rFonts w:ascii="Times New Roman"/>
          <w:b w:val="false"/>
          <w:i w:val="false"/>
          <w:color w:val="000000"/>
          <w:sz w:val="28"/>
        </w:rPr>
        <w:t>
                           30.10.2004 ж.,
</w:t>
      </w:r>
      <w:r>
        <w:br/>
      </w:r>
      <w:r>
        <w:rPr>
          <w:rFonts w:ascii="Times New Roman"/>
          <w:b w:val="false"/>
          <w:i w:val="false"/>
          <w:color w:val="000000"/>
          <w:sz w:val="28"/>
        </w:rPr>
        <w:t>
                           N 14-177/04 ж.
</w:t>
      </w:r>
      <w:r>
        <w:br/>
      </w:r>
      <w:r>
        <w:rPr>
          <w:rFonts w:ascii="Times New Roman"/>
          <w:b w:val="false"/>
          <w:i w:val="false"/>
          <w:color w:val="000000"/>
          <w:sz w:val="28"/>
        </w:rPr>
        <w:t>
                           05.10.2004 ж., N
</w:t>
      </w:r>
      <w:r>
        <w:br/>
      </w:r>
      <w:r>
        <w:rPr>
          <w:rFonts w:ascii="Times New Roman"/>
          <w:b w:val="false"/>
          <w:i w:val="false"/>
          <w:color w:val="000000"/>
          <w:sz w:val="28"/>
        </w:rPr>
        <w:t>
                           14-175/04 ж.
</w:t>
      </w:r>
      <w:r>
        <w:br/>
      </w:r>
      <w:r>
        <w:rPr>
          <w:rFonts w:ascii="Times New Roman"/>
          <w:b w:val="false"/>
          <w:i w:val="false"/>
          <w:color w:val="000000"/>
          <w:sz w:val="28"/>
        </w:rPr>
        <w:t>
                           30.09.2004 ж., N
</w:t>
      </w:r>
      <w:r>
        <w:br/>
      </w:r>
      <w:r>
        <w:rPr>
          <w:rFonts w:ascii="Times New Roman"/>
          <w:b w:val="false"/>
          <w:i w:val="false"/>
          <w:color w:val="000000"/>
          <w:sz w:val="28"/>
        </w:rPr>
        <w:t>
                           14-209/04 ж.
</w:t>
      </w:r>
      <w:r>
        <w:br/>
      </w:r>
      <w:r>
        <w:rPr>
          <w:rFonts w:ascii="Times New Roman"/>
          <w:b w:val="false"/>
          <w:i w:val="false"/>
          <w:color w:val="000000"/>
          <w:sz w:val="28"/>
        </w:rPr>
        <w:t>
                           29.11.2004 ж.,
</w:t>
      </w:r>
      <w:r>
        <w:br/>
      </w:r>
      <w:r>
        <w:rPr>
          <w:rFonts w:ascii="Times New Roman"/>
          <w:b w:val="false"/>
          <w:i w:val="false"/>
          <w:color w:val="000000"/>
          <w:sz w:val="28"/>
        </w:rPr>
        <w:t>
                           N 14-222/04 ж.
</w:t>
      </w:r>
      <w:r>
        <w:br/>
      </w:r>
      <w:r>
        <w:rPr>
          <w:rFonts w:ascii="Times New Roman"/>
          <w:b w:val="false"/>
          <w:i w:val="false"/>
          <w:color w:val="000000"/>
          <w:sz w:val="28"/>
        </w:rPr>
        <w:t>
                           30.11.2004 ж., N
</w:t>
      </w:r>
      <w:r>
        <w:br/>
      </w:r>
      <w:r>
        <w:rPr>
          <w:rFonts w:ascii="Times New Roman"/>
          <w:b w:val="false"/>
          <w:i w:val="false"/>
          <w:color w:val="000000"/>
          <w:sz w:val="28"/>
        </w:rPr>
        <w:t>
                           2-646/03 ж. 13.12.
</w:t>
      </w:r>
      <w:r>
        <w:br/>
      </w:r>
      <w:r>
        <w:rPr>
          <w:rFonts w:ascii="Times New Roman"/>
          <w:b w:val="false"/>
          <w:i w:val="false"/>
          <w:color w:val="000000"/>
          <w:sz w:val="28"/>
        </w:rPr>
        <w:t>
                           2003 ж.), N 2-237/05
</w:t>
      </w:r>
      <w:r>
        <w:br/>
      </w:r>
      <w:r>
        <w:rPr>
          <w:rFonts w:ascii="Times New Roman"/>
          <w:b w:val="false"/>
          <w:i w:val="false"/>
          <w:color w:val="000000"/>
          <w:sz w:val="28"/>
        </w:rPr>
        <w:t>
                           25.04.05 ж., N 2-23/05
</w:t>
      </w:r>
      <w:r>
        <w:br/>
      </w:r>
      <w:r>
        <w:rPr>
          <w:rFonts w:ascii="Times New Roman"/>
          <w:b w:val="false"/>
          <w:i w:val="false"/>
          <w:color w:val="000000"/>
          <w:sz w:val="28"/>
        </w:rPr>
        <w:t>
                           18.01.05 ж., N 2-689-
</w:t>
      </w:r>
      <w:r>
        <w:br/>
      </w:r>
      <w:r>
        <w:rPr>
          <w:rFonts w:ascii="Times New Roman"/>
          <w:b w:val="false"/>
          <w:i w:val="false"/>
          <w:color w:val="000000"/>
          <w:sz w:val="28"/>
        </w:rPr>
        <w:t>
                           Д/04 20.12.04 ж.:
</w:t>
      </w:r>
      <w:r>
        <w:br/>
      </w:r>
      <w:r>
        <w:rPr>
          <w:rFonts w:ascii="Times New Roman"/>
          <w:b w:val="false"/>
          <w:i w:val="false"/>
          <w:color w:val="000000"/>
          <w:sz w:val="28"/>
        </w:rPr>
        <w:t>
                           белгiленген тәртiп-
</w:t>
      </w:r>
      <w:r>
        <w:br/>
      </w:r>
      <w:r>
        <w:rPr>
          <w:rFonts w:ascii="Times New Roman"/>
          <w:b w:val="false"/>
          <w:i w:val="false"/>
          <w:color w:val="000000"/>
          <w:sz w:val="28"/>
        </w:rPr>
        <w:t>
                           пен мемлекеттiк
</w:t>
      </w:r>
      <w:r>
        <w:br/>
      </w:r>
      <w:r>
        <w:rPr>
          <w:rFonts w:ascii="Times New Roman"/>
          <w:b w:val="false"/>
          <w:i w:val="false"/>
          <w:color w:val="000000"/>
          <w:sz w:val="28"/>
        </w:rPr>
        <w:t>
                           сараптамадан өткен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құжаттамаға, бекiтiл-
</w:t>
      </w:r>
      <w:r>
        <w:br/>
      </w:r>
      <w:r>
        <w:rPr>
          <w:rFonts w:ascii="Times New Roman"/>
          <w:b w:val="false"/>
          <w:i w:val="false"/>
          <w:color w:val="000000"/>
          <w:sz w:val="28"/>
        </w:rPr>
        <w:t>
                           ген шарттарға сәйкес
</w:t>
      </w:r>
      <w:r>
        <w:br/>
      </w:r>
      <w:r>
        <w:rPr>
          <w:rFonts w:ascii="Times New Roman"/>
          <w:b w:val="false"/>
          <w:i w:val="false"/>
          <w:color w:val="000000"/>
          <w:sz w:val="28"/>
        </w:rPr>
        <w:t>
                           бар жол жамылғысын
</w:t>
      </w:r>
      <w:r>
        <w:br/>
      </w:r>
      <w:r>
        <w:rPr>
          <w:rFonts w:ascii="Times New Roman"/>
          <w:b w:val="false"/>
          <w:i w:val="false"/>
          <w:color w:val="000000"/>
          <w:sz w:val="28"/>
        </w:rPr>
        <w:t>
                           бұзу, жер жұмыстары,
</w:t>
      </w:r>
      <w:r>
        <w:br/>
      </w:r>
      <w:r>
        <w:rPr>
          <w:rFonts w:ascii="Times New Roman"/>
          <w:b w:val="false"/>
          <w:i w:val="false"/>
          <w:color w:val="000000"/>
          <w:sz w:val="28"/>
        </w:rPr>
        <w:t>
                           төсеу қабаты, ауыл
</w:t>
      </w:r>
      <w:r>
        <w:br/>
      </w:r>
      <w:r>
        <w:rPr>
          <w:rFonts w:ascii="Times New Roman"/>
          <w:b w:val="false"/>
          <w:i w:val="false"/>
          <w:color w:val="000000"/>
          <w:sz w:val="28"/>
        </w:rPr>
        <w:t>
                           шаруашылық өндiру-
</w:t>
      </w:r>
      <w:r>
        <w:br/>
      </w:r>
      <w:r>
        <w:rPr>
          <w:rFonts w:ascii="Times New Roman"/>
          <w:b w:val="false"/>
          <w:i w:val="false"/>
          <w:color w:val="000000"/>
          <w:sz w:val="28"/>
        </w:rPr>
        <w:t>
                           шiлердiң залалдары
</w:t>
      </w:r>
      <w:r>
        <w:br/>
      </w:r>
      <w:r>
        <w:rPr>
          <w:rFonts w:ascii="Times New Roman"/>
          <w:b w:val="false"/>
          <w:i w:val="false"/>
          <w:color w:val="000000"/>
          <w:sz w:val="28"/>
        </w:rPr>
        <w:t>
                           мен шығындарын
</w:t>
      </w:r>
      <w:r>
        <w:br/>
      </w:r>
      <w:r>
        <w:rPr>
          <w:rFonts w:ascii="Times New Roman"/>
          <w:b w:val="false"/>
          <w:i w:val="false"/>
          <w:color w:val="000000"/>
          <w:sz w:val="28"/>
        </w:rPr>
        <w:t>
                           өтеу, коммуникация-
</w:t>
      </w:r>
      <w:r>
        <w:br/>
      </w:r>
      <w:r>
        <w:rPr>
          <w:rFonts w:ascii="Times New Roman"/>
          <w:b w:val="false"/>
          <w:i w:val="false"/>
          <w:color w:val="000000"/>
          <w:sz w:val="28"/>
        </w:rPr>
        <w:t>
                           ларды қайта құру,
</w:t>
      </w:r>
      <w:r>
        <w:br/>
      </w:r>
      <w:r>
        <w:rPr>
          <w:rFonts w:ascii="Times New Roman"/>
          <w:b w:val="false"/>
          <w:i w:val="false"/>
          <w:color w:val="000000"/>
          <w:sz w:val="28"/>
        </w:rPr>
        <w:t>
                           жасанды құрылыстар-
</w:t>
      </w:r>
      <w:r>
        <w:br/>
      </w:r>
      <w:r>
        <w:rPr>
          <w:rFonts w:ascii="Times New Roman"/>
          <w:b w:val="false"/>
          <w:i w:val="false"/>
          <w:color w:val="000000"/>
          <w:sz w:val="28"/>
        </w:rPr>
        <w:t>
                           ды, жол негiзiн,
</w:t>
      </w:r>
      <w:r>
        <w:br/>
      </w:r>
      <w:r>
        <w:rPr>
          <w:rFonts w:ascii="Times New Roman"/>
          <w:b w:val="false"/>
          <w:i w:val="false"/>
          <w:color w:val="000000"/>
          <w:sz w:val="28"/>
        </w:rPr>
        <w:t>
                           асфальт-бетон
</w:t>
      </w:r>
      <w:r>
        <w:br/>
      </w:r>
      <w:r>
        <w:rPr>
          <w:rFonts w:ascii="Times New Roman"/>
          <w:b w:val="false"/>
          <w:i w:val="false"/>
          <w:color w:val="000000"/>
          <w:sz w:val="28"/>
        </w:rPr>
        <w:t>
                           жамылғыны, жол жиек-
</w:t>
      </w:r>
      <w:r>
        <w:br/>
      </w:r>
      <w:r>
        <w:rPr>
          <w:rFonts w:ascii="Times New Roman"/>
          <w:b w:val="false"/>
          <w:i w:val="false"/>
          <w:color w:val="000000"/>
          <w:sz w:val="28"/>
        </w:rPr>
        <w:t>
                           терiн жайғастыру,
</w:t>
      </w:r>
      <w:r>
        <w:br/>
      </w:r>
      <w:r>
        <w:rPr>
          <w:rFonts w:ascii="Times New Roman"/>
          <w:b w:val="false"/>
          <w:i w:val="false"/>
          <w:color w:val="000000"/>
          <w:sz w:val="28"/>
        </w:rPr>
        <w:t>
                           жолды белгiлеу, оның
</w:t>
      </w:r>
      <w:r>
        <w:br/>
      </w:r>
      <w:r>
        <w:rPr>
          <w:rFonts w:ascii="Times New Roman"/>
          <w:b w:val="false"/>
          <w:i w:val="false"/>
          <w:color w:val="000000"/>
          <w:sz w:val="28"/>
        </w:rPr>
        <w:t>
                           мән-жайы мен
</w:t>
      </w:r>
      <w:r>
        <w:br/>
      </w:r>
      <w:r>
        <w:rPr>
          <w:rFonts w:ascii="Times New Roman"/>
          <w:b w:val="false"/>
          <w:i w:val="false"/>
          <w:color w:val="000000"/>
          <w:sz w:val="28"/>
        </w:rPr>
        <w:t>
                           жайғастырылуы
</w:t>
      </w:r>
      <w:r>
        <w:br/>
      </w:r>
      <w:r>
        <w:rPr>
          <w:rFonts w:ascii="Times New Roman"/>
          <w:b w:val="false"/>
          <w:i w:val="false"/>
          <w:color w:val="000000"/>
          <w:sz w:val="28"/>
        </w:rPr>
        <w:t>
                           бойынша жұмыстар,
</w:t>
      </w:r>
      <w:r>
        <w:br/>
      </w:r>
      <w:r>
        <w:rPr>
          <w:rFonts w:ascii="Times New Roman"/>
          <w:b w:val="false"/>
          <w:i w:val="false"/>
          <w:color w:val="000000"/>
          <w:sz w:val="28"/>
        </w:rPr>
        <w:t>
                           карьерлер мен қор-
</w:t>
      </w:r>
      <w:r>
        <w:br/>
      </w:r>
      <w:r>
        <w:rPr>
          <w:rFonts w:ascii="Times New Roman"/>
          <w:b w:val="false"/>
          <w:i w:val="false"/>
          <w:color w:val="000000"/>
          <w:sz w:val="28"/>
        </w:rPr>
        <w:t>
                           ларды қайта өңдеу,
</w:t>
      </w:r>
      <w:r>
        <w:br/>
      </w:r>
      <w:r>
        <w:rPr>
          <w:rFonts w:ascii="Times New Roman"/>
          <w:b w:val="false"/>
          <w:i w:val="false"/>
          <w:color w:val="000000"/>
          <w:sz w:val="28"/>
        </w:rPr>
        <w:t>
                           құрылысты, қайта
</w:t>
      </w:r>
      <w:r>
        <w:br/>
      </w:r>
      <w:r>
        <w:rPr>
          <w:rFonts w:ascii="Times New Roman"/>
          <w:b w:val="false"/>
          <w:i w:val="false"/>
          <w:color w:val="000000"/>
          <w:sz w:val="28"/>
        </w:rPr>
        <w:t>
                           жаңартуды қадаға-
</w:t>
      </w:r>
      <w:r>
        <w:br/>
      </w:r>
      <w:r>
        <w:rPr>
          <w:rFonts w:ascii="Times New Roman"/>
          <w:b w:val="false"/>
          <w:i w:val="false"/>
          <w:color w:val="000000"/>
          <w:sz w:val="28"/>
        </w:rPr>
        <w:t>
                           лауды жүзеге жасыру
</w:t>
      </w:r>
      <w:r>
        <w:br/>
      </w:r>
      <w:r>
        <w:rPr>
          <w:rFonts w:ascii="Times New Roman"/>
          <w:b w:val="false"/>
          <w:i w:val="false"/>
          <w:color w:val="000000"/>
          <w:sz w:val="28"/>
        </w:rPr>
        <w:t>
                           және технологиялық
</w:t>
      </w:r>
      <w:r>
        <w:br/>
      </w:r>
      <w:r>
        <w:rPr>
          <w:rFonts w:ascii="Times New Roman"/>
          <w:b w:val="false"/>
          <w:i w:val="false"/>
          <w:color w:val="000000"/>
          <w:sz w:val="28"/>
        </w:rPr>
        <w:t>
                           сүйемелдеу, техни-
</w:t>
      </w:r>
      <w:r>
        <w:br/>
      </w:r>
      <w:r>
        <w:rPr>
          <w:rFonts w:ascii="Times New Roman"/>
          <w:b w:val="false"/>
          <w:i w:val="false"/>
          <w:color w:val="000000"/>
          <w:sz w:val="28"/>
        </w:rPr>
        <w:t>
                           калық ерекшелiктiң
</w:t>
      </w:r>
      <w:r>
        <w:br/>
      </w:r>
      <w:r>
        <w:rPr>
          <w:rFonts w:ascii="Times New Roman"/>
          <w:b w:val="false"/>
          <w:i w:val="false"/>
          <w:color w:val="000000"/>
          <w:sz w:val="28"/>
        </w:rPr>
        <w:t>
                           мемлекеттік сарап-
</w:t>
      </w:r>
      <w:r>
        <w:br/>
      </w:r>
      <w:r>
        <w:rPr>
          <w:rFonts w:ascii="Times New Roman"/>
          <w:b w:val="false"/>
          <w:i w:val="false"/>
          <w:color w:val="000000"/>
          <w:sz w:val="28"/>
        </w:rPr>
        <w:t>
                           тамасы, жұмыстар
</w:t>
      </w:r>
      <w:r>
        <w:br/>
      </w:r>
      <w:r>
        <w:rPr>
          <w:rFonts w:ascii="Times New Roman"/>
          <w:b w:val="false"/>
          <w:i w:val="false"/>
          <w:color w:val="000000"/>
          <w:sz w:val="28"/>
        </w:rPr>
        <w:t>
                           көлемдерi ведомос-
</w:t>
      </w:r>
      <w:r>
        <w:br/>
      </w:r>
      <w:r>
        <w:rPr>
          <w:rFonts w:ascii="Times New Roman"/>
          <w:b w:val="false"/>
          <w:i w:val="false"/>
          <w:color w:val="000000"/>
          <w:sz w:val="28"/>
        </w:rPr>
        <w:t>
                           тарын тарамдау.
</w:t>
      </w:r>
      <w:r>
        <w:br/>
      </w:r>
      <w:r>
        <w:rPr>
          <w:rFonts w:ascii="Times New Roman"/>
          <w:b w:val="false"/>
          <w:i w:val="false"/>
          <w:color w:val="000000"/>
          <w:sz w:val="28"/>
        </w:rPr>
        <w:t>
                           Пайдалануға енгiзу.
</w:t>
      </w:r>
      <w:r>
        <w:br/>
      </w:r>
      <w:r>
        <w:rPr>
          <w:rFonts w:ascii="Times New Roman"/>
          <w:b w:val="false"/>
          <w:i w:val="false"/>
          <w:color w:val="000000"/>
          <w:sz w:val="28"/>
        </w:rPr>
        <w:t>
                           82201 мың теңге 
</w:t>
      </w:r>
      <w:r>
        <w:br/>
      </w:r>
      <w:r>
        <w:rPr>
          <w:rFonts w:ascii="Times New Roman"/>
          <w:b w:val="false"/>
          <w:i w:val="false"/>
          <w:color w:val="000000"/>
          <w:sz w:val="28"/>
        </w:rPr>
        <w:t>
                           сомаға Үшарал - 
</w:t>
      </w:r>
      <w:r>
        <w:br/>
      </w:r>
      <w:r>
        <w:rPr>
          <w:rFonts w:ascii="Times New Roman"/>
          <w:b w:val="false"/>
          <w:i w:val="false"/>
          <w:color w:val="000000"/>
          <w:sz w:val="28"/>
        </w:rPr>
        <w:t>
                           Достық - 5,3 км 
</w:t>
      </w:r>
      <w:r>
        <w:br/>
      </w:r>
      <w:r>
        <w:rPr>
          <w:rFonts w:ascii="Times New Roman"/>
          <w:b w:val="false"/>
          <w:i w:val="false"/>
          <w:color w:val="000000"/>
          <w:sz w:val="28"/>
        </w:rPr>
        <w:t>
                           (31-103 км) автожолын
</w:t>
      </w:r>
      <w:r>
        <w:br/>
      </w:r>
      <w:r>
        <w:rPr>
          <w:rFonts w:ascii="Times New Roman"/>
          <w:b w:val="false"/>
          <w:i w:val="false"/>
          <w:color w:val="000000"/>
          <w:sz w:val="28"/>
        </w:rPr>
        <w:t>
                           қайта жаңарту;
</w:t>
      </w:r>
      <w:r>
        <w:br/>
      </w:r>
      <w:r>
        <w:rPr>
          <w:rFonts w:ascii="Times New Roman"/>
          <w:b w:val="false"/>
          <w:i w:val="false"/>
          <w:color w:val="000000"/>
          <w:sz w:val="28"/>
        </w:rPr>
        <w:t>
                           290541 мың теңге со-
</w:t>
      </w:r>
      <w:r>
        <w:br/>
      </w:r>
      <w:r>
        <w:rPr>
          <w:rFonts w:ascii="Times New Roman"/>
          <w:b w:val="false"/>
          <w:i w:val="false"/>
          <w:color w:val="000000"/>
          <w:sz w:val="28"/>
        </w:rPr>
        <w:t>
                           маға Риддер - Ресей 
</w:t>
      </w:r>
      <w:r>
        <w:br/>
      </w:r>
      <w:r>
        <w:rPr>
          <w:rFonts w:ascii="Times New Roman"/>
          <w:b w:val="false"/>
          <w:i w:val="false"/>
          <w:color w:val="000000"/>
          <w:sz w:val="28"/>
        </w:rPr>
        <w:t>
                           Федерациясының шека-
</w:t>
      </w:r>
      <w:r>
        <w:br/>
      </w:r>
      <w:r>
        <w:rPr>
          <w:rFonts w:ascii="Times New Roman"/>
          <w:b w:val="false"/>
          <w:i w:val="false"/>
          <w:color w:val="000000"/>
          <w:sz w:val="28"/>
        </w:rPr>
        <w:t>
                           расы - 22 км (169-191 км)
</w:t>
      </w:r>
      <w:r>
        <w:br/>
      </w:r>
      <w:r>
        <w:rPr>
          <w:rFonts w:ascii="Times New Roman"/>
          <w:b w:val="false"/>
          <w:i w:val="false"/>
          <w:color w:val="000000"/>
          <w:sz w:val="28"/>
        </w:rPr>
        <w:t>
                           автожолының құрылысы;
</w:t>
      </w:r>
      <w:r>
        <w:br/>
      </w:r>
      <w:r>
        <w:rPr>
          <w:rFonts w:ascii="Times New Roman"/>
          <w:b w:val="false"/>
          <w:i w:val="false"/>
          <w:color w:val="000000"/>
          <w:sz w:val="28"/>
        </w:rPr>
        <w:t>
                           2. 152726 мың теңге
</w:t>
      </w:r>
      <w:r>
        <w:br/>
      </w:r>
      <w:r>
        <w:rPr>
          <w:rFonts w:ascii="Times New Roman"/>
          <w:b w:val="false"/>
          <w:i w:val="false"/>
          <w:color w:val="000000"/>
          <w:sz w:val="28"/>
        </w:rPr>
        <w:t>
                           сомаға - республикалық
</w:t>
      </w:r>
      <w:r>
        <w:br/>
      </w:r>
      <w:r>
        <w:rPr>
          <w:rFonts w:ascii="Times New Roman"/>
          <w:b w:val="false"/>
          <w:i w:val="false"/>
          <w:color w:val="000000"/>
          <w:sz w:val="28"/>
        </w:rPr>
        <w:t>
                           маңызы бар автомобиль
</w:t>
      </w:r>
      <w:r>
        <w:br/>
      </w:r>
      <w:r>
        <w:rPr>
          <w:rFonts w:ascii="Times New Roman"/>
          <w:b w:val="false"/>
          <w:i w:val="false"/>
          <w:color w:val="000000"/>
          <w:sz w:val="28"/>
        </w:rPr>
        <w:t>
                           жолдарын қайта жаңар-
</w:t>
      </w:r>
      <w:r>
        <w:br/>
      </w:r>
      <w:r>
        <w:rPr>
          <w:rFonts w:ascii="Times New Roman"/>
          <w:b w:val="false"/>
          <w:i w:val="false"/>
          <w:color w:val="000000"/>
          <w:sz w:val="28"/>
        </w:rPr>
        <w:t>
                           туға арналған жобалау-
</w:t>
      </w:r>
      <w:r>
        <w:br/>
      </w:r>
      <w:r>
        <w:rPr>
          <w:rFonts w:ascii="Times New Roman"/>
          <w:b w:val="false"/>
          <w:i w:val="false"/>
          <w:color w:val="000000"/>
          <w:sz w:val="28"/>
        </w:rPr>
        <w:t>
                           зерттеу жұмыстары, оның
</w:t>
      </w:r>
      <w:r>
        <w:br/>
      </w:r>
      <w:r>
        <w:rPr>
          <w:rFonts w:ascii="Times New Roman"/>
          <w:b w:val="false"/>
          <w:i w:val="false"/>
          <w:color w:val="000000"/>
          <w:sz w:val="28"/>
        </w:rPr>
        <w:t>
                           iшiнде мыналар бойынша:
</w:t>
      </w:r>
      <w:r>
        <w:br/>
      </w:r>
      <w:r>
        <w:rPr>
          <w:rFonts w:ascii="Times New Roman"/>
          <w:b w:val="false"/>
          <w:i w:val="false"/>
          <w:color w:val="000000"/>
          <w:sz w:val="28"/>
        </w:rPr>
        <w:t>
                           46409 мың теңге сомаға
</w:t>
      </w:r>
      <w:r>
        <w:br/>
      </w:r>
      <w:r>
        <w:rPr>
          <w:rFonts w:ascii="Times New Roman"/>
          <w:b w:val="false"/>
          <w:i w:val="false"/>
          <w:color w:val="000000"/>
          <w:sz w:val="28"/>
        </w:rPr>
        <w:t>
                           Астана - Қостанай - 
</w:t>
      </w:r>
      <w:r>
        <w:br/>
      </w:r>
      <w:r>
        <w:rPr>
          <w:rFonts w:ascii="Times New Roman"/>
          <w:b w:val="false"/>
          <w:i w:val="false"/>
          <w:color w:val="000000"/>
          <w:sz w:val="28"/>
        </w:rPr>
        <w:t>
                           Челябинск 161 км 
</w:t>
      </w:r>
      <w:r>
        <w:br/>
      </w:r>
      <w:r>
        <w:rPr>
          <w:rFonts w:ascii="Times New Roman"/>
          <w:b w:val="false"/>
          <w:i w:val="false"/>
          <w:color w:val="000000"/>
          <w:sz w:val="28"/>
        </w:rPr>
        <w:t>
                           (1002-1247 км iшiнара)
</w:t>
      </w:r>
      <w:r>
        <w:br/>
      </w:r>
      <w:r>
        <w:rPr>
          <w:rFonts w:ascii="Times New Roman"/>
          <w:b w:val="false"/>
          <w:i w:val="false"/>
          <w:color w:val="000000"/>
          <w:sz w:val="28"/>
        </w:rPr>
        <w:t>
                           автожолы;
</w:t>
      </w:r>
      <w:r>
        <w:br/>
      </w:r>
      <w:r>
        <w:rPr>
          <w:rFonts w:ascii="Times New Roman"/>
          <w:b w:val="false"/>
          <w:i w:val="false"/>
          <w:color w:val="000000"/>
          <w:sz w:val="28"/>
        </w:rPr>
        <w:t>
                           56317 мың теңге сомаға
</w:t>
      </w:r>
      <w:r>
        <w:br/>
      </w:r>
      <w:r>
        <w:rPr>
          <w:rFonts w:ascii="Times New Roman"/>
          <w:b w:val="false"/>
          <w:i w:val="false"/>
          <w:color w:val="000000"/>
          <w:sz w:val="28"/>
        </w:rPr>
        <w:t>
                           Таскескен - Бахты (ҚХР
</w:t>
      </w:r>
      <w:r>
        <w:br/>
      </w:r>
      <w:r>
        <w:rPr>
          <w:rFonts w:ascii="Times New Roman"/>
          <w:b w:val="false"/>
          <w:i w:val="false"/>
          <w:color w:val="000000"/>
          <w:sz w:val="28"/>
        </w:rPr>
        <w:t>
                           шекарасы) 187 км автожолын;
</w:t>
      </w:r>
      <w:r>
        <w:br/>
      </w:r>
      <w:r>
        <w:rPr>
          <w:rFonts w:ascii="Times New Roman"/>
          <w:b w:val="false"/>
          <w:i w:val="false"/>
          <w:color w:val="000000"/>
          <w:sz w:val="28"/>
        </w:rPr>
        <w:t>
                           50000 мың теңге сомаға
</w:t>
      </w:r>
      <w:r>
        <w:br/>
      </w:r>
      <w:r>
        <w:rPr>
          <w:rFonts w:ascii="Times New Roman"/>
          <w:b w:val="false"/>
          <w:i w:val="false"/>
          <w:color w:val="000000"/>
          <w:sz w:val="28"/>
        </w:rPr>
        <w:t>
                           Шонжы - Көлжат учаскесiн-
</w:t>
      </w:r>
      <w:r>
        <w:br/>
      </w:r>
      <w:r>
        <w:rPr>
          <w:rFonts w:ascii="Times New Roman"/>
          <w:b w:val="false"/>
          <w:i w:val="false"/>
          <w:color w:val="000000"/>
          <w:sz w:val="28"/>
        </w:rPr>
        <w:t>
                           дегi 110 км Ақсай - Шонжы
</w:t>
      </w:r>
      <w:r>
        <w:br/>
      </w:r>
      <w:r>
        <w:rPr>
          <w:rFonts w:ascii="Times New Roman"/>
          <w:b w:val="false"/>
          <w:i w:val="false"/>
          <w:color w:val="000000"/>
          <w:sz w:val="28"/>
        </w:rPr>
        <w:t>
                           - Көлжат автожолы.
</w:t>
      </w:r>
      <w:r>
        <w:br/>
      </w:r>
      <w:r>
        <w:rPr>
          <w:rFonts w:ascii="Times New Roman"/>
          <w:b w:val="false"/>
          <w:i w:val="false"/>
          <w:color w:val="000000"/>
          <w:sz w:val="28"/>
        </w:rPr>
        <w:t>
                           Геологиялық және геоде-
</w:t>
      </w:r>
      <w:r>
        <w:br/>
      </w:r>
      <w:r>
        <w:rPr>
          <w:rFonts w:ascii="Times New Roman"/>
          <w:b w:val="false"/>
          <w:i w:val="false"/>
          <w:color w:val="000000"/>
          <w:sz w:val="28"/>
        </w:rPr>
        <w:t>
                           зиялық iздестiрулер, ав-
</w:t>
      </w:r>
      <w:r>
        <w:br/>
      </w:r>
      <w:r>
        <w:rPr>
          <w:rFonts w:ascii="Times New Roman"/>
          <w:b w:val="false"/>
          <w:i w:val="false"/>
          <w:color w:val="000000"/>
          <w:sz w:val="28"/>
        </w:rPr>
        <w:t>
                           тожолдарды инструментал-
</w:t>
      </w:r>
      <w:r>
        <w:br/>
      </w:r>
      <w:r>
        <w:rPr>
          <w:rFonts w:ascii="Times New Roman"/>
          <w:b w:val="false"/>
          <w:i w:val="false"/>
          <w:color w:val="000000"/>
          <w:sz w:val="28"/>
        </w:rPr>
        <w:t>
                           дық зерттеу; автожолдар-
</w:t>
      </w:r>
      <w:r>
        <w:br/>
      </w:r>
      <w:r>
        <w:rPr>
          <w:rFonts w:ascii="Times New Roman"/>
          <w:b w:val="false"/>
          <w:i w:val="false"/>
          <w:color w:val="000000"/>
          <w:sz w:val="28"/>
        </w:rPr>
        <w:t>
                           ды қайта жаңартуға және
</w:t>
      </w:r>
      <w:r>
        <w:br/>
      </w:r>
      <w:r>
        <w:rPr>
          <w:rFonts w:ascii="Times New Roman"/>
          <w:b w:val="false"/>
          <w:i w:val="false"/>
          <w:color w:val="000000"/>
          <w:sz w:val="28"/>
        </w:rPr>
        <w:t>
                           авариялық учаскелердi 
</w:t>
      </w:r>
      <w:r>
        <w:br/>
      </w:r>
      <w:r>
        <w:rPr>
          <w:rFonts w:ascii="Times New Roman"/>
          <w:b w:val="false"/>
          <w:i w:val="false"/>
          <w:color w:val="000000"/>
          <w:sz w:val="28"/>
        </w:rPr>
        <w:t>
                           қайта жаңартуға арналған
</w:t>
      </w:r>
      <w:r>
        <w:br/>
      </w:r>
      <w:r>
        <w:rPr>
          <w:rFonts w:ascii="Times New Roman"/>
          <w:b w:val="false"/>
          <w:i w:val="false"/>
          <w:color w:val="000000"/>
          <w:sz w:val="28"/>
        </w:rPr>
        <w:t>
                           жобалау-сметалық құжат-
</w:t>
      </w:r>
      <w:r>
        <w:br/>
      </w:r>
      <w:r>
        <w:rPr>
          <w:rFonts w:ascii="Times New Roman"/>
          <w:b w:val="false"/>
          <w:i w:val="false"/>
          <w:color w:val="000000"/>
          <w:sz w:val="28"/>
        </w:rPr>
        <w:t>
                           тама әзiрлеу, құжаттама-
</w:t>
      </w:r>
      <w:r>
        <w:br/>
      </w:r>
      <w:r>
        <w:rPr>
          <w:rFonts w:ascii="Times New Roman"/>
          <w:b w:val="false"/>
          <w:i w:val="false"/>
          <w:color w:val="000000"/>
          <w:sz w:val="28"/>
        </w:rPr>
        <w:t>
                           лардың таралымын көбейту,
</w:t>
      </w:r>
      <w:r>
        <w:br/>
      </w:r>
      <w:r>
        <w:rPr>
          <w:rFonts w:ascii="Times New Roman"/>
          <w:b w:val="false"/>
          <w:i w:val="false"/>
          <w:color w:val="000000"/>
          <w:sz w:val="28"/>
        </w:rPr>
        <w:t>
                           мемлекеттiк және эколо-
</w:t>
      </w:r>
      <w:r>
        <w:br/>
      </w:r>
      <w:r>
        <w:rPr>
          <w:rFonts w:ascii="Times New Roman"/>
          <w:b w:val="false"/>
          <w:i w:val="false"/>
          <w:color w:val="000000"/>
          <w:sz w:val="28"/>
        </w:rPr>
        <w:t>
                           гиялық сараптама жүргiзу. 
</w:t>
      </w:r>
    </w:p>
    <w:p>
      <w:pPr>
        <w:spacing w:after="0"/>
        <w:ind w:left="0"/>
        <w:jc w:val="both"/>
      </w:pPr>
      <w:r>
        <w:rPr>
          <w:rFonts w:ascii="Times New Roman"/>
          <w:b w:val="false"/>
          <w:i w:val="false"/>
          <w:color w:val="000000"/>
          <w:sz w:val="28"/>
        </w:rPr>
        <w:t>
4       016   Жобаны       Қазақстан Республи-  Жыл   Қазақстан
</w:t>
      </w:r>
      <w:r>
        <w:br/>
      </w:r>
      <w:r>
        <w:rPr>
          <w:rFonts w:ascii="Times New Roman"/>
          <w:b w:val="false"/>
          <w:i w:val="false"/>
          <w:color w:val="000000"/>
          <w:sz w:val="28"/>
        </w:rPr>
        <w:t>
              республика-  касы Үкiметiнiң      бойы  Республикасы-
</w:t>
      </w:r>
      <w:r>
        <w:br/>
      </w:r>
      <w:r>
        <w:rPr>
          <w:rFonts w:ascii="Times New Roman"/>
          <w:b w:val="false"/>
          <w:i w:val="false"/>
          <w:color w:val="000000"/>
          <w:sz w:val="28"/>
        </w:rPr>
        <w:t>
              лық бюджет-  2004 жылғы 8 жел-          ның Көлік және
</w:t>
      </w:r>
      <w:r>
        <w:br/>
      </w:r>
      <w:r>
        <w:rPr>
          <w:rFonts w:ascii="Times New Roman"/>
          <w:b w:val="false"/>
          <w:i w:val="false"/>
          <w:color w:val="000000"/>
          <w:sz w:val="28"/>
        </w:rPr>
        <w:t>
              тен сыртқы   тоқсандағы N 1289          коммуникация-
</w:t>
      </w:r>
      <w:r>
        <w:br/>
      </w:r>
      <w:r>
        <w:rPr>
          <w:rFonts w:ascii="Times New Roman"/>
          <w:b w:val="false"/>
          <w:i w:val="false"/>
          <w:color w:val="000000"/>
          <w:sz w:val="28"/>
        </w:rPr>
        <w:t>
              қарыздарды   қаулысына 2-қосым-         лар министрлі-
</w:t>
      </w:r>
      <w:r>
        <w:br/>
      </w:r>
      <w:r>
        <w:rPr>
          <w:rFonts w:ascii="Times New Roman"/>
          <w:b w:val="false"/>
          <w:i w:val="false"/>
          <w:color w:val="000000"/>
          <w:sz w:val="28"/>
        </w:rPr>
        <w:t>
              бiрлесiп     шаға сәйкес тiзбе          гі
</w:t>
      </w:r>
      <w:r>
        <w:br/>
      </w:r>
      <w:r>
        <w:rPr>
          <w:rFonts w:ascii="Times New Roman"/>
          <w:b w:val="false"/>
          <w:i w:val="false"/>
          <w:color w:val="000000"/>
          <w:sz w:val="28"/>
        </w:rPr>
        <w:t>
              қаржыландыру бойынша және сома-
</w:t>
      </w:r>
      <w:r>
        <w:br/>
      </w:r>
      <w:r>
        <w:rPr>
          <w:rFonts w:ascii="Times New Roman"/>
          <w:b w:val="false"/>
          <w:i w:val="false"/>
          <w:color w:val="000000"/>
          <w:sz w:val="28"/>
        </w:rPr>
        <w:t>
              есебінен     лар шегiнде респуб-
</w:t>
      </w:r>
      <w:r>
        <w:br/>
      </w:r>
      <w:r>
        <w:rPr>
          <w:rFonts w:ascii="Times New Roman"/>
          <w:b w:val="false"/>
          <w:i w:val="false"/>
          <w:color w:val="000000"/>
          <w:sz w:val="28"/>
        </w:rPr>
        <w:t>
              іске асыру   ликалық деңгейде
</w:t>
      </w:r>
      <w:r>
        <w:br/>
      </w:r>
      <w:r>
        <w:rPr>
          <w:rFonts w:ascii="Times New Roman"/>
          <w:b w:val="false"/>
          <w:i w:val="false"/>
          <w:color w:val="000000"/>
          <w:sz w:val="28"/>
        </w:rPr>
        <w:t>
                           автомобиль жолдарын
</w:t>
      </w:r>
      <w:r>
        <w:br/>
      </w:r>
      <w:r>
        <w:rPr>
          <w:rFonts w:ascii="Times New Roman"/>
          <w:b w:val="false"/>
          <w:i w:val="false"/>
          <w:color w:val="000000"/>
          <w:sz w:val="28"/>
        </w:rPr>
        <w:t>
                           дамытуға бағыттал-
</w:t>
      </w:r>
      <w:r>
        <w:br/>
      </w:r>
      <w:r>
        <w:rPr>
          <w:rFonts w:ascii="Times New Roman"/>
          <w:b w:val="false"/>
          <w:i w:val="false"/>
          <w:color w:val="000000"/>
          <w:sz w:val="28"/>
        </w:rPr>
        <w:t>
                           ған инвестициялық
</w:t>
      </w:r>
      <w:r>
        <w:br/>
      </w:r>
      <w:r>
        <w:rPr>
          <w:rFonts w:ascii="Times New Roman"/>
          <w:b w:val="false"/>
          <w:i w:val="false"/>
          <w:color w:val="000000"/>
          <w:sz w:val="28"/>
        </w:rPr>
        <w:t>
                           жобаларды iске
</w:t>
      </w:r>
      <w:r>
        <w:br/>
      </w:r>
      <w:r>
        <w:rPr>
          <w:rFonts w:ascii="Times New Roman"/>
          <w:b w:val="false"/>
          <w:i w:val="false"/>
          <w:color w:val="000000"/>
          <w:sz w:val="28"/>
        </w:rPr>
        <w:t>
                           асыру: Автомобиль
</w:t>
      </w:r>
      <w:r>
        <w:br/>
      </w:r>
      <w:r>
        <w:rPr>
          <w:rFonts w:ascii="Times New Roman"/>
          <w:b w:val="false"/>
          <w:i w:val="false"/>
          <w:color w:val="000000"/>
          <w:sz w:val="28"/>
        </w:rPr>
        <w:t>
                           жолдарын 15537456
</w:t>
      </w:r>
      <w:r>
        <w:br/>
      </w:r>
      <w:r>
        <w:rPr>
          <w:rFonts w:ascii="Times New Roman"/>
          <w:b w:val="false"/>
          <w:i w:val="false"/>
          <w:color w:val="000000"/>
          <w:sz w:val="28"/>
        </w:rPr>
        <w:t>
                           мың теңге сомасында
</w:t>
      </w:r>
      <w:r>
        <w:br/>
      </w:r>
      <w:r>
        <w:rPr>
          <w:rFonts w:ascii="Times New Roman"/>
          <w:b w:val="false"/>
          <w:i w:val="false"/>
          <w:color w:val="000000"/>
          <w:sz w:val="28"/>
        </w:rPr>
        <w:t>
                           дамыту, соның
</w:t>
      </w:r>
      <w:r>
        <w:br/>
      </w:r>
      <w:r>
        <w:rPr>
          <w:rFonts w:ascii="Times New Roman"/>
          <w:b w:val="false"/>
          <w:i w:val="false"/>
          <w:color w:val="000000"/>
          <w:sz w:val="28"/>
        </w:rPr>
        <w:t>
                           iшiнде:
</w:t>
      </w:r>
      <w:r>
        <w:br/>
      </w:r>
      <w:r>
        <w:rPr>
          <w:rFonts w:ascii="Times New Roman"/>
          <w:b w:val="false"/>
          <w:i w:val="false"/>
          <w:color w:val="000000"/>
          <w:sz w:val="28"/>
        </w:rPr>
        <w:t>
                           1. Батыс Қазақстан-
</w:t>
      </w:r>
      <w:r>
        <w:br/>
      </w:r>
      <w:r>
        <w:rPr>
          <w:rFonts w:ascii="Times New Roman"/>
          <w:b w:val="false"/>
          <w:i w:val="false"/>
          <w:color w:val="000000"/>
          <w:sz w:val="28"/>
        </w:rPr>
        <w:t>
                           дағы жол желiсiн
</w:t>
      </w:r>
      <w:r>
        <w:br/>
      </w:r>
      <w:r>
        <w:rPr>
          <w:rFonts w:ascii="Times New Roman"/>
          <w:b w:val="false"/>
          <w:i w:val="false"/>
          <w:color w:val="000000"/>
          <w:sz w:val="28"/>
        </w:rPr>
        <w:t>
                           қайта жаңарту -
</w:t>
      </w:r>
      <w:r>
        <w:br/>
      </w:r>
      <w:r>
        <w:rPr>
          <w:rFonts w:ascii="Times New Roman"/>
          <w:b w:val="false"/>
          <w:i w:val="false"/>
          <w:color w:val="000000"/>
          <w:sz w:val="28"/>
        </w:rPr>
        <w:t>
                           14156539 мың теңге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Индустрия
</w:t>
      </w:r>
      <w:r>
        <w:br/>
      </w:r>
      <w:r>
        <w:rPr>
          <w:rFonts w:ascii="Times New Roman"/>
          <w:b w:val="false"/>
          <w:i w:val="false"/>
          <w:color w:val="000000"/>
          <w:sz w:val="28"/>
        </w:rPr>
        <w:t>
                           және сауда
</w:t>
      </w:r>
      <w:r>
        <w:br/>
      </w:r>
      <w:r>
        <w:rPr>
          <w:rFonts w:ascii="Times New Roman"/>
          <w:b w:val="false"/>
          <w:i w:val="false"/>
          <w:color w:val="000000"/>
          <w:sz w:val="28"/>
        </w:rPr>
        <w:t>
                           министрлігі Құрылыс
</w:t>
      </w:r>
      <w:r>
        <w:br/>
      </w:r>
      <w:r>
        <w:rPr>
          <w:rFonts w:ascii="Times New Roman"/>
          <w:b w:val="false"/>
          <w:i w:val="false"/>
          <w:color w:val="000000"/>
          <w:sz w:val="28"/>
        </w:rPr>
        <w:t>
                           iстерi жөнiндегi
</w:t>
      </w:r>
      <w:r>
        <w:br/>
      </w:r>
      <w:r>
        <w:rPr>
          <w:rFonts w:ascii="Times New Roman"/>
          <w:b w:val="false"/>
          <w:i w:val="false"/>
          <w:color w:val="000000"/>
          <w:sz w:val="28"/>
        </w:rPr>
        <w:t>
                           комитетiнiң 2003
</w:t>
      </w:r>
      <w:r>
        <w:br/>
      </w:r>
      <w:r>
        <w:rPr>
          <w:rFonts w:ascii="Times New Roman"/>
          <w:b w:val="false"/>
          <w:i w:val="false"/>
          <w:color w:val="000000"/>
          <w:sz w:val="28"/>
        </w:rPr>
        <w:t>
                           жылғы 30 маусымдағы
</w:t>
      </w:r>
      <w:r>
        <w:br/>
      </w:r>
      <w:r>
        <w:rPr>
          <w:rFonts w:ascii="Times New Roman"/>
          <w:b w:val="false"/>
          <w:i w:val="false"/>
          <w:color w:val="000000"/>
          <w:sz w:val="28"/>
        </w:rPr>
        <w:t>
                           N 257-ЖIЖ, 2003
</w:t>
      </w:r>
      <w:r>
        <w:br/>
      </w:r>
      <w:r>
        <w:rPr>
          <w:rFonts w:ascii="Times New Roman"/>
          <w:b w:val="false"/>
          <w:i w:val="false"/>
          <w:color w:val="000000"/>
          <w:sz w:val="28"/>
        </w:rPr>
        <w:t>
                           жылғы 27 маусымдағы
</w:t>
      </w:r>
      <w:r>
        <w:br/>
      </w:r>
      <w:r>
        <w:rPr>
          <w:rFonts w:ascii="Times New Roman"/>
          <w:b w:val="false"/>
          <w:i w:val="false"/>
          <w:color w:val="000000"/>
          <w:sz w:val="28"/>
        </w:rPr>
        <w:t>
                           N 252-ЖIЖ бұйрықта-
</w:t>
      </w:r>
      <w:r>
        <w:br/>
      </w:r>
      <w:r>
        <w:rPr>
          <w:rFonts w:ascii="Times New Roman"/>
          <w:b w:val="false"/>
          <w:i w:val="false"/>
          <w:color w:val="000000"/>
          <w:sz w:val="28"/>
        </w:rPr>
        <w:t>
                           ры):
</w:t>
      </w:r>
      <w:r>
        <w:br/>
      </w:r>
      <w:r>
        <w:rPr>
          <w:rFonts w:ascii="Times New Roman"/>
          <w:b w:val="false"/>
          <w:i w:val="false"/>
          <w:color w:val="000000"/>
          <w:sz w:val="28"/>
        </w:rPr>
        <w:t>
                           ЖХЫБ комиссия; жол-
</w:t>
      </w:r>
      <w:r>
        <w:br/>
      </w:r>
      <w:r>
        <w:rPr>
          <w:rFonts w:ascii="Times New Roman"/>
          <w:b w:val="false"/>
          <w:i w:val="false"/>
          <w:color w:val="000000"/>
          <w:sz w:val="28"/>
        </w:rPr>
        <w:t>
                           дарды қайта жаңар-
</w:t>
      </w:r>
      <w:r>
        <w:br/>
      </w:r>
      <w:r>
        <w:rPr>
          <w:rFonts w:ascii="Times New Roman"/>
          <w:b w:val="false"/>
          <w:i w:val="false"/>
          <w:color w:val="000000"/>
          <w:sz w:val="28"/>
        </w:rPr>
        <w:t>
                           туға байланысты
</w:t>
      </w:r>
      <w:r>
        <w:br/>
      </w:r>
      <w:r>
        <w:rPr>
          <w:rFonts w:ascii="Times New Roman"/>
          <w:b w:val="false"/>
          <w:i w:val="false"/>
          <w:color w:val="000000"/>
          <w:sz w:val="28"/>
        </w:rPr>
        <w:t>
                           салықтарды төлеу;
</w:t>
      </w:r>
      <w:r>
        <w:br/>
      </w:r>
      <w:r>
        <w:rPr>
          <w:rFonts w:ascii="Times New Roman"/>
          <w:b w:val="false"/>
          <w:i w:val="false"/>
          <w:color w:val="000000"/>
          <w:sz w:val="28"/>
        </w:rPr>
        <w:t>
                           құрылысты қадаға-
</w:t>
      </w:r>
      <w:r>
        <w:br/>
      </w:r>
      <w:r>
        <w:rPr>
          <w:rFonts w:ascii="Times New Roman"/>
          <w:b w:val="false"/>
          <w:i w:val="false"/>
          <w:color w:val="000000"/>
          <w:sz w:val="28"/>
        </w:rPr>
        <w:t>
                           лауға байланысты
</w:t>
      </w:r>
      <w:r>
        <w:br/>
      </w:r>
      <w:r>
        <w:rPr>
          <w:rFonts w:ascii="Times New Roman"/>
          <w:b w:val="false"/>
          <w:i w:val="false"/>
          <w:color w:val="000000"/>
          <w:sz w:val="28"/>
        </w:rPr>
        <w:t>
                           салықтарды төлеу;
</w:t>
      </w:r>
      <w:r>
        <w:br/>
      </w:r>
      <w:r>
        <w:rPr>
          <w:rFonts w:ascii="Times New Roman"/>
          <w:b w:val="false"/>
          <w:i w:val="false"/>
          <w:color w:val="000000"/>
          <w:sz w:val="28"/>
        </w:rPr>
        <w:t>
                           егжей-тегжейлi
</w:t>
      </w:r>
      <w:r>
        <w:br/>
      </w:r>
      <w:r>
        <w:rPr>
          <w:rFonts w:ascii="Times New Roman"/>
          <w:b w:val="false"/>
          <w:i w:val="false"/>
          <w:color w:val="000000"/>
          <w:sz w:val="28"/>
        </w:rPr>
        <w:t>
                           жобаға және мердi-
</w:t>
      </w:r>
      <w:r>
        <w:br/>
      </w:r>
      <w:r>
        <w:rPr>
          <w:rFonts w:ascii="Times New Roman"/>
          <w:b w:val="false"/>
          <w:i w:val="false"/>
          <w:color w:val="000000"/>
          <w:sz w:val="28"/>
        </w:rPr>
        <w:t>
                           герлермен келiсiм-
</w:t>
      </w:r>
      <w:r>
        <w:br/>
      </w:r>
      <w:r>
        <w:rPr>
          <w:rFonts w:ascii="Times New Roman"/>
          <w:b w:val="false"/>
          <w:i w:val="false"/>
          <w:color w:val="000000"/>
          <w:sz w:val="28"/>
        </w:rPr>
        <w:t>
                           шарттарға сәйкес
</w:t>
      </w:r>
      <w:r>
        <w:br/>
      </w:r>
      <w:r>
        <w:rPr>
          <w:rFonts w:ascii="Times New Roman"/>
          <w:b w:val="false"/>
          <w:i w:val="false"/>
          <w:color w:val="000000"/>
          <w:sz w:val="28"/>
        </w:rPr>
        <w:t>
                           Батыс Қазақстанның
</w:t>
      </w:r>
      <w:r>
        <w:br/>
      </w:r>
      <w:r>
        <w:rPr>
          <w:rFonts w:ascii="Times New Roman"/>
          <w:b w:val="false"/>
          <w:i w:val="false"/>
          <w:color w:val="000000"/>
          <w:sz w:val="28"/>
        </w:rPr>
        <w:t>
                           автожолдарын қайта
</w:t>
      </w:r>
      <w:r>
        <w:br/>
      </w:r>
      <w:r>
        <w:rPr>
          <w:rFonts w:ascii="Times New Roman"/>
          <w:b w:val="false"/>
          <w:i w:val="false"/>
          <w:color w:val="000000"/>
          <w:sz w:val="28"/>
        </w:rPr>
        <w:t>
                           жаңарту.
</w:t>
      </w:r>
      <w:r>
        <w:br/>
      </w:r>
      <w:r>
        <w:rPr>
          <w:rFonts w:ascii="Times New Roman"/>
          <w:b w:val="false"/>
          <w:i w:val="false"/>
          <w:color w:val="000000"/>
          <w:sz w:val="28"/>
        </w:rPr>
        <w:t>
                           2. Алматы - Астана
</w:t>
      </w:r>
      <w:r>
        <w:br/>
      </w:r>
      <w:r>
        <w:rPr>
          <w:rFonts w:ascii="Times New Roman"/>
          <w:b w:val="false"/>
          <w:i w:val="false"/>
          <w:color w:val="000000"/>
          <w:sz w:val="28"/>
        </w:rPr>
        <w:t>
                           автожолын оңалту -
</w:t>
      </w:r>
      <w:r>
        <w:br/>
      </w:r>
      <w:r>
        <w:rPr>
          <w:rFonts w:ascii="Times New Roman"/>
          <w:b w:val="false"/>
          <w:i w:val="false"/>
          <w:color w:val="000000"/>
          <w:sz w:val="28"/>
        </w:rPr>
        <w:t>
                           76819 мың теңге, 
</w:t>
      </w:r>
      <w:r>
        <w:br/>
      </w:r>
      <w:r>
        <w:rPr>
          <w:rFonts w:ascii="Times New Roman"/>
          <w:b w:val="false"/>
          <w:i w:val="false"/>
          <w:color w:val="000000"/>
          <w:sz w:val="28"/>
        </w:rPr>
        <w:t>
                           оның iшiнде:
</w:t>
      </w:r>
      <w:r>
        <w:br/>
      </w:r>
      <w:r>
        <w:rPr>
          <w:rFonts w:ascii="Times New Roman"/>
          <w:b w:val="false"/>
          <w:i w:val="false"/>
          <w:color w:val="000000"/>
          <w:sz w:val="28"/>
        </w:rPr>
        <w:t>
                           2.1. Алматы - Гүлшат
</w:t>
      </w:r>
      <w:r>
        <w:br/>
      </w:r>
      <w:r>
        <w:rPr>
          <w:rFonts w:ascii="Times New Roman"/>
          <w:b w:val="false"/>
          <w:i w:val="false"/>
          <w:color w:val="000000"/>
          <w:sz w:val="28"/>
        </w:rPr>
        <w:t>
                           және Ақшатау - Қара-
</w:t>
      </w:r>
      <w:r>
        <w:br/>
      </w:r>
      <w:r>
        <w:rPr>
          <w:rFonts w:ascii="Times New Roman"/>
          <w:b w:val="false"/>
          <w:i w:val="false"/>
          <w:color w:val="000000"/>
          <w:sz w:val="28"/>
        </w:rPr>
        <w:t>
                           ғанды учаскесiндегi
</w:t>
      </w:r>
      <w:r>
        <w:br/>
      </w:r>
      <w:r>
        <w:rPr>
          <w:rFonts w:ascii="Times New Roman"/>
          <w:b w:val="false"/>
          <w:i w:val="false"/>
          <w:color w:val="000000"/>
          <w:sz w:val="28"/>
        </w:rPr>
        <w:t>
                           Алматы - Қарағанды - 
</w:t>
      </w:r>
      <w:r>
        <w:br/>
      </w:r>
      <w:r>
        <w:rPr>
          <w:rFonts w:ascii="Times New Roman"/>
          <w:b w:val="false"/>
          <w:i w:val="false"/>
          <w:color w:val="000000"/>
          <w:sz w:val="28"/>
        </w:rPr>
        <w:t>
                           Астана - Бурабай 
</w:t>
      </w:r>
      <w:r>
        <w:br/>
      </w:r>
      <w:r>
        <w:rPr>
          <w:rFonts w:ascii="Times New Roman"/>
          <w:b w:val="false"/>
          <w:i w:val="false"/>
          <w:color w:val="000000"/>
          <w:sz w:val="28"/>
        </w:rPr>
        <w:t>
                           автожолын оңалту - 
</w:t>
      </w:r>
      <w:r>
        <w:br/>
      </w:r>
      <w:r>
        <w:rPr>
          <w:rFonts w:ascii="Times New Roman"/>
          <w:b w:val="false"/>
          <w:i w:val="false"/>
          <w:color w:val="000000"/>
          <w:sz w:val="28"/>
        </w:rPr>
        <w:t>
                           35387 мың теңге: 
</w:t>
      </w:r>
      <w:r>
        <w:br/>
      </w:r>
      <w:r>
        <w:rPr>
          <w:rFonts w:ascii="Times New Roman"/>
          <w:b w:val="false"/>
          <w:i w:val="false"/>
          <w:color w:val="000000"/>
          <w:sz w:val="28"/>
        </w:rPr>
        <w:t>
                           жабдықтар сатып алуға
</w:t>
      </w:r>
      <w:r>
        <w:br/>
      </w:r>
      <w:r>
        <w:rPr>
          <w:rFonts w:ascii="Times New Roman"/>
          <w:b w:val="false"/>
          <w:i w:val="false"/>
          <w:color w:val="000000"/>
          <w:sz w:val="28"/>
        </w:rPr>
        <w:t>
                           байланысты салықтарды
</w:t>
      </w:r>
      <w:r>
        <w:br/>
      </w:r>
      <w:r>
        <w:rPr>
          <w:rFonts w:ascii="Times New Roman"/>
          <w:b w:val="false"/>
          <w:i w:val="false"/>
          <w:color w:val="000000"/>
          <w:sz w:val="28"/>
        </w:rPr>
        <w:t>
                           төлеу; әлеуметтiк са-
</w:t>
      </w:r>
      <w:r>
        <w:br/>
      </w:r>
      <w:r>
        <w:rPr>
          <w:rFonts w:ascii="Times New Roman"/>
          <w:b w:val="false"/>
          <w:i w:val="false"/>
          <w:color w:val="000000"/>
          <w:sz w:val="28"/>
        </w:rPr>
        <w:t>
                           лықты ескере отырып,
</w:t>
      </w:r>
      <w:r>
        <w:br/>
      </w:r>
      <w:r>
        <w:rPr>
          <w:rFonts w:ascii="Times New Roman"/>
          <w:b w:val="false"/>
          <w:i w:val="false"/>
          <w:color w:val="000000"/>
          <w:sz w:val="28"/>
        </w:rPr>
        <w:t>
                           келiсiм-шарт талапта-
</w:t>
      </w:r>
      <w:r>
        <w:br/>
      </w:r>
      <w:r>
        <w:rPr>
          <w:rFonts w:ascii="Times New Roman"/>
          <w:b w:val="false"/>
          <w:i w:val="false"/>
          <w:color w:val="000000"/>
          <w:sz w:val="28"/>
        </w:rPr>
        <w:t>
                           рына сәйкес техникалық
</w:t>
      </w:r>
      <w:r>
        <w:br/>
      </w:r>
      <w:r>
        <w:rPr>
          <w:rFonts w:ascii="Times New Roman"/>
          <w:b w:val="false"/>
          <w:i w:val="false"/>
          <w:color w:val="000000"/>
          <w:sz w:val="28"/>
        </w:rPr>
        <w:t>
                           аудармашылардың қызмет-
</w:t>
      </w:r>
      <w:r>
        <w:br/>
      </w:r>
      <w:r>
        <w:rPr>
          <w:rFonts w:ascii="Times New Roman"/>
          <w:b w:val="false"/>
          <w:i w:val="false"/>
          <w:color w:val="000000"/>
          <w:sz w:val="28"/>
        </w:rPr>
        <w:t>
                           терiне ақы төлеу, жол-
</w:t>
      </w:r>
      <w:r>
        <w:br/>
      </w:r>
      <w:r>
        <w:rPr>
          <w:rFonts w:ascii="Times New Roman"/>
          <w:b w:val="false"/>
          <w:i w:val="false"/>
          <w:color w:val="000000"/>
          <w:sz w:val="28"/>
        </w:rPr>
        <w:t>
                           дарды қайта жаңартуға
</w:t>
      </w:r>
      <w:r>
        <w:br/>
      </w:r>
      <w:r>
        <w:rPr>
          <w:rFonts w:ascii="Times New Roman"/>
          <w:b w:val="false"/>
          <w:i w:val="false"/>
          <w:color w:val="000000"/>
          <w:sz w:val="28"/>
        </w:rPr>
        <w:t>
                           байланысты салықтарды
</w:t>
      </w:r>
      <w:r>
        <w:br/>
      </w:r>
      <w:r>
        <w:rPr>
          <w:rFonts w:ascii="Times New Roman"/>
          <w:b w:val="false"/>
          <w:i w:val="false"/>
          <w:color w:val="000000"/>
          <w:sz w:val="28"/>
        </w:rPr>
        <w:t>
                           төлеу; мердiгерлермен
</w:t>
      </w:r>
      <w:r>
        <w:br/>
      </w:r>
      <w:r>
        <w:rPr>
          <w:rFonts w:ascii="Times New Roman"/>
          <w:b w:val="false"/>
          <w:i w:val="false"/>
          <w:color w:val="000000"/>
          <w:sz w:val="28"/>
        </w:rPr>
        <w:t>
                           егжей-тегжейлi жобаға
</w:t>
      </w:r>
      <w:r>
        <w:br/>
      </w:r>
      <w:r>
        <w:rPr>
          <w:rFonts w:ascii="Times New Roman"/>
          <w:b w:val="false"/>
          <w:i w:val="false"/>
          <w:color w:val="000000"/>
          <w:sz w:val="28"/>
        </w:rPr>
        <w:t>
                           және келісім-шарттарға
</w:t>
      </w:r>
      <w:r>
        <w:br/>
      </w:r>
      <w:r>
        <w:rPr>
          <w:rFonts w:ascii="Times New Roman"/>
          <w:b w:val="false"/>
          <w:i w:val="false"/>
          <w:color w:val="000000"/>
          <w:sz w:val="28"/>
        </w:rPr>
        <w:t>
                           сәйкес автожолды қайта
</w:t>
      </w:r>
      <w:r>
        <w:br/>
      </w:r>
      <w:r>
        <w:rPr>
          <w:rFonts w:ascii="Times New Roman"/>
          <w:b w:val="false"/>
          <w:i w:val="false"/>
          <w:color w:val="000000"/>
          <w:sz w:val="28"/>
        </w:rPr>
        <w:t>
                           жаңарту.
</w:t>
      </w:r>
      <w:r>
        <w:br/>
      </w:r>
      <w:r>
        <w:rPr>
          <w:rFonts w:ascii="Times New Roman"/>
          <w:b w:val="false"/>
          <w:i w:val="false"/>
          <w:color w:val="000000"/>
          <w:sz w:val="28"/>
        </w:rPr>
        <w:t>
                           2.2. Осакаровка - Виш-
</w:t>
      </w:r>
      <w:r>
        <w:br/>
      </w:r>
      <w:r>
        <w:rPr>
          <w:rFonts w:ascii="Times New Roman"/>
          <w:b w:val="false"/>
          <w:i w:val="false"/>
          <w:color w:val="000000"/>
          <w:sz w:val="28"/>
        </w:rPr>
        <w:t>
                           невка - 30440 мың теңге:
</w:t>
      </w:r>
      <w:r>
        <w:br/>
      </w:r>
      <w:r>
        <w:rPr>
          <w:rFonts w:ascii="Times New Roman"/>
          <w:b w:val="false"/>
          <w:i w:val="false"/>
          <w:color w:val="000000"/>
          <w:sz w:val="28"/>
        </w:rPr>
        <w:t>
                            қадағалауға байланысты 
</w:t>
      </w:r>
      <w:r>
        <w:br/>
      </w:r>
      <w:r>
        <w:rPr>
          <w:rFonts w:ascii="Times New Roman"/>
          <w:b w:val="false"/>
          <w:i w:val="false"/>
          <w:color w:val="000000"/>
          <w:sz w:val="28"/>
        </w:rPr>
        <w:t>
                           салықтарды төлеу; Оса-
</w:t>
      </w:r>
      <w:r>
        <w:br/>
      </w:r>
      <w:r>
        <w:rPr>
          <w:rFonts w:ascii="Times New Roman"/>
          <w:b w:val="false"/>
          <w:i w:val="false"/>
          <w:color w:val="000000"/>
          <w:sz w:val="28"/>
        </w:rPr>
        <w:t>
                           каровка - Вишневка учас-
</w:t>
      </w:r>
      <w:r>
        <w:br/>
      </w:r>
      <w:r>
        <w:rPr>
          <w:rFonts w:ascii="Times New Roman"/>
          <w:b w:val="false"/>
          <w:i w:val="false"/>
          <w:color w:val="000000"/>
          <w:sz w:val="28"/>
        </w:rPr>
        <w:t>
                           кесiндегі жолдарды қайта
</w:t>
      </w:r>
      <w:r>
        <w:br/>
      </w:r>
      <w:r>
        <w:rPr>
          <w:rFonts w:ascii="Times New Roman"/>
          <w:b w:val="false"/>
          <w:i w:val="false"/>
          <w:color w:val="000000"/>
          <w:sz w:val="28"/>
        </w:rPr>
        <w:t>
                           жаңартуға байланысты
</w:t>
      </w:r>
      <w:r>
        <w:br/>
      </w:r>
      <w:r>
        <w:rPr>
          <w:rFonts w:ascii="Times New Roman"/>
          <w:b w:val="false"/>
          <w:i w:val="false"/>
          <w:color w:val="000000"/>
          <w:sz w:val="28"/>
        </w:rPr>
        <w:t>
                           салықтарды төлеу.
</w:t>
      </w:r>
      <w:r>
        <w:br/>
      </w:r>
      <w:r>
        <w:rPr>
          <w:rFonts w:ascii="Times New Roman"/>
          <w:b w:val="false"/>
          <w:i w:val="false"/>
          <w:color w:val="000000"/>
          <w:sz w:val="28"/>
        </w:rPr>
        <w:t>
                           2.3. Вишневка - Астана
</w:t>
      </w:r>
      <w:r>
        <w:br/>
      </w:r>
      <w:r>
        <w:rPr>
          <w:rFonts w:ascii="Times New Roman"/>
          <w:b w:val="false"/>
          <w:i w:val="false"/>
          <w:color w:val="000000"/>
          <w:sz w:val="28"/>
        </w:rPr>
        <w:t>
                           - 10992 мың теңге: жаб-
</w:t>
      </w:r>
      <w:r>
        <w:br/>
      </w:r>
      <w:r>
        <w:rPr>
          <w:rFonts w:ascii="Times New Roman"/>
          <w:b w:val="false"/>
          <w:i w:val="false"/>
          <w:color w:val="000000"/>
          <w:sz w:val="28"/>
        </w:rPr>
        <w:t>
                           дықтарды сатып алуға 
</w:t>
      </w:r>
      <w:r>
        <w:br/>
      </w:r>
      <w:r>
        <w:rPr>
          <w:rFonts w:ascii="Times New Roman"/>
          <w:b w:val="false"/>
          <w:i w:val="false"/>
          <w:color w:val="000000"/>
          <w:sz w:val="28"/>
        </w:rPr>
        <w:t>
                           байланысты салықтарды 
</w:t>
      </w:r>
      <w:r>
        <w:br/>
      </w:r>
      <w:r>
        <w:rPr>
          <w:rFonts w:ascii="Times New Roman"/>
          <w:b w:val="false"/>
          <w:i w:val="false"/>
          <w:color w:val="000000"/>
          <w:sz w:val="28"/>
        </w:rPr>
        <w:t>
                           төлеу.
</w:t>
      </w:r>
      <w:r>
        <w:br/>
      </w:r>
      <w:r>
        <w:rPr>
          <w:rFonts w:ascii="Times New Roman"/>
          <w:b w:val="false"/>
          <w:i w:val="false"/>
          <w:color w:val="000000"/>
          <w:sz w:val="28"/>
        </w:rPr>
        <w:t>
                           3. Автожол саласын
</w:t>
      </w:r>
      <w:r>
        <w:br/>
      </w:r>
      <w:r>
        <w:rPr>
          <w:rFonts w:ascii="Times New Roman"/>
          <w:b w:val="false"/>
          <w:i w:val="false"/>
          <w:color w:val="000000"/>
          <w:sz w:val="28"/>
        </w:rPr>
        <w:t>
                           дамыту жобасы
</w:t>
      </w:r>
      <w:r>
        <w:br/>
      </w:r>
      <w:r>
        <w:rPr>
          <w:rFonts w:ascii="Times New Roman"/>
          <w:b w:val="false"/>
          <w:i w:val="false"/>
          <w:color w:val="000000"/>
          <w:sz w:val="28"/>
        </w:rPr>
        <w:t>
                           (Алматы - Бiшкек) -
</w:t>
      </w:r>
      <w:r>
        <w:br/>
      </w:r>
      <w:r>
        <w:rPr>
          <w:rFonts w:ascii="Times New Roman"/>
          <w:b w:val="false"/>
          <w:i w:val="false"/>
          <w:color w:val="000000"/>
          <w:sz w:val="28"/>
        </w:rPr>
        <w:t>
                           1 135 098 мың теңге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Индустрия
</w:t>
      </w:r>
      <w:r>
        <w:br/>
      </w:r>
      <w:r>
        <w:rPr>
          <w:rFonts w:ascii="Times New Roman"/>
          <w:b w:val="false"/>
          <w:i w:val="false"/>
          <w:color w:val="000000"/>
          <w:sz w:val="28"/>
        </w:rPr>
        <w:t>
                           және сауда министр-
</w:t>
      </w:r>
      <w:r>
        <w:br/>
      </w:r>
      <w:r>
        <w:rPr>
          <w:rFonts w:ascii="Times New Roman"/>
          <w:b w:val="false"/>
          <w:i w:val="false"/>
          <w:color w:val="000000"/>
          <w:sz w:val="28"/>
        </w:rPr>
        <w:t>
                           лiгi Құрылыс iстерi
</w:t>
      </w:r>
      <w:r>
        <w:br/>
      </w:r>
      <w:r>
        <w:rPr>
          <w:rFonts w:ascii="Times New Roman"/>
          <w:b w:val="false"/>
          <w:i w:val="false"/>
          <w:color w:val="000000"/>
          <w:sz w:val="28"/>
        </w:rPr>
        <w:t>
                           жөнiндегi комитетi-
</w:t>
      </w:r>
      <w:r>
        <w:br/>
      </w:r>
      <w:r>
        <w:rPr>
          <w:rFonts w:ascii="Times New Roman"/>
          <w:b w:val="false"/>
          <w:i w:val="false"/>
          <w:color w:val="000000"/>
          <w:sz w:val="28"/>
        </w:rPr>
        <w:t>
                           нiң 2003 жылғы 25
</w:t>
      </w:r>
      <w:r>
        <w:br/>
      </w:r>
      <w:r>
        <w:rPr>
          <w:rFonts w:ascii="Times New Roman"/>
          <w:b w:val="false"/>
          <w:i w:val="false"/>
          <w:color w:val="000000"/>
          <w:sz w:val="28"/>
        </w:rPr>
        <w:t>
                           қыркүйектегi N 373-
</w:t>
      </w:r>
      <w:r>
        <w:br/>
      </w:r>
      <w:r>
        <w:rPr>
          <w:rFonts w:ascii="Times New Roman"/>
          <w:b w:val="false"/>
          <w:i w:val="false"/>
          <w:color w:val="000000"/>
          <w:sz w:val="28"/>
        </w:rPr>
        <w:t>
                           ЖIЖ, 2003 жылғы 25
</w:t>
      </w:r>
      <w:r>
        <w:br/>
      </w:r>
      <w:r>
        <w:rPr>
          <w:rFonts w:ascii="Times New Roman"/>
          <w:b w:val="false"/>
          <w:i w:val="false"/>
          <w:color w:val="000000"/>
          <w:sz w:val="28"/>
        </w:rPr>
        <w:t>
                           қыркүйектегi N 372-
</w:t>
      </w:r>
      <w:r>
        <w:br/>
      </w:r>
      <w:r>
        <w:rPr>
          <w:rFonts w:ascii="Times New Roman"/>
          <w:b w:val="false"/>
          <w:i w:val="false"/>
          <w:color w:val="000000"/>
          <w:sz w:val="28"/>
        </w:rPr>
        <w:t>
                           ЖIЖ, 2003 жылғы 18
</w:t>
      </w:r>
      <w:r>
        <w:br/>
      </w:r>
      <w:r>
        <w:rPr>
          <w:rFonts w:ascii="Times New Roman"/>
          <w:b w:val="false"/>
          <w:i w:val="false"/>
          <w:color w:val="000000"/>
          <w:sz w:val="28"/>
        </w:rPr>
        <w:t>
                           қыркүйектегі N
</w:t>
      </w:r>
      <w:r>
        <w:br/>
      </w:r>
      <w:r>
        <w:rPr>
          <w:rFonts w:ascii="Times New Roman"/>
          <w:b w:val="false"/>
          <w:i w:val="false"/>
          <w:color w:val="000000"/>
          <w:sz w:val="28"/>
        </w:rPr>
        <w:t>
                           361-ЖIЖ бұйрықта-
</w:t>
      </w:r>
      <w:r>
        <w:br/>
      </w:r>
      <w:r>
        <w:rPr>
          <w:rFonts w:ascii="Times New Roman"/>
          <w:b w:val="false"/>
          <w:i w:val="false"/>
          <w:color w:val="000000"/>
          <w:sz w:val="28"/>
        </w:rPr>
        <w:t>
                           ры), соның iшiнде
</w:t>
      </w:r>
      <w:r>
        <w:br/>
      </w:r>
      <w:r>
        <w:rPr>
          <w:rFonts w:ascii="Times New Roman"/>
          <w:b w:val="false"/>
          <w:i w:val="false"/>
          <w:color w:val="000000"/>
          <w:sz w:val="28"/>
        </w:rPr>
        <w:t>
                           мынадай учаскелерде:
</w:t>
      </w:r>
      <w:r>
        <w:br/>
      </w:r>
      <w:r>
        <w:rPr>
          <w:rFonts w:ascii="Times New Roman"/>
          <w:b w:val="false"/>
          <w:i w:val="false"/>
          <w:color w:val="000000"/>
          <w:sz w:val="28"/>
        </w:rPr>
        <w:t>
                           3.1. Алматы -
</w:t>
      </w:r>
      <w:r>
        <w:br/>
      </w:r>
      <w:r>
        <w:rPr>
          <w:rFonts w:ascii="Times New Roman"/>
          <w:b w:val="false"/>
          <w:i w:val="false"/>
          <w:color w:val="000000"/>
          <w:sz w:val="28"/>
        </w:rPr>
        <w:t>
                           Ұзынағаш - 131 135
</w:t>
      </w:r>
      <w:r>
        <w:br/>
      </w:r>
      <w:r>
        <w:rPr>
          <w:rFonts w:ascii="Times New Roman"/>
          <w:b w:val="false"/>
          <w:i w:val="false"/>
          <w:color w:val="000000"/>
          <w:sz w:val="28"/>
        </w:rPr>
        <w:t>
                           мың теңге:
</w:t>
      </w:r>
      <w:r>
        <w:br/>
      </w:r>
      <w:r>
        <w:rPr>
          <w:rFonts w:ascii="Times New Roman"/>
          <w:b w:val="false"/>
          <w:i w:val="false"/>
          <w:color w:val="000000"/>
          <w:sz w:val="28"/>
        </w:rPr>
        <w:t>
                           жолдарды қайта
</w:t>
      </w:r>
      <w:r>
        <w:br/>
      </w:r>
      <w:r>
        <w:rPr>
          <w:rFonts w:ascii="Times New Roman"/>
          <w:b w:val="false"/>
          <w:i w:val="false"/>
          <w:color w:val="000000"/>
          <w:sz w:val="28"/>
        </w:rPr>
        <w:t>
                           жаңартуға байланысты
</w:t>
      </w:r>
      <w:r>
        <w:br/>
      </w:r>
      <w:r>
        <w:rPr>
          <w:rFonts w:ascii="Times New Roman"/>
          <w:b w:val="false"/>
          <w:i w:val="false"/>
          <w:color w:val="000000"/>
          <w:sz w:val="28"/>
        </w:rPr>
        <w:t>
                           салықтарды төлеу;
</w:t>
      </w:r>
      <w:r>
        <w:br/>
      </w:r>
      <w:r>
        <w:rPr>
          <w:rFonts w:ascii="Times New Roman"/>
          <w:b w:val="false"/>
          <w:i w:val="false"/>
          <w:color w:val="000000"/>
          <w:sz w:val="28"/>
        </w:rPr>
        <w:t>
                           егжей-тегжейлi
</w:t>
      </w:r>
      <w:r>
        <w:br/>
      </w:r>
      <w:r>
        <w:rPr>
          <w:rFonts w:ascii="Times New Roman"/>
          <w:b w:val="false"/>
          <w:i w:val="false"/>
          <w:color w:val="000000"/>
          <w:sz w:val="28"/>
        </w:rPr>
        <w:t>
                           жобаға және мерді-
</w:t>
      </w:r>
      <w:r>
        <w:br/>
      </w:r>
      <w:r>
        <w:rPr>
          <w:rFonts w:ascii="Times New Roman"/>
          <w:b w:val="false"/>
          <w:i w:val="false"/>
          <w:color w:val="000000"/>
          <w:sz w:val="28"/>
        </w:rPr>
        <w:t>
                           герлермен келiсiм-
</w:t>
      </w:r>
      <w:r>
        <w:br/>
      </w:r>
      <w:r>
        <w:rPr>
          <w:rFonts w:ascii="Times New Roman"/>
          <w:b w:val="false"/>
          <w:i w:val="false"/>
          <w:color w:val="000000"/>
          <w:sz w:val="28"/>
        </w:rPr>
        <w:t>
                           шартқа сәйкес
</w:t>
      </w:r>
      <w:r>
        <w:br/>
      </w:r>
      <w:r>
        <w:rPr>
          <w:rFonts w:ascii="Times New Roman"/>
          <w:b w:val="false"/>
          <w:i w:val="false"/>
          <w:color w:val="000000"/>
          <w:sz w:val="28"/>
        </w:rPr>
        <w:t>
                           Алматы-Георгиевка
</w:t>
      </w:r>
      <w:r>
        <w:br/>
      </w:r>
      <w:r>
        <w:rPr>
          <w:rFonts w:ascii="Times New Roman"/>
          <w:b w:val="false"/>
          <w:i w:val="false"/>
          <w:color w:val="000000"/>
          <w:sz w:val="28"/>
        </w:rPr>
        <w:t>
                           автожолының Алматы-
</w:t>
      </w:r>
      <w:r>
        <w:br/>
      </w:r>
      <w:r>
        <w:rPr>
          <w:rFonts w:ascii="Times New Roman"/>
          <w:b w:val="false"/>
          <w:i w:val="false"/>
          <w:color w:val="000000"/>
          <w:sz w:val="28"/>
        </w:rPr>
        <w:t>
                           Ұзынағаш учаскесін
</w:t>
      </w:r>
      <w:r>
        <w:br/>
      </w:r>
      <w:r>
        <w:rPr>
          <w:rFonts w:ascii="Times New Roman"/>
          <w:b w:val="false"/>
          <w:i w:val="false"/>
          <w:color w:val="000000"/>
          <w:sz w:val="28"/>
        </w:rPr>
        <w:t>
                           қалпына келтіру.
</w:t>
      </w:r>
      <w:r>
        <w:br/>
      </w:r>
      <w:r>
        <w:rPr>
          <w:rFonts w:ascii="Times New Roman"/>
          <w:b w:val="false"/>
          <w:i w:val="false"/>
          <w:color w:val="000000"/>
          <w:sz w:val="28"/>
        </w:rPr>
        <w:t>
                           3.2. Ұзынағаш -
</w:t>
      </w:r>
      <w:r>
        <w:br/>
      </w:r>
      <w:r>
        <w:rPr>
          <w:rFonts w:ascii="Times New Roman"/>
          <w:b w:val="false"/>
          <w:i w:val="false"/>
          <w:color w:val="000000"/>
          <w:sz w:val="28"/>
        </w:rPr>
        <w:t>
                           Георгиевка -
</w:t>
      </w:r>
      <w:r>
        <w:br/>
      </w:r>
      <w:r>
        <w:rPr>
          <w:rFonts w:ascii="Times New Roman"/>
          <w:b w:val="false"/>
          <w:i w:val="false"/>
          <w:color w:val="000000"/>
          <w:sz w:val="28"/>
        </w:rPr>
        <w:t>
                           1 003 963 мың
</w:t>
      </w:r>
      <w:r>
        <w:br/>
      </w:r>
      <w:r>
        <w:rPr>
          <w:rFonts w:ascii="Times New Roman"/>
          <w:b w:val="false"/>
          <w:i w:val="false"/>
          <w:color w:val="000000"/>
          <w:sz w:val="28"/>
        </w:rPr>
        <w:t>
                           теңге:
</w:t>
      </w:r>
      <w:r>
        <w:br/>
      </w:r>
      <w:r>
        <w:rPr>
          <w:rFonts w:ascii="Times New Roman"/>
          <w:b w:val="false"/>
          <w:i w:val="false"/>
          <w:color w:val="000000"/>
          <w:sz w:val="28"/>
        </w:rPr>
        <w:t>
                           құрылысты бақылауға
</w:t>
      </w:r>
      <w:r>
        <w:br/>
      </w:r>
      <w:r>
        <w:rPr>
          <w:rFonts w:ascii="Times New Roman"/>
          <w:b w:val="false"/>
          <w:i w:val="false"/>
          <w:color w:val="000000"/>
          <w:sz w:val="28"/>
        </w:rPr>
        <w:t>
                           байланысты салық-
</w:t>
      </w:r>
      <w:r>
        <w:br/>
      </w:r>
      <w:r>
        <w:rPr>
          <w:rFonts w:ascii="Times New Roman"/>
          <w:b w:val="false"/>
          <w:i w:val="false"/>
          <w:color w:val="000000"/>
          <w:sz w:val="28"/>
        </w:rPr>
        <w:t>
                           тарды төлеу; жабдық-
</w:t>
      </w:r>
      <w:r>
        <w:br/>
      </w:r>
      <w:r>
        <w:rPr>
          <w:rFonts w:ascii="Times New Roman"/>
          <w:b w:val="false"/>
          <w:i w:val="false"/>
          <w:color w:val="000000"/>
          <w:sz w:val="28"/>
        </w:rPr>
        <w:t>
                           ты сатып алуға
</w:t>
      </w:r>
      <w:r>
        <w:br/>
      </w:r>
      <w:r>
        <w:rPr>
          <w:rFonts w:ascii="Times New Roman"/>
          <w:b w:val="false"/>
          <w:i w:val="false"/>
          <w:color w:val="000000"/>
          <w:sz w:val="28"/>
        </w:rPr>
        <w:t>
                           байланысты салықтар-
</w:t>
      </w:r>
      <w:r>
        <w:br/>
      </w:r>
      <w:r>
        <w:rPr>
          <w:rFonts w:ascii="Times New Roman"/>
          <w:b w:val="false"/>
          <w:i w:val="false"/>
          <w:color w:val="000000"/>
          <w:sz w:val="28"/>
        </w:rPr>
        <w:t>
                           ды тиеу; жолдарды
</w:t>
      </w:r>
      <w:r>
        <w:br/>
      </w:r>
      <w:r>
        <w:rPr>
          <w:rFonts w:ascii="Times New Roman"/>
          <w:b w:val="false"/>
          <w:i w:val="false"/>
          <w:color w:val="000000"/>
          <w:sz w:val="28"/>
        </w:rPr>
        <w:t>
                           қайта жаңартуға
</w:t>
      </w:r>
      <w:r>
        <w:br/>
      </w:r>
      <w:r>
        <w:rPr>
          <w:rFonts w:ascii="Times New Roman"/>
          <w:b w:val="false"/>
          <w:i w:val="false"/>
          <w:color w:val="000000"/>
          <w:sz w:val="28"/>
        </w:rPr>
        <w:t>
                           байланысты салықтар-
</w:t>
      </w:r>
      <w:r>
        <w:br/>
      </w:r>
      <w:r>
        <w:rPr>
          <w:rFonts w:ascii="Times New Roman"/>
          <w:b w:val="false"/>
          <w:i w:val="false"/>
          <w:color w:val="000000"/>
          <w:sz w:val="28"/>
        </w:rPr>
        <w:t>
                           ды төлеу; егжей-
</w:t>
      </w:r>
      <w:r>
        <w:br/>
      </w:r>
      <w:r>
        <w:rPr>
          <w:rFonts w:ascii="Times New Roman"/>
          <w:b w:val="false"/>
          <w:i w:val="false"/>
          <w:color w:val="000000"/>
          <w:sz w:val="28"/>
        </w:rPr>
        <w:t>
                           тегжейлi жобаға
</w:t>
      </w:r>
      <w:r>
        <w:br/>
      </w:r>
      <w:r>
        <w:rPr>
          <w:rFonts w:ascii="Times New Roman"/>
          <w:b w:val="false"/>
          <w:i w:val="false"/>
          <w:color w:val="000000"/>
          <w:sz w:val="28"/>
        </w:rPr>
        <w:t>
                           және мердігерлермен
</w:t>
      </w:r>
      <w:r>
        <w:br/>
      </w:r>
      <w:r>
        <w:rPr>
          <w:rFonts w:ascii="Times New Roman"/>
          <w:b w:val="false"/>
          <w:i w:val="false"/>
          <w:color w:val="000000"/>
          <w:sz w:val="28"/>
        </w:rPr>
        <w:t>
                           келiсiм-шартқа
</w:t>
      </w:r>
      <w:r>
        <w:br/>
      </w:r>
      <w:r>
        <w:rPr>
          <w:rFonts w:ascii="Times New Roman"/>
          <w:b w:val="false"/>
          <w:i w:val="false"/>
          <w:color w:val="000000"/>
          <w:sz w:val="28"/>
        </w:rPr>
        <w:t>
                           сәйкес Алматы-Геор-
</w:t>
      </w:r>
      <w:r>
        <w:br/>
      </w:r>
      <w:r>
        <w:rPr>
          <w:rFonts w:ascii="Times New Roman"/>
          <w:b w:val="false"/>
          <w:i w:val="false"/>
          <w:color w:val="000000"/>
          <w:sz w:val="28"/>
        </w:rPr>
        <w:t>
                           гиевка автожолының
</w:t>
      </w:r>
      <w:r>
        <w:br/>
      </w:r>
      <w:r>
        <w:rPr>
          <w:rFonts w:ascii="Times New Roman"/>
          <w:b w:val="false"/>
          <w:i w:val="false"/>
          <w:color w:val="000000"/>
          <w:sz w:val="28"/>
        </w:rPr>
        <w:t>
                           Ұзынағаш-Георгиевка
</w:t>
      </w:r>
      <w:r>
        <w:br/>
      </w:r>
      <w:r>
        <w:rPr>
          <w:rFonts w:ascii="Times New Roman"/>
          <w:b w:val="false"/>
          <w:i w:val="false"/>
          <w:color w:val="000000"/>
          <w:sz w:val="28"/>
        </w:rPr>
        <w:t>
                           учаскесiн қалпына
</w:t>
      </w:r>
      <w:r>
        <w:br/>
      </w:r>
      <w:r>
        <w:rPr>
          <w:rFonts w:ascii="Times New Roman"/>
          <w:b w:val="false"/>
          <w:i w:val="false"/>
          <w:color w:val="000000"/>
          <w:sz w:val="28"/>
        </w:rPr>
        <w:t>
                           келтiру.
</w:t>
      </w:r>
      <w:r>
        <w:br/>
      </w:r>
      <w:r>
        <w:rPr>
          <w:rFonts w:ascii="Times New Roman"/>
          <w:b w:val="false"/>
          <w:i w:val="false"/>
          <w:color w:val="000000"/>
          <w:sz w:val="28"/>
        </w:rPr>
        <w:t>
                           4. Ақтау - Атырау
</w:t>
      </w:r>
      <w:r>
        <w:br/>
      </w:r>
      <w:r>
        <w:rPr>
          <w:rFonts w:ascii="Times New Roman"/>
          <w:b w:val="false"/>
          <w:i w:val="false"/>
          <w:color w:val="000000"/>
          <w:sz w:val="28"/>
        </w:rPr>
        <w:t>
                           автожолын қайта
</w:t>
      </w:r>
      <w:r>
        <w:br/>
      </w:r>
      <w:r>
        <w:rPr>
          <w:rFonts w:ascii="Times New Roman"/>
          <w:b w:val="false"/>
          <w:i w:val="false"/>
          <w:color w:val="000000"/>
          <w:sz w:val="28"/>
        </w:rPr>
        <w:t>
                           жаңарту - 169 000
</w:t>
      </w:r>
      <w:r>
        <w:br/>
      </w:r>
      <w:r>
        <w:rPr>
          <w:rFonts w:ascii="Times New Roman"/>
          <w:b w:val="false"/>
          <w:i w:val="false"/>
          <w:color w:val="000000"/>
          <w:sz w:val="28"/>
        </w:rPr>
        <w:t>
                           мың теңге (Қазақстан
</w:t>
      </w:r>
      <w:r>
        <w:br/>
      </w:r>
      <w:r>
        <w:rPr>
          <w:rFonts w:ascii="Times New Roman"/>
          <w:b w:val="false"/>
          <w:i w:val="false"/>
          <w:color w:val="000000"/>
          <w:sz w:val="28"/>
        </w:rPr>
        <w:t>
                           Республикасы Индуст-
</w:t>
      </w:r>
      <w:r>
        <w:br/>
      </w:r>
      <w:r>
        <w:rPr>
          <w:rFonts w:ascii="Times New Roman"/>
          <w:b w:val="false"/>
          <w:i w:val="false"/>
          <w:color w:val="000000"/>
          <w:sz w:val="28"/>
        </w:rPr>
        <w:t>
                           рия және сауда
</w:t>
      </w:r>
      <w:r>
        <w:br/>
      </w:r>
      <w:r>
        <w:rPr>
          <w:rFonts w:ascii="Times New Roman"/>
          <w:b w:val="false"/>
          <w:i w:val="false"/>
          <w:color w:val="000000"/>
          <w:sz w:val="28"/>
        </w:rPr>
        <w:t>
                           министрлiгi Құрылыс
</w:t>
      </w:r>
      <w:r>
        <w:br/>
      </w:r>
      <w:r>
        <w:rPr>
          <w:rFonts w:ascii="Times New Roman"/>
          <w:b w:val="false"/>
          <w:i w:val="false"/>
          <w:color w:val="000000"/>
          <w:sz w:val="28"/>
        </w:rPr>
        <w:t>
                           істерi жөнiндегi
</w:t>
      </w:r>
      <w:r>
        <w:br/>
      </w:r>
      <w:r>
        <w:rPr>
          <w:rFonts w:ascii="Times New Roman"/>
          <w:b w:val="false"/>
          <w:i w:val="false"/>
          <w:color w:val="000000"/>
          <w:sz w:val="28"/>
        </w:rPr>
        <w:t>
                           комитетiнiң 2004
</w:t>
      </w:r>
      <w:r>
        <w:br/>
      </w:r>
      <w:r>
        <w:rPr>
          <w:rFonts w:ascii="Times New Roman"/>
          <w:b w:val="false"/>
          <w:i w:val="false"/>
          <w:color w:val="000000"/>
          <w:sz w:val="28"/>
        </w:rPr>
        <w:t>
                           жылғы 23 сәуiрдегi
</w:t>
      </w:r>
      <w:r>
        <w:br/>
      </w:r>
      <w:r>
        <w:rPr>
          <w:rFonts w:ascii="Times New Roman"/>
          <w:b w:val="false"/>
          <w:i w:val="false"/>
          <w:color w:val="000000"/>
          <w:sz w:val="28"/>
        </w:rPr>
        <w:t>
                           N 185 ЖIЖ, 2004
</w:t>
      </w:r>
      <w:r>
        <w:br/>
      </w:r>
      <w:r>
        <w:rPr>
          <w:rFonts w:ascii="Times New Roman"/>
          <w:b w:val="false"/>
          <w:i w:val="false"/>
          <w:color w:val="000000"/>
          <w:sz w:val="28"/>
        </w:rPr>
        <w:t>
                           жылғы 23 сәуiрдегі
</w:t>
      </w:r>
      <w:r>
        <w:br/>
      </w:r>
      <w:r>
        <w:rPr>
          <w:rFonts w:ascii="Times New Roman"/>
          <w:b w:val="false"/>
          <w:i w:val="false"/>
          <w:color w:val="000000"/>
          <w:sz w:val="28"/>
        </w:rPr>
        <w:t>
                           N 186 ЖIЖ, 2004
</w:t>
      </w:r>
      <w:r>
        <w:br/>
      </w:r>
      <w:r>
        <w:rPr>
          <w:rFonts w:ascii="Times New Roman"/>
          <w:b w:val="false"/>
          <w:i w:val="false"/>
          <w:color w:val="000000"/>
          <w:sz w:val="28"/>
        </w:rPr>
        <w:t>
                           жылғы 23 сәуiрдегi
</w:t>
      </w:r>
      <w:r>
        <w:br/>
      </w:r>
      <w:r>
        <w:rPr>
          <w:rFonts w:ascii="Times New Roman"/>
          <w:b w:val="false"/>
          <w:i w:val="false"/>
          <w:color w:val="000000"/>
          <w:sz w:val="28"/>
        </w:rPr>
        <w:t>
                           N 187 ЖIЖ, 2004
</w:t>
      </w:r>
      <w:r>
        <w:br/>
      </w:r>
      <w:r>
        <w:rPr>
          <w:rFonts w:ascii="Times New Roman"/>
          <w:b w:val="false"/>
          <w:i w:val="false"/>
          <w:color w:val="000000"/>
          <w:sz w:val="28"/>
        </w:rPr>
        <w:t>
                           жылғы 23 сәуiрдегi
</w:t>
      </w:r>
      <w:r>
        <w:br/>
      </w:r>
      <w:r>
        <w:rPr>
          <w:rFonts w:ascii="Times New Roman"/>
          <w:b w:val="false"/>
          <w:i w:val="false"/>
          <w:color w:val="000000"/>
          <w:sz w:val="28"/>
        </w:rPr>
        <w:t>
                           N 188 ЖIЖ, 2004
</w:t>
      </w:r>
      <w:r>
        <w:br/>
      </w:r>
      <w:r>
        <w:rPr>
          <w:rFonts w:ascii="Times New Roman"/>
          <w:b w:val="false"/>
          <w:i w:val="false"/>
          <w:color w:val="000000"/>
          <w:sz w:val="28"/>
        </w:rPr>
        <w:t>
                           жылғы 23 сәуiрдегі
</w:t>
      </w:r>
      <w:r>
        <w:br/>
      </w:r>
      <w:r>
        <w:rPr>
          <w:rFonts w:ascii="Times New Roman"/>
          <w:b w:val="false"/>
          <w:i w:val="false"/>
          <w:color w:val="000000"/>
          <w:sz w:val="28"/>
        </w:rPr>
        <w:t>
                           N 189 ЖIЖ, 2004
</w:t>
      </w:r>
      <w:r>
        <w:br/>
      </w:r>
      <w:r>
        <w:rPr>
          <w:rFonts w:ascii="Times New Roman"/>
          <w:b w:val="false"/>
          <w:i w:val="false"/>
          <w:color w:val="000000"/>
          <w:sz w:val="28"/>
        </w:rPr>
        <w:t>
                           жылғы 23 сәуiрдегi
</w:t>
      </w:r>
      <w:r>
        <w:br/>
      </w:r>
      <w:r>
        <w:rPr>
          <w:rFonts w:ascii="Times New Roman"/>
          <w:b w:val="false"/>
          <w:i w:val="false"/>
          <w:color w:val="000000"/>
          <w:sz w:val="28"/>
        </w:rPr>
        <w:t>
                           N 190 ЖIЖ, 2004
</w:t>
      </w:r>
      <w:r>
        <w:br/>
      </w:r>
      <w:r>
        <w:rPr>
          <w:rFonts w:ascii="Times New Roman"/>
          <w:b w:val="false"/>
          <w:i w:val="false"/>
          <w:color w:val="000000"/>
          <w:sz w:val="28"/>
        </w:rPr>
        <w:t>
                           жылғы 23 сәуiрдегі
</w:t>
      </w:r>
      <w:r>
        <w:br/>
      </w:r>
      <w:r>
        <w:rPr>
          <w:rFonts w:ascii="Times New Roman"/>
          <w:b w:val="false"/>
          <w:i w:val="false"/>
          <w:color w:val="000000"/>
          <w:sz w:val="28"/>
        </w:rPr>
        <w:t>
                           N 191 ЖIЖ, 2004
</w:t>
      </w:r>
      <w:r>
        <w:br/>
      </w:r>
      <w:r>
        <w:rPr>
          <w:rFonts w:ascii="Times New Roman"/>
          <w:b w:val="false"/>
          <w:i w:val="false"/>
          <w:color w:val="000000"/>
          <w:sz w:val="28"/>
        </w:rPr>
        <w:t>
                           жылғы 23 сәуiрдегi
</w:t>
      </w:r>
      <w:r>
        <w:br/>
      </w:r>
      <w:r>
        <w:rPr>
          <w:rFonts w:ascii="Times New Roman"/>
          <w:b w:val="false"/>
          <w:i w:val="false"/>
          <w:color w:val="000000"/>
          <w:sz w:val="28"/>
        </w:rPr>
        <w:t>
                           N 192 ЖIЖ бұйрықта-
</w:t>
      </w:r>
      <w:r>
        <w:br/>
      </w:r>
      <w:r>
        <w:rPr>
          <w:rFonts w:ascii="Times New Roman"/>
          <w:b w:val="false"/>
          <w:i w:val="false"/>
          <w:color w:val="000000"/>
          <w:sz w:val="28"/>
        </w:rPr>
        <w:t>
                           ры бойынша):
</w:t>
      </w:r>
      <w:r>
        <w:br/>
      </w:r>
      <w:r>
        <w:rPr>
          <w:rFonts w:ascii="Times New Roman"/>
          <w:b w:val="false"/>
          <w:i w:val="false"/>
          <w:color w:val="000000"/>
          <w:sz w:val="28"/>
        </w:rPr>
        <w:t>
                           құрылысты қадағалау;
</w:t>
      </w:r>
      <w:r>
        <w:br/>
      </w:r>
      <w:r>
        <w:rPr>
          <w:rFonts w:ascii="Times New Roman"/>
          <w:b w:val="false"/>
          <w:i w:val="false"/>
          <w:color w:val="000000"/>
          <w:sz w:val="28"/>
        </w:rPr>
        <w:t>
                           құрылысты қадағалау-
</w:t>
      </w:r>
      <w:r>
        <w:br/>
      </w:r>
      <w:r>
        <w:rPr>
          <w:rFonts w:ascii="Times New Roman"/>
          <w:b w:val="false"/>
          <w:i w:val="false"/>
          <w:color w:val="000000"/>
          <w:sz w:val="28"/>
        </w:rPr>
        <w:t>
                           мен байланысты
</w:t>
      </w:r>
      <w:r>
        <w:br/>
      </w:r>
      <w:r>
        <w:rPr>
          <w:rFonts w:ascii="Times New Roman"/>
          <w:b w:val="false"/>
          <w:i w:val="false"/>
          <w:color w:val="000000"/>
          <w:sz w:val="28"/>
        </w:rPr>
        <w:t>
                           салықтарды төлеу;
</w:t>
      </w:r>
      <w:r>
        <w:br/>
      </w:r>
      <w:r>
        <w:rPr>
          <w:rFonts w:ascii="Times New Roman"/>
          <w:b w:val="false"/>
          <w:i w:val="false"/>
          <w:color w:val="000000"/>
          <w:sz w:val="28"/>
        </w:rPr>
        <w:t>
                           жолдарды қайта
</w:t>
      </w:r>
      <w:r>
        <w:br/>
      </w:r>
      <w:r>
        <w:rPr>
          <w:rFonts w:ascii="Times New Roman"/>
          <w:b w:val="false"/>
          <w:i w:val="false"/>
          <w:color w:val="000000"/>
          <w:sz w:val="28"/>
        </w:rPr>
        <w:t>
                           жаңартуға байланысты
</w:t>
      </w:r>
      <w:r>
        <w:br/>
      </w:r>
      <w:r>
        <w:rPr>
          <w:rFonts w:ascii="Times New Roman"/>
          <w:b w:val="false"/>
          <w:i w:val="false"/>
          <w:color w:val="000000"/>
          <w:sz w:val="28"/>
        </w:rPr>
        <w:t>
                           салықтарды төлеу;
</w:t>
      </w:r>
      <w:r>
        <w:br/>
      </w:r>
      <w:r>
        <w:rPr>
          <w:rFonts w:ascii="Times New Roman"/>
          <w:b w:val="false"/>
          <w:i w:val="false"/>
          <w:color w:val="000000"/>
          <w:sz w:val="28"/>
        </w:rPr>
        <w:t>
                           егжей-тегжейлi
</w:t>
      </w:r>
      <w:r>
        <w:br/>
      </w:r>
      <w:r>
        <w:rPr>
          <w:rFonts w:ascii="Times New Roman"/>
          <w:b w:val="false"/>
          <w:i w:val="false"/>
          <w:color w:val="000000"/>
          <w:sz w:val="28"/>
        </w:rPr>
        <w:t>
                           жобаға және мердi-
</w:t>
      </w:r>
      <w:r>
        <w:br/>
      </w:r>
      <w:r>
        <w:rPr>
          <w:rFonts w:ascii="Times New Roman"/>
          <w:b w:val="false"/>
          <w:i w:val="false"/>
          <w:color w:val="000000"/>
          <w:sz w:val="28"/>
        </w:rPr>
        <w:t>
                           герлермен келiсiм-
</w:t>
      </w:r>
      <w:r>
        <w:br/>
      </w:r>
      <w:r>
        <w:rPr>
          <w:rFonts w:ascii="Times New Roman"/>
          <w:b w:val="false"/>
          <w:i w:val="false"/>
          <w:color w:val="000000"/>
          <w:sz w:val="28"/>
        </w:rPr>
        <w:t>
                           шартқа сәйкес
</w:t>
      </w:r>
      <w:r>
        <w:br/>
      </w:r>
      <w:r>
        <w:rPr>
          <w:rFonts w:ascii="Times New Roman"/>
          <w:b w:val="false"/>
          <w:i w:val="false"/>
          <w:color w:val="000000"/>
          <w:sz w:val="28"/>
        </w:rPr>
        <w:t>
                           Ақтау-Атырау
</w:t>
      </w:r>
      <w:r>
        <w:br/>
      </w:r>
      <w:r>
        <w:rPr>
          <w:rFonts w:ascii="Times New Roman"/>
          <w:b w:val="false"/>
          <w:i w:val="false"/>
          <w:color w:val="000000"/>
          <w:sz w:val="28"/>
        </w:rPr>
        <w:t>
                           автожолын қалпына
</w:t>
      </w:r>
      <w:r>
        <w:br/>
      </w:r>
      <w:r>
        <w:rPr>
          <w:rFonts w:ascii="Times New Roman"/>
          <w:b w:val="false"/>
          <w:i w:val="false"/>
          <w:color w:val="000000"/>
          <w:sz w:val="28"/>
        </w:rPr>
        <w:t>
                           келтiру.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404,3 км автожолдар салынды және қайта жаңартылды, келiсiм-шарттардың және жобалық-сметалық құжаттамалардың талаптарына сәйкес белгіленген мерзiмде сыртқы заемдар және республикалық бюджеттен қоса қаржыландыру есебiнен республикалық маңызы бар автомобиль жолдарын қалпына келтiру және қайта жаңарту.
</w:t>
      </w:r>
      <w:r>
        <w:br/>
      </w:r>
      <w:r>
        <w:rPr>
          <w:rFonts w:ascii="Times New Roman"/>
          <w:b w:val="false"/>
          <w:i w:val="false"/>
          <w:color w:val="000000"/>
          <w:sz w:val="28"/>
        </w:rPr>
        <w:t>
      Бюджеттiк бағдарламаны орындау жолдардың техника-пайдаланымдық жай-күйiн арттыруға мүмкiндiк бередi, республикалық және халықаралық қатынастағы автомобиль жолдарында көлiк құралдарының қауiпсiз және үздiксiз өтуiн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2005.10.22.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маңызы бар автожолдарды күрделi,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орташа және ағымды жөндеу, ұстау, көгалдандыру,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диагностика және аспаптық құралдармен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15600824 мың теңге (он бес миллиард алты жүз миллион сегiз жүз жиырма төрт мың теңге).
</w:t>
      </w:r>
      <w:r>
        <w:br/>
      </w:r>
      <w:r>
        <w:rPr>
          <w:rFonts w:ascii="Times New Roman"/>
          <w:b w:val="false"/>
          <w:i w:val="false"/>
          <w:color w:val="000000"/>
          <w:sz w:val="28"/>
        </w:rPr>
        <w:t>
      2. Бюджеттiк бағдарламаның нормативтiк құқықтық негiзi: "Автомобиль жолдары туралы" Қазақстан Республикасының 2001 жылғы 17 шiлдедегi Заңының 
</w:t>
      </w:r>
      <w:r>
        <w:rPr>
          <w:rFonts w:ascii="Times New Roman"/>
          <w:b w:val="false"/>
          <w:i w:val="false"/>
          <w:color w:val="000000"/>
          <w:sz w:val="28"/>
        </w:rPr>
        <w:t xml:space="preserve"> 17-бабы </w:t>
      </w:r>
      <w:r>
        <w:rPr>
          <w:rFonts w:ascii="Times New Roman"/>
          <w:b w:val="false"/>
          <w:i w:val="false"/>
          <w:color w:val="000000"/>
          <w:sz w:val="28"/>
        </w:rPr>
        <w:t>
; "Қазақстан Республикасының Автожол саласын дамытудың 2001-2005 жылдарға арналған мемлекеттiк бағдарламасы туралы" Қазақстан Республикасы Президентінің 2001 жылғы 28 қарашадағы N 730 
</w:t>
      </w:r>
      <w:r>
        <w:rPr>
          <w:rFonts w:ascii="Times New Roman"/>
          <w:b w:val="false"/>
          <w:i w:val="false"/>
          <w:color w:val="000000"/>
          <w:sz w:val="28"/>
        </w:rPr>
        <w:t xml:space="preserve"> Жарлығы </w:t>
      </w:r>
      <w:r>
        <w:rPr>
          <w:rFonts w:ascii="Times New Roman"/>
          <w:b w:val="false"/>
          <w:i w:val="false"/>
          <w:color w:val="000000"/>
          <w:sz w:val="28"/>
        </w:rPr>
        <w:t>
; "Жол саласының кейбiр мәселелерi туралы" Қазақстан Республикасы Үкiметiнiң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автомобиль жолдарын жөндеу мен күтiп ұстауға арналған қаржыландыру нормативтерiн бекiту туралы" Қазақстан Республикасы Үкiметiнiң 2003 жылғы 30 сәуiрдегi N 423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республикалық маңызы бар автожолдар бойынша көлiк құралдарының қауiпсіз және үздiксiз өтуін қамтамасыз ету.
</w:t>
      </w:r>
      <w:r>
        <w:br/>
      </w:r>
      <w:r>
        <w:rPr>
          <w:rFonts w:ascii="Times New Roman"/>
          <w:b w:val="false"/>
          <w:i w:val="false"/>
          <w:color w:val="000000"/>
          <w:sz w:val="28"/>
        </w:rPr>
        <w:t>
      5. Бюджеттiк бағдарламаның мiндеттерi: республикалық маңызы бар автомобиль жолдарын, күрделi, орташа және ағымдағы жөндеу, көгалдандыру, күтiп ұстау және пайдаланылымдық қызмет көрсету жөнiндегi жұмыстарды жүргiзу, авариялық көпiрлердi күрделi жөндеуге арналған жобалау-iздестiру жұмыстарын жүргiзу және мемлекеттiк сараптамадан өту.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Республика-    Авторлық қадаға-   Жыл   Қазақстан
</w:t>
      </w:r>
      <w:r>
        <w:br/>
      </w:r>
      <w:r>
        <w:rPr>
          <w:rFonts w:ascii="Times New Roman"/>
          <w:b w:val="false"/>
          <w:i w:val="false"/>
          <w:color w:val="000000"/>
          <w:sz w:val="28"/>
        </w:rPr>
        <w:t>
              лық маңызы   лауға, жер бөлуге,   бойы  Республикасы-
</w:t>
      </w:r>
      <w:r>
        <w:br/>
      </w:r>
      <w:r>
        <w:rPr>
          <w:rFonts w:ascii="Times New Roman"/>
          <w:b w:val="false"/>
          <w:i w:val="false"/>
          <w:color w:val="000000"/>
          <w:sz w:val="28"/>
        </w:rPr>
        <w:t>
              бар авто-    жобалық-сметалық           ның Көлік және
</w:t>
      </w:r>
      <w:r>
        <w:br/>
      </w:r>
      <w:r>
        <w:rPr>
          <w:rFonts w:ascii="Times New Roman"/>
          <w:b w:val="false"/>
          <w:i w:val="false"/>
          <w:color w:val="000000"/>
          <w:sz w:val="28"/>
        </w:rPr>
        <w:t>
              жолдарды     құжаттаманы дайын-         коммуникация-
</w:t>
      </w:r>
      <w:r>
        <w:br/>
      </w:r>
      <w:r>
        <w:rPr>
          <w:rFonts w:ascii="Times New Roman"/>
          <w:b w:val="false"/>
          <w:i w:val="false"/>
          <w:color w:val="000000"/>
          <w:sz w:val="28"/>
        </w:rPr>
        <w:t>
              күрделi,     дауға, мемлекеттік         лар министрлі-
</w:t>
      </w:r>
      <w:r>
        <w:br/>
      </w:r>
      <w:r>
        <w:rPr>
          <w:rFonts w:ascii="Times New Roman"/>
          <w:b w:val="false"/>
          <w:i w:val="false"/>
          <w:color w:val="000000"/>
          <w:sz w:val="28"/>
        </w:rPr>
        <w:t>
              орташа және  және экологиялық           гі
</w:t>
      </w:r>
      <w:r>
        <w:br/>
      </w:r>
      <w:r>
        <w:rPr>
          <w:rFonts w:ascii="Times New Roman"/>
          <w:b w:val="false"/>
          <w:i w:val="false"/>
          <w:color w:val="000000"/>
          <w:sz w:val="28"/>
        </w:rPr>
        <w:t>
              ағымды       сараптама жүргізу-
</w:t>
      </w:r>
      <w:r>
        <w:br/>
      </w:r>
      <w:r>
        <w:rPr>
          <w:rFonts w:ascii="Times New Roman"/>
          <w:b w:val="false"/>
          <w:i w:val="false"/>
          <w:color w:val="000000"/>
          <w:sz w:val="28"/>
        </w:rPr>
        <w:t>
              жөндеу,      ге, технологиялық
</w:t>
      </w:r>
      <w:r>
        <w:br/>
      </w:r>
      <w:r>
        <w:rPr>
          <w:rFonts w:ascii="Times New Roman"/>
          <w:b w:val="false"/>
          <w:i w:val="false"/>
          <w:color w:val="000000"/>
          <w:sz w:val="28"/>
        </w:rPr>
        <w:t>
              ұстау,       қамтамасыз етуге,
</w:t>
      </w:r>
      <w:r>
        <w:br/>
      </w:r>
      <w:r>
        <w:rPr>
          <w:rFonts w:ascii="Times New Roman"/>
          <w:b w:val="false"/>
          <w:i w:val="false"/>
          <w:color w:val="000000"/>
          <w:sz w:val="28"/>
        </w:rPr>
        <w:t>
              көгалданды-  техникалық қадаға-
</w:t>
      </w:r>
      <w:r>
        <w:br/>
      </w:r>
      <w:r>
        <w:rPr>
          <w:rFonts w:ascii="Times New Roman"/>
          <w:b w:val="false"/>
          <w:i w:val="false"/>
          <w:color w:val="000000"/>
          <w:sz w:val="28"/>
        </w:rPr>
        <w:t>
              ру, диагнос- лауға, көпiрдi
</w:t>
      </w:r>
      <w:r>
        <w:br/>
      </w:r>
      <w:r>
        <w:rPr>
          <w:rFonts w:ascii="Times New Roman"/>
          <w:b w:val="false"/>
          <w:i w:val="false"/>
          <w:color w:val="000000"/>
          <w:sz w:val="28"/>
        </w:rPr>
        <w:t>
              тика және    сынауға, жұмыстар
</w:t>
      </w:r>
      <w:r>
        <w:br/>
      </w:r>
      <w:r>
        <w:rPr>
          <w:rFonts w:ascii="Times New Roman"/>
          <w:b w:val="false"/>
          <w:i w:val="false"/>
          <w:color w:val="000000"/>
          <w:sz w:val="28"/>
        </w:rPr>
        <w:t>
              аспаптық     көлемдерi ведомос-
</w:t>
      </w:r>
      <w:r>
        <w:br/>
      </w:r>
      <w:r>
        <w:rPr>
          <w:rFonts w:ascii="Times New Roman"/>
          <w:b w:val="false"/>
          <w:i w:val="false"/>
          <w:color w:val="000000"/>
          <w:sz w:val="28"/>
        </w:rPr>
        <w:t>
              құралдармен  тарын тарамдауға
</w:t>
      </w:r>
      <w:r>
        <w:br/>
      </w:r>
      <w:r>
        <w:rPr>
          <w:rFonts w:ascii="Times New Roman"/>
          <w:b w:val="false"/>
          <w:i w:val="false"/>
          <w:color w:val="000000"/>
          <w:sz w:val="28"/>
        </w:rPr>
        <w:t>
              тексеру      арналған шығындар.
</w:t>
      </w:r>
      <w:r>
        <w:br/>
      </w:r>
      <w:r>
        <w:rPr>
          <w:rFonts w:ascii="Times New Roman"/>
          <w:b w:val="false"/>
          <w:i w:val="false"/>
          <w:color w:val="000000"/>
          <w:sz w:val="28"/>
        </w:rPr>
        <w:t>
                           I. Жобалық-смета-
</w:t>
      </w:r>
      <w:r>
        <w:br/>
      </w:r>
      <w:r>
        <w:rPr>
          <w:rFonts w:ascii="Times New Roman"/>
          <w:b w:val="false"/>
          <w:i w:val="false"/>
          <w:color w:val="000000"/>
          <w:sz w:val="28"/>
        </w:rPr>
        <w:t>
                           лық құжаттама мен
</w:t>
      </w:r>
      <w:r>
        <w:br/>
      </w:r>
      <w:r>
        <w:rPr>
          <w:rFonts w:ascii="Times New Roman"/>
          <w:b w:val="false"/>
          <w:i w:val="false"/>
          <w:color w:val="000000"/>
          <w:sz w:val="28"/>
        </w:rPr>
        <w:t>
                           шарттарға сәйкес
</w:t>
      </w:r>
      <w:r>
        <w:br/>
      </w:r>
      <w:r>
        <w:rPr>
          <w:rFonts w:ascii="Times New Roman"/>
          <w:b w:val="false"/>
          <w:i w:val="false"/>
          <w:color w:val="000000"/>
          <w:sz w:val="28"/>
        </w:rPr>
        <w:t>
                           автожолдар мен
</w:t>
      </w:r>
      <w:r>
        <w:br/>
      </w:r>
      <w:r>
        <w:rPr>
          <w:rFonts w:ascii="Times New Roman"/>
          <w:b w:val="false"/>
          <w:i w:val="false"/>
          <w:color w:val="000000"/>
          <w:sz w:val="28"/>
        </w:rPr>
        <w:t>
                           жасанды құрылыс-
</w:t>
      </w:r>
      <w:r>
        <w:br/>
      </w:r>
      <w:r>
        <w:rPr>
          <w:rFonts w:ascii="Times New Roman"/>
          <w:b w:val="false"/>
          <w:i w:val="false"/>
          <w:color w:val="000000"/>
          <w:sz w:val="28"/>
        </w:rPr>
        <w:t>
                           тарды күрделi
</w:t>
      </w:r>
      <w:r>
        <w:br/>
      </w:r>
      <w:r>
        <w:rPr>
          <w:rFonts w:ascii="Times New Roman"/>
          <w:b w:val="false"/>
          <w:i w:val="false"/>
          <w:color w:val="000000"/>
          <w:sz w:val="28"/>
        </w:rPr>
        <w:t>
                           жөндеу жөнiндегi
</w:t>
      </w:r>
      <w:r>
        <w:br/>
      </w:r>
      <w:r>
        <w:rPr>
          <w:rFonts w:ascii="Times New Roman"/>
          <w:b w:val="false"/>
          <w:i w:val="false"/>
          <w:color w:val="000000"/>
          <w:sz w:val="28"/>
        </w:rPr>
        <w:t>
                           жұмыстарды жүргiзу -
</w:t>
      </w:r>
      <w:r>
        <w:br/>
      </w:r>
      <w:r>
        <w:rPr>
          <w:rFonts w:ascii="Times New Roman"/>
          <w:b w:val="false"/>
          <w:i w:val="false"/>
          <w:color w:val="000000"/>
          <w:sz w:val="28"/>
        </w:rPr>
        <w:t>
                           82,55 км және 15/797
</w:t>
      </w:r>
      <w:r>
        <w:br/>
      </w:r>
      <w:r>
        <w:rPr>
          <w:rFonts w:ascii="Times New Roman"/>
          <w:b w:val="false"/>
          <w:i w:val="false"/>
          <w:color w:val="000000"/>
          <w:sz w:val="28"/>
        </w:rPr>
        <w:t>
                           көпiрдi және 25
</w:t>
      </w:r>
      <w:r>
        <w:br/>
      </w:r>
      <w:r>
        <w:rPr>
          <w:rFonts w:ascii="Times New Roman"/>
          <w:b w:val="false"/>
          <w:i w:val="false"/>
          <w:color w:val="000000"/>
          <w:sz w:val="28"/>
        </w:rPr>
        <w:t>
                           көпiрдi және 76 км
</w:t>
      </w:r>
      <w:r>
        <w:br/>
      </w:r>
      <w:r>
        <w:rPr>
          <w:rFonts w:ascii="Times New Roman"/>
          <w:b w:val="false"/>
          <w:i w:val="false"/>
          <w:color w:val="000000"/>
          <w:sz w:val="28"/>
        </w:rPr>
        <w:t>
                           - республикалық ма-
</w:t>
      </w:r>
      <w:r>
        <w:br/>
      </w:r>
      <w:r>
        <w:rPr>
          <w:rFonts w:ascii="Times New Roman"/>
          <w:b w:val="false"/>
          <w:i w:val="false"/>
          <w:color w:val="000000"/>
          <w:sz w:val="28"/>
        </w:rPr>
        <w:t>
                           ңызы бар автомобиль 
</w:t>
      </w:r>
      <w:r>
        <w:br/>
      </w:r>
      <w:r>
        <w:rPr>
          <w:rFonts w:ascii="Times New Roman"/>
          <w:b w:val="false"/>
          <w:i w:val="false"/>
          <w:color w:val="000000"/>
          <w:sz w:val="28"/>
        </w:rPr>
        <w:t>
                           жолдарын күрделi
</w:t>
      </w:r>
      <w:r>
        <w:br/>
      </w:r>
      <w:r>
        <w:rPr>
          <w:rFonts w:ascii="Times New Roman"/>
          <w:b w:val="false"/>
          <w:i w:val="false"/>
          <w:color w:val="000000"/>
          <w:sz w:val="28"/>
        </w:rPr>
        <w:t>
                           жөндеуге арналған
</w:t>
      </w:r>
      <w:r>
        <w:br/>
      </w:r>
      <w:r>
        <w:rPr>
          <w:rFonts w:ascii="Times New Roman"/>
          <w:b w:val="false"/>
          <w:i w:val="false"/>
          <w:color w:val="000000"/>
          <w:sz w:val="28"/>
        </w:rPr>
        <w:t>
                           жобалау-iздестіру
</w:t>
      </w:r>
      <w:r>
        <w:br/>
      </w:r>
      <w:r>
        <w:rPr>
          <w:rFonts w:ascii="Times New Roman"/>
          <w:b w:val="false"/>
          <w:i w:val="false"/>
          <w:color w:val="000000"/>
          <w:sz w:val="28"/>
        </w:rPr>
        <w:t>
                           жұмыстарын жүргізу,
</w:t>
      </w:r>
      <w:r>
        <w:br/>
      </w:r>
      <w:r>
        <w:rPr>
          <w:rFonts w:ascii="Times New Roman"/>
          <w:b w:val="false"/>
          <w:i w:val="false"/>
          <w:color w:val="000000"/>
          <w:sz w:val="28"/>
        </w:rPr>
        <w:t>
                           жалпы сомасы
</w:t>
      </w:r>
      <w:r>
        <w:br/>
      </w:r>
      <w:r>
        <w:rPr>
          <w:rFonts w:ascii="Times New Roman"/>
          <w:b w:val="false"/>
          <w:i w:val="false"/>
          <w:color w:val="000000"/>
          <w:sz w:val="28"/>
        </w:rPr>
        <w:t>
                           3888575 мың
</w:t>
      </w:r>
      <w:r>
        <w:br/>
      </w:r>
      <w:r>
        <w:rPr>
          <w:rFonts w:ascii="Times New Roman"/>
          <w:b w:val="false"/>
          <w:i w:val="false"/>
          <w:color w:val="000000"/>
          <w:sz w:val="28"/>
        </w:rPr>
        <w:t>
                           теңгеде, соның
</w:t>
      </w:r>
      <w:r>
        <w:br/>
      </w:r>
      <w:r>
        <w:rPr>
          <w:rFonts w:ascii="Times New Roman"/>
          <w:b w:val="false"/>
          <w:i w:val="false"/>
          <w:color w:val="000000"/>
          <w:sz w:val="28"/>
        </w:rPr>
        <w:t>
                           iшiнде:
</w:t>
      </w:r>
      <w:r>
        <w:br/>
      </w:r>
      <w:r>
        <w:rPr>
          <w:rFonts w:ascii="Times New Roman"/>
          <w:b w:val="false"/>
          <w:i w:val="false"/>
          <w:color w:val="000000"/>
          <w:sz w:val="28"/>
        </w:rPr>
        <w:t>
                           1. Ақмола облысы -
</w:t>
      </w:r>
      <w:r>
        <w:br/>
      </w:r>
      <w:r>
        <w:rPr>
          <w:rFonts w:ascii="Times New Roman"/>
          <w:b w:val="false"/>
          <w:i w:val="false"/>
          <w:color w:val="000000"/>
          <w:sz w:val="28"/>
        </w:rPr>
        <w:t>
                           7 көпiрдi күрделi
</w:t>
      </w:r>
      <w:r>
        <w:br/>
      </w:r>
      <w:r>
        <w:rPr>
          <w:rFonts w:ascii="Times New Roman"/>
          <w:b w:val="false"/>
          <w:i w:val="false"/>
          <w:color w:val="000000"/>
          <w:sz w:val="28"/>
        </w:rPr>
        <w:t>
                           жөндеу: P-11
</w:t>
      </w:r>
      <w:r>
        <w:br/>
      </w:r>
      <w:r>
        <w:rPr>
          <w:rFonts w:ascii="Times New Roman"/>
          <w:b w:val="false"/>
          <w:i w:val="false"/>
          <w:color w:val="000000"/>
          <w:sz w:val="28"/>
        </w:rPr>
        <w:t>
                           Көкшетау-Рузаевка
</w:t>
      </w:r>
      <w:r>
        <w:br/>
      </w:r>
      <w:r>
        <w:rPr>
          <w:rFonts w:ascii="Times New Roman"/>
          <w:b w:val="false"/>
          <w:i w:val="false"/>
          <w:color w:val="000000"/>
          <w:sz w:val="28"/>
        </w:rPr>
        <w:t>
                           автожолы бойынша
</w:t>
      </w:r>
      <w:r>
        <w:br/>
      </w:r>
      <w:r>
        <w:rPr>
          <w:rFonts w:ascii="Times New Roman"/>
          <w:b w:val="false"/>
          <w:i w:val="false"/>
          <w:color w:val="000000"/>
          <w:sz w:val="28"/>
        </w:rPr>
        <w:t>
                           18; 28; 31 км 3
</w:t>
      </w:r>
      <w:r>
        <w:br/>
      </w:r>
      <w:r>
        <w:rPr>
          <w:rFonts w:ascii="Times New Roman"/>
          <w:b w:val="false"/>
          <w:i w:val="false"/>
          <w:color w:val="000000"/>
          <w:sz w:val="28"/>
        </w:rPr>
        <w:t>
                           көпiрдi күрделi
</w:t>
      </w:r>
      <w:r>
        <w:br/>
      </w:r>
      <w:r>
        <w:rPr>
          <w:rFonts w:ascii="Times New Roman"/>
          <w:b w:val="false"/>
          <w:i w:val="false"/>
          <w:color w:val="000000"/>
          <w:sz w:val="28"/>
        </w:rPr>
        <w:t>
                           жөндеу; 11 км сай
</w:t>
      </w:r>
      <w:r>
        <w:br/>
      </w:r>
      <w:r>
        <w:rPr>
          <w:rFonts w:ascii="Times New Roman"/>
          <w:b w:val="false"/>
          <w:i w:val="false"/>
          <w:color w:val="000000"/>
          <w:sz w:val="28"/>
        </w:rPr>
        <w:t>
                           арқылы және P-12
</w:t>
      </w:r>
      <w:r>
        <w:br/>
      </w:r>
      <w:r>
        <w:rPr>
          <w:rFonts w:ascii="Times New Roman"/>
          <w:b w:val="false"/>
          <w:i w:val="false"/>
          <w:color w:val="000000"/>
          <w:sz w:val="28"/>
        </w:rPr>
        <w:t>
                           Көкшетау-Атбасар
</w:t>
      </w:r>
      <w:r>
        <w:br/>
      </w:r>
      <w:r>
        <w:rPr>
          <w:rFonts w:ascii="Times New Roman"/>
          <w:b w:val="false"/>
          <w:i w:val="false"/>
          <w:color w:val="000000"/>
          <w:sz w:val="28"/>
        </w:rPr>
        <w:t>
                           автожолындағы 33 км
</w:t>
      </w:r>
      <w:r>
        <w:br/>
      </w:r>
      <w:r>
        <w:rPr>
          <w:rFonts w:ascii="Times New Roman"/>
          <w:b w:val="false"/>
          <w:i w:val="false"/>
          <w:color w:val="000000"/>
          <w:sz w:val="28"/>
        </w:rPr>
        <w:t>
                           Қошқарбай өзенi
</w:t>
      </w:r>
      <w:r>
        <w:br/>
      </w:r>
      <w:r>
        <w:rPr>
          <w:rFonts w:ascii="Times New Roman"/>
          <w:b w:val="false"/>
          <w:i w:val="false"/>
          <w:color w:val="000000"/>
          <w:sz w:val="28"/>
        </w:rPr>
        <w:t>
                           арқылы өтетiн
</w:t>
      </w:r>
      <w:r>
        <w:br/>
      </w:r>
      <w:r>
        <w:rPr>
          <w:rFonts w:ascii="Times New Roman"/>
          <w:b w:val="false"/>
          <w:i w:val="false"/>
          <w:color w:val="000000"/>
          <w:sz w:val="28"/>
        </w:rPr>
        <w:t>
                           көпiрлердi күрделi
</w:t>
      </w:r>
      <w:r>
        <w:br/>
      </w:r>
      <w:r>
        <w:rPr>
          <w:rFonts w:ascii="Times New Roman"/>
          <w:b w:val="false"/>
          <w:i w:val="false"/>
          <w:color w:val="000000"/>
          <w:sz w:val="28"/>
        </w:rPr>
        <w:t>
                           жөндеу; Р-6
</w:t>
      </w:r>
      <w:r>
        <w:br/>
      </w:r>
      <w:r>
        <w:rPr>
          <w:rFonts w:ascii="Times New Roman"/>
          <w:b w:val="false"/>
          <w:i w:val="false"/>
          <w:color w:val="000000"/>
          <w:sz w:val="28"/>
        </w:rPr>
        <w:t>
                           Макинск-Степногорск
</w:t>
      </w:r>
      <w:r>
        <w:br/>
      </w:r>
      <w:r>
        <w:rPr>
          <w:rFonts w:ascii="Times New Roman"/>
          <w:b w:val="false"/>
          <w:i w:val="false"/>
          <w:color w:val="000000"/>
          <w:sz w:val="28"/>
        </w:rPr>
        <w:t>
                           -Торғай автожолын-
</w:t>
      </w:r>
      <w:r>
        <w:br/>
      </w:r>
      <w:r>
        <w:rPr>
          <w:rFonts w:ascii="Times New Roman"/>
          <w:b w:val="false"/>
          <w:i w:val="false"/>
          <w:color w:val="000000"/>
          <w:sz w:val="28"/>
        </w:rPr>
        <w:t>
                           дағы 170 км Киікпай
</w:t>
      </w:r>
      <w:r>
        <w:br/>
      </w:r>
      <w:r>
        <w:rPr>
          <w:rFonts w:ascii="Times New Roman"/>
          <w:b w:val="false"/>
          <w:i w:val="false"/>
          <w:color w:val="000000"/>
          <w:sz w:val="28"/>
        </w:rPr>
        <w:t>
                           өзенi және 195 км
</w:t>
      </w:r>
      <w:r>
        <w:br/>
      </w:r>
      <w:r>
        <w:rPr>
          <w:rFonts w:ascii="Times New Roman"/>
          <w:b w:val="false"/>
          <w:i w:val="false"/>
          <w:color w:val="000000"/>
          <w:sz w:val="28"/>
        </w:rPr>
        <w:t>
                           Сiлетi өзенi арқылы
</w:t>
      </w:r>
      <w:r>
        <w:br/>
      </w:r>
      <w:r>
        <w:rPr>
          <w:rFonts w:ascii="Times New Roman"/>
          <w:b w:val="false"/>
          <w:i w:val="false"/>
          <w:color w:val="000000"/>
          <w:sz w:val="28"/>
        </w:rPr>
        <w:t>
                           өтетiн көпiрлердi
</w:t>
      </w:r>
      <w:r>
        <w:br/>
      </w:r>
      <w:r>
        <w:rPr>
          <w:rFonts w:ascii="Times New Roman"/>
          <w:b w:val="false"/>
          <w:i w:val="false"/>
          <w:color w:val="000000"/>
          <w:sz w:val="28"/>
        </w:rPr>
        <w:t>
                           күрделi жөндеу;
</w:t>
      </w:r>
      <w:r>
        <w:br/>
      </w:r>
      <w:r>
        <w:rPr>
          <w:rFonts w:ascii="Times New Roman"/>
          <w:b w:val="false"/>
          <w:i w:val="false"/>
          <w:color w:val="000000"/>
          <w:sz w:val="28"/>
        </w:rPr>
        <w:t>
                           2. Ақтөбе облысы -
</w:t>
      </w:r>
      <w:r>
        <w:br/>
      </w:r>
      <w:r>
        <w:rPr>
          <w:rFonts w:ascii="Times New Roman"/>
          <w:b w:val="false"/>
          <w:i w:val="false"/>
          <w:color w:val="000000"/>
          <w:sz w:val="28"/>
        </w:rPr>
        <w:t>
                           7 көпiрдi күрделi
</w:t>
      </w:r>
      <w:r>
        <w:br/>
      </w:r>
      <w:r>
        <w:rPr>
          <w:rFonts w:ascii="Times New Roman"/>
          <w:b w:val="false"/>
          <w:i w:val="false"/>
          <w:color w:val="000000"/>
          <w:sz w:val="28"/>
        </w:rPr>
        <w:t>
                           жөндеуге арналған
</w:t>
      </w:r>
      <w:r>
        <w:br/>
      </w:r>
      <w:r>
        <w:rPr>
          <w:rFonts w:ascii="Times New Roman"/>
          <w:b w:val="false"/>
          <w:i w:val="false"/>
          <w:color w:val="000000"/>
          <w:sz w:val="28"/>
        </w:rPr>
        <w:t>
                           жобалау-iздестiру
</w:t>
      </w:r>
      <w:r>
        <w:br/>
      </w:r>
      <w:r>
        <w:rPr>
          <w:rFonts w:ascii="Times New Roman"/>
          <w:b w:val="false"/>
          <w:i w:val="false"/>
          <w:color w:val="000000"/>
          <w:sz w:val="28"/>
        </w:rPr>
        <w:t>
                           жұмыстары;
</w:t>
      </w:r>
      <w:r>
        <w:br/>
      </w:r>
      <w:r>
        <w:rPr>
          <w:rFonts w:ascii="Times New Roman"/>
          <w:b w:val="false"/>
          <w:i w:val="false"/>
          <w:color w:val="000000"/>
          <w:sz w:val="28"/>
        </w:rPr>
        <w:t>
                           3. Атырау облысы -
</w:t>
      </w:r>
      <w:r>
        <w:br/>
      </w:r>
      <w:r>
        <w:rPr>
          <w:rFonts w:ascii="Times New Roman"/>
          <w:b w:val="false"/>
          <w:i w:val="false"/>
          <w:color w:val="000000"/>
          <w:sz w:val="28"/>
        </w:rPr>
        <w:t>
                           15 км автожолды
</w:t>
      </w:r>
      <w:r>
        <w:br/>
      </w:r>
      <w:r>
        <w:rPr>
          <w:rFonts w:ascii="Times New Roman"/>
          <w:b w:val="false"/>
          <w:i w:val="false"/>
          <w:color w:val="000000"/>
          <w:sz w:val="28"/>
        </w:rPr>
        <w:t>
                           және 1 жол өткелдi
</w:t>
      </w:r>
      <w:r>
        <w:br/>
      </w:r>
      <w:r>
        <w:rPr>
          <w:rFonts w:ascii="Times New Roman"/>
          <w:b w:val="false"/>
          <w:i w:val="false"/>
          <w:color w:val="000000"/>
          <w:sz w:val="28"/>
        </w:rPr>
        <w:t>
                           күрделi жөндеу:
</w:t>
      </w:r>
      <w:r>
        <w:br/>
      </w:r>
      <w:r>
        <w:rPr>
          <w:rFonts w:ascii="Times New Roman"/>
          <w:b w:val="false"/>
          <w:i w:val="false"/>
          <w:color w:val="000000"/>
          <w:sz w:val="28"/>
        </w:rPr>
        <w:t>
                           619-648; 669-682 км
</w:t>
      </w:r>
      <w:r>
        <w:br/>
      </w:r>
      <w:r>
        <w:rPr>
          <w:rFonts w:ascii="Times New Roman"/>
          <w:b w:val="false"/>
          <w:i w:val="false"/>
          <w:color w:val="000000"/>
          <w:sz w:val="28"/>
        </w:rPr>
        <w:t>
                           қара жамылғыны
</w:t>
      </w:r>
      <w:r>
        <w:br/>
      </w:r>
      <w:r>
        <w:rPr>
          <w:rFonts w:ascii="Times New Roman"/>
          <w:b w:val="false"/>
          <w:i w:val="false"/>
          <w:color w:val="000000"/>
          <w:sz w:val="28"/>
        </w:rPr>
        <w:t>
                           жөндеу және А-27
</w:t>
      </w:r>
      <w:r>
        <w:br/>
      </w:r>
      <w:r>
        <w:rPr>
          <w:rFonts w:ascii="Times New Roman"/>
          <w:b w:val="false"/>
          <w:i w:val="false"/>
          <w:color w:val="000000"/>
          <w:sz w:val="28"/>
        </w:rPr>
        <w:t>
                           Ақтөбе - Атырау -
</w:t>
      </w:r>
      <w:r>
        <w:br/>
      </w:r>
      <w:r>
        <w:rPr>
          <w:rFonts w:ascii="Times New Roman"/>
          <w:b w:val="false"/>
          <w:i w:val="false"/>
          <w:color w:val="000000"/>
          <w:sz w:val="28"/>
        </w:rPr>
        <w:t>
                           РФ шекарасы
</w:t>
      </w:r>
      <w:r>
        <w:br/>
      </w:r>
      <w:r>
        <w:rPr>
          <w:rFonts w:ascii="Times New Roman"/>
          <w:b w:val="false"/>
          <w:i w:val="false"/>
          <w:color w:val="000000"/>
          <w:sz w:val="28"/>
        </w:rPr>
        <w:t>
                           (Астраханьға)
</w:t>
      </w:r>
      <w:r>
        <w:br/>
      </w:r>
      <w:r>
        <w:rPr>
          <w:rFonts w:ascii="Times New Roman"/>
          <w:b w:val="false"/>
          <w:i w:val="false"/>
          <w:color w:val="000000"/>
          <w:sz w:val="28"/>
        </w:rPr>
        <w:t>
                           автожолындағы 619
</w:t>
      </w:r>
      <w:r>
        <w:br/>
      </w:r>
      <w:r>
        <w:rPr>
          <w:rFonts w:ascii="Times New Roman"/>
          <w:b w:val="false"/>
          <w:i w:val="false"/>
          <w:color w:val="000000"/>
          <w:sz w:val="28"/>
        </w:rPr>
        <w:t>
                           км жол өткелiн
</w:t>
      </w:r>
      <w:r>
        <w:br/>
      </w:r>
      <w:r>
        <w:rPr>
          <w:rFonts w:ascii="Times New Roman"/>
          <w:b w:val="false"/>
          <w:i w:val="false"/>
          <w:color w:val="000000"/>
          <w:sz w:val="28"/>
        </w:rPr>
        <w:t>
                           жөндеу; 3 көпiрдi
</w:t>
      </w:r>
      <w:r>
        <w:br/>
      </w:r>
      <w:r>
        <w:rPr>
          <w:rFonts w:ascii="Times New Roman"/>
          <w:b w:val="false"/>
          <w:i w:val="false"/>
          <w:color w:val="000000"/>
          <w:sz w:val="28"/>
        </w:rPr>
        <w:t>
                           күрделi жөндеуге
</w:t>
      </w:r>
      <w:r>
        <w:br/>
      </w:r>
      <w:r>
        <w:rPr>
          <w:rFonts w:ascii="Times New Roman"/>
          <w:b w:val="false"/>
          <w:i w:val="false"/>
          <w:color w:val="000000"/>
          <w:sz w:val="28"/>
        </w:rPr>
        <w:t>
                           арналған жобалау-
</w:t>
      </w:r>
      <w:r>
        <w:br/>
      </w:r>
      <w:r>
        <w:rPr>
          <w:rFonts w:ascii="Times New Roman"/>
          <w:b w:val="false"/>
          <w:i w:val="false"/>
          <w:color w:val="000000"/>
          <w:sz w:val="28"/>
        </w:rPr>
        <w:t>
                           iздестiру жұмыста-
</w:t>
      </w:r>
      <w:r>
        <w:br/>
      </w:r>
      <w:r>
        <w:rPr>
          <w:rFonts w:ascii="Times New Roman"/>
          <w:b w:val="false"/>
          <w:i w:val="false"/>
          <w:color w:val="000000"/>
          <w:sz w:val="28"/>
        </w:rPr>
        <w:t>
                           ры;
</w:t>
      </w:r>
      <w:r>
        <w:br/>
      </w:r>
      <w:r>
        <w:rPr>
          <w:rFonts w:ascii="Times New Roman"/>
          <w:b w:val="false"/>
          <w:i w:val="false"/>
          <w:color w:val="000000"/>
          <w:sz w:val="28"/>
        </w:rPr>
        <w:t>
                           4. Шығыс Қазақстан
</w:t>
      </w:r>
      <w:r>
        <w:br/>
      </w:r>
      <w:r>
        <w:rPr>
          <w:rFonts w:ascii="Times New Roman"/>
          <w:b w:val="false"/>
          <w:i w:val="false"/>
          <w:color w:val="000000"/>
          <w:sz w:val="28"/>
        </w:rPr>
        <w:t>
                           облысы - 27 км
</w:t>
      </w:r>
      <w:r>
        <w:br/>
      </w:r>
      <w:r>
        <w:rPr>
          <w:rFonts w:ascii="Times New Roman"/>
          <w:b w:val="false"/>
          <w:i w:val="false"/>
          <w:color w:val="000000"/>
          <w:sz w:val="28"/>
        </w:rPr>
        <w:t>
                           автожолды күрделi
</w:t>
      </w:r>
      <w:r>
        <w:br/>
      </w:r>
      <w:r>
        <w:rPr>
          <w:rFonts w:ascii="Times New Roman"/>
          <w:b w:val="false"/>
          <w:i w:val="false"/>
          <w:color w:val="000000"/>
          <w:sz w:val="28"/>
        </w:rPr>
        <w:t>
                           жөндеу: А-8
</w:t>
      </w:r>
      <w:r>
        <w:br/>
      </w:r>
      <w:r>
        <w:rPr>
          <w:rFonts w:ascii="Times New Roman"/>
          <w:b w:val="false"/>
          <w:i w:val="false"/>
          <w:color w:val="000000"/>
          <w:sz w:val="28"/>
        </w:rPr>
        <w:t>
                           Таскескен-Бақты
</w:t>
      </w:r>
      <w:r>
        <w:br/>
      </w:r>
      <w:r>
        <w:rPr>
          <w:rFonts w:ascii="Times New Roman"/>
          <w:b w:val="false"/>
          <w:i w:val="false"/>
          <w:color w:val="000000"/>
          <w:sz w:val="28"/>
        </w:rPr>
        <w:t>
                           (ҚХР шекарасы
</w:t>
      </w:r>
      <w:r>
        <w:br/>
      </w:r>
      <w:r>
        <w:rPr>
          <w:rFonts w:ascii="Times New Roman"/>
          <w:b w:val="false"/>
          <w:i w:val="false"/>
          <w:color w:val="000000"/>
          <w:sz w:val="28"/>
        </w:rPr>
        <w:t>
                           автожолындағы 146-
</w:t>
      </w:r>
      <w:r>
        <w:br/>
      </w:r>
      <w:r>
        <w:rPr>
          <w:rFonts w:ascii="Times New Roman"/>
          <w:b w:val="false"/>
          <w:i w:val="false"/>
          <w:color w:val="000000"/>
          <w:sz w:val="28"/>
        </w:rPr>
        <w:t>
                           152, 186-190 км
</w:t>
      </w:r>
      <w:r>
        <w:br/>
      </w:r>
      <w:r>
        <w:rPr>
          <w:rFonts w:ascii="Times New Roman"/>
          <w:b w:val="false"/>
          <w:i w:val="false"/>
          <w:color w:val="000000"/>
          <w:sz w:val="28"/>
        </w:rPr>
        <w:t>
                           қара жамылғыны
</w:t>
      </w:r>
      <w:r>
        <w:br/>
      </w:r>
      <w:r>
        <w:rPr>
          <w:rFonts w:ascii="Times New Roman"/>
          <w:b w:val="false"/>
          <w:i w:val="false"/>
          <w:color w:val="000000"/>
          <w:sz w:val="28"/>
        </w:rPr>
        <w:t>
                           жөндеу, P-25
</w:t>
      </w:r>
      <w:r>
        <w:br/>
      </w:r>
      <w:r>
        <w:rPr>
          <w:rFonts w:ascii="Times New Roman"/>
          <w:b w:val="false"/>
          <w:i w:val="false"/>
          <w:color w:val="000000"/>
          <w:sz w:val="28"/>
        </w:rPr>
        <w:t>
                           Өскемен-Зырян-
</w:t>
      </w:r>
      <w:r>
        <w:br/>
      </w:r>
      <w:r>
        <w:rPr>
          <w:rFonts w:ascii="Times New Roman"/>
          <w:b w:val="false"/>
          <w:i w:val="false"/>
          <w:color w:val="000000"/>
          <w:sz w:val="28"/>
        </w:rPr>
        <w:t>
                           Большенарым-Катон-
</w:t>
      </w:r>
      <w:r>
        <w:br/>
      </w:r>
      <w:r>
        <w:rPr>
          <w:rFonts w:ascii="Times New Roman"/>
          <w:b w:val="false"/>
          <w:i w:val="false"/>
          <w:color w:val="000000"/>
          <w:sz w:val="28"/>
        </w:rPr>
        <w:t>
                           Қарағай-Рахманов
</w:t>
      </w:r>
      <w:r>
        <w:br/>
      </w:r>
      <w:r>
        <w:rPr>
          <w:rFonts w:ascii="Times New Roman"/>
          <w:b w:val="false"/>
          <w:i w:val="false"/>
          <w:color w:val="000000"/>
          <w:sz w:val="28"/>
        </w:rPr>
        <w:t>
                           бұлақтары автожолын-
</w:t>
      </w:r>
      <w:r>
        <w:br/>
      </w:r>
      <w:r>
        <w:rPr>
          <w:rFonts w:ascii="Times New Roman"/>
          <w:b w:val="false"/>
          <w:i w:val="false"/>
          <w:color w:val="000000"/>
          <w:sz w:val="28"/>
        </w:rPr>
        <w:t>
                           дағы 19-46 км қара
</w:t>
      </w:r>
      <w:r>
        <w:br/>
      </w:r>
      <w:r>
        <w:rPr>
          <w:rFonts w:ascii="Times New Roman"/>
          <w:b w:val="false"/>
          <w:i w:val="false"/>
          <w:color w:val="000000"/>
          <w:sz w:val="28"/>
        </w:rPr>
        <w:t>
                           жамылғыға ауыстыру,
</w:t>
      </w:r>
      <w:r>
        <w:br/>
      </w:r>
      <w:r>
        <w:rPr>
          <w:rFonts w:ascii="Times New Roman"/>
          <w:b w:val="false"/>
          <w:i w:val="false"/>
          <w:color w:val="000000"/>
          <w:sz w:val="28"/>
        </w:rPr>
        <w:t>
                           P-24 Өскемен-Семей
</w:t>
      </w:r>
      <w:r>
        <w:br/>
      </w:r>
      <w:r>
        <w:rPr>
          <w:rFonts w:ascii="Times New Roman"/>
          <w:b w:val="false"/>
          <w:i w:val="false"/>
          <w:color w:val="000000"/>
          <w:sz w:val="28"/>
        </w:rPr>
        <w:t>
                           автожолындағы
</w:t>
      </w:r>
      <w:r>
        <w:br/>
      </w:r>
      <w:r>
        <w:rPr>
          <w:rFonts w:ascii="Times New Roman"/>
          <w:b w:val="false"/>
          <w:i w:val="false"/>
          <w:color w:val="000000"/>
          <w:sz w:val="28"/>
        </w:rPr>
        <w:t>
                           94-101 км қара
</w:t>
      </w:r>
      <w:r>
        <w:br/>
      </w:r>
      <w:r>
        <w:rPr>
          <w:rFonts w:ascii="Times New Roman"/>
          <w:b w:val="false"/>
          <w:i w:val="false"/>
          <w:color w:val="000000"/>
          <w:sz w:val="28"/>
        </w:rPr>
        <w:t>
                           жамылғыны жөндеу;
</w:t>
      </w:r>
      <w:r>
        <w:br/>
      </w:r>
      <w:r>
        <w:rPr>
          <w:rFonts w:ascii="Times New Roman"/>
          <w:b w:val="false"/>
          <w:i w:val="false"/>
          <w:color w:val="000000"/>
          <w:sz w:val="28"/>
        </w:rPr>
        <w:t>
                           7 көпiрдi күрделi
</w:t>
      </w:r>
      <w:r>
        <w:br/>
      </w:r>
      <w:r>
        <w:rPr>
          <w:rFonts w:ascii="Times New Roman"/>
          <w:b w:val="false"/>
          <w:i w:val="false"/>
          <w:color w:val="000000"/>
          <w:sz w:val="28"/>
        </w:rPr>
        <w:t>
                           жөндеуге арналған
</w:t>
      </w:r>
      <w:r>
        <w:br/>
      </w:r>
      <w:r>
        <w:rPr>
          <w:rFonts w:ascii="Times New Roman"/>
          <w:b w:val="false"/>
          <w:i w:val="false"/>
          <w:color w:val="000000"/>
          <w:sz w:val="28"/>
        </w:rPr>
        <w:t>
                           жобалау-iздестiру
</w:t>
      </w:r>
      <w:r>
        <w:br/>
      </w:r>
      <w:r>
        <w:rPr>
          <w:rFonts w:ascii="Times New Roman"/>
          <w:b w:val="false"/>
          <w:i w:val="false"/>
          <w:color w:val="000000"/>
          <w:sz w:val="28"/>
        </w:rPr>
        <w:t>
                           жұмыстары;
</w:t>
      </w:r>
      <w:r>
        <w:br/>
      </w:r>
      <w:r>
        <w:rPr>
          <w:rFonts w:ascii="Times New Roman"/>
          <w:b w:val="false"/>
          <w:i w:val="false"/>
          <w:color w:val="000000"/>
          <w:sz w:val="28"/>
        </w:rPr>
        <w:t>
                           5. Батыс Қазақстан
</w:t>
      </w:r>
      <w:r>
        <w:br/>
      </w:r>
      <w:r>
        <w:rPr>
          <w:rFonts w:ascii="Times New Roman"/>
          <w:b w:val="false"/>
          <w:i w:val="false"/>
          <w:color w:val="000000"/>
          <w:sz w:val="28"/>
        </w:rPr>
        <w:t>
                           облысы - 10 км
</w:t>
      </w:r>
      <w:r>
        <w:br/>
      </w:r>
      <w:r>
        <w:rPr>
          <w:rFonts w:ascii="Times New Roman"/>
          <w:b w:val="false"/>
          <w:i w:val="false"/>
          <w:color w:val="000000"/>
          <w:sz w:val="28"/>
        </w:rPr>
        <w:t>
                           автожолды және 2
</w:t>
      </w:r>
      <w:r>
        <w:br/>
      </w:r>
      <w:r>
        <w:rPr>
          <w:rFonts w:ascii="Times New Roman"/>
          <w:b w:val="false"/>
          <w:i w:val="false"/>
          <w:color w:val="000000"/>
          <w:sz w:val="28"/>
        </w:rPr>
        <w:t>
                           көпiрді күрделi
</w:t>
      </w:r>
      <w:r>
        <w:br/>
      </w:r>
      <w:r>
        <w:rPr>
          <w:rFonts w:ascii="Times New Roman"/>
          <w:b w:val="false"/>
          <w:i w:val="false"/>
          <w:color w:val="000000"/>
          <w:sz w:val="28"/>
        </w:rPr>
        <w:t>
                           жөндеу:
</w:t>
      </w:r>
      <w:r>
        <w:br/>
      </w:r>
      <w:r>
        <w:rPr>
          <w:rFonts w:ascii="Times New Roman"/>
          <w:b w:val="false"/>
          <w:i w:val="false"/>
          <w:color w:val="000000"/>
          <w:sz w:val="28"/>
        </w:rPr>
        <w:t>
                           M-32 РФ шекарасы
</w:t>
      </w:r>
      <w:r>
        <w:br/>
      </w:r>
      <w:r>
        <w:rPr>
          <w:rFonts w:ascii="Times New Roman"/>
          <w:b w:val="false"/>
          <w:i w:val="false"/>
          <w:color w:val="000000"/>
          <w:sz w:val="28"/>
        </w:rPr>
        <w:t>
                           (Самараға) - Шымкент
</w:t>
      </w:r>
      <w:r>
        <w:br/>
      </w:r>
      <w:r>
        <w:rPr>
          <w:rFonts w:ascii="Times New Roman"/>
          <w:b w:val="false"/>
          <w:i w:val="false"/>
          <w:color w:val="000000"/>
          <w:sz w:val="28"/>
        </w:rPr>
        <w:t>
                           автожолының 205-215
</w:t>
      </w:r>
      <w:r>
        <w:br/>
      </w:r>
      <w:r>
        <w:rPr>
          <w:rFonts w:ascii="Times New Roman"/>
          <w:b w:val="false"/>
          <w:i w:val="false"/>
          <w:color w:val="000000"/>
          <w:sz w:val="28"/>
        </w:rPr>
        <w:t>
                           км қара жамылғыны
</w:t>
      </w:r>
      <w:r>
        <w:br/>
      </w:r>
      <w:r>
        <w:rPr>
          <w:rFonts w:ascii="Times New Roman"/>
          <w:b w:val="false"/>
          <w:i w:val="false"/>
          <w:color w:val="000000"/>
          <w:sz w:val="28"/>
        </w:rPr>
        <w:t>
                           жөндеу, Уральск-
</w:t>
      </w:r>
      <w:r>
        <w:br/>
      </w:r>
      <w:r>
        <w:rPr>
          <w:rFonts w:ascii="Times New Roman"/>
          <w:b w:val="false"/>
          <w:i w:val="false"/>
          <w:color w:val="000000"/>
          <w:sz w:val="28"/>
        </w:rPr>
        <w:t>
                           Теплое РФ шекарасы
</w:t>
      </w:r>
      <w:r>
        <w:br/>
      </w:r>
      <w:r>
        <w:rPr>
          <w:rFonts w:ascii="Times New Roman"/>
          <w:b w:val="false"/>
          <w:i w:val="false"/>
          <w:color w:val="000000"/>
          <w:sz w:val="28"/>
        </w:rPr>
        <w:t>
                           автожолындағы 32 км
</w:t>
      </w:r>
      <w:r>
        <w:br/>
      </w:r>
      <w:r>
        <w:rPr>
          <w:rFonts w:ascii="Times New Roman"/>
          <w:b w:val="false"/>
          <w:i w:val="false"/>
          <w:color w:val="000000"/>
          <w:sz w:val="28"/>
        </w:rPr>
        <w:t>
                           көпiрдi және Сауда
</w:t>
      </w:r>
      <w:r>
        <w:br/>
      </w:r>
      <w:r>
        <w:rPr>
          <w:rFonts w:ascii="Times New Roman"/>
          <w:b w:val="false"/>
          <w:i w:val="false"/>
          <w:color w:val="000000"/>
          <w:sz w:val="28"/>
        </w:rPr>
        <w:t>
                           бiлiгі арқылы
</w:t>
      </w:r>
      <w:r>
        <w:br/>
      </w:r>
      <w:r>
        <w:rPr>
          <w:rFonts w:ascii="Times New Roman"/>
          <w:b w:val="false"/>
          <w:i w:val="false"/>
          <w:color w:val="000000"/>
          <w:sz w:val="28"/>
        </w:rPr>
        <w:t>
                           өтетiн кiреберiс-
</w:t>
      </w:r>
      <w:r>
        <w:br/>
      </w:r>
      <w:r>
        <w:rPr>
          <w:rFonts w:ascii="Times New Roman"/>
          <w:b w:val="false"/>
          <w:i w:val="false"/>
          <w:color w:val="000000"/>
          <w:sz w:val="28"/>
        </w:rPr>
        <w:t>
                           тердi жөндеу, А-30
</w:t>
      </w:r>
      <w:r>
        <w:br/>
      </w:r>
      <w:r>
        <w:rPr>
          <w:rFonts w:ascii="Times New Roman"/>
          <w:b w:val="false"/>
          <w:i w:val="false"/>
          <w:color w:val="000000"/>
          <w:sz w:val="28"/>
        </w:rPr>
        <w:t>
                           Подстепное-Федоров-
</w:t>
      </w:r>
      <w:r>
        <w:br/>
      </w:r>
      <w:r>
        <w:rPr>
          <w:rFonts w:ascii="Times New Roman"/>
          <w:b w:val="false"/>
          <w:i w:val="false"/>
          <w:color w:val="000000"/>
          <w:sz w:val="28"/>
        </w:rPr>
        <w:t>
                           ка-РФ шекарасы
</w:t>
      </w:r>
      <w:r>
        <w:br/>
      </w:r>
      <w:r>
        <w:rPr>
          <w:rFonts w:ascii="Times New Roman"/>
          <w:b w:val="false"/>
          <w:i w:val="false"/>
          <w:color w:val="000000"/>
          <w:sz w:val="28"/>
        </w:rPr>
        <w:t>
                           автожолындағы 142
</w:t>
      </w:r>
      <w:r>
        <w:br/>
      </w:r>
      <w:r>
        <w:rPr>
          <w:rFonts w:ascii="Times New Roman"/>
          <w:b w:val="false"/>
          <w:i w:val="false"/>
          <w:color w:val="000000"/>
          <w:sz w:val="28"/>
        </w:rPr>
        <w:t>
                           км көпiрдi және
</w:t>
      </w:r>
      <w:r>
        <w:br/>
      </w:r>
      <w:r>
        <w:rPr>
          <w:rFonts w:ascii="Times New Roman"/>
          <w:b w:val="false"/>
          <w:i w:val="false"/>
          <w:color w:val="000000"/>
          <w:sz w:val="28"/>
        </w:rPr>
        <w:t>
                           Елек өзенiнiң сол
</w:t>
      </w:r>
      <w:r>
        <w:br/>
      </w:r>
      <w:r>
        <w:rPr>
          <w:rFonts w:ascii="Times New Roman"/>
          <w:b w:val="false"/>
          <w:i w:val="false"/>
          <w:color w:val="000000"/>
          <w:sz w:val="28"/>
        </w:rPr>
        <w:t>
                           жақ ағысы арқылы
</w:t>
      </w:r>
      <w:r>
        <w:br/>
      </w:r>
      <w:r>
        <w:rPr>
          <w:rFonts w:ascii="Times New Roman"/>
          <w:b w:val="false"/>
          <w:i w:val="false"/>
          <w:color w:val="000000"/>
          <w:sz w:val="28"/>
        </w:rPr>
        <w:t>
                           өтетiн кiреберiс-
</w:t>
      </w:r>
      <w:r>
        <w:br/>
      </w:r>
      <w:r>
        <w:rPr>
          <w:rFonts w:ascii="Times New Roman"/>
          <w:b w:val="false"/>
          <w:i w:val="false"/>
          <w:color w:val="000000"/>
          <w:sz w:val="28"/>
        </w:rPr>
        <w:t>
                           тердi жөндеу;
</w:t>
      </w:r>
      <w:r>
        <w:br/>
      </w:r>
      <w:r>
        <w:rPr>
          <w:rFonts w:ascii="Times New Roman"/>
          <w:b w:val="false"/>
          <w:i w:val="false"/>
          <w:color w:val="000000"/>
          <w:sz w:val="28"/>
        </w:rPr>
        <w:t>
                           6. Қарағанды облысы
</w:t>
      </w:r>
      <w:r>
        <w:br/>
      </w:r>
      <w:r>
        <w:rPr>
          <w:rFonts w:ascii="Times New Roman"/>
          <w:b w:val="false"/>
          <w:i w:val="false"/>
          <w:color w:val="000000"/>
          <w:sz w:val="28"/>
        </w:rPr>
        <w:t>
                           - А-17 Қызылорда-
</w:t>
      </w:r>
      <w:r>
        <w:br/>
      </w:r>
      <w:r>
        <w:rPr>
          <w:rFonts w:ascii="Times New Roman"/>
          <w:b w:val="false"/>
          <w:i w:val="false"/>
          <w:color w:val="000000"/>
          <w:sz w:val="28"/>
        </w:rPr>
        <w:t>
                           Павлодар - Успенка
</w:t>
      </w:r>
      <w:r>
        <w:br/>
      </w:r>
      <w:r>
        <w:rPr>
          <w:rFonts w:ascii="Times New Roman"/>
          <w:b w:val="false"/>
          <w:i w:val="false"/>
          <w:color w:val="000000"/>
          <w:sz w:val="28"/>
        </w:rPr>
        <w:t>
                           - РФ шекарасы авто-
</w:t>
      </w:r>
      <w:r>
        <w:br/>
      </w:r>
      <w:r>
        <w:rPr>
          <w:rFonts w:ascii="Times New Roman"/>
          <w:b w:val="false"/>
          <w:i w:val="false"/>
          <w:color w:val="000000"/>
          <w:sz w:val="28"/>
        </w:rPr>
        <w:t>
                           жолындағы 905+750
</w:t>
      </w:r>
      <w:r>
        <w:br/>
      </w:r>
      <w:r>
        <w:rPr>
          <w:rFonts w:ascii="Times New Roman"/>
          <w:b w:val="false"/>
          <w:i w:val="false"/>
          <w:color w:val="000000"/>
          <w:sz w:val="28"/>
        </w:rPr>
        <w:t>
                           км темiр жол арқылы
</w:t>
      </w:r>
      <w:r>
        <w:br/>
      </w:r>
      <w:r>
        <w:rPr>
          <w:rFonts w:ascii="Times New Roman"/>
          <w:b w:val="false"/>
          <w:i w:val="false"/>
          <w:color w:val="000000"/>
          <w:sz w:val="28"/>
        </w:rPr>
        <w:t>
                           өтетiн жолөткелді
</w:t>
      </w:r>
      <w:r>
        <w:br/>
      </w:r>
      <w:r>
        <w:rPr>
          <w:rFonts w:ascii="Times New Roman"/>
          <w:b w:val="false"/>
          <w:i w:val="false"/>
          <w:color w:val="000000"/>
          <w:sz w:val="28"/>
        </w:rPr>
        <w:t>
                           күрделi жөндеу; 5
</w:t>
      </w:r>
      <w:r>
        <w:br/>
      </w:r>
      <w:r>
        <w:rPr>
          <w:rFonts w:ascii="Times New Roman"/>
          <w:b w:val="false"/>
          <w:i w:val="false"/>
          <w:color w:val="000000"/>
          <w:sz w:val="28"/>
        </w:rPr>
        <w:t>
                           көпiрдi күрделі
</w:t>
      </w:r>
      <w:r>
        <w:br/>
      </w:r>
      <w:r>
        <w:rPr>
          <w:rFonts w:ascii="Times New Roman"/>
          <w:b w:val="false"/>
          <w:i w:val="false"/>
          <w:color w:val="000000"/>
          <w:sz w:val="28"/>
        </w:rPr>
        <w:t>
                           жөндеуге арналған
</w:t>
      </w:r>
      <w:r>
        <w:br/>
      </w:r>
      <w:r>
        <w:rPr>
          <w:rFonts w:ascii="Times New Roman"/>
          <w:b w:val="false"/>
          <w:i w:val="false"/>
          <w:color w:val="000000"/>
          <w:sz w:val="28"/>
        </w:rPr>
        <w:t>
                           жобалау-iздестiру
</w:t>
      </w:r>
      <w:r>
        <w:br/>
      </w:r>
      <w:r>
        <w:rPr>
          <w:rFonts w:ascii="Times New Roman"/>
          <w:b w:val="false"/>
          <w:i w:val="false"/>
          <w:color w:val="000000"/>
          <w:sz w:val="28"/>
        </w:rPr>
        <w:t>
                           жұмыстары;
</w:t>
      </w:r>
      <w:r>
        <w:br/>
      </w:r>
      <w:r>
        <w:rPr>
          <w:rFonts w:ascii="Times New Roman"/>
          <w:b w:val="false"/>
          <w:i w:val="false"/>
          <w:color w:val="000000"/>
          <w:sz w:val="28"/>
        </w:rPr>
        <w:t>
                           7. Қостанай облысы
</w:t>
      </w:r>
      <w:r>
        <w:br/>
      </w:r>
      <w:r>
        <w:rPr>
          <w:rFonts w:ascii="Times New Roman"/>
          <w:b w:val="false"/>
          <w:i w:val="false"/>
          <w:color w:val="000000"/>
          <w:sz w:val="28"/>
        </w:rPr>
        <w:t>
                           - 6 км автожолдарды
</w:t>
      </w:r>
      <w:r>
        <w:br/>
      </w:r>
      <w:r>
        <w:rPr>
          <w:rFonts w:ascii="Times New Roman"/>
          <w:b w:val="false"/>
          <w:i w:val="false"/>
          <w:color w:val="000000"/>
          <w:sz w:val="28"/>
        </w:rPr>
        <w:t>
                           күрделі жөндеу:
</w:t>
      </w:r>
      <w:r>
        <w:br/>
      </w:r>
      <w:r>
        <w:rPr>
          <w:rFonts w:ascii="Times New Roman"/>
          <w:b w:val="false"/>
          <w:i w:val="false"/>
          <w:color w:val="000000"/>
          <w:sz w:val="28"/>
        </w:rPr>
        <w:t>
                           Р-36 Қостанай -
</w:t>
      </w:r>
      <w:r>
        <w:br/>
      </w:r>
      <w:r>
        <w:rPr>
          <w:rFonts w:ascii="Times New Roman"/>
          <w:b w:val="false"/>
          <w:i w:val="false"/>
          <w:color w:val="000000"/>
          <w:sz w:val="28"/>
        </w:rPr>
        <w:t>
                           Әулиекөл - Сұрған
</w:t>
      </w:r>
      <w:r>
        <w:br/>
      </w:r>
      <w:r>
        <w:rPr>
          <w:rFonts w:ascii="Times New Roman"/>
          <w:b w:val="false"/>
          <w:i w:val="false"/>
          <w:color w:val="000000"/>
          <w:sz w:val="28"/>
        </w:rPr>
        <w:t>
                           автожолындағы 139-
</w:t>
      </w:r>
      <w:r>
        <w:br/>
      </w:r>
      <w:r>
        <w:rPr>
          <w:rFonts w:ascii="Times New Roman"/>
          <w:b w:val="false"/>
          <w:i w:val="false"/>
          <w:color w:val="000000"/>
          <w:sz w:val="28"/>
        </w:rPr>
        <w:t>
                           145 км қарақиыршық
</w:t>
      </w:r>
      <w:r>
        <w:br/>
      </w:r>
      <w:r>
        <w:rPr>
          <w:rFonts w:ascii="Times New Roman"/>
          <w:b w:val="false"/>
          <w:i w:val="false"/>
          <w:color w:val="000000"/>
          <w:sz w:val="28"/>
        </w:rPr>
        <w:t>
                           тасты жамылғыны
</w:t>
      </w:r>
      <w:r>
        <w:br/>
      </w:r>
      <w:r>
        <w:rPr>
          <w:rFonts w:ascii="Times New Roman"/>
          <w:b w:val="false"/>
          <w:i w:val="false"/>
          <w:color w:val="000000"/>
          <w:sz w:val="28"/>
        </w:rPr>
        <w:t>
                           жөндеу; 3 көпiрдi
</w:t>
      </w:r>
      <w:r>
        <w:br/>
      </w:r>
      <w:r>
        <w:rPr>
          <w:rFonts w:ascii="Times New Roman"/>
          <w:b w:val="false"/>
          <w:i w:val="false"/>
          <w:color w:val="000000"/>
          <w:sz w:val="28"/>
        </w:rPr>
        <w:t>
                           күрделі жөндеу; 
</w:t>
      </w:r>
      <w:r>
        <w:br/>
      </w:r>
      <w:r>
        <w:rPr>
          <w:rFonts w:ascii="Times New Roman"/>
          <w:b w:val="false"/>
          <w:i w:val="false"/>
          <w:color w:val="000000"/>
          <w:sz w:val="28"/>
        </w:rPr>
        <w:t>
                           Қарабұтақ - Комсо-
</w:t>
      </w:r>
      <w:r>
        <w:br/>
      </w:r>
      <w:r>
        <w:rPr>
          <w:rFonts w:ascii="Times New Roman"/>
          <w:b w:val="false"/>
          <w:i w:val="false"/>
          <w:color w:val="000000"/>
          <w:sz w:val="28"/>
        </w:rPr>
        <w:t>
                           мольская - Денисовка
</w:t>
      </w:r>
      <w:r>
        <w:br/>
      </w:r>
      <w:r>
        <w:rPr>
          <w:rFonts w:ascii="Times New Roman"/>
          <w:b w:val="false"/>
          <w:i w:val="false"/>
          <w:color w:val="000000"/>
          <w:sz w:val="28"/>
        </w:rPr>
        <w:t>
                           - Рудный - Қостанай
</w:t>
      </w:r>
      <w:r>
        <w:br/>
      </w:r>
      <w:r>
        <w:rPr>
          <w:rFonts w:ascii="Times New Roman"/>
          <w:b w:val="false"/>
          <w:i w:val="false"/>
          <w:color w:val="000000"/>
          <w:sz w:val="28"/>
        </w:rPr>
        <w:t>
                           автожолының 76 км
</w:t>
      </w:r>
      <w:r>
        <w:br/>
      </w:r>
      <w:r>
        <w:rPr>
          <w:rFonts w:ascii="Times New Roman"/>
          <w:b w:val="false"/>
          <w:i w:val="false"/>
          <w:color w:val="000000"/>
          <w:sz w:val="28"/>
        </w:rPr>
        <w:t>
                           күрделi жөндеуге ар-
</w:t>
      </w:r>
      <w:r>
        <w:br/>
      </w:r>
      <w:r>
        <w:rPr>
          <w:rFonts w:ascii="Times New Roman"/>
          <w:b w:val="false"/>
          <w:i w:val="false"/>
          <w:color w:val="000000"/>
          <w:sz w:val="28"/>
        </w:rPr>
        <w:t>
                           налған жобалау-iздес-
</w:t>
      </w:r>
      <w:r>
        <w:br/>
      </w:r>
      <w:r>
        <w:rPr>
          <w:rFonts w:ascii="Times New Roman"/>
          <w:b w:val="false"/>
          <w:i w:val="false"/>
          <w:color w:val="000000"/>
          <w:sz w:val="28"/>
        </w:rPr>
        <w:t>
                           тiру жұмыстары;
</w:t>
      </w:r>
      <w:r>
        <w:br/>
      </w:r>
      <w:r>
        <w:rPr>
          <w:rFonts w:ascii="Times New Roman"/>
          <w:b w:val="false"/>
          <w:i w:val="false"/>
          <w:color w:val="000000"/>
          <w:sz w:val="28"/>
        </w:rPr>
        <w:t>
                           8. Оңтүстiк
</w:t>
      </w:r>
      <w:r>
        <w:br/>
      </w:r>
      <w:r>
        <w:rPr>
          <w:rFonts w:ascii="Times New Roman"/>
          <w:b w:val="false"/>
          <w:i w:val="false"/>
          <w:color w:val="000000"/>
          <w:sz w:val="28"/>
        </w:rPr>
        <w:t>
                           Қазақстан облысы -
</w:t>
      </w:r>
      <w:r>
        <w:br/>
      </w:r>
      <w:r>
        <w:rPr>
          <w:rFonts w:ascii="Times New Roman"/>
          <w:b w:val="false"/>
          <w:i w:val="false"/>
          <w:color w:val="000000"/>
          <w:sz w:val="28"/>
        </w:rPr>
        <w:t>
                           10 км автожолды
</w:t>
      </w:r>
      <w:r>
        <w:br/>
      </w:r>
      <w:r>
        <w:rPr>
          <w:rFonts w:ascii="Times New Roman"/>
          <w:b w:val="false"/>
          <w:i w:val="false"/>
          <w:color w:val="000000"/>
          <w:sz w:val="28"/>
        </w:rPr>
        <w:t>
                           және 4 көпiрдi
</w:t>
      </w:r>
      <w:r>
        <w:br/>
      </w:r>
      <w:r>
        <w:rPr>
          <w:rFonts w:ascii="Times New Roman"/>
          <w:b w:val="false"/>
          <w:i w:val="false"/>
          <w:color w:val="000000"/>
          <w:sz w:val="28"/>
        </w:rPr>
        <w:t>
                           күрделi жөндеу:
</w:t>
      </w:r>
      <w:r>
        <w:br/>
      </w:r>
      <w:r>
        <w:rPr>
          <w:rFonts w:ascii="Times New Roman"/>
          <w:b w:val="false"/>
          <w:i w:val="false"/>
          <w:color w:val="000000"/>
          <w:sz w:val="28"/>
        </w:rPr>
        <w:t>
                           А-15 автожолындағы
</w:t>
      </w:r>
      <w:r>
        <w:br/>
      </w:r>
      <w:r>
        <w:rPr>
          <w:rFonts w:ascii="Times New Roman"/>
          <w:b w:val="false"/>
          <w:i w:val="false"/>
          <w:color w:val="000000"/>
          <w:sz w:val="28"/>
        </w:rPr>
        <w:t>
                           173-183 км Жизақ-
</w:t>
      </w:r>
      <w:r>
        <w:br/>
      </w:r>
      <w:r>
        <w:rPr>
          <w:rFonts w:ascii="Times New Roman"/>
          <w:b w:val="false"/>
          <w:i w:val="false"/>
          <w:color w:val="000000"/>
          <w:sz w:val="28"/>
        </w:rPr>
        <w:t>
                           Қызыләскер-Жiбек
</w:t>
      </w:r>
      <w:r>
        <w:br/>
      </w:r>
      <w:r>
        <w:rPr>
          <w:rFonts w:ascii="Times New Roman"/>
          <w:b w:val="false"/>
          <w:i w:val="false"/>
          <w:color w:val="000000"/>
          <w:sz w:val="28"/>
        </w:rPr>
        <w:t>
                           жолы қара
</w:t>
      </w:r>
      <w:r>
        <w:br/>
      </w:r>
      <w:r>
        <w:rPr>
          <w:rFonts w:ascii="Times New Roman"/>
          <w:b w:val="false"/>
          <w:i w:val="false"/>
          <w:color w:val="000000"/>
          <w:sz w:val="28"/>
        </w:rPr>
        <w:t>
                           қиыршықтасты
</w:t>
      </w:r>
      <w:r>
        <w:br/>
      </w:r>
      <w:r>
        <w:rPr>
          <w:rFonts w:ascii="Times New Roman"/>
          <w:b w:val="false"/>
          <w:i w:val="false"/>
          <w:color w:val="000000"/>
          <w:sz w:val="28"/>
        </w:rPr>
        <w:t>
                           жамылғыны жөндеу,
</w:t>
      </w:r>
      <w:r>
        <w:br/>
      </w:r>
      <w:r>
        <w:rPr>
          <w:rFonts w:ascii="Times New Roman"/>
          <w:b w:val="false"/>
          <w:i w:val="false"/>
          <w:color w:val="000000"/>
          <w:sz w:val="28"/>
        </w:rPr>
        <w:t>
                           Р-31 Кентау - 
</w:t>
      </w:r>
      <w:r>
        <w:br/>
      </w:r>
      <w:r>
        <w:rPr>
          <w:rFonts w:ascii="Times New Roman"/>
          <w:b w:val="false"/>
          <w:i w:val="false"/>
          <w:color w:val="000000"/>
          <w:sz w:val="28"/>
        </w:rPr>
        <w:t>
                           Түркiстан - Арыстан
</w:t>
      </w:r>
      <w:r>
        <w:br/>
      </w:r>
      <w:r>
        <w:rPr>
          <w:rFonts w:ascii="Times New Roman"/>
          <w:b w:val="false"/>
          <w:i w:val="false"/>
          <w:color w:val="000000"/>
          <w:sz w:val="28"/>
        </w:rPr>
        <w:t>
                           баб - Шәуiлдiр -
</w:t>
      </w:r>
      <w:r>
        <w:br/>
      </w:r>
      <w:r>
        <w:rPr>
          <w:rFonts w:ascii="Times New Roman"/>
          <w:b w:val="false"/>
          <w:i w:val="false"/>
          <w:color w:val="000000"/>
          <w:sz w:val="28"/>
        </w:rPr>
        <w:t>
                           Төрткөл.
</w:t>
      </w:r>
      <w:r>
        <w:br/>
      </w:r>
      <w:r>
        <w:rPr>
          <w:rFonts w:ascii="Times New Roman"/>
          <w:b w:val="false"/>
          <w:i w:val="false"/>
          <w:color w:val="000000"/>
          <w:sz w:val="28"/>
        </w:rPr>
        <w:t>
                           автожолындағы 54+
</w:t>
      </w:r>
      <w:r>
        <w:br/>
      </w:r>
      <w:r>
        <w:rPr>
          <w:rFonts w:ascii="Times New Roman"/>
          <w:b w:val="false"/>
          <w:i w:val="false"/>
          <w:color w:val="000000"/>
          <w:sz w:val="28"/>
        </w:rPr>
        <w:t>
                           430; 56+080; 61+
</w:t>
      </w:r>
      <w:r>
        <w:br/>
      </w:r>
      <w:r>
        <w:rPr>
          <w:rFonts w:ascii="Times New Roman"/>
          <w:b w:val="false"/>
          <w:i w:val="false"/>
          <w:color w:val="000000"/>
          <w:sz w:val="28"/>
        </w:rPr>
        <w:t>
                           430 км көпірлердi
</w:t>
      </w:r>
      <w:r>
        <w:br/>
      </w:r>
      <w:r>
        <w:rPr>
          <w:rFonts w:ascii="Times New Roman"/>
          <w:b w:val="false"/>
          <w:i w:val="false"/>
          <w:color w:val="000000"/>
          <w:sz w:val="28"/>
        </w:rPr>
        <w:t>
                           жөндеу.
</w:t>
      </w:r>
      <w:r>
        <w:br/>
      </w:r>
      <w:r>
        <w:rPr>
          <w:rFonts w:ascii="Times New Roman"/>
          <w:b w:val="false"/>
          <w:i w:val="false"/>
          <w:color w:val="000000"/>
          <w:sz w:val="28"/>
        </w:rPr>
        <w:t>
                           9. Қызылорда облысы
</w:t>
      </w:r>
      <w:r>
        <w:br/>
      </w:r>
      <w:r>
        <w:rPr>
          <w:rFonts w:ascii="Times New Roman"/>
          <w:b w:val="false"/>
          <w:i w:val="false"/>
          <w:color w:val="000000"/>
          <w:sz w:val="28"/>
        </w:rPr>
        <w:t>
                           - жиыны 5,15 км 9,7
</w:t>
      </w:r>
      <w:r>
        <w:br/>
      </w:r>
      <w:r>
        <w:rPr>
          <w:rFonts w:ascii="Times New Roman"/>
          <w:b w:val="false"/>
          <w:i w:val="false"/>
          <w:color w:val="000000"/>
          <w:sz w:val="28"/>
        </w:rPr>
        <w:t>
                           -21,40 (iрiктеп) км,
</w:t>
      </w:r>
      <w:r>
        <w:br/>
      </w:r>
      <w:r>
        <w:rPr>
          <w:rFonts w:ascii="Times New Roman"/>
          <w:b w:val="false"/>
          <w:i w:val="false"/>
          <w:color w:val="000000"/>
          <w:sz w:val="28"/>
        </w:rPr>
        <w:t>
                           35,4 - 39,9 (iрiктеп)
</w:t>
      </w:r>
      <w:r>
        <w:br/>
      </w:r>
      <w:r>
        <w:rPr>
          <w:rFonts w:ascii="Times New Roman"/>
          <w:b w:val="false"/>
          <w:i w:val="false"/>
          <w:color w:val="000000"/>
          <w:sz w:val="28"/>
        </w:rPr>
        <w:t>
                           км "Қызылорда - Жала-
</w:t>
      </w:r>
      <w:r>
        <w:br/>
      </w:r>
      <w:r>
        <w:rPr>
          <w:rFonts w:ascii="Times New Roman"/>
          <w:b w:val="false"/>
          <w:i w:val="false"/>
          <w:color w:val="000000"/>
          <w:sz w:val="28"/>
        </w:rPr>
        <w:t>
                           ғаш - Самара - Шымкент"
</w:t>
      </w:r>
      <w:r>
        <w:br/>
      </w:r>
      <w:r>
        <w:rPr>
          <w:rFonts w:ascii="Times New Roman"/>
          <w:b w:val="false"/>
          <w:i w:val="false"/>
          <w:color w:val="000000"/>
          <w:sz w:val="28"/>
        </w:rPr>
        <w:t>
                           автожолындағы тасқын
</w:t>
      </w:r>
      <w:r>
        <w:br/>
      </w:r>
      <w:r>
        <w:rPr>
          <w:rFonts w:ascii="Times New Roman"/>
          <w:b w:val="false"/>
          <w:i w:val="false"/>
          <w:color w:val="000000"/>
          <w:sz w:val="28"/>
        </w:rPr>
        <w:t>
                           су бұзған салдарларды
</w:t>
      </w:r>
      <w:r>
        <w:br/>
      </w:r>
      <w:r>
        <w:rPr>
          <w:rFonts w:ascii="Times New Roman"/>
          <w:b w:val="false"/>
          <w:i w:val="false"/>
          <w:color w:val="000000"/>
          <w:sz w:val="28"/>
        </w:rPr>
        <w:t>
                           жою.
</w:t>
      </w:r>
      <w:r>
        <w:br/>
      </w:r>
      <w:r>
        <w:rPr>
          <w:rFonts w:ascii="Times New Roman"/>
          <w:b w:val="false"/>
          <w:i w:val="false"/>
          <w:color w:val="000000"/>
          <w:sz w:val="28"/>
        </w:rPr>
        <w:t>
                           10. Павлодар облысы -
</w:t>
      </w:r>
      <w:r>
        <w:br/>
      </w:r>
      <w:r>
        <w:rPr>
          <w:rFonts w:ascii="Times New Roman"/>
          <w:b w:val="false"/>
          <w:i w:val="false"/>
          <w:color w:val="000000"/>
          <w:sz w:val="28"/>
        </w:rPr>
        <w:t>
                           7 км Шiдертi - Екібас-
</w:t>
      </w:r>
      <w:r>
        <w:br/>
      </w:r>
      <w:r>
        <w:rPr>
          <w:rFonts w:ascii="Times New Roman"/>
          <w:b w:val="false"/>
          <w:i w:val="false"/>
          <w:color w:val="000000"/>
          <w:sz w:val="28"/>
        </w:rPr>
        <w:t>
                           тұз учаскесін күрделi
</w:t>
      </w:r>
      <w:r>
        <w:br/>
      </w:r>
      <w:r>
        <w:rPr>
          <w:rFonts w:ascii="Times New Roman"/>
          <w:b w:val="false"/>
          <w:i w:val="false"/>
          <w:color w:val="000000"/>
          <w:sz w:val="28"/>
        </w:rPr>
        <w:t>
                           жөндеудi аяқтау;
</w:t>
      </w:r>
      <w:r>
        <w:br/>
      </w:r>
      <w:r>
        <w:rPr>
          <w:rFonts w:ascii="Times New Roman"/>
          <w:b w:val="false"/>
          <w:i w:val="false"/>
          <w:color w:val="000000"/>
          <w:sz w:val="28"/>
        </w:rPr>
        <w:t>
                           11. Солтүстік Қазақс-
</w:t>
      </w:r>
      <w:r>
        <w:br/>
      </w:r>
      <w:r>
        <w:rPr>
          <w:rFonts w:ascii="Times New Roman"/>
          <w:b w:val="false"/>
          <w:i w:val="false"/>
          <w:color w:val="000000"/>
          <w:sz w:val="28"/>
        </w:rPr>
        <w:t>
                           тан облысы - 792-795
</w:t>
      </w:r>
      <w:r>
        <w:br/>
      </w:r>
      <w:r>
        <w:rPr>
          <w:rFonts w:ascii="Times New Roman"/>
          <w:b w:val="false"/>
          <w:i w:val="false"/>
          <w:color w:val="000000"/>
          <w:sz w:val="28"/>
        </w:rPr>
        <w:t>
                           (2,4 км) км "Екатерин-
</w:t>
      </w:r>
      <w:r>
        <w:br/>
      </w:r>
      <w:r>
        <w:rPr>
          <w:rFonts w:ascii="Times New Roman"/>
          <w:b w:val="false"/>
          <w:i w:val="false"/>
          <w:color w:val="000000"/>
          <w:sz w:val="28"/>
        </w:rPr>
        <w:t>
                           бург - Алматы" автожо-
</w:t>
      </w:r>
      <w:r>
        <w:br/>
      </w:r>
      <w:r>
        <w:rPr>
          <w:rFonts w:ascii="Times New Roman"/>
          <w:b w:val="false"/>
          <w:i w:val="false"/>
          <w:color w:val="000000"/>
          <w:sz w:val="28"/>
        </w:rPr>
        <w:t>
                           лын күрделi жөндеу.
</w:t>
      </w:r>
      <w:r>
        <w:br/>
      </w:r>
      <w:r>
        <w:rPr>
          <w:rFonts w:ascii="Times New Roman"/>
          <w:b w:val="false"/>
          <w:i w:val="false"/>
          <w:color w:val="000000"/>
          <w:sz w:val="28"/>
        </w:rPr>
        <w:t>
                           II. Ақаулық ведо-
</w:t>
      </w:r>
      <w:r>
        <w:br/>
      </w:r>
      <w:r>
        <w:rPr>
          <w:rFonts w:ascii="Times New Roman"/>
          <w:b w:val="false"/>
          <w:i w:val="false"/>
          <w:color w:val="000000"/>
          <w:sz w:val="28"/>
        </w:rPr>
        <w:t>
                           моске, жобалық-
</w:t>
      </w:r>
      <w:r>
        <w:br/>
      </w:r>
      <w:r>
        <w:rPr>
          <w:rFonts w:ascii="Times New Roman"/>
          <w:b w:val="false"/>
          <w:i w:val="false"/>
          <w:color w:val="000000"/>
          <w:sz w:val="28"/>
        </w:rPr>
        <w:t>
                           сметалық құжаттама
</w:t>
      </w:r>
      <w:r>
        <w:br/>
      </w:r>
      <w:r>
        <w:rPr>
          <w:rFonts w:ascii="Times New Roman"/>
          <w:b w:val="false"/>
          <w:i w:val="false"/>
          <w:color w:val="000000"/>
          <w:sz w:val="28"/>
        </w:rPr>
        <w:t>
                           мен шарттарға
</w:t>
      </w:r>
      <w:r>
        <w:br/>
      </w:r>
      <w:r>
        <w:rPr>
          <w:rFonts w:ascii="Times New Roman"/>
          <w:b w:val="false"/>
          <w:i w:val="false"/>
          <w:color w:val="000000"/>
          <w:sz w:val="28"/>
        </w:rPr>
        <w:t>
                           сәйкес орташа
</w:t>
      </w:r>
      <w:r>
        <w:br/>
      </w:r>
      <w:r>
        <w:rPr>
          <w:rFonts w:ascii="Times New Roman"/>
          <w:b w:val="false"/>
          <w:i w:val="false"/>
          <w:color w:val="000000"/>
          <w:sz w:val="28"/>
        </w:rPr>
        <w:t>
                           жөндеу жөнiндегi
</w:t>
      </w:r>
      <w:r>
        <w:br/>
      </w:r>
      <w:r>
        <w:rPr>
          <w:rFonts w:ascii="Times New Roman"/>
          <w:b w:val="false"/>
          <w:i w:val="false"/>
          <w:color w:val="000000"/>
          <w:sz w:val="28"/>
        </w:rPr>
        <w:t>
                           жұмыстарды жүргізу
</w:t>
      </w:r>
      <w:r>
        <w:br/>
      </w:r>
      <w:r>
        <w:rPr>
          <w:rFonts w:ascii="Times New Roman"/>
          <w:b w:val="false"/>
          <w:i w:val="false"/>
          <w:color w:val="000000"/>
          <w:sz w:val="28"/>
        </w:rPr>
        <w:t>
                           (соның ішінде,
</w:t>
      </w:r>
      <w:r>
        <w:br/>
      </w:r>
      <w:r>
        <w:rPr>
          <w:rFonts w:ascii="Times New Roman"/>
          <w:b w:val="false"/>
          <w:i w:val="false"/>
          <w:color w:val="000000"/>
          <w:sz w:val="28"/>
        </w:rPr>
        <w:t>
                           төмендеген орындар-
</w:t>
      </w:r>
      <w:r>
        <w:br/>
      </w:r>
      <w:r>
        <w:rPr>
          <w:rFonts w:ascii="Times New Roman"/>
          <w:b w:val="false"/>
          <w:i w:val="false"/>
          <w:color w:val="000000"/>
          <w:sz w:val="28"/>
        </w:rPr>
        <w:t>
                           ды көтеру арқылы
</w:t>
      </w:r>
      <w:r>
        <w:br/>
      </w:r>
      <w:r>
        <w:rPr>
          <w:rFonts w:ascii="Times New Roman"/>
          <w:b w:val="false"/>
          <w:i w:val="false"/>
          <w:color w:val="000000"/>
          <w:sz w:val="28"/>
        </w:rPr>
        <w:t>
                           жол жиегiн бекiту,
</w:t>
      </w:r>
      <w:r>
        <w:br/>
      </w:r>
      <w:r>
        <w:rPr>
          <w:rFonts w:ascii="Times New Roman"/>
          <w:b w:val="false"/>
          <w:i w:val="false"/>
          <w:color w:val="000000"/>
          <w:sz w:val="28"/>
        </w:rPr>
        <w:t>
                           iсiнулердi жою және
</w:t>
      </w:r>
      <w:r>
        <w:br/>
      </w:r>
      <w:r>
        <w:rPr>
          <w:rFonts w:ascii="Times New Roman"/>
          <w:b w:val="false"/>
          <w:i w:val="false"/>
          <w:color w:val="000000"/>
          <w:sz w:val="28"/>
        </w:rPr>
        <w:t>
                           тегістеу қабатын
</w:t>
      </w:r>
      <w:r>
        <w:br/>
      </w:r>
      <w:r>
        <w:rPr>
          <w:rFonts w:ascii="Times New Roman"/>
          <w:b w:val="false"/>
          <w:i w:val="false"/>
          <w:color w:val="000000"/>
          <w:sz w:val="28"/>
        </w:rPr>
        <w:t>
                           төсеу) 2188,2 км
</w:t>
      </w:r>
      <w:r>
        <w:br/>
      </w:r>
      <w:r>
        <w:rPr>
          <w:rFonts w:ascii="Times New Roman"/>
          <w:b w:val="false"/>
          <w:i w:val="false"/>
          <w:color w:val="000000"/>
          <w:sz w:val="28"/>
        </w:rPr>
        <w:t>
                           жолдарды, 12 дана
</w:t>
      </w:r>
      <w:r>
        <w:br/>
      </w:r>
      <w:r>
        <w:rPr>
          <w:rFonts w:ascii="Times New Roman"/>
          <w:b w:val="false"/>
          <w:i w:val="false"/>
          <w:color w:val="000000"/>
          <w:sz w:val="28"/>
        </w:rPr>
        <w:t>
                           көпірлер мен құбыр-
</w:t>
      </w:r>
      <w:r>
        <w:br/>
      </w:r>
      <w:r>
        <w:rPr>
          <w:rFonts w:ascii="Times New Roman"/>
          <w:b w:val="false"/>
          <w:i w:val="false"/>
          <w:color w:val="000000"/>
          <w:sz w:val="28"/>
        </w:rPr>
        <w:t>
                           ларды жөндеу,
</w:t>
      </w:r>
      <w:r>
        <w:br/>
      </w:r>
      <w:r>
        <w:rPr>
          <w:rFonts w:ascii="Times New Roman"/>
          <w:b w:val="false"/>
          <w:i w:val="false"/>
          <w:color w:val="000000"/>
          <w:sz w:val="28"/>
        </w:rPr>
        <w:t>
                           7328442 мың теңге
</w:t>
      </w:r>
      <w:r>
        <w:br/>
      </w:r>
      <w:r>
        <w:rPr>
          <w:rFonts w:ascii="Times New Roman"/>
          <w:b w:val="false"/>
          <w:i w:val="false"/>
          <w:color w:val="000000"/>
          <w:sz w:val="28"/>
        </w:rPr>
        <w:t>
                           сомасында, соның
</w:t>
      </w:r>
      <w:r>
        <w:br/>
      </w:r>
      <w:r>
        <w:rPr>
          <w:rFonts w:ascii="Times New Roman"/>
          <w:b w:val="false"/>
          <w:i w:val="false"/>
          <w:color w:val="000000"/>
          <w:sz w:val="28"/>
        </w:rPr>
        <w:t>
                           iшiнде:
</w:t>
      </w:r>
      <w:r>
        <w:br/>
      </w:r>
      <w:r>
        <w:rPr>
          <w:rFonts w:ascii="Times New Roman"/>
          <w:b w:val="false"/>
          <w:i w:val="false"/>
          <w:color w:val="000000"/>
          <w:sz w:val="28"/>
        </w:rPr>
        <w:t>
                           1. Ақмола облысы -
</w:t>
      </w:r>
      <w:r>
        <w:br/>
      </w:r>
      <w:r>
        <w:rPr>
          <w:rFonts w:ascii="Times New Roman"/>
          <w:b w:val="false"/>
          <w:i w:val="false"/>
          <w:color w:val="000000"/>
          <w:sz w:val="28"/>
        </w:rPr>
        <w:t>
                           136 км;
</w:t>
      </w:r>
      <w:r>
        <w:br/>
      </w:r>
      <w:r>
        <w:rPr>
          <w:rFonts w:ascii="Times New Roman"/>
          <w:b w:val="false"/>
          <w:i w:val="false"/>
          <w:color w:val="000000"/>
          <w:sz w:val="28"/>
        </w:rPr>
        <w:t>
                           2. Алматы облысы -
</w:t>
      </w:r>
      <w:r>
        <w:br/>
      </w:r>
      <w:r>
        <w:rPr>
          <w:rFonts w:ascii="Times New Roman"/>
          <w:b w:val="false"/>
          <w:i w:val="false"/>
          <w:color w:val="000000"/>
          <w:sz w:val="28"/>
        </w:rPr>
        <w:t>
                           294 км, бұдан өзге
</w:t>
      </w:r>
      <w:r>
        <w:br/>
      </w:r>
      <w:r>
        <w:rPr>
          <w:rFonts w:ascii="Times New Roman"/>
          <w:b w:val="false"/>
          <w:i w:val="false"/>
          <w:color w:val="000000"/>
          <w:sz w:val="28"/>
        </w:rPr>
        <w:t>
                           көпiрлер мен құбыр-
</w:t>
      </w:r>
      <w:r>
        <w:br/>
      </w:r>
      <w:r>
        <w:rPr>
          <w:rFonts w:ascii="Times New Roman"/>
          <w:b w:val="false"/>
          <w:i w:val="false"/>
          <w:color w:val="000000"/>
          <w:sz w:val="28"/>
        </w:rPr>
        <w:t>
                           ларды жөндеу - 10
</w:t>
      </w:r>
      <w:r>
        <w:br/>
      </w:r>
      <w:r>
        <w:rPr>
          <w:rFonts w:ascii="Times New Roman"/>
          <w:b w:val="false"/>
          <w:i w:val="false"/>
          <w:color w:val="000000"/>
          <w:sz w:val="28"/>
        </w:rPr>
        <w:t>
                           дана;
</w:t>
      </w:r>
      <w:r>
        <w:br/>
      </w:r>
      <w:r>
        <w:rPr>
          <w:rFonts w:ascii="Times New Roman"/>
          <w:b w:val="false"/>
          <w:i w:val="false"/>
          <w:color w:val="000000"/>
          <w:sz w:val="28"/>
        </w:rPr>
        <w:t>
                           3. Ақтөбе облысы -
</w:t>
      </w:r>
      <w:r>
        <w:br/>
      </w:r>
      <w:r>
        <w:rPr>
          <w:rFonts w:ascii="Times New Roman"/>
          <w:b w:val="false"/>
          <w:i w:val="false"/>
          <w:color w:val="000000"/>
          <w:sz w:val="28"/>
        </w:rPr>
        <w:t>
                           140 км;
</w:t>
      </w:r>
      <w:r>
        <w:br/>
      </w:r>
      <w:r>
        <w:rPr>
          <w:rFonts w:ascii="Times New Roman"/>
          <w:b w:val="false"/>
          <w:i w:val="false"/>
          <w:color w:val="000000"/>
          <w:sz w:val="28"/>
        </w:rPr>
        <w:t>
                           4. Атырау облысы -
</w:t>
      </w:r>
      <w:r>
        <w:br/>
      </w:r>
      <w:r>
        <w:rPr>
          <w:rFonts w:ascii="Times New Roman"/>
          <w:b w:val="false"/>
          <w:i w:val="false"/>
          <w:color w:val="000000"/>
          <w:sz w:val="28"/>
        </w:rPr>
        <w:t>
                           70 км;
</w:t>
      </w:r>
      <w:r>
        <w:br/>
      </w:r>
      <w:r>
        <w:rPr>
          <w:rFonts w:ascii="Times New Roman"/>
          <w:b w:val="false"/>
          <w:i w:val="false"/>
          <w:color w:val="000000"/>
          <w:sz w:val="28"/>
        </w:rPr>
        <w:t>
                           5. Шығыс Қазақстан
</w:t>
      </w:r>
      <w:r>
        <w:br/>
      </w:r>
      <w:r>
        <w:rPr>
          <w:rFonts w:ascii="Times New Roman"/>
          <w:b w:val="false"/>
          <w:i w:val="false"/>
          <w:color w:val="000000"/>
          <w:sz w:val="28"/>
        </w:rPr>
        <w:t>
                           облысы - 360 км
</w:t>
      </w:r>
      <w:r>
        <w:br/>
      </w:r>
      <w:r>
        <w:rPr>
          <w:rFonts w:ascii="Times New Roman"/>
          <w:b w:val="false"/>
          <w:i w:val="false"/>
          <w:color w:val="000000"/>
          <w:sz w:val="28"/>
        </w:rPr>
        <w:t>
                           және бұдан өзге
</w:t>
      </w:r>
      <w:r>
        <w:br/>
      </w:r>
      <w:r>
        <w:rPr>
          <w:rFonts w:ascii="Times New Roman"/>
          <w:b w:val="false"/>
          <w:i w:val="false"/>
          <w:color w:val="000000"/>
          <w:sz w:val="28"/>
        </w:rPr>
        <w:t>
                           көпiрлер мен құбыр-
</w:t>
      </w:r>
      <w:r>
        <w:br/>
      </w:r>
      <w:r>
        <w:rPr>
          <w:rFonts w:ascii="Times New Roman"/>
          <w:b w:val="false"/>
          <w:i w:val="false"/>
          <w:color w:val="000000"/>
          <w:sz w:val="28"/>
        </w:rPr>
        <w:t>
                           ларды жөндеу - 2
</w:t>
      </w:r>
      <w:r>
        <w:br/>
      </w:r>
      <w:r>
        <w:rPr>
          <w:rFonts w:ascii="Times New Roman"/>
          <w:b w:val="false"/>
          <w:i w:val="false"/>
          <w:color w:val="000000"/>
          <w:sz w:val="28"/>
        </w:rPr>
        <w:t>
                           дана;
</w:t>
      </w:r>
      <w:r>
        <w:br/>
      </w:r>
      <w:r>
        <w:rPr>
          <w:rFonts w:ascii="Times New Roman"/>
          <w:b w:val="false"/>
          <w:i w:val="false"/>
          <w:color w:val="000000"/>
          <w:sz w:val="28"/>
        </w:rPr>
        <w:t>
                           6. Жамбыл облысы -
</w:t>
      </w:r>
      <w:r>
        <w:br/>
      </w:r>
      <w:r>
        <w:rPr>
          <w:rFonts w:ascii="Times New Roman"/>
          <w:b w:val="false"/>
          <w:i w:val="false"/>
          <w:color w:val="000000"/>
          <w:sz w:val="28"/>
        </w:rPr>
        <w:t>
                           181 км;
</w:t>
      </w:r>
      <w:r>
        <w:br/>
      </w:r>
      <w:r>
        <w:rPr>
          <w:rFonts w:ascii="Times New Roman"/>
          <w:b w:val="false"/>
          <w:i w:val="false"/>
          <w:color w:val="000000"/>
          <w:sz w:val="28"/>
        </w:rPr>
        <w:t>
                           7. Батыс Қазақстан
</w:t>
      </w:r>
      <w:r>
        <w:br/>
      </w:r>
      <w:r>
        <w:rPr>
          <w:rFonts w:ascii="Times New Roman"/>
          <w:b w:val="false"/>
          <w:i w:val="false"/>
          <w:color w:val="000000"/>
          <w:sz w:val="28"/>
        </w:rPr>
        <w:t>
                           облысы - 84 км;
</w:t>
      </w:r>
      <w:r>
        <w:br/>
      </w:r>
      <w:r>
        <w:rPr>
          <w:rFonts w:ascii="Times New Roman"/>
          <w:b w:val="false"/>
          <w:i w:val="false"/>
          <w:color w:val="000000"/>
          <w:sz w:val="28"/>
        </w:rPr>
        <w:t>
                           8. Қарағанды облысы
</w:t>
      </w:r>
      <w:r>
        <w:br/>
      </w:r>
      <w:r>
        <w:rPr>
          <w:rFonts w:ascii="Times New Roman"/>
          <w:b w:val="false"/>
          <w:i w:val="false"/>
          <w:color w:val="000000"/>
          <w:sz w:val="28"/>
        </w:rPr>
        <w:t>
                           - 214 км;
</w:t>
      </w:r>
      <w:r>
        <w:br/>
      </w:r>
      <w:r>
        <w:rPr>
          <w:rFonts w:ascii="Times New Roman"/>
          <w:b w:val="false"/>
          <w:i w:val="false"/>
          <w:color w:val="000000"/>
          <w:sz w:val="28"/>
        </w:rPr>
        <w:t>
                           9. Қызылорда облысы
</w:t>
      </w:r>
      <w:r>
        <w:br/>
      </w:r>
      <w:r>
        <w:rPr>
          <w:rFonts w:ascii="Times New Roman"/>
          <w:b w:val="false"/>
          <w:i w:val="false"/>
          <w:color w:val="000000"/>
          <w:sz w:val="28"/>
        </w:rPr>
        <w:t>
                           - 129 км;
</w:t>
      </w:r>
      <w:r>
        <w:br/>
      </w:r>
      <w:r>
        <w:rPr>
          <w:rFonts w:ascii="Times New Roman"/>
          <w:b w:val="false"/>
          <w:i w:val="false"/>
          <w:color w:val="000000"/>
          <w:sz w:val="28"/>
        </w:rPr>
        <w:t>
                           10. Қостанай облысы
</w:t>
      </w:r>
      <w:r>
        <w:br/>
      </w:r>
      <w:r>
        <w:rPr>
          <w:rFonts w:ascii="Times New Roman"/>
          <w:b w:val="false"/>
          <w:i w:val="false"/>
          <w:color w:val="000000"/>
          <w:sz w:val="28"/>
        </w:rPr>
        <w:t>
                           - 125 км;
</w:t>
      </w:r>
      <w:r>
        <w:br/>
      </w:r>
      <w:r>
        <w:rPr>
          <w:rFonts w:ascii="Times New Roman"/>
          <w:b w:val="false"/>
          <w:i w:val="false"/>
          <w:color w:val="000000"/>
          <w:sz w:val="28"/>
        </w:rPr>
        <w:t>
                           11. Маңғыстау облысы
</w:t>
      </w:r>
      <w:r>
        <w:br/>
      </w:r>
      <w:r>
        <w:rPr>
          <w:rFonts w:ascii="Times New Roman"/>
          <w:b w:val="false"/>
          <w:i w:val="false"/>
          <w:color w:val="000000"/>
          <w:sz w:val="28"/>
        </w:rPr>
        <w:t>
                           - 46 км;
</w:t>
      </w:r>
      <w:r>
        <w:br/>
      </w:r>
      <w:r>
        <w:rPr>
          <w:rFonts w:ascii="Times New Roman"/>
          <w:b w:val="false"/>
          <w:i w:val="false"/>
          <w:color w:val="000000"/>
          <w:sz w:val="28"/>
        </w:rPr>
        <w:t>
                           12. Павлодар облысы
</w:t>
      </w:r>
      <w:r>
        <w:br/>
      </w:r>
      <w:r>
        <w:rPr>
          <w:rFonts w:ascii="Times New Roman"/>
          <w:b w:val="false"/>
          <w:i w:val="false"/>
          <w:color w:val="000000"/>
          <w:sz w:val="28"/>
        </w:rPr>
        <w:t>
                           - 131 км;
</w:t>
      </w:r>
      <w:r>
        <w:br/>
      </w:r>
      <w:r>
        <w:rPr>
          <w:rFonts w:ascii="Times New Roman"/>
          <w:b w:val="false"/>
          <w:i w:val="false"/>
          <w:color w:val="000000"/>
          <w:sz w:val="28"/>
        </w:rPr>
        <w:t>
                           13. Солтүстiк
</w:t>
      </w:r>
      <w:r>
        <w:br/>
      </w:r>
      <w:r>
        <w:rPr>
          <w:rFonts w:ascii="Times New Roman"/>
          <w:b w:val="false"/>
          <w:i w:val="false"/>
          <w:color w:val="000000"/>
          <w:sz w:val="28"/>
        </w:rPr>
        <w:t>
                           Қазақстан облысы -
</w:t>
      </w:r>
      <w:r>
        <w:br/>
      </w:r>
      <w:r>
        <w:rPr>
          <w:rFonts w:ascii="Times New Roman"/>
          <w:b w:val="false"/>
          <w:i w:val="false"/>
          <w:color w:val="000000"/>
          <w:sz w:val="28"/>
        </w:rPr>
        <w:t>
                           183,2 км;
</w:t>
      </w:r>
      <w:r>
        <w:br/>
      </w:r>
      <w:r>
        <w:rPr>
          <w:rFonts w:ascii="Times New Roman"/>
          <w:b w:val="false"/>
          <w:i w:val="false"/>
          <w:color w:val="000000"/>
          <w:sz w:val="28"/>
        </w:rPr>
        <w:t>
                           14. Оңтүстiк
</w:t>
      </w:r>
      <w:r>
        <w:br/>
      </w:r>
      <w:r>
        <w:rPr>
          <w:rFonts w:ascii="Times New Roman"/>
          <w:b w:val="false"/>
          <w:i w:val="false"/>
          <w:color w:val="000000"/>
          <w:sz w:val="28"/>
        </w:rPr>
        <w:t>
                           Қазақстан облысы -
</w:t>
      </w:r>
      <w:r>
        <w:br/>
      </w:r>
      <w:r>
        <w:rPr>
          <w:rFonts w:ascii="Times New Roman"/>
          <w:b w:val="false"/>
          <w:i w:val="false"/>
          <w:color w:val="000000"/>
          <w:sz w:val="28"/>
        </w:rPr>
        <w:t>
                           95 км.
</w:t>
      </w:r>
      <w:r>
        <w:br/>
      </w:r>
      <w:r>
        <w:rPr>
          <w:rFonts w:ascii="Times New Roman"/>
          <w:b w:val="false"/>
          <w:i w:val="false"/>
          <w:color w:val="000000"/>
          <w:sz w:val="28"/>
        </w:rPr>
        <w:t>
                           III. Ақаулық
</w:t>
      </w:r>
      <w:r>
        <w:br/>
      </w:r>
      <w:r>
        <w:rPr>
          <w:rFonts w:ascii="Times New Roman"/>
          <w:b w:val="false"/>
          <w:i w:val="false"/>
          <w:color w:val="000000"/>
          <w:sz w:val="28"/>
        </w:rPr>
        <w:t>
                           ведомость пен шарт-
</w:t>
      </w:r>
      <w:r>
        <w:br/>
      </w:r>
      <w:r>
        <w:rPr>
          <w:rFonts w:ascii="Times New Roman"/>
          <w:b w:val="false"/>
          <w:i w:val="false"/>
          <w:color w:val="000000"/>
          <w:sz w:val="28"/>
        </w:rPr>
        <w:t>
                           тарға сәйкес
</w:t>
      </w:r>
      <w:r>
        <w:br/>
      </w:r>
      <w:r>
        <w:rPr>
          <w:rFonts w:ascii="Times New Roman"/>
          <w:b w:val="false"/>
          <w:i w:val="false"/>
          <w:color w:val="000000"/>
          <w:sz w:val="28"/>
        </w:rPr>
        <w:t>
                           республикалық маңызы
</w:t>
      </w:r>
      <w:r>
        <w:br/>
      </w:r>
      <w:r>
        <w:rPr>
          <w:rFonts w:ascii="Times New Roman"/>
          <w:b w:val="false"/>
          <w:i w:val="false"/>
          <w:color w:val="000000"/>
          <w:sz w:val="28"/>
        </w:rPr>
        <w:t>
                           бар автожолдарды
</w:t>
      </w:r>
      <w:r>
        <w:br/>
      </w:r>
      <w:r>
        <w:rPr>
          <w:rFonts w:ascii="Times New Roman"/>
          <w:b w:val="false"/>
          <w:i w:val="false"/>
          <w:color w:val="000000"/>
          <w:sz w:val="28"/>
        </w:rPr>
        <w:t>
                           ағымдағы жөндеу,
</w:t>
      </w:r>
      <w:r>
        <w:br/>
      </w:r>
      <w:r>
        <w:rPr>
          <w:rFonts w:ascii="Times New Roman"/>
          <w:b w:val="false"/>
          <w:i w:val="false"/>
          <w:color w:val="000000"/>
          <w:sz w:val="28"/>
        </w:rPr>
        <w:t>
                           күтiп ұстау және
</w:t>
      </w:r>
      <w:r>
        <w:br/>
      </w:r>
      <w:r>
        <w:rPr>
          <w:rFonts w:ascii="Times New Roman"/>
          <w:b w:val="false"/>
          <w:i w:val="false"/>
          <w:color w:val="000000"/>
          <w:sz w:val="28"/>
        </w:rPr>
        <w:t>
                           көгалдандыру жөнiн-
</w:t>
      </w:r>
      <w:r>
        <w:br/>
      </w:r>
      <w:r>
        <w:rPr>
          <w:rFonts w:ascii="Times New Roman"/>
          <w:b w:val="false"/>
          <w:i w:val="false"/>
          <w:color w:val="000000"/>
          <w:sz w:val="28"/>
        </w:rPr>
        <w:t>
                           дегi жұмыстарды
</w:t>
      </w:r>
      <w:r>
        <w:br/>
      </w:r>
      <w:r>
        <w:rPr>
          <w:rFonts w:ascii="Times New Roman"/>
          <w:b w:val="false"/>
          <w:i w:val="false"/>
          <w:color w:val="000000"/>
          <w:sz w:val="28"/>
        </w:rPr>
        <w:t>
                           жүргiзу - 4383807
</w:t>
      </w:r>
      <w:r>
        <w:br/>
      </w:r>
      <w:r>
        <w:rPr>
          <w:rFonts w:ascii="Times New Roman"/>
          <w:b w:val="false"/>
          <w:i w:val="false"/>
          <w:color w:val="000000"/>
          <w:sz w:val="28"/>
        </w:rPr>
        <w:t>
                           мың теңге сомасында,
</w:t>
      </w:r>
      <w:r>
        <w:br/>
      </w:r>
      <w:r>
        <w:rPr>
          <w:rFonts w:ascii="Times New Roman"/>
          <w:b w:val="false"/>
          <w:i w:val="false"/>
          <w:color w:val="000000"/>
          <w:sz w:val="28"/>
        </w:rPr>
        <w:t>
                           соның iшiнде:
</w:t>
      </w:r>
      <w:r>
        <w:br/>
      </w:r>
      <w:r>
        <w:rPr>
          <w:rFonts w:ascii="Times New Roman"/>
          <w:b w:val="false"/>
          <w:i w:val="false"/>
          <w:color w:val="000000"/>
          <w:sz w:val="28"/>
        </w:rPr>
        <w:t>
                           1) республикалық
</w:t>
      </w:r>
      <w:r>
        <w:br/>
      </w:r>
      <w:r>
        <w:rPr>
          <w:rFonts w:ascii="Times New Roman"/>
          <w:b w:val="false"/>
          <w:i w:val="false"/>
          <w:color w:val="000000"/>
          <w:sz w:val="28"/>
        </w:rPr>
        <w:t>
                           маңызы бар автожол-
</w:t>
      </w:r>
      <w:r>
        <w:br/>
      </w:r>
      <w:r>
        <w:rPr>
          <w:rFonts w:ascii="Times New Roman"/>
          <w:b w:val="false"/>
          <w:i w:val="false"/>
          <w:color w:val="000000"/>
          <w:sz w:val="28"/>
        </w:rPr>
        <w:t>
                           дарды (шұңқыр
</w:t>
      </w:r>
      <w:r>
        <w:br/>
      </w:r>
      <w:r>
        <w:rPr>
          <w:rFonts w:ascii="Times New Roman"/>
          <w:b w:val="false"/>
          <w:i w:val="false"/>
          <w:color w:val="000000"/>
          <w:sz w:val="28"/>
        </w:rPr>
        <w:t>
                           жөндеу - 1272 км,
</w:t>
      </w:r>
      <w:r>
        <w:br/>
      </w:r>
      <w:r>
        <w:rPr>
          <w:rFonts w:ascii="Times New Roman"/>
          <w:b w:val="false"/>
          <w:i w:val="false"/>
          <w:color w:val="000000"/>
          <w:sz w:val="28"/>
        </w:rPr>
        <w:t>
                           отыруларды, шұңқыр-
</w:t>
      </w:r>
      <w:r>
        <w:br/>
      </w:r>
      <w:r>
        <w:rPr>
          <w:rFonts w:ascii="Times New Roman"/>
          <w:b w:val="false"/>
          <w:i w:val="false"/>
          <w:color w:val="000000"/>
          <w:sz w:val="28"/>
        </w:rPr>
        <w:t>
                           шаларды, жолтабан-
</w:t>
      </w:r>
      <w:r>
        <w:br/>
      </w:r>
      <w:r>
        <w:rPr>
          <w:rFonts w:ascii="Times New Roman"/>
          <w:b w:val="false"/>
          <w:i w:val="false"/>
          <w:color w:val="000000"/>
          <w:sz w:val="28"/>
        </w:rPr>
        <w:t>
                           дарды жою, жолдардың
</w:t>
      </w:r>
      <w:r>
        <w:br/>
      </w:r>
      <w:r>
        <w:rPr>
          <w:rFonts w:ascii="Times New Roman"/>
          <w:b w:val="false"/>
          <w:i w:val="false"/>
          <w:color w:val="000000"/>
          <w:sz w:val="28"/>
        </w:rPr>
        <w:t>
                           жағдайы - 812 км),
</w:t>
      </w:r>
      <w:r>
        <w:br/>
      </w:r>
      <w:r>
        <w:rPr>
          <w:rFonts w:ascii="Times New Roman"/>
          <w:b w:val="false"/>
          <w:i w:val="false"/>
          <w:color w:val="000000"/>
          <w:sz w:val="28"/>
        </w:rPr>
        <w:t>
                           жол құрылыстарын,
</w:t>
      </w:r>
      <w:r>
        <w:br/>
      </w:r>
      <w:r>
        <w:rPr>
          <w:rFonts w:ascii="Times New Roman"/>
          <w:b w:val="false"/>
          <w:i w:val="false"/>
          <w:color w:val="000000"/>
          <w:sz w:val="28"/>
        </w:rPr>
        <w:t>
                           ғимараттарды, өндi-
</w:t>
      </w:r>
      <w:r>
        <w:br/>
      </w:r>
      <w:r>
        <w:rPr>
          <w:rFonts w:ascii="Times New Roman"/>
          <w:b w:val="false"/>
          <w:i w:val="false"/>
          <w:color w:val="000000"/>
          <w:sz w:val="28"/>
        </w:rPr>
        <w:t>
                           рiстiк базаларды,
</w:t>
      </w:r>
      <w:r>
        <w:br/>
      </w:r>
      <w:r>
        <w:rPr>
          <w:rFonts w:ascii="Times New Roman"/>
          <w:b w:val="false"/>
          <w:i w:val="false"/>
          <w:color w:val="000000"/>
          <w:sz w:val="28"/>
        </w:rPr>
        <w:t>
                           қосалқы құрылыстар-
</w:t>
      </w:r>
      <w:r>
        <w:br/>
      </w:r>
      <w:r>
        <w:rPr>
          <w:rFonts w:ascii="Times New Roman"/>
          <w:b w:val="false"/>
          <w:i w:val="false"/>
          <w:color w:val="000000"/>
          <w:sz w:val="28"/>
        </w:rPr>
        <w:t>
                           ды ағымдағы жөндеу,
</w:t>
      </w:r>
      <w:r>
        <w:br/>
      </w:r>
      <w:r>
        <w:rPr>
          <w:rFonts w:ascii="Times New Roman"/>
          <w:b w:val="false"/>
          <w:i w:val="false"/>
          <w:color w:val="000000"/>
          <w:sz w:val="28"/>
        </w:rPr>
        <w:t>
                           жолдарды жарықтан-
</w:t>
      </w:r>
      <w:r>
        <w:br/>
      </w:r>
      <w:r>
        <w:rPr>
          <w:rFonts w:ascii="Times New Roman"/>
          <w:b w:val="false"/>
          <w:i w:val="false"/>
          <w:color w:val="000000"/>
          <w:sz w:val="28"/>
        </w:rPr>
        <w:t>
                           дыру, Астана
</w:t>
      </w:r>
      <w:r>
        <w:br/>
      </w:r>
      <w:r>
        <w:rPr>
          <w:rFonts w:ascii="Times New Roman"/>
          <w:b w:val="false"/>
          <w:i w:val="false"/>
          <w:color w:val="000000"/>
          <w:sz w:val="28"/>
        </w:rPr>
        <w:t>
                           қаласының нөлдiк
</w:t>
      </w:r>
      <w:r>
        <w:br/>
      </w:r>
      <w:r>
        <w:rPr>
          <w:rFonts w:ascii="Times New Roman"/>
          <w:b w:val="false"/>
          <w:i w:val="false"/>
          <w:color w:val="000000"/>
          <w:sz w:val="28"/>
        </w:rPr>
        <w:t>
                           шақырымынан шақы-
</w:t>
      </w:r>
      <w:r>
        <w:br/>
      </w:r>
      <w:r>
        <w:rPr>
          <w:rFonts w:ascii="Times New Roman"/>
          <w:b w:val="false"/>
          <w:i w:val="false"/>
          <w:color w:val="000000"/>
          <w:sz w:val="28"/>
        </w:rPr>
        <w:t>
                           рымдылықты есептеу-
</w:t>
      </w:r>
      <w:r>
        <w:br/>
      </w:r>
      <w:r>
        <w:rPr>
          <w:rFonts w:ascii="Times New Roman"/>
          <w:b w:val="false"/>
          <w:i w:val="false"/>
          <w:color w:val="000000"/>
          <w:sz w:val="28"/>
        </w:rPr>
        <w:t>
                           мен шақырымдық
</w:t>
      </w:r>
      <w:r>
        <w:br/>
      </w:r>
      <w:r>
        <w:rPr>
          <w:rFonts w:ascii="Times New Roman"/>
          <w:b w:val="false"/>
          <w:i w:val="false"/>
          <w:color w:val="000000"/>
          <w:sz w:val="28"/>
        </w:rPr>
        <w:t>
                           белгiлердi және
</w:t>
      </w:r>
      <w:r>
        <w:br/>
      </w:r>
      <w:r>
        <w:rPr>
          <w:rFonts w:ascii="Times New Roman"/>
          <w:b w:val="false"/>
          <w:i w:val="false"/>
          <w:color w:val="000000"/>
          <w:sz w:val="28"/>
        </w:rPr>
        <w:t>
                           ақпараттық тақта-
</w:t>
      </w:r>
      <w:r>
        <w:br/>
      </w:r>
      <w:r>
        <w:rPr>
          <w:rFonts w:ascii="Times New Roman"/>
          <w:b w:val="false"/>
          <w:i w:val="false"/>
          <w:color w:val="000000"/>
          <w:sz w:val="28"/>
        </w:rPr>
        <w:t>
                           ларды қайта орнату;
</w:t>
      </w:r>
      <w:r>
        <w:br/>
      </w:r>
      <w:r>
        <w:rPr>
          <w:rFonts w:ascii="Times New Roman"/>
          <w:b w:val="false"/>
          <w:i w:val="false"/>
          <w:color w:val="000000"/>
          <w:sz w:val="28"/>
        </w:rPr>
        <w:t>
                           2) ақаулық ведомост-
</w:t>
      </w:r>
      <w:r>
        <w:br/>
      </w:r>
      <w:r>
        <w:rPr>
          <w:rFonts w:ascii="Times New Roman"/>
          <w:b w:val="false"/>
          <w:i w:val="false"/>
          <w:color w:val="000000"/>
          <w:sz w:val="28"/>
        </w:rPr>
        <w:t>
                           ке, сметалық құжат-
</w:t>
      </w:r>
      <w:r>
        <w:br/>
      </w:r>
      <w:r>
        <w:rPr>
          <w:rFonts w:ascii="Times New Roman"/>
          <w:b w:val="false"/>
          <w:i w:val="false"/>
          <w:color w:val="000000"/>
          <w:sz w:val="28"/>
        </w:rPr>
        <w:t>
                           тама мен шарттарға
</w:t>
      </w:r>
      <w:r>
        <w:br/>
      </w:r>
      <w:r>
        <w:rPr>
          <w:rFonts w:ascii="Times New Roman"/>
          <w:b w:val="false"/>
          <w:i w:val="false"/>
          <w:color w:val="000000"/>
          <w:sz w:val="28"/>
        </w:rPr>
        <w:t>
                           сәйкес көгалдандыру
</w:t>
      </w:r>
      <w:r>
        <w:br/>
      </w:r>
      <w:r>
        <w:rPr>
          <w:rFonts w:ascii="Times New Roman"/>
          <w:b w:val="false"/>
          <w:i w:val="false"/>
          <w:color w:val="000000"/>
          <w:sz w:val="28"/>
        </w:rPr>
        <w:t>
                           және орман көшетте-
</w:t>
      </w:r>
      <w:r>
        <w:br/>
      </w:r>
      <w:r>
        <w:rPr>
          <w:rFonts w:ascii="Times New Roman"/>
          <w:b w:val="false"/>
          <w:i w:val="false"/>
          <w:color w:val="000000"/>
          <w:sz w:val="28"/>
        </w:rPr>
        <w:t>
                           рiн күту - 950 км,
</w:t>
      </w:r>
      <w:r>
        <w:br/>
      </w:r>
      <w:r>
        <w:rPr>
          <w:rFonts w:ascii="Times New Roman"/>
          <w:b w:val="false"/>
          <w:i w:val="false"/>
          <w:color w:val="000000"/>
          <w:sz w:val="28"/>
        </w:rPr>
        <w:t>
                           мемлекеттік және
</w:t>
      </w:r>
      <w:r>
        <w:br/>
      </w:r>
      <w:r>
        <w:rPr>
          <w:rFonts w:ascii="Times New Roman"/>
          <w:b w:val="false"/>
          <w:i w:val="false"/>
          <w:color w:val="000000"/>
          <w:sz w:val="28"/>
        </w:rPr>
        <w:t>
                           экологиялық сарап-
</w:t>
      </w:r>
      <w:r>
        <w:br/>
      </w:r>
      <w:r>
        <w:rPr>
          <w:rFonts w:ascii="Times New Roman"/>
          <w:b w:val="false"/>
          <w:i w:val="false"/>
          <w:color w:val="000000"/>
          <w:sz w:val="28"/>
        </w:rPr>
        <w:t>
                           тамалар жүргiзу
</w:t>
      </w:r>
      <w:r>
        <w:br/>
      </w:r>
      <w:r>
        <w:rPr>
          <w:rFonts w:ascii="Times New Roman"/>
          <w:b w:val="false"/>
          <w:i w:val="false"/>
          <w:color w:val="000000"/>
          <w:sz w:val="28"/>
        </w:rPr>
        <w:t>
                           арқылы республика-
</w:t>
      </w:r>
      <w:r>
        <w:br/>
      </w:r>
      <w:r>
        <w:rPr>
          <w:rFonts w:ascii="Times New Roman"/>
          <w:b w:val="false"/>
          <w:i w:val="false"/>
          <w:color w:val="000000"/>
          <w:sz w:val="28"/>
        </w:rPr>
        <w:t>
                           лық маңызы бар
</w:t>
      </w:r>
      <w:r>
        <w:br/>
      </w:r>
      <w:r>
        <w:rPr>
          <w:rFonts w:ascii="Times New Roman"/>
          <w:b w:val="false"/>
          <w:i w:val="false"/>
          <w:color w:val="000000"/>
          <w:sz w:val="28"/>
        </w:rPr>
        <w:t>
                           автожолдарды,
</w:t>
      </w:r>
      <w:r>
        <w:br/>
      </w:r>
      <w:r>
        <w:rPr>
          <w:rFonts w:ascii="Times New Roman"/>
          <w:b w:val="false"/>
          <w:i w:val="false"/>
          <w:color w:val="000000"/>
          <w:sz w:val="28"/>
        </w:rPr>
        <w:t>
                           көгалдандыратын
</w:t>
      </w:r>
      <w:r>
        <w:br/>
      </w:r>
      <w:r>
        <w:rPr>
          <w:rFonts w:ascii="Times New Roman"/>
          <w:b w:val="false"/>
          <w:i w:val="false"/>
          <w:color w:val="000000"/>
          <w:sz w:val="28"/>
        </w:rPr>
        <w:t>
                           көшет егiстерiн
</w:t>
      </w:r>
      <w:r>
        <w:br/>
      </w:r>
      <w:r>
        <w:rPr>
          <w:rFonts w:ascii="Times New Roman"/>
          <w:b w:val="false"/>
          <w:i w:val="false"/>
          <w:color w:val="000000"/>
          <w:sz w:val="28"/>
        </w:rPr>
        <w:t>
                           отырғызуға арналған
</w:t>
      </w:r>
      <w:r>
        <w:br/>
      </w:r>
      <w:r>
        <w:rPr>
          <w:rFonts w:ascii="Times New Roman"/>
          <w:b w:val="false"/>
          <w:i w:val="false"/>
          <w:color w:val="000000"/>
          <w:sz w:val="28"/>
        </w:rPr>
        <w:t>
                           жобалау-iздестiру
</w:t>
      </w:r>
      <w:r>
        <w:br/>
      </w:r>
      <w:r>
        <w:rPr>
          <w:rFonts w:ascii="Times New Roman"/>
          <w:b w:val="false"/>
          <w:i w:val="false"/>
          <w:color w:val="000000"/>
          <w:sz w:val="28"/>
        </w:rPr>
        <w:t>
                           жұмыстарын жүргiзу;
</w:t>
      </w:r>
      <w:r>
        <w:br/>
      </w:r>
      <w:r>
        <w:rPr>
          <w:rFonts w:ascii="Times New Roman"/>
          <w:b w:val="false"/>
          <w:i w:val="false"/>
          <w:color w:val="000000"/>
          <w:sz w:val="28"/>
        </w:rPr>
        <w:t>
                           3) ақаулық ведомос-
</w:t>
      </w:r>
      <w:r>
        <w:br/>
      </w:r>
      <w:r>
        <w:rPr>
          <w:rFonts w:ascii="Times New Roman"/>
          <w:b w:val="false"/>
          <w:i w:val="false"/>
          <w:color w:val="000000"/>
          <w:sz w:val="28"/>
        </w:rPr>
        <w:t>
                           тер мен шарттарға
</w:t>
      </w:r>
      <w:r>
        <w:br/>
      </w:r>
      <w:r>
        <w:rPr>
          <w:rFonts w:ascii="Times New Roman"/>
          <w:b w:val="false"/>
          <w:i w:val="false"/>
          <w:color w:val="000000"/>
          <w:sz w:val="28"/>
        </w:rPr>
        <w:t>
                           сәйкес қысқы,
</w:t>
      </w:r>
      <w:r>
        <w:br/>
      </w:r>
      <w:r>
        <w:rPr>
          <w:rFonts w:ascii="Times New Roman"/>
          <w:b w:val="false"/>
          <w:i w:val="false"/>
          <w:color w:val="000000"/>
          <w:sz w:val="28"/>
        </w:rPr>
        <w:t>
                           жасанды құрылыстар-
</w:t>
      </w:r>
      <w:r>
        <w:br/>
      </w:r>
      <w:r>
        <w:rPr>
          <w:rFonts w:ascii="Times New Roman"/>
          <w:b w:val="false"/>
          <w:i w:val="false"/>
          <w:color w:val="000000"/>
          <w:sz w:val="28"/>
        </w:rPr>
        <w:t>
                           ды, өндiрiстік
</w:t>
      </w:r>
      <w:r>
        <w:br/>
      </w:r>
      <w:r>
        <w:rPr>
          <w:rFonts w:ascii="Times New Roman"/>
          <w:b w:val="false"/>
          <w:i w:val="false"/>
          <w:color w:val="000000"/>
          <w:sz w:val="28"/>
        </w:rPr>
        <w:t>
                           базаларды, жол зерт-
</w:t>
      </w:r>
      <w:r>
        <w:br/>
      </w:r>
      <w:r>
        <w:rPr>
          <w:rFonts w:ascii="Times New Roman"/>
          <w:b w:val="false"/>
          <w:i w:val="false"/>
          <w:color w:val="000000"/>
          <w:sz w:val="28"/>
        </w:rPr>
        <w:t>
                           ханаларын және
</w:t>
      </w:r>
      <w:r>
        <w:br/>
      </w:r>
      <w:r>
        <w:rPr>
          <w:rFonts w:ascii="Times New Roman"/>
          <w:b w:val="false"/>
          <w:i w:val="false"/>
          <w:color w:val="000000"/>
          <w:sz w:val="28"/>
        </w:rPr>
        <w:t>
                           оларды тексерудi,
</w:t>
      </w:r>
      <w:r>
        <w:br/>
      </w:r>
      <w:r>
        <w:rPr>
          <w:rFonts w:ascii="Times New Roman"/>
          <w:b w:val="false"/>
          <w:i w:val="false"/>
          <w:color w:val="000000"/>
          <w:sz w:val="28"/>
        </w:rPr>
        <w:t>
                           қосымша құрылыстар-
</w:t>
      </w:r>
      <w:r>
        <w:br/>
      </w:r>
      <w:r>
        <w:rPr>
          <w:rFonts w:ascii="Times New Roman"/>
          <w:b w:val="false"/>
          <w:i w:val="false"/>
          <w:color w:val="000000"/>
          <w:sz w:val="28"/>
        </w:rPr>
        <w:t>
                           ды, жолдарды
</w:t>
      </w:r>
      <w:r>
        <w:br/>
      </w:r>
      <w:r>
        <w:rPr>
          <w:rFonts w:ascii="Times New Roman"/>
          <w:b w:val="false"/>
          <w:i w:val="false"/>
          <w:color w:val="000000"/>
          <w:sz w:val="28"/>
        </w:rPr>
        <w:t>
                           жарықтандыруды,
</w:t>
      </w:r>
      <w:r>
        <w:br/>
      </w:r>
      <w:r>
        <w:rPr>
          <w:rFonts w:ascii="Times New Roman"/>
          <w:b w:val="false"/>
          <w:i w:val="false"/>
          <w:color w:val="000000"/>
          <w:sz w:val="28"/>
        </w:rPr>
        <w:t>
                           ауқымдылық қорларды
</w:t>
      </w:r>
      <w:r>
        <w:br/>
      </w:r>
      <w:r>
        <w:rPr>
          <w:rFonts w:ascii="Times New Roman"/>
          <w:b w:val="false"/>
          <w:i w:val="false"/>
          <w:color w:val="000000"/>
          <w:sz w:val="28"/>
        </w:rPr>
        <w:t>
                           қоса алғанда
</w:t>
      </w:r>
      <w:r>
        <w:br/>
      </w:r>
      <w:r>
        <w:rPr>
          <w:rFonts w:ascii="Times New Roman"/>
          <w:b w:val="false"/>
          <w:i w:val="false"/>
          <w:color w:val="000000"/>
          <w:sz w:val="28"/>
        </w:rPr>
        <w:t>
                           республикалық
</w:t>
      </w:r>
      <w:r>
        <w:br/>
      </w:r>
      <w:r>
        <w:rPr>
          <w:rFonts w:ascii="Times New Roman"/>
          <w:b w:val="false"/>
          <w:i w:val="false"/>
          <w:color w:val="000000"/>
          <w:sz w:val="28"/>
        </w:rPr>
        <w:t>
                           маңызы бар автомо-
</w:t>
      </w:r>
      <w:r>
        <w:br/>
      </w:r>
      <w:r>
        <w:rPr>
          <w:rFonts w:ascii="Times New Roman"/>
          <w:b w:val="false"/>
          <w:i w:val="false"/>
          <w:color w:val="000000"/>
          <w:sz w:val="28"/>
        </w:rPr>
        <w:t>
                           биль жолдарын күтiп
</w:t>
      </w:r>
      <w:r>
        <w:br/>
      </w:r>
      <w:r>
        <w:rPr>
          <w:rFonts w:ascii="Times New Roman"/>
          <w:b w:val="false"/>
          <w:i w:val="false"/>
          <w:color w:val="000000"/>
          <w:sz w:val="28"/>
        </w:rPr>
        <w:t>
                           ұстау жұмыстарын
</w:t>
      </w:r>
      <w:r>
        <w:br/>
      </w:r>
      <w:r>
        <w:rPr>
          <w:rFonts w:ascii="Times New Roman"/>
          <w:b w:val="false"/>
          <w:i w:val="false"/>
          <w:color w:val="000000"/>
          <w:sz w:val="28"/>
        </w:rPr>
        <w:t>
                           жүргiзу; 4)
</w:t>
      </w:r>
      <w:r>
        <w:br/>
      </w:r>
      <w:r>
        <w:rPr>
          <w:rFonts w:ascii="Times New Roman"/>
          <w:b w:val="false"/>
          <w:i w:val="false"/>
          <w:color w:val="000000"/>
          <w:sz w:val="28"/>
        </w:rPr>
        <w:t>
                           автомобиль жолдарын
</w:t>
      </w:r>
      <w:r>
        <w:br/>
      </w:r>
      <w:r>
        <w:rPr>
          <w:rFonts w:ascii="Times New Roman"/>
          <w:b w:val="false"/>
          <w:i w:val="false"/>
          <w:color w:val="000000"/>
          <w:sz w:val="28"/>
        </w:rPr>
        <w:t>
                           басқару, диагности-
</w:t>
      </w:r>
      <w:r>
        <w:br/>
      </w:r>
      <w:r>
        <w:rPr>
          <w:rFonts w:ascii="Times New Roman"/>
          <w:b w:val="false"/>
          <w:i w:val="false"/>
          <w:color w:val="000000"/>
          <w:sz w:val="28"/>
        </w:rPr>
        <w:t>
                           ка және аспаптық
</w:t>
      </w:r>
      <w:r>
        <w:br/>
      </w:r>
      <w:r>
        <w:rPr>
          <w:rFonts w:ascii="Times New Roman"/>
          <w:b w:val="false"/>
          <w:i w:val="false"/>
          <w:color w:val="000000"/>
          <w:sz w:val="28"/>
        </w:rPr>
        <w:t>
                           құралдармен тексеру,
</w:t>
      </w:r>
      <w:r>
        <w:br/>
      </w:r>
      <w:r>
        <w:rPr>
          <w:rFonts w:ascii="Times New Roman"/>
          <w:b w:val="false"/>
          <w:i w:val="false"/>
          <w:color w:val="000000"/>
          <w:sz w:val="28"/>
        </w:rPr>
        <w:t>
                           өндiрiстiк базалар,
</w:t>
      </w:r>
      <w:r>
        <w:br/>
      </w:r>
      <w:r>
        <w:rPr>
          <w:rFonts w:ascii="Times New Roman"/>
          <w:b w:val="false"/>
          <w:i w:val="false"/>
          <w:color w:val="000000"/>
          <w:sz w:val="28"/>
        </w:rPr>
        <w:t>
                           орман жолақтарын
</w:t>
      </w:r>
      <w:r>
        <w:br/>
      </w:r>
      <w:r>
        <w:rPr>
          <w:rFonts w:ascii="Times New Roman"/>
          <w:b w:val="false"/>
          <w:i w:val="false"/>
          <w:color w:val="000000"/>
          <w:sz w:val="28"/>
        </w:rPr>
        <w:t>
                           қоса алғанда
</w:t>
      </w:r>
      <w:r>
        <w:br/>
      </w:r>
      <w:r>
        <w:rPr>
          <w:rFonts w:ascii="Times New Roman"/>
          <w:b w:val="false"/>
          <w:i w:val="false"/>
          <w:color w:val="000000"/>
          <w:sz w:val="28"/>
        </w:rPr>
        <w:t>
                           республикалық
</w:t>
      </w:r>
      <w:r>
        <w:br/>
      </w:r>
      <w:r>
        <w:rPr>
          <w:rFonts w:ascii="Times New Roman"/>
          <w:b w:val="false"/>
          <w:i w:val="false"/>
          <w:color w:val="000000"/>
          <w:sz w:val="28"/>
        </w:rPr>
        <w:t>
                           маңызы бар автомо-
</w:t>
      </w:r>
      <w:r>
        <w:br/>
      </w:r>
      <w:r>
        <w:rPr>
          <w:rFonts w:ascii="Times New Roman"/>
          <w:b w:val="false"/>
          <w:i w:val="false"/>
          <w:color w:val="000000"/>
          <w:sz w:val="28"/>
        </w:rPr>
        <w:t>
                           биль жолдарына
</w:t>
      </w:r>
      <w:r>
        <w:br/>
      </w:r>
      <w:r>
        <w:rPr>
          <w:rFonts w:ascii="Times New Roman"/>
          <w:b w:val="false"/>
          <w:i w:val="false"/>
          <w:color w:val="000000"/>
          <w:sz w:val="28"/>
        </w:rPr>
        <w:t>
                           арналған техникалық
</w:t>
      </w:r>
      <w:r>
        <w:br/>
      </w:r>
      <w:r>
        <w:rPr>
          <w:rFonts w:ascii="Times New Roman"/>
          <w:b w:val="false"/>
          <w:i w:val="false"/>
          <w:color w:val="000000"/>
          <w:sz w:val="28"/>
        </w:rPr>
        <w:t>
                           паспорттар мен
</w:t>
      </w:r>
      <w:r>
        <w:br/>
      </w:r>
      <w:r>
        <w:rPr>
          <w:rFonts w:ascii="Times New Roman"/>
          <w:b w:val="false"/>
          <w:i w:val="false"/>
          <w:color w:val="000000"/>
          <w:sz w:val="28"/>
        </w:rPr>
        <w:t>
                           тұрақты жер пайда-
</w:t>
      </w:r>
      <w:r>
        <w:br/>
      </w:r>
      <w:r>
        <w:rPr>
          <w:rFonts w:ascii="Times New Roman"/>
          <w:b w:val="false"/>
          <w:i w:val="false"/>
          <w:color w:val="000000"/>
          <w:sz w:val="28"/>
        </w:rPr>
        <w:t>
                           лануға мемлекеттік
</w:t>
      </w:r>
      <w:r>
        <w:br/>
      </w:r>
      <w:r>
        <w:rPr>
          <w:rFonts w:ascii="Times New Roman"/>
          <w:b w:val="false"/>
          <w:i w:val="false"/>
          <w:color w:val="000000"/>
          <w:sz w:val="28"/>
        </w:rPr>
        <w:t>
                           актiлердi ресiмдеу.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республикалық маңызы бар автожолдарды ағымдағы жөндеу, күтiп ұстау және көгалдандыру, 82,55 км автожолды және 15/797 көпiрдi күрделi жөндеу, 76 км республикалық маңызы бар автомобиль жолдарын және 25 көпiрдi күрделi жөндеуге арналған жобалау-iздестiру жұмыстарын жүргiзу, 2188,2 км орташа жөндеу, 12 дана құбырлар мен көпiрлердi жөндеу.
</w:t>
      </w:r>
      <w:r>
        <w:br/>
      </w:r>
      <w:r>
        <w:rPr>
          <w:rFonts w:ascii="Times New Roman"/>
          <w:b w:val="false"/>
          <w:i w:val="false"/>
          <w:color w:val="000000"/>
          <w:sz w:val="28"/>
        </w:rPr>
        <w:t>
      Жоғарыда айтылған iс-шараларды орындау, жолдардың одан әрi бұзылуын тоқтатуға, республика өңiрлерi арасындағы көлiк қатынасының техникалық жай-күйін сүйемелдеуге және қамтамасыз етуге мүмкiндiк бередi және автокөлiк тасымалдарының құнын төмендетуге, қозғалыс қауiпсiздiгiн арттыруға әкеледi. Жұмыстар сапасын Күрделi, орташа жөндеу бойынша жұмыстарды қабылдау нұсқаулығына және Қазақстан Республикасындағы жалпы пайдаланымдағы автомобиль жолдарын пайдалану кезiндегi жұмыстарды жiктеуге сәйкес Көлiк инфрақұрылымын дамыту комитетi аумақтық органдары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жолдарының кеме жүретiн жағдайда болуын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және шлюздердi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1119054 мың теңге (бiр миллиард бір жүз он тоғыз миллион елу төрт мың теңге).
</w:t>
      </w:r>
      <w:r>
        <w:br/>
      </w:r>
      <w:r>
        <w:rPr>
          <w:rFonts w:ascii="Times New Roman"/>
          <w:b w:val="false"/>
          <w:i w:val="false"/>
          <w:color w:val="000000"/>
          <w:sz w:val="28"/>
        </w:rPr>
        <w:t>
      2. Бюджеттік бағдарламаның нормативтiк құқықтық негiзi: "Қазақстан Республикасындағы көлiк туралы" Қазақстан Республикасының 1997 жылғы 21 қыркүйектегi Заңының 
</w:t>
      </w:r>
      <w:r>
        <w:rPr>
          <w:rFonts w:ascii="Times New Roman"/>
          <w:b w:val="false"/>
          <w:i w:val="false"/>
          <w:color w:val="000000"/>
          <w:sz w:val="28"/>
        </w:rPr>
        <w:t xml:space="preserve"> 9-бабы </w:t>
      </w:r>
      <w:r>
        <w:rPr>
          <w:rFonts w:ascii="Times New Roman"/>
          <w:b w:val="false"/>
          <w:i w:val="false"/>
          <w:color w:val="000000"/>
          <w:sz w:val="28"/>
        </w:rPr>
        <w:t>
; "Қазақстан Республикасының мемлекеттiк iшкi су жолдары туралы Ереженi бекiту туралы" Қазақстан Республикасы Министрлер Кабинетiнiң 1994 жылғы 21 желтоқсандағы N 1429 
</w:t>
      </w:r>
      <w:r>
        <w:rPr>
          <w:rFonts w:ascii="Times New Roman"/>
          <w:b w:val="false"/>
          <w:i w:val="false"/>
          <w:color w:val="000000"/>
          <w:sz w:val="28"/>
        </w:rPr>
        <w:t xml:space="preserve"> қаулысы </w:t>
      </w:r>
      <w:r>
        <w:rPr>
          <w:rFonts w:ascii="Times New Roman"/>
          <w:b w:val="false"/>
          <w:i w:val="false"/>
          <w:color w:val="000000"/>
          <w:sz w:val="28"/>
        </w:rPr>
        <w:t>
; "Жекешелендiруге жатпайтын мемлекеттiк меншiк объектiлерiнiң тiзбесi туралы" Қазақстан Республикасы Үкiметiнiң 2000 жылғы 24 қазандағы N 1587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ішкi су жолдарында кеме қатынасының қауiпсiздiгiн қамтамасыз ету.
</w:t>
      </w:r>
      <w:r>
        <w:br/>
      </w:r>
      <w:r>
        <w:rPr>
          <w:rFonts w:ascii="Times New Roman"/>
          <w:b w:val="false"/>
          <w:i w:val="false"/>
          <w:color w:val="000000"/>
          <w:sz w:val="28"/>
        </w:rPr>
        <w:t>
      5. Бюджеттiк бағдарламаның мiндеттерi: навигациялық жабдықтар мен керек-жарақтар белгiлерiн қою және күтiп ұстау арқылы кеме жүрiсiнiң кепiлдендiрiлген көлемдерiн қамтамасыз ету; түбiн тереңдету (жер қарпу), түзету, түбiн тазарту жұмыстарын атқару; кеме қатынасының гидротехникалық құрылыстарын (шлюздердi) қауiпсiз жағдайда күтiп ұстау.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Су жолдары-  Павлодар облысы;     Жыл   Қазақстан
</w:t>
      </w:r>
      <w:r>
        <w:br/>
      </w:r>
      <w:r>
        <w:rPr>
          <w:rFonts w:ascii="Times New Roman"/>
          <w:b w:val="false"/>
          <w:i w:val="false"/>
          <w:color w:val="000000"/>
          <w:sz w:val="28"/>
        </w:rPr>
        <w:t>
              ның кеме     Ертiс өзенiнiң       бойы  Республикасы-
</w:t>
      </w:r>
      <w:r>
        <w:br/>
      </w:r>
      <w:r>
        <w:rPr>
          <w:rFonts w:ascii="Times New Roman"/>
          <w:b w:val="false"/>
          <w:i w:val="false"/>
          <w:color w:val="000000"/>
          <w:sz w:val="28"/>
        </w:rPr>
        <w:t>
              жүретiн      ұзақтығы 634 км            ның Көлік және
</w:t>
      </w:r>
      <w:r>
        <w:br/>
      </w:r>
      <w:r>
        <w:rPr>
          <w:rFonts w:ascii="Times New Roman"/>
          <w:b w:val="false"/>
          <w:i w:val="false"/>
          <w:color w:val="000000"/>
          <w:sz w:val="28"/>
        </w:rPr>
        <w:t>
              жағдайда     учаскелерiнде              коммуникация-
</w:t>
      </w:r>
      <w:r>
        <w:br/>
      </w:r>
      <w:r>
        <w:rPr>
          <w:rFonts w:ascii="Times New Roman"/>
          <w:b w:val="false"/>
          <w:i w:val="false"/>
          <w:color w:val="000000"/>
          <w:sz w:val="28"/>
        </w:rPr>
        <w:t>
              болуын       навигациялық               лар министрлі-
</w:t>
      </w:r>
      <w:r>
        <w:br/>
      </w:r>
      <w:r>
        <w:rPr>
          <w:rFonts w:ascii="Times New Roman"/>
          <w:b w:val="false"/>
          <w:i w:val="false"/>
          <w:color w:val="000000"/>
          <w:sz w:val="28"/>
        </w:rPr>
        <w:t>
              қамтамасыз   жабдықтың                  гі
</w:t>
      </w:r>
      <w:r>
        <w:br/>
      </w:r>
      <w:r>
        <w:rPr>
          <w:rFonts w:ascii="Times New Roman"/>
          <w:b w:val="false"/>
          <w:i w:val="false"/>
          <w:color w:val="000000"/>
          <w:sz w:val="28"/>
        </w:rPr>
        <w:t>
              ету және     белгiлерiн қою
</w:t>
      </w:r>
      <w:r>
        <w:br/>
      </w:r>
      <w:r>
        <w:rPr>
          <w:rFonts w:ascii="Times New Roman"/>
          <w:b w:val="false"/>
          <w:i w:val="false"/>
          <w:color w:val="000000"/>
          <w:sz w:val="28"/>
        </w:rPr>
        <w:t>
              шлюздердi    (алып тастау)
</w:t>
      </w:r>
      <w:r>
        <w:br/>
      </w:r>
      <w:r>
        <w:rPr>
          <w:rFonts w:ascii="Times New Roman"/>
          <w:b w:val="false"/>
          <w:i w:val="false"/>
          <w:color w:val="000000"/>
          <w:sz w:val="28"/>
        </w:rPr>
        <w:t>
              ұстау        және оларға
</w:t>
      </w:r>
      <w:r>
        <w:br/>
      </w:r>
      <w:r>
        <w:rPr>
          <w:rFonts w:ascii="Times New Roman"/>
          <w:b w:val="false"/>
          <w:i w:val="false"/>
          <w:color w:val="000000"/>
          <w:sz w:val="28"/>
        </w:rPr>
        <w:t>
                           қызмет көрсету;
</w:t>
      </w:r>
      <w:r>
        <w:br/>
      </w:r>
      <w:r>
        <w:rPr>
          <w:rFonts w:ascii="Times New Roman"/>
          <w:b w:val="false"/>
          <w:i w:val="false"/>
          <w:color w:val="000000"/>
          <w:sz w:val="28"/>
        </w:rPr>
        <w:t>
                           1400 мың текше
</w:t>
      </w:r>
      <w:r>
        <w:br/>
      </w:r>
      <w:r>
        <w:rPr>
          <w:rFonts w:ascii="Times New Roman"/>
          <w:b w:val="false"/>
          <w:i w:val="false"/>
          <w:color w:val="000000"/>
          <w:sz w:val="28"/>
        </w:rPr>
        <w:t>
                           м. көлемiнде
</w:t>
      </w:r>
      <w:r>
        <w:br/>
      </w:r>
      <w:r>
        <w:rPr>
          <w:rFonts w:ascii="Times New Roman"/>
          <w:b w:val="false"/>
          <w:i w:val="false"/>
          <w:color w:val="000000"/>
          <w:sz w:val="28"/>
        </w:rPr>
        <w:t>
                           түбiн тереңдету
</w:t>
      </w:r>
      <w:r>
        <w:br/>
      </w:r>
      <w:r>
        <w:rPr>
          <w:rFonts w:ascii="Times New Roman"/>
          <w:b w:val="false"/>
          <w:i w:val="false"/>
          <w:color w:val="000000"/>
          <w:sz w:val="28"/>
        </w:rPr>
        <w:t>
                           (жер қарпу)
</w:t>
      </w:r>
      <w:r>
        <w:br/>
      </w:r>
      <w:r>
        <w:rPr>
          <w:rFonts w:ascii="Times New Roman"/>
          <w:b w:val="false"/>
          <w:i w:val="false"/>
          <w:color w:val="000000"/>
          <w:sz w:val="28"/>
        </w:rPr>
        <w:t>
                           жөніндегі жұмыс-
</w:t>
      </w:r>
      <w:r>
        <w:br/>
      </w:r>
      <w:r>
        <w:rPr>
          <w:rFonts w:ascii="Times New Roman"/>
          <w:b w:val="false"/>
          <w:i w:val="false"/>
          <w:color w:val="000000"/>
          <w:sz w:val="28"/>
        </w:rPr>
        <w:t>
                           тар; түбiн тазалау
</w:t>
      </w:r>
      <w:r>
        <w:br/>
      </w:r>
      <w:r>
        <w:rPr>
          <w:rFonts w:ascii="Times New Roman"/>
          <w:b w:val="false"/>
          <w:i w:val="false"/>
          <w:color w:val="000000"/>
          <w:sz w:val="28"/>
        </w:rPr>
        <w:t>
                           жұмыстары - 5500 т;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12
</w:t>
      </w:r>
      <w:r>
        <w:br/>
      </w:r>
      <w:r>
        <w:rPr>
          <w:rFonts w:ascii="Times New Roman"/>
          <w:b w:val="false"/>
          <w:i w:val="false"/>
          <w:color w:val="000000"/>
          <w:sz w:val="28"/>
        </w:rPr>
        <w:t>
                           (бiрлiк);
</w:t>
      </w:r>
      <w:r>
        <w:br/>
      </w:r>
      <w:r>
        <w:rPr>
          <w:rFonts w:ascii="Times New Roman"/>
          <w:b w:val="false"/>
          <w:i w:val="false"/>
          <w:color w:val="000000"/>
          <w:sz w:val="28"/>
        </w:rPr>
        <w:t>
                           орташа жөндеу 4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мүлiктi жөн-
</w:t>
      </w:r>
      <w:r>
        <w:br/>
      </w:r>
      <w:r>
        <w:rPr>
          <w:rFonts w:ascii="Times New Roman"/>
          <w:b w:val="false"/>
          <w:i w:val="false"/>
          <w:color w:val="000000"/>
          <w:sz w:val="28"/>
        </w:rPr>
        <w:t>
                           деу және шығару.
</w:t>
      </w:r>
      <w:r>
        <w:br/>
      </w:r>
      <w:r>
        <w:rPr>
          <w:rFonts w:ascii="Times New Roman"/>
          <w:b w:val="false"/>
          <w:i w:val="false"/>
          <w:color w:val="000000"/>
          <w:sz w:val="28"/>
        </w:rPr>
        <w:t>
                           Шығыс Қазақстан
</w:t>
      </w:r>
      <w:r>
        <w:br/>
      </w:r>
      <w:r>
        <w:rPr>
          <w:rFonts w:ascii="Times New Roman"/>
          <w:b w:val="false"/>
          <w:i w:val="false"/>
          <w:color w:val="000000"/>
          <w:sz w:val="28"/>
        </w:rPr>
        <w:t>
                           облысы:
</w:t>
      </w:r>
      <w:r>
        <w:br/>
      </w:r>
      <w:r>
        <w:rPr>
          <w:rFonts w:ascii="Times New Roman"/>
          <w:b w:val="false"/>
          <w:i w:val="false"/>
          <w:color w:val="000000"/>
          <w:sz w:val="28"/>
        </w:rPr>
        <w:t>
                           Шығыс Қазақстан
</w:t>
      </w:r>
      <w:r>
        <w:br/>
      </w:r>
      <w:r>
        <w:rPr>
          <w:rFonts w:ascii="Times New Roman"/>
          <w:b w:val="false"/>
          <w:i w:val="false"/>
          <w:color w:val="000000"/>
          <w:sz w:val="28"/>
        </w:rPr>
        <w:t>
                           СЖК:
</w:t>
      </w:r>
      <w:r>
        <w:br/>
      </w:r>
      <w:r>
        <w:rPr>
          <w:rFonts w:ascii="Times New Roman"/>
          <w:b w:val="false"/>
          <w:i w:val="false"/>
          <w:color w:val="000000"/>
          <w:sz w:val="28"/>
        </w:rPr>
        <w:t>
                           Ертiс өзенiнiң
</w:t>
      </w:r>
      <w:r>
        <w:br/>
      </w:r>
      <w:r>
        <w:rPr>
          <w:rFonts w:ascii="Times New Roman"/>
          <w:b w:val="false"/>
          <w:i w:val="false"/>
          <w:color w:val="000000"/>
          <w:sz w:val="28"/>
        </w:rPr>
        <w:t>
                           ұзақтығы 796 км
</w:t>
      </w:r>
      <w:r>
        <w:br/>
      </w:r>
      <w:r>
        <w:rPr>
          <w:rFonts w:ascii="Times New Roman"/>
          <w:b w:val="false"/>
          <w:i w:val="false"/>
          <w:color w:val="000000"/>
          <w:sz w:val="28"/>
        </w:rPr>
        <w:t>
                           учаскелерiнде
</w:t>
      </w:r>
      <w:r>
        <w:br/>
      </w:r>
      <w:r>
        <w:rPr>
          <w:rFonts w:ascii="Times New Roman"/>
          <w:b w:val="false"/>
          <w:i w:val="false"/>
          <w:color w:val="000000"/>
          <w:sz w:val="28"/>
        </w:rPr>
        <w:t>
                           навигациялық
</w:t>
      </w:r>
      <w:r>
        <w:br/>
      </w:r>
      <w:r>
        <w:rPr>
          <w:rFonts w:ascii="Times New Roman"/>
          <w:b w:val="false"/>
          <w:i w:val="false"/>
          <w:color w:val="000000"/>
          <w:sz w:val="28"/>
        </w:rPr>
        <w:t>
                           жабдықтың белгi-
</w:t>
      </w:r>
      <w:r>
        <w:br/>
      </w:r>
      <w:r>
        <w:rPr>
          <w:rFonts w:ascii="Times New Roman"/>
          <w:b w:val="false"/>
          <w:i w:val="false"/>
          <w:color w:val="000000"/>
          <w:sz w:val="28"/>
        </w:rPr>
        <w:t>
                           лерiн қою (алып
</w:t>
      </w:r>
      <w:r>
        <w:br/>
      </w:r>
      <w:r>
        <w:rPr>
          <w:rFonts w:ascii="Times New Roman"/>
          <w:b w:val="false"/>
          <w:i w:val="false"/>
          <w:color w:val="000000"/>
          <w:sz w:val="28"/>
        </w:rPr>
        <w:t>
                           тастау) және оларға
</w:t>
      </w:r>
      <w:r>
        <w:br/>
      </w:r>
      <w:r>
        <w:rPr>
          <w:rFonts w:ascii="Times New Roman"/>
          <w:b w:val="false"/>
          <w:i w:val="false"/>
          <w:color w:val="000000"/>
          <w:sz w:val="28"/>
        </w:rPr>
        <w:t>
                           қызмет көрсету;
</w:t>
      </w:r>
      <w:r>
        <w:br/>
      </w:r>
      <w:r>
        <w:rPr>
          <w:rFonts w:ascii="Times New Roman"/>
          <w:b w:val="false"/>
          <w:i w:val="false"/>
          <w:color w:val="000000"/>
          <w:sz w:val="28"/>
        </w:rPr>
        <w:t>
                           80 мың текше м.
</w:t>
      </w:r>
      <w:r>
        <w:br/>
      </w:r>
      <w:r>
        <w:rPr>
          <w:rFonts w:ascii="Times New Roman"/>
          <w:b w:val="false"/>
          <w:i w:val="false"/>
          <w:color w:val="000000"/>
          <w:sz w:val="28"/>
        </w:rPr>
        <w:t>
                           көлемiнде түбiн
</w:t>
      </w:r>
      <w:r>
        <w:br/>
      </w:r>
      <w:r>
        <w:rPr>
          <w:rFonts w:ascii="Times New Roman"/>
          <w:b w:val="false"/>
          <w:i w:val="false"/>
          <w:color w:val="000000"/>
          <w:sz w:val="28"/>
        </w:rPr>
        <w:t>
                           тереңдету (жер
</w:t>
      </w:r>
      <w:r>
        <w:br/>
      </w:r>
      <w:r>
        <w:rPr>
          <w:rFonts w:ascii="Times New Roman"/>
          <w:b w:val="false"/>
          <w:i w:val="false"/>
          <w:color w:val="000000"/>
          <w:sz w:val="28"/>
        </w:rPr>
        <w:t>
                           қарпу) жөнiндегi
</w:t>
      </w:r>
      <w:r>
        <w:br/>
      </w:r>
      <w:r>
        <w:rPr>
          <w:rFonts w:ascii="Times New Roman"/>
          <w:b w:val="false"/>
          <w:i w:val="false"/>
          <w:color w:val="000000"/>
          <w:sz w:val="28"/>
        </w:rPr>
        <w:t>
                           жұмыстар;
</w:t>
      </w:r>
      <w:r>
        <w:br/>
      </w:r>
      <w:r>
        <w:rPr>
          <w:rFonts w:ascii="Times New Roman"/>
          <w:b w:val="false"/>
          <w:i w:val="false"/>
          <w:color w:val="000000"/>
          <w:sz w:val="28"/>
        </w:rPr>
        <w:t>
                           кеме тоқтайтын
</w:t>
      </w:r>
      <w:r>
        <w:br/>
      </w:r>
      <w:r>
        <w:rPr>
          <w:rFonts w:ascii="Times New Roman"/>
          <w:b w:val="false"/>
          <w:i w:val="false"/>
          <w:color w:val="000000"/>
          <w:sz w:val="28"/>
        </w:rPr>
        <w:t>
                           жер Азов- емiс
</w:t>
      </w:r>
      <w:r>
        <w:br/>
      </w:r>
      <w:r>
        <w:rPr>
          <w:rFonts w:ascii="Times New Roman"/>
          <w:b w:val="false"/>
          <w:i w:val="false"/>
          <w:color w:val="000000"/>
          <w:sz w:val="28"/>
        </w:rPr>
        <w:t>
                           Уваров дейінгi
</w:t>
      </w:r>
      <w:r>
        <w:br/>
      </w:r>
      <w:r>
        <w:rPr>
          <w:rFonts w:ascii="Times New Roman"/>
          <w:b w:val="false"/>
          <w:i w:val="false"/>
          <w:color w:val="000000"/>
          <w:sz w:val="28"/>
        </w:rPr>
        <w:t>
                           ұзақтығы 80 км
</w:t>
      </w:r>
      <w:r>
        <w:br/>
      </w:r>
      <w:r>
        <w:rPr>
          <w:rFonts w:ascii="Times New Roman"/>
          <w:b w:val="false"/>
          <w:i w:val="false"/>
          <w:color w:val="000000"/>
          <w:sz w:val="28"/>
        </w:rPr>
        <w:t>
                           учаскесiнде
</w:t>
      </w:r>
      <w:r>
        <w:br/>
      </w:r>
      <w:r>
        <w:rPr>
          <w:rFonts w:ascii="Times New Roman"/>
          <w:b w:val="false"/>
          <w:i w:val="false"/>
          <w:color w:val="000000"/>
          <w:sz w:val="28"/>
        </w:rPr>
        <w:t>
                           қалыптарды жобалау-
</w:t>
      </w:r>
      <w:r>
        <w:br/>
      </w:r>
      <w:r>
        <w:rPr>
          <w:rFonts w:ascii="Times New Roman"/>
          <w:b w:val="false"/>
          <w:i w:val="false"/>
          <w:color w:val="000000"/>
          <w:sz w:val="28"/>
        </w:rPr>
        <w:t>
                           iздестіру жұмыста-
</w:t>
      </w:r>
      <w:r>
        <w:br/>
      </w:r>
      <w:r>
        <w:rPr>
          <w:rFonts w:ascii="Times New Roman"/>
          <w:b w:val="false"/>
          <w:i w:val="false"/>
          <w:color w:val="000000"/>
          <w:sz w:val="28"/>
        </w:rPr>
        <w:t>
                           рын жүргiзу;
</w:t>
      </w:r>
      <w:r>
        <w:br/>
      </w:r>
      <w:r>
        <w:rPr>
          <w:rFonts w:ascii="Times New Roman"/>
          <w:b w:val="false"/>
          <w:i w:val="false"/>
          <w:color w:val="000000"/>
          <w:sz w:val="28"/>
        </w:rPr>
        <w:t>
                           Өскемен, Бұқтырма
</w:t>
      </w:r>
      <w:r>
        <w:br/>
      </w:r>
      <w:r>
        <w:rPr>
          <w:rFonts w:ascii="Times New Roman"/>
          <w:b w:val="false"/>
          <w:i w:val="false"/>
          <w:color w:val="000000"/>
          <w:sz w:val="28"/>
        </w:rPr>
        <w:t>
                           және Шульба шлюз-
</w:t>
      </w:r>
      <w:r>
        <w:br/>
      </w:r>
      <w:r>
        <w:rPr>
          <w:rFonts w:ascii="Times New Roman"/>
          <w:b w:val="false"/>
          <w:i w:val="false"/>
          <w:color w:val="000000"/>
          <w:sz w:val="28"/>
        </w:rPr>
        <w:t>
                           дерiн күтіп ұстау
</w:t>
      </w:r>
      <w:r>
        <w:br/>
      </w:r>
      <w:r>
        <w:rPr>
          <w:rFonts w:ascii="Times New Roman"/>
          <w:b w:val="false"/>
          <w:i w:val="false"/>
          <w:color w:val="000000"/>
          <w:sz w:val="28"/>
        </w:rPr>
        <w:t>
                           және ағымдағы
</w:t>
      </w:r>
      <w:r>
        <w:br/>
      </w:r>
      <w:r>
        <w:rPr>
          <w:rFonts w:ascii="Times New Roman"/>
          <w:b w:val="false"/>
          <w:i w:val="false"/>
          <w:color w:val="000000"/>
          <w:sz w:val="28"/>
        </w:rPr>
        <w:t>
                           жөндеу жүргiзу;
</w:t>
      </w:r>
      <w:r>
        <w:br/>
      </w:r>
      <w:r>
        <w:rPr>
          <w:rFonts w:ascii="Times New Roman"/>
          <w:b w:val="false"/>
          <w:i w:val="false"/>
          <w:color w:val="000000"/>
          <w:sz w:val="28"/>
        </w:rPr>
        <w:t>
                           Өскемен, Бұқтырма
</w:t>
      </w:r>
      <w:r>
        <w:br/>
      </w:r>
      <w:r>
        <w:rPr>
          <w:rFonts w:ascii="Times New Roman"/>
          <w:b w:val="false"/>
          <w:i w:val="false"/>
          <w:color w:val="000000"/>
          <w:sz w:val="28"/>
        </w:rPr>
        <w:t>
                           және Шульба
</w:t>
      </w:r>
      <w:r>
        <w:br/>
      </w:r>
      <w:r>
        <w:rPr>
          <w:rFonts w:ascii="Times New Roman"/>
          <w:b w:val="false"/>
          <w:i w:val="false"/>
          <w:color w:val="000000"/>
          <w:sz w:val="28"/>
        </w:rPr>
        <w:t>
                           шлюздерiнiң авария-
</w:t>
      </w:r>
      <w:r>
        <w:br/>
      </w:r>
      <w:r>
        <w:rPr>
          <w:rFonts w:ascii="Times New Roman"/>
          <w:b w:val="false"/>
          <w:i w:val="false"/>
          <w:color w:val="000000"/>
          <w:sz w:val="28"/>
        </w:rPr>
        <w:t>
                           сыз жұмысын қамта-
</w:t>
      </w:r>
      <w:r>
        <w:br/>
      </w:r>
      <w:r>
        <w:rPr>
          <w:rFonts w:ascii="Times New Roman"/>
          <w:b w:val="false"/>
          <w:i w:val="false"/>
          <w:color w:val="000000"/>
          <w:sz w:val="28"/>
        </w:rPr>
        <w:t>
                           масыз ету жөнiндегi
</w:t>
      </w:r>
      <w:r>
        <w:br/>
      </w:r>
      <w:r>
        <w:rPr>
          <w:rFonts w:ascii="Times New Roman"/>
          <w:b w:val="false"/>
          <w:i w:val="false"/>
          <w:color w:val="000000"/>
          <w:sz w:val="28"/>
        </w:rPr>
        <w:t>
                           арналған iс-шаралар
</w:t>
      </w:r>
      <w:r>
        <w:br/>
      </w:r>
      <w:r>
        <w:rPr>
          <w:rFonts w:ascii="Times New Roman"/>
          <w:b w:val="false"/>
          <w:i w:val="false"/>
          <w:color w:val="000000"/>
          <w:sz w:val="28"/>
        </w:rPr>
        <w:t>
                           жоспарын iске
</w:t>
      </w:r>
      <w:r>
        <w:br/>
      </w:r>
      <w:r>
        <w:rPr>
          <w:rFonts w:ascii="Times New Roman"/>
          <w:b w:val="false"/>
          <w:i w:val="false"/>
          <w:color w:val="000000"/>
          <w:sz w:val="28"/>
        </w:rPr>
        <w:t>
                           асыру;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11
</w:t>
      </w:r>
      <w:r>
        <w:br/>
      </w:r>
      <w:r>
        <w:rPr>
          <w:rFonts w:ascii="Times New Roman"/>
          <w:b w:val="false"/>
          <w:i w:val="false"/>
          <w:color w:val="000000"/>
          <w:sz w:val="28"/>
        </w:rPr>
        <w:t>
                           (бiрлiк);
</w:t>
      </w:r>
      <w:r>
        <w:br/>
      </w:r>
      <w:r>
        <w:rPr>
          <w:rFonts w:ascii="Times New Roman"/>
          <w:b w:val="false"/>
          <w:i w:val="false"/>
          <w:color w:val="000000"/>
          <w:sz w:val="28"/>
        </w:rPr>
        <w:t>
                           орташа жөндеу 5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мүлiктi жөндеу
</w:t>
      </w:r>
      <w:r>
        <w:br/>
      </w:r>
      <w:r>
        <w:rPr>
          <w:rFonts w:ascii="Times New Roman"/>
          <w:b w:val="false"/>
          <w:i w:val="false"/>
          <w:color w:val="000000"/>
          <w:sz w:val="28"/>
        </w:rPr>
        <w:t>
                           және шығару.
</w:t>
      </w:r>
      <w:r>
        <w:br/>
      </w:r>
      <w:r>
        <w:rPr>
          <w:rFonts w:ascii="Times New Roman"/>
          <w:b w:val="false"/>
          <w:i w:val="false"/>
          <w:color w:val="000000"/>
          <w:sz w:val="28"/>
        </w:rPr>
        <w:t>
                           Семей СЖК:
</w:t>
      </w:r>
      <w:r>
        <w:br/>
      </w:r>
      <w:r>
        <w:rPr>
          <w:rFonts w:ascii="Times New Roman"/>
          <w:b w:val="false"/>
          <w:i w:val="false"/>
          <w:color w:val="000000"/>
          <w:sz w:val="28"/>
        </w:rPr>
        <w:t>
                           Ертiс өзенiнiң
</w:t>
      </w:r>
      <w:r>
        <w:br/>
      </w:r>
      <w:r>
        <w:rPr>
          <w:rFonts w:ascii="Times New Roman"/>
          <w:b w:val="false"/>
          <w:i w:val="false"/>
          <w:color w:val="000000"/>
          <w:sz w:val="28"/>
        </w:rPr>
        <w:t>
                           ұзақтығы 288 км
</w:t>
      </w:r>
      <w:r>
        <w:br/>
      </w:r>
      <w:r>
        <w:rPr>
          <w:rFonts w:ascii="Times New Roman"/>
          <w:b w:val="false"/>
          <w:i w:val="false"/>
          <w:color w:val="000000"/>
          <w:sz w:val="28"/>
        </w:rPr>
        <w:t>
                           учаскелерiнде нави-
</w:t>
      </w:r>
      <w:r>
        <w:br/>
      </w:r>
      <w:r>
        <w:rPr>
          <w:rFonts w:ascii="Times New Roman"/>
          <w:b w:val="false"/>
          <w:i w:val="false"/>
          <w:color w:val="000000"/>
          <w:sz w:val="28"/>
        </w:rPr>
        <w:t>
                           гациялық жабдықтың
</w:t>
      </w:r>
      <w:r>
        <w:br/>
      </w:r>
      <w:r>
        <w:rPr>
          <w:rFonts w:ascii="Times New Roman"/>
          <w:b w:val="false"/>
          <w:i w:val="false"/>
          <w:color w:val="000000"/>
          <w:sz w:val="28"/>
        </w:rPr>
        <w:t>
                           белгілерiн қою
</w:t>
      </w:r>
      <w:r>
        <w:br/>
      </w:r>
      <w:r>
        <w:rPr>
          <w:rFonts w:ascii="Times New Roman"/>
          <w:b w:val="false"/>
          <w:i w:val="false"/>
          <w:color w:val="000000"/>
          <w:sz w:val="28"/>
        </w:rPr>
        <w:t>
                           (алып тастау) және
</w:t>
      </w:r>
      <w:r>
        <w:br/>
      </w:r>
      <w:r>
        <w:rPr>
          <w:rFonts w:ascii="Times New Roman"/>
          <w:b w:val="false"/>
          <w:i w:val="false"/>
          <w:color w:val="000000"/>
          <w:sz w:val="28"/>
        </w:rPr>
        <w:t>
                           оларға қызмет
</w:t>
      </w:r>
      <w:r>
        <w:br/>
      </w:r>
      <w:r>
        <w:rPr>
          <w:rFonts w:ascii="Times New Roman"/>
          <w:b w:val="false"/>
          <w:i w:val="false"/>
          <w:color w:val="000000"/>
          <w:sz w:val="28"/>
        </w:rPr>
        <w:t>
                           көрсету;
</w:t>
      </w:r>
      <w:r>
        <w:br/>
      </w:r>
      <w:r>
        <w:rPr>
          <w:rFonts w:ascii="Times New Roman"/>
          <w:b w:val="false"/>
          <w:i w:val="false"/>
          <w:color w:val="000000"/>
          <w:sz w:val="28"/>
        </w:rPr>
        <w:t>
                           415 мың текше м.
</w:t>
      </w:r>
      <w:r>
        <w:br/>
      </w:r>
      <w:r>
        <w:rPr>
          <w:rFonts w:ascii="Times New Roman"/>
          <w:b w:val="false"/>
          <w:i w:val="false"/>
          <w:color w:val="000000"/>
          <w:sz w:val="28"/>
        </w:rPr>
        <w:t>
                           көлемiнде түбiн
</w:t>
      </w:r>
      <w:r>
        <w:br/>
      </w:r>
      <w:r>
        <w:rPr>
          <w:rFonts w:ascii="Times New Roman"/>
          <w:b w:val="false"/>
          <w:i w:val="false"/>
          <w:color w:val="000000"/>
          <w:sz w:val="28"/>
        </w:rPr>
        <w:t>
                           тереңдету (жер
</w:t>
      </w:r>
      <w:r>
        <w:br/>
      </w:r>
      <w:r>
        <w:rPr>
          <w:rFonts w:ascii="Times New Roman"/>
          <w:b w:val="false"/>
          <w:i w:val="false"/>
          <w:color w:val="000000"/>
          <w:sz w:val="28"/>
        </w:rPr>
        <w:t>
                           қарпу) жөнiндегi
</w:t>
      </w:r>
      <w:r>
        <w:br/>
      </w:r>
      <w:r>
        <w:rPr>
          <w:rFonts w:ascii="Times New Roman"/>
          <w:b w:val="false"/>
          <w:i w:val="false"/>
          <w:color w:val="000000"/>
          <w:sz w:val="28"/>
        </w:rPr>
        <w:t>
                           жұмыстар;
</w:t>
      </w:r>
      <w:r>
        <w:br/>
      </w:r>
      <w:r>
        <w:rPr>
          <w:rFonts w:ascii="Times New Roman"/>
          <w:b w:val="false"/>
          <w:i w:val="false"/>
          <w:color w:val="000000"/>
          <w:sz w:val="28"/>
        </w:rPr>
        <w:t>
                           түзету жұмыстары 55
</w:t>
      </w:r>
      <w:r>
        <w:br/>
      </w:r>
      <w:r>
        <w:rPr>
          <w:rFonts w:ascii="Times New Roman"/>
          <w:b w:val="false"/>
          <w:i w:val="false"/>
          <w:color w:val="000000"/>
          <w:sz w:val="28"/>
        </w:rPr>
        <w:t>
                           мың текше м.;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16
</w:t>
      </w:r>
      <w:r>
        <w:br/>
      </w:r>
      <w:r>
        <w:rPr>
          <w:rFonts w:ascii="Times New Roman"/>
          <w:b w:val="false"/>
          <w:i w:val="false"/>
          <w:color w:val="000000"/>
          <w:sz w:val="28"/>
        </w:rPr>
        <w:t>
                           (бiрлiк);
</w:t>
      </w:r>
      <w:r>
        <w:br/>
      </w:r>
      <w:r>
        <w:rPr>
          <w:rFonts w:ascii="Times New Roman"/>
          <w:b w:val="false"/>
          <w:i w:val="false"/>
          <w:color w:val="000000"/>
          <w:sz w:val="28"/>
        </w:rPr>
        <w:t>
                           орташа жөндеу 6
</w:t>
      </w:r>
      <w:r>
        <w:br/>
      </w:r>
      <w:r>
        <w:rPr>
          <w:rFonts w:ascii="Times New Roman"/>
          <w:b w:val="false"/>
          <w:i w:val="false"/>
          <w:color w:val="000000"/>
          <w:sz w:val="28"/>
        </w:rPr>
        <w:t>
                           (бiрлiк);
</w:t>
      </w:r>
      <w:r>
        <w:br/>
      </w:r>
      <w:r>
        <w:rPr>
          <w:rFonts w:ascii="Times New Roman"/>
          <w:b w:val="false"/>
          <w:i w:val="false"/>
          <w:color w:val="000000"/>
          <w:sz w:val="28"/>
        </w:rPr>
        <w:t>
                           негiзгі жөндеу 2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мүлiктi жөндеу
</w:t>
      </w:r>
      <w:r>
        <w:br/>
      </w:r>
      <w:r>
        <w:rPr>
          <w:rFonts w:ascii="Times New Roman"/>
          <w:b w:val="false"/>
          <w:i w:val="false"/>
          <w:color w:val="000000"/>
          <w:sz w:val="28"/>
        </w:rPr>
        <w:t>
                           және шығару.
</w:t>
      </w:r>
      <w:r>
        <w:br/>
      </w:r>
      <w:r>
        <w:rPr>
          <w:rFonts w:ascii="Times New Roman"/>
          <w:b w:val="false"/>
          <w:i w:val="false"/>
          <w:color w:val="000000"/>
          <w:sz w:val="28"/>
        </w:rPr>
        <w:t>
                           Батыс Қазақстан
</w:t>
      </w:r>
      <w:r>
        <w:br/>
      </w:r>
      <w:r>
        <w:rPr>
          <w:rFonts w:ascii="Times New Roman"/>
          <w:b w:val="false"/>
          <w:i w:val="false"/>
          <w:color w:val="000000"/>
          <w:sz w:val="28"/>
        </w:rPr>
        <w:t>
                           облысы:
</w:t>
      </w:r>
      <w:r>
        <w:br/>
      </w:r>
      <w:r>
        <w:rPr>
          <w:rFonts w:ascii="Times New Roman"/>
          <w:b w:val="false"/>
          <w:i w:val="false"/>
          <w:color w:val="000000"/>
          <w:sz w:val="28"/>
        </w:rPr>
        <w:t>
                           Жайық өзенiнiң
</w:t>
      </w:r>
      <w:r>
        <w:br/>
      </w:r>
      <w:r>
        <w:rPr>
          <w:rFonts w:ascii="Times New Roman"/>
          <w:b w:val="false"/>
          <w:i w:val="false"/>
          <w:color w:val="000000"/>
          <w:sz w:val="28"/>
        </w:rPr>
        <w:t>
                           ұзақтығы 623 км
</w:t>
      </w:r>
      <w:r>
        <w:br/>
      </w:r>
      <w:r>
        <w:rPr>
          <w:rFonts w:ascii="Times New Roman"/>
          <w:b w:val="false"/>
          <w:i w:val="false"/>
          <w:color w:val="000000"/>
          <w:sz w:val="28"/>
        </w:rPr>
        <w:t>
                           учаскелерiнде нави-
</w:t>
      </w:r>
      <w:r>
        <w:br/>
      </w:r>
      <w:r>
        <w:rPr>
          <w:rFonts w:ascii="Times New Roman"/>
          <w:b w:val="false"/>
          <w:i w:val="false"/>
          <w:color w:val="000000"/>
          <w:sz w:val="28"/>
        </w:rPr>
        <w:t>
                           гациялық жабдықтың
</w:t>
      </w:r>
      <w:r>
        <w:br/>
      </w:r>
      <w:r>
        <w:rPr>
          <w:rFonts w:ascii="Times New Roman"/>
          <w:b w:val="false"/>
          <w:i w:val="false"/>
          <w:color w:val="000000"/>
          <w:sz w:val="28"/>
        </w:rPr>
        <w:t>
                           белгiлерiн қою
</w:t>
      </w:r>
      <w:r>
        <w:br/>
      </w:r>
      <w:r>
        <w:rPr>
          <w:rFonts w:ascii="Times New Roman"/>
          <w:b w:val="false"/>
          <w:i w:val="false"/>
          <w:color w:val="000000"/>
          <w:sz w:val="28"/>
        </w:rPr>
        <w:t>
                           (алып тастау) және
</w:t>
      </w:r>
      <w:r>
        <w:br/>
      </w:r>
      <w:r>
        <w:rPr>
          <w:rFonts w:ascii="Times New Roman"/>
          <w:b w:val="false"/>
          <w:i w:val="false"/>
          <w:color w:val="000000"/>
          <w:sz w:val="28"/>
        </w:rPr>
        <w:t>
                           оларға қызмет
</w:t>
      </w:r>
      <w:r>
        <w:br/>
      </w:r>
      <w:r>
        <w:rPr>
          <w:rFonts w:ascii="Times New Roman"/>
          <w:b w:val="false"/>
          <w:i w:val="false"/>
          <w:color w:val="000000"/>
          <w:sz w:val="28"/>
        </w:rPr>
        <w:t>
                           көрсету;
</w:t>
      </w:r>
      <w:r>
        <w:br/>
      </w:r>
      <w:r>
        <w:rPr>
          <w:rFonts w:ascii="Times New Roman"/>
          <w:b w:val="false"/>
          <w:i w:val="false"/>
          <w:color w:val="000000"/>
          <w:sz w:val="28"/>
        </w:rPr>
        <w:t>
                           240 мың текше м.
</w:t>
      </w:r>
      <w:r>
        <w:br/>
      </w:r>
      <w:r>
        <w:rPr>
          <w:rFonts w:ascii="Times New Roman"/>
          <w:b w:val="false"/>
          <w:i w:val="false"/>
          <w:color w:val="000000"/>
          <w:sz w:val="28"/>
        </w:rPr>
        <w:t>
                           көлемiнде түбiн
</w:t>
      </w:r>
      <w:r>
        <w:br/>
      </w:r>
      <w:r>
        <w:rPr>
          <w:rFonts w:ascii="Times New Roman"/>
          <w:b w:val="false"/>
          <w:i w:val="false"/>
          <w:color w:val="000000"/>
          <w:sz w:val="28"/>
        </w:rPr>
        <w:t>
                           тереңдету (жер
</w:t>
      </w:r>
      <w:r>
        <w:br/>
      </w:r>
      <w:r>
        <w:rPr>
          <w:rFonts w:ascii="Times New Roman"/>
          <w:b w:val="false"/>
          <w:i w:val="false"/>
          <w:color w:val="000000"/>
          <w:sz w:val="28"/>
        </w:rPr>
        <w:t>
                           қарпу) жөніндегі
</w:t>
      </w:r>
      <w:r>
        <w:br/>
      </w:r>
      <w:r>
        <w:rPr>
          <w:rFonts w:ascii="Times New Roman"/>
          <w:b w:val="false"/>
          <w:i w:val="false"/>
          <w:color w:val="000000"/>
          <w:sz w:val="28"/>
        </w:rPr>
        <w:t>
                           жұмыстар;
</w:t>
      </w:r>
      <w:r>
        <w:br/>
      </w:r>
      <w:r>
        <w:rPr>
          <w:rFonts w:ascii="Times New Roman"/>
          <w:b w:val="false"/>
          <w:i w:val="false"/>
          <w:color w:val="000000"/>
          <w:sz w:val="28"/>
        </w:rPr>
        <w:t>
                           түбiн тазалау
</w:t>
      </w:r>
      <w:r>
        <w:br/>
      </w:r>
      <w:r>
        <w:rPr>
          <w:rFonts w:ascii="Times New Roman"/>
          <w:b w:val="false"/>
          <w:i w:val="false"/>
          <w:color w:val="000000"/>
          <w:sz w:val="28"/>
        </w:rPr>
        <w:t>
                           жұмыстары - 5200 т;
</w:t>
      </w:r>
      <w:r>
        <w:br/>
      </w:r>
      <w:r>
        <w:rPr>
          <w:rFonts w:ascii="Times New Roman"/>
          <w:b w:val="false"/>
          <w:i w:val="false"/>
          <w:color w:val="000000"/>
          <w:sz w:val="28"/>
        </w:rPr>
        <w:t>
                           Жайық өзенiнен 520
</w:t>
      </w:r>
      <w:r>
        <w:br/>
      </w:r>
      <w:r>
        <w:rPr>
          <w:rFonts w:ascii="Times New Roman"/>
          <w:b w:val="false"/>
          <w:i w:val="false"/>
          <w:color w:val="000000"/>
          <w:sz w:val="28"/>
        </w:rPr>
        <w:t>
                           км учаскесiнде
</w:t>
      </w:r>
      <w:r>
        <w:br/>
      </w:r>
      <w:r>
        <w:rPr>
          <w:rFonts w:ascii="Times New Roman"/>
          <w:b w:val="false"/>
          <w:i w:val="false"/>
          <w:color w:val="000000"/>
          <w:sz w:val="28"/>
        </w:rPr>
        <w:t>
                           қалыптарды жобалау-
</w:t>
      </w:r>
      <w:r>
        <w:br/>
      </w:r>
      <w:r>
        <w:rPr>
          <w:rFonts w:ascii="Times New Roman"/>
          <w:b w:val="false"/>
          <w:i w:val="false"/>
          <w:color w:val="000000"/>
          <w:sz w:val="28"/>
        </w:rPr>
        <w:t>
                           iздестiру жұмыста-
</w:t>
      </w:r>
      <w:r>
        <w:br/>
      </w:r>
      <w:r>
        <w:rPr>
          <w:rFonts w:ascii="Times New Roman"/>
          <w:b w:val="false"/>
          <w:i w:val="false"/>
          <w:color w:val="000000"/>
          <w:sz w:val="28"/>
        </w:rPr>
        <w:t>
                           рын жүргiзу;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22
</w:t>
      </w:r>
      <w:r>
        <w:br/>
      </w:r>
      <w:r>
        <w:rPr>
          <w:rFonts w:ascii="Times New Roman"/>
          <w:b w:val="false"/>
          <w:i w:val="false"/>
          <w:color w:val="000000"/>
          <w:sz w:val="28"/>
        </w:rPr>
        <w:t>
                           (бiрлiк);
</w:t>
      </w:r>
      <w:r>
        <w:br/>
      </w:r>
      <w:r>
        <w:rPr>
          <w:rFonts w:ascii="Times New Roman"/>
          <w:b w:val="false"/>
          <w:i w:val="false"/>
          <w:color w:val="000000"/>
          <w:sz w:val="28"/>
        </w:rPr>
        <w:t>
                           орташа жөндеу 1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мүлікті жөндеу
</w:t>
      </w:r>
      <w:r>
        <w:br/>
      </w:r>
      <w:r>
        <w:rPr>
          <w:rFonts w:ascii="Times New Roman"/>
          <w:b w:val="false"/>
          <w:i w:val="false"/>
          <w:color w:val="000000"/>
          <w:sz w:val="28"/>
        </w:rPr>
        <w:t>
                           және шығару.
</w:t>
      </w:r>
      <w:r>
        <w:br/>
      </w:r>
      <w:r>
        <w:rPr>
          <w:rFonts w:ascii="Times New Roman"/>
          <w:b w:val="false"/>
          <w:i w:val="false"/>
          <w:color w:val="000000"/>
          <w:sz w:val="28"/>
        </w:rPr>
        <w:t>
                           Атырау облысы:
</w:t>
      </w:r>
      <w:r>
        <w:br/>
      </w:r>
      <w:r>
        <w:rPr>
          <w:rFonts w:ascii="Times New Roman"/>
          <w:b w:val="false"/>
          <w:i w:val="false"/>
          <w:color w:val="000000"/>
          <w:sz w:val="28"/>
        </w:rPr>
        <w:t>
                           Жайық өзенiнiң
</w:t>
      </w:r>
      <w:r>
        <w:br/>
      </w:r>
      <w:r>
        <w:rPr>
          <w:rFonts w:ascii="Times New Roman"/>
          <w:b w:val="false"/>
          <w:i w:val="false"/>
          <w:color w:val="000000"/>
          <w:sz w:val="28"/>
        </w:rPr>
        <w:t>
                           ұзақтығы 333 км
</w:t>
      </w:r>
      <w:r>
        <w:br/>
      </w:r>
      <w:r>
        <w:rPr>
          <w:rFonts w:ascii="Times New Roman"/>
          <w:b w:val="false"/>
          <w:i w:val="false"/>
          <w:color w:val="000000"/>
          <w:sz w:val="28"/>
        </w:rPr>
        <w:t>
                           учаскелерiнде нави-
</w:t>
      </w:r>
      <w:r>
        <w:br/>
      </w:r>
      <w:r>
        <w:rPr>
          <w:rFonts w:ascii="Times New Roman"/>
          <w:b w:val="false"/>
          <w:i w:val="false"/>
          <w:color w:val="000000"/>
          <w:sz w:val="28"/>
        </w:rPr>
        <w:t>
                           гациялық жабдықтың
</w:t>
      </w:r>
      <w:r>
        <w:br/>
      </w:r>
      <w:r>
        <w:rPr>
          <w:rFonts w:ascii="Times New Roman"/>
          <w:b w:val="false"/>
          <w:i w:val="false"/>
          <w:color w:val="000000"/>
          <w:sz w:val="28"/>
        </w:rPr>
        <w:t>
                           белгілерiн қою
</w:t>
      </w:r>
      <w:r>
        <w:br/>
      </w:r>
      <w:r>
        <w:rPr>
          <w:rFonts w:ascii="Times New Roman"/>
          <w:b w:val="false"/>
          <w:i w:val="false"/>
          <w:color w:val="000000"/>
          <w:sz w:val="28"/>
        </w:rPr>
        <w:t>
                           (алып тастау) және
</w:t>
      </w:r>
      <w:r>
        <w:br/>
      </w:r>
      <w:r>
        <w:rPr>
          <w:rFonts w:ascii="Times New Roman"/>
          <w:b w:val="false"/>
          <w:i w:val="false"/>
          <w:color w:val="000000"/>
          <w:sz w:val="28"/>
        </w:rPr>
        <w:t>
                           оларға қызмет
</w:t>
      </w:r>
      <w:r>
        <w:br/>
      </w:r>
      <w:r>
        <w:rPr>
          <w:rFonts w:ascii="Times New Roman"/>
          <w:b w:val="false"/>
          <w:i w:val="false"/>
          <w:color w:val="000000"/>
          <w:sz w:val="28"/>
        </w:rPr>
        <w:t>
                           көрсету;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3
</w:t>
      </w:r>
      <w:r>
        <w:br/>
      </w:r>
      <w:r>
        <w:rPr>
          <w:rFonts w:ascii="Times New Roman"/>
          <w:b w:val="false"/>
          <w:i w:val="false"/>
          <w:color w:val="000000"/>
          <w:sz w:val="28"/>
        </w:rPr>
        <w:t>
                           (бiрлiк);
</w:t>
      </w:r>
      <w:r>
        <w:br/>
      </w:r>
      <w:r>
        <w:rPr>
          <w:rFonts w:ascii="Times New Roman"/>
          <w:b w:val="false"/>
          <w:i w:val="false"/>
          <w:color w:val="000000"/>
          <w:sz w:val="28"/>
        </w:rPr>
        <w:t>
                           орташа жөндеу 3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мүліктік жөндеу
</w:t>
      </w:r>
      <w:r>
        <w:br/>
      </w:r>
      <w:r>
        <w:rPr>
          <w:rFonts w:ascii="Times New Roman"/>
          <w:b w:val="false"/>
          <w:i w:val="false"/>
          <w:color w:val="000000"/>
          <w:sz w:val="28"/>
        </w:rPr>
        <w:t>
                           және шығару.
</w:t>
      </w:r>
      <w:r>
        <w:br/>
      </w:r>
      <w:r>
        <w:rPr>
          <w:rFonts w:ascii="Times New Roman"/>
          <w:b w:val="false"/>
          <w:i w:val="false"/>
          <w:color w:val="000000"/>
          <w:sz w:val="28"/>
        </w:rPr>
        <w:t>
                           Алматы облысы:
</w:t>
      </w:r>
      <w:r>
        <w:br/>
      </w:r>
      <w:r>
        <w:rPr>
          <w:rFonts w:ascii="Times New Roman"/>
          <w:b w:val="false"/>
          <w:i w:val="false"/>
          <w:color w:val="000000"/>
          <w:sz w:val="28"/>
        </w:rPr>
        <w:t>
                           Iле өзенi мен
</w:t>
      </w:r>
      <w:r>
        <w:br/>
      </w:r>
      <w:r>
        <w:rPr>
          <w:rFonts w:ascii="Times New Roman"/>
          <w:b w:val="false"/>
          <w:i w:val="false"/>
          <w:color w:val="000000"/>
          <w:sz w:val="28"/>
        </w:rPr>
        <w:t>
                           Қапшағай су
</w:t>
      </w:r>
      <w:r>
        <w:br/>
      </w:r>
      <w:r>
        <w:rPr>
          <w:rFonts w:ascii="Times New Roman"/>
          <w:b w:val="false"/>
          <w:i w:val="false"/>
          <w:color w:val="000000"/>
          <w:sz w:val="28"/>
        </w:rPr>
        <w:t>
                           қоймасында 330 км
</w:t>
      </w:r>
      <w:r>
        <w:br/>
      </w:r>
      <w:r>
        <w:rPr>
          <w:rFonts w:ascii="Times New Roman"/>
          <w:b w:val="false"/>
          <w:i w:val="false"/>
          <w:color w:val="000000"/>
          <w:sz w:val="28"/>
        </w:rPr>
        <w:t>
                           учаскелерiнде нави-
</w:t>
      </w:r>
      <w:r>
        <w:br/>
      </w:r>
      <w:r>
        <w:rPr>
          <w:rFonts w:ascii="Times New Roman"/>
          <w:b w:val="false"/>
          <w:i w:val="false"/>
          <w:color w:val="000000"/>
          <w:sz w:val="28"/>
        </w:rPr>
        <w:t>
                           гациялық жабдықтың
</w:t>
      </w:r>
      <w:r>
        <w:br/>
      </w:r>
      <w:r>
        <w:rPr>
          <w:rFonts w:ascii="Times New Roman"/>
          <w:b w:val="false"/>
          <w:i w:val="false"/>
          <w:color w:val="000000"/>
          <w:sz w:val="28"/>
        </w:rPr>
        <w:t>
                           белгiлерiн қою
</w:t>
      </w:r>
      <w:r>
        <w:br/>
      </w:r>
      <w:r>
        <w:rPr>
          <w:rFonts w:ascii="Times New Roman"/>
          <w:b w:val="false"/>
          <w:i w:val="false"/>
          <w:color w:val="000000"/>
          <w:sz w:val="28"/>
        </w:rPr>
        <w:t>
                           (алып тacтaу) және
</w:t>
      </w:r>
      <w:r>
        <w:br/>
      </w:r>
      <w:r>
        <w:rPr>
          <w:rFonts w:ascii="Times New Roman"/>
          <w:b w:val="false"/>
          <w:i w:val="false"/>
          <w:color w:val="000000"/>
          <w:sz w:val="28"/>
        </w:rPr>
        <w:t>
                           оларға қызмет
</w:t>
      </w:r>
      <w:r>
        <w:br/>
      </w:r>
      <w:r>
        <w:rPr>
          <w:rFonts w:ascii="Times New Roman"/>
          <w:b w:val="false"/>
          <w:i w:val="false"/>
          <w:color w:val="000000"/>
          <w:sz w:val="28"/>
        </w:rPr>
        <w:t>
                           көрсету;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4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мүлiкті жөндеу
</w:t>
      </w:r>
      <w:r>
        <w:br/>
      </w:r>
      <w:r>
        <w:rPr>
          <w:rFonts w:ascii="Times New Roman"/>
          <w:b w:val="false"/>
          <w:i w:val="false"/>
          <w:color w:val="000000"/>
          <w:sz w:val="28"/>
        </w:rPr>
        <w:t>
                           және шығару.
</w:t>
      </w:r>
      <w:r>
        <w:br/>
      </w:r>
      <w:r>
        <w:rPr>
          <w:rFonts w:ascii="Times New Roman"/>
          <w:b w:val="false"/>
          <w:i w:val="false"/>
          <w:color w:val="000000"/>
          <w:sz w:val="28"/>
        </w:rPr>
        <w:t>
                           Қарағанды облысы
</w:t>
      </w:r>
      <w:r>
        <w:br/>
      </w:r>
      <w:r>
        <w:rPr>
          <w:rFonts w:ascii="Times New Roman"/>
          <w:b w:val="false"/>
          <w:i w:val="false"/>
          <w:color w:val="000000"/>
          <w:sz w:val="28"/>
        </w:rPr>
        <w:t>
                           Балқаш өзенiнде 978
</w:t>
      </w:r>
      <w:r>
        <w:br/>
      </w:r>
      <w:r>
        <w:rPr>
          <w:rFonts w:ascii="Times New Roman"/>
          <w:b w:val="false"/>
          <w:i w:val="false"/>
          <w:color w:val="000000"/>
          <w:sz w:val="28"/>
        </w:rPr>
        <w:t>
                           км учаскелерiнде
</w:t>
      </w:r>
      <w:r>
        <w:br/>
      </w:r>
      <w:r>
        <w:rPr>
          <w:rFonts w:ascii="Times New Roman"/>
          <w:b w:val="false"/>
          <w:i w:val="false"/>
          <w:color w:val="000000"/>
          <w:sz w:val="28"/>
        </w:rPr>
        <w:t>
                           навигациялық жаб-
</w:t>
      </w:r>
      <w:r>
        <w:br/>
      </w:r>
      <w:r>
        <w:rPr>
          <w:rFonts w:ascii="Times New Roman"/>
          <w:b w:val="false"/>
          <w:i w:val="false"/>
          <w:color w:val="000000"/>
          <w:sz w:val="28"/>
        </w:rPr>
        <w:t>
                           дықтың белгiлерiн
</w:t>
      </w:r>
      <w:r>
        <w:br/>
      </w:r>
      <w:r>
        <w:rPr>
          <w:rFonts w:ascii="Times New Roman"/>
          <w:b w:val="false"/>
          <w:i w:val="false"/>
          <w:color w:val="000000"/>
          <w:sz w:val="28"/>
        </w:rPr>
        <w:t>
                           қою (алып тастау)
</w:t>
      </w:r>
      <w:r>
        <w:br/>
      </w:r>
      <w:r>
        <w:rPr>
          <w:rFonts w:ascii="Times New Roman"/>
          <w:b w:val="false"/>
          <w:i w:val="false"/>
          <w:color w:val="000000"/>
          <w:sz w:val="28"/>
        </w:rPr>
        <w:t>
                           және оларға қызмет
</w:t>
      </w:r>
      <w:r>
        <w:br/>
      </w:r>
      <w:r>
        <w:rPr>
          <w:rFonts w:ascii="Times New Roman"/>
          <w:b w:val="false"/>
          <w:i w:val="false"/>
          <w:color w:val="000000"/>
          <w:sz w:val="28"/>
        </w:rPr>
        <w:t>
                           көрсету;
</w:t>
      </w:r>
      <w:r>
        <w:br/>
      </w:r>
      <w:r>
        <w:rPr>
          <w:rFonts w:ascii="Times New Roman"/>
          <w:b w:val="false"/>
          <w:i w:val="false"/>
          <w:color w:val="000000"/>
          <w:sz w:val="28"/>
        </w:rPr>
        <w:t>
                           флотты жөндеу:
</w:t>
      </w:r>
      <w:r>
        <w:br/>
      </w:r>
      <w:r>
        <w:rPr>
          <w:rFonts w:ascii="Times New Roman"/>
          <w:b w:val="false"/>
          <w:i w:val="false"/>
          <w:color w:val="000000"/>
          <w:sz w:val="28"/>
        </w:rPr>
        <w:t>
                           ағымдағы жөндеу 3
</w:t>
      </w:r>
      <w:r>
        <w:br/>
      </w:r>
      <w:r>
        <w:rPr>
          <w:rFonts w:ascii="Times New Roman"/>
          <w:b w:val="false"/>
          <w:i w:val="false"/>
          <w:color w:val="000000"/>
          <w:sz w:val="28"/>
        </w:rPr>
        <w:t>
                           (бiрлiк);
</w:t>
      </w:r>
      <w:r>
        <w:br/>
      </w:r>
      <w:r>
        <w:rPr>
          <w:rFonts w:ascii="Times New Roman"/>
          <w:b w:val="false"/>
          <w:i w:val="false"/>
          <w:color w:val="000000"/>
          <w:sz w:val="28"/>
        </w:rPr>
        <w:t>
                           негiзгi жөндеу 1
</w:t>
      </w:r>
      <w:r>
        <w:br/>
      </w:r>
      <w:r>
        <w:rPr>
          <w:rFonts w:ascii="Times New Roman"/>
          <w:b w:val="false"/>
          <w:i w:val="false"/>
          <w:color w:val="000000"/>
          <w:sz w:val="28"/>
        </w:rPr>
        <w:t>
                           (бiрлiк);
</w:t>
      </w:r>
      <w:r>
        <w:br/>
      </w:r>
      <w:r>
        <w:rPr>
          <w:rFonts w:ascii="Times New Roman"/>
          <w:b w:val="false"/>
          <w:i w:val="false"/>
          <w:color w:val="000000"/>
          <w:sz w:val="28"/>
        </w:rPr>
        <w:t>
                           жағдайлық жабдық
</w:t>
      </w:r>
      <w:r>
        <w:br/>
      </w:r>
      <w:r>
        <w:rPr>
          <w:rFonts w:ascii="Times New Roman"/>
          <w:b w:val="false"/>
          <w:i w:val="false"/>
          <w:color w:val="000000"/>
          <w:sz w:val="28"/>
        </w:rPr>
        <w:t>
                           пен мүлiкті жөндеу
</w:t>
      </w:r>
      <w:r>
        <w:br/>
      </w:r>
      <w:r>
        <w:rPr>
          <w:rFonts w:ascii="Times New Roman"/>
          <w:b w:val="false"/>
          <w:i w:val="false"/>
          <w:color w:val="000000"/>
          <w:sz w:val="28"/>
        </w:rPr>
        <w:t>
                           және шығару.
</w:t>
      </w:r>
      <w:r>
        <w:br/>
      </w:r>
      <w:r>
        <w:rPr>
          <w:rFonts w:ascii="Times New Roman"/>
          <w:b w:val="false"/>
          <w:i w:val="false"/>
          <w:color w:val="000000"/>
          <w:sz w:val="28"/>
        </w:rPr>
        <w:t>
                           Мемлекеттік техни-
</w:t>
      </w:r>
      <w:r>
        <w:br/>
      </w:r>
      <w:r>
        <w:rPr>
          <w:rFonts w:ascii="Times New Roman"/>
          <w:b w:val="false"/>
          <w:i w:val="false"/>
          <w:color w:val="000000"/>
          <w:sz w:val="28"/>
        </w:rPr>
        <w:t>
                           калық өзен флотын
</w:t>
      </w:r>
      <w:r>
        <w:br/>
      </w:r>
      <w:r>
        <w:rPr>
          <w:rFonts w:ascii="Times New Roman"/>
          <w:b w:val="false"/>
          <w:i w:val="false"/>
          <w:color w:val="000000"/>
          <w:sz w:val="28"/>
        </w:rPr>
        <w:t>
                           жақсарту және
</w:t>
      </w:r>
      <w:r>
        <w:br/>
      </w:r>
      <w:r>
        <w:rPr>
          <w:rFonts w:ascii="Times New Roman"/>
          <w:b w:val="false"/>
          <w:i w:val="false"/>
          <w:color w:val="000000"/>
          <w:sz w:val="28"/>
        </w:rPr>
        <w:t>
                           жаңғырту, соның
</w:t>
      </w:r>
      <w:r>
        <w:br/>
      </w:r>
      <w:r>
        <w:rPr>
          <w:rFonts w:ascii="Times New Roman"/>
          <w:b w:val="false"/>
          <w:i w:val="false"/>
          <w:color w:val="000000"/>
          <w:sz w:val="28"/>
        </w:rPr>
        <w:t>
                           iшiнде:
</w:t>
      </w:r>
      <w:r>
        <w:br/>
      </w:r>
      <w:r>
        <w:rPr>
          <w:rFonts w:ascii="Times New Roman"/>
          <w:b w:val="false"/>
          <w:i w:val="false"/>
          <w:color w:val="000000"/>
          <w:sz w:val="28"/>
        </w:rPr>
        <w:t>
                           Шығыс Қазақстан
</w:t>
      </w:r>
      <w:r>
        <w:br/>
      </w:r>
      <w:r>
        <w:rPr>
          <w:rFonts w:ascii="Times New Roman"/>
          <w:b w:val="false"/>
          <w:i w:val="false"/>
          <w:color w:val="000000"/>
          <w:sz w:val="28"/>
        </w:rPr>
        <w:t>
                           облысы:
</w:t>
      </w:r>
      <w:r>
        <w:br/>
      </w:r>
      <w:r>
        <w:rPr>
          <w:rFonts w:ascii="Times New Roman"/>
          <w:b w:val="false"/>
          <w:i w:val="false"/>
          <w:color w:val="000000"/>
          <w:sz w:val="28"/>
        </w:rPr>
        <w:t>
                           Шығыс Қазақстан
</w:t>
      </w:r>
      <w:r>
        <w:br/>
      </w:r>
      <w:r>
        <w:rPr>
          <w:rFonts w:ascii="Times New Roman"/>
          <w:b w:val="false"/>
          <w:i w:val="false"/>
          <w:color w:val="000000"/>
          <w:sz w:val="28"/>
        </w:rPr>
        <w:t>
                           СЖК:
</w:t>
      </w:r>
      <w:r>
        <w:br/>
      </w:r>
      <w:r>
        <w:rPr>
          <w:rFonts w:ascii="Times New Roman"/>
          <w:b w:val="false"/>
          <w:i w:val="false"/>
          <w:color w:val="000000"/>
          <w:sz w:val="28"/>
        </w:rPr>
        <w:t>
                           - өздiгiнен жүре-
</w:t>
      </w:r>
      <w:r>
        <w:br/>
      </w:r>
      <w:r>
        <w:rPr>
          <w:rFonts w:ascii="Times New Roman"/>
          <w:b w:val="false"/>
          <w:i w:val="false"/>
          <w:color w:val="000000"/>
          <w:sz w:val="28"/>
        </w:rPr>
        <w:t>
                           тiн топырақсорғыш
</w:t>
      </w:r>
      <w:r>
        <w:br/>
      </w:r>
      <w:r>
        <w:rPr>
          <w:rFonts w:ascii="Times New Roman"/>
          <w:b w:val="false"/>
          <w:i w:val="false"/>
          <w:color w:val="000000"/>
          <w:sz w:val="28"/>
        </w:rPr>
        <w:t>
                           (1 бiрлiк);
</w:t>
      </w:r>
      <w:r>
        <w:br/>
      </w:r>
      <w:r>
        <w:rPr>
          <w:rFonts w:ascii="Times New Roman"/>
          <w:b w:val="false"/>
          <w:i w:val="false"/>
          <w:color w:val="000000"/>
          <w:sz w:val="28"/>
        </w:rPr>
        <w:t>
                           - кемелiк навига-
</w:t>
      </w:r>
      <w:r>
        <w:br/>
      </w:r>
      <w:r>
        <w:rPr>
          <w:rFonts w:ascii="Times New Roman"/>
          <w:b w:val="false"/>
          <w:i w:val="false"/>
          <w:color w:val="000000"/>
          <w:sz w:val="28"/>
        </w:rPr>
        <w:t>
                           циялық геодезия-
</w:t>
      </w:r>
      <w:r>
        <w:br/>
      </w:r>
      <w:r>
        <w:rPr>
          <w:rFonts w:ascii="Times New Roman"/>
          <w:b w:val="false"/>
          <w:i w:val="false"/>
          <w:color w:val="000000"/>
          <w:sz w:val="28"/>
        </w:rPr>
        <w:t>
                           лық жабдық
</w:t>
      </w:r>
      <w:r>
        <w:br/>
      </w:r>
      <w:r>
        <w:rPr>
          <w:rFonts w:ascii="Times New Roman"/>
          <w:b w:val="false"/>
          <w:i w:val="false"/>
          <w:color w:val="000000"/>
          <w:sz w:val="28"/>
        </w:rPr>
        <w:t>
                           (1 жиынтық);
</w:t>
      </w:r>
      <w:r>
        <w:br/>
      </w:r>
      <w:r>
        <w:rPr>
          <w:rFonts w:ascii="Times New Roman"/>
          <w:b w:val="false"/>
          <w:i w:val="false"/>
          <w:color w:val="000000"/>
          <w:sz w:val="28"/>
        </w:rPr>
        <w:t>
                           - сүңгуiрлiк
</w:t>
      </w:r>
      <w:r>
        <w:br/>
      </w:r>
      <w:r>
        <w:rPr>
          <w:rFonts w:ascii="Times New Roman"/>
          <w:b w:val="false"/>
          <w:i w:val="false"/>
          <w:color w:val="000000"/>
          <w:sz w:val="28"/>
        </w:rPr>
        <w:t>
                           жабдығымен жүзетін
</w:t>
      </w:r>
      <w:r>
        <w:br/>
      </w:r>
      <w:r>
        <w:rPr>
          <w:rFonts w:ascii="Times New Roman"/>
          <w:b w:val="false"/>
          <w:i w:val="false"/>
          <w:color w:val="000000"/>
          <w:sz w:val="28"/>
        </w:rPr>
        <w:t>
                           катер P2120 жоба
</w:t>
      </w:r>
      <w:r>
        <w:br/>
      </w:r>
      <w:r>
        <w:rPr>
          <w:rFonts w:ascii="Times New Roman"/>
          <w:b w:val="false"/>
          <w:i w:val="false"/>
          <w:color w:val="000000"/>
          <w:sz w:val="28"/>
        </w:rPr>
        <w:t>
                           (1 бiрлiк);
</w:t>
      </w:r>
      <w:r>
        <w:br/>
      </w:r>
      <w:r>
        <w:rPr>
          <w:rFonts w:ascii="Times New Roman"/>
          <w:b w:val="false"/>
          <w:i w:val="false"/>
          <w:color w:val="000000"/>
          <w:sz w:val="28"/>
        </w:rPr>
        <w:t>
                           Семей СЖК:
</w:t>
      </w:r>
      <w:r>
        <w:br/>
      </w:r>
      <w:r>
        <w:rPr>
          <w:rFonts w:ascii="Times New Roman"/>
          <w:b w:val="false"/>
          <w:i w:val="false"/>
          <w:color w:val="000000"/>
          <w:sz w:val="28"/>
        </w:rPr>
        <w:t>
                           жабдықтау теплоходы
</w:t>
      </w:r>
      <w:r>
        <w:br/>
      </w:r>
      <w:r>
        <w:rPr>
          <w:rFonts w:ascii="Times New Roman"/>
          <w:b w:val="false"/>
          <w:i w:val="false"/>
          <w:color w:val="000000"/>
          <w:sz w:val="28"/>
        </w:rPr>
        <w:t>
                           (1 бiрлiк).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күтiлетiн нәтижелер: сандық көрсеткiштер:
</w:t>
      </w:r>
      <w:r>
        <w:br/>
      </w:r>
      <w:r>
        <w:rPr>
          <w:rFonts w:ascii="Times New Roman"/>
          <w:b w:val="false"/>
          <w:i w:val="false"/>
          <w:color w:val="000000"/>
          <w:sz w:val="28"/>
        </w:rPr>
        <w:t>
      су жолдарының ұзақтығы 3982 км учаскелерiнде навигациялық жабдықтың белгiлерiн қою (алып тастау) және оларға қызмет көрсету; 2135 мың текше м. көлемiнде түбiн тереңдету (жер қарпу) жөнiндегi жұмыстар; 55 мың текше м. көлемінде түзету жұмыстары; 10700 тонна көлемінде түбiн тазалау жұмыстары; пайдалануға жаңа енгiзiлетiн Шульба шлюзiн қажеттi жабдықтармен және керек-жарақпен 45269 мың теңге; флотты жөндеу: ағымдағы жөндеу 71 (бірлiк); орташа жөндеу 19 (бiрлiк); негiзгi жөндеу 3 (бiрлiк); су жолдарының 600 км учаскесiнде қалыптарды жобалау-iздестiру жұмыстарын жүргізу; мемлекеттiк техникалық өзен флотын жаңарту және жаңғырту, соның iшiнде:
</w:t>
      </w:r>
      <w:r>
        <w:br/>
      </w:r>
      <w:r>
        <w:rPr>
          <w:rFonts w:ascii="Times New Roman"/>
          <w:b w:val="false"/>
          <w:i w:val="false"/>
          <w:color w:val="000000"/>
          <w:sz w:val="28"/>
        </w:rPr>
        <w:t>
      1) өздiгiнен жүретiн топырақсорғыш - 1 бiрлiк;
</w:t>
      </w:r>
      <w:r>
        <w:br/>
      </w:r>
      <w:r>
        <w:rPr>
          <w:rFonts w:ascii="Times New Roman"/>
          <w:b w:val="false"/>
          <w:i w:val="false"/>
          <w:color w:val="000000"/>
          <w:sz w:val="28"/>
        </w:rPr>
        <w:t>
      2) кемелiк навигациялық геодезиялық жабдық - 1 жиынтық;
</w:t>
      </w:r>
      <w:r>
        <w:br/>
      </w:r>
      <w:r>
        <w:rPr>
          <w:rFonts w:ascii="Times New Roman"/>
          <w:b w:val="false"/>
          <w:i w:val="false"/>
          <w:color w:val="000000"/>
          <w:sz w:val="28"/>
        </w:rPr>
        <w:t>
      3) сүңгуiрлiк жабдығымен жүзетiн катер P2120 жоба - 1 бiрлiк;
</w:t>
      </w:r>
      <w:r>
        <w:br/>
      </w:r>
      <w:r>
        <w:rPr>
          <w:rFonts w:ascii="Times New Roman"/>
          <w:b w:val="false"/>
          <w:i w:val="false"/>
          <w:color w:val="000000"/>
          <w:sz w:val="28"/>
        </w:rPr>
        <w:t>
      4) жабдықтау теплоходы - 1 бiрлiк.
</w:t>
      </w:r>
      <w:r>
        <w:br/>
      </w:r>
      <w:r>
        <w:rPr>
          <w:rFonts w:ascii="Times New Roman"/>
          <w:b w:val="false"/>
          <w:i w:val="false"/>
          <w:color w:val="000000"/>
          <w:sz w:val="28"/>
        </w:rPr>
        <w:t>
      сапалық көрсеткіштер:
</w:t>
      </w:r>
      <w:r>
        <w:br/>
      </w:r>
      <w:r>
        <w:rPr>
          <w:rFonts w:ascii="Times New Roman"/>
          <w:b w:val="false"/>
          <w:i w:val="false"/>
          <w:color w:val="000000"/>
          <w:sz w:val="28"/>
        </w:rPr>
        <w:t>
      ұзақтығы 3982 км қызмет көрсетiлетiн учаскелерде кеме қатынасының қауiпсiздiгiн қамтамасыз ету;
</w:t>
      </w:r>
      <w:r>
        <w:br/>
      </w:r>
      <w:r>
        <w:rPr>
          <w:rFonts w:ascii="Times New Roman"/>
          <w:b w:val="false"/>
          <w:i w:val="false"/>
          <w:color w:val="000000"/>
          <w:sz w:val="28"/>
        </w:rPr>
        <w:t>
      гидротехникалық құрылыстарды күтiп ұстауды қамтамасыз ету (Өскемен, Бұқтырма мен Шульбa шлюздерi);
</w:t>
      </w:r>
      <w:r>
        <w:br/>
      </w:r>
      <w:r>
        <w:rPr>
          <w:rFonts w:ascii="Times New Roman"/>
          <w:b w:val="false"/>
          <w:i w:val="false"/>
          <w:color w:val="000000"/>
          <w:sz w:val="28"/>
        </w:rPr>
        <w:t>
      Өскемен, Шульба мен Бұқтырма шлюздерiнiң авариясыз жұмысын қамтамасыз ету жөнiндегi іс-шаралар жоспарын iске асыру жөнiндегi жұмыстар.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"Әуе көлігі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3688542 мың теңге (үш миллиард алты жүз сексен сегiз миллион бес жүз қырық екi мың теңге).
</w:t>
      </w:r>
      <w:r>
        <w:br/>
      </w:r>
      <w:r>
        <w:rPr>
          <w:rFonts w:ascii="Times New Roman"/>
          <w:b w:val="false"/>
          <w:i w:val="false"/>
          <w:color w:val="000000"/>
          <w:sz w:val="28"/>
        </w:rPr>
        <w:t>
      2. Бюджеттiк бағдарламаның нормативтiк құқықтық негізi: "Қазақстан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келiсiмдi бекiту туралы" Қазақстан Республикасының 1999 жылғы 19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"Астана қаласында халықаралық әуежайды қайта жаңарту" жобасын iске асыру туралы" Қазақстан Республикасы Үкiметiнiң 1998 жылғы 29 маусымдағы N 611 
</w:t>
      </w:r>
      <w:r>
        <w:rPr>
          <w:rFonts w:ascii="Times New Roman"/>
          <w:b w:val="false"/>
          <w:i w:val="false"/>
          <w:color w:val="000000"/>
          <w:sz w:val="28"/>
        </w:rPr>
        <w:t xml:space="preserve"> қаулысы </w:t>
      </w:r>
      <w:r>
        <w:rPr>
          <w:rFonts w:ascii="Times New Roman"/>
          <w:b w:val="false"/>
          <w:i w:val="false"/>
          <w:color w:val="000000"/>
          <w:sz w:val="28"/>
        </w:rPr>
        <w:t>
; "Азаматтық авиация саласын дамытудың 2003-2005 жылдарға арналған бағдарламасы туралы" Қазақстан Республикасы Үкiметiнiң 2003 жылғы 21 наурыздағы N 291 
</w:t>
      </w:r>
      <w:r>
        <w:rPr>
          <w:rFonts w:ascii="Times New Roman"/>
          <w:b w:val="false"/>
          <w:i w:val="false"/>
          <w:color w:val="000000"/>
          <w:sz w:val="28"/>
        </w:rPr>
        <w:t xml:space="preserve"> қаулысы </w:t>
      </w:r>
      <w:r>
        <w:rPr>
          <w:rFonts w:ascii="Times New Roman"/>
          <w:b w:val="false"/>
          <w:i w:val="false"/>
          <w:color w:val="000000"/>
          <w:sz w:val="28"/>
        </w:rPr>
        <w:t>
; "Астана халықаралық әуежайы" жабық акционерлік қоғамын дамытудың 2003-2005 жылдарға арналған жоспарын бекiту туралы" Қазақстан Республикасы Үкiметiнiң 2003 жылғы 18 сәуiрдегi N 369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транзит-көлiк әлеуетiн дамытудың 2004-2006 жылдарға арналған бағдарламасын бекiту туралы" Қазақстан Республикасы Үкiметiнiң 2003 жылғы 30 желтоқсандағы N 1351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мен Жапонияның Халықаралық экономикалық ынтымақтастық қоры арасындағы Астана қаласындағы Әуежайды қайта жаңарту жобасы жөніндегi қарыз туралы келiсiмге түзетуге қатысты Қазақстан Республикасы мен Жапон Халықаралық Ынтымақтастық Банкi арасындағы қосымша келісім-хатқа қол қою туралы" Қазақстан Республикасы Үкiметiнiң 2004 жылғы 8 маусымдағы N 637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Астана қаласындағы әуежайдың техникалық параметрлерiнiң халықаралық стандарттар талаптарына сәйкестiгiн қамтамасыз ету, жолаушыларға сапалы және қолайлы қызмет көрсету. Ақтөбе қаласының әуежайында ұшу қауiпсiздiгiн қамтамасыз ету, Қазақстан Республикасының транзиттiк әлеуетін кеңейту.
</w:t>
      </w:r>
      <w:r>
        <w:br/>
      </w:r>
      <w:r>
        <w:rPr>
          <w:rFonts w:ascii="Times New Roman"/>
          <w:b w:val="false"/>
          <w:i w:val="false"/>
          <w:color w:val="000000"/>
          <w:sz w:val="28"/>
        </w:rPr>
        <w:t>
      5. Бюджеттiк бағдарламаның мiндеттерi: Астана қаласы әуежайының жолаушылар терминалын салу, әуежайдың инфрақұрылымын құру. Ақтөбе қаласы әуежайының жасанды ұшу-қону жолағының жамылғысын қайта жаңарту (күшейту), жарық сигналын беру және метеожабдықты қайта орнату.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006       Әуе көлiгі
</w:t>
      </w:r>
      <w:r>
        <w:br/>
      </w:r>
      <w:r>
        <w:rPr>
          <w:rFonts w:ascii="Times New Roman"/>
          <w:b w:val="false"/>
          <w:i w:val="false"/>
          <w:color w:val="000000"/>
          <w:sz w:val="28"/>
        </w:rPr>
        <w:t>
              инфрақұрылы-
</w:t>
      </w:r>
      <w:r>
        <w:br/>
      </w:r>
      <w:r>
        <w:rPr>
          <w:rFonts w:ascii="Times New Roman"/>
          <w:b w:val="false"/>
          <w:i w:val="false"/>
          <w:color w:val="000000"/>
          <w:sz w:val="28"/>
        </w:rPr>
        <w:t>
              мын дамыту
</w:t>
      </w:r>
    </w:p>
    <w:p>
      <w:pPr>
        <w:spacing w:after="0"/>
        <w:ind w:left="0"/>
        <w:jc w:val="both"/>
      </w:pPr>
      <w:r>
        <w:rPr>
          <w:rFonts w:ascii="Times New Roman"/>
          <w:b w:val="false"/>
          <w:i w:val="false"/>
          <w:color w:val="000000"/>
          <w:sz w:val="28"/>
        </w:rPr>
        <w:t>
2       004   Сыртқы         1 222 037 мың      Жыл   Қазақстан
</w:t>
      </w:r>
      <w:r>
        <w:br/>
      </w:r>
      <w:r>
        <w:rPr>
          <w:rFonts w:ascii="Times New Roman"/>
          <w:b w:val="false"/>
          <w:i w:val="false"/>
          <w:color w:val="000000"/>
          <w:sz w:val="28"/>
        </w:rPr>
        <w:t>
              қарыздар     теңге сомасына       бойы  Республикасы-
</w:t>
      </w:r>
      <w:r>
        <w:br/>
      </w:r>
      <w:r>
        <w:rPr>
          <w:rFonts w:ascii="Times New Roman"/>
          <w:b w:val="false"/>
          <w:i w:val="false"/>
          <w:color w:val="000000"/>
          <w:sz w:val="28"/>
        </w:rPr>
        <w:t>
              есебiнен     Астана қаласының           ның Көлiк және
</w:t>
      </w:r>
      <w:r>
        <w:br/>
      </w:r>
      <w:r>
        <w:rPr>
          <w:rFonts w:ascii="Times New Roman"/>
          <w:b w:val="false"/>
          <w:i w:val="false"/>
          <w:color w:val="000000"/>
          <w:sz w:val="28"/>
        </w:rPr>
        <w:t>
              жобаны iске  халықаралық әуе-жай-       коммуникация-
</w:t>
      </w:r>
      <w:r>
        <w:br/>
      </w:r>
      <w:r>
        <w:rPr>
          <w:rFonts w:ascii="Times New Roman"/>
          <w:b w:val="false"/>
          <w:i w:val="false"/>
          <w:color w:val="000000"/>
          <w:sz w:val="28"/>
        </w:rPr>
        <w:t>
              асыру        ын қайта жаңарту:          лар министрлі-
</w:t>
      </w:r>
      <w:r>
        <w:br/>
      </w:r>
      <w:r>
        <w:rPr>
          <w:rFonts w:ascii="Times New Roman"/>
          <w:b w:val="false"/>
          <w:i w:val="false"/>
          <w:color w:val="000000"/>
          <w:sz w:val="28"/>
        </w:rPr>
        <w:t>
                           - ККАА/РСI консор-         гі
</w:t>
      </w:r>
      <w:r>
        <w:br/>
      </w:r>
      <w:r>
        <w:rPr>
          <w:rFonts w:ascii="Times New Roman"/>
          <w:b w:val="false"/>
          <w:i w:val="false"/>
          <w:color w:val="000000"/>
          <w:sz w:val="28"/>
        </w:rPr>
        <w:t>
                           циумының консал-
</w:t>
      </w:r>
      <w:r>
        <w:br/>
      </w:r>
      <w:r>
        <w:rPr>
          <w:rFonts w:ascii="Times New Roman"/>
          <w:b w:val="false"/>
          <w:i w:val="false"/>
          <w:color w:val="000000"/>
          <w:sz w:val="28"/>
        </w:rPr>
        <w:t>
                           тингтiк қызмет
</w:t>
      </w:r>
      <w:r>
        <w:br/>
      </w:r>
      <w:r>
        <w:rPr>
          <w:rFonts w:ascii="Times New Roman"/>
          <w:b w:val="false"/>
          <w:i w:val="false"/>
          <w:color w:val="000000"/>
          <w:sz w:val="28"/>
        </w:rPr>
        <w:t>
                           көрсету;
</w:t>
      </w:r>
      <w:r>
        <w:br/>
      </w:r>
      <w:r>
        <w:rPr>
          <w:rFonts w:ascii="Times New Roman"/>
          <w:b w:val="false"/>
          <w:i w:val="false"/>
          <w:color w:val="000000"/>
          <w:sz w:val="28"/>
        </w:rPr>
        <w:t>
                           - Астана қаласында-
</w:t>
      </w:r>
      <w:r>
        <w:br/>
      </w:r>
      <w:r>
        <w:rPr>
          <w:rFonts w:ascii="Times New Roman"/>
          <w:b w:val="false"/>
          <w:i w:val="false"/>
          <w:color w:val="000000"/>
          <w:sz w:val="28"/>
        </w:rPr>
        <w:t>
                           ғы әуежайдың ғима-
</w:t>
      </w:r>
      <w:r>
        <w:br/>
      </w:r>
      <w:r>
        <w:rPr>
          <w:rFonts w:ascii="Times New Roman"/>
          <w:b w:val="false"/>
          <w:i w:val="false"/>
          <w:color w:val="000000"/>
          <w:sz w:val="28"/>
        </w:rPr>
        <w:t>
                           ратын және Siemins-
</w:t>
      </w:r>
      <w:r>
        <w:br/>
      </w:r>
      <w:r>
        <w:rPr>
          <w:rFonts w:ascii="Times New Roman"/>
          <w:b w:val="false"/>
          <w:i w:val="false"/>
          <w:color w:val="000000"/>
          <w:sz w:val="28"/>
        </w:rPr>
        <w:t>
                           Marubeni-Laing-
</w:t>
      </w:r>
      <w:r>
        <w:br/>
      </w:r>
      <w:r>
        <w:rPr>
          <w:rFonts w:ascii="Times New Roman"/>
          <w:b w:val="false"/>
          <w:i w:val="false"/>
          <w:color w:val="000000"/>
          <w:sz w:val="28"/>
        </w:rPr>
        <w:t>
                           Alarko консорциумы-
</w:t>
      </w:r>
      <w:r>
        <w:br/>
      </w:r>
      <w:r>
        <w:rPr>
          <w:rFonts w:ascii="Times New Roman"/>
          <w:b w:val="false"/>
          <w:i w:val="false"/>
          <w:color w:val="000000"/>
          <w:sz w:val="28"/>
        </w:rPr>
        <w:t>
                           ның оған iргелес
</w:t>
      </w:r>
      <w:r>
        <w:br/>
      </w:r>
      <w:r>
        <w:rPr>
          <w:rFonts w:ascii="Times New Roman"/>
          <w:b w:val="false"/>
          <w:i w:val="false"/>
          <w:color w:val="000000"/>
          <w:sz w:val="28"/>
        </w:rPr>
        <w:t>
                           құрылыстарын қайта
</w:t>
      </w:r>
      <w:r>
        <w:br/>
      </w:r>
      <w:r>
        <w:rPr>
          <w:rFonts w:ascii="Times New Roman"/>
          <w:b w:val="false"/>
          <w:i w:val="false"/>
          <w:color w:val="000000"/>
          <w:sz w:val="28"/>
        </w:rPr>
        <w:t>
                           жаңарту бойынша
</w:t>
      </w:r>
      <w:r>
        <w:br/>
      </w:r>
      <w:r>
        <w:rPr>
          <w:rFonts w:ascii="Times New Roman"/>
          <w:b w:val="false"/>
          <w:i w:val="false"/>
          <w:color w:val="000000"/>
          <w:sz w:val="28"/>
        </w:rPr>
        <w:t>
                           құрылыс жұмыстары.
</w:t>
      </w:r>
    </w:p>
    <w:p>
      <w:pPr>
        <w:spacing w:after="0"/>
        <w:ind w:left="0"/>
        <w:jc w:val="both"/>
      </w:pPr>
      <w:r>
        <w:rPr>
          <w:rFonts w:ascii="Times New Roman"/>
          <w:b w:val="false"/>
          <w:i w:val="false"/>
          <w:color w:val="000000"/>
          <w:sz w:val="28"/>
        </w:rPr>
        <w:t>
3       005   Ішкі көздер  Қазақстан Республи-  Жыл   Қазақстан
</w:t>
      </w:r>
      <w:r>
        <w:br/>
      </w:r>
      <w:r>
        <w:rPr>
          <w:rFonts w:ascii="Times New Roman"/>
          <w:b w:val="false"/>
          <w:i w:val="false"/>
          <w:color w:val="000000"/>
          <w:sz w:val="28"/>
        </w:rPr>
        <w:t>
              есебінен     касы Үкiметiнiң      бойы  Республикасы-
</w:t>
      </w:r>
      <w:r>
        <w:br/>
      </w:r>
      <w:r>
        <w:rPr>
          <w:rFonts w:ascii="Times New Roman"/>
          <w:b w:val="false"/>
          <w:i w:val="false"/>
          <w:color w:val="000000"/>
          <w:sz w:val="28"/>
        </w:rPr>
        <w:t>
              жобаны іске  2004 жылғы желтоқ-         ның Көлiк және
</w:t>
      </w:r>
      <w:r>
        <w:br/>
      </w:r>
      <w:r>
        <w:rPr>
          <w:rFonts w:ascii="Times New Roman"/>
          <w:b w:val="false"/>
          <w:i w:val="false"/>
          <w:color w:val="000000"/>
          <w:sz w:val="28"/>
        </w:rPr>
        <w:t>
              асыру        сандағы N 1289             коммуникация-
</w:t>
      </w:r>
      <w:r>
        <w:br/>
      </w:r>
      <w:r>
        <w:rPr>
          <w:rFonts w:ascii="Times New Roman"/>
          <w:b w:val="false"/>
          <w:i w:val="false"/>
          <w:color w:val="000000"/>
          <w:sz w:val="28"/>
        </w:rPr>
        <w:t>
                           қаулысына 2-қосым-         лар министрлі-
</w:t>
      </w:r>
      <w:r>
        <w:br/>
      </w:r>
      <w:r>
        <w:rPr>
          <w:rFonts w:ascii="Times New Roman"/>
          <w:b w:val="false"/>
          <w:i w:val="false"/>
          <w:color w:val="000000"/>
          <w:sz w:val="28"/>
        </w:rPr>
        <w:t>
                           шаға сәйкес, төмен-        гі
</w:t>
      </w:r>
      <w:r>
        <w:br/>
      </w:r>
      <w:r>
        <w:rPr>
          <w:rFonts w:ascii="Times New Roman"/>
          <w:b w:val="false"/>
          <w:i w:val="false"/>
          <w:color w:val="000000"/>
          <w:sz w:val="28"/>
        </w:rPr>
        <w:t>
                           дегi iс-шаралар
</w:t>
      </w:r>
      <w:r>
        <w:br/>
      </w:r>
      <w:r>
        <w:rPr>
          <w:rFonts w:ascii="Times New Roman"/>
          <w:b w:val="false"/>
          <w:i w:val="false"/>
          <w:color w:val="000000"/>
          <w:sz w:val="28"/>
        </w:rPr>
        <w:t>
                           бойынша бекiтiлген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құжаттамаға сәйкес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Индустрия
</w:t>
      </w:r>
      <w:r>
        <w:br/>
      </w:r>
      <w:r>
        <w:rPr>
          <w:rFonts w:ascii="Times New Roman"/>
          <w:b w:val="false"/>
          <w:i w:val="false"/>
          <w:color w:val="000000"/>
          <w:sz w:val="28"/>
        </w:rPr>
        <w:t>
                           және сауда министр-
</w:t>
      </w:r>
      <w:r>
        <w:br/>
      </w:r>
      <w:r>
        <w:rPr>
          <w:rFonts w:ascii="Times New Roman"/>
          <w:b w:val="false"/>
          <w:i w:val="false"/>
          <w:color w:val="000000"/>
          <w:sz w:val="28"/>
        </w:rPr>
        <w:t>
                           лiгi Құрылыс iстерi
</w:t>
      </w:r>
      <w:r>
        <w:br/>
      </w:r>
      <w:r>
        <w:rPr>
          <w:rFonts w:ascii="Times New Roman"/>
          <w:b w:val="false"/>
          <w:i w:val="false"/>
          <w:color w:val="000000"/>
          <w:sz w:val="28"/>
        </w:rPr>
        <w:t>
                           жөнiндегi комитетi-
</w:t>
      </w:r>
      <w:r>
        <w:br/>
      </w:r>
      <w:r>
        <w:rPr>
          <w:rFonts w:ascii="Times New Roman"/>
          <w:b w:val="false"/>
          <w:i w:val="false"/>
          <w:color w:val="000000"/>
          <w:sz w:val="28"/>
        </w:rPr>
        <w:t>
                           нiң Ақтөбе халықара-
</w:t>
      </w:r>
      <w:r>
        <w:br/>
      </w:r>
      <w:r>
        <w:rPr>
          <w:rFonts w:ascii="Times New Roman"/>
          <w:b w:val="false"/>
          <w:i w:val="false"/>
          <w:color w:val="000000"/>
          <w:sz w:val="28"/>
        </w:rPr>
        <w:t>
                           лық әуежайының IЖӨ 
</w:t>
      </w:r>
      <w:r>
        <w:br/>
      </w:r>
      <w:r>
        <w:rPr>
          <w:rFonts w:ascii="Times New Roman"/>
          <w:b w:val="false"/>
          <w:i w:val="false"/>
          <w:color w:val="000000"/>
          <w:sz w:val="28"/>
        </w:rPr>
        <w:t>
                           қайта бекiту туралы"
</w:t>
      </w:r>
      <w:r>
        <w:br/>
      </w:r>
      <w:r>
        <w:rPr>
          <w:rFonts w:ascii="Times New Roman"/>
          <w:b w:val="false"/>
          <w:i w:val="false"/>
          <w:color w:val="000000"/>
          <w:sz w:val="28"/>
        </w:rPr>
        <w:t>
                           2005 жылғы 14 қаңтар-
</w:t>
      </w:r>
      <w:r>
        <w:br/>
      </w:r>
      <w:r>
        <w:rPr>
          <w:rFonts w:ascii="Times New Roman"/>
          <w:b w:val="false"/>
          <w:i w:val="false"/>
          <w:color w:val="000000"/>
          <w:sz w:val="28"/>
        </w:rPr>
        <w:t>
                           дағы N 12 ЖIЖ (түзету)
</w:t>
      </w:r>
      <w:r>
        <w:br/>
      </w:r>
      <w:r>
        <w:rPr>
          <w:rFonts w:ascii="Times New Roman"/>
          <w:b w:val="false"/>
          <w:i w:val="false"/>
          <w:color w:val="000000"/>
          <w:sz w:val="28"/>
        </w:rPr>
        <w:t>
                           бұйрығы) "Ақтөбе
</w:t>
      </w:r>
      <w:r>
        <w:br/>
      </w:r>
      <w:r>
        <w:rPr>
          <w:rFonts w:ascii="Times New Roman"/>
          <w:b w:val="false"/>
          <w:i w:val="false"/>
          <w:color w:val="000000"/>
          <w:sz w:val="28"/>
        </w:rPr>
        <w:t>
                           қаласындағы әуежай-
</w:t>
      </w:r>
      <w:r>
        <w:br/>
      </w:r>
      <w:r>
        <w:rPr>
          <w:rFonts w:ascii="Times New Roman"/>
          <w:b w:val="false"/>
          <w:i w:val="false"/>
          <w:color w:val="000000"/>
          <w:sz w:val="28"/>
        </w:rPr>
        <w:t>
                           дың ұшу-қону жола-
</w:t>
      </w:r>
      <w:r>
        <w:br/>
      </w:r>
      <w:r>
        <w:rPr>
          <w:rFonts w:ascii="Times New Roman"/>
          <w:b w:val="false"/>
          <w:i w:val="false"/>
          <w:color w:val="000000"/>
          <w:sz w:val="28"/>
        </w:rPr>
        <w:t>
                           ғын қайта жаңарту"
</w:t>
      </w:r>
      <w:r>
        <w:br/>
      </w:r>
      <w:r>
        <w:rPr>
          <w:rFonts w:ascii="Times New Roman"/>
          <w:b w:val="false"/>
          <w:i w:val="false"/>
          <w:color w:val="000000"/>
          <w:sz w:val="28"/>
        </w:rPr>
        <w:t>
                           инвестициялық
</w:t>
      </w:r>
      <w:r>
        <w:br/>
      </w:r>
      <w:r>
        <w:rPr>
          <w:rFonts w:ascii="Times New Roman"/>
          <w:b w:val="false"/>
          <w:i w:val="false"/>
          <w:color w:val="000000"/>
          <w:sz w:val="28"/>
        </w:rPr>
        <w:t>
                           жобасын iске асыру:
</w:t>
      </w:r>
      <w:r>
        <w:br/>
      </w:r>
      <w:r>
        <w:rPr>
          <w:rFonts w:ascii="Times New Roman"/>
          <w:b w:val="false"/>
          <w:i w:val="false"/>
          <w:color w:val="000000"/>
          <w:sz w:val="28"/>
        </w:rPr>
        <w:t>
                           1. ұшу-қону жолағын
</w:t>
      </w:r>
      <w:r>
        <w:br/>
      </w:r>
      <w:r>
        <w:rPr>
          <w:rFonts w:ascii="Times New Roman"/>
          <w:b w:val="false"/>
          <w:i w:val="false"/>
          <w:color w:val="000000"/>
          <w:sz w:val="28"/>
        </w:rPr>
        <w:t>
                           қайта жаңарту;
</w:t>
      </w:r>
      <w:r>
        <w:br/>
      </w:r>
      <w:r>
        <w:rPr>
          <w:rFonts w:ascii="Times New Roman"/>
          <w:b w:val="false"/>
          <w:i w:val="false"/>
          <w:color w:val="000000"/>
          <w:sz w:val="28"/>
        </w:rPr>
        <w:t>
                           2. агро iс-шаралар
</w:t>
      </w:r>
      <w:r>
        <w:br/>
      </w:r>
      <w:r>
        <w:rPr>
          <w:rFonts w:ascii="Times New Roman"/>
          <w:b w:val="false"/>
          <w:i w:val="false"/>
          <w:color w:val="000000"/>
          <w:sz w:val="28"/>
        </w:rPr>
        <w:t>
                           (әуе кемелерiнiң
</w:t>
      </w:r>
      <w:r>
        <w:br/>
      </w:r>
      <w:r>
        <w:rPr>
          <w:rFonts w:ascii="Times New Roman"/>
          <w:b w:val="false"/>
          <w:i w:val="false"/>
          <w:color w:val="000000"/>
          <w:sz w:val="28"/>
        </w:rPr>
        <w:t>
                           ұшу, қону және
</w:t>
      </w:r>
      <w:r>
        <w:br/>
      </w:r>
      <w:r>
        <w:rPr>
          <w:rFonts w:ascii="Times New Roman"/>
          <w:b w:val="false"/>
          <w:i w:val="false"/>
          <w:color w:val="000000"/>
          <w:sz w:val="28"/>
        </w:rPr>
        <w:t>
                           маневр жасауы
</w:t>
      </w:r>
      <w:r>
        <w:br/>
      </w:r>
      <w:r>
        <w:rPr>
          <w:rFonts w:ascii="Times New Roman"/>
          <w:b w:val="false"/>
          <w:i w:val="false"/>
          <w:color w:val="000000"/>
          <w:sz w:val="28"/>
        </w:rPr>
        <w:t>
                           кезiнде әуеайлақтa
</w:t>
      </w:r>
      <w:r>
        <w:br/>
      </w:r>
      <w:r>
        <w:rPr>
          <w:rFonts w:ascii="Times New Roman"/>
          <w:b w:val="false"/>
          <w:i w:val="false"/>
          <w:color w:val="000000"/>
          <w:sz w:val="28"/>
        </w:rPr>
        <w:t>
                           шаңдануды азайту
</w:t>
      </w:r>
      <w:r>
        <w:br/>
      </w:r>
      <w:r>
        <w:rPr>
          <w:rFonts w:ascii="Times New Roman"/>
          <w:b w:val="false"/>
          <w:i w:val="false"/>
          <w:color w:val="000000"/>
          <w:sz w:val="28"/>
        </w:rPr>
        <w:t>
                           мақсатында шымды
</w:t>
      </w:r>
      <w:r>
        <w:br/>
      </w:r>
      <w:r>
        <w:rPr>
          <w:rFonts w:ascii="Times New Roman"/>
          <w:b w:val="false"/>
          <w:i w:val="false"/>
          <w:color w:val="000000"/>
          <w:sz w:val="28"/>
        </w:rPr>
        <w:t>
                           жамылғыны қалпына
</w:t>
      </w:r>
      <w:r>
        <w:br/>
      </w:r>
      <w:r>
        <w:rPr>
          <w:rFonts w:ascii="Times New Roman"/>
          <w:b w:val="false"/>
          <w:i w:val="false"/>
          <w:color w:val="000000"/>
          <w:sz w:val="28"/>
        </w:rPr>
        <w:t>
                           келтiру және төсеу);
</w:t>
      </w:r>
      <w:r>
        <w:br/>
      </w:r>
      <w:r>
        <w:rPr>
          <w:rFonts w:ascii="Times New Roman"/>
          <w:b w:val="false"/>
          <w:i w:val="false"/>
          <w:color w:val="000000"/>
          <w:sz w:val="28"/>
        </w:rPr>
        <w:t>
                           3. ӘҚБ объектiле-
</w:t>
      </w:r>
      <w:r>
        <w:br/>
      </w:r>
      <w:r>
        <w:rPr>
          <w:rFonts w:ascii="Times New Roman"/>
          <w:b w:val="false"/>
          <w:i w:val="false"/>
          <w:color w:val="000000"/>
          <w:sz w:val="28"/>
        </w:rPr>
        <w:t>
                           рiн көшiру;
</w:t>
      </w:r>
      <w:r>
        <w:br/>
      </w:r>
      <w:r>
        <w:rPr>
          <w:rFonts w:ascii="Times New Roman"/>
          <w:b w:val="false"/>
          <w:i w:val="false"/>
          <w:color w:val="000000"/>
          <w:sz w:val="28"/>
        </w:rPr>
        <w:t>
                           4. байланыс объек-
</w:t>
      </w:r>
      <w:r>
        <w:br/>
      </w:r>
      <w:r>
        <w:rPr>
          <w:rFonts w:ascii="Times New Roman"/>
          <w:b w:val="false"/>
          <w:i w:val="false"/>
          <w:color w:val="000000"/>
          <w:sz w:val="28"/>
        </w:rPr>
        <w:t>
                           тiлерiн орнату;
</w:t>
      </w:r>
      <w:r>
        <w:br/>
      </w:r>
      <w:r>
        <w:rPr>
          <w:rFonts w:ascii="Times New Roman"/>
          <w:b w:val="false"/>
          <w:i w:val="false"/>
          <w:color w:val="000000"/>
          <w:sz w:val="28"/>
        </w:rPr>
        <w:t>
                           5. ОВИ-1 қонудың
</w:t>
      </w:r>
      <w:r>
        <w:br/>
      </w:r>
      <w:r>
        <w:rPr>
          <w:rFonts w:ascii="Times New Roman"/>
          <w:b w:val="false"/>
          <w:i w:val="false"/>
          <w:color w:val="000000"/>
          <w:sz w:val="28"/>
        </w:rPr>
        <w:t>
                           жарық сигналын
</w:t>
      </w:r>
      <w:r>
        <w:br/>
      </w:r>
      <w:r>
        <w:rPr>
          <w:rFonts w:ascii="Times New Roman"/>
          <w:b w:val="false"/>
          <w:i w:val="false"/>
          <w:color w:val="000000"/>
          <w:sz w:val="28"/>
        </w:rPr>
        <w:t>
                           беру жүйесiн сатып
</w:t>
      </w:r>
      <w:r>
        <w:br/>
      </w:r>
      <w:r>
        <w:rPr>
          <w:rFonts w:ascii="Times New Roman"/>
          <w:b w:val="false"/>
          <w:i w:val="false"/>
          <w:color w:val="000000"/>
          <w:sz w:val="28"/>
        </w:rPr>
        <w:t>
                           алу және орнату;
</w:t>
      </w:r>
      <w:r>
        <w:br/>
      </w:r>
      <w:r>
        <w:rPr>
          <w:rFonts w:ascii="Times New Roman"/>
          <w:b w:val="false"/>
          <w:i w:val="false"/>
          <w:color w:val="000000"/>
          <w:sz w:val="28"/>
        </w:rPr>
        <w:t>
                           6. уақытша ғимарат-
</w:t>
      </w:r>
      <w:r>
        <w:br/>
      </w:r>
      <w:r>
        <w:rPr>
          <w:rFonts w:ascii="Times New Roman"/>
          <w:b w:val="false"/>
          <w:i w:val="false"/>
          <w:color w:val="000000"/>
          <w:sz w:val="28"/>
        </w:rPr>
        <w:t>
                           тар мен құрылыстар-
</w:t>
      </w:r>
      <w:r>
        <w:br/>
      </w:r>
      <w:r>
        <w:rPr>
          <w:rFonts w:ascii="Times New Roman"/>
          <w:b w:val="false"/>
          <w:i w:val="false"/>
          <w:color w:val="000000"/>
          <w:sz w:val="28"/>
        </w:rPr>
        <w:t>
                           ды салу;
</w:t>
      </w:r>
      <w:r>
        <w:br/>
      </w:r>
      <w:r>
        <w:rPr>
          <w:rFonts w:ascii="Times New Roman"/>
          <w:b w:val="false"/>
          <w:i w:val="false"/>
          <w:color w:val="000000"/>
          <w:sz w:val="28"/>
        </w:rPr>
        <w:t>
                           7. метеожабдықты
</w:t>
      </w:r>
      <w:r>
        <w:br/>
      </w:r>
      <w:r>
        <w:rPr>
          <w:rFonts w:ascii="Times New Roman"/>
          <w:b w:val="false"/>
          <w:i w:val="false"/>
          <w:color w:val="000000"/>
          <w:sz w:val="28"/>
        </w:rPr>
        <w:t>
                           сатып алу және
</w:t>
      </w:r>
      <w:r>
        <w:br/>
      </w:r>
      <w:r>
        <w:rPr>
          <w:rFonts w:ascii="Times New Roman"/>
          <w:b w:val="false"/>
          <w:i w:val="false"/>
          <w:color w:val="000000"/>
          <w:sz w:val="28"/>
        </w:rPr>
        <w:t>
                           орнату;
</w:t>
      </w:r>
      <w:r>
        <w:br/>
      </w:r>
      <w:r>
        <w:rPr>
          <w:rFonts w:ascii="Times New Roman"/>
          <w:b w:val="false"/>
          <w:i w:val="false"/>
          <w:color w:val="000000"/>
          <w:sz w:val="28"/>
        </w:rPr>
        <w:t>
                           8. ҰҚЖ қайта жаңар-
</w:t>
      </w:r>
      <w:r>
        <w:br/>
      </w:r>
      <w:r>
        <w:rPr>
          <w:rFonts w:ascii="Times New Roman"/>
          <w:b w:val="false"/>
          <w:i w:val="false"/>
          <w:color w:val="000000"/>
          <w:sz w:val="28"/>
        </w:rPr>
        <w:t>
                           ту бойынша жобалық-
</w:t>
      </w:r>
      <w:r>
        <w:br/>
      </w:r>
      <w:r>
        <w:rPr>
          <w:rFonts w:ascii="Times New Roman"/>
          <w:b w:val="false"/>
          <w:i w:val="false"/>
          <w:color w:val="000000"/>
          <w:sz w:val="28"/>
        </w:rPr>
        <w:t>
                           сметалық құжаттама-
</w:t>
      </w:r>
      <w:r>
        <w:br/>
      </w:r>
      <w:r>
        <w:rPr>
          <w:rFonts w:ascii="Times New Roman"/>
          <w:b w:val="false"/>
          <w:i w:val="false"/>
          <w:color w:val="000000"/>
          <w:sz w:val="28"/>
        </w:rPr>
        <w:t>
                           ны және жұмыс құжат-
</w:t>
      </w:r>
      <w:r>
        <w:br/>
      </w:r>
      <w:r>
        <w:rPr>
          <w:rFonts w:ascii="Times New Roman"/>
          <w:b w:val="false"/>
          <w:i w:val="false"/>
          <w:color w:val="000000"/>
          <w:sz w:val="28"/>
        </w:rPr>
        <w:t>
                           тамасын әзiрлеу;
</w:t>
      </w:r>
      <w:r>
        <w:br/>
      </w:r>
      <w:r>
        <w:rPr>
          <w:rFonts w:ascii="Times New Roman"/>
          <w:b w:val="false"/>
          <w:i w:val="false"/>
          <w:color w:val="000000"/>
          <w:sz w:val="28"/>
        </w:rPr>
        <w:t>
                           9. тапсырыс берушi-
</w:t>
      </w:r>
      <w:r>
        <w:br/>
      </w:r>
      <w:r>
        <w:rPr>
          <w:rFonts w:ascii="Times New Roman"/>
          <w:b w:val="false"/>
          <w:i w:val="false"/>
          <w:color w:val="000000"/>
          <w:sz w:val="28"/>
        </w:rPr>
        <w:t>
                           нiң резервi;
</w:t>
      </w:r>
      <w:r>
        <w:br/>
      </w:r>
      <w:r>
        <w:rPr>
          <w:rFonts w:ascii="Times New Roman"/>
          <w:b w:val="false"/>
          <w:i w:val="false"/>
          <w:color w:val="000000"/>
          <w:sz w:val="28"/>
        </w:rPr>
        <w:t>
                           10. жобалау-iздес-
</w:t>
      </w:r>
      <w:r>
        <w:br/>
      </w:r>
      <w:r>
        <w:rPr>
          <w:rFonts w:ascii="Times New Roman"/>
          <w:b w:val="false"/>
          <w:i w:val="false"/>
          <w:color w:val="000000"/>
          <w:sz w:val="28"/>
        </w:rPr>
        <w:t>
                           тiру жұмыстары;
</w:t>
      </w:r>
      <w:r>
        <w:br/>
      </w:r>
      <w:r>
        <w:rPr>
          <w:rFonts w:ascii="Times New Roman"/>
          <w:b w:val="false"/>
          <w:i w:val="false"/>
          <w:color w:val="000000"/>
          <w:sz w:val="28"/>
        </w:rPr>
        <w:t>
                           11. технологиялық
</w:t>
      </w:r>
      <w:r>
        <w:br/>
      </w:r>
      <w:r>
        <w:rPr>
          <w:rFonts w:ascii="Times New Roman"/>
          <w:b w:val="false"/>
          <w:i w:val="false"/>
          <w:color w:val="000000"/>
          <w:sz w:val="28"/>
        </w:rPr>
        <w:t>
                           қамтамасыз ету;
</w:t>
      </w:r>
      <w:r>
        <w:br/>
      </w:r>
      <w:r>
        <w:rPr>
          <w:rFonts w:ascii="Times New Roman"/>
          <w:b w:val="false"/>
          <w:i w:val="false"/>
          <w:color w:val="000000"/>
          <w:sz w:val="28"/>
        </w:rPr>
        <w:t>
                           12. авторлық қада-
</w:t>
      </w:r>
      <w:r>
        <w:br/>
      </w:r>
      <w:r>
        <w:rPr>
          <w:rFonts w:ascii="Times New Roman"/>
          <w:b w:val="false"/>
          <w:i w:val="false"/>
          <w:color w:val="000000"/>
          <w:sz w:val="28"/>
        </w:rPr>
        <w:t>
                           ғалау;
</w:t>
      </w:r>
      <w:r>
        <w:br/>
      </w:r>
      <w:r>
        <w:rPr>
          <w:rFonts w:ascii="Times New Roman"/>
          <w:b w:val="false"/>
          <w:i w:val="false"/>
          <w:color w:val="000000"/>
          <w:sz w:val="28"/>
        </w:rPr>
        <w:t>
                           13. тапсырыс берушi-
</w:t>
      </w:r>
      <w:r>
        <w:br/>
      </w:r>
      <w:r>
        <w:rPr>
          <w:rFonts w:ascii="Times New Roman"/>
          <w:b w:val="false"/>
          <w:i w:val="false"/>
          <w:color w:val="000000"/>
          <w:sz w:val="28"/>
        </w:rPr>
        <w:t>
                           нiң техникалық
</w:t>
      </w:r>
      <w:r>
        <w:br/>
      </w:r>
      <w:r>
        <w:rPr>
          <w:rFonts w:ascii="Times New Roman"/>
          <w:b w:val="false"/>
          <w:i w:val="false"/>
          <w:color w:val="000000"/>
          <w:sz w:val="28"/>
        </w:rPr>
        <w:t>
                           қадағалауды жүзеге
</w:t>
      </w:r>
      <w:r>
        <w:br/>
      </w:r>
      <w:r>
        <w:rPr>
          <w:rFonts w:ascii="Times New Roman"/>
          <w:b w:val="false"/>
          <w:i w:val="false"/>
          <w:color w:val="000000"/>
          <w:sz w:val="28"/>
        </w:rPr>
        <w:t>
                           асыруы;
</w:t>
      </w:r>
      <w:r>
        <w:br/>
      </w:r>
      <w:r>
        <w:rPr>
          <w:rFonts w:ascii="Times New Roman"/>
          <w:b w:val="false"/>
          <w:i w:val="false"/>
          <w:color w:val="000000"/>
          <w:sz w:val="28"/>
        </w:rPr>
        <w:t>
                           14. жобаны мемлекет-
</w:t>
      </w:r>
      <w:r>
        <w:br/>
      </w:r>
      <w:r>
        <w:rPr>
          <w:rFonts w:ascii="Times New Roman"/>
          <w:b w:val="false"/>
          <w:i w:val="false"/>
          <w:color w:val="000000"/>
          <w:sz w:val="28"/>
        </w:rPr>
        <w:t>
                           пен сараптамадан
</w:t>
      </w:r>
      <w:r>
        <w:br/>
      </w:r>
      <w:r>
        <w:rPr>
          <w:rFonts w:ascii="Times New Roman"/>
          <w:b w:val="false"/>
          <w:i w:val="false"/>
          <w:color w:val="000000"/>
          <w:sz w:val="28"/>
        </w:rPr>
        <w:t>
                           өткiзудi жүзеге
</w:t>
      </w:r>
      <w:r>
        <w:br/>
      </w:r>
      <w:r>
        <w:rPr>
          <w:rFonts w:ascii="Times New Roman"/>
          <w:b w:val="false"/>
          <w:i w:val="false"/>
          <w:color w:val="000000"/>
          <w:sz w:val="28"/>
        </w:rPr>
        <w:t>
                           асыру;
</w:t>
      </w:r>
      <w:r>
        <w:br/>
      </w:r>
      <w:r>
        <w:rPr>
          <w:rFonts w:ascii="Times New Roman"/>
          <w:b w:val="false"/>
          <w:i w:val="false"/>
          <w:color w:val="000000"/>
          <w:sz w:val="28"/>
        </w:rPr>
        <w:t>
                           15. салықтарды және
</w:t>
      </w:r>
      <w:r>
        <w:br/>
      </w:r>
      <w:r>
        <w:rPr>
          <w:rFonts w:ascii="Times New Roman"/>
          <w:b w:val="false"/>
          <w:i w:val="false"/>
          <w:color w:val="000000"/>
          <w:sz w:val="28"/>
        </w:rPr>
        <w:t>
                           бюджетке төленетiн
</w:t>
      </w:r>
      <w:r>
        <w:br/>
      </w:r>
      <w:r>
        <w:rPr>
          <w:rFonts w:ascii="Times New Roman"/>
          <w:b w:val="false"/>
          <w:i w:val="false"/>
          <w:color w:val="000000"/>
          <w:sz w:val="28"/>
        </w:rPr>
        <w:t>
                           басқа төлемдердi
</w:t>
      </w:r>
      <w:r>
        <w:br/>
      </w:r>
      <w:r>
        <w:rPr>
          <w:rFonts w:ascii="Times New Roman"/>
          <w:b w:val="false"/>
          <w:i w:val="false"/>
          <w:color w:val="000000"/>
          <w:sz w:val="28"/>
        </w:rPr>
        <w:t>
                           төлеу.
</w:t>
      </w:r>
    </w:p>
    <w:p>
      <w:pPr>
        <w:spacing w:after="0"/>
        <w:ind w:left="0"/>
        <w:jc w:val="both"/>
      </w:pPr>
      <w:r>
        <w:rPr>
          <w:rFonts w:ascii="Times New Roman"/>
          <w:b w:val="false"/>
          <w:i w:val="false"/>
          <w:color w:val="000000"/>
          <w:sz w:val="28"/>
        </w:rPr>
        <w:t>
4       016   Жобаны       Астана қаласының
</w:t>
      </w:r>
      <w:r>
        <w:br/>
      </w:r>
      <w:r>
        <w:rPr>
          <w:rFonts w:ascii="Times New Roman"/>
          <w:b w:val="false"/>
          <w:i w:val="false"/>
          <w:color w:val="000000"/>
          <w:sz w:val="28"/>
        </w:rPr>
        <w:t>
              республи-    халықаралық әуежай-
</w:t>
      </w:r>
      <w:r>
        <w:br/>
      </w:r>
      <w:r>
        <w:rPr>
          <w:rFonts w:ascii="Times New Roman"/>
          <w:b w:val="false"/>
          <w:i w:val="false"/>
          <w:color w:val="000000"/>
          <w:sz w:val="28"/>
        </w:rPr>
        <w:t>
              калық        ын 856 245 мың
</w:t>
      </w:r>
      <w:r>
        <w:br/>
      </w:r>
      <w:r>
        <w:rPr>
          <w:rFonts w:ascii="Times New Roman"/>
          <w:b w:val="false"/>
          <w:i w:val="false"/>
          <w:color w:val="000000"/>
          <w:sz w:val="28"/>
        </w:rPr>
        <w:t>
              бюджеттен    теңге сомаға қайта
</w:t>
      </w:r>
      <w:r>
        <w:br/>
      </w:r>
      <w:r>
        <w:rPr>
          <w:rFonts w:ascii="Times New Roman"/>
          <w:b w:val="false"/>
          <w:i w:val="false"/>
          <w:color w:val="000000"/>
          <w:sz w:val="28"/>
        </w:rPr>
        <w:t>
              сыртқы       жаңарту жобасы:
</w:t>
      </w:r>
      <w:r>
        <w:br/>
      </w:r>
      <w:r>
        <w:rPr>
          <w:rFonts w:ascii="Times New Roman"/>
          <w:b w:val="false"/>
          <w:i w:val="false"/>
          <w:color w:val="000000"/>
          <w:sz w:val="28"/>
        </w:rPr>
        <w:t>
              қарыздар-    1. Салықтарды және
</w:t>
      </w:r>
      <w:r>
        <w:br/>
      </w:r>
      <w:r>
        <w:rPr>
          <w:rFonts w:ascii="Times New Roman"/>
          <w:b w:val="false"/>
          <w:i w:val="false"/>
          <w:color w:val="000000"/>
          <w:sz w:val="28"/>
        </w:rPr>
        <w:t>
              ды бiрлесiп  кедендiк баждарды
</w:t>
      </w:r>
      <w:r>
        <w:br/>
      </w:r>
      <w:r>
        <w:rPr>
          <w:rFonts w:ascii="Times New Roman"/>
          <w:b w:val="false"/>
          <w:i w:val="false"/>
          <w:color w:val="000000"/>
          <w:sz w:val="28"/>
        </w:rPr>
        <w:t>
              қаржыланды-  төлеу және ВОТМ
</w:t>
      </w:r>
      <w:r>
        <w:br/>
      </w:r>
      <w:r>
        <w:rPr>
          <w:rFonts w:ascii="Times New Roman"/>
          <w:b w:val="false"/>
          <w:i w:val="false"/>
          <w:color w:val="000000"/>
          <w:sz w:val="28"/>
        </w:rPr>
        <w:t>
              ру есебiнен  және JВIС комиссия-
</w:t>
      </w:r>
      <w:r>
        <w:br/>
      </w:r>
      <w:r>
        <w:rPr>
          <w:rFonts w:ascii="Times New Roman"/>
          <w:b w:val="false"/>
          <w:i w:val="false"/>
          <w:color w:val="000000"/>
          <w:sz w:val="28"/>
        </w:rPr>
        <w:t>
              iске асыру   ларының төлемдерiн
</w:t>
      </w:r>
      <w:r>
        <w:br/>
      </w:r>
      <w:r>
        <w:rPr>
          <w:rFonts w:ascii="Times New Roman"/>
          <w:b w:val="false"/>
          <w:i w:val="false"/>
          <w:color w:val="000000"/>
          <w:sz w:val="28"/>
        </w:rPr>
        <w:t>
                           өтеу 556 245 мың
</w:t>
      </w:r>
      <w:r>
        <w:br/>
      </w:r>
      <w:r>
        <w:rPr>
          <w:rFonts w:ascii="Times New Roman"/>
          <w:b w:val="false"/>
          <w:i w:val="false"/>
          <w:color w:val="000000"/>
          <w:sz w:val="28"/>
        </w:rPr>
        <w:t>
                           теңге сомасында;
</w:t>
      </w:r>
      <w:r>
        <w:br/>
      </w:r>
      <w:r>
        <w:rPr>
          <w:rFonts w:ascii="Times New Roman"/>
          <w:b w:val="false"/>
          <w:i w:val="false"/>
          <w:color w:val="000000"/>
          <w:sz w:val="28"/>
        </w:rPr>
        <w:t>
                           2. Астана қаласының
</w:t>
      </w:r>
      <w:r>
        <w:br/>
      </w:r>
      <w:r>
        <w:rPr>
          <w:rFonts w:ascii="Times New Roman"/>
          <w:b w:val="false"/>
          <w:i w:val="false"/>
          <w:color w:val="000000"/>
          <w:sz w:val="28"/>
        </w:rPr>
        <w:t>
                           әуежайы салынып
</w:t>
      </w:r>
      <w:r>
        <w:br/>
      </w:r>
      <w:r>
        <w:rPr>
          <w:rFonts w:ascii="Times New Roman"/>
          <w:b w:val="false"/>
          <w:i w:val="false"/>
          <w:color w:val="000000"/>
          <w:sz w:val="28"/>
        </w:rPr>
        <w:t>
                           жатқан жолаушылар
</w:t>
      </w:r>
      <w:r>
        <w:br/>
      </w:r>
      <w:r>
        <w:rPr>
          <w:rFonts w:ascii="Times New Roman"/>
          <w:b w:val="false"/>
          <w:i w:val="false"/>
          <w:color w:val="000000"/>
          <w:sz w:val="28"/>
        </w:rPr>
        <w:t>
                           терминалының халық-
</w:t>
      </w:r>
      <w:r>
        <w:br/>
      </w:r>
      <w:r>
        <w:rPr>
          <w:rFonts w:ascii="Times New Roman"/>
          <w:b w:val="false"/>
          <w:i w:val="false"/>
          <w:color w:val="000000"/>
          <w:sz w:val="28"/>
        </w:rPr>
        <w:t>
                           аралық тасымал
</w:t>
      </w:r>
      <w:r>
        <w:br/>
      </w:r>
      <w:r>
        <w:rPr>
          <w:rFonts w:ascii="Times New Roman"/>
          <w:b w:val="false"/>
          <w:i w:val="false"/>
          <w:color w:val="000000"/>
          <w:sz w:val="28"/>
        </w:rPr>
        <w:t>
                           өнiмдiлiгiн 300 000
</w:t>
      </w:r>
      <w:r>
        <w:br/>
      </w:r>
      <w:r>
        <w:rPr>
          <w:rFonts w:ascii="Times New Roman"/>
          <w:b w:val="false"/>
          <w:i w:val="false"/>
          <w:color w:val="000000"/>
          <w:sz w:val="28"/>
        </w:rPr>
        <w:t>
                           мың теңге сомаға
</w:t>
      </w:r>
      <w:r>
        <w:br/>
      </w:r>
      <w:r>
        <w:rPr>
          <w:rFonts w:ascii="Times New Roman"/>
          <w:b w:val="false"/>
          <w:i w:val="false"/>
          <w:color w:val="000000"/>
          <w:sz w:val="28"/>
        </w:rPr>
        <w:t>
                           ұлғайтуға:
</w:t>
      </w:r>
      <w:r>
        <w:br/>
      </w:r>
      <w:r>
        <w:rPr>
          <w:rFonts w:ascii="Times New Roman"/>
          <w:b w:val="false"/>
          <w:i w:val="false"/>
          <w:color w:val="000000"/>
          <w:sz w:val="28"/>
        </w:rPr>
        <w:t>
                           1) Ұшып келген
</w:t>
      </w:r>
      <w:r>
        <w:br/>
      </w:r>
      <w:r>
        <w:rPr>
          <w:rFonts w:ascii="Times New Roman"/>
          <w:b w:val="false"/>
          <w:i w:val="false"/>
          <w:color w:val="000000"/>
          <w:sz w:val="28"/>
        </w:rPr>
        <w:t>
                           жолаушылар үшiн 2
</w:t>
      </w:r>
      <w:r>
        <w:br/>
      </w:r>
      <w:r>
        <w:rPr>
          <w:rFonts w:ascii="Times New Roman"/>
          <w:b w:val="false"/>
          <w:i w:val="false"/>
          <w:color w:val="000000"/>
          <w:sz w:val="28"/>
        </w:rPr>
        <w:t>
                           қосымша эскалатор
</w:t>
      </w:r>
      <w:r>
        <w:br/>
      </w:r>
      <w:r>
        <w:rPr>
          <w:rFonts w:ascii="Times New Roman"/>
          <w:b w:val="false"/>
          <w:i w:val="false"/>
          <w:color w:val="000000"/>
          <w:sz w:val="28"/>
        </w:rPr>
        <w:t>
                           сатып алу және
</w:t>
      </w:r>
      <w:r>
        <w:br/>
      </w:r>
      <w:r>
        <w:rPr>
          <w:rFonts w:ascii="Times New Roman"/>
          <w:b w:val="false"/>
          <w:i w:val="false"/>
          <w:color w:val="000000"/>
          <w:sz w:val="28"/>
        </w:rPr>
        <w:t>
                           орнату;
</w:t>
      </w:r>
      <w:r>
        <w:br/>
      </w:r>
      <w:r>
        <w:rPr>
          <w:rFonts w:ascii="Times New Roman"/>
          <w:b w:val="false"/>
          <w:i w:val="false"/>
          <w:color w:val="000000"/>
          <w:sz w:val="28"/>
        </w:rPr>
        <w:t>
                           2) Багаж бөлiмшесiн
</w:t>
      </w:r>
      <w:r>
        <w:br/>
      </w:r>
      <w:r>
        <w:rPr>
          <w:rFonts w:ascii="Times New Roman"/>
          <w:b w:val="false"/>
          <w:i w:val="false"/>
          <w:color w:val="000000"/>
          <w:sz w:val="28"/>
        </w:rPr>
        <w:t>
                           ұлғайту (трансфер-
</w:t>
      </w:r>
      <w:r>
        <w:br/>
      </w:r>
      <w:r>
        <w:rPr>
          <w:rFonts w:ascii="Times New Roman"/>
          <w:b w:val="false"/>
          <w:i w:val="false"/>
          <w:color w:val="000000"/>
          <w:sz w:val="28"/>
        </w:rPr>
        <w:t>
                           лiк жолаушылардың
</w:t>
      </w:r>
      <w:r>
        <w:br/>
      </w:r>
      <w:r>
        <w:rPr>
          <w:rFonts w:ascii="Times New Roman"/>
          <w:b w:val="false"/>
          <w:i w:val="false"/>
          <w:color w:val="000000"/>
          <w:sz w:val="28"/>
        </w:rPr>
        <w:t>
                           багажын сақтау);
</w:t>
      </w:r>
      <w:r>
        <w:br/>
      </w:r>
      <w:r>
        <w:rPr>
          <w:rFonts w:ascii="Times New Roman"/>
          <w:b w:val="false"/>
          <w:i w:val="false"/>
          <w:color w:val="000000"/>
          <w:sz w:val="28"/>
        </w:rPr>
        <w:t>
                           3) Кейiнге қалды-
</w:t>
      </w:r>
      <w:r>
        <w:br/>
      </w:r>
      <w:r>
        <w:rPr>
          <w:rFonts w:ascii="Times New Roman"/>
          <w:b w:val="false"/>
          <w:i w:val="false"/>
          <w:color w:val="000000"/>
          <w:sz w:val="28"/>
        </w:rPr>
        <w:t>
                           рылған рейстердiң
</w:t>
      </w:r>
      <w:r>
        <w:br/>
      </w:r>
      <w:r>
        <w:rPr>
          <w:rFonts w:ascii="Times New Roman"/>
          <w:b w:val="false"/>
          <w:i w:val="false"/>
          <w:color w:val="000000"/>
          <w:sz w:val="28"/>
        </w:rPr>
        <w:t>
                           багажын сақтау
</w:t>
      </w:r>
      <w:r>
        <w:br/>
      </w:r>
      <w:r>
        <w:rPr>
          <w:rFonts w:ascii="Times New Roman"/>
          <w:b w:val="false"/>
          <w:i w:val="false"/>
          <w:color w:val="000000"/>
          <w:sz w:val="28"/>
        </w:rPr>
        <w:t>
                           қоймасын кеңейту.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күтiлетiн нәтижелер: консалтингтiк қызметтер көрсетудi ұсыну, ғимараттар мен iргелес құрылыстарды салу; халықаралық және iшкi рейстер көлемiн арттыру, ұшу қауiпсiздігін арттыру, халықаралық тәжiрибенi және технологияларды жергiлiктi мердiгерлiк, жобалау және консалтингтiк ұйымдарға беру. Астана қаласы әуежайының салынып жатқан жолаушылар терминалының халықаралық тасымалдары өнiмдiлiгiн өсiру. Ақтөбе қаласы халықаралық әуежайында әуе кемелерiнiң қауiпсiз ұшуларын және қонуларын қамтамасыз ету, Қазақстан Республикасының авиациялық транзиттiк мүмкiндiгiн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"Астана қаласында халықаралық әуежай құрылысына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355853 мың теңге (үш жүз елу бес миллион сегіз жүз елу үш мың теңге).
</w:t>
      </w:r>
      <w:r>
        <w:br/>
      </w:r>
      <w:r>
        <w:rPr>
          <w:rFonts w:ascii="Times New Roman"/>
          <w:b w:val="false"/>
          <w:i w:val="false"/>
          <w:color w:val="000000"/>
          <w:sz w:val="28"/>
        </w:rPr>
        <w:t>
      2. Бюджеттiк бағдарламаның нормативтiк құқықтық негiзi: "Қазақстан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келiсiмдi бекiту туралы" Қазақстан Республикасының 1999 жылғы 19 мамырдағы 
</w:t>
      </w:r>
      <w:r>
        <w:rPr>
          <w:rFonts w:ascii="Times New Roman"/>
          <w:b w:val="false"/>
          <w:i w:val="false"/>
          <w:color w:val="000000"/>
          <w:sz w:val="28"/>
        </w:rPr>
        <w:t xml:space="preserve"> Заңы </w:t>
      </w:r>
      <w:r>
        <w:rPr>
          <w:rFonts w:ascii="Times New Roman"/>
          <w:b w:val="false"/>
          <w:i w:val="false"/>
          <w:color w:val="000000"/>
          <w:sz w:val="28"/>
        </w:rPr>
        <w:t>
; "Астана қаласында халықаралық әуежайды қайта жаңарту" жобасын iске асыру туралы" Қазақстан Республикасы Үкiметiнiң 1998 жылғы 29 маусымдағы N 611 
</w:t>
      </w:r>
      <w:r>
        <w:rPr>
          <w:rFonts w:ascii="Times New Roman"/>
          <w:b w:val="false"/>
          <w:i w:val="false"/>
          <w:color w:val="000000"/>
          <w:sz w:val="28"/>
        </w:rPr>
        <w:t xml:space="preserve"> қаулысы </w:t>
      </w:r>
      <w:r>
        <w:rPr>
          <w:rFonts w:ascii="Times New Roman"/>
          <w:b w:val="false"/>
          <w:i w:val="false"/>
          <w:color w:val="000000"/>
          <w:sz w:val="28"/>
        </w:rPr>
        <w:t>
; "Азаматтық авиация саласын дамытудың 2003-2005 жылдарға арналған бағдарламасы туралы" Қазақстан Республикасы Yкiметiнiң 2003 жылғы 21 наурыздағы N 291 
</w:t>
      </w:r>
      <w:r>
        <w:rPr>
          <w:rFonts w:ascii="Times New Roman"/>
          <w:b w:val="false"/>
          <w:i w:val="false"/>
          <w:color w:val="000000"/>
          <w:sz w:val="28"/>
        </w:rPr>
        <w:t xml:space="preserve"> қаулысы </w:t>
      </w:r>
      <w:r>
        <w:rPr>
          <w:rFonts w:ascii="Times New Roman"/>
          <w:b w:val="false"/>
          <w:i w:val="false"/>
          <w:color w:val="000000"/>
          <w:sz w:val="28"/>
        </w:rPr>
        <w:t>
; "Астана халықаралық әуежайы" жабық акционерлiк қоғамын дамытудың 2003-2005 жылдарға арналған жоспарын бекiту туралы" Қазақстан Республикасы Үкiметінiң 2003 жылғы 18 сәуiрдегі N 369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транзит-көлiк әлеуетiн дамытудың 2004-2006 жылдарға арналған бағдарламасын бекiту туралы" Қазақстан Республикасы Үкiметiнiң 2003 жылғы 30 желтоқсандағы N 1351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Астана қаласы әуежайының техникалық параметрлерiнiң сәйкестiгiн қамтамасыз ету және жолаушыларға жайлы қызмет көрсету.
</w:t>
      </w:r>
      <w:r>
        <w:br/>
      </w:r>
      <w:r>
        <w:rPr>
          <w:rFonts w:ascii="Times New Roman"/>
          <w:b w:val="false"/>
          <w:i w:val="false"/>
          <w:color w:val="000000"/>
          <w:sz w:val="28"/>
        </w:rPr>
        <w:t>
      5. Бюджеттiк бағдарламаның мiндеттерi: Астана қаласы әуежайындағы жолаушылар терминалының құрылысы, әуежайдың инфрақұрылымын құру.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007       Астана қала-
</w:t>
      </w:r>
      <w:r>
        <w:br/>
      </w:r>
      <w:r>
        <w:rPr>
          <w:rFonts w:ascii="Times New Roman"/>
          <w:b w:val="false"/>
          <w:i w:val="false"/>
          <w:color w:val="000000"/>
          <w:sz w:val="28"/>
        </w:rPr>
        <w:t>
              сында халық-
</w:t>
      </w:r>
      <w:r>
        <w:br/>
      </w:r>
      <w:r>
        <w:rPr>
          <w:rFonts w:ascii="Times New Roman"/>
          <w:b w:val="false"/>
          <w:i w:val="false"/>
          <w:color w:val="000000"/>
          <w:sz w:val="28"/>
        </w:rPr>
        <w:t>
              аралық әуе-
</w:t>
      </w:r>
      <w:r>
        <w:br/>
      </w:r>
      <w:r>
        <w:rPr>
          <w:rFonts w:ascii="Times New Roman"/>
          <w:b w:val="false"/>
          <w:i w:val="false"/>
          <w:color w:val="000000"/>
          <w:sz w:val="28"/>
        </w:rPr>
        <w:t>
              жай құрылы-
</w:t>
      </w:r>
      <w:r>
        <w:br/>
      </w:r>
      <w:r>
        <w:rPr>
          <w:rFonts w:ascii="Times New Roman"/>
          <w:b w:val="false"/>
          <w:i w:val="false"/>
          <w:color w:val="000000"/>
          <w:sz w:val="28"/>
        </w:rPr>
        <w:t>
              сына кредит
</w:t>
      </w:r>
      <w:r>
        <w:br/>
      </w:r>
      <w:r>
        <w:rPr>
          <w:rFonts w:ascii="Times New Roman"/>
          <w:b w:val="false"/>
          <w:i w:val="false"/>
          <w:color w:val="000000"/>
          <w:sz w:val="28"/>
        </w:rPr>
        <w:t>
              беру
</w:t>
      </w:r>
    </w:p>
    <w:p>
      <w:pPr>
        <w:spacing w:after="0"/>
        <w:ind w:left="0"/>
        <w:jc w:val="both"/>
      </w:pPr>
      <w:r>
        <w:rPr>
          <w:rFonts w:ascii="Times New Roman"/>
          <w:b w:val="false"/>
          <w:i w:val="false"/>
          <w:color w:val="000000"/>
          <w:sz w:val="28"/>
        </w:rPr>
        <w:t>
2       004   Сыртқы       ККАА/РСI консорциу-  Жыл   Қазақстан
</w:t>
      </w:r>
      <w:r>
        <w:br/>
      </w:r>
      <w:r>
        <w:rPr>
          <w:rFonts w:ascii="Times New Roman"/>
          <w:b w:val="false"/>
          <w:i w:val="false"/>
          <w:color w:val="000000"/>
          <w:sz w:val="28"/>
        </w:rPr>
        <w:t>
              қарыздар     мының консалтингтiк  бойы  Республикасы-
</w:t>
      </w:r>
      <w:r>
        <w:br/>
      </w:r>
      <w:r>
        <w:rPr>
          <w:rFonts w:ascii="Times New Roman"/>
          <w:b w:val="false"/>
          <w:i w:val="false"/>
          <w:color w:val="000000"/>
          <w:sz w:val="28"/>
        </w:rPr>
        <w:t>
              есебiнен     қызметтерi. Астана         ның Көлік және
</w:t>
      </w:r>
      <w:r>
        <w:br/>
      </w:r>
      <w:r>
        <w:rPr>
          <w:rFonts w:ascii="Times New Roman"/>
          <w:b w:val="false"/>
          <w:i w:val="false"/>
          <w:color w:val="000000"/>
          <w:sz w:val="28"/>
        </w:rPr>
        <w:t>
              жобаны iске  қаласындағы әуежай-        коммуникация-
</w:t>
      </w:r>
      <w:r>
        <w:br/>
      </w:r>
      <w:r>
        <w:rPr>
          <w:rFonts w:ascii="Times New Roman"/>
          <w:b w:val="false"/>
          <w:i w:val="false"/>
          <w:color w:val="000000"/>
          <w:sz w:val="28"/>
        </w:rPr>
        <w:t>
              асыру        дың ғимаратын қайта        лар министрлі-
</w:t>
      </w:r>
      <w:r>
        <w:br/>
      </w:r>
      <w:r>
        <w:rPr>
          <w:rFonts w:ascii="Times New Roman"/>
          <w:b w:val="false"/>
          <w:i w:val="false"/>
          <w:color w:val="000000"/>
          <w:sz w:val="28"/>
        </w:rPr>
        <w:t>
                           жаңарту жөнiндегi          гі
</w:t>
      </w:r>
      <w:r>
        <w:br/>
      </w:r>
      <w:r>
        <w:rPr>
          <w:rFonts w:ascii="Times New Roman"/>
          <w:b w:val="false"/>
          <w:i w:val="false"/>
          <w:color w:val="000000"/>
          <w:sz w:val="28"/>
        </w:rPr>
        <w:t>
                           құрылыс жұмыстары
</w:t>
      </w:r>
      <w:r>
        <w:br/>
      </w:r>
      <w:r>
        <w:rPr>
          <w:rFonts w:ascii="Times New Roman"/>
          <w:b w:val="false"/>
          <w:i w:val="false"/>
          <w:color w:val="000000"/>
          <w:sz w:val="28"/>
        </w:rPr>
        <w:t>
                           және Siemens-
</w:t>
      </w:r>
      <w:r>
        <w:br/>
      </w:r>
      <w:r>
        <w:rPr>
          <w:rFonts w:ascii="Times New Roman"/>
          <w:b w:val="false"/>
          <w:i w:val="false"/>
          <w:color w:val="000000"/>
          <w:sz w:val="28"/>
        </w:rPr>
        <w:t>
                           Marubeni-Laing-
</w:t>
      </w:r>
      <w:r>
        <w:br/>
      </w:r>
      <w:r>
        <w:rPr>
          <w:rFonts w:ascii="Times New Roman"/>
          <w:b w:val="false"/>
          <w:i w:val="false"/>
          <w:color w:val="000000"/>
          <w:sz w:val="28"/>
        </w:rPr>
        <w:t>
                           Alarko консорциум-
</w:t>
      </w:r>
      <w:r>
        <w:br/>
      </w:r>
      <w:r>
        <w:rPr>
          <w:rFonts w:ascii="Times New Roman"/>
          <w:b w:val="false"/>
          <w:i w:val="false"/>
          <w:color w:val="000000"/>
          <w:sz w:val="28"/>
        </w:rPr>
        <w:t>
                           ның оған iргелес
</w:t>
      </w:r>
      <w:r>
        <w:br/>
      </w:r>
      <w:r>
        <w:rPr>
          <w:rFonts w:ascii="Times New Roman"/>
          <w:b w:val="false"/>
          <w:i w:val="false"/>
          <w:color w:val="000000"/>
          <w:sz w:val="28"/>
        </w:rPr>
        <w:t>
                           ғимараттары
</w:t>
      </w:r>
      <w:r>
        <w:br/>
      </w:r>
      <w:r>
        <w:rPr>
          <w:rFonts w:ascii="Times New Roman"/>
          <w:b w:val="false"/>
          <w:i w:val="false"/>
          <w:color w:val="000000"/>
          <w:sz w:val="28"/>
        </w:rPr>
        <w:t>
                           (келiсiм-шарт
</w:t>
      </w:r>
      <w:r>
        <w:br/>
      </w:r>
      <w:r>
        <w:rPr>
          <w:rFonts w:ascii="Times New Roman"/>
          <w:b w:val="false"/>
          <w:i w:val="false"/>
          <w:color w:val="000000"/>
          <w:sz w:val="28"/>
        </w:rPr>
        <w:t>
                           құны көлемiнiң 20%)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консалтингтiк қызметтi ұсыну, ғимаратты және iргелес құрылыстарда салу. Халықаралық және iшкi рейстердiң сандарын арттыру, ұшу қауiпсiздігін арттыру, жергiлiктi мердiгерлiк, жобалық және кеңесшi ұйымдарға халықаралық тәжiрибе мен технологияларды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"Темiр жол көлiгi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439190 мың теңге (төрт жүз отыз тоғыз миллион бiр жүз тоқсан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Президентiнің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көздері: республикалық бюджеттің қаражаты.
</w:t>
      </w:r>
      <w:r>
        <w:br/>
      </w:r>
      <w:r>
        <w:rPr>
          <w:rFonts w:ascii="Times New Roman"/>
          <w:b w:val="false"/>
          <w:i w:val="false"/>
          <w:color w:val="000000"/>
          <w:sz w:val="28"/>
        </w:rPr>
        <w:t>
      4. Бюджеттiк бағдарламаның мақсаты: ұлттық жабық темiр жол желiсiн қалыптастыру арқылы Қазақстан Республикасының көлiктiк егемендiгін қамтамасыз ету.
</w:t>
      </w:r>
      <w:r>
        <w:br/>
      </w:r>
      <w:r>
        <w:rPr>
          <w:rFonts w:ascii="Times New Roman"/>
          <w:b w:val="false"/>
          <w:i w:val="false"/>
          <w:color w:val="000000"/>
          <w:sz w:val="28"/>
        </w:rPr>
        <w:t>
      5. Бюджеттік бағдарламаның мiндеттерi: Хромтау-Алтынсарин темiр жол желiсiн салу.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008       Темiр жол    Жобалық-сметалық     Жыл   Қазақстан
</w:t>
      </w:r>
      <w:r>
        <w:br/>
      </w:r>
      <w:r>
        <w:rPr>
          <w:rFonts w:ascii="Times New Roman"/>
          <w:b w:val="false"/>
          <w:i w:val="false"/>
          <w:color w:val="000000"/>
          <w:sz w:val="28"/>
        </w:rPr>
        <w:t>
              көлігі       құжаттамаға сәйкес   бойы  Республикасы-
</w:t>
      </w:r>
      <w:r>
        <w:br/>
      </w:r>
      <w:r>
        <w:rPr>
          <w:rFonts w:ascii="Times New Roman"/>
          <w:b w:val="false"/>
          <w:i w:val="false"/>
          <w:color w:val="000000"/>
          <w:sz w:val="28"/>
        </w:rPr>
        <w:t>
              инфрақұры-   Хромтау-Алтынсарин         ның Көлік және
</w:t>
      </w:r>
      <w:r>
        <w:br/>
      </w:r>
      <w:r>
        <w:rPr>
          <w:rFonts w:ascii="Times New Roman"/>
          <w:b w:val="false"/>
          <w:i w:val="false"/>
          <w:color w:val="000000"/>
          <w:sz w:val="28"/>
        </w:rPr>
        <w:t>
              лымын        жаңа темiр жол             коммуникация-
</w:t>
      </w:r>
      <w:r>
        <w:br/>
      </w:r>
      <w:r>
        <w:rPr>
          <w:rFonts w:ascii="Times New Roman"/>
          <w:b w:val="false"/>
          <w:i w:val="false"/>
          <w:color w:val="000000"/>
          <w:sz w:val="28"/>
        </w:rPr>
        <w:t>
              дамыту       желiсi құрылысын           лар министрлі-
</w:t>
      </w:r>
      <w:r>
        <w:br/>
      </w:r>
      <w:r>
        <w:rPr>
          <w:rFonts w:ascii="Times New Roman"/>
          <w:b w:val="false"/>
          <w:i w:val="false"/>
          <w:color w:val="000000"/>
          <w:sz w:val="28"/>
        </w:rPr>
        <w:t>
                           жалғастыру                 гі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Индустрия
</w:t>
      </w:r>
      <w:r>
        <w:br/>
      </w:r>
      <w:r>
        <w:rPr>
          <w:rFonts w:ascii="Times New Roman"/>
          <w:b w:val="false"/>
          <w:i w:val="false"/>
          <w:color w:val="000000"/>
          <w:sz w:val="28"/>
        </w:rPr>
        <w:t>
                           және сауда министр-
</w:t>
      </w:r>
      <w:r>
        <w:br/>
      </w:r>
      <w:r>
        <w:rPr>
          <w:rFonts w:ascii="Times New Roman"/>
          <w:b w:val="false"/>
          <w:i w:val="false"/>
          <w:color w:val="000000"/>
          <w:sz w:val="28"/>
        </w:rPr>
        <w:t>
                           лiгі Құрылыс iстерi
</w:t>
      </w:r>
      <w:r>
        <w:br/>
      </w:r>
      <w:r>
        <w:rPr>
          <w:rFonts w:ascii="Times New Roman"/>
          <w:b w:val="false"/>
          <w:i w:val="false"/>
          <w:color w:val="000000"/>
          <w:sz w:val="28"/>
        </w:rPr>
        <w:t>
                           жөніндегі комитетi-
</w:t>
      </w:r>
      <w:r>
        <w:br/>
      </w:r>
      <w:r>
        <w:rPr>
          <w:rFonts w:ascii="Times New Roman"/>
          <w:b w:val="false"/>
          <w:i w:val="false"/>
          <w:color w:val="000000"/>
          <w:sz w:val="28"/>
        </w:rPr>
        <w:t>
                           нiң 2004 жылғы 29
</w:t>
      </w:r>
      <w:r>
        <w:br/>
      </w:r>
      <w:r>
        <w:rPr>
          <w:rFonts w:ascii="Times New Roman"/>
          <w:b w:val="false"/>
          <w:i w:val="false"/>
          <w:color w:val="000000"/>
          <w:sz w:val="28"/>
        </w:rPr>
        <w:t>
                           наурыздағы N 131
</w:t>
      </w:r>
      <w:r>
        <w:br/>
      </w:r>
      <w:r>
        <w:rPr>
          <w:rFonts w:ascii="Times New Roman"/>
          <w:b w:val="false"/>
          <w:i w:val="false"/>
          <w:color w:val="000000"/>
          <w:sz w:val="28"/>
        </w:rPr>
        <w:t>
                           ЖIЖ бұйрығы),
</w:t>
      </w:r>
      <w:r>
        <w:br/>
      </w:r>
      <w:r>
        <w:rPr>
          <w:rFonts w:ascii="Times New Roman"/>
          <w:b w:val="false"/>
          <w:i w:val="false"/>
          <w:color w:val="000000"/>
          <w:sz w:val="28"/>
        </w:rPr>
        <w:t>
                           соның iшiнде:
</w:t>
      </w:r>
      <w:r>
        <w:br/>
      </w:r>
      <w:r>
        <w:rPr>
          <w:rFonts w:ascii="Times New Roman"/>
          <w:b w:val="false"/>
          <w:i w:val="false"/>
          <w:color w:val="000000"/>
          <w:sz w:val="28"/>
        </w:rPr>
        <w:t>
                           - жер жұмыстары,
</w:t>
      </w:r>
      <w:r>
        <w:br/>
      </w:r>
      <w:r>
        <w:rPr>
          <w:rFonts w:ascii="Times New Roman"/>
          <w:b w:val="false"/>
          <w:i w:val="false"/>
          <w:color w:val="000000"/>
          <w:sz w:val="28"/>
        </w:rPr>
        <w:t>
                           жасанды құрылыстар,
</w:t>
      </w:r>
      <w:r>
        <w:br/>
      </w:r>
      <w:r>
        <w:rPr>
          <w:rFonts w:ascii="Times New Roman"/>
          <w:b w:val="false"/>
          <w:i w:val="false"/>
          <w:color w:val="000000"/>
          <w:sz w:val="28"/>
        </w:rPr>
        <w:t>
                           карьер мен резерв-
</w:t>
      </w:r>
      <w:r>
        <w:br/>
      </w:r>
      <w:r>
        <w:rPr>
          <w:rFonts w:ascii="Times New Roman"/>
          <w:b w:val="false"/>
          <w:i w:val="false"/>
          <w:color w:val="000000"/>
          <w:sz w:val="28"/>
        </w:rPr>
        <w:t>
                           тердi қайта құнар-
</w:t>
      </w:r>
      <w:r>
        <w:br/>
      </w:r>
      <w:r>
        <w:rPr>
          <w:rFonts w:ascii="Times New Roman"/>
          <w:b w:val="false"/>
          <w:i w:val="false"/>
          <w:color w:val="000000"/>
          <w:sz w:val="28"/>
        </w:rPr>
        <w:t>
                           ландыру;
</w:t>
      </w:r>
      <w:r>
        <w:br/>
      </w:r>
      <w:r>
        <w:rPr>
          <w:rFonts w:ascii="Times New Roman"/>
          <w:b w:val="false"/>
          <w:i w:val="false"/>
          <w:color w:val="000000"/>
          <w:sz w:val="28"/>
        </w:rPr>
        <w:t>
                           - жолдың жоғарғы
</w:t>
      </w:r>
      <w:r>
        <w:br/>
      </w:r>
      <w:r>
        <w:rPr>
          <w:rFonts w:ascii="Times New Roman"/>
          <w:b w:val="false"/>
          <w:i w:val="false"/>
          <w:color w:val="000000"/>
          <w:sz w:val="28"/>
        </w:rPr>
        <w:t>
                           қабаты;
</w:t>
      </w:r>
      <w:r>
        <w:br/>
      </w:r>
      <w:r>
        <w:rPr>
          <w:rFonts w:ascii="Times New Roman"/>
          <w:b w:val="false"/>
          <w:i w:val="false"/>
          <w:color w:val="000000"/>
          <w:sz w:val="28"/>
        </w:rPr>
        <w:t>
                           - белгі бepу, орта-
</w:t>
      </w:r>
      <w:r>
        <w:br/>
      </w:r>
      <w:r>
        <w:rPr>
          <w:rFonts w:ascii="Times New Roman"/>
          <w:b w:val="false"/>
          <w:i w:val="false"/>
          <w:color w:val="000000"/>
          <w:sz w:val="28"/>
        </w:rPr>
        <w:t>
                           лықтандыру, бұғаттау
</w:t>
      </w:r>
      <w:r>
        <w:br/>
      </w:r>
      <w:r>
        <w:rPr>
          <w:rFonts w:ascii="Times New Roman"/>
          <w:b w:val="false"/>
          <w:i w:val="false"/>
          <w:color w:val="000000"/>
          <w:sz w:val="28"/>
        </w:rPr>
        <w:t>
                           және байланыс
</w:t>
      </w:r>
      <w:r>
        <w:br/>
      </w:r>
      <w:r>
        <w:rPr>
          <w:rFonts w:ascii="Times New Roman"/>
          <w:b w:val="false"/>
          <w:i w:val="false"/>
          <w:color w:val="000000"/>
          <w:sz w:val="28"/>
        </w:rPr>
        <w:t>
                           құрылғысы;
</w:t>
      </w:r>
      <w:r>
        <w:br/>
      </w:r>
      <w:r>
        <w:rPr>
          <w:rFonts w:ascii="Times New Roman"/>
          <w:b w:val="false"/>
          <w:i w:val="false"/>
          <w:color w:val="000000"/>
          <w:sz w:val="28"/>
        </w:rPr>
        <w:t>
                           - өндiрiстiк, қызмет-
</w:t>
      </w:r>
      <w:r>
        <w:br/>
      </w:r>
      <w:r>
        <w:rPr>
          <w:rFonts w:ascii="Times New Roman"/>
          <w:b w:val="false"/>
          <w:i w:val="false"/>
          <w:color w:val="000000"/>
          <w:sz w:val="28"/>
        </w:rPr>
        <w:t>
                           тік ғимараттар мен
</w:t>
      </w:r>
      <w:r>
        <w:br/>
      </w:r>
      <w:r>
        <w:rPr>
          <w:rFonts w:ascii="Times New Roman"/>
          <w:b w:val="false"/>
          <w:i w:val="false"/>
          <w:color w:val="000000"/>
          <w:sz w:val="28"/>
        </w:rPr>
        <w:t>
                           құрылыстар;
</w:t>
      </w:r>
      <w:r>
        <w:br/>
      </w:r>
      <w:r>
        <w:rPr>
          <w:rFonts w:ascii="Times New Roman"/>
          <w:b w:val="false"/>
          <w:i w:val="false"/>
          <w:color w:val="000000"/>
          <w:sz w:val="28"/>
        </w:rPr>
        <w:t>
                           - энергетикалық
</w:t>
      </w:r>
      <w:r>
        <w:br/>
      </w:r>
      <w:r>
        <w:rPr>
          <w:rFonts w:ascii="Times New Roman"/>
          <w:b w:val="false"/>
          <w:i w:val="false"/>
          <w:color w:val="000000"/>
          <w:sz w:val="28"/>
        </w:rPr>
        <w:t>
                           шаруашылық;
</w:t>
      </w:r>
      <w:r>
        <w:br/>
      </w:r>
      <w:r>
        <w:rPr>
          <w:rFonts w:ascii="Times New Roman"/>
          <w:b w:val="false"/>
          <w:i w:val="false"/>
          <w:color w:val="000000"/>
          <w:sz w:val="28"/>
        </w:rPr>
        <w:t>
                           - сырттай электрмен
</w:t>
      </w:r>
      <w:r>
        <w:br/>
      </w:r>
      <w:r>
        <w:rPr>
          <w:rFonts w:ascii="Times New Roman"/>
          <w:b w:val="false"/>
          <w:i w:val="false"/>
          <w:color w:val="000000"/>
          <w:sz w:val="28"/>
        </w:rPr>
        <w:t>
                           жабдықтау;
</w:t>
      </w:r>
      <w:r>
        <w:br/>
      </w:r>
      <w:r>
        <w:rPr>
          <w:rFonts w:ascii="Times New Roman"/>
          <w:b w:val="false"/>
          <w:i w:val="false"/>
          <w:color w:val="000000"/>
          <w:sz w:val="28"/>
        </w:rPr>
        <w:t>
                          - тұрғын үй -
</w:t>
      </w:r>
      <w:r>
        <w:br/>
      </w:r>
      <w:r>
        <w:rPr>
          <w:rFonts w:ascii="Times New Roman"/>
          <w:b w:val="false"/>
          <w:i w:val="false"/>
          <w:color w:val="000000"/>
          <w:sz w:val="28"/>
        </w:rPr>
        <w:t>
                          азаматтық құрылыс
</w:t>
      </w:r>
      <w:r>
        <w:br/>
      </w:r>
      <w:r>
        <w:rPr>
          <w:rFonts w:ascii="Times New Roman"/>
          <w:b w:val="false"/>
          <w:i w:val="false"/>
          <w:color w:val="000000"/>
          <w:sz w:val="28"/>
        </w:rPr>
        <w:t>
                          объектілерi;
</w:t>
      </w:r>
      <w:r>
        <w:br/>
      </w:r>
      <w:r>
        <w:rPr>
          <w:rFonts w:ascii="Times New Roman"/>
          <w:b w:val="false"/>
          <w:i w:val="false"/>
          <w:color w:val="000000"/>
          <w:sz w:val="28"/>
        </w:rPr>
        <w:t>
                          - су құбыры, кәрiз,
</w:t>
      </w:r>
      <w:r>
        <w:br/>
      </w:r>
      <w:r>
        <w:rPr>
          <w:rFonts w:ascii="Times New Roman"/>
          <w:b w:val="false"/>
          <w:i w:val="false"/>
          <w:color w:val="000000"/>
          <w:sz w:val="28"/>
        </w:rPr>
        <w:t>
                          жылумен қамтамасыз
</w:t>
      </w:r>
      <w:r>
        <w:br/>
      </w:r>
      <w:r>
        <w:rPr>
          <w:rFonts w:ascii="Times New Roman"/>
          <w:b w:val="false"/>
          <w:i w:val="false"/>
          <w:color w:val="000000"/>
          <w:sz w:val="28"/>
        </w:rPr>
        <w:t>
                          ету, газбен қамта-
</w:t>
      </w:r>
      <w:r>
        <w:br/>
      </w:r>
      <w:r>
        <w:rPr>
          <w:rFonts w:ascii="Times New Roman"/>
          <w:b w:val="false"/>
          <w:i w:val="false"/>
          <w:color w:val="000000"/>
          <w:sz w:val="28"/>
        </w:rPr>
        <w:t>
                          масыз ету;
</w:t>
      </w:r>
      <w:r>
        <w:br/>
      </w:r>
      <w:r>
        <w:rPr>
          <w:rFonts w:ascii="Times New Roman"/>
          <w:b w:val="false"/>
          <w:i w:val="false"/>
          <w:color w:val="000000"/>
          <w:sz w:val="28"/>
        </w:rPr>
        <w:t>
                          - пайдаланылымдық
</w:t>
      </w:r>
      <w:r>
        <w:br/>
      </w:r>
      <w:r>
        <w:rPr>
          <w:rFonts w:ascii="Times New Roman"/>
          <w:b w:val="false"/>
          <w:i w:val="false"/>
          <w:color w:val="000000"/>
          <w:sz w:val="28"/>
        </w:rPr>
        <w:t>
                          құрал-сайман мен
</w:t>
      </w:r>
      <w:r>
        <w:br/>
      </w:r>
      <w:r>
        <w:rPr>
          <w:rFonts w:ascii="Times New Roman"/>
          <w:b w:val="false"/>
          <w:i w:val="false"/>
          <w:color w:val="000000"/>
          <w:sz w:val="28"/>
        </w:rPr>
        <w:t>
                          аспап.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құрылысты аяқтау және жаңа темір жол желiсiн пайдалануға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"Әлеуметтік маңызы бар облысаралық қатынастар бойынша темiр жол жолаушылар тасымалдарын субсидиялау"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009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8862200 мың теңге (сегiз миллиард сегіз жүз алпыс екi миллион екi жүз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"Темiр жол көлiгi туралы" 2001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темiр жол көлігін қайта құрылымдаудың 2004-2006 жылдарға арналған бағдарламасын бекiту туралы" Қазақстан Республикасы Үкiметінiң 2004 жылғы 6 ақпандағы N 145 
</w:t>
      </w:r>
      <w:r>
        <w:rPr>
          <w:rFonts w:ascii="Times New Roman"/>
          <w:b w:val="false"/>
          <w:i w:val="false"/>
          <w:color w:val="000000"/>
          <w:sz w:val="28"/>
        </w:rPr>
        <w:t xml:space="preserve"> қаулысы </w:t>
      </w:r>
      <w:r>
        <w:rPr>
          <w:rFonts w:ascii="Times New Roman"/>
          <w:b w:val="false"/>
          <w:i w:val="false"/>
          <w:color w:val="000000"/>
          <w:sz w:val="28"/>
        </w:rPr>
        <w:t>
; "Тасымалдаушының әлеуметтiк мәнi бар қатынастар бойынша жолаушылар тасымалдауды жүзеге асыруына байланысты залалдарын субсидиялау ережесiн бекiту туралы" Қазақстан Республикасы Үкiметiнiң 2004 жылғы 11 қарашадағы N 1188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 халқының темiр жол тасымалдарына әлеуметтiк-қажеттi мұқтаждықтарын қамтамасыз ету.
</w:t>
      </w:r>
      <w:r>
        <w:br/>
      </w:r>
      <w:r>
        <w:rPr>
          <w:rFonts w:ascii="Times New Roman"/>
          <w:b w:val="false"/>
          <w:i w:val="false"/>
          <w:color w:val="000000"/>
          <w:sz w:val="28"/>
        </w:rPr>
        <w:t>
      5. Бюджеттiк бағдарламаның мiндеттерi: әлеуметтiк маңызы бар қатынастар бойынша Қазақстан халқын темiр жол көлiгiмен үздiксiз және қауiпсiз тасымалдауды қамтамасыз ету; темiр жол жолаушылар тасымалынан болатын шығындарды республикалық бюджеттен жабу.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009       Әлеуметтiк   Қазақстан Республи-  жыл   Қазақстан
</w:t>
      </w:r>
      <w:r>
        <w:br/>
      </w:r>
      <w:r>
        <w:rPr>
          <w:rFonts w:ascii="Times New Roman"/>
          <w:b w:val="false"/>
          <w:i w:val="false"/>
          <w:color w:val="000000"/>
          <w:sz w:val="28"/>
        </w:rPr>
        <w:t>
              маңызы бар   касының Үкiметі      бойы  Республикасы-
</w:t>
      </w:r>
      <w:r>
        <w:br/>
      </w:r>
      <w:r>
        <w:rPr>
          <w:rFonts w:ascii="Times New Roman"/>
          <w:b w:val="false"/>
          <w:i w:val="false"/>
          <w:color w:val="000000"/>
          <w:sz w:val="28"/>
        </w:rPr>
        <w:t>
              облысаралық  бекіткен тәртіпке          ның Көлiк және
</w:t>
      </w:r>
      <w:r>
        <w:br/>
      </w:r>
      <w:r>
        <w:rPr>
          <w:rFonts w:ascii="Times New Roman"/>
          <w:b w:val="false"/>
          <w:i w:val="false"/>
          <w:color w:val="000000"/>
          <w:sz w:val="28"/>
        </w:rPr>
        <w:t>
              қатынастар   сәйкес республика-         коммуникация-
</w:t>
      </w:r>
      <w:r>
        <w:br/>
      </w:r>
      <w:r>
        <w:rPr>
          <w:rFonts w:ascii="Times New Roman"/>
          <w:b w:val="false"/>
          <w:i w:val="false"/>
          <w:color w:val="000000"/>
          <w:sz w:val="28"/>
        </w:rPr>
        <w:t>
              бойынша те-  лық және халықара-         лар министрлi-
</w:t>
      </w:r>
      <w:r>
        <w:br/>
      </w:r>
      <w:r>
        <w:rPr>
          <w:rFonts w:ascii="Times New Roman"/>
          <w:b w:val="false"/>
          <w:i w:val="false"/>
          <w:color w:val="000000"/>
          <w:sz w:val="28"/>
        </w:rPr>
        <w:t>
              мiр жол жо-  лық қатынастар             гi
</w:t>
      </w:r>
      <w:r>
        <w:br/>
      </w:r>
      <w:r>
        <w:rPr>
          <w:rFonts w:ascii="Times New Roman"/>
          <w:b w:val="false"/>
          <w:i w:val="false"/>
          <w:color w:val="000000"/>
          <w:sz w:val="28"/>
        </w:rPr>
        <w:t>
              лаушылар та- бойынша жолаушы
</w:t>
      </w:r>
      <w:r>
        <w:br/>
      </w:r>
      <w:r>
        <w:rPr>
          <w:rFonts w:ascii="Times New Roman"/>
          <w:b w:val="false"/>
          <w:i w:val="false"/>
          <w:color w:val="000000"/>
          <w:sz w:val="28"/>
        </w:rPr>
        <w:t>
              сымалдарын   тасымалдарын жүзеге
</w:t>
      </w:r>
      <w:r>
        <w:br/>
      </w:r>
      <w:r>
        <w:rPr>
          <w:rFonts w:ascii="Times New Roman"/>
          <w:b w:val="false"/>
          <w:i w:val="false"/>
          <w:color w:val="000000"/>
          <w:sz w:val="28"/>
        </w:rPr>
        <w:t>
              cубсидиялау  асырумен байланысты
</w:t>
      </w:r>
      <w:r>
        <w:br/>
      </w:r>
      <w:r>
        <w:rPr>
          <w:rFonts w:ascii="Times New Roman"/>
          <w:b w:val="false"/>
          <w:i w:val="false"/>
          <w:color w:val="000000"/>
          <w:sz w:val="28"/>
        </w:rPr>
        <w:t>
                           тасымалдаушылардың
</w:t>
      </w:r>
      <w:r>
        <w:br/>
      </w:r>
      <w:r>
        <w:rPr>
          <w:rFonts w:ascii="Times New Roman"/>
          <w:b w:val="false"/>
          <w:i w:val="false"/>
          <w:color w:val="000000"/>
          <w:sz w:val="28"/>
        </w:rPr>
        <w:t>
                           шығындарын
</w:t>
      </w:r>
      <w:r>
        <w:br/>
      </w:r>
      <w:r>
        <w:rPr>
          <w:rFonts w:ascii="Times New Roman"/>
          <w:b w:val="false"/>
          <w:i w:val="false"/>
          <w:color w:val="000000"/>
          <w:sz w:val="28"/>
        </w:rPr>
        <w:t>
                           субсидиялау.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киiлетiн нәтижелер: Қазақстан Республикасы халқының республикалық және халықаралық қатынастары темiр жол тасымалдарына әлеуметтік-қажетті мұқтаждықтарын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"Көлiк және коммуникациялар саласындағы қолданбалы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ғылыми зерттеулер" деген 010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83400 мың теңге (сексен үш миллион төрт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 "Автомобиль көлiгі туралы" Қазақстан Республикасының 2003 жылғы 4 шiлдедегі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w:t>
      </w:r>
      <w:r>
        <w:rPr>
          <w:rFonts w:ascii="Times New Roman"/>
          <w:b w:val="false"/>
          <w:i w:val="false"/>
          <w:color w:val="000000"/>
          <w:sz w:val="28"/>
        </w:rPr>
        <w:t xml:space="preserve"> Жарлығы </w:t>
      </w:r>
      <w:r>
        <w:rPr>
          <w:rFonts w:ascii="Times New Roman"/>
          <w:b w:val="false"/>
          <w:i w:val="false"/>
          <w:color w:val="000000"/>
          <w:sz w:val="28"/>
        </w:rPr>
        <w:t>
; "Республикалық бюджеттің қаражаты есебiнен орындалатын қолданбалы ғылыми зерттеулер бағдарламаларын қалыптастыру мен іске асырудың кейбiр мәселелерi туралы" Қазақстан Республикасы Yкiметiнiң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Көлiк және коммуникациялар министрлiгінiң мәселелерi" туралы Қазақстан Республикасы Yкiметінiң 1999 жылғы 20 қарашадағы N 1756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халықаралық көлiк дәлiздерiн дамыту тұжырымдамасы туралы" Қазақстан Республикасы Yкiметiнiң 2001 жылғы 27 сәуiрдегi N 566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2001-2008 жылдарға арналған тұжырымдамасы туралы" Қазақстан Республикасы Үкiметiнiң 2001 жылғы 29 мамырдағы N 726 
</w:t>
      </w:r>
      <w:r>
        <w:rPr>
          <w:rFonts w:ascii="Times New Roman"/>
          <w:b w:val="false"/>
          <w:i w:val="false"/>
          <w:color w:val="000000"/>
          <w:sz w:val="28"/>
        </w:rPr>
        <w:t xml:space="preserve"> қаулысы </w:t>
      </w:r>
      <w:r>
        <w:rPr>
          <w:rFonts w:ascii="Times New Roman"/>
          <w:b w:val="false"/>
          <w:i w:val="false"/>
          <w:color w:val="000000"/>
          <w:sz w:val="28"/>
        </w:rPr>
        <w:t>
; "Мемлекеттiк ғылыми-техникалық сараптаманы ұйымдастыру және жүргiзу ережесiн бекiту туралы" Қазақстан Республикасы Yкiметiнiң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автожол саласында қолданбалы ғылыми зерттеулер жүргiзу; республиканың көлiк магистралдары бойынша транзиттiк және экспорттық-импорттық тасымалдардың көлемiн көбейту және тиiмдiлiгiн арттыру үшiн Қазақстанның транзит-көлiк әлеуетiн жетiлдiру мен дамытуға бағытталған құқықтық, ұйымдастырушылық, техникалық, экономикалық және қаржылық сипаттағы өзектi өзара байланысқан шаралардың кешенiн белгiлеу және iске асыру, сондай-ақ осы шараларды iске асыру жөнiндегi iс-қимылдарды нақтылау және оларды жүзеге асырудың орынды кезеңдiлігін белгілеу; автомобиль көлігінiң қызмет ету тиiмдiлiгiн арттыру.
</w:t>
      </w:r>
      <w:r>
        <w:br/>
      </w:r>
      <w:r>
        <w:rPr>
          <w:rFonts w:ascii="Times New Roman"/>
          <w:b w:val="false"/>
          <w:i w:val="false"/>
          <w:color w:val="000000"/>
          <w:sz w:val="28"/>
        </w:rPr>
        <w:t>
      5. Бюджеттiк бағдарламаның мiндеттерi: Ғылыми зерттеулердi жүргiзу, нормативтiк дерекқорды жаңарту және халықаралық талаптарға сәйкес автожол саласындағы ұлттық нормативтiк-техникалық құжаттарды жетiлдiру. Қазақстан Республикасының транзит-көлiк әлеуетiнiң қазiргi жай-күйiн талдау, транзит-көлiк әлеуеттi дамыту бойынша негізгi бағыттар мен iс-шараларды пысықтау жөнiндегi жұмыстарды қаржыландыру. Автомобиль көлiгi саласының нормативтiк құқықтық базасын құру және жетiлдiру жөнiнде ғылыми зерттеулер жүргізу.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010       Көлiк және    15 тақырып бойынша  Жыл   Қазақстан
</w:t>
      </w:r>
      <w:r>
        <w:br/>
      </w:r>
      <w:r>
        <w:rPr>
          <w:rFonts w:ascii="Times New Roman"/>
          <w:b w:val="false"/>
          <w:i w:val="false"/>
          <w:color w:val="000000"/>
          <w:sz w:val="28"/>
        </w:rPr>
        <w:t>
              коммуника-   автожол саласындағы  бойы  Республикасы-
</w:t>
      </w:r>
      <w:r>
        <w:br/>
      </w:r>
      <w:r>
        <w:rPr>
          <w:rFonts w:ascii="Times New Roman"/>
          <w:b w:val="false"/>
          <w:i w:val="false"/>
          <w:color w:val="000000"/>
          <w:sz w:val="28"/>
        </w:rPr>
        <w:t>
              циялар       қолданбалы ғылыми          ның Көлiк және
</w:t>
      </w:r>
      <w:r>
        <w:br/>
      </w:r>
      <w:r>
        <w:rPr>
          <w:rFonts w:ascii="Times New Roman"/>
          <w:b w:val="false"/>
          <w:i w:val="false"/>
          <w:color w:val="000000"/>
          <w:sz w:val="28"/>
        </w:rPr>
        <w:t>
              caласындағы  зерттеулер жүргізу.        коммуникация-
</w:t>
      </w:r>
      <w:r>
        <w:br/>
      </w:r>
      <w:r>
        <w:rPr>
          <w:rFonts w:ascii="Times New Roman"/>
          <w:b w:val="false"/>
          <w:i w:val="false"/>
          <w:color w:val="000000"/>
          <w:sz w:val="28"/>
        </w:rPr>
        <w:t>
              қолданбалы    Тақырып бойынша           лар министрлi-
</w:t>
      </w:r>
      <w:r>
        <w:br/>
      </w:r>
      <w:r>
        <w:rPr>
          <w:rFonts w:ascii="Times New Roman"/>
          <w:b w:val="false"/>
          <w:i w:val="false"/>
          <w:color w:val="000000"/>
          <w:sz w:val="28"/>
        </w:rPr>
        <w:t>
              ғылыми       транзиттiк әлеует          гі
</w:t>
      </w:r>
      <w:r>
        <w:br/>
      </w:r>
      <w:r>
        <w:rPr>
          <w:rFonts w:ascii="Times New Roman"/>
          <w:b w:val="false"/>
          <w:i w:val="false"/>
          <w:color w:val="000000"/>
          <w:sz w:val="28"/>
        </w:rPr>
        <w:t>
              зерттеулер   саласында қолданба-
</w:t>
      </w:r>
      <w:r>
        <w:br/>
      </w:r>
      <w:r>
        <w:rPr>
          <w:rFonts w:ascii="Times New Roman"/>
          <w:b w:val="false"/>
          <w:i w:val="false"/>
          <w:color w:val="000000"/>
          <w:sz w:val="28"/>
        </w:rPr>
        <w:t>
                           лы ғылыми зерттеу-
</w:t>
      </w:r>
      <w:r>
        <w:br/>
      </w:r>
      <w:r>
        <w:rPr>
          <w:rFonts w:ascii="Times New Roman"/>
          <w:b w:val="false"/>
          <w:i w:val="false"/>
          <w:color w:val="000000"/>
          <w:sz w:val="28"/>
        </w:rPr>
        <w:t>
                           лердi әзiрлеу.
</w:t>
      </w:r>
      <w:r>
        <w:br/>
      </w:r>
      <w:r>
        <w:rPr>
          <w:rFonts w:ascii="Times New Roman"/>
          <w:b w:val="false"/>
          <w:i w:val="false"/>
          <w:color w:val="000000"/>
          <w:sz w:val="28"/>
        </w:rPr>
        <w:t>
                            Автомобиль көлiгi
</w:t>
      </w:r>
      <w:r>
        <w:br/>
      </w:r>
      <w:r>
        <w:rPr>
          <w:rFonts w:ascii="Times New Roman"/>
          <w:b w:val="false"/>
          <w:i w:val="false"/>
          <w:color w:val="000000"/>
          <w:sz w:val="28"/>
        </w:rPr>
        <w:t>
                           саласында 6 тақырып
</w:t>
      </w:r>
      <w:r>
        <w:br/>
      </w:r>
      <w:r>
        <w:rPr>
          <w:rFonts w:ascii="Times New Roman"/>
          <w:b w:val="false"/>
          <w:i w:val="false"/>
          <w:color w:val="000000"/>
          <w:sz w:val="28"/>
        </w:rPr>
        <w:t>
                           бойынша қолданбалы
</w:t>
      </w:r>
      <w:r>
        <w:br/>
      </w:r>
      <w:r>
        <w:rPr>
          <w:rFonts w:ascii="Times New Roman"/>
          <w:b w:val="false"/>
          <w:i w:val="false"/>
          <w:color w:val="000000"/>
          <w:sz w:val="28"/>
        </w:rPr>
        <w:t>
                           ғылыми зерттеулер
</w:t>
      </w:r>
      <w:r>
        <w:br/>
      </w:r>
      <w:r>
        <w:rPr>
          <w:rFonts w:ascii="Times New Roman"/>
          <w:b w:val="false"/>
          <w:i w:val="false"/>
          <w:color w:val="000000"/>
          <w:sz w:val="28"/>
        </w:rPr>
        <w:t>
                           жүргiзу.
</w:t>
      </w:r>
      <w:r>
        <w:br/>
      </w:r>
      <w:r>
        <w:rPr>
          <w:rFonts w:ascii="Times New Roman"/>
          <w:b w:val="false"/>
          <w:i w:val="false"/>
          <w:color w:val="000000"/>
          <w:sz w:val="28"/>
        </w:rPr>
        <w:t>
                           Мемлекеттiк ғылыми-
</w:t>
      </w:r>
      <w:r>
        <w:br/>
      </w:r>
      <w:r>
        <w:rPr>
          <w:rFonts w:ascii="Times New Roman"/>
          <w:b w:val="false"/>
          <w:i w:val="false"/>
          <w:color w:val="000000"/>
          <w:sz w:val="28"/>
        </w:rPr>
        <w:t>
                           техникалық сарапта-
</w:t>
      </w:r>
      <w:r>
        <w:br/>
      </w:r>
      <w:r>
        <w:rPr>
          <w:rFonts w:ascii="Times New Roman"/>
          <w:b w:val="false"/>
          <w:i w:val="false"/>
          <w:color w:val="000000"/>
          <w:sz w:val="28"/>
        </w:rPr>
        <w:t>
                           маларды жүргiзу
</w:t>
      </w:r>
      <w:r>
        <w:br/>
      </w:r>
      <w:r>
        <w:rPr>
          <w:rFonts w:ascii="Times New Roman"/>
          <w:b w:val="false"/>
          <w:i w:val="false"/>
          <w:color w:val="000000"/>
          <w:sz w:val="28"/>
        </w:rPr>
        <w:t>
                           бойынша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Жол саласын нормативтiк-техникалық құжаттамамен қамтамасыз ету; жаңа озық технологияларды ғылыми әзiрлеу және енгiзу; нормативтiк құжаттаманы қолданыстағы халықаралық стандарттармен үйлесiмдi ету. Орындалған жұмыстардың сапасы Қазақстан Республикасының Көлiк және коммуникациялар министрлiгi Ғылыми-сараптау кеңесiнiң қорытындысымен анықталады.
</w:t>
      </w:r>
      <w:r>
        <w:br/>
      </w:r>
      <w:r>
        <w:rPr>
          <w:rFonts w:ascii="Times New Roman"/>
          <w:b w:val="false"/>
          <w:i w:val="false"/>
          <w:color w:val="000000"/>
          <w:sz w:val="28"/>
        </w:rPr>
        <w:t>
      Одан әрi көлiктi оңтайлы дамыту және шекарадан өтудi оңайлату, сондай-ақ Қазақстан Республикасының транзит-көлiк әлеуетiн дамыту жөнiндегi екi ғылыми негізделген ұсыныс әзiрлеу, соның iшiнде транзиттiк тасымалдаудың мультимодальдық және интермодальдық жүйелерiнiң тетiктерiн енгiзу. Орындалған жұмыстардың сапасы Қазақстан Республикасының Көлiк және коммуникациялар министрлiгі Ғылыми-сараптау кеңесiнiң қорытындысымен белгiленедi.
</w:t>
      </w:r>
      <w:r>
        <w:br/>
      </w:r>
      <w:r>
        <w:rPr>
          <w:rFonts w:ascii="Times New Roman"/>
          <w:b w:val="false"/>
          <w:i w:val="false"/>
          <w:color w:val="000000"/>
          <w:sz w:val="28"/>
        </w:rPr>
        <w:t>
      Автомобиль көлiгi саласын нормативтiк құқықтық және нормативтiк техникалық құжаттамамен қамтамасыз ету. Орындалған жұмыстардың сапасы Қазақстан Республикасының Көлiк және коммуникациялар министрлiгi Ғылыми-сараптау орталығының қорытындысымен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159-ҚОСЫМША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"Темiр жол саласының стандарттарын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23040 мың теңге (жиырма үш миллион қырық мың теңге).
</w:t>
      </w:r>
      <w:r>
        <w:br/>
      </w:r>
      <w:r>
        <w:rPr>
          <w:rFonts w:ascii="Times New Roman"/>
          <w:b w:val="false"/>
          <w:i w:val="false"/>
          <w:color w:val="000000"/>
          <w:sz w:val="28"/>
        </w:rPr>
        <w:t>
      2. Бюджеттік бағдарламаның нормативтiк құқықтық негiзi: "Стандарттау туралы" Қазақстан Республикасының 1999 жылғы 16 шiлдедегi Заңының 4-бабы.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халықаралық стандарттарға көшу.
</w:t>
      </w:r>
      <w:r>
        <w:br/>
      </w:r>
      <w:r>
        <w:rPr>
          <w:rFonts w:ascii="Times New Roman"/>
          <w:b w:val="false"/>
          <w:i w:val="false"/>
          <w:color w:val="000000"/>
          <w:sz w:val="28"/>
        </w:rPr>
        <w:t>
      5. Бюджеттiк бағдарламаның мiндеттерi: өнiмдердiң сапасы мен қауiпсiздiгiн стандарттау, қоршаған ортаны қорғау саласындағы экологиялық қауiпсiздiк жөнiндегi стандарттар мен нормативтiк құжаттар кешенін құру. Қазақстан Республикасының жаңа мемлекеттiк стандарттарын енгізу.
</w:t>
      </w:r>
      <w:r>
        <w:br/>
      </w:r>
      <w:r>
        <w:rPr>
          <w:rFonts w:ascii="Times New Roman"/>
          <w:b w:val="false"/>
          <w:i w:val="false"/>
          <w:color w:val="000000"/>
          <w:sz w:val="28"/>
        </w:rPr>
        <w:t>
      6. Бюджеттік бағдарламаны іске асыру іс-шаралар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011       Темір жол    45 стандартты әзір-  Жыл   Қазақстан
</w:t>
      </w:r>
      <w:r>
        <w:br/>
      </w:r>
      <w:r>
        <w:rPr>
          <w:rFonts w:ascii="Times New Roman"/>
          <w:b w:val="false"/>
          <w:i w:val="false"/>
          <w:color w:val="000000"/>
          <w:sz w:val="28"/>
        </w:rPr>
        <w:t>
              саласының    леу бойынша қызмет-  бойы  Республикасы-
</w:t>
      </w:r>
      <w:r>
        <w:br/>
      </w:r>
      <w:r>
        <w:rPr>
          <w:rFonts w:ascii="Times New Roman"/>
          <w:b w:val="false"/>
          <w:i w:val="false"/>
          <w:color w:val="000000"/>
          <w:sz w:val="28"/>
        </w:rPr>
        <w:t>
              стандартта-  терге ақы төлеу            ның Көлік және
</w:t>
      </w:r>
      <w:r>
        <w:br/>
      </w:r>
      <w:r>
        <w:rPr>
          <w:rFonts w:ascii="Times New Roman"/>
          <w:b w:val="false"/>
          <w:i w:val="false"/>
          <w:color w:val="000000"/>
          <w:sz w:val="28"/>
        </w:rPr>
        <w:t>
              рын                                     коммуникация-
</w:t>
      </w:r>
      <w:r>
        <w:br/>
      </w:r>
      <w:r>
        <w:rPr>
          <w:rFonts w:ascii="Times New Roman"/>
          <w:b w:val="false"/>
          <w:i w:val="false"/>
          <w:color w:val="000000"/>
          <w:sz w:val="28"/>
        </w:rPr>
        <w:t>
              әзірлеу                                 лар министрлі-
</w:t>
      </w:r>
      <w:r>
        <w:br/>
      </w:r>
      <w:r>
        <w:rPr>
          <w:rFonts w:ascii="Times New Roman"/>
          <w:b w:val="false"/>
          <w:i w:val="false"/>
          <w:color w:val="000000"/>
          <w:sz w:val="28"/>
        </w:rPr>
        <w:t>
                                                      гі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темір жол көлігінде жолаушылар және жүк тасымалдарының сапасын арттыру; 45 стандартты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160-ҚОСЫМША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"Астана қаласының халықаралық әуежайын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012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1762085 мың теңге (бір миллиард жеті жүз алпыс екі миллион сексен мың теңге).
</w:t>
      </w:r>
      <w:r>
        <w:br/>
      </w:r>
      <w:r>
        <w:rPr>
          <w:rFonts w:ascii="Times New Roman"/>
          <w:b w:val="false"/>
          <w:i w:val="false"/>
          <w:color w:val="000000"/>
          <w:sz w:val="28"/>
        </w:rPr>
        <w:t>
      2. Бюджеттік бағдарламаның нормативтік құқықтық негізі: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"Астана қаласындағы инфрақұрылымды дамыту және әуежайды қайта жаңарту жобасын қаржыландыру үшін қаражат тарту жөніндегі шаралар туралы" Қазақстан Республикасы Үкіметінің 1998 жылғы 1 сәуірдегі N 278 
</w:t>
      </w:r>
      <w:r>
        <w:rPr>
          <w:rFonts w:ascii="Times New Roman"/>
          <w:b w:val="false"/>
          <w:i w:val="false"/>
          <w:color w:val="000000"/>
          <w:sz w:val="28"/>
        </w:rPr>
        <w:t xml:space="preserve"> қаулысы </w:t>
      </w:r>
      <w:r>
        <w:rPr>
          <w:rFonts w:ascii="Times New Roman"/>
          <w:b w:val="false"/>
          <w:i w:val="false"/>
          <w:color w:val="000000"/>
          <w:sz w:val="28"/>
        </w:rPr>
        <w:t>
; "Азаматтық авиация саласын дамытудың 2003-2005 жылдарға арналған бағдарламасы туралы" Қазақстан Республикасы Үкіметінің 2003 жылғы 21 наурыздағы N 291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транзит-көлік әлеуетін дамытудың 2004-2006 жылдарға арналған бағдарламасын бекіту туралы" Қазақстан Республикасы Үкіметінің 2003 жылғы 30 желтоқсандағы N 1351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әлеуметтік-экономикалық дамуының 2005-2007 жылдарға арналған орта мерзімді жоспары туралы" Қазақстан Республикасы Үкіметінің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көздері: республикалық бюджеттің қаражаты.
</w:t>
      </w:r>
      <w:r>
        <w:br/>
      </w:r>
      <w:r>
        <w:rPr>
          <w:rFonts w:ascii="Times New Roman"/>
          <w:b w:val="false"/>
          <w:i w:val="false"/>
          <w:color w:val="000000"/>
          <w:sz w:val="28"/>
        </w:rPr>
        <w:t>
      4. Бюджеттік бағдарламаның мақсаты: Астана қаласы әуежайы техникалық параметрлерінің сәйкестігін қамтамасыз ету және жолаушыларға қолайлы қызмет көрсету, ІІIВ санатының метеоминимумы бойынша қонуға дәл келу үшiн Астана қаласындағы халықаралық әуежайды қосымша жабдықтау, жолаушыларға халықаралық деңгейде жоғары сервистiк қызмет көрсетудi қамтамасыз ету, "Мабетекс Прожект Инжиниринг СА" фирмасына қосымша құрылыс жұмыстарын орындағаны үшiн қарызды төлеу.
</w:t>
      </w:r>
      <w:r>
        <w:br/>
      </w:r>
      <w:r>
        <w:rPr>
          <w:rFonts w:ascii="Times New Roman"/>
          <w:b w:val="false"/>
          <w:i w:val="false"/>
          <w:color w:val="000000"/>
          <w:sz w:val="28"/>
        </w:rPr>
        <w:t>
      5. Бюджеттiк бағдарламаның мiндеттерi: ұшу-қону жолағының жарық сигнал беру жабдығын жаңғырту, Астана қаласы әуежайының жолаушылар жаңа терминалы ғимаратының ауданында 350 автомобильге арналған жабық автотұрақ салу, әуежайдың инфрақұрылымын жасау, "Мабетекс Прожект Инжиниринг СА" фирмасына қарызды өтеу.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012       Астана       Мына шараларды жүзе- Жыл   Қазақстан
</w:t>
      </w:r>
      <w:r>
        <w:br/>
      </w:r>
      <w:r>
        <w:rPr>
          <w:rFonts w:ascii="Times New Roman"/>
          <w:b w:val="false"/>
          <w:i w:val="false"/>
          <w:color w:val="000000"/>
          <w:sz w:val="28"/>
        </w:rPr>
        <w:t>
              қаласының    ге асыру үшiн        бойы  Республикасы-
</w:t>
      </w:r>
      <w:r>
        <w:br/>
      </w:r>
      <w:r>
        <w:rPr>
          <w:rFonts w:ascii="Times New Roman"/>
          <w:b w:val="false"/>
          <w:i w:val="false"/>
          <w:color w:val="000000"/>
          <w:sz w:val="28"/>
        </w:rPr>
        <w:t>
              халықаралық  "Астана мемлекетара-       ның Көлiк және
</w:t>
      </w:r>
      <w:r>
        <w:br/>
      </w:r>
      <w:r>
        <w:rPr>
          <w:rFonts w:ascii="Times New Roman"/>
          <w:b w:val="false"/>
          <w:i w:val="false"/>
          <w:color w:val="000000"/>
          <w:sz w:val="28"/>
        </w:rPr>
        <w:t>
              әуежайын     лық аэропорты" ЖАҚ         коммуникация-
</w:t>
      </w:r>
      <w:r>
        <w:br/>
      </w:r>
      <w:r>
        <w:rPr>
          <w:rFonts w:ascii="Times New Roman"/>
          <w:b w:val="false"/>
          <w:i w:val="false"/>
          <w:color w:val="000000"/>
          <w:sz w:val="28"/>
        </w:rPr>
        <w:t>
              дамыту       жарғылық қорын             лар министрлi-
</w:t>
      </w:r>
      <w:r>
        <w:br/>
      </w:r>
      <w:r>
        <w:rPr>
          <w:rFonts w:ascii="Times New Roman"/>
          <w:b w:val="false"/>
          <w:i w:val="false"/>
          <w:color w:val="000000"/>
          <w:sz w:val="28"/>
        </w:rPr>
        <w:t>
                           ұлғайту:                   гі
</w:t>
      </w:r>
      <w:r>
        <w:br/>
      </w:r>
      <w:r>
        <w:rPr>
          <w:rFonts w:ascii="Times New Roman"/>
          <w:b w:val="false"/>
          <w:i w:val="false"/>
          <w:color w:val="000000"/>
          <w:sz w:val="28"/>
        </w:rPr>
        <w:t>
                           1. IIIВ ИКАО сана-
</w:t>
      </w:r>
      <w:r>
        <w:br/>
      </w:r>
      <w:r>
        <w:rPr>
          <w:rFonts w:ascii="Times New Roman"/>
          <w:b w:val="false"/>
          <w:i w:val="false"/>
          <w:color w:val="000000"/>
          <w:sz w:val="28"/>
        </w:rPr>
        <w:t>
                           тының метеоминимумы
</w:t>
      </w:r>
      <w:r>
        <w:br/>
      </w:r>
      <w:r>
        <w:rPr>
          <w:rFonts w:ascii="Times New Roman"/>
          <w:b w:val="false"/>
          <w:i w:val="false"/>
          <w:color w:val="000000"/>
          <w:sz w:val="28"/>
        </w:rPr>
        <w:t>
                           бойынша қонуға дәл
</w:t>
      </w:r>
      <w:r>
        <w:br/>
      </w:r>
      <w:r>
        <w:rPr>
          <w:rFonts w:ascii="Times New Roman"/>
          <w:b w:val="false"/>
          <w:i w:val="false"/>
          <w:color w:val="000000"/>
          <w:sz w:val="28"/>
        </w:rPr>
        <w:t>
                           келу үшiн Астана
</w:t>
      </w:r>
      <w:r>
        <w:br/>
      </w:r>
      <w:r>
        <w:rPr>
          <w:rFonts w:ascii="Times New Roman"/>
          <w:b w:val="false"/>
          <w:i w:val="false"/>
          <w:color w:val="000000"/>
          <w:sz w:val="28"/>
        </w:rPr>
        <w:t>
                           қаласындағы халық-
</w:t>
      </w:r>
      <w:r>
        <w:br/>
      </w:r>
      <w:r>
        <w:rPr>
          <w:rFonts w:ascii="Times New Roman"/>
          <w:b w:val="false"/>
          <w:i w:val="false"/>
          <w:color w:val="000000"/>
          <w:sz w:val="28"/>
        </w:rPr>
        <w:t>
                           аралық әуежайды
</w:t>
      </w:r>
      <w:r>
        <w:br/>
      </w:r>
      <w:r>
        <w:rPr>
          <w:rFonts w:ascii="Times New Roman"/>
          <w:b w:val="false"/>
          <w:i w:val="false"/>
          <w:color w:val="000000"/>
          <w:sz w:val="28"/>
        </w:rPr>
        <w:t>
                           963 530 мың теңге
</w:t>
      </w:r>
      <w:r>
        <w:br/>
      </w:r>
      <w:r>
        <w:rPr>
          <w:rFonts w:ascii="Times New Roman"/>
          <w:b w:val="false"/>
          <w:i w:val="false"/>
          <w:color w:val="000000"/>
          <w:sz w:val="28"/>
        </w:rPr>
        <w:t>
                           сомасына қосымша
</w:t>
      </w:r>
      <w:r>
        <w:br/>
      </w:r>
      <w:r>
        <w:rPr>
          <w:rFonts w:ascii="Times New Roman"/>
          <w:b w:val="false"/>
          <w:i w:val="false"/>
          <w:color w:val="000000"/>
          <w:sz w:val="28"/>
        </w:rPr>
        <w:t>
                           жабдықтау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Индустрия және
</w:t>
      </w:r>
      <w:r>
        <w:br/>
      </w:r>
      <w:r>
        <w:rPr>
          <w:rFonts w:ascii="Times New Roman"/>
          <w:b w:val="false"/>
          <w:i w:val="false"/>
          <w:color w:val="000000"/>
          <w:sz w:val="28"/>
        </w:rPr>
        <w:t>
                           сауда министрлігі
</w:t>
      </w:r>
      <w:r>
        <w:br/>
      </w:r>
      <w:r>
        <w:rPr>
          <w:rFonts w:ascii="Times New Roman"/>
          <w:b w:val="false"/>
          <w:i w:val="false"/>
          <w:color w:val="000000"/>
          <w:sz w:val="28"/>
        </w:rPr>
        <w:t>
                           Құрылыс iстерi
</w:t>
      </w:r>
      <w:r>
        <w:br/>
      </w:r>
      <w:r>
        <w:rPr>
          <w:rFonts w:ascii="Times New Roman"/>
          <w:b w:val="false"/>
          <w:i w:val="false"/>
          <w:color w:val="000000"/>
          <w:sz w:val="28"/>
        </w:rPr>
        <w:t>
                           жөнiндегі комитетi-
</w:t>
      </w:r>
      <w:r>
        <w:br/>
      </w:r>
      <w:r>
        <w:rPr>
          <w:rFonts w:ascii="Times New Roman"/>
          <w:b w:val="false"/>
          <w:i w:val="false"/>
          <w:color w:val="000000"/>
          <w:sz w:val="28"/>
        </w:rPr>
        <w:t>
                           нiң 2004 жылғы 26
</w:t>
      </w:r>
      <w:r>
        <w:br/>
      </w:r>
      <w:r>
        <w:rPr>
          <w:rFonts w:ascii="Times New Roman"/>
          <w:b w:val="false"/>
          <w:i w:val="false"/>
          <w:color w:val="000000"/>
          <w:sz w:val="28"/>
        </w:rPr>
        <w:t>
                           шiлдедегi N 330 ЖIЖ
</w:t>
      </w:r>
      <w:r>
        <w:br/>
      </w:r>
      <w:r>
        <w:rPr>
          <w:rFonts w:ascii="Times New Roman"/>
          <w:b w:val="false"/>
          <w:i w:val="false"/>
          <w:color w:val="000000"/>
          <w:sz w:val="28"/>
        </w:rPr>
        <w:t>
                           бұйрығы):
</w:t>
      </w:r>
      <w:r>
        <w:br/>
      </w:r>
      <w:r>
        <w:rPr>
          <w:rFonts w:ascii="Times New Roman"/>
          <w:b w:val="false"/>
          <w:i w:val="false"/>
          <w:color w:val="000000"/>
          <w:sz w:val="28"/>
        </w:rPr>
        <w:t>
                           1.1 Жарық сигнал
</w:t>
      </w:r>
      <w:r>
        <w:br/>
      </w:r>
      <w:r>
        <w:rPr>
          <w:rFonts w:ascii="Times New Roman"/>
          <w:b w:val="false"/>
          <w:i w:val="false"/>
          <w:color w:val="000000"/>
          <w:sz w:val="28"/>
        </w:rPr>
        <w:t>
                           бeру жабдығын
</w:t>
      </w:r>
      <w:r>
        <w:br/>
      </w:r>
      <w:r>
        <w:rPr>
          <w:rFonts w:ascii="Times New Roman"/>
          <w:b w:val="false"/>
          <w:i w:val="false"/>
          <w:color w:val="000000"/>
          <w:sz w:val="28"/>
        </w:rPr>
        <w:t>
                           бөлшектеу және
</w:t>
      </w:r>
      <w:r>
        <w:br/>
      </w:r>
      <w:r>
        <w:rPr>
          <w:rFonts w:ascii="Times New Roman"/>
          <w:b w:val="false"/>
          <w:i w:val="false"/>
          <w:color w:val="000000"/>
          <w:sz w:val="28"/>
        </w:rPr>
        <w:t>
                           құрастыру:
</w:t>
      </w:r>
      <w:r>
        <w:br/>
      </w:r>
      <w:r>
        <w:rPr>
          <w:rFonts w:ascii="Times New Roman"/>
          <w:b w:val="false"/>
          <w:i w:val="false"/>
          <w:color w:val="000000"/>
          <w:sz w:val="28"/>
        </w:rPr>
        <w:t>
                           1) Глиссадтық оттар
</w:t>
      </w:r>
      <w:r>
        <w:br/>
      </w:r>
      <w:r>
        <w:rPr>
          <w:rFonts w:ascii="Times New Roman"/>
          <w:b w:val="false"/>
          <w:i w:val="false"/>
          <w:color w:val="000000"/>
          <w:sz w:val="28"/>
        </w:rPr>
        <w:t>
                           - 4 дана;
</w:t>
      </w:r>
      <w:r>
        <w:br/>
      </w:r>
      <w:r>
        <w:rPr>
          <w:rFonts w:ascii="Times New Roman"/>
          <w:b w:val="false"/>
          <w:i w:val="false"/>
          <w:color w:val="000000"/>
          <w:sz w:val="28"/>
        </w:rPr>
        <w:t>
                           2) Шағын қарқынды
</w:t>
      </w:r>
      <w:r>
        <w:br/>
      </w:r>
      <w:r>
        <w:rPr>
          <w:rFonts w:ascii="Times New Roman"/>
          <w:b w:val="false"/>
          <w:i w:val="false"/>
          <w:color w:val="000000"/>
          <w:sz w:val="28"/>
        </w:rPr>
        <w:t>
                           жақындау оттары -
</w:t>
      </w:r>
      <w:r>
        <w:br/>
      </w:r>
      <w:r>
        <w:rPr>
          <w:rFonts w:ascii="Times New Roman"/>
          <w:b w:val="false"/>
          <w:i w:val="false"/>
          <w:color w:val="000000"/>
          <w:sz w:val="28"/>
        </w:rPr>
        <w:t>
                           25 дана;
</w:t>
      </w:r>
      <w:r>
        <w:br/>
      </w:r>
      <w:r>
        <w:rPr>
          <w:rFonts w:ascii="Times New Roman"/>
          <w:b w:val="false"/>
          <w:i w:val="false"/>
          <w:color w:val="000000"/>
          <w:sz w:val="28"/>
        </w:rPr>
        <w:t>
                           3) Жақындаудың
</w:t>
      </w:r>
      <w:r>
        <w:br/>
      </w:r>
      <w:r>
        <w:rPr>
          <w:rFonts w:ascii="Times New Roman"/>
          <w:b w:val="false"/>
          <w:i w:val="false"/>
          <w:color w:val="000000"/>
          <w:sz w:val="28"/>
        </w:rPr>
        <w:t>
                           бүйiрлiк оттары -
</w:t>
      </w:r>
      <w:r>
        <w:br/>
      </w:r>
      <w:r>
        <w:rPr>
          <w:rFonts w:ascii="Times New Roman"/>
          <w:b w:val="false"/>
          <w:i w:val="false"/>
          <w:color w:val="000000"/>
          <w:sz w:val="28"/>
        </w:rPr>
        <w:t>
                           54 дана;
</w:t>
      </w:r>
      <w:r>
        <w:br/>
      </w:r>
      <w:r>
        <w:rPr>
          <w:rFonts w:ascii="Times New Roman"/>
          <w:b w:val="false"/>
          <w:i w:val="false"/>
          <w:color w:val="000000"/>
          <w:sz w:val="28"/>
        </w:rPr>
        <w:t>
                           4) Кiреберiс оттары
</w:t>
      </w:r>
      <w:r>
        <w:br/>
      </w:r>
      <w:r>
        <w:rPr>
          <w:rFonts w:ascii="Times New Roman"/>
          <w:b w:val="false"/>
          <w:i w:val="false"/>
          <w:color w:val="000000"/>
          <w:sz w:val="28"/>
        </w:rPr>
        <w:t>
                           - 18 дана;
</w:t>
      </w:r>
      <w:r>
        <w:br/>
      </w:r>
      <w:r>
        <w:rPr>
          <w:rFonts w:ascii="Times New Roman"/>
          <w:b w:val="false"/>
          <w:i w:val="false"/>
          <w:color w:val="000000"/>
          <w:sz w:val="28"/>
        </w:rPr>
        <w:t>
                           5) Қону аймағындағы
</w:t>
      </w:r>
      <w:r>
        <w:br/>
      </w:r>
      <w:r>
        <w:rPr>
          <w:rFonts w:ascii="Times New Roman"/>
          <w:b w:val="false"/>
          <w:i w:val="false"/>
          <w:color w:val="000000"/>
          <w:sz w:val="28"/>
        </w:rPr>
        <w:t>
                           оттар - 180 дана;
</w:t>
      </w:r>
      <w:r>
        <w:br/>
      </w:r>
      <w:r>
        <w:rPr>
          <w:rFonts w:ascii="Times New Roman"/>
          <w:b w:val="false"/>
          <w:i w:val="false"/>
          <w:color w:val="000000"/>
          <w:sz w:val="28"/>
        </w:rPr>
        <w:t>
                           6) Шектеу оттары -
</w:t>
      </w:r>
      <w:r>
        <w:br/>
      </w:r>
      <w:r>
        <w:rPr>
          <w:rFonts w:ascii="Times New Roman"/>
          <w:b w:val="false"/>
          <w:i w:val="false"/>
          <w:color w:val="000000"/>
          <w:sz w:val="28"/>
        </w:rPr>
        <w:t>
                           6 дана;
</w:t>
      </w:r>
      <w:r>
        <w:br/>
      </w:r>
      <w:r>
        <w:rPr>
          <w:rFonts w:ascii="Times New Roman"/>
          <w:b w:val="false"/>
          <w:i w:val="false"/>
          <w:color w:val="000000"/>
          <w:sz w:val="28"/>
        </w:rPr>
        <w:t>
                           7) Жақындау және
</w:t>
      </w:r>
      <w:r>
        <w:br/>
      </w:r>
      <w:r>
        <w:rPr>
          <w:rFonts w:ascii="Times New Roman"/>
          <w:b w:val="false"/>
          <w:i w:val="false"/>
          <w:color w:val="000000"/>
          <w:sz w:val="28"/>
        </w:rPr>
        <w:t>
                           жарық беpу көкжие-
</w:t>
      </w:r>
      <w:r>
        <w:br/>
      </w:r>
      <w:r>
        <w:rPr>
          <w:rFonts w:ascii="Times New Roman"/>
          <w:b w:val="false"/>
          <w:i w:val="false"/>
          <w:color w:val="000000"/>
          <w:sz w:val="28"/>
        </w:rPr>
        <w:t>
                           гiнiң оттары -
</w:t>
      </w:r>
      <w:r>
        <w:br/>
      </w:r>
      <w:r>
        <w:rPr>
          <w:rFonts w:ascii="Times New Roman"/>
          <w:b w:val="false"/>
          <w:i w:val="false"/>
          <w:color w:val="000000"/>
          <w:sz w:val="28"/>
        </w:rPr>
        <w:t>
                           164 дана;
</w:t>
      </w:r>
      <w:r>
        <w:br/>
      </w:r>
      <w:r>
        <w:rPr>
          <w:rFonts w:ascii="Times New Roman"/>
          <w:b w:val="false"/>
          <w:i w:val="false"/>
          <w:color w:val="000000"/>
          <w:sz w:val="28"/>
        </w:rPr>
        <w:t>
                           8) Жақындаудың
</w:t>
      </w:r>
      <w:r>
        <w:br/>
      </w:r>
      <w:r>
        <w:rPr>
          <w:rFonts w:ascii="Times New Roman"/>
          <w:b w:val="false"/>
          <w:i w:val="false"/>
          <w:color w:val="000000"/>
          <w:sz w:val="28"/>
        </w:rPr>
        <w:t>
                           импульстық оттары -
</w:t>
      </w:r>
      <w:r>
        <w:br/>
      </w:r>
      <w:r>
        <w:rPr>
          <w:rFonts w:ascii="Times New Roman"/>
          <w:b w:val="false"/>
          <w:i w:val="false"/>
          <w:color w:val="000000"/>
          <w:sz w:val="28"/>
        </w:rPr>
        <w:t>
                           21 дана;
</w:t>
      </w:r>
      <w:r>
        <w:br/>
      </w:r>
      <w:r>
        <w:rPr>
          <w:rFonts w:ascii="Times New Roman"/>
          <w:b w:val="false"/>
          <w:i w:val="false"/>
          <w:color w:val="000000"/>
          <w:sz w:val="28"/>
        </w:rPr>
        <w:t>
                           9) 100кВА УПС-ты
</w:t>
      </w:r>
      <w:r>
        <w:br/>
      </w:r>
      <w:r>
        <w:rPr>
          <w:rFonts w:ascii="Times New Roman"/>
          <w:b w:val="false"/>
          <w:i w:val="false"/>
          <w:color w:val="000000"/>
          <w:sz w:val="28"/>
        </w:rPr>
        <w:t>
                           180кВА-ға ауыстыру
</w:t>
      </w:r>
      <w:r>
        <w:br/>
      </w:r>
      <w:r>
        <w:rPr>
          <w:rFonts w:ascii="Times New Roman"/>
          <w:b w:val="false"/>
          <w:i w:val="false"/>
          <w:color w:val="000000"/>
          <w:sz w:val="28"/>
        </w:rPr>
        <w:t>
                           - 4 дана;
</w:t>
      </w:r>
      <w:r>
        <w:br/>
      </w:r>
      <w:r>
        <w:rPr>
          <w:rFonts w:ascii="Times New Roman"/>
          <w:b w:val="false"/>
          <w:i w:val="false"/>
          <w:color w:val="000000"/>
          <w:sz w:val="28"/>
        </w:rPr>
        <w:t>
                           10) 250кВА дизель
</w:t>
      </w:r>
      <w:r>
        <w:br/>
      </w:r>
      <w:r>
        <w:rPr>
          <w:rFonts w:ascii="Times New Roman"/>
          <w:b w:val="false"/>
          <w:i w:val="false"/>
          <w:color w:val="000000"/>
          <w:sz w:val="28"/>
        </w:rPr>
        <w:t>
                           генераторын 400
</w:t>
      </w:r>
      <w:r>
        <w:br/>
      </w:r>
      <w:r>
        <w:rPr>
          <w:rFonts w:ascii="Times New Roman"/>
          <w:b w:val="false"/>
          <w:i w:val="false"/>
          <w:color w:val="000000"/>
          <w:sz w:val="28"/>
        </w:rPr>
        <w:t>
                           кВА-қа ауыстыру -
</w:t>
      </w:r>
      <w:r>
        <w:br/>
      </w:r>
      <w:r>
        <w:rPr>
          <w:rFonts w:ascii="Times New Roman"/>
          <w:b w:val="false"/>
          <w:i w:val="false"/>
          <w:color w:val="000000"/>
          <w:sz w:val="28"/>
        </w:rPr>
        <w:t>
                           2 дана;
</w:t>
      </w:r>
      <w:r>
        <w:br/>
      </w:r>
      <w:r>
        <w:rPr>
          <w:rFonts w:ascii="Times New Roman"/>
          <w:b w:val="false"/>
          <w:i w:val="false"/>
          <w:color w:val="000000"/>
          <w:sz w:val="28"/>
        </w:rPr>
        <w:t>
                           11) 250кВА транс-
</w:t>
      </w:r>
      <w:r>
        <w:br/>
      </w:r>
      <w:r>
        <w:rPr>
          <w:rFonts w:ascii="Times New Roman"/>
          <w:b w:val="false"/>
          <w:i w:val="false"/>
          <w:color w:val="000000"/>
          <w:sz w:val="28"/>
        </w:rPr>
        <w:t>
                           форматорын 400кВА-қа
</w:t>
      </w:r>
      <w:r>
        <w:br/>
      </w:r>
      <w:r>
        <w:rPr>
          <w:rFonts w:ascii="Times New Roman"/>
          <w:b w:val="false"/>
          <w:i w:val="false"/>
          <w:color w:val="000000"/>
          <w:sz w:val="28"/>
        </w:rPr>
        <w:t>
                           ауыстыру - 4 дана;
</w:t>
      </w:r>
      <w:r>
        <w:br/>
      </w:r>
      <w:r>
        <w:rPr>
          <w:rFonts w:ascii="Times New Roman"/>
          <w:b w:val="false"/>
          <w:i w:val="false"/>
          <w:color w:val="000000"/>
          <w:sz w:val="28"/>
        </w:rPr>
        <w:t>
                           12) ТП2А және ТП3А
</w:t>
      </w:r>
      <w:r>
        <w:br/>
      </w:r>
      <w:r>
        <w:rPr>
          <w:rFonts w:ascii="Times New Roman"/>
          <w:b w:val="false"/>
          <w:i w:val="false"/>
          <w:color w:val="000000"/>
          <w:sz w:val="28"/>
        </w:rPr>
        <w:t>
                           қайта жаңарту -
</w:t>
      </w:r>
      <w:r>
        <w:br/>
      </w:r>
      <w:r>
        <w:rPr>
          <w:rFonts w:ascii="Times New Roman"/>
          <w:b w:val="false"/>
          <w:i w:val="false"/>
          <w:color w:val="000000"/>
          <w:sz w:val="28"/>
        </w:rPr>
        <w:t>
                           200 ш.м;
</w:t>
      </w:r>
      <w:r>
        <w:br/>
      </w:r>
      <w:r>
        <w:rPr>
          <w:rFonts w:ascii="Times New Roman"/>
          <w:b w:val="false"/>
          <w:i w:val="false"/>
          <w:color w:val="000000"/>
          <w:sz w:val="28"/>
        </w:rPr>
        <w:t>
                           1.2 Жарық сигнал
</w:t>
      </w:r>
      <w:r>
        <w:br/>
      </w:r>
      <w:r>
        <w:rPr>
          <w:rFonts w:ascii="Times New Roman"/>
          <w:b w:val="false"/>
          <w:i w:val="false"/>
          <w:color w:val="000000"/>
          <w:sz w:val="28"/>
        </w:rPr>
        <w:t>
                           беру жабдығын
</w:t>
      </w:r>
      <w:r>
        <w:br/>
      </w:r>
      <w:r>
        <w:rPr>
          <w:rFonts w:ascii="Times New Roman"/>
          <w:b w:val="false"/>
          <w:i w:val="false"/>
          <w:color w:val="000000"/>
          <w:sz w:val="28"/>
        </w:rPr>
        <w:t>
                           орнату:
</w:t>
      </w:r>
      <w:r>
        <w:br/>
      </w:r>
      <w:r>
        <w:rPr>
          <w:rFonts w:ascii="Times New Roman"/>
          <w:b w:val="false"/>
          <w:i w:val="false"/>
          <w:color w:val="000000"/>
          <w:sz w:val="28"/>
        </w:rPr>
        <w:t>
                           1) ҰҚЖ осьтiк оттары
</w:t>
      </w:r>
      <w:r>
        <w:br/>
      </w:r>
      <w:r>
        <w:rPr>
          <w:rFonts w:ascii="Times New Roman"/>
          <w:b w:val="false"/>
          <w:i w:val="false"/>
          <w:color w:val="000000"/>
          <w:sz w:val="28"/>
        </w:rPr>
        <w:t>
                           - 280 дана;
</w:t>
      </w:r>
      <w:r>
        <w:br/>
      </w:r>
      <w:r>
        <w:rPr>
          <w:rFonts w:ascii="Times New Roman"/>
          <w:b w:val="false"/>
          <w:i w:val="false"/>
          <w:color w:val="000000"/>
          <w:sz w:val="28"/>
        </w:rPr>
        <w:t>
                           2) Қону оттары -
</w:t>
      </w:r>
      <w:r>
        <w:br/>
      </w:r>
      <w:r>
        <w:rPr>
          <w:rFonts w:ascii="Times New Roman"/>
          <w:b w:val="false"/>
          <w:i w:val="false"/>
          <w:color w:val="000000"/>
          <w:sz w:val="28"/>
        </w:rPr>
        <w:t>
                           20 дана;
</w:t>
      </w:r>
      <w:r>
        <w:br/>
      </w:r>
      <w:r>
        <w:rPr>
          <w:rFonts w:ascii="Times New Roman"/>
          <w:b w:val="false"/>
          <w:i w:val="false"/>
          <w:color w:val="000000"/>
          <w:sz w:val="28"/>
        </w:rPr>
        <w:t>
                           3) РЖ осьтiк оттары
</w:t>
      </w:r>
      <w:r>
        <w:br/>
      </w:r>
      <w:r>
        <w:rPr>
          <w:rFonts w:ascii="Times New Roman"/>
          <w:b w:val="false"/>
          <w:i w:val="false"/>
          <w:color w:val="000000"/>
          <w:sz w:val="28"/>
        </w:rPr>
        <w:t>
                           - 580 дана;
</w:t>
      </w:r>
      <w:r>
        <w:br/>
      </w:r>
      <w:r>
        <w:rPr>
          <w:rFonts w:ascii="Times New Roman"/>
          <w:b w:val="false"/>
          <w:i w:val="false"/>
          <w:color w:val="000000"/>
          <w:sz w:val="28"/>
        </w:rPr>
        <w:t>
                           4) Астана қаласы
</w:t>
      </w:r>
      <w:r>
        <w:br/>
      </w:r>
      <w:r>
        <w:rPr>
          <w:rFonts w:ascii="Times New Roman"/>
          <w:b w:val="false"/>
          <w:i w:val="false"/>
          <w:color w:val="000000"/>
          <w:sz w:val="28"/>
        </w:rPr>
        <w:t>
                           халықаралық әуежайы-
</w:t>
      </w:r>
      <w:r>
        <w:br/>
      </w:r>
      <w:r>
        <w:rPr>
          <w:rFonts w:ascii="Times New Roman"/>
          <w:b w:val="false"/>
          <w:i w:val="false"/>
          <w:color w:val="000000"/>
          <w:sz w:val="28"/>
        </w:rPr>
        <w:t>
                           ның ұшу-қону жолағы-
</w:t>
      </w:r>
      <w:r>
        <w:br/>
      </w:r>
      <w:r>
        <w:rPr>
          <w:rFonts w:ascii="Times New Roman"/>
          <w:b w:val="false"/>
          <w:i w:val="false"/>
          <w:color w:val="000000"/>
          <w:sz w:val="28"/>
        </w:rPr>
        <w:t>
                           нан шығу оттары -
</w:t>
      </w:r>
      <w:r>
        <w:br/>
      </w:r>
      <w:r>
        <w:rPr>
          <w:rFonts w:ascii="Times New Roman"/>
          <w:b w:val="false"/>
          <w:i w:val="false"/>
          <w:color w:val="000000"/>
          <w:sz w:val="28"/>
        </w:rPr>
        <w:t>
                           150 дана;
</w:t>
      </w:r>
      <w:r>
        <w:br/>
      </w:r>
      <w:r>
        <w:rPr>
          <w:rFonts w:ascii="Times New Roman"/>
          <w:b w:val="false"/>
          <w:i w:val="false"/>
          <w:color w:val="000000"/>
          <w:sz w:val="28"/>
        </w:rPr>
        <w:t>
                           5) Тоқтау оттары -
</w:t>
      </w:r>
      <w:r>
        <w:br/>
      </w:r>
      <w:r>
        <w:rPr>
          <w:rFonts w:ascii="Times New Roman"/>
          <w:b w:val="false"/>
          <w:i w:val="false"/>
          <w:color w:val="000000"/>
          <w:sz w:val="28"/>
        </w:rPr>
        <w:t>
                           25 дана;
</w:t>
      </w:r>
      <w:r>
        <w:br/>
      </w:r>
      <w:r>
        <w:rPr>
          <w:rFonts w:ascii="Times New Roman"/>
          <w:b w:val="false"/>
          <w:i w:val="false"/>
          <w:color w:val="000000"/>
          <w:sz w:val="28"/>
        </w:rPr>
        <w:t>
                           6) Әуеайлақтық
</w:t>
      </w:r>
      <w:r>
        <w:br/>
      </w:r>
      <w:r>
        <w:rPr>
          <w:rFonts w:ascii="Times New Roman"/>
          <w:b w:val="false"/>
          <w:i w:val="false"/>
          <w:color w:val="000000"/>
          <w:sz w:val="28"/>
        </w:rPr>
        <w:t>
                           басқарылатын жарық
</w:t>
      </w:r>
      <w:r>
        <w:br/>
      </w:r>
      <w:r>
        <w:rPr>
          <w:rFonts w:ascii="Times New Roman"/>
          <w:b w:val="false"/>
          <w:i w:val="false"/>
          <w:color w:val="000000"/>
          <w:sz w:val="28"/>
        </w:rPr>
        <w:t>
                           беру көрсеткiштерi
</w:t>
      </w:r>
      <w:r>
        <w:br/>
      </w:r>
      <w:r>
        <w:rPr>
          <w:rFonts w:ascii="Times New Roman"/>
          <w:b w:val="false"/>
          <w:i w:val="false"/>
          <w:color w:val="000000"/>
          <w:sz w:val="28"/>
        </w:rPr>
        <w:t>
                           - 4 дана;
</w:t>
      </w:r>
      <w:r>
        <w:br/>
      </w:r>
      <w:r>
        <w:rPr>
          <w:rFonts w:ascii="Times New Roman"/>
          <w:b w:val="false"/>
          <w:i w:val="false"/>
          <w:color w:val="000000"/>
          <w:sz w:val="28"/>
        </w:rPr>
        <w:t>
                           7) Жарықты реттеу-
</w:t>
      </w:r>
      <w:r>
        <w:br/>
      </w:r>
      <w:r>
        <w:rPr>
          <w:rFonts w:ascii="Times New Roman"/>
          <w:b w:val="false"/>
          <w:i w:val="false"/>
          <w:color w:val="000000"/>
          <w:sz w:val="28"/>
        </w:rPr>
        <w:t>
                           гіштер - 16 дана;
</w:t>
      </w:r>
      <w:r>
        <w:br/>
      </w:r>
      <w:r>
        <w:rPr>
          <w:rFonts w:ascii="Times New Roman"/>
          <w:b w:val="false"/>
          <w:i w:val="false"/>
          <w:color w:val="000000"/>
          <w:sz w:val="28"/>
        </w:rPr>
        <w:t>
                           8) в/в кабелін салу
</w:t>
      </w:r>
      <w:r>
        <w:br/>
      </w:r>
      <w:r>
        <w:rPr>
          <w:rFonts w:ascii="Times New Roman"/>
          <w:b w:val="false"/>
          <w:i w:val="false"/>
          <w:color w:val="000000"/>
          <w:sz w:val="28"/>
        </w:rPr>
        <w:t>
                           - 94 км;
</w:t>
      </w:r>
      <w:r>
        <w:br/>
      </w:r>
      <w:r>
        <w:rPr>
          <w:rFonts w:ascii="Times New Roman"/>
          <w:b w:val="false"/>
          <w:i w:val="false"/>
          <w:color w:val="000000"/>
          <w:sz w:val="28"/>
        </w:rPr>
        <w:t>
                           9) н/в кабелiн салу
</w:t>
      </w:r>
      <w:r>
        <w:br/>
      </w:r>
      <w:r>
        <w:rPr>
          <w:rFonts w:ascii="Times New Roman"/>
          <w:b w:val="false"/>
          <w:i w:val="false"/>
          <w:color w:val="000000"/>
          <w:sz w:val="28"/>
        </w:rPr>
        <w:t>
                           - 132 км;
</w:t>
      </w:r>
      <w:r>
        <w:br/>
      </w:r>
      <w:r>
        <w:rPr>
          <w:rFonts w:ascii="Times New Roman"/>
          <w:b w:val="false"/>
          <w:i w:val="false"/>
          <w:color w:val="000000"/>
          <w:sz w:val="28"/>
        </w:rPr>
        <w:t>
                           10) Д=32мм металл
</w:t>
      </w:r>
      <w:r>
        <w:br/>
      </w:r>
      <w:r>
        <w:rPr>
          <w:rFonts w:ascii="Times New Roman"/>
          <w:b w:val="false"/>
          <w:i w:val="false"/>
          <w:color w:val="000000"/>
          <w:sz w:val="28"/>
        </w:rPr>
        <w:t>
                           құбырлар - 26км;
</w:t>
      </w:r>
      <w:r>
        <w:br/>
      </w:r>
      <w:r>
        <w:rPr>
          <w:rFonts w:ascii="Times New Roman"/>
          <w:b w:val="false"/>
          <w:i w:val="false"/>
          <w:color w:val="000000"/>
          <w:sz w:val="28"/>
        </w:rPr>
        <w:t>
                           11) Эл.құдықтар -
</w:t>
      </w:r>
      <w:r>
        <w:br/>
      </w:r>
      <w:r>
        <w:rPr>
          <w:rFonts w:ascii="Times New Roman"/>
          <w:b w:val="false"/>
          <w:i w:val="false"/>
          <w:color w:val="000000"/>
          <w:sz w:val="28"/>
        </w:rPr>
        <w:t>
                           1115 дана;
</w:t>
      </w:r>
      <w:r>
        <w:br/>
      </w:r>
      <w:r>
        <w:rPr>
          <w:rFonts w:ascii="Times New Roman"/>
          <w:b w:val="false"/>
          <w:i w:val="false"/>
          <w:color w:val="000000"/>
          <w:sz w:val="28"/>
        </w:rPr>
        <w:t>
                           12) Бағдарламалық
</w:t>
      </w:r>
      <w:r>
        <w:br/>
      </w:r>
      <w:r>
        <w:rPr>
          <w:rFonts w:ascii="Times New Roman"/>
          <w:b w:val="false"/>
          <w:i w:val="false"/>
          <w:color w:val="000000"/>
          <w:sz w:val="28"/>
        </w:rPr>
        <w:t>
                           қамтамасыз ету,
</w:t>
      </w:r>
      <w:r>
        <w:br/>
      </w:r>
      <w:r>
        <w:rPr>
          <w:rFonts w:ascii="Times New Roman"/>
          <w:b w:val="false"/>
          <w:i w:val="false"/>
          <w:color w:val="000000"/>
          <w:sz w:val="28"/>
        </w:rPr>
        <w:t>
                           мнемосызба және
</w:t>
      </w:r>
      <w:r>
        <w:br/>
      </w:r>
      <w:r>
        <w:rPr>
          <w:rFonts w:ascii="Times New Roman"/>
          <w:b w:val="false"/>
          <w:i w:val="false"/>
          <w:color w:val="000000"/>
          <w:sz w:val="28"/>
        </w:rPr>
        <w:t>
                           КДП диспетчерiнiң
</w:t>
      </w:r>
      <w:r>
        <w:br/>
      </w:r>
      <w:r>
        <w:rPr>
          <w:rFonts w:ascii="Times New Roman"/>
          <w:b w:val="false"/>
          <w:i w:val="false"/>
          <w:color w:val="000000"/>
          <w:sz w:val="28"/>
        </w:rPr>
        <w:t>
                           басқару пульті;
</w:t>
      </w:r>
      <w:r>
        <w:br/>
      </w:r>
      <w:r>
        <w:rPr>
          <w:rFonts w:ascii="Times New Roman"/>
          <w:b w:val="false"/>
          <w:i w:val="false"/>
          <w:color w:val="000000"/>
          <w:sz w:val="28"/>
        </w:rPr>
        <w:t>
                           13) Бүйiрлiк руль-
</w:t>
      </w:r>
      <w:r>
        <w:br/>
      </w:r>
      <w:r>
        <w:rPr>
          <w:rFonts w:ascii="Times New Roman"/>
          <w:b w:val="false"/>
          <w:i w:val="false"/>
          <w:color w:val="000000"/>
          <w:sz w:val="28"/>
        </w:rPr>
        <w:t>
                           деу оттары - 40
</w:t>
      </w:r>
      <w:r>
        <w:br/>
      </w:r>
      <w:r>
        <w:rPr>
          <w:rFonts w:ascii="Times New Roman"/>
          <w:b w:val="false"/>
          <w:i w:val="false"/>
          <w:color w:val="000000"/>
          <w:sz w:val="28"/>
        </w:rPr>
        <w:t>
                           дана.
</w:t>
      </w:r>
      <w:r>
        <w:br/>
      </w:r>
      <w:r>
        <w:rPr>
          <w:rFonts w:ascii="Times New Roman"/>
          <w:b w:val="false"/>
          <w:i w:val="false"/>
          <w:color w:val="000000"/>
          <w:sz w:val="28"/>
        </w:rPr>
        <w:t>
                           1.3 Метеорологиялық
</w:t>
      </w:r>
      <w:r>
        <w:br/>
      </w:r>
      <w:r>
        <w:rPr>
          <w:rFonts w:ascii="Times New Roman"/>
          <w:b w:val="false"/>
          <w:i w:val="false"/>
          <w:color w:val="000000"/>
          <w:sz w:val="28"/>
        </w:rPr>
        <w:t>
                           аспаптарды бөлшек-
</w:t>
      </w:r>
      <w:r>
        <w:br/>
      </w:r>
      <w:r>
        <w:rPr>
          <w:rFonts w:ascii="Times New Roman"/>
          <w:b w:val="false"/>
          <w:i w:val="false"/>
          <w:color w:val="000000"/>
          <w:sz w:val="28"/>
        </w:rPr>
        <w:t>
                           теу және құрастыру:
</w:t>
      </w:r>
      <w:r>
        <w:br/>
      </w:r>
      <w:r>
        <w:rPr>
          <w:rFonts w:ascii="Times New Roman"/>
          <w:b w:val="false"/>
          <w:i w:val="false"/>
          <w:color w:val="000000"/>
          <w:sz w:val="28"/>
        </w:rPr>
        <w:t>
                           1) бұлтты өлшегiш-
</w:t>
      </w:r>
      <w:r>
        <w:br/>
      </w:r>
      <w:r>
        <w:rPr>
          <w:rFonts w:ascii="Times New Roman"/>
          <w:b w:val="false"/>
          <w:i w:val="false"/>
          <w:color w:val="000000"/>
          <w:sz w:val="28"/>
        </w:rPr>
        <w:t>
                           тер - 2 датчик;
</w:t>
      </w:r>
      <w:r>
        <w:br/>
      </w:r>
      <w:r>
        <w:rPr>
          <w:rFonts w:ascii="Times New Roman"/>
          <w:b w:val="false"/>
          <w:i w:val="false"/>
          <w:color w:val="000000"/>
          <w:sz w:val="28"/>
        </w:rPr>
        <w:t>
                           2) көрiнiм аспаптары
</w:t>
      </w:r>
      <w:r>
        <w:br/>
      </w:r>
      <w:r>
        <w:rPr>
          <w:rFonts w:ascii="Times New Roman"/>
          <w:b w:val="false"/>
          <w:i w:val="false"/>
          <w:color w:val="000000"/>
          <w:sz w:val="28"/>
        </w:rPr>
        <w:t>
                           - 2 датчик;
</w:t>
      </w:r>
      <w:r>
        <w:br/>
      </w:r>
      <w:r>
        <w:rPr>
          <w:rFonts w:ascii="Times New Roman"/>
          <w:b w:val="false"/>
          <w:i w:val="false"/>
          <w:color w:val="000000"/>
          <w:sz w:val="28"/>
        </w:rPr>
        <w:t>
                           3) желдi өлшеуге
</w:t>
      </w:r>
      <w:r>
        <w:br/>
      </w:r>
      <w:r>
        <w:rPr>
          <w:rFonts w:ascii="Times New Roman"/>
          <w:b w:val="false"/>
          <w:i w:val="false"/>
          <w:color w:val="000000"/>
          <w:sz w:val="28"/>
        </w:rPr>
        <w:t>
                           арналған аспаптар
</w:t>
      </w:r>
      <w:r>
        <w:br/>
      </w:r>
      <w:r>
        <w:rPr>
          <w:rFonts w:ascii="Times New Roman"/>
          <w:b w:val="false"/>
          <w:i w:val="false"/>
          <w:color w:val="000000"/>
          <w:sz w:val="28"/>
        </w:rPr>
        <w:t>
                           - 2 датчик.
</w:t>
      </w:r>
      <w:r>
        <w:br/>
      </w:r>
      <w:r>
        <w:rPr>
          <w:rFonts w:ascii="Times New Roman"/>
          <w:b w:val="false"/>
          <w:i w:val="false"/>
          <w:color w:val="000000"/>
          <w:sz w:val="28"/>
        </w:rPr>
        <w:t>
                           2. Астана қаласында-
</w:t>
      </w:r>
      <w:r>
        <w:br/>
      </w:r>
      <w:r>
        <w:rPr>
          <w:rFonts w:ascii="Times New Roman"/>
          <w:b w:val="false"/>
          <w:i w:val="false"/>
          <w:color w:val="000000"/>
          <w:sz w:val="28"/>
        </w:rPr>
        <w:t>
                           ғы: халықаралық
</w:t>
      </w:r>
      <w:r>
        <w:br/>
      </w:r>
      <w:r>
        <w:rPr>
          <w:rFonts w:ascii="Times New Roman"/>
          <w:b w:val="false"/>
          <w:i w:val="false"/>
          <w:color w:val="000000"/>
          <w:sz w:val="28"/>
        </w:rPr>
        <w:t>
                           әуежайында жабық
</w:t>
      </w:r>
      <w:r>
        <w:br/>
      </w:r>
      <w:r>
        <w:rPr>
          <w:rFonts w:ascii="Times New Roman"/>
          <w:b w:val="false"/>
          <w:i w:val="false"/>
          <w:color w:val="000000"/>
          <w:sz w:val="28"/>
        </w:rPr>
        <w:t>
                           автотұрақты 511 690
</w:t>
      </w:r>
      <w:r>
        <w:br/>
      </w:r>
      <w:r>
        <w:rPr>
          <w:rFonts w:ascii="Times New Roman"/>
          <w:b w:val="false"/>
          <w:i w:val="false"/>
          <w:color w:val="000000"/>
          <w:sz w:val="28"/>
        </w:rPr>
        <w:t>
                           мың теңге сомасына
</w:t>
      </w:r>
      <w:r>
        <w:br/>
      </w:r>
      <w:r>
        <w:rPr>
          <w:rFonts w:ascii="Times New Roman"/>
          <w:b w:val="false"/>
          <w:i w:val="false"/>
          <w:color w:val="000000"/>
          <w:sz w:val="28"/>
        </w:rPr>
        <w:t>
                           салу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Индустрия және
</w:t>
      </w:r>
      <w:r>
        <w:br/>
      </w:r>
      <w:r>
        <w:rPr>
          <w:rFonts w:ascii="Times New Roman"/>
          <w:b w:val="false"/>
          <w:i w:val="false"/>
          <w:color w:val="000000"/>
          <w:sz w:val="28"/>
        </w:rPr>
        <w:t>
                           сауда министрлiгi
</w:t>
      </w:r>
      <w:r>
        <w:br/>
      </w:r>
      <w:r>
        <w:rPr>
          <w:rFonts w:ascii="Times New Roman"/>
          <w:b w:val="false"/>
          <w:i w:val="false"/>
          <w:color w:val="000000"/>
          <w:sz w:val="28"/>
        </w:rPr>
        <w:t>
                           Құрылыс iстерi
</w:t>
      </w:r>
      <w:r>
        <w:br/>
      </w:r>
      <w:r>
        <w:rPr>
          <w:rFonts w:ascii="Times New Roman"/>
          <w:b w:val="false"/>
          <w:i w:val="false"/>
          <w:color w:val="000000"/>
          <w:sz w:val="28"/>
        </w:rPr>
        <w:t>
                           жөніндегi комите-
</w:t>
      </w:r>
      <w:r>
        <w:br/>
      </w:r>
      <w:r>
        <w:rPr>
          <w:rFonts w:ascii="Times New Roman"/>
          <w:b w:val="false"/>
          <w:i w:val="false"/>
          <w:color w:val="000000"/>
          <w:sz w:val="28"/>
        </w:rPr>
        <w:t>
                           тiнiң 2004 жылғы
</w:t>
      </w:r>
      <w:r>
        <w:br/>
      </w:r>
      <w:r>
        <w:rPr>
          <w:rFonts w:ascii="Times New Roman"/>
          <w:b w:val="false"/>
          <w:i w:val="false"/>
          <w:color w:val="000000"/>
          <w:sz w:val="28"/>
        </w:rPr>
        <w:t>
                           28 шiлдедегi N 335
</w:t>
      </w:r>
      <w:r>
        <w:br/>
      </w:r>
      <w:r>
        <w:rPr>
          <w:rFonts w:ascii="Times New Roman"/>
          <w:b w:val="false"/>
          <w:i w:val="false"/>
          <w:color w:val="000000"/>
          <w:sz w:val="28"/>
        </w:rPr>
        <w:t>
                           ЖIЖ бұйрығы):
</w:t>
      </w:r>
      <w:r>
        <w:br/>
      </w:r>
      <w:r>
        <w:rPr>
          <w:rFonts w:ascii="Times New Roman"/>
          <w:b w:val="false"/>
          <w:i w:val="false"/>
          <w:color w:val="000000"/>
          <w:sz w:val="28"/>
        </w:rPr>
        <w:t>
                           1) Жер жұмыстары;
</w:t>
      </w:r>
      <w:r>
        <w:br/>
      </w:r>
      <w:r>
        <w:rPr>
          <w:rFonts w:ascii="Times New Roman"/>
          <w:b w:val="false"/>
          <w:i w:val="false"/>
          <w:color w:val="000000"/>
          <w:sz w:val="28"/>
        </w:rPr>
        <w:t>
                           2) Iргетасты орнату;
</w:t>
      </w:r>
      <w:r>
        <w:br/>
      </w:r>
      <w:r>
        <w:rPr>
          <w:rFonts w:ascii="Times New Roman"/>
          <w:b w:val="false"/>
          <w:i w:val="false"/>
          <w:color w:val="000000"/>
          <w:sz w:val="28"/>
        </w:rPr>
        <w:t>
                           3) Каркасты
</w:t>
      </w:r>
      <w:r>
        <w:br/>
      </w:r>
      <w:r>
        <w:rPr>
          <w:rFonts w:ascii="Times New Roman"/>
          <w:b w:val="false"/>
          <w:i w:val="false"/>
          <w:color w:val="000000"/>
          <w:sz w:val="28"/>
        </w:rPr>
        <w:t>
                           құрастыру;
</w:t>
      </w:r>
      <w:r>
        <w:br/>
      </w:r>
      <w:r>
        <w:rPr>
          <w:rFonts w:ascii="Times New Roman"/>
          <w:b w:val="false"/>
          <w:i w:val="false"/>
          <w:color w:val="000000"/>
          <w:sz w:val="28"/>
        </w:rPr>
        <w:t>
                           4) Сыртқы қабырға-
</w:t>
      </w:r>
      <w:r>
        <w:br/>
      </w:r>
      <w:r>
        <w:rPr>
          <w:rFonts w:ascii="Times New Roman"/>
          <w:b w:val="false"/>
          <w:i w:val="false"/>
          <w:color w:val="000000"/>
          <w:sz w:val="28"/>
        </w:rPr>
        <w:t>
                           лардың тасын қалау;
</w:t>
      </w:r>
      <w:r>
        <w:br/>
      </w:r>
      <w:r>
        <w:rPr>
          <w:rFonts w:ascii="Times New Roman"/>
          <w:b w:val="false"/>
          <w:i w:val="false"/>
          <w:color w:val="000000"/>
          <w:sz w:val="28"/>
        </w:rPr>
        <w:t>
                           5) Iшкi қабырғалар-
</w:t>
      </w:r>
      <w:r>
        <w:br/>
      </w:r>
      <w:r>
        <w:rPr>
          <w:rFonts w:ascii="Times New Roman"/>
          <w:b w:val="false"/>
          <w:i w:val="false"/>
          <w:color w:val="000000"/>
          <w:sz w:val="28"/>
        </w:rPr>
        <w:t>
                           ды және қалқаны
</w:t>
      </w:r>
      <w:r>
        <w:br/>
      </w:r>
      <w:r>
        <w:rPr>
          <w:rFonts w:ascii="Times New Roman"/>
          <w:b w:val="false"/>
          <w:i w:val="false"/>
          <w:color w:val="000000"/>
          <w:sz w:val="28"/>
        </w:rPr>
        <w:t>
                           орнату;
</w:t>
      </w:r>
      <w:r>
        <w:br/>
      </w:r>
      <w:r>
        <w:rPr>
          <w:rFonts w:ascii="Times New Roman"/>
          <w:b w:val="false"/>
          <w:i w:val="false"/>
          <w:color w:val="000000"/>
          <w:sz w:val="28"/>
        </w:rPr>
        <w:t>
                           6) Қабаттарды жабу;
</w:t>
      </w:r>
      <w:r>
        <w:br/>
      </w:r>
      <w:r>
        <w:rPr>
          <w:rFonts w:ascii="Times New Roman"/>
          <w:b w:val="false"/>
          <w:i w:val="false"/>
          <w:color w:val="000000"/>
          <w:sz w:val="28"/>
        </w:rPr>
        <w:t>
                           7) Төбенi орнату;
</w:t>
      </w:r>
      <w:r>
        <w:br/>
      </w:r>
      <w:r>
        <w:rPr>
          <w:rFonts w:ascii="Times New Roman"/>
          <w:b w:val="false"/>
          <w:i w:val="false"/>
          <w:color w:val="000000"/>
          <w:sz w:val="28"/>
        </w:rPr>
        <w:t>
                           8) Терезе және есiк
</w:t>
      </w:r>
      <w:r>
        <w:br/>
      </w:r>
      <w:r>
        <w:rPr>
          <w:rFonts w:ascii="Times New Roman"/>
          <w:b w:val="false"/>
          <w:i w:val="false"/>
          <w:color w:val="000000"/>
          <w:sz w:val="28"/>
        </w:rPr>
        <w:t>
                           блоктарын орнату;
</w:t>
      </w:r>
      <w:r>
        <w:br/>
      </w:r>
      <w:r>
        <w:rPr>
          <w:rFonts w:ascii="Times New Roman"/>
          <w:b w:val="false"/>
          <w:i w:val="false"/>
          <w:color w:val="000000"/>
          <w:sz w:val="28"/>
        </w:rPr>
        <w:t>
                           9) Едендi төсеу;
</w:t>
      </w:r>
      <w:r>
        <w:br/>
      </w:r>
      <w:r>
        <w:rPr>
          <w:rFonts w:ascii="Times New Roman"/>
          <w:b w:val="false"/>
          <w:i w:val="false"/>
          <w:color w:val="000000"/>
          <w:sz w:val="28"/>
        </w:rPr>
        <w:t>
                           10) Жылыту жүйесiн
</w:t>
      </w:r>
      <w:r>
        <w:br/>
      </w:r>
      <w:r>
        <w:rPr>
          <w:rFonts w:ascii="Times New Roman"/>
          <w:b w:val="false"/>
          <w:i w:val="false"/>
          <w:color w:val="000000"/>
          <w:sz w:val="28"/>
        </w:rPr>
        <w:t>
                           құрастыру;
</w:t>
      </w:r>
      <w:r>
        <w:br/>
      </w:r>
      <w:r>
        <w:rPr>
          <w:rFonts w:ascii="Times New Roman"/>
          <w:b w:val="false"/>
          <w:i w:val="false"/>
          <w:color w:val="000000"/>
          <w:sz w:val="28"/>
        </w:rPr>
        <w:t>
                           11) Электр жарық
</w:t>
      </w:r>
      <w:r>
        <w:br/>
      </w:r>
      <w:r>
        <w:rPr>
          <w:rFonts w:ascii="Times New Roman"/>
          <w:b w:val="false"/>
          <w:i w:val="false"/>
          <w:color w:val="000000"/>
          <w:sz w:val="28"/>
        </w:rPr>
        <w:t>
                           берудi құрастыру;
</w:t>
      </w:r>
      <w:r>
        <w:br/>
      </w:r>
      <w:r>
        <w:rPr>
          <w:rFonts w:ascii="Times New Roman"/>
          <w:b w:val="false"/>
          <w:i w:val="false"/>
          <w:color w:val="000000"/>
          <w:sz w:val="28"/>
        </w:rPr>
        <w:t>
                           12) Сумен жабдықтау
</w:t>
      </w:r>
      <w:r>
        <w:br/>
      </w:r>
      <w:r>
        <w:rPr>
          <w:rFonts w:ascii="Times New Roman"/>
          <w:b w:val="false"/>
          <w:i w:val="false"/>
          <w:color w:val="000000"/>
          <w:sz w:val="28"/>
        </w:rPr>
        <w:t>
                           және кәріз жүйеле-
</w:t>
      </w:r>
      <w:r>
        <w:br/>
      </w:r>
      <w:r>
        <w:rPr>
          <w:rFonts w:ascii="Times New Roman"/>
          <w:b w:val="false"/>
          <w:i w:val="false"/>
          <w:color w:val="000000"/>
          <w:sz w:val="28"/>
        </w:rPr>
        <w:t>
                           рiн құрастыру;
</w:t>
      </w:r>
      <w:r>
        <w:br/>
      </w:r>
      <w:r>
        <w:rPr>
          <w:rFonts w:ascii="Times New Roman"/>
          <w:b w:val="false"/>
          <w:i w:val="false"/>
          <w:color w:val="000000"/>
          <w:sz w:val="28"/>
        </w:rPr>
        <w:t>
                           13) Өңдеу жұмыстары;
</w:t>
      </w:r>
      <w:r>
        <w:br/>
      </w:r>
      <w:r>
        <w:rPr>
          <w:rFonts w:ascii="Times New Roman"/>
          <w:b w:val="false"/>
          <w:i w:val="false"/>
          <w:color w:val="000000"/>
          <w:sz w:val="28"/>
        </w:rPr>
        <w:t>
                           14) Желдету және
</w:t>
      </w:r>
      <w:r>
        <w:br/>
      </w:r>
      <w:r>
        <w:rPr>
          <w:rFonts w:ascii="Times New Roman"/>
          <w:b w:val="false"/>
          <w:i w:val="false"/>
          <w:color w:val="000000"/>
          <w:sz w:val="28"/>
        </w:rPr>
        <w:t>
                           ауаны салқындату
</w:t>
      </w:r>
      <w:r>
        <w:br/>
      </w:r>
      <w:r>
        <w:rPr>
          <w:rFonts w:ascii="Times New Roman"/>
          <w:b w:val="false"/>
          <w:i w:val="false"/>
          <w:color w:val="000000"/>
          <w:sz w:val="28"/>
        </w:rPr>
        <w:t>
                           жүйелерiн құрастыру;
</w:t>
      </w:r>
      <w:r>
        <w:br/>
      </w:r>
      <w:r>
        <w:rPr>
          <w:rFonts w:ascii="Times New Roman"/>
          <w:b w:val="false"/>
          <w:i w:val="false"/>
          <w:color w:val="000000"/>
          <w:sz w:val="28"/>
        </w:rPr>
        <w:t>
                           15) Сыртқы өңдеу;
</w:t>
      </w:r>
      <w:r>
        <w:br/>
      </w:r>
      <w:r>
        <w:rPr>
          <w:rFonts w:ascii="Times New Roman"/>
          <w:b w:val="false"/>
          <w:i w:val="false"/>
          <w:color w:val="000000"/>
          <w:sz w:val="28"/>
        </w:rPr>
        <w:t>
                           16) Кiру және шығу
</w:t>
      </w:r>
      <w:r>
        <w:br/>
      </w:r>
      <w:r>
        <w:rPr>
          <w:rFonts w:ascii="Times New Roman"/>
          <w:b w:val="false"/>
          <w:i w:val="false"/>
          <w:color w:val="000000"/>
          <w:sz w:val="28"/>
        </w:rPr>
        <w:t>
                           топтарын орнату;
</w:t>
      </w:r>
      <w:r>
        <w:br/>
      </w:r>
      <w:r>
        <w:rPr>
          <w:rFonts w:ascii="Times New Roman"/>
          <w:b w:val="false"/>
          <w:i w:val="false"/>
          <w:color w:val="000000"/>
          <w:sz w:val="28"/>
        </w:rPr>
        <w:t>
                           17) Су құбырының,
</w:t>
      </w:r>
      <w:r>
        <w:br/>
      </w:r>
      <w:r>
        <w:rPr>
          <w:rFonts w:ascii="Times New Roman"/>
          <w:b w:val="false"/>
          <w:i w:val="false"/>
          <w:color w:val="000000"/>
          <w:sz w:val="28"/>
        </w:rPr>
        <w:t>
                           кәрiздiң және
</w:t>
      </w:r>
      <w:r>
        <w:br/>
      </w:r>
      <w:r>
        <w:rPr>
          <w:rFonts w:ascii="Times New Roman"/>
          <w:b w:val="false"/>
          <w:i w:val="false"/>
          <w:color w:val="000000"/>
          <w:sz w:val="28"/>
        </w:rPr>
        <w:t>
                           электрмен жабдық-
</w:t>
      </w:r>
      <w:r>
        <w:br/>
      </w:r>
      <w:r>
        <w:rPr>
          <w:rFonts w:ascii="Times New Roman"/>
          <w:b w:val="false"/>
          <w:i w:val="false"/>
          <w:color w:val="000000"/>
          <w:sz w:val="28"/>
        </w:rPr>
        <w:t>
                           таудың сыртқы
</w:t>
      </w:r>
      <w:r>
        <w:br/>
      </w:r>
      <w:r>
        <w:rPr>
          <w:rFonts w:ascii="Times New Roman"/>
          <w:b w:val="false"/>
          <w:i w:val="false"/>
          <w:color w:val="000000"/>
          <w:sz w:val="28"/>
        </w:rPr>
        <w:t>
                           желiлерi;
</w:t>
      </w:r>
      <w:r>
        <w:br/>
      </w:r>
      <w:r>
        <w:rPr>
          <w:rFonts w:ascii="Times New Roman"/>
          <w:b w:val="false"/>
          <w:i w:val="false"/>
          <w:color w:val="000000"/>
          <w:sz w:val="28"/>
        </w:rPr>
        <w:t>
                           18) Көгалдандыру;
</w:t>
      </w:r>
      <w:r>
        <w:br/>
      </w:r>
      <w:r>
        <w:rPr>
          <w:rFonts w:ascii="Times New Roman"/>
          <w:b w:val="false"/>
          <w:i w:val="false"/>
          <w:color w:val="000000"/>
          <w:sz w:val="28"/>
        </w:rPr>
        <w:t>
                           19) Көрiктендiру;
</w:t>
      </w:r>
      <w:r>
        <w:br/>
      </w:r>
      <w:r>
        <w:rPr>
          <w:rFonts w:ascii="Times New Roman"/>
          <w:b w:val="false"/>
          <w:i w:val="false"/>
          <w:color w:val="000000"/>
          <w:sz w:val="28"/>
        </w:rPr>
        <w:t>
                           20) Басқа да
</w:t>
      </w:r>
      <w:r>
        <w:br/>
      </w:r>
      <w:r>
        <w:rPr>
          <w:rFonts w:ascii="Times New Roman"/>
          <w:b w:val="false"/>
          <w:i w:val="false"/>
          <w:color w:val="000000"/>
          <w:sz w:val="28"/>
        </w:rPr>
        <w:t>
                           жұмыстар;
</w:t>
      </w:r>
      <w:r>
        <w:br/>
      </w:r>
      <w:r>
        <w:rPr>
          <w:rFonts w:ascii="Times New Roman"/>
          <w:b w:val="false"/>
          <w:i w:val="false"/>
          <w:color w:val="000000"/>
          <w:sz w:val="28"/>
        </w:rPr>
        <w:t>
                           21) Жобалау-iздес-
</w:t>
      </w:r>
      <w:r>
        <w:br/>
      </w:r>
      <w:r>
        <w:rPr>
          <w:rFonts w:ascii="Times New Roman"/>
          <w:b w:val="false"/>
          <w:i w:val="false"/>
          <w:color w:val="000000"/>
          <w:sz w:val="28"/>
        </w:rPr>
        <w:t>
                           тіру жұмыстары.
</w:t>
      </w:r>
      <w:r>
        <w:br/>
      </w:r>
      <w:r>
        <w:rPr>
          <w:rFonts w:ascii="Times New Roman"/>
          <w:b w:val="false"/>
          <w:i w:val="false"/>
          <w:color w:val="000000"/>
          <w:sz w:val="28"/>
        </w:rPr>
        <w:t>
                           3. "Астана халық-
</w:t>
      </w:r>
      <w:r>
        <w:br/>
      </w:r>
      <w:r>
        <w:rPr>
          <w:rFonts w:ascii="Times New Roman"/>
          <w:b w:val="false"/>
          <w:i w:val="false"/>
          <w:color w:val="000000"/>
          <w:sz w:val="28"/>
        </w:rPr>
        <w:t>
                           аралық әуежайы"
</w:t>
      </w:r>
      <w:r>
        <w:br/>
      </w:r>
      <w:r>
        <w:rPr>
          <w:rFonts w:ascii="Times New Roman"/>
          <w:b w:val="false"/>
          <w:i w:val="false"/>
          <w:color w:val="000000"/>
          <w:sz w:val="28"/>
        </w:rPr>
        <w:t>
                           ЖАҚ-ның "Мабетекс
</w:t>
      </w:r>
      <w:r>
        <w:br/>
      </w:r>
      <w:r>
        <w:rPr>
          <w:rFonts w:ascii="Times New Roman"/>
          <w:b w:val="false"/>
          <w:i w:val="false"/>
          <w:color w:val="000000"/>
          <w:sz w:val="28"/>
        </w:rPr>
        <w:t>
                           Прожект Инжиниринг
</w:t>
      </w:r>
      <w:r>
        <w:br/>
      </w:r>
      <w:r>
        <w:rPr>
          <w:rFonts w:ascii="Times New Roman"/>
          <w:b w:val="false"/>
          <w:i w:val="false"/>
          <w:color w:val="000000"/>
          <w:sz w:val="28"/>
        </w:rPr>
        <w:t>
                           CA" фирмасы алдын-
</w:t>
      </w:r>
      <w:r>
        <w:br/>
      </w:r>
      <w:r>
        <w:rPr>
          <w:rFonts w:ascii="Times New Roman"/>
          <w:b w:val="false"/>
          <w:i w:val="false"/>
          <w:color w:val="000000"/>
          <w:sz w:val="28"/>
        </w:rPr>
        <w:t>
                           дағы 286 865 мың
</w:t>
      </w:r>
      <w:r>
        <w:br/>
      </w:r>
      <w:r>
        <w:rPr>
          <w:rFonts w:ascii="Times New Roman"/>
          <w:b w:val="false"/>
          <w:i w:val="false"/>
          <w:color w:val="000000"/>
          <w:sz w:val="28"/>
        </w:rPr>
        <w:t>
                           теңге сомасына
</w:t>
      </w:r>
      <w:r>
        <w:br/>
      </w:r>
      <w:r>
        <w:rPr>
          <w:rFonts w:ascii="Times New Roman"/>
          <w:b w:val="false"/>
          <w:i w:val="false"/>
          <w:color w:val="000000"/>
          <w:sz w:val="28"/>
        </w:rPr>
        <w:t>
                           қарызын өтеу (1998
</w:t>
      </w:r>
      <w:r>
        <w:br/>
      </w:r>
      <w:r>
        <w:rPr>
          <w:rFonts w:ascii="Times New Roman"/>
          <w:b w:val="false"/>
          <w:i w:val="false"/>
          <w:color w:val="000000"/>
          <w:sz w:val="28"/>
        </w:rPr>
        <w:t>
                           жылғы 10 ақпандағы
</w:t>
      </w:r>
      <w:r>
        <w:br/>
      </w:r>
      <w:r>
        <w:rPr>
          <w:rFonts w:ascii="Times New Roman"/>
          <w:b w:val="false"/>
          <w:i w:val="false"/>
          <w:color w:val="000000"/>
          <w:sz w:val="28"/>
        </w:rPr>
        <w:t>
                           V-261 Келiсiм-шарт-
</w:t>
      </w:r>
      <w:r>
        <w:br/>
      </w:r>
      <w:r>
        <w:rPr>
          <w:rFonts w:ascii="Times New Roman"/>
          <w:b w:val="false"/>
          <w:i w:val="false"/>
          <w:color w:val="000000"/>
          <w:sz w:val="28"/>
        </w:rPr>
        <w:t>
                           қа N 2 қосымша,
</w:t>
      </w:r>
      <w:r>
        <w:br/>
      </w:r>
      <w:r>
        <w:rPr>
          <w:rFonts w:ascii="Times New Roman"/>
          <w:b w:val="false"/>
          <w:i w:val="false"/>
          <w:color w:val="000000"/>
          <w:sz w:val="28"/>
        </w:rPr>
        <w:t>
                           V-261 Келiсiм-шарт-
</w:t>
      </w:r>
      <w:r>
        <w:br/>
      </w:r>
      <w:r>
        <w:rPr>
          <w:rFonts w:ascii="Times New Roman"/>
          <w:b w:val="false"/>
          <w:i w:val="false"/>
          <w:color w:val="000000"/>
          <w:sz w:val="28"/>
        </w:rPr>
        <w:t>
                           тың N 2 қосымшасына
</w:t>
      </w:r>
      <w:r>
        <w:br/>
      </w:r>
      <w:r>
        <w:rPr>
          <w:rFonts w:ascii="Times New Roman"/>
          <w:b w:val="false"/>
          <w:i w:val="false"/>
          <w:color w:val="000000"/>
          <w:sz w:val="28"/>
        </w:rPr>
        <w:t>
                           әуежай ғимаратын
</w:t>
      </w:r>
      <w:r>
        <w:br/>
      </w:r>
      <w:r>
        <w:rPr>
          <w:rFonts w:ascii="Times New Roman"/>
          <w:b w:val="false"/>
          <w:i w:val="false"/>
          <w:color w:val="000000"/>
          <w:sz w:val="28"/>
        </w:rPr>
        <w:t>
                           қайта жаңарту
</w:t>
      </w:r>
      <w:r>
        <w:br/>
      </w:r>
      <w:r>
        <w:rPr>
          <w:rFonts w:ascii="Times New Roman"/>
          <w:b w:val="false"/>
          <w:i w:val="false"/>
          <w:color w:val="000000"/>
          <w:sz w:val="28"/>
        </w:rPr>
        <w:t>
                           жөнiндегi орындал-
</w:t>
      </w:r>
      <w:r>
        <w:br/>
      </w:r>
      <w:r>
        <w:rPr>
          <w:rFonts w:ascii="Times New Roman"/>
          <w:b w:val="false"/>
          <w:i w:val="false"/>
          <w:color w:val="000000"/>
          <w:sz w:val="28"/>
        </w:rPr>
        <w:t>
                           ған қосымша жұмыс-
</w:t>
      </w:r>
      <w:r>
        <w:br/>
      </w:r>
      <w:r>
        <w:rPr>
          <w:rFonts w:ascii="Times New Roman"/>
          <w:b w:val="false"/>
          <w:i w:val="false"/>
          <w:color w:val="000000"/>
          <w:sz w:val="28"/>
        </w:rPr>
        <w:t>
                           тар актiсi).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ЖҰҚЖ жарық сигнал беру жабдығын ІІІ санатқа ИКАО келтiру кемiнде 200 метр көрiнiм қашықтығында әуе кемелерiн қабылдауға және ұшу қауiпсiздiгiнiң деңгейiн арттыруға мүмкiндiк бередi, автомобильдердi қою үшiн жиналған алымдардан қосымша ақша қаражатының түсуiн және тиiсiнше бюджетке төленетiн салық төлемдерi түрiндегi аударымдарды арттыру, жолаушыларға халықаралық деңгейде жоғары сервистiк қызмет көрсетудi қамтамасыз ету, "Мабетекс Прожект Инжиниринг СА" фирмасына орындаған қосымша құрылыс жұмыстары үшiн қарызды төлеу.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161-ҚОСЫМША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әлеуметтiк маңызы бар ауданаралық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(қалааралық) және iшкi бағытталудағы темiр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жол жолаушылар тасымалдарын субсидиялауға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1107800 мың теңге (бiр миллиард бiр жүз жетi миллион сегiз жүз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"Темiр жол көлiгi туралы" 2001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Республикасының темiр жол көлiгін қайта құрылымдаудың 2004-2006 жылдарға арналған бағдарламасын бекiту туралы" Қазақстан Республикасы Үкiметiнiң 2004 жылғы 6 ақпандағы N 145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Қазақстан Республикасы халқының темiр жол тасымалдарына әлеуметтiк-қажеттi мұқтаждықтарын қамтамасыз ету.
</w:t>
      </w:r>
      <w:r>
        <w:br/>
      </w:r>
      <w:r>
        <w:rPr>
          <w:rFonts w:ascii="Times New Roman"/>
          <w:b w:val="false"/>
          <w:i w:val="false"/>
          <w:color w:val="000000"/>
          <w:sz w:val="28"/>
        </w:rPr>
        <w:t>
      5. Бюджеттiк бағдарламаның мiндеттерi: әлеуметтiк маңызы бар қатынастар бойынша Қазақстан халқын темiр жол көлiгiмен үздiксiз және қауiпсiз тасымалдауды қамтамасыз ету; темiр жол жолаушылар тасымалынан болатын шығындарды республикалық бюджеттен жабу.
</w:t>
      </w:r>
      <w:r>
        <w:br/>
      </w:r>
      <w:r>
        <w:rPr>
          <w:rFonts w:ascii="Times New Roman"/>
          <w:b w:val="false"/>
          <w:i w:val="false"/>
          <w:color w:val="000000"/>
          <w:sz w:val="28"/>
        </w:rPr>
        <w:t>
      6. Бюджеттік бағдарламаны іске асыру жөніндегі іс-шаралар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013       Облыстық     Әлеуметтік маңызы    жыл   Қазақстан
</w:t>
      </w:r>
      <w:r>
        <w:br/>
      </w:r>
      <w:r>
        <w:rPr>
          <w:rFonts w:ascii="Times New Roman"/>
          <w:b w:val="false"/>
          <w:i w:val="false"/>
          <w:color w:val="000000"/>
          <w:sz w:val="28"/>
        </w:rPr>
        <w:t>
              бюджеттер-   бар ауданаралық      бойы  Республикасы-
</w:t>
      </w:r>
      <w:r>
        <w:br/>
      </w:r>
      <w:r>
        <w:rPr>
          <w:rFonts w:ascii="Times New Roman"/>
          <w:b w:val="false"/>
          <w:i w:val="false"/>
          <w:color w:val="000000"/>
          <w:sz w:val="28"/>
        </w:rPr>
        <w:t>
              ге, Астана   (қалааралық) және          ның Көлiк
</w:t>
      </w:r>
      <w:r>
        <w:br/>
      </w:r>
      <w:r>
        <w:rPr>
          <w:rFonts w:ascii="Times New Roman"/>
          <w:b w:val="false"/>
          <w:i w:val="false"/>
          <w:color w:val="000000"/>
          <w:sz w:val="28"/>
        </w:rPr>
        <w:t>
              және Алматы  iшкi әлеуметтiк-           және коммуни-
</w:t>
      </w:r>
      <w:r>
        <w:br/>
      </w:r>
      <w:r>
        <w:rPr>
          <w:rFonts w:ascii="Times New Roman"/>
          <w:b w:val="false"/>
          <w:i w:val="false"/>
          <w:color w:val="000000"/>
          <w:sz w:val="28"/>
        </w:rPr>
        <w:t>
              қалаларының  маңызды қатынастар-        кациялар
</w:t>
      </w:r>
      <w:r>
        <w:br/>
      </w:r>
      <w:r>
        <w:rPr>
          <w:rFonts w:ascii="Times New Roman"/>
          <w:b w:val="false"/>
          <w:i w:val="false"/>
          <w:color w:val="000000"/>
          <w:sz w:val="28"/>
        </w:rPr>
        <w:t>
              бюджеттерi-  дағы темiр жол             министрлiгi
</w:t>
      </w:r>
      <w:r>
        <w:br/>
      </w:r>
      <w:r>
        <w:rPr>
          <w:rFonts w:ascii="Times New Roman"/>
          <w:b w:val="false"/>
          <w:i w:val="false"/>
          <w:color w:val="000000"/>
          <w:sz w:val="28"/>
        </w:rPr>
        <w:t>
              не әлеумет-  жолаушылар тасымал-
</w:t>
      </w:r>
      <w:r>
        <w:br/>
      </w:r>
      <w:r>
        <w:rPr>
          <w:rFonts w:ascii="Times New Roman"/>
          <w:b w:val="false"/>
          <w:i w:val="false"/>
          <w:color w:val="000000"/>
          <w:sz w:val="28"/>
        </w:rPr>
        <w:t>
              тiк маңызы   дарын субсидиялауға
</w:t>
      </w:r>
      <w:r>
        <w:br/>
      </w:r>
      <w:r>
        <w:rPr>
          <w:rFonts w:ascii="Times New Roman"/>
          <w:b w:val="false"/>
          <w:i w:val="false"/>
          <w:color w:val="000000"/>
          <w:sz w:val="28"/>
        </w:rPr>
        <w:t>
              бар аудан-   арналған облыстық
</w:t>
      </w:r>
      <w:r>
        <w:br/>
      </w:r>
      <w:r>
        <w:rPr>
          <w:rFonts w:ascii="Times New Roman"/>
          <w:b w:val="false"/>
          <w:i w:val="false"/>
          <w:color w:val="000000"/>
          <w:sz w:val="28"/>
        </w:rPr>
        <w:t>
              аралық       бюджеттерге, Астана
</w:t>
      </w:r>
      <w:r>
        <w:br/>
      </w:r>
      <w:r>
        <w:rPr>
          <w:rFonts w:ascii="Times New Roman"/>
          <w:b w:val="false"/>
          <w:i w:val="false"/>
          <w:color w:val="000000"/>
          <w:sz w:val="28"/>
        </w:rPr>
        <w:t>
              (қалааралық) мен Алматы қалала-
</w:t>
      </w:r>
      <w:r>
        <w:br/>
      </w:r>
      <w:r>
        <w:rPr>
          <w:rFonts w:ascii="Times New Roman"/>
          <w:b w:val="false"/>
          <w:i w:val="false"/>
          <w:color w:val="000000"/>
          <w:sz w:val="28"/>
        </w:rPr>
        <w:t>
              және iшкi    рының бюджеттерiне
</w:t>
      </w:r>
      <w:r>
        <w:br/>
      </w:r>
      <w:r>
        <w:rPr>
          <w:rFonts w:ascii="Times New Roman"/>
          <w:b w:val="false"/>
          <w:i w:val="false"/>
          <w:color w:val="000000"/>
          <w:sz w:val="28"/>
        </w:rPr>
        <w:t>
              бағыттардағы мақсатты ағымдағы
</w:t>
      </w:r>
      <w:r>
        <w:br/>
      </w:r>
      <w:r>
        <w:rPr>
          <w:rFonts w:ascii="Times New Roman"/>
          <w:b w:val="false"/>
          <w:i w:val="false"/>
          <w:color w:val="000000"/>
          <w:sz w:val="28"/>
        </w:rPr>
        <w:t>
              темiр жол    трансферттердi
</w:t>
      </w:r>
      <w:r>
        <w:br/>
      </w:r>
      <w:r>
        <w:rPr>
          <w:rFonts w:ascii="Times New Roman"/>
          <w:b w:val="false"/>
          <w:i w:val="false"/>
          <w:color w:val="000000"/>
          <w:sz w:val="28"/>
        </w:rPr>
        <w:t>
              жолаушылар   аудару.
</w:t>
      </w:r>
      <w:r>
        <w:br/>
      </w:r>
      <w:r>
        <w:rPr>
          <w:rFonts w:ascii="Times New Roman"/>
          <w:b w:val="false"/>
          <w:i w:val="false"/>
          <w:color w:val="000000"/>
          <w:sz w:val="28"/>
        </w:rPr>
        <w:t>
              тасымалда-
</w:t>
      </w:r>
      <w:r>
        <w:br/>
      </w:r>
      <w:r>
        <w:rPr>
          <w:rFonts w:ascii="Times New Roman"/>
          <w:b w:val="false"/>
          <w:i w:val="false"/>
          <w:color w:val="000000"/>
          <w:sz w:val="28"/>
        </w:rPr>
        <w:t>
              рын субси-
</w:t>
      </w:r>
      <w:r>
        <w:br/>
      </w:r>
      <w:r>
        <w:rPr>
          <w:rFonts w:ascii="Times New Roman"/>
          <w:b w:val="false"/>
          <w:i w:val="false"/>
          <w:color w:val="000000"/>
          <w:sz w:val="28"/>
        </w:rPr>
        <w:t>
              диялауға
</w:t>
      </w:r>
      <w:r>
        <w:br/>
      </w:r>
      <w:r>
        <w:rPr>
          <w:rFonts w:ascii="Times New Roman"/>
          <w:b w:val="false"/>
          <w:i w:val="false"/>
          <w:color w:val="000000"/>
          <w:sz w:val="28"/>
        </w:rPr>
        <w:t>
              берiлетiн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халқының темiр жол тасымалдарына әлеуметтiк-қажеттi мұқтаждықтарын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162-ҚОСЫМША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"Жүйелi iшкi авиатасымалдарды субсидиялау"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600000 мың теңге (алты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 9-бабы </w:t>
      </w:r>
      <w:r>
        <w:rPr>
          <w:rFonts w:ascii="Times New Roman"/>
          <w:b w:val="false"/>
          <w:i w:val="false"/>
          <w:color w:val="000000"/>
          <w:sz w:val="28"/>
        </w:rPr>
        <w:t>
; "Азаматтық авиацияны мемлекеттiк реттеу туралы" Қазақстан Республикасының 2001 жылғы 15 желтоқсандағы Заңының 
</w:t>
      </w:r>
      <w:r>
        <w:rPr>
          <w:rFonts w:ascii="Times New Roman"/>
          <w:b w:val="false"/>
          <w:i w:val="false"/>
          <w:color w:val="000000"/>
          <w:sz w:val="28"/>
        </w:rPr>
        <w:t xml:space="preserve"> 7-бабы </w:t>
      </w:r>
      <w:r>
        <w:rPr>
          <w:rFonts w:ascii="Times New Roman"/>
          <w:b w:val="false"/>
          <w:i w:val="false"/>
          <w:color w:val="000000"/>
          <w:sz w:val="28"/>
        </w:rPr>
        <w:t>
; "Авиабағыттарға субсидияларды жұмсау ережесiн бекiту туралы" Қазақстан Республикасы Yкiметiнiң 2002 жылғы 17 тамыздағы N 915 
</w:t>
      </w:r>
      <w:r>
        <w:rPr>
          <w:rFonts w:ascii="Times New Roman"/>
          <w:b w:val="false"/>
          <w:i w:val="false"/>
          <w:color w:val="000000"/>
          <w:sz w:val="28"/>
        </w:rPr>
        <w:t xml:space="preserve"> қаулысы </w:t>
      </w:r>
      <w:r>
        <w:rPr>
          <w:rFonts w:ascii="Times New Roman"/>
          <w:b w:val="false"/>
          <w:i w:val="false"/>
          <w:color w:val="000000"/>
          <w:sz w:val="28"/>
        </w:rPr>
        <w:t>
; "Азаматтық авиация саласын дамытудың 2003-2005 жылдарға арналған бағдарламасы туралы" Қазақстан Республикасы Үкiметiнiң 2003 жылғы 21 наурыздағы N 291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елордасы Астана қаласын Қазақстанның облыс орталықтарымен және облыстық маңызы бар қалалармен қocу.
</w:t>
      </w:r>
      <w:r>
        <w:br/>
      </w:r>
      <w:r>
        <w:rPr>
          <w:rFonts w:ascii="Times New Roman"/>
          <w:b w:val="false"/>
          <w:i w:val="false"/>
          <w:color w:val="000000"/>
          <w:sz w:val="28"/>
        </w:rPr>
        <w:t>
      5. Бюджеттiк бағдарламаның мiндеттерi: Авиатасымал үшiн тарифтердi темiр жол көлiгiмен жүру үшiн билет бағасының деңгейiне дейiн төмендету арқылы орта статистикалық тұтынушыларды әлеуметтiк маңызы бар рейстер бойынша авиакөлiктiк қызметтер көрсетулерге қол жеткізуiн қамтамасыз ету.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019       Жүйелi iшкi  Қазақстан Республи-  Жыл   Қазақстан
</w:t>
      </w:r>
      <w:r>
        <w:br/>
      </w:r>
      <w:r>
        <w:rPr>
          <w:rFonts w:ascii="Times New Roman"/>
          <w:b w:val="false"/>
          <w:i w:val="false"/>
          <w:color w:val="000000"/>
          <w:sz w:val="28"/>
        </w:rPr>
        <w:t>
              авиатасымал- касының Yкiметі      бойы  Республикасы-
</w:t>
      </w:r>
      <w:r>
        <w:br/>
      </w:r>
      <w:r>
        <w:rPr>
          <w:rFonts w:ascii="Times New Roman"/>
          <w:b w:val="false"/>
          <w:i w:val="false"/>
          <w:color w:val="000000"/>
          <w:sz w:val="28"/>
        </w:rPr>
        <w:t>
              дарды        бекiткен Ережелерге        ның Көлік
</w:t>
      </w:r>
      <w:r>
        <w:br/>
      </w:r>
      <w:r>
        <w:rPr>
          <w:rFonts w:ascii="Times New Roman"/>
          <w:b w:val="false"/>
          <w:i w:val="false"/>
          <w:color w:val="000000"/>
          <w:sz w:val="28"/>
        </w:rPr>
        <w:t>
              субсидиялау  сәйкес ішкi авиа-          және коммуни-
</w:t>
      </w:r>
      <w:r>
        <w:br/>
      </w:r>
      <w:r>
        <w:rPr>
          <w:rFonts w:ascii="Times New Roman"/>
          <w:b w:val="false"/>
          <w:i w:val="false"/>
          <w:color w:val="000000"/>
          <w:sz w:val="28"/>
        </w:rPr>
        <w:t>
                           бағыттар бойынша           кациялар
</w:t>
      </w:r>
      <w:r>
        <w:br/>
      </w:r>
      <w:r>
        <w:rPr>
          <w:rFonts w:ascii="Times New Roman"/>
          <w:b w:val="false"/>
          <w:i w:val="false"/>
          <w:color w:val="000000"/>
          <w:sz w:val="28"/>
        </w:rPr>
        <w:t>
                           тұрақты авиатасымал-       министрлігі
</w:t>
      </w:r>
      <w:r>
        <w:br/>
      </w:r>
      <w:r>
        <w:rPr>
          <w:rFonts w:ascii="Times New Roman"/>
          <w:b w:val="false"/>
          <w:i w:val="false"/>
          <w:color w:val="000000"/>
          <w:sz w:val="28"/>
        </w:rPr>
        <w:t>
                           дарды субсидиялау:
</w:t>
      </w:r>
      <w:r>
        <w:br/>
      </w:r>
      <w:r>
        <w:rPr>
          <w:rFonts w:ascii="Times New Roman"/>
          <w:b w:val="false"/>
          <w:i w:val="false"/>
          <w:color w:val="000000"/>
          <w:sz w:val="28"/>
        </w:rPr>
        <w:t>
                           Астана-Тараз-Астана;
</w:t>
      </w:r>
      <w:r>
        <w:br/>
      </w:r>
      <w:r>
        <w:rPr>
          <w:rFonts w:ascii="Times New Roman"/>
          <w:b w:val="false"/>
          <w:i w:val="false"/>
          <w:color w:val="000000"/>
          <w:sz w:val="28"/>
        </w:rPr>
        <w:t>
                           Астана-Жезқазған-
</w:t>
      </w:r>
      <w:r>
        <w:br/>
      </w:r>
      <w:r>
        <w:rPr>
          <w:rFonts w:ascii="Times New Roman"/>
          <w:b w:val="false"/>
          <w:i w:val="false"/>
          <w:color w:val="000000"/>
          <w:sz w:val="28"/>
        </w:rPr>
        <w:t>
                           Астана;
</w:t>
      </w:r>
      <w:r>
        <w:br/>
      </w:r>
      <w:r>
        <w:rPr>
          <w:rFonts w:ascii="Times New Roman"/>
          <w:b w:val="false"/>
          <w:i w:val="false"/>
          <w:color w:val="000000"/>
          <w:sz w:val="28"/>
        </w:rPr>
        <w:t>
                           Астана-Қызылорда-
</w:t>
      </w:r>
      <w:r>
        <w:br/>
      </w:r>
      <w:r>
        <w:rPr>
          <w:rFonts w:ascii="Times New Roman"/>
          <w:b w:val="false"/>
          <w:i w:val="false"/>
          <w:color w:val="000000"/>
          <w:sz w:val="28"/>
        </w:rPr>
        <w:t>
                           Астана;
</w:t>
      </w:r>
      <w:r>
        <w:br/>
      </w:r>
      <w:r>
        <w:rPr>
          <w:rFonts w:ascii="Times New Roman"/>
          <w:b w:val="false"/>
          <w:i w:val="false"/>
          <w:color w:val="000000"/>
          <w:sz w:val="28"/>
        </w:rPr>
        <w:t>
                           Астана-Петропавл-
</w:t>
      </w:r>
      <w:r>
        <w:br/>
      </w:r>
      <w:r>
        <w:rPr>
          <w:rFonts w:ascii="Times New Roman"/>
          <w:b w:val="false"/>
          <w:i w:val="false"/>
          <w:color w:val="000000"/>
          <w:sz w:val="28"/>
        </w:rPr>
        <w:t>
                           Астана;
</w:t>
      </w:r>
      <w:r>
        <w:br/>
      </w:r>
      <w:r>
        <w:rPr>
          <w:rFonts w:ascii="Times New Roman"/>
          <w:b w:val="false"/>
          <w:i w:val="false"/>
          <w:color w:val="000000"/>
          <w:sz w:val="28"/>
        </w:rPr>
        <w:t>
                           Астана-Семей-
</w:t>
      </w:r>
      <w:r>
        <w:br/>
      </w:r>
      <w:r>
        <w:rPr>
          <w:rFonts w:ascii="Times New Roman"/>
          <w:b w:val="false"/>
          <w:i w:val="false"/>
          <w:color w:val="000000"/>
          <w:sz w:val="28"/>
        </w:rPr>
        <w:t>
                           Астана;
</w:t>
      </w:r>
      <w:r>
        <w:br/>
      </w:r>
      <w:r>
        <w:rPr>
          <w:rFonts w:ascii="Times New Roman"/>
          <w:b w:val="false"/>
          <w:i w:val="false"/>
          <w:color w:val="000000"/>
          <w:sz w:val="28"/>
        </w:rPr>
        <w:t>
                           Астана-Қостанай-
</w:t>
      </w:r>
      <w:r>
        <w:br/>
      </w:r>
      <w:r>
        <w:rPr>
          <w:rFonts w:ascii="Times New Roman"/>
          <w:b w:val="false"/>
          <w:i w:val="false"/>
          <w:color w:val="000000"/>
          <w:sz w:val="28"/>
        </w:rPr>
        <w:t>
                           Астана;
</w:t>
      </w:r>
      <w:r>
        <w:br/>
      </w:r>
      <w:r>
        <w:rPr>
          <w:rFonts w:ascii="Times New Roman"/>
          <w:b w:val="false"/>
          <w:i w:val="false"/>
          <w:color w:val="000000"/>
          <w:sz w:val="28"/>
        </w:rPr>
        <w:t>
                           Астана-Өскемен-
</w:t>
      </w:r>
      <w:r>
        <w:br/>
      </w:r>
      <w:r>
        <w:rPr>
          <w:rFonts w:ascii="Times New Roman"/>
          <w:b w:val="false"/>
          <w:i w:val="false"/>
          <w:color w:val="000000"/>
          <w:sz w:val="28"/>
        </w:rPr>
        <w:t>
                           Астана;
</w:t>
      </w:r>
      <w:r>
        <w:br/>
      </w:r>
      <w:r>
        <w:rPr>
          <w:rFonts w:ascii="Times New Roman"/>
          <w:b w:val="false"/>
          <w:i w:val="false"/>
          <w:color w:val="000000"/>
          <w:sz w:val="28"/>
        </w:rPr>
        <w:t>
                           Астана-Талдықорған-
</w:t>
      </w:r>
      <w:r>
        <w:br/>
      </w:r>
      <w:r>
        <w:rPr>
          <w:rFonts w:ascii="Times New Roman"/>
          <w:b w:val="false"/>
          <w:i w:val="false"/>
          <w:color w:val="000000"/>
          <w:sz w:val="28"/>
        </w:rPr>
        <w:t>
                           Астана.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iшкi бағыттарда тұрақты жолаушылар ағынын және жеткiлiктi табыстылық деңгейiн қамтамасыз ету және жолаушылар тасқынын орташа есеппен 59%-ға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163-ҚОСЫМША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көлiгi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350000 мың теңге (үш жүз елу миллион теңге).
</w:t>
      </w:r>
      <w:r>
        <w:br/>
      </w:r>
      <w:r>
        <w:rPr>
          <w:rFonts w:ascii="Times New Roman"/>
          <w:b w:val="false"/>
          <w:i w:val="false"/>
          <w:color w:val="000000"/>
          <w:sz w:val="28"/>
        </w:rPr>
        <w:t>
      2. Бюджеттiк бағдарламаның нормативтiк құқықтық негізi: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 9-бабы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Жайық-Каспий каналы бойынша кеме қатынасы қауіпсiздiгiн қамтамасыз ету.
</w:t>
      </w:r>
      <w:r>
        <w:br/>
      </w:r>
      <w:r>
        <w:rPr>
          <w:rFonts w:ascii="Times New Roman"/>
          <w:b w:val="false"/>
          <w:i w:val="false"/>
          <w:color w:val="000000"/>
          <w:sz w:val="28"/>
        </w:rPr>
        <w:t>
      5. Бюджеттiк бағдарламаның мiндеттерi: Жайық-Каспий каналын қайта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020       Су көлiгi    Қазақстан Республи-  жыл   Қазақстан
</w:t>
      </w:r>
      <w:r>
        <w:br/>
      </w:r>
      <w:r>
        <w:rPr>
          <w:rFonts w:ascii="Times New Roman"/>
          <w:b w:val="false"/>
          <w:i w:val="false"/>
          <w:color w:val="000000"/>
          <w:sz w:val="28"/>
        </w:rPr>
        <w:t>
              инфрақұрылы- касы Yкiметiнiң      бойы  Республикасы-
</w:t>
      </w:r>
      <w:r>
        <w:br/>
      </w:r>
      <w:r>
        <w:rPr>
          <w:rFonts w:ascii="Times New Roman"/>
          <w:b w:val="false"/>
          <w:i w:val="false"/>
          <w:color w:val="000000"/>
          <w:sz w:val="28"/>
        </w:rPr>
        <w:t>
              мын дамыту   2004 жылғы 8 жел-          ның Көлік
</w:t>
      </w:r>
      <w:r>
        <w:br/>
      </w:r>
      <w:r>
        <w:rPr>
          <w:rFonts w:ascii="Times New Roman"/>
          <w:b w:val="false"/>
          <w:i w:val="false"/>
          <w:color w:val="000000"/>
          <w:sz w:val="28"/>
        </w:rPr>
        <w:t>
                           тоқсандағы N 1289          және коммуни-
</w:t>
      </w:r>
      <w:r>
        <w:br/>
      </w:r>
      <w:r>
        <w:rPr>
          <w:rFonts w:ascii="Times New Roman"/>
          <w:b w:val="false"/>
          <w:i w:val="false"/>
          <w:color w:val="000000"/>
          <w:sz w:val="28"/>
        </w:rPr>
        <w:t>
                           қаулысына 2-қосым-         кациялар
</w:t>
      </w:r>
      <w:r>
        <w:br/>
      </w:r>
      <w:r>
        <w:rPr>
          <w:rFonts w:ascii="Times New Roman"/>
          <w:b w:val="false"/>
          <w:i w:val="false"/>
          <w:color w:val="000000"/>
          <w:sz w:val="28"/>
        </w:rPr>
        <w:t>
                           шаға сай, бекiтiлген       министрлігі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құжаттамаға сәйкес
</w:t>
      </w:r>
      <w:r>
        <w:br/>
      </w:r>
      <w:r>
        <w:rPr>
          <w:rFonts w:ascii="Times New Roman"/>
          <w:b w:val="false"/>
          <w:i w:val="false"/>
          <w:color w:val="000000"/>
          <w:sz w:val="28"/>
        </w:rPr>
        <w:t>
                           "Орал-Каспий кана-
</w:t>
      </w:r>
      <w:r>
        <w:br/>
      </w:r>
      <w:r>
        <w:rPr>
          <w:rFonts w:ascii="Times New Roman"/>
          <w:b w:val="false"/>
          <w:i w:val="false"/>
          <w:color w:val="000000"/>
          <w:sz w:val="28"/>
        </w:rPr>
        <w:t>
                           лын қайта жаңарту"
</w:t>
      </w:r>
      <w:r>
        <w:br/>
      </w:r>
      <w:r>
        <w:rPr>
          <w:rFonts w:ascii="Times New Roman"/>
          <w:b w:val="false"/>
          <w:i w:val="false"/>
          <w:color w:val="000000"/>
          <w:sz w:val="28"/>
        </w:rPr>
        <w:t>
                           (жұмыс жобасын
</w:t>
      </w:r>
      <w:r>
        <w:br/>
      </w:r>
      <w:r>
        <w:rPr>
          <w:rFonts w:ascii="Times New Roman"/>
          <w:b w:val="false"/>
          <w:i w:val="false"/>
          <w:color w:val="000000"/>
          <w:sz w:val="28"/>
        </w:rPr>
        <w:t>
                           бекiту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Экономика
</w:t>
      </w:r>
      <w:r>
        <w:br/>
      </w:r>
      <w:r>
        <w:rPr>
          <w:rFonts w:ascii="Times New Roman"/>
          <w:b w:val="false"/>
          <w:i w:val="false"/>
          <w:color w:val="000000"/>
          <w:sz w:val="28"/>
        </w:rPr>
        <w:t>
                           және сауда
</w:t>
      </w:r>
      <w:r>
        <w:br/>
      </w:r>
      <w:r>
        <w:rPr>
          <w:rFonts w:ascii="Times New Roman"/>
          <w:b w:val="false"/>
          <w:i w:val="false"/>
          <w:color w:val="000000"/>
          <w:sz w:val="28"/>
        </w:rPr>
        <w:t>
                           министрлiгi Құрылыс
</w:t>
      </w:r>
      <w:r>
        <w:br/>
      </w:r>
      <w:r>
        <w:rPr>
          <w:rFonts w:ascii="Times New Roman"/>
          <w:b w:val="false"/>
          <w:i w:val="false"/>
          <w:color w:val="000000"/>
          <w:sz w:val="28"/>
        </w:rPr>
        <w:t>
                           iстерi жөнiндегi
</w:t>
      </w:r>
      <w:r>
        <w:br/>
      </w:r>
      <w:r>
        <w:rPr>
          <w:rFonts w:ascii="Times New Roman"/>
          <w:b w:val="false"/>
          <w:i w:val="false"/>
          <w:color w:val="000000"/>
          <w:sz w:val="28"/>
        </w:rPr>
        <w:t>
                           комитетiнiң 2002
</w:t>
      </w:r>
      <w:r>
        <w:br/>
      </w:r>
      <w:r>
        <w:rPr>
          <w:rFonts w:ascii="Times New Roman"/>
          <w:b w:val="false"/>
          <w:i w:val="false"/>
          <w:color w:val="000000"/>
          <w:sz w:val="28"/>
        </w:rPr>
        <w:t>
                           жылғы 5 шілдедегi N
</w:t>
      </w:r>
      <w:r>
        <w:br/>
      </w:r>
      <w:r>
        <w:rPr>
          <w:rFonts w:ascii="Times New Roman"/>
          <w:b w:val="false"/>
          <w:i w:val="false"/>
          <w:color w:val="000000"/>
          <w:sz w:val="28"/>
        </w:rPr>
        <w:t>
                           177 бұйрығы), мына-
</w:t>
      </w:r>
      <w:r>
        <w:br/>
      </w:r>
      <w:r>
        <w:rPr>
          <w:rFonts w:ascii="Times New Roman"/>
          <w:b w:val="false"/>
          <w:i w:val="false"/>
          <w:color w:val="000000"/>
          <w:sz w:val="28"/>
        </w:rPr>
        <w:t>
                           дай iс-шараларға:
</w:t>
      </w:r>
      <w:r>
        <w:br/>
      </w:r>
      <w:r>
        <w:rPr>
          <w:rFonts w:ascii="Times New Roman"/>
          <w:b w:val="false"/>
          <w:i w:val="false"/>
          <w:color w:val="000000"/>
          <w:sz w:val="28"/>
        </w:rPr>
        <w:t>
                           Жайық-Каспий кана-
</w:t>
      </w:r>
      <w:r>
        <w:br/>
      </w:r>
      <w:r>
        <w:rPr>
          <w:rFonts w:ascii="Times New Roman"/>
          <w:b w:val="false"/>
          <w:i w:val="false"/>
          <w:color w:val="000000"/>
          <w:sz w:val="28"/>
        </w:rPr>
        <w:t>
                           лында 1306,21 мың м3
</w:t>
      </w:r>
      <w:r>
        <w:br/>
      </w:r>
      <w:r>
        <w:rPr>
          <w:rFonts w:ascii="Times New Roman"/>
          <w:b w:val="false"/>
          <w:i w:val="false"/>
          <w:color w:val="000000"/>
          <w:sz w:val="28"/>
        </w:rPr>
        <w:t>
                           көлемiнде түбiн
</w:t>
      </w:r>
      <w:r>
        <w:br/>
      </w:r>
      <w:r>
        <w:rPr>
          <w:rFonts w:ascii="Times New Roman"/>
          <w:b w:val="false"/>
          <w:i w:val="false"/>
          <w:color w:val="000000"/>
          <w:sz w:val="28"/>
        </w:rPr>
        <w:t>
                           тереңдету (жарқарпу)
</w:t>
      </w:r>
      <w:r>
        <w:br/>
      </w:r>
      <w:r>
        <w:rPr>
          <w:rFonts w:ascii="Times New Roman"/>
          <w:b w:val="false"/>
          <w:i w:val="false"/>
          <w:color w:val="000000"/>
          <w:sz w:val="28"/>
        </w:rPr>
        <w:t>
                           бойынша жұмыстар;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құжаттамаға сәйкес
</w:t>
      </w:r>
      <w:r>
        <w:br/>
      </w:r>
      <w:r>
        <w:rPr>
          <w:rFonts w:ascii="Times New Roman"/>
          <w:b w:val="false"/>
          <w:i w:val="false"/>
          <w:color w:val="000000"/>
          <w:sz w:val="28"/>
        </w:rPr>
        <w:t>
                           қайта жаңартылатын
</w:t>
      </w:r>
      <w:r>
        <w:br/>
      </w:r>
      <w:r>
        <w:rPr>
          <w:rFonts w:ascii="Times New Roman"/>
          <w:b w:val="false"/>
          <w:i w:val="false"/>
          <w:color w:val="000000"/>
          <w:sz w:val="28"/>
        </w:rPr>
        <w:t>
                           канал дирекциясын
</w:t>
      </w:r>
      <w:r>
        <w:br/>
      </w:r>
      <w:r>
        <w:rPr>
          <w:rFonts w:ascii="Times New Roman"/>
          <w:b w:val="false"/>
          <w:i w:val="false"/>
          <w:color w:val="000000"/>
          <w:sz w:val="28"/>
        </w:rPr>
        <w:t>
                           ұстау және басқа
</w:t>
      </w:r>
      <w:r>
        <w:br/>
      </w:r>
      <w:r>
        <w:rPr>
          <w:rFonts w:ascii="Times New Roman"/>
          <w:b w:val="false"/>
          <w:i w:val="false"/>
          <w:color w:val="000000"/>
          <w:sz w:val="28"/>
        </w:rPr>
        <w:t>
                           да жұмыстар.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күтілетiн нәтижелер: сандық көрсеткiштер: жобалық-сметалық құжаттамаға сәйкес жұмыстарды орындау көлемi - жұмыстардың жалпы сметалық құнынан 100%;
</w:t>
      </w:r>
      <w:r>
        <w:br/>
      </w:r>
      <w:r>
        <w:rPr>
          <w:rFonts w:ascii="Times New Roman"/>
          <w:b w:val="false"/>
          <w:i w:val="false"/>
          <w:color w:val="000000"/>
          <w:sz w:val="28"/>
        </w:rPr>
        <w:t>
      сапалық көрсеткiштер: Жайық-Каспий каналында кеме қатынасының қауіпсiздiгiн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164-ҚОСЫМША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көлiк жүйесiн дамытуға берiлетiн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14419318 мың теңге (он төрт миллиард төрт жүз он тоғыз миллион үш жүз он сегiз мың теңге).
</w:t>
      </w:r>
      <w:r>
        <w:br/>
      </w:r>
      <w:r>
        <w:rPr>
          <w:rFonts w:ascii="Times New Roman"/>
          <w:b w:val="false"/>
          <w:i w:val="false"/>
          <w:color w:val="000000"/>
          <w:sz w:val="28"/>
        </w:rPr>
        <w:t>
      2. Бюджеттiк бағдарламаның нормативтiк құқықтық негізi: Жапонияның Халықаралық Экономикалық Ынтымақтастық Қоры мен Қазақстан Республикасы арасындағы Ертiс өзенiне салынатын көпiр құрылысының Жобасы бойынша Қарыз туралы 1997 жылғы 12 наурыздағы келiсiмдi бекiту туралы Қазақстан Республикасының 1997 жылғы 12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"Астананың гүлденуi - Қазақстанның гүлденуi" Астана қаласының әлеуметтiк-экономикалық дамуының 2005 жылға дейiнгі кезеңге арналған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 Жарлығы </w:t>
      </w:r>
      <w:r>
        <w:rPr>
          <w:rFonts w:ascii="Times New Roman"/>
          <w:b w:val="false"/>
          <w:i w:val="false"/>
          <w:color w:val="000000"/>
          <w:sz w:val="28"/>
        </w:rPr>
        <w:t>
; "Алматы қаласын дамытудың 2003-2010 жылдарға арналған мемлекеттiк бағдарламасы туралы" Қазақстан Республикасы Президентiнiң 2003 жылғы 10 ақпандағы N 1019 
</w:t>
      </w:r>
      <w:r>
        <w:rPr>
          <w:rFonts w:ascii="Times New Roman"/>
          <w:b w:val="false"/>
          <w:i w:val="false"/>
          <w:color w:val="000000"/>
          <w:sz w:val="28"/>
        </w:rPr>
        <w:t xml:space="preserve"> Жарлығы </w:t>
      </w:r>
      <w:r>
        <w:rPr>
          <w:rFonts w:ascii="Times New Roman"/>
          <w:b w:val="false"/>
          <w:i w:val="false"/>
          <w:color w:val="000000"/>
          <w:sz w:val="28"/>
        </w:rPr>
        <w:t>
; Ертiс өзенiне салынатын көпiрдiң Жобасын жүзеге асыру туралы Қазақстан Республикасы Үкiметiнiң 1997 жылғы 4 тамыздағы N 1212 
</w:t>
      </w:r>
      <w:r>
        <w:rPr>
          <w:rFonts w:ascii="Times New Roman"/>
          <w:b w:val="false"/>
          <w:i w:val="false"/>
          <w:color w:val="000000"/>
          <w:sz w:val="28"/>
        </w:rPr>
        <w:t xml:space="preserve"> қаулысы </w:t>
      </w:r>
      <w:r>
        <w:rPr>
          <w:rFonts w:ascii="Times New Roman"/>
          <w:b w:val="false"/>
          <w:i w:val="false"/>
          <w:color w:val="000000"/>
          <w:sz w:val="28"/>
        </w:rPr>
        <w:t>
; "Астананың гүлденуi - Қазақстанның гүлденуi" Астана қаласының әлеуметтiк-экономикалық дамуының 2005 жылға дейiнгi кезеңге арналған мемлекеттiк бағдарламасын iске асыру жөнiндегi iс-шаралар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 қаулысы </w:t>
      </w:r>
      <w:r>
        <w:rPr>
          <w:rFonts w:ascii="Times New Roman"/>
          <w:b w:val="false"/>
          <w:i w:val="false"/>
          <w:color w:val="000000"/>
          <w:sz w:val="28"/>
        </w:rPr>
        <w:t>
; "Астана қаласының инженерлiк инфрақұрылымын және жолдарын 2010 жылға дейiн дамыту туралы" Қазақстан Республикасы Үкiметiнiң 2002 жылғы 11 қарашадағы N 1190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"Алматы қаласында метрополитеннiң бiрiншi желiсiнiң бiрiншi учаскесiн салуды қамтамасыз ету туралы" Қазақ ССР Министрлер Кеңесiнiң 1990 жылғы 11 мамырдағы N 182 қаулысы.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Транспорт инфрақұрылымын дамыту.
</w:t>
      </w:r>
      <w:r>
        <w:br/>
      </w:r>
      <w:r>
        <w:rPr>
          <w:rFonts w:ascii="Times New Roman"/>
          <w:b w:val="false"/>
          <w:i w:val="false"/>
          <w:color w:val="000000"/>
          <w:sz w:val="28"/>
        </w:rPr>
        <w:t>
      5. Бюджеттiк бағдарламаның мiндеттерi: Транспорт Инфрақұрылымын дамыту үшiн облыстық бюджеттерге, Астана және Алматы қалаларының бюджеттерiне республикалық бюджеттен мақсатты инвестициялық трансферттердi аудару, Ертiс көпiрi арқылы өтетiн көпiрдi салу жобасы шеңберiнде жасалған 1998 жылғы 28 қаңтардағы "IНI" компаниясымен жасалған келiсiм мiндеттемесіне сәйкес Шығыс Қазақстан әкiмшiлiгiнiң мiндеттеменi орындауы.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028       Облыстық     Облыстық бюджеттер-  Жыл   Қазақстан
</w:t>
      </w:r>
      <w:r>
        <w:br/>
      </w:r>
      <w:r>
        <w:rPr>
          <w:rFonts w:ascii="Times New Roman"/>
          <w:b w:val="false"/>
          <w:i w:val="false"/>
          <w:color w:val="000000"/>
          <w:sz w:val="28"/>
        </w:rPr>
        <w:t>
              бюджеттер-   ге, Астана және      бойы  Республикасы-
</w:t>
      </w:r>
      <w:r>
        <w:br/>
      </w:r>
      <w:r>
        <w:rPr>
          <w:rFonts w:ascii="Times New Roman"/>
          <w:b w:val="false"/>
          <w:i w:val="false"/>
          <w:color w:val="000000"/>
          <w:sz w:val="28"/>
        </w:rPr>
        <w:t>
              ге, Астана   Алматы қалаларының         ның Көлік
</w:t>
      </w:r>
      <w:r>
        <w:br/>
      </w:r>
      <w:r>
        <w:rPr>
          <w:rFonts w:ascii="Times New Roman"/>
          <w:b w:val="false"/>
          <w:i w:val="false"/>
          <w:color w:val="000000"/>
          <w:sz w:val="28"/>
        </w:rPr>
        <w:t>
              және Алматы  бюджеттерiне "2005         және коммуни-
</w:t>
      </w:r>
      <w:r>
        <w:br/>
      </w:r>
      <w:r>
        <w:rPr>
          <w:rFonts w:ascii="Times New Roman"/>
          <w:b w:val="false"/>
          <w:i w:val="false"/>
          <w:color w:val="000000"/>
          <w:sz w:val="28"/>
        </w:rPr>
        <w:t>
              қалаларының  жылғы республикалық        кациялар
</w:t>
      </w:r>
      <w:r>
        <w:br/>
      </w:r>
      <w:r>
        <w:rPr>
          <w:rFonts w:ascii="Times New Roman"/>
          <w:b w:val="false"/>
          <w:i w:val="false"/>
          <w:color w:val="000000"/>
          <w:sz w:val="28"/>
        </w:rPr>
        <w:t>
              бюджеттерi-  бюджет туралы"             министрлігі
</w:t>
      </w:r>
      <w:r>
        <w:br/>
      </w:r>
      <w:r>
        <w:rPr>
          <w:rFonts w:ascii="Times New Roman"/>
          <w:b w:val="false"/>
          <w:i w:val="false"/>
          <w:color w:val="000000"/>
          <w:sz w:val="28"/>
        </w:rPr>
        <w:t>
              не көлiк     Қазақстан Республи-
</w:t>
      </w:r>
      <w:r>
        <w:br/>
      </w:r>
      <w:r>
        <w:rPr>
          <w:rFonts w:ascii="Times New Roman"/>
          <w:b w:val="false"/>
          <w:i w:val="false"/>
          <w:color w:val="000000"/>
          <w:sz w:val="28"/>
        </w:rPr>
        <w:t>
              жүйесiн      касының Заңын жүзеге
</w:t>
      </w:r>
      <w:r>
        <w:br/>
      </w:r>
      <w:r>
        <w:rPr>
          <w:rFonts w:ascii="Times New Roman"/>
          <w:b w:val="false"/>
          <w:i w:val="false"/>
          <w:color w:val="000000"/>
          <w:sz w:val="28"/>
        </w:rPr>
        <w:t>
              дамытуға     асыру туралы"
</w:t>
      </w:r>
      <w:r>
        <w:br/>
      </w:r>
      <w:r>
        <w:rPr>
          <w:rFonts w:ascii="Times New Roman"/>
          <w:b w:val="false"/>
          <w:i w:val="false"/>
          <w:color w:val="000000"/>
          <w:sz w:val="28"/>
        </w:rPr>
        <w:t>
              берiлетiн    Қазақстан Республи-
</w:t>
      </w:r>
      <w:r>
        <w:br/>
      </w:r>
      <w:r>
        <w:rPr>
          <w:rFonts w:ascii="Times New Roman"/>
          <w:b w:val="false"/>
          <w:i w:val="false"/>
          <w:color w:val="000000"/>
          <w:sz w:val="28"/>
        </w:rPr>
        <w:t>
              нысаналы     касы Үкiметiнiң
</w:t>
      </w:r>
      <w:r>
        <w:br/>
      </w:r>
      <w:r>
        <w:rPr>
          <w:rFonts w:ascii="Times New Roman"/>
          <w:b w:val="false"/>
          <w:i w:val="false"/>
          <w:color w:val="000000"/>
          <w:sz w:val="28"/>
        </w:rPr>
        <w:t>
              даму транс-  2004 жылғы 8 желтоқ-
</w:t>
      </w:r>
      <w:r>
        <w:br/>
      </w:r>
      <w:r>
        <w:rPr>
          <w:rFonts w:ascii="Times New Roman"/>
          <w:b w:val="false"/>
          <w:i w:val="false"/>
          <w:color w:val="000000"/>
          <w:sz w:val="28"/>
        </w:rPr>
        <w:t>
              ферттерi     сандағы N 1289
</w:t>
      </w:r>
      <w:r>
        <w:br/>
      </w:r>
      <w:r>
        <w:rPr>
          <w:rFonts w:ascii="Times New Roman"/>
          <w:b w:val="false"/>
          <w:i w:val="false"/>
          <w:color w:val="000000"/>
          <w:sz w:val="28"/>
        </w:rPr>
        <w:t>
</w:t>
      </w:r>
      <w:r>
        <w:rPr>
          <w:rFonts w:ascii="Times New Roman"/>
          <w:b w:val="false"/>
          <w:i w:val="false"/>
          <w:color w:val="000000"/>
          <w:sz w:val="28"/>
        </w:rPr>
        <w:t xml:space="preserve"> қаулысының </w:t>
      </w:r>
      <w:r>
        <w:rPr>
          <w:rFonts w:ascii="Times New Roman"/>
          <w:b w:val="false"/>
          <w:i w:val="false"/>
          <w:color w:val="000000"/>
          <w:sz w:val="28"/>
        </w:rPr>
        <w:t>
 2-қосым-
</w:t>
      </w:r>
      <w:r>
        <w:br/>
      </w:r>
      <w:r>
        <w:rPr>
          <w:rFonts w:ascii="Times New Roman"/>
          <w:b w:val="false"/>
          <w:i w:val="false"/>
          <w:color w:val="000000"/>
          <w:sz w:val="28"/>
        </w:rPr>
        <w:t>
                           шасында көрсетiлген
</w:t>
      </w:r>
      <w:r>
        <w:br/>
      </w:r>
      <w:r>
        <w:rPr>
          <w:rFonts w:ascii="Times New Roman"/>
          <w:b w:val="false"/>
          <w:i w:val="false"/>
          <w:color w:val="000000"/>
          <w:sz w:val="28"/>
        </w:rPr>
        <w:t>
                           тiзбе бойынша және
</w:t>
      </w:r>
      <w:r>
        <w:br/>
      </w:r>
      <w:r>
        <w:rPr>
          <w:rFonts w:ascii="Times New Roman"/>
          <w:b w:val="false"/>
          <w:i w:val="false"/>
          <w:color w:val="000000"/>
          <w:sz w:val="28"/>
        </w:rPr>
        <w:t>
                           сома шегiнде көлiк-
</w:t>
      </w:r>
      <w:r>
        <w:br/>
      </w:r>
      <w:r>
        <w:rPr>
          <w:rFonts w:ascii="Times New Roman"/>
          <w:b w:val="false"/>
          <w:i w:val="false"/>
          <w:color w:val="000000"/>
          <w:sz w:val="28"/>
        </w:rPr>
        <w:t>
                           тiк инфрақұрылымды
</w:t>
      </w:r>
      <w:r>
        <w:br/>
      </w:r>
      <w:r>
        <w:rPr>
          <w:rFonts w:ascii="Times New Roman"/>
          <w:b w:val="false"/>
          <w:i w:val="false"/>
          <w:color w:val="000000"/>
          <w:sz w:val="28"/>
        </w:rPr>
        <w:t>
                           дамытуға нысаналы
</w:t>
      </w:r>
      <w:r>
        <w:br/>
      </w:r>
      <w:r>
        <w:rPr>
          <w:rFonts w:ascii="Times New Roman"/>
          <w:b w:val="false"/>
          <w:i w:val="false"/>
          <w:color w:val="000000"/>
          <w:sz w:val="28"/>
        </w:rPr>
        <w:t>
                           даму трансферттердi
</w:t>
      </w:r>
      <w:r>
        <w:br/>
      </w:r>
      <w:r>
        <w:rPr>
          <w:rFonts w:ascii="Times New Roman"/>
          <w:b w:val="false"/>
          <w:i w:val="false"/>
          <w:color w:val="000000"/>
          <w:sz w:val="28"/>
        </w:rPr>
        <w:t>
                           аудару.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Заңнамалық белгіленген тәртiппен бекiтiлген жобалық-сметалық құжатқа сәйкес қалалық көлiк инфрақұрылымын дамыту бойынша жұмыс көлемдерiн орындау; Ертiс көпiрi арқылы өтетiн көпiрдi салу жобасы шеңберiнде жасалған 1998 жылғы 28 қаңтардағы "IНІ" компаниясымен жасалған келiсiм мiндеттемесіне сәйкес Шығыс Қазақстан әкiмшiлiгінiң мiндеттеменi орындауы.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165-ҚОСЫМША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Көлiк және коммуникациялар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"Тrаnsроrt tower" әкiмшiлiк-технологиялық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кешенi ғимаратын күтiп-ұстау"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238931 мың теңге (екi жүз отыз сегiз миллион тоғыз жүз отыз бiр мың теңге).
</w:t>
      </w:r>
      <w:r>
        <w:br/>
      </w:r>
      <w:r>
        <w:rPr>
          <w:rFonts w:ascii="Times New Roman"/>
          <w:b w:val="false"/>
          <w:i w:val="false"/>
          <w:color w:val="000000"/>
          <w:sz w:val="28"/>
        </w:rPr>
        <w:t>
      2. Бюджеттiк бағдарламаның нормативтiк құқықтық негізi: "Тrаnsроrt tower" әкiмшiлiк-технологиялық кешенi ғимаратын республикалық меншiкке берудiң кейбiр мәселелерi туралы" Қазақстан Республикасы Yкiметiнiң 2003 жылғы 29 қарашадағы N 1202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"Тrаnsроrt tower" ғимаратына (бұдан әрi - Ғимарат) шаруашылық қызмет көрсету.
</w:t>
      </w:r>
      <w:r>
        <w:br/>
      </w:r>
      <w:r>
        <w:rPr>
          <w:rFonts w:ascii="Times New Roman"/>
          <w:b w:val="false"/>
          <w:i w:val="false"/>
          <w:color w:val="000000"/>
          <w:sz w:val="28"/>
        </w:rPr>
        <w:t>
      5. Бюджеттiк бағдарламаның мiндеттерi: Ғимараттың технологиялық жабдықтарын қолдау және оларға техникалық қызмет көрсету, ғимаратты күзету, оған шаруашылық қызмет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030       "Тrаnsроrt   Ауданы 32294 шаршы   Жыл   Қазақстан
</w:t>
      </w:r>
      <w:r>
        <w:br/>
      </w:r>
      <w:r>
        <w:rPr>
          <w:rFonts w:ascii="Times New Roman"/>
          <w:b w:val="false"/>
          <w:i w:val="false"/>
          <w:color w:val="000000"/>
          <w:sz w:val="28"/>
        </w:rPr>
        <w:t>
              tower        метр ғимаратты       бойы  Республикасы-
</w:t>
      </w:r>
      <w:r>
        <w:br/>
      </w:r>
      <w:r>
        <w:rPr>
          <w:rFonts w:ascii="Times New Roman"/>
          <w:b w:val="false"/>
          <w:i w:val="false"/>
          <w:color w:val="000000"/>
          <w:sz w:val="28"/>
        </w:rPr>
        <w:t>
              әкімшілік-   күтiп-ұстау, техни-        ның Көлік
</w:t>
      </w:r>
      <w:r>
        <w:br/>
      </w:r>
      <w:r>
        <w:rPr>
          <w:rFonts w:ascii="Times New Roman"/>
          <w:b w:val="false"/>
          <w:i w:val="false"/>
          <w:color w:val="000000"/>
          <w:sz w:val="28"/>
        </w:rPr>
        <w:t>
              технология-  калық қызмет көрсету       және коммуни-
</w:t>
      </w:r>
      <w:r>
        <w:br/>
      </w:r>
      <w:r>
        <w:rPr>
          <w:rFonts w:ascii="Times New Roman"/>
          <w:b w:val="false"/>
          <w:i w:val="false"/>
          <w:color w:val="000000"/>
          <w:sz w:val="28"/>
        </w:rPr>
        <w:t>
              лық кешені   және жөндеу, соның         кациялар
</w:t>
      </w:r>
      <w:r>
        <w:br/>
      </w:r>
      <w:r>
        <w:rPr>
          <w:rFonts w:ascii="Times New Roman"/>
          <w:b w:val="false"/>
          <w:i w:val="false"/>
          <w:color w:val="000000"/>
          <w:sz w:val="28"/>
        </w:rPr>
        <w:t>
              ғимаратын    ішiнде: электр             министрлігі
</w:t>
      </w:r>
      <w:r>
        <w:br/>
      </w:r>
      <w:r>
        <w:rPr>
          <w:rFonts w:ascii="Times New Roman"/>
          <w:b w:val="false"/>
          <w:i w:val="false"/>
          <w:color w:val="000000"/>
          <w:sz w:val="28"/>
        </w:rPr>
        <w:t>
              күтіп-ұстау  техникалық жабдық-
</w:t>
      </w:r>
      <w:r>
        <w:br/>
      </w:r>
      <w:r>
        <w:rPr>
          <w:rFonts w:ascii="Times New Roman"/>
          <w:b w:val="false"/>
          <w:i w:val="false"/>
          <w:color w:val="000000"/>
          <w:sz w:val="28"/>
        </w:rPr>
        <w:t>
                           тарды, инженерлiк
</w:t>
      </w:r>
      <w:r>
        <w:br/>
      </w:r>
      <w:r>
        <w:rPr>
          <w:rFonts w:ascii="Times New Roman"/>
          <w:b w:val="false"/>
          <w:i w:val="false"/>
          <w:color w:val="000000"/>
          <w:sz w:val="28"/>
        </w:rPr>
        <w:t>
                           желiлер мен комму-
</w:t>
      </w:r>
      <w:r>
        <w:br/>
      </w:r>
      <w:r>
        <w:rPr>
          <w:rFonts w:ascii="Times New Roman"/>
          <w:b w:val="false"/>
          <w:i w:val="false"/>
          <w:color w:val="000000"/>
          <w:sz w:val="28"/>
        </w:rPr>
        <w:t>
                           никацияларды,
</w:t>
      </w:r>
      <w:r>
        <w:br/>
      </w:r>
      <w:r>
        <w:rPr>
          <w:rFonts w:ascii="Times New Roman"/>
          <w:b w:val="false"/>
          <w:i w:val="false"/>
          <w:color w:val="000000"/>
          <w:sz w:val="28"/>
        </w:rPr>
        <w:t>
                           желдеткiштiң сору-
</w:t>
      </w:r>
      <w:r>
        <w:br/>
      </w:r>
      <w:r>
        <w:rPr>
          <w:rFonts w:ascii="Times New Roman"/>
          <w:b w:val="false"/>
          <w:i w:val="false"/>
          <w:color w:val="000000"/>
          <w:sz w:val="28"/>
        </w:rPr>
        <w:t>
                           шығару жүйесiн,
</w:t>
      </w:r>
      <w:r>
        <w:br/>
      </w:r>
      <w:r>
        <w:rPr>
          <w:rFonts w:ascii="Times New Roman"/>
          <w:b w:val="false"/>
          <w:i w:val="false"/>
          <w:color w:val="000000"/>
          <w:sz w:val="28"/>
        </w:rPr>
        <w:t>
                           өрт қауiпсiздiгiн,
</w:t>
      </w:r>
      <w:r>
        <w:br/>
      </w:r>
      <w:r>
        <w:rPr>
          <w:rFonts w:ascii="Times New Roman"/>
          <w:b w:val="false"/>
          <w:i w:val="false"/>
          <w:color w:val="000000"/>
          <w:sz w:val="28"/>
        </w:rPr>
        <w:t>
                           өрт-сигналын бepу
</w:t>
      </w:r>
      <w:r>
        <w:br/>
      </w:r>
      <w:r>
        <w:rPr>
          <w:rFonts w:ascii="Times New Roman"/>
          <w:b w:val="false"/>
          <w:i w:val="false"/>
          <w:color w:val="000000"/>
          <w:sz w:val="28"/>
        </w:rPr>
        <w:t>
                           мен түтiндi жоюды,
</w:t>
      </w:r>
      <w:r>
        <w:br/>
      </w:r>
      <w:r>
        <w:rPr>
          <w:rFonts w:ascii="Times New Roman"/>
          <w:b w:val="false"/>
          <w:i w:val="false"/>
          <w:color w:val="000000"/>
          <w:sz w:val="28"/>
        </w:rPr>
        <w:t>
                           сыртқы және шикi
</w:t>
      </w:r>
      <w:r>
        <w:br/>
      </w:r>
      <w:r>
        <w:rPr>
          <w:rFonts w:ascii="Times New Roman"/>
          <w:b w:val="false"/>
          <w:i w:val="false"/>
          <w:color w:val="000000"/>
          <w:sz w:val="28"/>
        </w:rPr>
        <w:t>
                           желiлерi бар авто-
</w:t>
      </w:r>
      <w:r>
        <w:br/>
      </w:r>
      <w:r>
        <w:rPr>
          <w:rFonts w:ascii="Times New Roman"/>
          <w:b w:val="false"/>
          <w:i w:val="false"/>
          <w:color w:val="000000"/>
          <w:sz w:val="28"/>
        </w:rPr>
        <w:t>
                           матты телефон стан-
</w:t>
      </w:r>
      <w:r>
        <w:br/>
      </w:r>
      <w:r>
        <w:rPr>
          <w:rFonts w:ascii="Times New Roman"/>
          <w:b w:val="false"/>
          <w:i w:val="false"/>
          <w:color w:val="000000"/>
          <w:sz w:val="28"/>
        </w:rPr>
        <w:t>
                           циясын; сыртқы
</w:t>
      </w:r>
      <w:r>
        <w:br/>
      </w:r>
      <w:r>
        <w:rPr>
          <w:rFonts w:ascii="Times New Roman"/>
          <w:b w:val="false"/>
          <w:i w:val="false"/>
          <w:color w:val="000000"/>
          <w:sz w:val="28"/>
        </w:rPr>
        <w:t>
                           инженерлiк желiлер-
</w:t>
      </w:r>
      <w:r>
        <w:br/>
      </w:r>
      <w:r>
        <w:rPr>
          <w:rFonts w:ascii="Times New Roman"/>
          <w:b w:val="false"/>
          <w:i w:val="false"/>
          <w:color w:val="000000"/>
          <w:sz w:val="28"/>
        </w:rPr>
        <w:t>
                           ге қызмет көрсету;
</w:t>
      </w:r>
      <w:r>
        <w:br/>
      </w:r>
      <w:r>
        <w:rPr>
          <w:rFonts w:ascii="Times New Roman"/>
          <w:b w:val="false"/>
          <w:i w:val="false"/>
          <w:color w:val="000000"/>
          <w:sz w:val="28"/>
        </w:rPr>
        <w:t>
                           суық-жылумен жабдық-
</w:t>
      </w:r>
      <w:r>
        <w:br/>
      </w:r>
      <w:r>
        <w:rPr>
          <w:rFonts w:ascii="Times New Roman"/>
          <w:b w:val="false"/>
          <w:i w:val="false"/>
          <w:color w:val="000000"/>
          <w:sz w:val="28"/>
        </w:rPr>
        <w:t>
                           тау, ыстық және
</w:t>
      </w:r>
      <w:r>
        <w:br/>
      </w:r>
      <w:r>
        <w:rPr>
          <w:rFonts w:ascii="Times New Roman"/>
          <w:b w:val="false"/>
          <w:i w:val="false"/>
          <w:color w:val="000000"/>
          <w:sz w:val="28"/>
        </w:rPr>
        <w:t>
                           суық сумен жабдық-
</w:t>
      </w:r>
      <w:r>
        <w:br/>
      </w:r>
      <w:r>
        <w:rPr>
          <w:rFonts w:ascii="Times New Roman"/>
          <w:b w:val="false"/>
          <w:i w:val="false"/>
          <w:color w:val="000000"/>
          <w:sz w:val="28"/>
        </w:rPr>
        <w:t>
                           тау жүйесiнiң,
</w:t>
      </w:r>
      <w:r>
        <w:br/>
      </w:r>
      <w:r>
        <w:rPr>
          <w:rFonts w:ascii="Times New Roman"/>
          <w:b w:val="false"/>
          <w:i w:val="false"/>
          <w:color w:val="000000"/>
          <w:sz w:val="28"/>
        </w:rPr>
        <w:t>
                           лифтiлер жұмысының
</w:t>
      </w:r>
      <w:r>
        <w:br/>
      </w:r>
      <w:r>
        <w:rPr>
          <w:rFonts w:ascii="Times New Roman"/>
          <w:b w:val="false"/>
          <w:i w:val="false"/>
          <w:color w:val="000000"/>
          <w:sz w:val="28"/>
        </w:rPr>
        <w:t>
                           алдын алу жұмыста-
</w:t>
      </w:r>
      <w:r>
        <w:br/>
      </w:r>
      <w:r>
        <w:rPr>
          <w:rFonts w:ascii="Times New Roman"/>
          <w:b w:val="false"/>
          <w:i w:val="false"/>
          <w:color w:val="000000"/>
          <w:sz w:val="28"/>
        </w:rPr>
        <w:t>
                           рын жүргiзу;
</w:t>
      </w:r>
      <w:r>
        <w:br/>
      </w:r>
      <w:r>
        <w:rPr>
          <w:rFonts w:ascii="Times New Roman"/>
          <w:b w:val="false"/>
          <w:i w:val="false"/>
          <w:color w:val="000000"/>
          <w:sz w:val="28"/>
        </w:rPr>
        <w:t>
                           Ғимаратты күзету;
</w:t>
      </w:r>
      <w:r>
        <w:br/>
      </w:r>
      <w:r>
        <w:rPr>
          <w:rFonts w:ascii="Times New Roman"/>
          <w:b w:val="false"/>
          <w:i w:val="false"/>
          <w:color w:val="000000"/>
          <w:sz w:val="28"/>
        </w:rPr>
        <w:t>
                           Ғимараттың iшкi
</w:t>
      </w:r>
      <w:r>
        <w:br/>
      </w:r>
      <w:r>
        <w:rPr>
          <w:rFonts w:ascii="Times New Roman"/>
          <w:b w:val="false"/>
          <w:i w:val="false"/>
          <w:color w:val="000000"/>
          <w:sz w:val="28"/>
        </w:rPr>
        <w:t>
                           үй-жайлары мен
</w:t>
      </w:r>
      <w:r>
        <w:br/>
      </w:r>
      <w:r>
        <w:rPr>
          <w:rFonts w:ascii="Times New Roman"/>
          <w:b w:val="false"/>
          <w:i w:val="false"/>
          <w:color w:val="000000"/>
          <w:sz w:val="28"/>
        </w:rPr>
        <w:t>
                           қасбетiн, сондай-ақ
</w:t>
      </w:r>
      <w:r>
        <w:br/>
      </w:r>
      <w:r>
        <w:rPr>
          <w:rFonts w:ascii="Times New Roman"/>
          <w:b w:val="false"/>
          <w:i w:val="false"/>
          <w:color w:val="000000"/>
          <w:sz w:val="28"/>
        </w:rPr>
        <w:t>
                           оған жапсарлас
</w:t>
      </w:r>
      <w:r>
        <w:br/>
      </w:r>
      <w:r>
        <w:rPr>
          <w:rFonts w:ascii="Times New Roman"/>
          <w:b w:val="false"/>
          <w:i w:val="false"/>
          <w:color w:val="000000"/>
          <w:sz w:val="28"/>
        </w:rPr>
        <w:t>
                           аумақты таза ұстау,
</w:t>
      </w:r>
      <w:r>
        <w:br/>
      </w:r>
      <w:r>
        <w:rPr>
          <w:rFonts w:ascii="Times New Roman"/>
          <w:b w:val="false"/>
          <w:i w:val="false"/>
          <w:color w:val="000000"/>
          <w:sz w:val="28"/>
        </w:rPr>
        <w:t>
                           Ғимаратты санитар-
</w:t>
      </w:r>
      <w:r>
        <w:br/>
      </w:r>
      <w:r>
        <w:rPr>
          <w:rFonts w:ascii="Times New Roman"/>
          <w:b w:val="false"/>
          <w:i w:val="false"/>
          <w:color w:val="000000"/>
          <w:sz w:val="28"/>
        </w:rPr>
        <w:t>
                           лық тазарту, аумақ-
</w:t>
      </w:r>
      <w:r>
        <w:br/>
      </w:r>
      <w:r>
        <w:rPr>
          <w:rFonts w:ascii="Times New Roman"/>
          <w:b w:val="false"/>
          <w:i w:val="false"/>
          <w:color w:val="000000"/>
          <w:sz w:val="28"/>
        </w:rPr>
        <w:t>
                           тан қоқыс пен қарды
</w:t>
      </w:r>
      <w:r>
        <w:br/>
      </w:r>
      <w:r>
        <w:rPr>
          <w:rFonts w:ascii="Times New Roman"/>
          <w:b w:val="false"/>
          <w:i w:val="false"/>
          <w:color w:val="000000"/>
          <w:sz w:val="28"/>
        </w:rPr>
        <w:t>
                           әкету және Ғимарат-
</w:t>
      </w:r>
      <w:r>
        <w:br/>
      </w:r>
      <w:r>
        <w:rPr>
          <w:rFonts w:ascii="Times New Roman"/>
          <w:b w:val="false"/>
          <w:i w:val="false"/>
          <w:color w:val="000000"/>
          <w:sz w:val="28"/>
        </w:rPr>
        <w:t>
                           тың қалыпты жұмыс
</w:t>
      </w:r>
      <w:r>
        <w:br/>
      </w:r>
      <w:r>
        <w:rPr>
          <w:rFonts w:ascii="Times New Roman"/>
          <w:b w:val="false"/>
          <w:i w:val="false"/>
          <w:color w:val="000000"/>
          <w:sz w:val="28"/>
        </w:rPr>
        <w:t>
                           iстеуiн қамтамасыз
</w:t>
      </w:r>
      <w:r>
        <w:br/>
      </w:r>
      <w:r>
        <w:rPr>
          <w:rFonts w:ascii="Times New Roman"/>
          <w:b w:val="false"/>
          <w:i w:val="false"/>
          <w:color w:val="000000"/>
          <w:sz w:val="28"/>
        </w:rPr>
        <w:t>
                           ету үшiн қажетті
</w:t>
      </w:r>
      <w:r>
        <w:br/>
      </w:r>
      <w:r>
        <w:rPr>
          <w:rFonts w:ascii="Times New Roman"/>
          <w:b w:val="false"/>
          <w:i w:val="false"/>
          <w:color w:val="000000"/>
          <w:sz w:val="28"/>
        </w:rPr>
        <w:t>
                           басқа да жұмыстар;
</w:t>
      </w:r>
      <w:r>
        <w:br/>
      </w:r>
      <w:r>
        <w:rPr>
          <w:rFonts w:ascii="Times New Roman"/>
          <w:b w:val="false"/>
          <w:i w:val="false"/>
          <w:color w:val="000000"/>
          <w:sz w:val="28"/>
        </w:rPr>
        <w:t>
                           Ғимаратқа шаруашы-
</w:t>
      </w:r>
      <w:r>
        <w:br/>
      </w:r>
      <w:r>
        <w:rPr>
          <w:rFonts w:ascii="Times New Roman"/>
          <w:b w:val="false"/>
          <w:i w:val="false"/>
          <w:color w:val="000000"/>
          <w:sz w:val="28"/>
        </w:rPr>
        <w:t>
                           лық қызмет көрсету-
</w:t>
      </w:r>
      <w:r>
        <w:br/>
      </w:r>
      <w:r>
        <w:rPr>
          <w:rFonts w:ascii="Times New Roman"/>
          <w:b w:val="false"/>
          <w:i w:val="false"/>
          <w:color w:val="000000"/>
          <w:sz w:val="28"/>
        </w:rPr>
        <w:t>
                           дi қамтамасыз ету,
</w:t>
      </w:r>
      <w:r>
        <w:br/>
      </w:r>
      <w:r>
        <w:rPr>
          <w:rFonts w:ascii="Times New Roman"/>
          <w:b w:val="false"/>
          <w:i w:val="false"/>
          <w:color w:val="000000"/>
          <w:sz w:val="28"/>
        </w:rPr>
        <w:t>
                           Ғимаратты сақтан-
</w:t>
      </w:r>
      <w:r>
        <w:br/>
      </w:r>
      <w:r>
        <w:rPr>
          <w:rFonts w:ascii="Times New Roman"/>
          <w:b w:val="false"/>
          <w:i w:val="false"/>
          <w:color w:val="000000"/>
          <w:sz w:val="28"/>
        </w:rPr>
        <w:t>
                           дыру, терезелердi
</w:t>
      </w:r>
      <w:r>
        <w:br/>
      </w:r>
      <w:r>
        <w:rPr>
          <w:rFonts w:ascii="Times New Roman"/>
          <w:b w:val="false"/>
          <w:i w:val="false"/>
          <w:color w:val="000000"/>
          <w:sz w:val="28"/>
        </w:rPr>
        <w:t>
                           және витраждарды
</w:t>
      </w:r>
      <w:r>
        <w:br/>
      </w:r>
      <w:r>
        <w:rPr>
          <w:rFonts w:ascii="Times New Roman"/>
          <w:b w:val="false"/>
          <w:i w:val="false"/>
          <w:color w:val="000000"/>
          <w:sz w:val="28"/>
        </w:rPr>
        <w:t>
                           жуу.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Ғимараттың барлық технологиялық жабдықтарының үздiксiз және авариясыз жұмыс iстеуi, мемлекеттiк қызметкерлер үшiн қалыпты еңбек және әлеуметтiк-тұрмыстық жағдайлар жасау.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