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62ae7" w14:textId="2362a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бюджеттік бағдарламаның паспорттарын бекіту туралы (Қазақстан Республикасының Ішкі істер министрлігі)</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38, 39, 40, 41, 42, 43, 44, 45, 46, 47, 48, 49, 50, 51, 52, 53, 54-қосымшаларға сәйкес Қазақстан Республикасы Ішкі істер министрлігінің;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Премьер-Nинистрi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Қызметтік қолдану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1235 қаулысына          
</w:t>
      </w:r>
      <w:r>
        <w:br/>
      </w:r>
      <w:r>
        <w:rPr>
          <w:rFonts w:ascii="Times New Roman"/>
          <w:b w:val="false"/>
          <w:i w:val="false"/>
          <w:color w:val="000000"/>
          <w:sz w:val="28"/>
        </w:rPr>
        <w:t>
38-қосымша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 бабында пайдалану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38-қосымша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- 2006.12.25.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470т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2006.12.29.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470ш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Үкiметінің            
</w:t>
      </w:r>
      <w:r>
        <w:br/>
      </w:r>
      <w:r>
        <w:rPr>
          <w:rFonts w:ascii="Times New Roman"/>
          <w:b w:val="false"/>
          <w:i w:val="false"/>
          <w:color w:val="000000"/>
          <w:sz w:val="28"/>
        </w:rPr>
        <w:t>
2005 жылғы 13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"Елдiң қоғамдық тәртiп саласындағы саяси мүдделерiн қамтамасыз ету"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7330 мың теңге (жетi миллион үш жүз отыз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w:t>
      </w:r>
      <w:r>
        <w:br/>
      </w:r>
      <w:r>
        <w:rPr>
          <w:rFonts w:ascii="Times New Roman"/>
          <w:b w:val="false"/>
          <w:i w:val="false"/>
          <w:color w:val="000000"/>
          <w:sz w:val="28"/>
        </w:rPr>
        <w:t>
"Т.А. Төлеубаев туралы" Қазақстан Республикасы Үкіметінің 2003 жылғы 25 маусымдағы N 608 қаулысы.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халықаралық және трансұлттық қылмысқа қарсы күрес.
</w:t>
      </w:r>
      <w:r>
        <w:br/>
      </w:r>
      <w:r>
        <w:rPr>
          <w:rFonts w:ascii="Times New Roman"/>
          <w:b w:val="false"/>
          <w:i w:val="false"/>
          <w:color w:val="000000"/>
          <w:sz w:val="28"/>
        </w:rPr>
        <w:t>
</w:t>
      </w:r>
      <w:r>
        <w:rPr>
          <w:rFonts w:ascii="Times New Roman"/>
          <w:b/>
          <w:i w:val="false"/>
          <w:color w:val="000000"/>
          <w:sz w:val="28"/>
        </w:rPr>
        <w:t>
5. Бюджеттiк бағдарламаны мiндеттерi
</w:t>
      </w:r>
      <w:r>
        <w:rPr>
          <w:rFonts w:ascii="Times New Roman"/>
          <w:b w:val="false"/>
          <w:i w:val="false"/>
          <w:color w:val="000000"/>
          <w:sz w:val="28"/>
        </w:rPr>
        <w:t>
: қылмысқа қарсы күресте ынтымақтастықты дамыту мақсатында Интерполмен байланыс ұстауда ақпараттық қамтамасыз ету және бiр ақпараттық кеңiстiк құру, сондай-ақ барлық әлемдегi қылмыстық полицияның ұлттық органдары арасындағы өзара қарым-қатынас деңгейiне байланысты болатын халықаралық қылмыспен ең тиiмдi күрес жүргізудi қамтамасыз ету үшін, әсiресе оның ұйымдастырылған түрлерiмен, оның ішінде ылаңкестiк және есiрткі бизнесiне қарсы тиiмдi күрес жүргізу үшін ақпараттық қамтамасыз ету. Интерполдың басқа қатысушы -мемлекеттерiнің өкiлдерiмен халықаралық қылмыс мәселелерi бойынша жедел ынтымақтастық құру.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жөнiндегі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13"/>
        <w:gridCol w:w="1093"/>
        <w:gridCol w:w="1873"/>
        <w:gridCol w:w="4613"/>
        <w:gridCol w:w="1653"/>
        <w:gridCol w:w="209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Елдің
</w:t>
            </w:r>
            <w:r>
              <w:br/>
            </w:r>
            <w:r>
              <w:rPr>
                <w:rFonts w:ascii="Times New Roman"/>
                <w:b w:val="false"/>
                <w:i w:val="false"/>
                <w:color w:val="000000"/>
                <w:sz w:val="20"/>
              </w:rPr>
              <w:t>
қоғамдық
</w:t>
            </w:r>
            <w:r>
              <w:br/>
            </w:r>
            <w:r>
              <w:rPr>
                <w:rFonts w:ascii="Times New Roman"/>
                <w:b w:val="false"/>
                <w:i w:val="false"/>
                <w:color w:val="000000"/>
                <w:sz w:val="20"/>
              </w:rPr>
              <w:t>
тәртіп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саяси
</w:t>
            </w:r>
            <w:r>
              <w:br/>
            </w:r>
            <w:r>
              <w:rPr>
                <w:rFonts w:ascii="Times New Roman"/>
                <w:b w:val="false"/>
                <w:i w:val="false"/>
                <w:color w:val="000000"/>
                <w:sz w:val="20"/>
              </w:rPr>
              <w:t>
мүдделе-
</w:t>
            </w:r>
            <w:r>
              <w:br/>
            </w:r>
            <w:r>
              <w:rPr>
                <w:rFonts w:ascii="Times New Roman"/>
                <w:b w:val="false"/>
                <w:i w:val="false"/>
                <w:color w:val="000000"/>
                <w:sz w:val="20"/>
              </w:rPr>
              <w:t>
рін қам-
</w:t>
            </w:r>
            <w:r>
              <w:br/>
            </w:r>
            <w:r>
              <w:rPr>
                <w:rFonts w:ascii="Times New Roman"/>
                <w:b w:val="false"/>
                <w:i w:val="false"/>
                <w:color w:val="000000"/>
                <w:sz w:val="20"/>
              </w:rPr>
              <w:t>
тамасыз
</w:t>
            </w:r>
            <w:r>
              <w:br/>
            </w:r>
            <w:r>
              <w:rPr>
                <w:rFonts w:ascii="Times New Roman"/>
                <w:b w:val="false"/>
                <w:i w:val="false"/>
                <w:color w:val="000000"/>
                <w:sz w:val="20"/>
              </w:rPr>
              <w:t>
ету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қылмыспен
</w:t>
            </w:r>
            <w:r>
              <w:br/>
            </w:r>
            <w:r>
              <w:rPr>
                <w:rFonts w:ascii="Times New Roman"/>
                <w:b w:val="false"/>
                <w:i w:val="false"/>
                <w:color w:val="000000"/>
                <w:sz w:val="20"/>
              </w:rPr>
              <w:t>
тиімді күрес жүргізу
</w:t>
            </w:r>
            <w:r>
              <w:br/>
            </w:r>
            <w:r>
              <w:rPr>
                <w:rFonts w:ascii="Times New Roman"/>
                <w:b w:val="false"/>
                <w:i w:val="false"/>
                <w:color w:val="000000"/>
                <w:sz w:val="20"/>
              </w:rPr>
              <w:t>
мақсатында ақпараттық
</w:t>
            </w:r>
            <w:r>
              <w:br/>
            </w:r>
            <w:r>
              <w:rPr>
                <w:rFonts w:ascii="Times New Roman"/>
                <w:b w:val="false"/>
                <w:i w:val="false"/>
                <w:color w:val="000000"/>
                <w:sz w:val="20"/>
              </w:rPr>
              <w:t>
қамтамасыз ету үшін
</w:t>
            </w:r>
            <w:r>
              <w:br/>
            </w:r>
            <w:r>
              <w:rPr>
                <w:rFonts w:ascii="Times New Roman"/>
                <w:b w:val="false"/>
                <w:i w:val="false"/>
                <w:color w:val="000000"/>
                <w:sz w:val="20"/>
              </w:rPr>
              <w:t>
Лион қаласындағы
</w:t>
            </w:r>
            <w:r>
              <w:br/>
            </w:r>
            <w:r>
              <w:rPr>
                <w:rFonts w:ascii="Times New Roman"/>
                <w:b w:val="false"/>
                <w:i w:val="false"/>
                <w:color w:val="000000"/>
                <w:sz w:val="20"/>
              </w:rPr>
              <w:t>
(Франция) Интерполдың
</w:t>
            </w:r>
            <w:r>
              <w:br/>
            </w:r>
            <w:r>
              <w:rPr>
                <w:rFonts w:ascii="Times New Roman"/>
                <w:b w:val="false"/>
                <w:i w:val="false"/>
                <w:color w:val="000000"/>
                <w:sz w:val="20"/>
              </w:rPr>
              <w:t>
Бас Хатшылығындағы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сының өкілі - байланыс
</w:t>
            </w:r>
            <w:r>
              <w:br/>
            </w:r>
            <w:r>
              <w:rPr>
                <w:rFonts w:ascii="Times New Roman"/>
                <w:b w:val="false"/>
                <w:i w:val="false"/>
                <w:color w:val="000000"/>
                <w:sz w:val="20"/>
              </w:rPr>
              <w:t>
офицерін ұстау жөнін-
</w:t>
            </w:r>
            <w:r>
              <w:br/>
            </w:r>
            <w:r>
              <w:rPr>
                <w:rFonts w:ascii="Times New Roman"/>
                <w:b w:val="false"/>
                <w:i w:val="false"/>
                <w:color w:val="000000"/>
                <w:sz w:val="20"/>
              </w:rPr>
              <w:t>
дегі шығыстар - 1
</w:t>
            </w:r>
            <w:r>
              <w:br/>
            </w:r>
            <w:r>
              <w:rPr>
                <w:rFonts w:ascii="Times New Roman"/>
                <w:b w:val="false"/>
                <w:i w:val="false"/>
                <w:color w:val="000000"/>
                <w:sz w:val="20"/>
              </w:rPr>
              <w:t>
адам.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Ішкі
</w:t>
            </w:r>
            <w:r>
              <w:br/>
            </w:r>
            <w:r>
              <w:rPr>
                <w:rFonts w:ascii="Times New Roman"/>
                <w:b w:val="false"/>
                <w:i w:val="false"/>
                <w:color w:val="000000"/>
                <w:sz w:val="20"/>
              </w:rPr>
              <w:t>
істер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Тура нәтиже: Интерпол каналдары бойынша халықаралық iздеуге жар салған адамдар саны - жыл бойы 500 адамнан кем емес; Интерпол тарапы бойынша халықаралық іздеуде болған адамдардың ұсталған саны - жыл бойы 25 адамнан кем емес.
</w:t>
      </w:r>
      <w:r>
        <w:br/>
      </w:r>
      <w:r>
        <w:rPr>
          <w:rFonts w:ascii="Times New Roman"/>
          <w:b w:val="false"/>
          <w:i w:val="false"/>
          <w:color w:val="000000"/>
          <w:sz w:val="28"/>
        </w:rPr>
        <w:t>
Соңғы нәтиже: Қазақстан Республикасының құқық қорғау органдарын тергеу, жедел, ғылыми-практикалық және анықтама-аналитикалық ақпаратпен 100 % қамтамасыз ету; Интерполдың мүшелерi болып табылатын шет ел мемлекеттерінің құқық қорғау органдарына жiберiлген сұратулар мен ақпаратты 100% жеткізудi қамтамасыз ету; қылмыстық iстер және экстрадициялар бойынша құқықтық көмек туралы келiсiм-шарт жасалмаған мемлекеттермен Қазақстан Республикасының мәселелердi шешуi.
</w:t>
      </w:r>
      <w:r>
        <w:br/>
      </w:r>
      <w:r>
        <w:rPr>
          <w:rFonts w:ascii="Times New Roman"/>
          <w:b w:val="false"/>
          <w:i w:val="false"/>
          <w:color w:val="000000"/>
          <w:sz w:val="28"/>
        </w:rPr>
        <w:t>
Қаржы-экономикалық нәтиже: Интерполдың Бас Хатшылығында Қазақстан Республикасының өкiлiн ұстау үшiн шығындалатын шығыстардың бағасы -  7330,0 мың теңге.
</w:t>
      </w:r>
      <w:r>
        <w:br/>
      </w:r>
      <w:r>
        <w:rPr>
          <w:rFonts w:ascii="Times New Roman"/>
          <w:b w:val="false"/>
          <w:i w:val="false"/>
          <w:color w:val="000000"/>
          <w:sz w:val="28"/>
        </w:rPr>
        <w:t>
Уақтылығы: ақпаратпен уақытылы қамтамасыз етіп отыру, Интерполдың басқа қатысушы-мемлекеттерінің өкілдерiмен халықаралық қылмыс мәселелерi бойынша жедел ынтымақтастық құру.
</w:t>
      </w:r>
      <w:r>
        <w:br/>
      </w:r>
      <w:r>
        <w:rPr>
          <w:rFonts w:ascii="Times New Roman"/>
          <w:b w:val="false"/>
          <w:i w:val="false"/>
          <w:color w:val="000000"/>
          <w:sz w:val="28"/>
        </w:rPr>
        <w:t>
Сапасы: жедел-іздестiру қызметi саласында халықаралық ынтымақтастықты 100% бекiту.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Қызметтік қолдану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40-ҚОСЫМША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 бабында пайдалану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40-қосымшаға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41-ҚОСЫМША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"Арнайы және әскери тасымалдар"
</w:t>
      </w:r>
      <w:r>
        <w:br/>
      </w:r>
      <w:r>
        <w:rPr>
          <w:rFonts w:ascii="Times New Roman"/>
          <w:b w:val="false"/>
          <w:i w:val="false"/>
          <w:color w:val="000000"/>
          <w:sz w:val="28"/>
        </w:rPr>
        <w:t>
деген 004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163376 мың теңге (бiр жүз алпыс үш миллион үш жүз жетпiс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ішкi істер органдары туралы" Қазақстан Республикасы 1995 жылғы 21 желтоқсандағы Заңының 
</w:t>
      </w:r>
      <w:r>
        <w:rPr>
          <w:rFonts w:ascii="Times New Roman"/>
          <w:b w:val="false"/>
          <w:i w:val="false"/>
          <w:color w:val="000000"/>
          <w:sz w:val="28"/>
        </w:rPr>
        <w:t xml:space="preserve"> 5-1-бабы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әскери және арнайы тасымалдарды темiржол көлiгiмен тасымалдауды тәулiктік бақылауға алуды, эшелондардың және басқа да есептегi бiрлiктердің тез жүруiн қамтамасыз ету, министрлiктің және әскери бөлiмдердің жеке құрамының әскери және арнайы жүктерi, арнайы контингенттерінің қозғалысы кезінде штаттан тыс жағдайларға жол бермеу.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министрліктің және әскери бөлiмдердің жеке құрамының арнайы контингентi мен арнайы жүктерiн тасымалдау бойынша жоспарланған iс-шараларды бұзуға жол бермеу, азаматтардың қауіпсіздіктерін қамтамасыз ету үшін темiржол көлігімен әскери және арнайы тасымалдауларды ұйымдастыру және жедел басқару; арнайы контингентті жазасын өтеу орындарына тасымалдау жөніндегi соттардың қаулыларын орындау.
</w:t>
      </w:r>
      <w:r>
        <w:br/>
      </w:r>
      <w:r>
        <w:rPr>
          <w:rFonts w:ascii="Times New Roman"/>
          <w:b w:val="false"/>
          <w:i w:val="false"/>
          <w:color w:val="000000"/>
          <w:sz w:val="28"/>
        </w:rPr>
        <w:t>
</w:t>
      </w:r>
      <w:r>
        <w:rPr>
          <w:rFonts w:ascii="Times New Roman"/>
          <w:b/>
          <w:i w:val="false"/>
          <w:color w:val="000000"/>
          <w:sz w:val="28"/>
        </w:rPr>
        <w:t>
6. Бюджеттік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93"/>
        <w:gridCol w:w="1113"/>
        <w:gridCol w:w="1833"/>
        <w:gridCol w:w="4613"/>
        <w:gridCol w:w="1673"/>
        <w:gridCol w:w="2113"/>
      </w:tblGrid>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w:t>
            </w:r>
            <w:r>
              <w:br/>
            </w:r>
            <w:r>
              <w:rPr>
                <w:rFonts w:ascii="Times New Roman"/>
                <w:b w:val="false"/>
                <w:i w:val="false"/>
                <w:color w:val="000000"/>
                <w:sz w:val="20"/>
              </w:rPr>
              <w:t>
және
</w:t>
            </w:r>
            <w:r>
              <w:br/>
            </w:r>
            <w:r>
              <w:rPr>
                <w:rFonts w:ascii="Times New Roman"/>
                <w:b w:val="false"/>
                <w:i w:val="false"/>
                <w:color w:val="000000"/>
                <w:sz w:val="20"/>
              </w:rPr>
              <w:t>
әскери
</w:t>
            </w:r>
            <w:r>
              <w:br/>
            </w:r>
            <w:r>
              <w:rPr>
                <w:rFonts w:ascii="Times New Roman"/>
                <w:b w:val="false"/>
                <w:i w:val="false"/>
                <w:color w:val="000000"/>
                <w:sz w:val="20"/>
              </w:rPr>
              <w:t>
тасымал-
</w:t>
            </w:r>
            <w:r>
              <w:br/>
            </w:r>
            <w:r>
              <w:rPr>
                <w:rFonts w:ascii="Times New Roman"/>
                <w:b w:val="false"/>
                <w:i w:val="false"/>
                <w:color w:val="000000"/>
                <w:sz w:val="20"/>
              </w:rPr>
              <w:t>
дар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контингентті, жүктерді және басқа
</w:t>
            </w:r>
            <w:r>
              <w:br/>
            </w:r>
            <w:r>
              <w:rPr>
                <w:rFonts w:ascii="Times New Roman"/>
                <w:b w:val="false"/>
                <w:i w:val="false"/>
                <w:color w:val="000000"/>
                <w:sz w:val="20"/>
              </w:rPr>
              <w:t>
да тасымалдарды
</w:t>
            </w:r>
            <w:r>
              <w:br/>
            </w:r>
            <w:r>
              <w:rPr>
                <w:rFonts w:ascii="Times New Roman"/>
                <w:b w:val="false"/>
                <w:i w:val="false"/>
                <w:color w:val="000000"/>
                <w:sz w:val="20"/>
              </w:rPr>
              <w:t>
тасымалдау бойынша
</w:t>
            </w:r>
            <w:r>
              <w:br/>
            </w:r>
            <w:r>
              <w:rPr>
                <w:rFonts w:ascii="Times New Roman"/>
                <w:b w:val="false"/>
                <w:i w:val="false"/>
                <w:color w:val="000000"/>
                <w:sz w:val="20"/>
              </w:rPr>
              <w:t>
көлiк қызметтерін
</w:t>
            </w:r>
            <w:r>
              <w:br/>
            </w:r>
            <w:r>
              <w:rPr>
                <w:rFonts w:ascii="Times New Roman"/>
                <w:b w:val="false"/>
                <w:i w:val="false"/>
                <w:color w:val="000000"/>
                <w:sz w:val="20"/>
              </w:rPr>
              <w:t>
төлеу: арнайы вагон-
</w:t>
            </w:r>
            <w:r>
              <w:br/>
            </w:r>
            <w:r>
              <w:rPr>
                <w:rFonts w:ascii="Times New Roman"/>
                <w:b w:val="false"/>
                <w:i w:val="false"/>
                <w:color w:val="000000"/>
                <w:sz w:val="20"/>
              </w:rPr>
              <w:t>
дарды жалға алу.
</w:t>
            </w:r>
            <w:r>
              <w:br/>
            </w:r>
            <w:r>
              <w:rPr>
                <w:rFonts w:ascii="Times New Roman"/>
                <w:b w:val="false"/>
                <w:i w:val="false"/>
                <w:color w:val="000000"/>
                <w:sz w:val="20"/>
              </w:rPr>
              <w:t>
Арнайы әскери тасымал-
</w:t>
            </w:r>
            <w:r>
              <w:br/>
            </w:r>
            <w:r>
              <w:rPr>
                <w:rFonts w:ascii="Times New Roman"/>
                <w:b w:val="false"/>
                <w:i w:val="false"/>
                <w:color w:val="000000"/>
                <w:sz w:val="20"/>
              </w:rPr>
              <w:t>
дау қызметтерi үшiн
</w:t>
            </w:r>
            <w:r>
              <w:br/>
            </w:r>
            <w:r>
              <w:rPr>
                <w:rFonts w:ascii="Times New Roman"/>
                <w:b w:val="false"/>
                <w:i w:val="false"/>
                <w:color w:val="000000"/>
                <w:sz w:val="20"/>
              </w:rPr>
              <w:t>
үй-жайларды жалға алу;
</w:t>
            </w:r>
            <w:r>
              <w:br/>
            </w:r>
            <w:r>
              <w:rPr>
                <w:rFonts w:ascii="Times New Roman"/>
                <w:b w:val="false"/>
                <w:i w:val="false"/>
                <w:color w:val="000000"/>
                <w:sz w:val="20"/>
              </w:rPr>
              <w:t>
жүргіншілер поездарын-
</w:t>
            </w:r>
            <w:r>
              <w:br/>
            </w:r>
            <w:r>
              <w:rPr>
                <w:rFonts w:ascii="Times New Roman"/>
                <w:b w:val="false"/>
                <w:i w:val="false"/>
                <w:color w:val="000000"/>
                <w:sz w:val="20"/>
              </w:rPr>
              <w:t>
да орындарды брондеу
</w:t>
            </w:r>
            <w:r>
              <w:br/>
            </w:r>
            <w:r>
              <w:rPr>
                <w:rFonts w:ascii="Times New Roman"/>
                <w:b w:val="false"/>
                <w:i w:val="false"/>
                <w:color w:val="000000"/>
                <w:sz w:val="20"/>
              </w:rPr>
              <w:t>
бойынша қызметтерді
</w:t>
            </w:r>
            <w:r>
              <w:br/>
            </w:r>
            <w:r>
              <w:rPr>
                <w:rFonts w:ascii="Times New Roman"/>
                <w:b w:val="false"/>
                <w:i w:val="false"/>
                <w:color w:val="000000"/>
                <w:sz w:val="20"/>
              </w:rPr>
              <w:t>
төлеу. Қозғалмалы
</w:t>
            </w:r>
            <w:r>
              <w:br/>
            </w:r>
            <w:r>
              <w:rPr>
                <w:rFonts w:ascii="Times New Roman"/>
                <w:b w:val="false"/>
                <w:i w:val="false"/>
                <w:color w:val="000000"/>
                <w:sz w:val="20"/>
              </w:rPr>
              <w:t>
вагон-пунктке техника-
</w:t>
            </w:r>
            <w:r>
              <w:br/>
            </w:r>
            <w:r>
              <w:rPr>
                <w:rFonts w:ascii="Times New Roman"/>
                <w:b w:val="false"/>
                <w:i w:val="false"/>
                <w:color w:val="000000"/>
                <w:sz w:val="20"/>
              </w:rPr>
              <w:t>
лық қызмет көрсету;
</w:t>
            </w:r>
            <w:r>
              <w:br/>
            </w:r>
            <w:r>
              <w:rPr>
                <w:rFonts w:ascii="Times New Roman"/>
                <w:b w:val="false"/>
                <w:i w:val="false"/>
                <w:color w:val="000000"/>
                <w:sz w:val="20"/>
              </w:rPr>
              <w:t>
поезд жолдарын жөндеу. Өткен жылдардағы кредиторлық берешектi өтеу.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Ішкі
</w:t>
            </w:r>
            <w:r>
              <w:br/>
            </w:r>
            <w:r>
              <w:rPr>
                <w:rFonts w:ascii="Times New Roman"/>
                <w:b w:val="false"/>
                <w:i w:val="false"/>
                <w:color w:val="000000"/>
                <w:sz w:val="20"/>
              </w:rPr>
              <w:t>
істер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
</w:t>
      </w:r>
      <w:r>
        <w:rPr>
          <w:rFonts w:ascii="Times New Roman"/>
          <w:b w:val="false"/>
          <w:i w:val="false"/>
          <w:color w:val="000000"/>
          <w:sz w:val="28"/>
        </w:rPr>
        <w:t>
: Тура нәтиже: арнайы контингенттi, жүктердi және басқа да тасымалдарды тасымалдау бойынша атқарылатын рейстер саны - 372; вагон саны - 14.
</w:t>
      </w:r>
      <w:r>
        <w:br/>
      </w:r>
      <w:r>
        <w:rPr>
          <w:rFonts w:ascii="Times New Roman"/>
          <w:b w:val="false"/>
          <w:i w:val="false"/>
          <w:color w:val="000000"/>
          <w:sz w:val="28"/>
        </w:rPr>
        <w:t>
Соңғы нәтиже: арнайы контингенттік және арнайы жүктердi тасымалдауды 100 % қамтамасыз ету; қылмыстық-атқару заңнамасына сәйкес сотталған адамдардың жазаларын өтеу жөнінде сот қаулыларын орындау үшiн арнайы вагондардың қозғалысының кестесiн, сотталғандармен және тұтқындалғандармен жоспардағы және жедел шаралардың жүргiзілуiн 100% сақтау.
</w:t>
      </w:r>
      <w:r>
        <w:br/>
      </w:r>
      <w:r>
        <w:rPr>
          <w:rFonts w:ascii="Times New Roman"/>
          <w:b w:val="false"/>
          <w:i w:val="false"/>
          <w:color w:val="000000"/>
          <w:sz w:val="28"/>
        </w:rPr>
        <w:t>
Қаржы-экономикалық нәтиже: бiр арнайы вагонды бiр тәулiкке жалға алу бағасы - 26 мың теңге.
</w:t>
      </w:r>
      <w:r>
        <w:br/>
      </w:r>
      <w:r>
        <w:rPr>
          <w:rFonts w:ascii="Times New Roman"/>
          <w:b w:val="false"/>
          <w:i w:val="false"/>
          <w:color w:val="000000"/>
          <w:sz w:val="28"/>
        </w:rPr>
        <w:t>
Уақтылығы: мемлекеттiк әскери тасымалдаулар қозғалысы орындалуына қауiпсiздiк графигiн орындауды 100 % қамтамасыз ету, арнайы контингенттің қылмыстық-атқару заңнамасының талаптарына сәйкес жеткізілуін қамтамасыз ету.
</w:t>
      </w:r>
      <w:r>
        <w:br/>
      </w:r>
      <w:r>
        <w:rPr>
          <w:rFonts w:ascii="Times New Roman"/>
          <w:b w:val="false"/>
          <w:i w:val="false"/>
          <w:color w:val="000000"/>
          <w:sz w:val="28"/>
        </w:rPr>
        <w:t>
Сапасы: арнайы контингент пен жүктердің белгiленген орнына 100% жеткiзілуi.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Қызметтік қолдану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42-ҚОСЫМША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 бабында пайдалану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42-қосымшаға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color w:val="000000"/>
          <w:sz w:val="28"/>
        </w:rPr>
        <w:t>
Қызметтік қолдану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43-ҚОСЫМША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 бабында пайдалану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Қызметтік қолдану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44-ҚОСЫМША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 бабында пайдалану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color w:val="000000"/>
          <w:sz w:val="28"/>
        </w:rPr>
        <w:t>
Қызметтік қолдану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45-ҚОСЫМША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 бабында пайдалану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46-ҚОСЫМША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"Кадрлардың бiлiктiлiгiн арттыру және қайта даярлау"
</w:t>
      </w:r>
      <w:r>
        <w:br/>
      </w:r>
      <w:r>
        <w:rPr>
          <w:rFonts w:ascii="Times New Roman"/>
          <w:b w:val="false"/>
          <w:i w:val="false"/>
          <w:color w:val="000000"/>
          <w:sz w:val="28"/>
        </w:rPr>
        <w:t>
деген 011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111370 мың теңге (бiр жүз он бiр миллион үш жүз жетпiс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Ішкі iстер министрлiгiнің ішкі әскерлерi туралы" Қазақстан Республикасы 1992 жылғы 23 маусымдағы Заңының 
</w:t>
      </w:r>
      <w:r>
        <w:rPr>
          <w:rFonts w:ascii="Times New Roman"/>
          <w:b w:val="false"/>
          <w:i w:val="false"/>
          <w:color w:val="000000"/>
          <w:sz w:val="28"/>
        </w:rPr>
        <w:t xml:space="preserve"> 19-бабы </w:t>
      </w:r>
      <w:r>
        <w:rPr>
          <w:rFonts w:ascii="Times New Roman"/>
          <w:b w:val="false"/>
          <w:i w:val="false"/>
          <w:color w:val="000000"/>
          <w:sz w:val="28"/>
        </w:rPr>
        <w:t>
; "Қазақстан Республикасы iшкi iстер органдары туралы" Қазақстан Республикасы 1995 жылғы 21 желтоқсандағы Заңының 
</w:t>
      </w:r>
      <w:r>
        <w:rPr>
          <w:rFonts w:ascii="Times New Roman"/>
          <w:b w:val="false"/>
          <w:i w:val="false"/>
          <w:color w:val="000000"/>
          <w:sz w:val="28"/>
        </w:rPr>
        <w:t xml:space="preserve"> 5-1-бабы </w:t>
      </w:r>
      <w:r>
        <w:rPr>
          <w:rFonts w:ascii="Times New Roman"/>
          <w:b w:val="false"/>
          <w:i w:val="false"/>
          <w:color w:val="000000"/>
          <w:sz w:val="28"/>
        </w:rPr>
        <w:t>
; "Қазақстан Республикасы iшкi iстер органдарының қызметке алғаш рет түскен адамдары мен қызметкерлерiн кәсiби даярлау туралы Қазақстан Республикасы Үкiметiнің 1997 жылғы 16 мамырдағы N 847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Iшкi iстер министрлiгi ішкі әскерлерiнің әскери қызметшілерiн Ресей Федерациясының әскери оқу орындарында оқытуға және ұстауға арналған Қазақстан Республикасы Iшкi iстер министрлiгiнің Ресей Федерациясының Қорғаныс министрлiгiмен 2003 жылғы 6 маусымдағы N 335/5/14 келісім-шарты.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iшкi iстер органдары қызметкерлерiнің біліктіліктерiн арттырумен және қайта даярлаумен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iшкi iстер органдары қызметкерлерi мен iшкi әскерлердің әскери қызметшілерiнің теориялық бiлiмдерінің деңгейлерi мен практикалық біліктiлiктерiн барынша көтеру; Қазақстан Республикасы ішкі iстер органдарының қызметiне үмiткерлердi алғашқы даярлау.
</w:t>
      </w:r>
      <w:r>
        <w:br/>
      </w:r>
      <w:r>
        <w:rPr>
          <w:rFonts w:ascii="Times New Roman"/>
          <w:b w:val="false"/>
          <w:i w:val="false"/>
          <w:color w:val="000000"/>
          <w:sz w:val="28"/>
        </w:rPr>
        <w:t>
</w:t>
      </w:r>
      <w:r>
        <w:rPr>
          <w:rFonts w:ascii="Times New Roman"/>
          <w:b/>
          <w:i w:val="false"/>
          <w:color w:val="000000"/>
          <w:sz w:val="28"/>
        </w:rPr>
        <w:t>
6. Бюджеттік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133"/>
        <w:gridCol w:w="933"/>
        <w:gridCol w:w="2093"/>
        <w:gridCol w:w="4473"/>
        <w:gridCol w:w="1753"/>
        <w:gridCol w:w="1973"/>
      </w:tblGrid>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
</w:t>
            </w:r>
            <w:r>
              <w:br/>
            </w:r>
            <w:r>
              <w:rPr>
                <w:rFonts w:ascii="Times New Roman"/>
                <w:b w:val="false"/>
                <w:i w:val="false"/>
                <w:color w:val="000000"/>
                <w:sz w:val="20"/>
              </w:rPr>
              <w:t>
дың білікті-
</w:t>
            </w:r>
            <w:r>
              <w:br/>
            </w:r>
            <w:r>
              <w:rPr>
                <w:rFonts w:ascii="Times New Roman"/>
                <w:b w:val="false"/>
                <w:i w:val="false"/>
                <w:color w:val="000000"/>
                <w:sz w:val="20"/>
              </w:rPr>
              <w:t>
лігін
</w:t>
            </w:r>
            <w:r>
              <w:br/>
            </w:r>
            <w:r>
              <w:rPr>
                <w:rFonts w:ascii="Times New Roman"/>
                <w:b w:val="false"/>
                <w:i w:val="false"/>
                <w:color w:val="000000"/>
                <w:sz w:val="20"/>
              </w:rPr>
              <w:t>
арттыру
</w:t>
            </w:r>
            <w:r>
              <w:br/>
            </w:r>
            <w:r>
              <w:rPr>
                <w:rFonts w:ascii="Times New Roman"/>
                <w:b w:val="false"/>
                <w:i w:val="false"/>
                <w:color w:val="000000"/>
                <w:sz w:val="20"/>
              </w:rPr>
              <w:t>
және 
</w:t>
            </w:r>
            <w:r>
              <w:br/>
            </w:r>
            <w:r>
              <w:rPr>
                <w:rFonts w:ascii="Times New Roman"/>
                <w:b w:val="false"/>
                <w:i w:val="false"/>
                <w:color w:val="000000"/>
                <w:sz w:val="20"/>
              </w:rPr>
              <w:t>
қайта
</w:t>
            </w:r>
            <w:r>
              <w:br/>
            </w:r>
            <w:r>
              <w:rPr>
                <w:rFonts w:ascii="Times New Roman"/>
                <w:b w:val="false"/>
                <w:i w:val="false"/>
                <w:color w:val="000000"/>
                <w:sz w:val="20"/>
              </w:rPr>
              <w:t>
даярлау
</w:t>
            </w:r>
          </w:p>
        </w:tc>
        <w:tc>
          <w:tcPr>
            <w:tcW w:w="4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 Ішкі істер минис-
</w:t>
            </w:r>
            <w:r>
              <w:br/>
            </w:r>
            <w:r>
              <w:rPr>
                <w:rFonts w:ascii="Times New Roman"/>
                <w:b w:val="false"/>
                <w:i w:val="false"/>
                <w:color w:val="000000"/>
                <w:sz w:val="20"/>
              </w:rPr>
              <w:t>
трлігінің училищесіне
</w:t>
            </w:r>
            <w:r>
              <w:br/>
            </w:r>
            <w:r>
              <w:rPr>
                <w:rFonts w:ascii="Times New Roman"/>
                <w:b w:val="false"/>
                <w:i w:val="false"/>
                <w:color w:val="000000"/>
                <w:sz w:val="20"/>
              </w:rPr>
              <w:t>
94 бірлік штаттық
</w:t>
            </w:r>
            <w:r>
              <w:br/>
            </w:r>
            <w:r>
              <w:rPr>
                <w:rFonts w:ascii="Times New Roman"/>
                <w:b w:val="false"/>
                <w:i w:val="false"/>
                <w:color w:val="000000"/>
                <w:sz w:val="20"/>
              </w:rPr>
              <w:t>
сан шегінде ұстау,
</w:t>
            </w:r>
            <w:r>
              <w:br/>
            </w:r>
            <w:r>
              <w:rPr>
                <w:rFonts w:ascii="Times New Roman"/>
                <w:b w:val="false"/>
                <w:i w:val="false"/>
                <w:color w:val="000000"/>
                <w:sz w:val="20"/>
              </w:rPr>
              <w:t>
оқ-дәрі, қару-жарақ,
</w:t>
            </w:r>
            <w:r>
              <w:br/>
            </w:r>
            <w:r>
              <w:rPr>
                <w:rFonts w:ascii="Times New Roman"/>
                <w:b w:val="false"/>
                <w:i w:val="false"/>
                <w:color w:val="000000"/>
                <w:sz w:val="20"/>
              </w:rPr>
              <w:t>
арнайы крим техника,
</w:t>
            </w:r>
            <w:r>
              <w:br/>
            </w:r>
            <w:r>
              <w:rPr>
                <w:rFonts w:ascii="Times New Roman"/>
                <w:b w:val="false"/>
                <w:i w:val="false"/>
                <w:color w:val="000000"/>
                <w:sz w:val="20"/>
              </w:rPr>
              <w:t>
ұйымдастыру техника-
</w:t>
            </w:r>
            <w:r>
              <w:br/>
            </w:r>
            <w:r>
              <w:rPr>
                <w:rFonts w:ascii="Times New Roman"/>
                <w:b w:val="false"/>
                <w:i w:val="false"/>
                <w:color w:val="000000"/>
                <w:sz w:val="20"/>
              </w:rPr>
              <w:t>
сын, байланыс құрал-
</w:t>
            </w:r>
            <w:r>
              <w:br/>
            </w:r>
            <w:r>
              <w:rPr>
                <w:rFonts w:ascii="Times New Roman"/>
                <w:b w:val="false"/>
                <w:i w:val="false"/>
                <w:color w:val="000000"/>
                <w:sz w:val="20"/>
              </w:rPr>
              <w:t>
дарын, ас үй жарақта-
</w:t>
            </w:r>
            <w:r>
              <w:br/>
            </w:r>
            <w:r>
              <w:rPr>
                <w:rFonts w:ascii="Times New Roman"/>
                <w:b w:val="false"/>
                <w:i w:val="false"/>
                <w:color w:val="000000"/>
                <w:sz w:val="20"/>
              </w:rPr>
              <w:t>
рын, медициналық
</w:t>
            </w:r>
            <w:r>
              <w:br/>
            </w:r>
            <w:r>
              <w:rPr>
                <w:rFonts w:ascii="Times New Roman"/>
                <w:b w:val="false"/>
                <w:i w:val="false"/>
                <w:color w:val="000000"/>
                <w:sz w:val="20"/>
              </w:rPr>
              <w:t>
жарақ алу, компьютер
</w:t>
            </w:r>
            <w:r>
              <w:br/>
            </w:r>
            <w:r>
              <w:rPr>
                <w:rFonts w:ascii="Times New Roman"/>
                <w:b w:val="false"/>
                <w:i w:val="false"/>
                <w:color w:val="000000"/>
                <w:sz w:val="20"/>
              </w:rPr>
              <w:t>
сатып алу, Қазақстан
</w:t>
            </w:r>
            <w:r>
              <w:br/>
            </w:r>
            <w:r>
              <w:rPr>
                <w:rFonts w:ascii="Times New Roman"/>
                <w:b w:val="false"/>
                <w:i w:val="false"/>
                <w:color w:val="000000"/>
                <w:sz w:val="20"/>
              </w:rPr>
              <w:t>
Республикасы Ішкі
</w:t>
            </w:r>
            <w:r>
              <w:br/>
            </w:r>
            <w:r>
              <w:rPr>
                <w:rFonts w:ascii="Times New Roman"/>
                <w:b w:val="false"/>
                <w:i w:val="false"/>
                <w:color w:val="000000"/>
                <w:sz w:val="20"/>
              </w:rPr>
              <w:t>
істер министрлігінің
</w:t>
            </w:r>
            <w:r>
              <w:br/>
            </w:r>
            <w:r>
              <w:rPr>
                <w:rFonts w:ascii="Times New Roman"/>
                <w:b w:val="false"/>
                <w:i w:val="false"/>
                <w:color w:val="000000"/>
                <w:sz w:val="20"/>
              </w:rPr>
              <w:t>
училищесіне күрделі
</w:t>
            </w:r>
            <w:r>
              <w:br/>
            </w:r>
            <w:r>
              <w:rPr>
                <w:rFonts w:ascii="Times New Roman"/>
                <w:b w:val="false"/>
                <w:i w:val="false"/>
                <w:color w:val="000000"/>
                <w:sz w:val="20"/>
              </w:rPr>
              <w:t>
жөндеу жүргізу,
</w:t>
            </w:r>
            <w:r>
              <w:br/>
            </w:r>
            <w:r>
              <w:rPr>
                <w:rFonts w:ascii="Times New Roman"/>
                <w:b w:val="false"/>
                <w:i w:val="false"/>
                <w:color w:val="000000"/>
                <w:sz w:val="20"/>
              </w:rPr>
              <w:t>
қызметкерлердің
</w:t>
            </w:r>
            <w:r>
              <w:br/>
            </w:r>
            <w:r>
              <w:rPr>
                <w:rFonts w:ascii="Times New Roman"/>
                <w:b w:val="false"/>
                <w:i w:val="false"/>
                <w:color w:val="000000"/>
                <w:sz w:val="20"/>
              </w:rPr>
              <w:t>
білім деңгейін
</w:t>
            </w:r>
            <w:r>
              <w:br/>
            </w:r>
            <w:r>
              <w:rPr>
                <w:rFonts w:ascii="Times New Roman"/>
                <w:b w:val="false"/>
                <w:i w:val="false"/>
                <w:color w:val="000000"/>
                <w:sz w:val="20"/>
              </w:rPr>
              <w:t>
максималды көтеру
</w:t>
            </w:r>
            <w:r>
              <w:br/>
            </w:r>
            <w:r>
              <w:rPr>
                <w:rFonts w:ascii="Times New Roman"/>
                <w:b w:val="false"/>
                <w:i w:val="false"/>
                <w:color w:val="000000"/>
                <w:sz w:val="20"/>
              </w:rPr>
              <w:t>
және ішкі істер
</w:t>
            </w:r>
            <w:r>
              <w:br/>
            </w:r>
            <w:r>
              <w:rPr>
                <w:rFonts w:ascii="Times New Roman"/>
                <w:b w:val="false"/>
                <w:i w:val="false"/>
                <w:color w:val="000000"/>
                <w:sz w:val="20"/>
              </w:rPr>
              <w:t>
органдары қызметіне
</w:t>
            </w:r>
            <w:r>
              <w:br/>
            </w:r>
            <w:r>
              <w:rPr>
                <w:rFonts w:ascii="Times New Roman"/>
                <w:b w:val="false"/>
                <w:i w:val="false"/>
                <w:color w:val="000000"/>
                <w:sz w:val="20"/>
              </w:rPr>
              <w:t>
үміткерлерді алғаш
</w:t>
            </w:r>
            <w:r>
              <w:br/>
            </w:r>
            <w:r>
              <w:rPr>
                <w:rFonts w:ascii="Times New Roman"/>
                <w:b w:val="false"/>
                <w:i w:val="false"/>
                <w:color w:val="000000"/>
                <w:sz w:val="20"/>
              </w:rPr>
              <w:t>
даярлықты жүргізу
</w:t>
            </w:r>
            <w:r>
              <w:br/>
            </w:r>
            <w:r>
              <w:rPr>
                <w:rFonts w:ascii="Times New Roman"/>
                <w:b w:val="false"/>
                <w:i w:val="false"/>
                <w:color w:val="000000"/>
                <w:sz w:val="20"/>
              </w:rPr>
              <w:t>
үшін Ресей Федерация-
</w:t>
            </w:r>
            <w:r>
              <w:br/>
            </w:r>
            <w:r>
              <w:rPr>
                <w:rFonts w:ascii="Times New Roman"/>
                <w:b w:val="false"/>
                <w:i w:val="false"/>
                <w:color w:val="000000"/>
                <w:sz w:val="20"/>
              </w:rPr>
              <w:t>
сының және алыс шетелдердің оқу орын-
</w:t>
            </w:r>
            <w:r>
              <w:br/>
            </w:r>
            <w:r>
              <w:rPr>
                <w:rFonts w:ascii="Times New Roman"/>
                <w:b w:val="false"/>
                <w:i w:val="false"/>
                <w:color w:val="000000"/>
                <w:sz w:val="20"/>
              </w:rPr>
              <w:t>
дарында Қазақстан
</w:t>
            </w:r>
            <w:r>
              <w:br/>
            </w:r>
            <w:r>
              <w:rPr>
                <w:rFonts w:ascii="Times New Roman"/>
                <w:b w:val="false"/>
                <w:i w:val="false"/>
                <w:color w:val="000000"/>
                <w:sz w:val="20"/>
              </w:rPr>
              <w:t>
Республикасы Ішкі
</w:t>
            </w:r>
            <w:r>
              <w:br/>
            </w:r>
            <w:r>
              <w:rPr>
                <w:rFonts w:ascii="Times New Roman"/>
                <w:b w:val="false"/>
                <w:i w:val="false"/>
                <w:color w:val="000000"/>
                <w:sz w:val="20"/>
              </w:rPr>
              <w:t>
істер министрлігінің
</w:t>
            </w:r>
            <w:r>
              <w:br/>
            </w:r>
            <w:r>
              <w:rPr>
                <w:rFonts w:ascii="Times New Roman"/>
                <w:b w:val="false"/>
                <w:i w:val="false"/>
                <w:color w:val="000000"/>
                <w:sz w:val="20"/>
              </w:rPr>
              <w:t>
ішкі әскерлер әскери
</w:t>
            </w:r>
            <w:r>
              <w:br/>
            </w:r>
            <w:r>
              <w:rPr>
                <w:rFonts w:ascii="Times New Roman"/>
                <w:b w:val="false"/>
                <w:i w:val="false"/>
                <w:color w:val="000000"/>
                <w:sz w:val="20"/>
              </w:rPr>
              <w:t>
қызметшілерінің
</w:t>
            </w:r>
            <w:r>
              <w:br/>
            </w:r>
            <w:r>
              <w:rPr>
                <w:rFonts w:ascii="Times New Roman"/>
                <w:b w:val="false"/>
                <w:i w:val="false"/>
                <w:color w:val="000000"/>
                <w:sz w:val="20"/>
              </w:rPr>
              <w:t>
біліктілігін арттыру.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w:t>
            </w:r>
            <w:r>
              <w:br/>
            </w:r>
            <w:r>
              <w:rPr>
                <w:rFonts w:ascii="Times New Roman"/>
                <w:b w:val="false"/>
                <w:i w:val="false"/>
                <w:color w:val="000000"/>
                <w:sz w:val="20"/>
              </w:rPr>
              <w:t>
Ішкі
</w:t>
            </w:r>
            <w:r>
              <w:br/>
            </w:r>
            <w:r>
              <w:rPr>
                <w:rFonts w:ascii="Times New Roman"/>
                <w:b w:val="false"/>
                <w:i w:val="false"/>
                <w:color w:val="000000"/>
                <w:sz w:val="20"/>
              </w:rPr>
              <w:t>
істер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Қазақстан Республи-
</w:t>
            </w:r>
            <w:r>
              <w:br/>
            </w:r>
            <w:r>
              <w:rPr>
                <w:rFonts w:ascii="Times New Roman"/>
                <w:b w:val="false"/>
                <w:i w:val="false"/>
                <w:color w:val="000000"/>
                <w:sz w:val="20"/>
              </w:rPr>
              <w:t>
касы
</w:t>
            </w:r>
            <w:r>
              <w:br/>
            </w:r>
            <w:r>
              <w:rPr>
                <w:rFonts w:ascii="Times New Roman"/>
                <w:b w:val="false"/>
                <w:i w:val="false"/>
                <w:color w:val="000000"/>
                <w:sz w:val="20"/>
              </w:rPr>
              <w:t>
Ішкі
</w:t>
            </w:r>
            <w:r>
              <w:br/>
            </w:r>
            <w:r>
              <w:rPr>
                <w:rFonts w:ascii="Times New Roman"/>
                <w:b w:val="false"/>
                <w:i w:val="false"/>
                <w:color w:val="000000"/>
                <w:sz w:val="20"/>
              </w:rPr>
              <w:t>
істер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училище-
</w:t>
            </w:r>
            <w:r>
              <w:br/>
            </w:r>
            <w:r>
              <w:rPr>
                <w:rFonts w:ascii="Times New Roman"/>
                <w:b w:val="false"/>
                <w:i w:val="false"/>
                <w:color w:val="000000"/>
                <w:sz w:val="20"/>
              </w:rPr>
              <w:t>
сі,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Ішкі
</w:t>
            </w:r>
            <w:r>
              <w:br/>
            </w:r>
            <w:r>
              <w:rPr>
                <w:rFonts w:ascii="Times New Roman"/>
                <w:b w:val="false"/>
                <w:i w:val="false"/>
                <w:color w:val="000000"/>
                <w:sz w:val="20"/>
              </w:rPr>
              <w:t>
істер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ішкі
</w:t>
            </w:r>
            <w:r>
              <w:br/>
            </w:r>
            <w:r>
              <w:rPr>
                <w:rFonts w:ascii="Times New Roman"/>
                <w:b w:val="false"/>
                <w:i w:val="false"/>
                <w:color w:val="000000"/>
                <w:sz w:val="20"/>
              </w:rPr>
              <w:t>
әскерлер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күтілетiн нәтижелер
</w:t>
      </w:r>
      <w:r>
        <w:rPr>
          <w:rFonts w:ascii="Times New Roman"/>
          <w:b w:val="false"/>
          <w:i w:val="false"/>
          <w:color w:val="000000"/>
          <w:sz w:val="28"/>
        </w:rPr>
        <w:t>
:
</w:t>
      </w:r>
      <w:r>
        <w:br/>
      </w:r>
      <w:r>
        <w:rPr>
          <w:rFonts w:ascii="Times New Roman"/>
          <w:b w:val="false"/>
          <w:i w:val="false"/>
          <w:color w:val="000000"/>
          <w:sz w:val="28"/>
        </w:rPr>
        <w:t>
Тура нәтиже: біліктілік арттыру курстарын өткен қызметкерлер саны - 450 бiрлiк; қайта даярлау курстарын өткендер саны - 50 бiрлiк; iшкi iстер органдары қызметiне үмiткерлердің алғаш даярлықтан өткендер саны - 600 бiрлiк; Ресей Федерациясының және алыс шетелдердің оқу орындарында және орталықтарында курстардан өткен iшкi iстер органдары қызметіне үмiткерлер саны - 76 бірлік; Ресей Федерациясының оқу орындарында бiліктілік арттыру курстарын өткен әскери қызметшілер саны - 84 бiрлік; 2 атаулы оқ-дәрiлерi, 1 атаулы қару-жарақты, 13 атаулы 19 бiрлiк; арнайы кримтехниканы, 1 атаулы ұйымдастыру техникасын, 1 атаулы байланыс құралын, 4 атаулы ас үй жарақтарын, 4 атаулы медициналық жарақтарды; 4 бiрлiк компьютерлер сатып алу.
</w:t>
      </w:r>
      <w:r>
        <w:br/>
      </w:r>
      <w:r>
        <w:rPr>
          <w:rFonts w:ascii="Times New Roman"/>
          <w:b w:val="false"/>
          <w:i w:val="false"/>
          <w:color w:val="000000"/>
          <w:sz w:val="28"/>
        </w:rPr>
        <w:t>
Соңғы нәтиже: ішкі iстер органдарын Қазақстан Республикасы Iшкi iстер министрлiгiнің училищесiнде бiлiктілік арттыру, қайта даярлау және алғашқы даярлау курстарын өткен қызметкерлермен қамтамасыз ету - 1,3%; iшкi iстер органдарын Ресей Федерациясының және алыс шетелдердің оқу орындарында және орталықтарында біліктілік арттыру курстарын өткен білікті қызметкерлермен қамтамасыз ету - 0,1%; iшкi істер органдарын Ресей Федерациясының және алыс шетелдердің оқу орындарында және орталықтарында бiлiктiлік арттыру курстарын өткен біліктi әскери қызметшілермен қамтамасыз ету - 0,4%; жаңа үлгiдегi киiм-кешек қамтамасыз етiлуi жалпы қажеттiліктен - 55,5%; арнайы жабдықтар және материалдар қамтамасыз етiлуi жалпы қажеттiлiктен - 99,9%; активтер қамтамасыз етiлуi жалпы қажеттіліктен - 52,4%.
</w:t>
      </w:r>
      <w:r>
        <w:br/>
      </w:r>
      <w:r>
        <w:rPr>
          <w:rFonts w:ascii="Times New Roman"/>
          <w:b w:val="false"/>
          <w:i w:val="false"/>
          <w:color w:val="000000"/>
          <w:sz w:val="28"/>
        </w:rPr>
        <w:t>
Қаржы-экономикалық нәтиже: жылына бiр оқушыға кететiн орташа шығындар - 74,6 мың теңге; Ресей Федерациясының және алыс шетелдердің оқу орындарында курстардан өтетiн бiр қызметкерге кететiн орташа шығындар - 321,9 мың теңге; Ресей Федерациясының оқу орындарында курстардан өтетiн бiр әскери қызметшіге кететiн орташа шығындар - 52,8 мың теңге; бiр қызметкерге кететiн орташа шығындар - 404,1 мың теңге.
</w:t>
      </w:r>
      <w:r>
        <w:br/>
      </w:r>
      <w:r>
        <w:rPr>
          <w:rFonts w:ascii="Times New Roman"/>
          <w:b w:val="false"/>
          <w:i w:val="false"/>
          <w:color w:val="000000"/>
          <w:sz w:val="28"/>
        </w:rPr>
        <w:t>
Уақтылығы: iшкi iстер органдарының қызметкерлерi мен қызметiне үмiткерлердi бiлiктілік арттыру курстарында, қайта даярлау және алғашқы даярлау курстарында өкiмдемеге сәйкес өз уақытында оқыту.
</w:t>
      </w:r>
      <w:r>
        <w:br/>
      </w:r>
      <w:r>
        <w:rPr>
          <w:rFonts w:ascii="Times New Roman"/>
          <w:b w:val="false"/>
          <w:i w:val="false"/>
          <w:color w:val="000000"/>
          <w:sz w:val="28"/>
        </w:rPr>
        <w:t>
Сапасы: алғашқы даярлау курстары түлектерiнің бiлiктілік талаптарына сай болуы - 100%; ішкі iстер органдарының біліктілік арттыру және қайта даярлау курстарын бiтiрген қызметкерлер бiлiмiмен қанағаттануы - 100%; iшкi iстер органдарының біліктілік арттыру және қайта даярлау курстарын Ресей Федерациясының және алыс шетелдердің оқу орындарында бiтірген қызметкерлер бiлiмiмен қанағаттануы - 100%; ішкi әскерлердің біліктілік арттыру және қайта даярлау курстарын Ресей Федерациясының оқу орындарында бiтiрген әскери қызметшiлер бiлiмiмен қанағаттануы - 100%.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47-ҚОСЫМША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"Жоғары кәсiптiк бiлiмдi мамандар даярлау"
</w:t>
      </w:r>
      <w:r>
        <w:br/>
      </w:r>
      <w:r>
        <w:rPr>
          <w:rFonts w:ascii="Times New Roman"/>
          <w:b w:val="false"/>
          <w:i w:val="false"/>
          <w:color w:val="000000"/>
          <w:sz w:val="28"/>
        </w:rPr>
        <w:t>
деген 012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1662106 мың теңге (бiр миллиард алты жүз алпыс екi миллион бiр жүз алты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Iшкi iстер министрлiгiнің iшкi әскерлерi туралы" Қазақстан Республикасының 1992 жылғы 23 маусымдағы Заңының 
</w:t>
      </w:r>
      <w:r>
        <w:rPr>
          <w:rFonts w:ascii="Times New Roman"/>
          <w:b w:val="false"/>
          <w:i w:val="false"/>
          <w:color w:val="000000"/>
          <w:sz w:val="28"/>
        </w:rPr>
        <w:t xml:space="preserve"> 19-бабы </w:t>
      </w:r>
      <w:r>
        <w:rPr>
          <w:rFonts w:ascii="Times New Roman"/>
          <w:b w:val="false"/>
          <w:i w:val="false"/>
          <w:color w:val="000000"/>
          <w:sz w:val="28"/>
        </w:rPr>
        <w:t>
; "Қазақстан Республикасы Iшкi iстер органдары туралы" Қазақстан Республикасы 1995 жылғы 21 желтоқсандағы Заңының 
</w:t>
      </w:r>
      <w:r>
        <w:rPr>
          <w:rFonts w:ascii="Times New Roman"/>
          <w:b w:val="false"/>
          <w:i w:val="false"/>
          <w:color w:val="000000"/>
          <w:sz w:val="28"/>
        </w:rPr>
        <w:t xml:space="preserve"> 5-1-бабы </w:t>
      </w:r>
      <w:r>
        <w:rPr>
          <w:rFonts w:ascii="Times New Roman"/>
          <w:b w:val="false"/>
          <w:i w:val="false"/>
          <w:color w:val="000000"/>
          <w:sz w:val="28"/>
        </w:rPr>
        <w:t>
; "Қазақстан Республикасы Iшкi iстер министрлiгi iшкi әскерлерiнiң Жоғары әскери училищесiн құру туралы" Қазақстан Республикасы Үкiметiнiң 1997 жылғы 18 наурыздағы N 349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Iшкi iстер министрлiгiнiң Академиясы" мемлекеттік мекемесiн құру туралы" Қазақстан Республикасы Үкiметiнiң 1999 жылғы 1 маусымдағы N 675 
</w:t>
      </w:r>
      <w:r>
        <w:rPr>
          <w:rFonts w:ascii="Times New Roman"/>
          <w:b w:val="false"/>
          <w:i w:val="false"/>
          <w:color w:val="000000"/>
          <w:sz w:val="28"/>
        </w:rPr>
        <w:t xml:space="preserve"> қаулысы </w:t>
      </w:r>
      <w:r>
        <w:rPr>
          <w:rFonts w:ascii="Times New Roman"/>
          <w:b w:val="false"/>
          <w:i w:val="false"/>
          <w:color w:val="000000"/>
          <w:sz w:val="28"/>
        </w:rPr>
        <w:t>
; "Құқық қорғау органдары үшін кадрлар даярлауды, құқық қорғау органдарының қызметін және үкiметтік байланыс әскерлерi әскери қызметшілерiн әлеуметтiк қорғауды қаржыландыруға байланысты жекелеген мәселелерi туралы" Қазақстан Республикасы Үкiметiнiң 1999 жылғы 21 қыркүйектегi N 1427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Iшкi iстер министрлiгі iшкi әскерлерінің әскери қызметшілерiн Ресей Федерациясының әскери оқу орындарында оқытуға және ұстауға арналған Қазақстан Республикасы Ішкі iстер министрлiгiнің Ресей Федерациясының Қорғаныс министрлiгімен 2003 жылғы 6 маусымдағы келiсiм-шарты; Қазақстан Республикасы Iшкi iстер министрлігінің Ресей Федерациясы Iшкi iстер министрлiгінің Волгоград академиясымен Қазақстан Республикасы iшкi iстер органдарының қызметкерлерiн даярлау жөніндегі 2005 жылғы 8 қыркүйектегi N 270 келісiм-шарты; Қазақстан Республикасы Iшкi iстер министрлiгінің Ресей Федерациясы Iшкi iстер министрлiгінің Омбы академиясымен Қазақстан Республикасы ішкi iстер органдарының қызметкерлерiн даярлау жөнiндегi 2005 жылғы 1 қазандағы N 255 келiсiм-шарты; Қазақстан Республикасы Iшкi iстер министрлiгiнің Ресей Федерациясы Iшкi iстер министрлiгінің Мәскеу университетiмен Қазақстан Республикасы iшкi iстер органдарының қызметкерлерiн даярлау жөнiндегi 2005 жылғы 4 қазандағы N 191 келiсiм-шарты; Қазақстан Республикасы Iшкi iстер министрлiгінің Ресей Федерациясы Iшкi iстер министрлiгiнің Академиясымен Қазақстан Республикасы ішкi iстер органдарының қызметкерлерiн даярлау жөнiндегi 2005 жылғы 5 қазандағы N 264 келiсiм-шарты.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ішкі iстер органдарының жүйесi үшін жоғары кәсіптік білімi бар мамандармен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сапалы жоғары кәсiптiк бiлiм алу үшін қажетті жағдайлар жасау.
</w:t>
      </w:r>
      <w:r>
        <w:br/>
      </w:r>
      <w:r>
        <w:rPr>
          <w:rFonts w:ascii="Times New Roman"/>
          <w:b w:val="false"/>
          <w:i w:val="false"/>
          <w:color w:val="000000"/>
          <w:sz w:val="28"/>
        </w:rPr>
        <w:t>
</w:t>
      </w:r>
      <w:r>
        <w:rPr>
          <w:rFonts w:ascii="Times New Roman"/>
          <w:b/>
          <w:i w:val="false"/>
          <w:color w:val="000000"/>
          <w:sz w:val="28"/>
        </w:rPr>
        <w:t>
6. Бюджеттік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133"/>
        <w:gridCol w:w="933"/>
        <w:gridCol w:w="2093"/>
        <w:gridCol w:w="4473"/>
        <w:gridCol w:w="1753"/>
        <w:gridCol w:w="1973"/>
      </w:tblGrid>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кәсіптiк білімдi мамандар даярлау
</w:t>
            </w:r>
          </w:p>
        </w:tc>
        <w:tc>
          <w:tcPr>
            <w:tcW w:w="4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1997-1998
</w:t>
            </w:r>
            <w:r>
              <w:br/>
            </w:r>
            <w:r>
              <w:rPr>
                <w:rFonts w:ascii="Times New Roman"/>
                <w:b w:val="false"/>
                <w:i w:val="false"/>
                <w:color w:val="000000"/>
                <w:sz w:val="20"/>
              </w:rPr>
              <w:t>
жылдарда-
</w:t>
            </w:r>
            <w:r>
              <w:br/>
            </w:r>
            <w:r>
              <w:rPr>
                <w:rFonts w:ascii="Times New Roman"/>
                <w:b w:val="false"/>
                <w:i w:val="false"/>
                <w:color w:val="000000"/>
                <w:sz w:val="20"/>
              </w:rPr>
              <w:t>
ғы әскери
</w:t>
            </w:r>
            <w:r>
              <w:br/>
            </w:r>
            <w:r>
              <w:rPr>
                <w:rFonts w:ascii="Times New Roman"/>
                <w:b w:val="false"/>
                <w:i w:val="false"/>
                <w:color w:val="000000"/>
                <w:sz w:val="20"/>
              </w:rPr>
              <w:t>
қызмет-
</w:t>
            </w:r>
            <w:r>
              <w:br/>
            </w:r>
            <w:r>
              <w:rPr>
                <w:rFonts w:ascii="Times New Roman"/>
                <w:b w:val="false"/>
                <w:i w:val="false"/>
                <w:color w:val="000000"/>
                <w:sz w:val="20"/>
              </w:rPr>
              <w:t>
шілерге
</w:t>
            </w:r>
            <w:r>
              <w:br/>
            </w:r>
            <w:r>
              <w:rPr>
                <w:rFonts w:ascii="Times New Roman"/>
                <w:b w:val="false"/>
                <w:i w:val="false"/>
                <w:color w:val="000000"/>
                <w:sz w:val="20"/>
              </w:rPr>
              <w:t>
үстемақы
</w:t>
            </w:r>
            <w:r>
              <w:br/>
            </w:r>
            <w:r>
              <w:rPr>
                <w:rFonts w:ascii="Times New Roman"/>
                <w:b w:val="false"/>
                <w:i w:val="false"/>
                <w:color w:val="000000"/>
                <w:sz w:val="20"/>
              </w:rPr>
              <w:t>
төлеу
</w:t>
            </w:r>
          </w:p>
        </w:tc>
        <w:tc>
          <w:tcPr>
            <w:tcW w:w="4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1997-1998 жылдар аралығына әскери қызметшілерге сыйақы төлеу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Iшкi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лiгiнiң
</w:t>
            </w:r>
            <w:r>
              <w:br/>
            </w:r>
            <w:r>
              <w:rPr>
                <w:rFonts w:ascii="Times New Roman"/>
                <w:b w:val="false"/>
                <w:i w:val="false"/>
                <w:color w:val="000000"/>
                <w:sz w:val="20"/>
              </w:rPr>
              <w:t>
iшкi
</w:t>
            </w:r>
            <w:r>
              <w:br/>
            </w:r>
            <w:r>
              <w:rPr>
                <w:rFonts w:ascii="Times New Roman"/>
                <w:b w:val="false"/>
                <w:i w:val="false"/>
                <w:color w:val="000000"/>
                <w:sz w:val="20"/>
              </w:rPr>
              <w:t>
әскерлер
</w:t>
            </w:r>
            <w:r>
              <w:br/>
            </w:r>
            <w:r>
              <w:rPr>
                <w:rFonts w:ascii="Times New Roman"/>
                <w:b w:val="false"/>
                <w:i w:val="false"/>
                <w:color w:val="000000"/>
                <w:sz w:val="20"/>
              </w:rPr>
              <w:t>
Жоғары
</w:t>
            </w:r>
            <w:r>
              <w:br/>
            </w:r>
            <w:r>
              <w:rPr>
                <w:rFonts w:ascii="Times New Roman"/>
                <w:b w:val="false"/>
                <w:i w:val="false"/>
                <w:color w:val="000000"/>
                <w:sz w:val="20"/>
              </w:rPr>
              <w:t>
әскери
</w:t>
            </w:r>
            <w:r>
              <w:br/>
            </w:r>
            <w:r>
              <w:rPr>
                <w:rFonts w:ascii="Times New Roman"/>
                <w:b w:val="false"/>
                <w:i w:val="false"/>
                <w:color w:val="000000"/>
                <w:sz w:val="20"/>
              </w:rPr>
              <w:t>
училищесі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кәсiби бiлiмдi мамандар даярлау
</w:t>
            </w:r>
          </w:p>
        </w:tc>
        <w:tc>
          <w:tcPr>
            <w:tcW w:w="4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Ішкi әскерлер Жоғары
</w:t>
            </w:r>
            <w:r>
              <w:br/>
            </w:r>
            <w:r>
              <w:rPr>
                <w:rFonts w:ascii="Times New Roman"/>
                <w:b w:val="false"/>
                <w:i w:val="false"/>
                <w:color w:val="000000"/>
                <w:sz w:val="20"/>
              </w:rPr>
              <w:t>
әскери училищесi мен
</w:t>
            </w:r>
            <w:r>
              <w:br/>
            </w:r>
            <w:r>
              <w:rPr>
                <w:rFonts w:ascii="Times New Roman"/>
                <w:b w:val="false"/>
                <w:i w:val="false"/>
                <w:color w:val="000000"/>
                <w:sz w:val="20"/>
              </w:rPr>
              <w:t>
заң институттарын
</w:t>
            </w:r>
            <w:r>
              <w:br/>
            </w:r>
            <w:r>
              <w:rPr>
                <w:rFonts w:ascii="Times New Roman"/>
                <w:b w:val="false"/>
                <w:i w:val="false"/>
                <w:color w:val="000000"/>
                <w:sz w:val="20"/>
              </w:rPr>
              <w:t>
ұстау, оның ішінде:
</w:t>
            </w:r>
            <w:r>
              <w:br/>
            </w:r>
            <w:r>
              <w:rPr>
                <w:rFonts w:ascii="Times New Roman"/>
                <w:b w:val="false"/>
                <w:i w:val="false"/>
                <w:color w:val="000000"/>
                <w:sz w:val="20"/>
              </w:rPr>
              <w:t>
Академияда - 678
</w:t>
            </w:r>
            <w:r>
              <w:br/>
            </w:r>
            <w:r>
              <w:rPr>
                <w:rFonts w:ascii="Times New Roman"/>
                <w:b w:val="false"/>
                <w:i w:val="false"/>
                <w:color w:val="000000"/>
                <w:sz w:val="20"/>
              </w:rPr>
              <w:t>
бiрлік;
</w:t>
            </w:r>
            <w:r>
              <w:br/>
            </w:r>
            <w:r>
              <w:rPr>
                <w:rFonts w:ascii="Times New Roman"/>
                <w:b w:val="false"/>
                <w:i w:val="false"/>
                <w:color w:val="000000"/>
                <w:sz w:val="20"/>
              </w:rPr>
              <w:t>
Қарағанды заң инсти-
</w:t>
            </w:r>
            <w:r>
              <w:br/>
            </w:r>
            <w:r>
              <w:rPr>
                <w:rFonts w:ascii="Times New Roman"/>
                <w:b w:val="false"/>
                <w:i w:val="false"/>
                <w:color w:val="000000"/>
                <w:sz w:val="20"/>
              </w:rPr>
              <w:t>
тут - 501 бірлік;
</w:t>
            </w:r>
            <w:r>
              <w:br/>
            </w:r>
            <w:r>
              <w:rPr>
                <w:rFonts w:ascii="Times New Roman"/>
                <w:b w:val="false"/>
                <w:i w:val="false"/>
                <w:color w:val="000000"/>
                <w:sz w:val="20"/>
              </w:rPr>
              <w:t>
Сапалы жоғары кәсіп-
</w:t>
            </w:r>
            <w:r>
              <w:br/>
            </w:r>
            <w:r>
              <w:rPr>
                <w:rFonts w:ascii="Times New Roman"/>
                <w:b w:val="false"/>
                <w:i w:val="false"/>
                <w:color w:val="000000"/>
                <w:sz w:val="20"/>
              </w:rPr>
              <w:t>
тік білім алу үшін
</w:t>
            </w:r>
            <w:r>
              <w:br/>
            </w:r>
            <w:r>
              <w:rPr>
                <w:rFonts w:ascii="Times New Roman"/>
                <w:b w:val="false"/>
                <w:i w:val="false"/>
                <w:color w:val="000000"/>
                <w:sz w:val="20"/>
              </w:rPr>
              <w:t>
оқ-дәрілер, қорғаныс
</w:t>
            </w:r>
            <w:r>
              <w:br/>
            </w:r>
            <w:r>
              <w:rPr>
                <w:rFonts w:ascii="Times New Roman"/>
                <w:b w:val="false"/>
                <w:i w:val="false"/>
                <w:color w:val="000000"/>
                <w:sz w:val="20"/>
              </w:rPr>
              <w:t>
және белсендi
</w:t>
            </w:r>
            <w:r>
              <w:br/>
            </w:r>
            <w:r>
              <w:rPr>
                <w:rFonts w:ascii="Times New Roman"/>
                <w:b w:val="false"/>
                <w:i w:val="false"/>
                <w:color w:val="000000"/>
                <w:sz w:val="20"/>
              </w:rPr>
              <w:t>
қорғаныс құралдарын,
</w:t>
            </w:r>
            <w:r>
              <w:br/>
            </w:r>
            <w:r>
              <w:rPr>
                <w:rFonts w:ascii="Times New Roman"/>
                <w:b w:val="false"/>
                <w:i w:val="false"/>
                <w:color w:val="000000"/>
                <w:sz w:val="20"/>
              </w:rPr>
              <w:t>
ас үй жарақтарын,
</w:t>
            </w:r>
            <w:r>
              <w:br/>
            </w:r>
            <w:r>
              <w:rPr>
                <w:rFonts w:ascii="Times New Roman"/>
                <w:b w:val="false"/>
                <w:i w:val="false"/>
                <w:color w:val="000000"/>
                <w:sz w:val="20"/>
              </w:rPr>
              <w:t>
бағдарламалық қамта-
</w:t>
            </w:r>
            <w:r>
              <w:br/>
            </w:r>
            <w:r>
              <w:rPr>
                <w:rFonts w:ascii="Times New Roman"/>
                <w:b w:val="false"/>
                <w:i w:val="false"/>
                <w:color w:val="000000"/>
                <w:sz w:val="20"/>
              </w:rPr>
              <w:t>
масыз етудi сатып алу. Есептеуіш техни-
</w:t>
            </w:r>
            <w:r>
              <w:br/>
            </w:r>
            <w:r>
              <w:rPr>
                <w:rFonts w:ascii="Times New Roman"/>
                <w:b w:val="false"/>
                <w:i w:val="false"/>
                <w:color w:val="000000"/>
                <w:sz w:val="20"/>
              </w:rPr>
              <w:t>
калар: жиынтықтығы
</w:t>
            </w:r>
            <w:r>
              <w:br/>
            </w:r>
            <w:r>
              <w:rPr>
                <w:rFonts w:ascii="Times New Roman"/>
                <w:b w:val="false"/>
                <w:i w:val="false"/>
                <w:color w:val="000000"/>
                <w:sz w:val="20"/>
              </w:rPr>
              <w:t>
компьютерлерді, прин-
</w:t>
            </w:r>
            <w:r>
              <w:br/>
            </w:r>
            <w:r>
              <w:rPr>
                <w:rFonts w:ascii="Times New Roman"/>
                <w:b w:val="false"/>
                <w:i w:val="false"/>
                <w:color w:val="000000"/>
                <w:sz w:val="20"/>
              </w:rPr>
              <w:t>
терлердi сатып алу,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Iшкi істер минис-
</w:t>
            </w:r>
            <w:r>
              <w:br/>
            </w:r>
            <w:r>
              <w:rPr>
                <w:rFonts w:ascii="Times New Roman"/>
                <w:b w:val="false"/>
                <w:i w:val="false"/>
                <w:color w:val="000000"/>
                <w:sz w:val="20"/>
              </w:rPr>
              <w:t>
трлігінiң Академиясы-
</w:t>
            </w:r>
            <w:r>
              <w:br/>
            </w:r>
            <w:r>
              <w:rPr>
                <w:rFonts w:ascii="Times New Roman"/>
                <w:b w:val="false"/>
                <w:i w:val="false"/>
                <w:color w:val="000000"/>
                <w:sz w:val="20"/>
              </w:rPr>
              <w:t>
на күрделi жөндеу
</w:t>
            </w:r>
            <w:r>
              <w:br/>
            </w:r>
            <w:r>
              <w:rPr>
                <w:rFonts w:ascii="Times New Roman"/>
                <w:b w:val="false"/>
                <w:i w:val="false"/>
                <w:color w:val="000000"/>
                <w:sz w:val="20"/>
              </w:rPr>
              <w:t>
жүргізу, Ресей Феде-
</w:t>
            </w:r>
            <w:r>
              <w:br/>
            </w:r>
            <w:r>
              <w:rPr>
                <w:rFonts w:ascii="Times New Roman"/>
                <w:b w:val="false"/>
                <w:i w:val="false"/>
                <w:color w:val="000000"/>
                <w:sz w:val="20"/>
              </w:rPr>
              <w:t>
рациясының әскери-оқу
</w:t>
            </w:r>
            <w:r>
              <w:br/>
            </w:r>
            <w:r>
              <w:rPr>
                <w:rFonts w:ascii="Times New Roman"/>
                <w:b w:val="false"/>
                <w:i w:val="false"/>
                <w:color w:val="000000"/>
                <w:sz w:val="20"/>
              </w:rPr>
              <w:t>
орындарында ішкi әс-
</w:t>
            </w:r>
            <w:r>
              <w:br/>
            </w:r>
            <w:r>
              <w:rPr>
                <w:rFonts w:ascii="Times New Roman"/>
                <w:b w:val="false"/>
                <w:i w:val="false"/>
                <w:color w:val="000000"/>
                <w:sz w:val="20"/>
              </w:rPr>
              <w:t>
керлер әскери қызмет-
</w:t>
            </w:r>
            <w:r>
              <w:br/>
            </w:r>
            <w:r>
              <w:rPr>
                <w:rFonts w:ascii="Times New Roman"/>
                <w:b w:val="false"/>
                <w:i w:val="false"/>
                <w:color w:val="000000"/>
                <w:sz w:val="20"/>
              </w:rPr>
              <w:t>
шiлерiн оқыту, жоғары
</w:t>
            </w:r>
            <w:r>
              <w:br/>
            </w:r>
            <w:r>
              <w:rPr>
                <w:rFonts w:ascii="Times New Roman"/>
                <w:b w:val="false"/>
                <w:i w:val="false"/>
                <w:color w:val="000000"/>
                <w:sz w:val="20"/>
              </w:rPr>
              <w:t>
кәсіби білім алып
</w:t>
            </w:r>
            <w:r>
              <w:br/>
            </w:r>
            <w:r>
              <w:rPr>
                <w:rFonts w:ascii="Times New Roman"/>
                <w:b w:val="false"/>
                <w:i w:val="false"/>
                <w:color w:val="000000"/>
                <w:sz w:val="20"/>
              </w:rPr>
              <w:t>
шығу үшiн Ресей Феде-
</w:t>
            </w:r>
            <w:r>
              <w:br/>
            </w:r>
            <w:r>
              <w:rPr>
                <w:rFonts w:ascii="Times New Roman"/>
                <w:b w:val="false"/>
                <w:i w:val="false"/>
                <w:color w:val="000000"/>
                <w:sz w:val="20"/>
              </w:rPr>
              <w:t>
рациясының оқу орын-
</w:t>
            </w:r>
            <w:r>
              <w:br/>
            </w:r>
            <w:r>
              <w:rPr>
                <w:rFonts w:ascii="Times New Roman"/>
                <w:b w:val="false"/>
                <w:i w:val="false"/>
                <w:color w:val="000000"/>
                <w:sz w:val="20"/>
              </w:rPr>
              <w:t>
дарында ішкі iстер
</w:t>
            </w:r>
            <w:r>
              <w:br/>
            </w:r>
            <w:r>
              <w:rPr>
                <w:rFonts w:ascii="Times New Roman"/>
                <w:b w:val="false"/>
                <w:i w:val="false"/>
                <w:color w:val="000000"/>
                <w:sz w:val="20"/>
              </w:rPr>
              <w:t>
органдары тыңдаушыла-
</w:t>
            </w:r>
            <w:r>
              <w:br/>
            </w:r>
            <w:r>
              <w:rPr>
                <w:rFonts w:ascii="Times New Roman"/>
                <w:b w:val="false"/>
                <w:i w:val="false"/>
                <w:color w:val="000000"/>
                <w:sz w:val="20"/>
              </w:rPr>
              <w:t>
рын оқыту (2005 жылғы
</w:t>
            </w:r>
            <w:r>
              <w:br/>
            </w:r>
            <w:r>
              <w:rPr>
                <w:rFonts w:ascii="Times New Roman"/>
                <w:b w:val="false"/>
                <w:i w:val="false"/>
                <w:color w:val="000000"/>
                <w:sz w:val="20"/>
              </w:rPr>
              <w:t>
қазан айынан 2006
</w:t>
            </w:r>
            <w:r>
              <w:br/>
            </w:r>
            <w:r>
              <w:rPr>
                <w:rFonts w:ascii="Times New Roman"/>
                <w:b w:val="false"/>
                <w:i w:val="false"/>
                <w:color w:val="000000"/>
                <w:sz w:val="20"/>
              </w:rPr>
              <w:t>
жылғы желтоқсан айына
</w:t>
            </w:r>
            <w:r>
              <w:br/>
            </w:r>
            <w:r>
              <w:rPr>
                <w:rFonts w:ascii="Times New Roman"/>
                <w:b w:val="false"/>
                <w:i w:val="false"/>
                <w:color w:val="000000"/>
                <w:sz w:val="20"/>
              </w:rPr>
              <w:t>
дейін оқу үшiн төлеу).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Iшкi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Iшкi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лiгiнің
</w:t>
            </w:r>
            <w:r>
              <w:br/>
            </w:r>
            <w:r>
              <w:rPr>
                <w:rFonts w:ascii="Times New Roman"/>
                <w:b w:val="false"/>
                <w:i w:val="false"/>
                <w:color w:val="000000"/>
                <w:sz w:val="20"/>
              </w:rPr>
              <w:t>
Ішкі
</w:t>
            </w:r>
            <w:r>
              <w:br/>
            </w:r>
            <w:r>
              <w:rPr>
                <w:rFonts w:ascii="Times New Roman"/>
                <w:b w:val="false"/>
                <w:i w:val="false"/>
                <w:color w:val="000000"/>
                <w:sz w:val="20"/>
              </w:rPr>
              <w:t>
әскерлер
</w:t>
            </w:r>
            <w:r>
              <w:br/>
            </w:r>
            <w:r>
              <w:rPr>
                <w:rFonts w:ascii="Times New Roman"/>
                <w:b w:val="false"/>
                <w:i w:val="false"/>
                <w:color w:val="000000"/>
                <w:sz w:val="20"/>
              </w:rPr>
              <w:t>
комитеті,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Iшкi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лiгiнің
</w:t>
            </w:r>
            <w:r>
              <w:br/>
            </w:r>
            <w:r>
              <w:rPr>
                <w:rFonts w:ascii="Times New Roman"/>
                <w:b w:val="false"/>
                <w:i w:val="false"/>
                <w:color w:val="000000"/>
                <w:sz w:val="20"/>
              </w:rPr>
              <w:t>
ішкі
</w:t>
            </w:r>
            <w:r>
              <w:br/>
            </w:r>
            <w:r>
              <w:rPr>
                <w:rFonts w:ascii="Times New Roman"/>
                <w:b w:val="false"/>
                <w:i w:val="false"/>
                <w:color w:val="000000"/>
                <w:sz w:val="20"/>
              </w:rPr>
              <w:t>
әскерлер
</w:t>
            </w:r>
            <w:r>
              <w:br/>
            </w:r>
            <w:r>
              <w:rPr>
                <w:rFonts w:ascii="Times New Roman"/>
                <w:b w:val="false"/>
                <w:i w:val="false"/>
                <w:color w:val="000000"/>
                <w:sz w:val="20"/>
              </w:rPr>
              <w:t>
Жоғары
</w:t>
            </w:r>
            <w:r>
              <w:br/>
            </w:r>
            <w:r>
              <w:rPr>
                <w:rFonts w:ascii="Times New Roman"/>
                <w:b w:val="false"/>
                <w:i w:val="false"/>
                <w:color w:val="000000"/>
                <w:sz w:val="20"/>
              </w:rPr>
              <w:t>
әскери
</w:t>
            </w:r>
            <w:r>
              <w:br/>
            </w:r>
            <w:r>
              <w:rPr>
                <w:rFonts w:ascii="Times New Roman"/>
                <w:b w:val="false"/>
                <w:i w:val="false"/>
                <w:color w:val="000000"/>
                <w:sz w:val="20"/>
              </w:rPr>
              <w:t>
училище-
</w:t>
            </w:r>
            <w:r>
              <w:br/>
            </w:r>
            <w:r>
              <w:rPr>
                <w:rFonts w:ascii="Times New Roman"/>
                <w:b w:val="false"/>
                <w:i w:val="false"/>
                <w:color w:val="000000"/>
                <w:sz w:val="20"/>
              </w:rPr>
              <w:t>
сі,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Iшкi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лiгiнің
</w:t>
            </w:r>
            <w:r>
              <w:br/>
            </w:r>
            <w:r>
              <w:rPr>
                <w:rFonts w:ascii="Times New Roman"/>
                <w:b w:val="false"/>
                <w:i w:val="false"/>
                <w:color w:val="000000"/>
                <w:sz w:val="20"/>
              </w:rPr>
              <w:t>
Акаде-
</w:t>
            </w:r>
            <w:r>
              <w:br/>
            </w:r>
            <w:r>
              <w:rPr>
                <w:rFonts w:ascii="Times New Roman"/>
                <w:b w:val="false"/>
                <w:i w:val="false"/>
                <w:color w:val="000000"/>
                <w:sz w:val="20"/>
              </w:rPr>
              <w:t>
миясы,
</w:t>
            </w:r>
            <w:r>
              <w:br/>
            </w:r>
            <w:r>
              <w:rPr>
                <w:rFonts w:ascii="Times New Roman"/>
                <w:b w:val="false"/>
                <w:i w:val="false"/>
                <w:color w:val="000000"/>
                <w:sz w:val="20"/>
              </w:rPr>
              <w:t>
Бәрімбек
</w:t>
            </w:r>
            <w:r>
              <w:br/>
            </w:r>
            <w:r>
              <w:rPr>
                <w:rFonts w:ascii="Times New Roman"/>
                <w:b w:val="false"/>
                <w:i w:val="false"/>
                <w:color w:val="000000"/>
                <w:sz w:val="20"/>
              </w:rPr>
              <w:t>
Бейсенов
</w:t>
            </w:r>
            <w:r>
              <w:br/>
            </w:r>
            <w:r>
              <w:rPr>
                <w:rFonts w:ascii="Times New Roman"/>
                <w:b w:val="false"/>
                <w:i w:val="false"/>
                <w:color w:val="000000"/>
                <w:sz w:val="20"/>
              </w:rPr>
              <w:t>
атындағы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Ішкі
</w:t>
            </w:r>
            <w:r>
              <w:br/>
            </w:r>
            <w:r>
              <w:rPr>
                <w:rFonts w:ascii="Times New Roman"/>
                <w:b w:val="false"/>
                <w:i w:val="false"/>
                <w:color w:val="000000"/>
                <w:sz w:val="20"/>
              </w:rPr>
              <w:t>
істер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Қарағанды
</w:t>
            </w:r>
            <w:r>
              <w:br/>
            </w:r>
            <w:r>
              <w:rPr>
                <w:rFonts w:ascii="Times New Roman"/>
                <w:b w:val="false"/>
                <w:i w:val="false"/>
                <w:color w:val="000000"/>
                <w:sz w:val="20"/>
              </w:rPr>
              <w:t>
заң
</w:t>
            </w:r>
            <w:r>
              <w:br/>
            </w:r>
            <w:r>
              <w:rPr>
                <w:rFonts w:ascii="Times New Roman"/>
                <w:b w:val="false"/>
                <w:i w:val="false"/>
                <w:color w:val="000000"/>
                <w:sz w:val="20"/>
              </w:rPr>
              <w:t>
институты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күтiлетін нәтижелер
</w:t>
      </w:r>
      <w:r>
        <w:rPr>
          <w:rFonts w:ascii="Times New Roman"/>
          <w:b w:val="false"/>
          <w:i w:val="false"/>
          <w:color w:val="000000"/>
          <w:sz w:val="28"/>
        </w:rPr>
        <w:t>
: Тура нәтиже: күндізгi оқу бөлiмiнде оқитындар саны - 2 744 бiрлiк; сырттай оқу бөлімінде оқитындар саны - 1 651 бiрлік; Ресей Федерациясы оқу орындарында оқитын тыңдаушылар саны - 75 бiрлік; Ресей Федерациясының әскери-оқу орындарында оқитын әскери қызметшілер саны - 40 бiрлік күндізгi оқу бөлiмi бойынша курсанттарды шығару - 607 бiрлiк, оның ішінде үздiк - 78 бiрлiк; сыртқы оқу бөлiмi бойынша курсанттарды шығару - 455 бiрлік, оның ішінде үздiк - 30 бiрлiк; күндiзгi бөлiм бойынша оқудан шығарылған курсанттар - 50 бiрлiк; 1997-1998 жылдар үшін сыйақы алған әскери қызметшілер саны - 354 адам; 1 атаулы оқ-дәрілерді, 3 атаулы қорғаныс және белсендi қорғаныс құралдарын, 3 атаулы, ас үй жарақтарын, 1 атаулы бағдарламалық қамтамасыз етудi сатып алу; есептеуiш техника: 74 бiрлiк компьютерлер, 26 бiрлiк принтерлер сатып алу.
</w:t>
      </w:r>
      <w:r>
        <w:br/>
      </w:r>
      <w:r>
        <w:rPr>
          <w:rFonts w:ascii="Times New Roman"/>
          <w:b w:val="false"/>
          <w:i w:val="false"/>
          <w:color w:val="000000"/>
          <w:sz w:val="28"/>
        </w:rPr>
        <w:t>
Соңғы нәтиже: ішкi iстер органдарын жоғары бiлімi бар бiлiктi мамандармен қамтамасыз ету - 27,5%; iшкi әскерлердi жоғары бiлiмi бар білікті мамандармен қамтамасыз ету - 14,0%; жаңа үлгiлi киiм-кешекпен қамтамасыз етiлуi жалпы қажеттiлiктен - 36,9%; арнайы жабдықтар мен материалдармен қамтамасыз етілуi жалпы қажеттiлiктен - 53,3%; активтермен қамтамасыз етілуi жалпы қажеттілiктен - 36,6%.
</w:t>
      </w:r>
      <w:r>
        <w:br/>
      </w:r>
      <w:r>
        <w:rPr>
          <w:rFonts w:ascii="Times New Roman"/>
          <w:b w:val="false"/>
          <w:i w:val="false"/>
          <w:color w:val="000000"/>
          <w:sz w:val="28"/>
        </w:rPr>
        <w:t>
Қаржы-экономикалық нәтиже: жылына 1 оқушыға кететiн орташа шығын - 353,5 мың теңге; жылына Ресей Федерациясының оқу орындарында оқитын  1 тыңдаушыға кететiн орташа шығын - 1131,4 мың теңге; жылына Ресей Федерациясының оқу орындарында оқитын 1 әскери қызметшіге кететiн орташа шығын - 331,7 мың теңге; 1 қызметкерге кететiн орташа шығын - 449,8 мың теңге.
</w:t>
      </w:r>
      <w:r>
        <w:br/>
      </w:r>
      <w:r>
        <w:rPr>
          <w:rFonts w:ascii="Times New Roman"/>
          <w:b w:val="false"/>
          <w:i w:val="false"/>
          <w:color w:val="000000"/>
          <w:sz w:val="28"/>
        </w:rPr>
        <w:t>
Уақтылығы: өкiмдемеге сәйкес күндізгi және сыртқы оқу бөлiмдерi бойынша iшкi iстер органдарының тыңдаушылары мен iшкi әскерлердің әскери қызметшілерiн өз уақытында оқыту.
</w:t>
      </w:r>
      <w:r>
        <w:br/>
      </w:r>
      <w:r>
        <w:rPr>
          <w:rFonts w:ascii="Times New Roman"/>
          <w:b w:val="false"/>
          <w:i w:val="false"/>
          <w:color w:val="000000"/>
          <w:sz w:val="28"/>
        </w:rPr>
        <w:t>
Сапасы: оқитындардың барлық санынан оқудан шығарылғандар yлесi - 1,8%; түлектердің жалпы санынан жоғары оқу орнын үздiк бiтіргендер саны - 15,3%.
</w:t>
      </w:r>
    </w:p>
    <w:p>
      <w:pPr>
        <w:spacing w:after="0"/>
        <w:ind w:left="0"/>
        <w:jc w:val="both"/>
      </w:pPr>
      <w:r>
        <w:rPr>
          <w:rFonts w:ascii="Times New Roman"/>
          <w:b w:val="false"/>
          <w:i w:val="false"/>
          <w:color w:val="000000"/>
          <w:sz w:val="28"/>
        </w:rPr>
        <w:t>
</w:t>
      </w:r>
      <w:r>
        <w:rPr>
          <w:rFonts w:ascii="Times New Roman"/>
          <w:b w:val="false"/>
          <w:i/>
          <w:color w:val="000000"/>
          <w:sz w:val="28"/>
        </w:rPr>
        <w:t>
Қызметтік қолдану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48-ҚОСЫМША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 бабында пайдалану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49-ҚОСЫМША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"Әскери қызметшiлердi, құқық қорғау органдарының 
</w:t>
      </w:r>
      <w:r>
        <w:br/>
      </w:r>
      <w:r>
        <w:rPr>
          <w:rFonts w:ascii="Times New Roman"/>
          <w:b w:val="false"/>
          <w:i w:val="false"/>
          <w:color w:val="000000"/>
          <w:sz w:val="28"/>
        </w:rPr>
        <w:t>
қызметкерлерiн және олардың отбасы мүшелерiн емдеу"
</w:t>
      </w:r>
      <w:r>
        <w:br/>
      </w:r>
      <w:r>
        <w:rPr>
          <w:rFonts w:ascii="Times New Roman"/>
          <w:b w:val="false"/>
          <w:i w:val="false"/>
          <w:color w:val="000000"/>
          <w:sz w:val="28"/>
        </w:rPr>
        <w:t>
деген 014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915688 мың теңге (тоғыз жүз он бес миллион алты жүз сексен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 "Қазақстан Республикасының iшкi iстер органдары туралы" Қазақстан Республикасы 1995 жылғы 21 желтоқсандағы Заңының 
</w:t>
      </w:r>
      <w:r>
        <w:rPr>
          <w:rFonts w:ascii="Times New Roman"/>
          <w:b w:val="false"/>
          <w:i w:val="false"/>
          <w:color w:val="000000"/>
          <w:sz w:val="28"/>
        </w:rPr>
        <w:t xml:space="preserve"> 32-бабы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құқық қорғау органдарының қызметкерлерi мен iшкi әскерлердің әскери қызметшілерiне, зейнеткерлерiне, олардың отбасы мүшелерiне бiлiктi және уақытылы көмек көрсету жолымен олардың қызметтiк мiндеттерiн атқаруды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ауыру деңгейiн төмендету, сондай-ақ құқық қорғау органдарының қызметкерлерi мен әскери қызметшілерiне, олардың отбасы мүшелерiне және iшкi iстер органдарының, iшкi әскерлердің зейнеткерлерiне, сондай-ақ оқу орындарының курсанттары мен тыңдаушыларына кешендi, бiлiкті, мамандандырылған, консультативтiк-диагностикалық, профилактикалық және стационарлық көмек көрсету; ауруына байланысты өзінің қызметтiк мiндеттерiн орындамайтын әскери қызметшілердiң, құқық қорғау органдары қызметкерлерінің % азайту.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93"/>
        <w:gridCol w:w="993"/>
        <w:gridCol w:w="1933"/>
        <w:gridCol w:w="4553"/>
        <w:gridCol w:w="1733"/>
        <w:gridCol w:w="2073"/>
      </w:tblGrid>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w:t>
            </w:r>
            <w:r>
              <w:br/>
            </w:r>
            <w:r>
              <w:rPr>
                <w:rFonts w:ascii="Times New Roman"/>
                <w:b w:val="false"/>
                <w:i w:val="false"/>
                <w:color w:val="000000"/>
                <w:sz w:val="20"/>
              </w:rPr>
              <w:t>
қызметші-
</w:t>
            </w:r>
            <w:r>
              <w:br/>
            </w:r>
            <w:r>
              <w:rPr>
                <w:rFonts w:ascii="Times New Roman"/>
                <w:b w:val="false"/>
                <w:i w:val="false"/>
                <w:color w:val="000000"/>
                <w:sz w:val="20"/>
              </w:rPr>
              <w:t>
лерді,
</w:t>
            </w:r>
            <w:r>
              <w:br/>
            </w:r>
            <w:r>
              <w:rPr>
                <w:rFonts w:ascii="Times New Roman"/>
                <w:b w:val="false"/>
                <w:i w:val="false"/>
                <w:color w:val="000000"/>
                <w:sz w:val="20"/>
              </w:rPr>
              <w:t>
құқық
</w:t>
            </w:r>
            <w:r>
              <w:br/>
            </w:r>
            <w:r>
              <w:rPr>
                <w:rFonts w:ascii="Times New Roman"/>
                <w:b w:val="false"/>
                <w:i w:val="false"/>
                <w:color w:val="000000"/>
                <w:sz w:val="20"/>
              </w:rPr>
              <w:t>
қорғау
</w:t>
            </w:r>
            <w:r>
              <w:br/>
            </w:r>
            <w:r>
              <w:rPr>
                <w:rFonts w:ascii="Times New Roman"/>
                <w:b w:val="false"/>
                <w:i w:val="false"/>
                <w:color w:val="000000"/>
                <w:sz w:val="20"/>
              </w:rPr>
              <w:t>
органда-
</w:t>
            </w:r>
            <w:r>
              <w:br/>
            </w:r>
            <w:r>
              <w:rPr>
                <w:rFonts w:ascii="Times New Roman"/>
                <w:b w:val="false"/>
                <w:i w:val="false"/>
                <w:color w:val="000000"/>
                <w:sz w:val="20"/>
              </w:rPr>
              <w:t>
рының
</w:t>
            </w:r>
            <w:r>
              <w:br/>
            </w:r>
            <w:r>
              <w:rPr>
                <w:rFonts w:ascii="Times New Roman"/>
                <w:b w:val="false"/>
                <w:i w:val="false"/>
                <w:color w:val="000000"/>
                <w:sz w:val="20"/>
              </w:rPr>
              <w:t>
қызмет-
</w:t>
            </w:r>
            <w:r>
              <w:br/>
            </w:r>
            <w:r>
              <w:rPr>
                <w:rFonts w:ascii="Times New Roman"/>
                <w:b w:val="false"/>
                <w:i w:val="false"/>
                <w:color w:val="000000"/>
                <w:sz w:val="20"/>
              </w:rPr>
              <w:t>
керлерін
</w:t>
            </w:r>
            <w:r>
              <w:br/>
            </w:r>
            <w:r>
              <w:rPr>
                <w:rFonts w:ascii="Times New Roman"/>
                <w:b w:val="false"/>
                <w:i w:val="false"/>
                <w:color w:val="000000"/>
                <w:sz w:val="20"/>
              </w:rPr>
              <w:t>
және
</w:t>
            </w:r>
            <w:r>
              <w:br/>
            </w:r>
            <w:r>
              <w:rPr>
                <w:rFonts w:ascii="Times New Roman"/>
                <w:b w:val="false"/>
                <w:i w:val="false"/>
                <w:color w:val="000000"/>
                <w:sz w:val="20"/>
              </w:rPr>
              <w:t>
олардың
</w:t>
            </w:r>
            <w:r>
              <w:br/>
            </w:r>
            <w:r>
              <w:rPr>
                <w:rFonts w:ascii="Times New Roman"/>
                <w:b w:val="false"/>
                <w:i w:val="false"/>
                <w:color w:val="000000"/>
                <w:sz w:val="20"/>
              </w:rPr>
              <w:t>
отбасы
</w:t>
            </w:r>
            <w:r>
              <w:br/>
            </w:r>
            <w:r>
              <w:rPr>
                <w:rFonts w:ascii="Times New Roman"/>
                <w:b w:val="false"/>
                <w:i w:val="false"/>
                <w:color w:val="000000"/>
                <w:sz w:val="20"/>
              </w:rPr>
              <w:t>
мүшелерін
</w:t>
            </w:r>
            <w:r>
              <w:br/>
            </w:r>
            <w:r>
              <w:rPr>
                <w:rFonts w:ascii="Times New Roman"/>
                <w:b w:val="false"/>
                <w:i w:val="false"/>
                <w:color w:val="000000"/>
                <w:sz w:val="20"/>
              </w:rPr>
              <w:t>
емдеу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органда-
</w:t>
            </w:r>
            <w:r>
              <w:br/>
            </w:r>
            <w:r>
              <w:rPr>
                <w:rFonts w:ascii="Times New Roman"/>
                <w:b w:val="false"/>
                <w:i w:val="false"/>
                <w:color w:val="000000"/>
                <w:sz w:val="20"/>
              </w:rPr>
              <w:t>
рының қызметкерлеріне,
</w:t>
            </w:r>
            <w:r>
              <w:br/>
            </w:r>
            <w:r>
              <w:rPr>
                <w:rFonts w:ascii="Times New Roman"/>
                <w:b w:val="false"/>
                <w:i w:val="false"/>
                <w:color w:val="000000"/>
                <w:sz w:val="20"/>
              </w:rPr>
              <w:t>
әскери қызметшілерге
</w:t>
            </w:r>
            <w:r>
              <w:br/>
            </w:r>
            <w:r>
              <w:rPr>
                <w:rFonts w:ascii="Times New Roman"/>
                <w:b w:val="false"/>
                <w:i w:val="false"/>
                <w:color w:val="000000"/>
                <w:sz w:val="20"/>
              </w:rPr>
              <w:t>
және олардың отбасы
</w:t>
            </w:r>
            <w:r>
              <w:br/>
            </w:r>
            <w:r>
              <w:rPr>
                <w:rFonts w:ascii="Times New Roman"/>
                <w:b w:val="false"/>
                <w:i w:val="false"/>
                <w:color w:val="000000"/>
                <w:sz w:val="20"/>
              </w:rPr>
              <w:t>
мүшелеріне медициналық
</w:t>
            </w:r>
            <w:r>
              <w:br/>
            </w:r>
            <w:r>
              <w:rPr>
                <w:rFonts w:ascii="Times New Roman"/>
                <w:b w:val="false"/>
                <w:i w:val="false"/>
                <w:color w:val="000000"/>
                <w:sz w:val="20"/>
              </w:rPr>
              <w:t>
көмек көрсету үшін
</w:t>
            </w:r>
            <w:r>
              <w:br/>
            </w:r>
            <w:r>
              <w:rPr>
                <w:rFonts w:ascii="Times New Roman"/>
                <w:b w:val="false"/>
                <w:i w:val="false"/>
                <w:color w:val="000000"/>
                <w:sz w:val="20"/>
              </w:rPr>
              <w:t>
ішкі істер органдары-
</w:t>
            </w:r>
            <w:r>
              <w:br/>
            </w:r>
            <w:r>
              <w:rPr>
                <w:rFonts w:ascii="Times New Roman"/>
                <w:b w:val="false"/>
                <w:i w:val="false"/>
                <w:color w:val="000000"/>
                <w:sz w:val="20"/>
              </w:rPr>
              <w:t>
ның Емханалы орталық
</w:t>
            </w:r>
            <w:r>
              <w:br/>
            </w:r>
            <w:r>
              <w:rPr>
                <w:rFonts w:ascii="Times New Roman"/>
                <w:b w:val="false"/>
                <w:i w:val="false"/>
                <w:color w:val="000000"/>
                <w:sz w:val="20"/>
              </w:rPr>
              <w:t>
госпиталін, аумақтық
</w:t>
            </w:r>
            <w:r>
              <w:br/>
            </w:r>
            <w:r>
              <w:rPr>
                <w:rFonts w:ascii="Times New Roman"/>
                <w:b w:val="false"/>
                <w:i w:val="false"/>
                <w:color w:val="000000"/>
                <w:sz w:val="20"/>
              </w:rPr>
              <w:t>
госпитальдері мен
</w:t>
            </w:r>
            <w:r>
              <w:br/>
            </w:r>
            <w:r>
              <w:rPr>
                <w:rFonts w:ascii="Times New Roman"/>
                <w:b w:val="false"/>
                <w:i w:val="false"/>
                <w:color w:val="000000"/>
                <w:sz w:val="20"/>
              </w:rPr>
              <w:t>
емханаларын 2014
</w:t>
            </w:r>
            <w:r>
              <w:br/>
            </w:r>
            <w:r>
              <w:rPr>
                <w:rFonts w:ascii="Times New Roman"/>
                <w:b w:val="false"/>
                <w:i w:val="false"/>
                <w:color w:val="000000"/>
                <w:sz w:val="20"/>
              </w:rPr>
              <w:t>
бірлік штаттық саны шегінде ұстау.
</w:t>
            </w:r>
            <w:r>
              <w:br/>
            </w:r>
            <w:r>
              <w:rPr>
                <w:rFonts w:ascii="Times New Roman"/>
                <w:b w:val="false"/>
                <w:i w:val="false"/>
                <w:color w:val="000000"/>
                <w:sz w:val="20"/>
              </w:rPr>
              <w:t>
Емханалы госпиталь-
</w:t>
            </w:r>
            <w:r>
              <w:br/>
            </w:r>
            <w:r>
              <w:rPr>
                <w:rFonts w:ascii="Times New Roman"/>
                <w:b w:val="false"/>
                <w:i w:val="false"/>
                <w:color w:val="000000"/>
                <w:sz w:val="20"/>
              </w:rPr>
              <w:t>
дерінің қызметін
</w:t>
            </w:r>
            <w:r>
              <w:br/>
            </w:r>
            <w:r>
              <w:rPr>
                <w:rFonts w:ascii="Times New Roman"/>
                <w:b w:val="false"/>
                <w:i w:val="false"/>
                <w:color w:val="000000"/>
                <w:sz w:val="20"/>
              </w:rPr>
              <w:t>
азық-түліктермен,
</w:t>
            </w:r>
            <w:r>
              <w:br/>
            </w:r>
            <w:r>
              <w:rPr>
                <w:rFonts w:ascii="Times New Roman"/>
                <w:b w:val="false"/>
                <w:i w:val="false"/>
                <w:color w:val="000000"/>
                <w:sz w:val="20"/>
              </w:rPr>
              <w:t>
дәрі-дәрмектермен,
</w:t>
            </w:r>
            <w:r>
              <w:br/>
            </w:r>
            <w:r>
              <w:rPr>
                <w:rFonts w:ascii="Times New Roman"/>
                <w:b w:val="false"/>
                <w:i w:val="false"/>
                <w:color w:val="000000"/>
                <w:sz w:val="20"/>
              </w:rPr>
              <w:t>
өзге де медициналық
</w:t>
            </w:r>
            <w:r>
              <w:br/>
            </w:r>
            <w:r>
              <w:rPr>
                <w:rFonts w:ascii="Times New Roman"/>
                <w:b w:val="false"/>
                <w:i w:val="false"/>
                <w:color w:val="000000"/>
                <w:sz w:val="20"/>
              </w:rPr>
              <w:t>
мақсаттағы төсек-
</w:t>
            </w:r>
            <w:r>
              <w:br/>
            </w:r>
            <w:r>
              <w:rPr>
                <w:rFonts w:ascii="Times New Roman"/>
                <w:b w:val="false"/>
                <w:i w:val="false"/>
                <w:color w:val="000000"/>
                <w:sz w:val="20"/>
              </w:rPr>
              <w:t>
орынмен, арнайы киім-
</w:t>
            </w:r>
            <w:r>
              <w:br/>
            </w:r>
            <w:r>
              <w:rPr>
                <w:rFonts w:ascii="Times New Roman"/>
                <w:b w:val="false"/>
                <w:i w:val="false"/>
                <w:color w:val="000000"/>
                <w:sz w:val="20"/>
              </w:rPr>
              <w:t>
дермен, тауарлы-
</w:t>
            </w:r>
            <w:r>
              <w:br/>
            </w:r>
            <w:r>
              <w:rPr>
                <w:rFonts w:ascii="Times New Roman"/>
                <w:b w:val="false"/>
                <w:i w:val="false"/>
                <w:color w:val="000000"/>
                <w:sz w:val="20"/>
              </w:rPr>
              <w:t>
материалдық құндылық-
</w:t>
            </w:r>
            <w:r>
              <w:br/>
            </w:r>
            <w:r>
              <w:rPr>
                <w:rFonts w:ascii="Times New Roman"/>
                <w:b w:val="false"/>
                <w:i w:val="false"/>
                <w:color w:val="000000"/>
                <w:sz w:val="20"/>
              </w:rPr>
              <w:t>
тармен, жанар-жағар
</w:t>
            </w:r>
            <w:r>
              <w:br/>
            </w:r>
            <w:r>
              <w:rPr>
                <w:rFonts w:ascii="Times New Roman"/>
                <w:b w:val="false"/>
                <w:i w:val="false"/>
                <w:color w:val="000000"/>
                <w:sz w:val="20"/>
              </w:rPr>
              <w:t>
май материалдарымен
</w:t>
            </w:r>
            <w:r>
              <w:br/>
            </w:r>
            <w:r>
              <w:rPr>
                <w:rFonts w:ascii="Times New Roman"/>
                <w:b w:val="false"/>
                <w:i w:val="false"/>
                <w:color w:val="000000"/>
                <w:sz w:val="20"/>
              </w:rPr>
              <w:t>
қамтамасыз ету,
</w:t>
            </w:r>
            <w:r>
              <w:br/>
            </w:r>
            <w:r>
              <w:rPr>
                <w:rFonts w:ascii="Times New Roman"/>
                <w:b w:val="false"/>
                <w:i w:val="false"/>
                <w:color w:val="000000"/>
                <w:sz w:val="20"/>
              </w:rPr>
              <w:t>
ағымдық және күрделі
</w:t>
            </w:r>
            <w:r>
              <w:br/>
            </w:r>
            <w:r>
              <w:rPr>
                <w:rFonts w:ascii="Times New Roman"/>
                <w:b w:val="false"/>
                <w:i w:val="false"/>
                <w:color w:val="000000"/>
                <w:sz w:val="20"/>
              </w:rPr>
              <w:t>
жөндеу жұмыстарын
</w:t>
            </w:r>
            <w:r>
              <w:br/>
            </w:r>
            <w:r>
              <w:rPr>
                <w:rFonts w:ascii="Times New Roman"/>
                <w:b w:val="false"/>
                <w:i w:val="false"/>
                <w:color w:val="000000"/>
                <w:sz w:val="20"/>
              </w:rPr>
              <w:t>
жүргізу. Емдеу,
</w:t>
            </w:r>
            <w:r>
              <w:br/>
            </w:r>
            <w:r>
              <w:rPr>
                <w:rFonts w:ascii="Times New Roman"/>
                <w:b w:val="false"/>
                <w:i w:val="false"/>
                <w:color w:val="000000"/>
                <w:sz w:val="20"/>
              </w:rPr>
              <w:t>
диагностика үшін,
</w:t>
            </w:r>
            <w:r>
              <w:br/>
            </w:r>
            <w:r>
              <w:rPr>
                <w:rFonts w:ascii="Times New Roman"/>
                <w:b w:val="false"/>
                <w:i w:val="false"/>
                <w:color w:val="000000"/>
                <w:sz w:val="20"/>
              </w:rPr>
              <w:t>
зертханалық зерттеулер
</w:t>
            </w:r>
            <w:r>
              <w:br/>
            </w:r>
            <w:r>
              <w:rPr>
                <w:rFonts w:ascii="Times New Roman"/>
                <w:b w:val="false"/>
                <w:i w:val="false"/>
                <w:color w:val="000000"/>
                <w:sz w:val="20"/>
              </w:rPr>
              <w:t>
жүргізу үшін медицина-
</w:t>
            </w:r>
            <w:r>
              <w:br/>
            </w:r>
            <w:r>
              <w:rPr>
                <w:rFonts w:ascii="Times New Roman"/>
                <w:b w:val="false"/>
                <w:i w:val="false"/>
                <w:color w:val="000000"/>
                <w:sz w:val="20"/>
              </w:rPr>
              <w:t>
лық жабдықтар мен
</w:t>
            </w:r>
            <w:r>
              <w:br/>
            </w:r>
            <w:r>
              <w:rPr>
                <w:rFonts w:ascii="Times New Roman"/>
                <w:b w:val="false"/>
                <w:i w:val="false"/>
                <w:color w:val="000000"/>
                <w:sz w:val="20"/>
              </w:rPr>
              <w:t>
кешендіктерді сатып
</w:t>
            </w:r>
            <w:r>
              <w:br/>
            </w:r>
            <w:r>
              <w:rPr>
                <w:rFonts w:ascii="Times New Roman"/>
                <w:b w:val="false"/>
                <w:i w:val="false"/>
                <w:color w:val="000000"/>
                <w:sz w:val="20"/>
              </w:rPr>
              <w:t>
алу. Құқық қорғау
</w:t>
            </w:r>
            <w:r>
              <w:br/>
            </w:r>
            <w:r>
              <w:rPr>
                <w:rFonts w:ascii="Times New Roman"/>
                <w:b w:val="false"/>
                <w:i w:val="false"/>
                <w:color w:val="000000"/>
                <w:sz w:val="20"/>
              </w:rPr>
              <w:t>
органдарының қызмет-
</w:t>
            </w:r>
            <w:r>
              <w:br/>
            </w:r>
            <w:r>
              <w:rPr>
                <w:rFonts w:ascii="Times New Roman"/>
                <w:b w:val="false"/>
                <w:i w:val="false"/>
                <w:color w:val="000000"/>
                <w:sz w:val="20"/>
              </w:rPr>
              <w:t>
керлері мен әскери
</w:t>
            </w:r>
            <w:r>
              <w:br/>
            </w:r>
            <w:r>
              <w:rPr>
                <w:rFonts w:ascii="Times New Roman"/>
                <w:b w:val="false"/>
                <w:i w:val="false"/>
                <w:color w:val="000000"/>
                <w:sz w:val="20"/>
              </w:rPr>
              <w:t>
қызметшілерге, олар-
</w:t>
            </w:r>
            <w:r>
              <w:br/>
            </w:r>
            <w:r>
              <w:rPr>
                <w:rFonts w:ascii="Times New Roman"/>
                <w:b w:val="false"/>
                <w:i w:val="false"/>
                <w:color w:val="000000"/>
                <w:sz w:val="20"/>
              </w:rPr>
              <w:t>
дың отбасы мүшелері
</w:t>
            </w:r>
            <w:r>
              <w:br/>
            </w:r>
            <w:r>
              <w:rPr>
                <w:rFonts w:ascii="Times New Roman"/>
                <w:b w:val="false"/>
                <w:i w:val="false"/>
                <w:color w:val="000000"/>
                <w:sz w:val="20"/>
              </w:rPr>
              <w:t>
мен ішкі әскер орган-
</w:t>
            </w:r>
            <w:r>
              <w:br/>
            </w:r>
            <w:r>
              <w:rPr>
                <w:rFonts w:ascii="Times New Roman"/>
                <w:b w:val="false"/>
                <w:i w:val="false"/>
                <w:color w:val="000000"/>
                <w:sz w:val="20"/>
              </w:rPr>
              <w:t>
дарының зейнеткерлері-
</w:t>
            </w:r>
            <w:r>
              <w:br/>
            </w:r>
            <w:r>
              <w:rPr>
                <w:rFonts w:ascii="Times New Roman"/>
                <w:b w:val="false"/>
                <w:i w:val="false"/>
                <w:color w:val="000000"/>
                <w:sz w:val="20"/>
              </w:rPr>
              <w:t>
не стационарлық
</w:t>
            </w:r>
            <w:r>
              <w:br/>
            </w:r>
            <w:r>
              <w:rPr>
                <w:rFonts w:ascii="Times New Roman"/>
                <w:b w:val="false"/>
                <w:i w:val="false"/>
                <w:color w:val="000000"/>
                <w:sz w:val="20"/>
              </w:rPr>
              <w:t>
медициналық қызмет
</w:t>
            </w:r>
            <w:r>
              <w:br/>
            </w:r>
            <w:r>
              <w:rPr>
                <w:rFonts w:ascii="Times New Roman"/>
                <w:b w:val="false"/>
                <w:i w:val="false"/>
                <w:color w:val="000000"/>
                <w:sz w:val="20"/>
              </w:rPr>
              <w:t>
көрсету.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Iшкi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Iшкi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лiгінің
</w:t>
            </w:r>
            <w:r>
              <w:br/>
            </w:r>
            <w:r>
              <w:rPr>
                <w:rFonts w:ascii="Times New Roman"/>
                <w:b w:val="false"/>
                <w:i w:val="false"/>
                <w:color w:val="000000"/>
                <w:sz w:val="20"/>
              </w:rPr>
              <w:t>
Емханалы
</w:t>
            </w:r>
            <w:r>
              <w:br/>
            </w:r>
            <w:r>
              <w:rPr>
                <w:rFonts w:ascii="Times New Roman"/>
                <w:b w:val="false"/>
                <w:i w:val="false"/>
                <w:color w:val="000000"/>
                <w:sz w:val="20"/>
              </w:rPr>
              <w:t>
орталық
</w:t>
            </w:r>
            <w:r>
              <w:br/>
            </w:r>
            <w:r>
              <w:rPr>
                <w:rFonts w:ascii="Times New Roman"/>
                <w:b w:val="false"/>
                <w:i w:val="false"/>
                <w:color w:val="000000"/>
                <w:sz w:val="20"/>
              </w:rPr>
              <w:t>
госпита-
</w:t>
            </w:r>
            <w:r>
              <w:br/>
            </w:r>
            <w:r>
              <w:rPr>
                <w:rFonts w:ascii="Times New Roman"/>
                <w:b w:val="false"/>
                <w:i w:val="false"/>
                <w:color w:val="000000"/>
                <w:sz w:val="20"/>
              </w:rPr>
              <w:t>
лі, ішкі
</w:t>
            </w:r>
            <w:r>
              <w:br/>
            </w:r>
            <w:r>
              <w:rPr>
                <w:rFonts w:ascii="Times New Roman"/>
                <w:b w:val="false"/>
                <w:i w:val="false"/>
                <w:color w:val="000000"/>
                <w:sz w:val="20"/>
              </w:rPr>
              <w:t>
істер
</w:t>
            </w:r>
            <w:r>
              <w:br/>
            </w:r>
            <w:r>
              <w:rPr>
                <w:rFonts w:ascii="Times New Roman"/>
                <w:b w:val="false"/>
                <w:i w:val="false"/>
                <w:color w:val="000000"/>
                <w:sz w:val="20"/>
              </w:rPr>
              <w:t>
орган-
</w:t>
            </w:r>
            <w:r>
              <w:br/>
            </w:r>
            <w:r>
              <w:rPr>
                <w:rFonts w:ascii="Times New Roman"/>
                <w:b w:val="false"/>
                <w:i w:val="false"/>
                <w:color w:val="000000"/>
                <w:sz w:val="20"/>
              </w:rPr>
              <w:t>
дарының
</w:t>
            </w:r>
            <w:r>
              <w:br/>
            </w:r>
            <w:r>
              <w:rPr>
                <w:rFonts w:ascii="Times New Roman"/>
                <w:b w:val="false"/>
                <w:i w:val="false"/>
                <w:color w:val="000000"/>
                <w:sz w:val="20"/>
              </w:rPr>
              <w:t>
аумақтық
</w:t>
            </w:r>
            <w:r>
              <w:br/>
            </w:r>
            <w:r>
              <w:rPr>
                <w:rFonts w:ascii="Times New Roman"/>
                <w:b w:val="false"/>
                <w:i w:val="false"/>
                <w:color w:val="000000"/>
                <w:sz w:val="20"/>
              </w:rPr>
              <w:t>
госпи-
</w:t>
            </w:r>
            <w:r>
              <w:br/>
            </w:r>
            <w:r>
              <w:rPr>
                <w:rFonts w:ascii="Times New Roman"/>
                <w:b w:val="false"/>
                <w:i w:val="false"/>
                <w:color w:val="000000"/>
                <w:sz w:val="20"/>
              </w:rPr>
              <w:t>
тальдері
</w:t>
            </w:r>
            <w:r>
              <w:br/>
            </w:r>
            <w:r>
              <w:rPr>
                <w:rFonts w:ascii="Times New Roman"/>
                <w:b w:val="false"/>
                <w:i w:val="false"/>
                <w:color w:val="000000"/>
                <w:sz w:val="20"/>
              </w:rPr>
              <w:t>
мен емха-
</w:t>
            </w:r>
            <w:r>
              <w:br/>
            </w:r>
            <w:r>
              <w:rPr>
                <w:rFonts w:ascii="Times New Roman"/>
                <w:b w:val="false"/>
                <w:i w:val="false"/>
                <w:color w:val="000000"/>
                <w:sz w:val="20"/>
              </w:rPr>
              <w:t>
налары.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Тура нәтиже: iшкi iстер органдарының, әскер қызметкерлерiнің кәсiби байқаудан өту саны - 65 205 адам; амбулаторлық байқаудан өткен және қабылданған аурулар саны - 1 405 000 ауру; стационарлық емдеуден өткен саны - 12 100 ауру; 91 бiрлiктен кем емес медициналық жарақтар сатып алу; Батыс Қазақстан облысы емханалы госпиталiнің терапевтикалық бөлiмшесінің 1 объектiсiне күрделi жөндеу жұмыстарын жүргізу - 1034 шаршы метр.
</w:t>
      </w:r>
      <w:r>
        <w:br/>
      </w:r>
      <w:r>
        <w:rPr>
          <w:rFonts w:ascii="Times New Roman"/>
          <w:b w:val="false"/>
          <w:i w:val="false"/>
          <w:color w:val="000000"/>
          <w:sz w:val="28"/>
        </w:rPr>
        <w:t>
Соңғы нәтиже: құқық қорғау органдарының әскери қызметшілерiн және қызметкерлерiнің, олардың отбасы мүшелерi мен зейнеткерлерiнің жалпы ауру процентін төмендету - 2-5%; жалпы қажеттiлiктен 40% медициналық мекемелердің медициналық жарақтармен қамтамасыз етiлу деңгейi; жалпы қажеттiліктен 30% күрделi жөндеу жұмыстарын жүргiзу.
</w:t>
      </w:r>
      <w:r>
        <w:br/>
      </w:r>
      <w:r>
        <w:rPr>
          <w:rFonts w:ascii="Times New Roman"/>
          <w:b w:val="false"/>
          <w:i w:val="false"/>
          <w:color w:val="000000"/>
          <w:sz w:val="28"/>
        </w:rPr>
        <w:t>
Қаржы-экономикалық нәтиже: аурудың кереуетте болуының орташа ұзақтығы - 13,2 күн; кереуеттің орташа жылдық толық болуы - 287 күн; бiр ауруды емдеуге кететiн орташа шығындар, кереует-күн - 2,0 мың теңге; емханаға бiр рет баруға кететiн орташа шығындар - 0,15 мың теңге; бiр медициналық қызметкерге жұмсалатын жылдық орташа шығындар - 351,3 мың теңге.
</w:t>
      </w:r>
      <w:r>
        <w:br/>
      </w:r>
      <w:r>
        <w:rPr>
          <w:rFonts w:ascii="Times New Roman"/>
          <w:b w:val="false"/>
          <w:i w:val="false"/>
          <w:color w:val="000000"/>
          <w:sz w:val="28"/>
        </w:rPr>
        <w:t>
Уақтылығы: өз уақытында бiлікті медициналық көмек көрсету, жарақтар жеткізу графигiне сәйкес медициналық жарақтар жеткiзу.
</w:t>
      </w:r>
      <w:r>
        <w:br/>
      </w:r>
      <w:r>
        <w:rPr>
          <w:rFonts w:ascii="Times New Roman"/>
          <w:b w:val="false"/>
          <w:i w:val="false"/>
          <w:color w:val="000000"/>
          <w:sz w:val="28"/>
        </w:rPr>
        <w:t>
Сапасы: құқық қорғау органдарының әскери қызметшілерi мен қызметкерлерiн алдын ала қарау деңгейi - 100%; аурулардың медициналық көмек көрсетумен қанағаттану процентi, көрсетiлген медициналық көмектер бойынша аурулардың шағымдарының болмауы - 100%.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50-ҚОСЫМША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"Жүргiзушi куәлiктерiн, көлiк құралдарын мемлекеттiк
</w:t>
      </w:r>
      <w:r>
        <w:br/>
      </w:r>
      <w:r>
        <w:rPr>
          <w:rFonts w:ascii="Times New Roman"/>
          <w:b w:val="false"/>
          <w:i w:val="false"/>
          <w:color w:val="000000"/>
          <w:sz w:val="28"/>
        </w:rPr>
        <w:t>
тiркеу үшiн қажет құжаттарды және нөмiр белгiлерiн дайындау"
</w:t>
      </w:r>
      <w:r>
        <w:br/>
      </w:r>
      <w:r>
        <w:rPr>
          <w:rFonts w:ascii="Times New Roman"/>
          <w:b w:val="false"/>
          <w:i w:val="false"/>
          <w:color w:val="000000"/>
          <w:sz w:val="28"/>
        </w:rPr>
        <w:t>
деген 016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4407849 мың теңге (төрт миллиард төрт жүз жетi миллион сегiз жүз қырық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 "Қазақстан Республикасы iшкi iстер органдары туралы" Қазақстан Республикасы 1995 жылғы 21 желтоқсандағы Заңының 
</w:t>
      </w:r>
      <w:r>
        <w:rPr>
          <w:rFonts w:ascii="Times New Roman"/>
          <w:b w:val="false"/>
          <w:i w:val="false"/>
          <w:color w:val="000000"/>
          <w:sz w:val="28"/>
        </w:rPr>
        <w:t xml:space="preserve"> 2-4-баптары </w:t>
      </w:r>
      <w:r>
        <w:rPr>
          <w:rFonts w:ascii="Times New Roman"/>
          <w:b w:val="false"/>
          <w:i w:val="false"/>
          <w:color w:val="000000"/>
          <w:sz w:val="28"/>
        </w:rPr>
        <w:t>
; "Жол жүру қауiпсіздiгi туралы" Қазақстан Республикасы 1996 жылғы 15 шілдедегi Заңының 
</w:t>
      </w:r>
      <w:r>
        <w:rPr>
          <w:rFonts w:ascii="Times New Roman"/>
          <w:b w:val="false"/>
          <w:i w:val="false"/>
          <w:color w:val="000000"/>
          <w:sz w:val="28"/>
        </w:rPr>
        <w:t xml:space="preserve"> 15-бабы </w:t>
      </w:r>
      <w:r>
        <w:rPr>
          <w:rFonts w:ascii="Times New Roman"/>
          <w:b w:val="false"/>
          <w:i w:val="false"/>
          <w:color w:val="000000"/>
          <w:sz w:val="28"/>
        </w:rPr>
        <w:t>
, 
</w:t>
      </w:r>
      <w:r>
        <w:rPr>
          <w:rFonts w:ascii="Times New Roman"/>
          <w:b w:val="false"/>
          <w:i w:val="false"/>
          <w:color w:val="000000"/>
          <w:sz w:val="28"/>
        </w:rPr>
        <w:t xml:space="preserve"> 18-19-баптары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жол қозғалысына қатысуға азаматтарға және көлiк құралдарына рұқсат берудi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жол-көлiк қозғалысының ережесiн бұзуға жол берiлген кезде оларды максималды түрде анықтау мақсатында автокөліктер құралдары мен көлiк құралдарының иелерiн есепке алу; азаматтарды тiркеу құжаттарымен, көлiк құралдарына мемлекеттiк тiркеу нөмiрлiк белгiлерiмен және жүргізушi куәлiктерiмен максималды түрде қамтамасыз ету (бұдан әрi - КҚТК, МТНБ және ЖК).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93"/>
        <w:gridCol w:w="1933"/>
        <w:gridCol w:w="4573"/>
        <w:gridCol w:w="1693"/>
        <w:gridCol w:w="213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Жүргізуші
</w:t>
            </w:r>
            <w:r>
              <w:br/>
            </w:r>
            <w:r>
              <w:rPr>
                <w:rFonts w:ascii="Times New Roman"/>
                <w:b w:val="false"/>
                <w:i w:val="false"/>
                <w:color w:val="000000"/>
                <w:sz w:val="20"/>
              </w:rPr>
              <w:t>
куәлік-
</w:t>
            </w:r>
            <w:r>
              <w:br/>
            </w:r>
            <w:r>
              <w:rPr>
                <w:rFonts w:ascii="Times New Roman"/>
                <w:b w:val="false"/>
                <w:i w:val="false"/>
                <w:color w:val="000000"/>
                <w:sz w:val="20"/>
              </w:rPr>
              <w:t>
терін,
</w:t>
            </w:r>
            <w:r>
              <w:br/>
            </w:r>
            <w:r>
              <w:rPr>
                <w:rFonts w:ascii="Times New Roman"/>
                <w:b w:val="false"/>
                <w:i w:val="false"/>
                <w:color w:val="000000"/>
                <w:sz w:val="20"/>
              </w:rPr>
              <w:t>
көлік
</w:t>
            </w:r>
            <w:r>
              <w:br/>
            </w:r>
            <w:r>
              <w:rPr>
                <w:rFonts w:ascii="Times New Roman"/>
                <w:b w:val="false"/>
                <w:i w:val="false"/>
                <w:color w:val="000000"/>
                <w:sz w:val="20"/>
              </w:rPr>
              <w:t>
құралда-
</w:t>
            </w:r>
            <w:r>
              <w:br/>
            </w:r>
            <w:r>
              <w:rPr>
                <w:rFonts w:ascii="Times New Roman"/>
                <w:b w:val="false"/>
                <w:i w:val="false"/>
                <w:color w:val="000000"/>
                <w:sz w:val="20"/>
              </w:rPr>
              <w:t>
рын мем-
</w:t>
            </w:r>
            <w:r>
              <w:br/>
            </w:r>
            <w:r>
              <w:rPr>
                <w:rFonts w:ascii="Times New Roman"/>
                <w:b w:val="false"/>
                <w:i w:val="false"/>
                <w:color w:val="000000"/>
                <w:sz w:val="20"/>
              </w:rPr>
              <w:t>
лекеттік
</w:t>
            </w:r>
            <w:r>
              <w:br/>
            </w:r>
            <w:r>
              <w:rPr>
                <w:rFonts w:ascii="Times New Roman"/>
                <w:b w:val="false"/>
                <w:i w:val="false"/>
                <w:color w:val="000000"/>
                <w:sz w:val="20"/>
              </w:rPr>
              <w:t>
тіркеу
</w:t>
            </w:r>
            <w:r>
              <w:br/>
            </w:r>
            <w:r>
              <w:rPr>
                <w:rFonts w:ascii="Times New Roman"/>
                <w:b w:val="false"/>
                <w:i w:val="false"/>
                <w:color w:val="000000"/>
                <w:sz w:val="20"/>
              </w:rPr>
              <w:t>
үшін
</w:t>
            </w:r>
            <w:r>
              <w:br/>
            </w:r>
            <w:r>
              <w:rPr>
                <w:rFonts w:ascii="Times New Roman"/>
                <w:b w:val="false"/>
                <w:i w:val="false"/>
                <w:color w:val="000000"/>
                <w:sz w:val="20"/>
              </w:rPr>
              <w:t>
қажет
</w:t>
            </w:r>
            <w:r>
              <w:br/>
            </w:r>
            <w:r>
              <w:rPr>
                <w:rFonts w:ascii="Times New Roman"/>
                <w:b w:val="false"/>
                <w:i w:val="false"/>
                <w:color w:val="000000"/>
                <w:sz w:val="20"/>
              </w:rPr>
              <w:t>
құжаттар-
</w:t>
            </w:r>
            <w:r>
              <w:br/>
            </w:r>
            <w:r>
              <w:rPr>
                <w:rFonts w:ascii="Times New Roman"/>
                <w:b w:val="false"/>
                <w:i w:val="false"/>
                <w:color w:val="000000"/>
                <w:sz w:val="20"/>
              </w:rPr>
              <w:t>
ды және
</w:t>
            </w:r>
            <w:r>
              <w:br/>
            </w:r>
            <w:r>
              <w:rPr>
                <w:rFonts w:ascii="Times New Roman"/>
                <w:b w:val="false"/>
                <w:i w:val="false"/>
                <w:color w:val="000000"/>
                <w:sz w:val="20"/>
              </w:rPr>
              <w:t>
нөмір
</w:t>
            </w:r>
            <w:r>
              <w:br/>
            </w:r>
            <w:r>
              <w:rPr>
                <w:rFonts w:ascii="Times New Roman"/>
                <w:b w:val="false"/>
                <w:i w:val="false"/>
                <w:color w:val="000000"/>
                <w:sz w:val="20"/>
              </w:rPr>
              <w:t>
белгіле-
</w:t>
            </w:r>
            <w:r>
              <w:br/>
            </w:r>
            <w:r>
              <w:rPr>
                <w:rFonts w:ascii="Times New Roman"/>
                <w:b w:val="false"/>
                <w:i w:val="false"/>
                <w:color w:val="000000"/>
                <w:sz w:val="20"/>
              </w:rPr>
              <w:t>
рін
</w:t>
            </w:r>
            <w:r>
              <w:br/>
            </w:r>
            <w:r>
              <w:rPr>
                <w:rFonts w:ascii="Times New Roman"/>
                <w:b w:val="false"/>
                <w:i w:val="false"/>
                <w:color w:val="000000"/>
                <w:sz w:val="20"/>
              </w:rPr>
              <w:t>
дайындау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Келісім-шарттарға
</w:t>
            </w:r>
            <w:r>
              <w:br/>
            </w:r>
            <w:r>
              <w:rPr>
                <w:rFonts w:ascii="Times New Roman"/>
                <w:b w:val="false"/>
                <w:i w:val="false"/>
                <w:color w:val="000000"/>
                <w:sz w:val="20"/>
              </w:rPr>
              <w:t>
сәйкес жүргізуші
</w:t>
            </w:r>
            <w:r>
              <w:br/>
            </w:r>
            <w:r>
              <w:rPr>
                <w:rFonts w:ascii="Times New Roman"/>
                <w:b w:val="false"/>
                <w:i w:val="false"/>
                <w:color w:val="000000"/>
                <w:sz w:val="20"/>
              </w:rPr>
              <w:t>
куәліктерін, көлік
</w:t>
            </w:r>
            <w:r>
              <w:br/>
            </w:r>
            <w:r>
              <w:rPr>
                <w:rFonts w:ascii="Times New Roman"/>
                <w:b w:val="false"/>
                <w:i w:val="false"/>
                <w:color w:val="000000"/>
                <w:sz w:val="20"/>
              </w:rPr>
              <w:t>
құралдарын мемлекеттік
</w:t>
            </w:r>
            <w:r>
              <w:br/>
            </w:r>
            <w:r>
              <w:rPr>
                <w:rFonts w:ascii="Times New Roman"/>
                <w:b w:val="false"/>
                <w:i w:val="false"/>
                <w:color w:val="000000"/>
                <w:sz w:val="20"/>
              </w:rPr>
              <w:t>
тіркеу үшін қажетті
</w:t>
            </w:r>
            <w:r>
              <w:br/>
            </w:r>
            <w:r>
              <w:rPr>
                <w:rFonts w:ascii="Times New Roman"/>
                <w:b w:val="false"/>
                <w:i w:val="false"/>
                <w:color w:val="000000"/>
                <w:sz w:val="20"/>
              </w:rPr>
              <w:t>
құжаттарды және нөмір
</w:t>
            </w:r>
            <w:r>
              <w:br/>
            </w:r>
            <w:r>
              <w:rPr>
                <w:rFonts w:ascii="Times New Roman"/>
                <w:b w:val="false"/>
                <w:i w:val="false"/>
                <w:color w:val="000000"/>
                <w:sz w:val="20"/>
              </w:rPr>
              <w:t>
белгілерін дайындау
</w:t>
            </w:r>
            <w:r>
              <w:br/>
            </w:r>
            <w:r>
              <w:rPr>
                <w:rFonts w:ascii="Times New Roman"/>
                <w:b w:val="false"/>
                <w:i w:val="false"/>
                <w:color w:val="000000"/>
                <w:sz w:val="20"/>
              </w:rPr>
              <w:t>
міндеттемелерін
</w:t>
            </w:r>
            <w:r>
              <w:br/>
            </w:r>
            <w:r>
              <w:rPr>
                <w:rFonts w:ascii="Times New Roman"/>
                <w:b w:val="false"/>
                <w:i w:val="false"/>
                <w:color w:val="000000"/>
                <w:sz w:val="20"/>
              </w:rPr>
              <w:t>
орындау. Мемлекеттік
</w:t>
            </w:r>
            <w:r>
              <w:br/>
            </w:r>
            <w:r>
              <w:rPr>
                <w:rFonts w:ascii="Times New Roman"/>
                <w:b w:val="false"/>
                <w:i w:val="false"/>
                <w:color w:val="000000"/>
                <w:sz w:val="20"/>
              </w:rPr>
              <w:t>
тіркеудің нөмірлік
</w:t>
            </w:r>
            <w:r>
              <w:br/>
            </w:r>
            <w:r>
              <w:rPr>
                <w:rFonts w:ascii="Times New Roman"/>
                <w:b w:val="false"/>
                <w:i w:val="false"/>
                <w:color w:val="000000"/>
                <w:sz w:val="20"/>
              </w:rPr>
              <w:t>
белгілерін, тасымал
</w:t>
            </w:r>
            <w:r>
              <w:br/>
            </w:r>
            <w:r>
              <w:rPr>
                <w:rFonts w:ascii="Times New Roman"/>
                <w:b w:val="false"/>
                <w:i w:val="false"/>
                <w:color w:val="000000"/>
                <w:sz w:val="20"/>
              </w:rPr>
              <w:t>
және жүргізуші куәлік-
</w:t>
            </w:r>
            <w:r>
              <w:br/>
            </w:r>
            <w:r>
              <w:rPr>
                <w:rFonts w:ascii="Times New Roman"/>
                <w:b w:val="false"/>
                <w:i w:val="false"/>
                <w:color w:val="000000"/>
                <w:sz w:val="20"/>
              </w:rPr>
              <w:t>
терін дайындау үшін
</w:t>
            </w:r>
            <w:r>
              <w:br/>
            </w:r>
            <w:r>
              <w:rPr>
                <w:rFonts w:ascii="Times New Roman"/>
                <w:b w:val="false"/>
                <w:i w:val="false"/>
                <w:color w:val="000000"/>
                <w:sz w:val="20"/>
              </w:rPr>
              <w:t>
өткен жылдардың міндеттемелерін
</w:t>
            </w:r>
            <w:r>
              <w:br/>
            </w:r>
            <w:r>
              <w:rPr>
                <w:rFonts w:ascii="Times New Roman"/>
                <w:b w:val="false"/>
                <w:i w:val="false"/>
                <w:color w:val="000000"/>
                <w:sz w:val="20"/>
              </w:rPr>
              <w:t>
орындау.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Ішкі
</w:t>
            </w:r>
            <w:r>
              <w:br/>
            </w:r>
            <w:r>
              <w:rPr>
                <w:rFonts w:ascii="Times New Roman"/>
                <w:b w:val="false"/>
                <w:i w:val="false"/>
                <w:color w:val="000000"/>
                <w:sz w:val="20"/>
              </w:rPr>
              <w:t>
істер министрлі-
</w:t>
            </w:r>
            <w:r>
              <w:br/>
            </w:r>
            <w:r>
              <w:rPr>
                <w:rFonts w:ascii="Times New Roman"/>
                <w:b w:val="false"/>
                <w:i w:val="false"/>
                <w:color w:val="000000"/>
                <w:sz w:val="20"/>
              </w:rPr>
              <w:t>
гі, Астана,
</w:t>
            </w:r>
            <w:r>
              <w:br/>
            </w:r>
            <w:r>
              <w:rPr>
                <w:rFonts w:ascii="Times New Roman"/>
                <w:b w:val="false"/>
                <w:i w:val="false"/>
                <w:color w:val="000000"/>
                <w:sz w:val="20"/>
              </w:rPr>
              <w:t>
Алматы
</w:t>
            </w:r>
            <w:r>
              <w:br/>
            </w:r>
            <w:r>
              <w:rPr>
                <w:rFonts w:ascii="Times New Roman"/>
                <w:b w:val="false"/>
                <w:i w:val="false"/>
                <w:color w:val="000000"/>
                <w:sz w:val="20"/>
              </w:rPr>
              <w:t>
қалаларын-
</w:t>
            </w:r>
            <w:r>
              <w:br/>
            </w:r>
            <w:r>
              <w:rPr>
                <w:rFonts w:ascii="Times New Roman"/>
                <w:b w:val="false"/>
                <w:i w:val="false"/>
                <w:color w:val="000000"/>
                <w:sz w:val="20"/>
              </w:rPr>
              <w:t>
дағы,
</w:t>
            </w:r>
            <w:r>
              <w:br/>
            </w:r>
            <w:r>
              <w:rPr>
                <w:rFonts w:ascii="Times New Roman"/>
                <w:b w:val="false"/>
                <w:i w:val="false"/>
                <w:color w:val="000000"/>
                <w:sz w:val="20"/>
              </w:rPr>
              <w:t>
облыстар-
</w:t>
            </w:r>
            <w:r>
              <w:br/>
            </w:r>
            <w:r>
              <w:rPr>
                <w:rFonts w:ascii="Times New Roman"/>
                <w:b w:val="false"/>
                <w:i w:val="false"/>
                <w:color w:val="000000"/>
                <w:sz w:val="20"/>
              </w:rPr>
              <w:t>
дағы Ішкі
</w:t>
            </w:r>
            <w:r>
              <w:br/>
            </w:r>
            <w:r>
              <w:rPr>
                <w:rFonts w:ascii="Times New Roman"/>
                <w:b w:val="false"/>
                <w:i w:val="false"/>
                <w:color w:val="000000"/>
                <w:sz w:val="20"/>
              </w:rPr>
              <w:t>
істер
</w:t>
            </w:r>
            <w:r>
              <w:br/>
            </w:r>
            <w:r>
              <w:rPr>
                <w:rFonts w:ascii="Times New Roman"/>
                <w:b w:val="false"/>
                <w:i w:val="false"/>
                <w:color w:val="000000"/>
                <w:sz w:val="20"/>
              </w:rPr>
              <w:t>
департа-
</w:t>
            </w:r>
            <w:r>
              <w:br/>
            </w:r>
            <w:r>
              <w:rPr>
                <w:rFonts w:ascii="Times New Roman"/>
                <w:b w:val="false"/>
                <w:i w:val="false"/>
                <w:color w:val="000000"/>
                <w:sz w:val="20"/>
              </w:rPr>
              <w:t>
менттері,
</w:t>
            </w:r>
            <w:r>
              <w:br/>
            </w:r>
            <w:r>
              <w:rPr>
                <w:rFonts w:ascii="Times New Roman"/>
                <w:b w:val="false"/>
                <w:i w:val="false"/>
                <w:color w:val="000000"/>
                <w:sz w:val="20"/>
              </w:rPr>
              <w:t>
Арнайы
</w:t>
            </w:r>
            <w:r>
              <w:br/>
            </w:r>
            <w:r>
              <w:rPr>
                <w:rFonts w:ascii="Times New Roman"/>
                <w:b w:val="false"/>
                <w:i w:val="false"/>
                <w:color w:val="000000"/>
                <w:sz w:val="20"/>
              </w:rPr>
              <w:t>
полиция
</w:t>
            </w:r>
            <w:r>
              <w:br/>
            </w:r>
            <w:r>
              <w:rPr>
                <w:rFonts w:ascii="Times New Roman"/>
                <w:b w:val="false"/>
                <w:i w:val="false"/>
                <w:color w:val="000000"/>
                <w:sz w:val="20"/>
              </w:rPr>
              <w:t>
бөлімше-
</w:t>
            </w:r>
            <w:r>
              <w:br/>
            </w:r>
            <w:r>
              <w:rPr>
                <w:rFonts w:ascii="Times New Roman"/>
                <w:b w:val="false"/>
                <w:i w:val="false"/>
                <w:color w:val="000000"/>
                <w:sz w:val="20"/>
              </w:rPr>
              <w:t>
лері.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Тура нәтиже: мемлекеттiк тiркеу нөмiр белгiсiнiң жиынтықтар саны - кемiнде 678 800; көлiк құралдарының тiркеу куәлiк бiрлiгi - кемiнде 763 574; жүргiзушілер куәлiгi саны - кемiнде 451 066; транзиттік нөмiрлер белгiсінің жиынтық саны - кемiнде 6 147.
</w:t>
      </w:r>
      <w:r>
        <w:br/>
      </w:r>
      <w:r>
        <w:rPr>
          <w:rFonts w:ascii="Times New Roman"/>
          <w:b w:val="false"/>
          <w:i w:val="false"/>
          <w:color w:val="000000"/>
          <w:sz w:val="28"/>
        </w:rPr>
        <w:t>
Соңғы нәтиже: автокөлiктер құралдарының иелерiн жиынтық арнайы өнiммен қамтамасыз ету - 100%.
</w:t>
      </w:r>
      <w:r>
        <w:br/>
      </w:r>
      <w:r>
        <w:rPr>
          <w:rFonts w:ascii="Times New Roman"/>
          <w:b w:val="false"/>
          <w:i w:val="false"/>
          <w:color w:val="000000"/>
          <w:sz w:val="28"/>
        </w:rPr>
        <w:t>
Қаржы-экономикалық нәтиже: мемлекеттiк тiркеу нөмiр белгiсінің бiр жиынтығын дайындауға жұмсалатын шығын - 2442 теңге; көлiк құралдарын тiркеу куәлiгiнің бiрлiгін дайындауға жұмсалатын шығын - 1090 теңге; мемлекеттiк тiркеу транзиттік нөмiр белгiсінің бiрлiгiне жұмсалатын шығын - 300 теңге; жүргiзушілер куәлiгiнің бiрлiгiне жұмсалатын шығын - 1090 теңге.
</w:t>
      </w:r>
      <w:r>
        <w:br/>
      </w:r>
      <w:r>
        <w:rPr>
          <w:rFonts w:ascii="Times New Roman"/>
          <w:b w:val="false"/>
          <w:i w:val="false"/>
          <w:color w:val="000000"/>
          <w:sz w:val="28"/>
        </w:rPr>
        <w:t>
Уақтылығы: белгiленген нормаға сәйкес автокөлiктер иелерiн арнайы өнiммен қамтамасыз ету - 100%.
</w:t>
      </w:r>
      <w:r>
        <w:br/>
      </w:r>
      <w:r>
        <w:rPr>
          <w:rFonts w:ascii="Times New Roman"/>
          <w:b w:val="false"/>
          <w:i w:val="false"/>
          <w:color w:val="000000"/>
          <w:sz w:val="28"/>
        </w:rPr>
        <w:t>
Сапасы: жүргізушілер куәлiгiн, мемлекеттік тiркеу нөмiр белгiлерін автокөлiк құралдарын тiркеу куәлiктерiн алу кезiнде азаматтарға жасалатын қызмет - 100%.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Қызметтік қолдану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51-ҚОСЫМША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 бабында пайдалану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52-ҚОСЫМША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"Қазақстан Республикасына келетiн шетелдiк 
</w:t>
      </w:r>
      <w:r>
        <w:br/>
      </w:r>
      <w:r>
        <w:rPr>
          <w:rFonts w:ascii="Times New Roman"/>
          <w:b w:val="false"/>
          <w:i w:val="false"/>
          <w:color w:val="000000"/>
          <w:sz w:val="28"/>
        </w:rPr>
        <w:t>
азаматтарды көшi-қон карточкаларымен қамтамасыз ету"
</w:t>
      </w:r>
      <w:r>
        <w:br/>
      </w:r>
      <w:r>
        <w:rPr>
          <w:rFonts w:ascii="Times New Roman"/>
          <w:b w:val="false"/>
          <w:i w:val="false"/>
          <w:color w:val="000000"/>
          <w:sz w:val="28"/>
        </w:rPr>
        <w:t>
деген 018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40400 мың теңге (қырық миллион төрт жүз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 "Қазақстан Республикасы iшкi iстер органдары туралы" Қазақстан Республикасы 1995 жылғы 21 желтоқсандағы Заңының 
</w:t>
      </w:r>
      <w:r>
        <w:rPr>
          <w:rFonts w:ascii="Times New Roman"/>
          <w:b w:val="false"/>
          <w:i w:val="false"/>
          <w:color w:val="000000"/>
          <w:sz w:val="28"/>
        </w:rPr>
        <w:t xml:space="preserve"> 5-1-бабы </w:t>
      </w:r>
      <w:r>
        <w:rPr>
          <w:rFonts w:ascii="Times New Roman"/>
          <w:b w:val="false"/>
          <w:i w:val="false"/>
          <w:color w:val="000000"/>
          <w:sz w:val="28"/>
        </w:rPr>
        <w:t>
; "Қазақстан Республикасы шетелдiк азаматтардың келуiн заңмен реттейтiн кейбiр мәселелер туралы" Қазақстан Республикасы Үкiметінің 2000 жылғы 28 қаңтардағы N 136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саяси және экономикалық тұрақтылықты, сондай-ақ қоғамдық тәртiптi Қазақстан Республикасы аумағына уақытша кiретiн шетелдiк азаматтарды нақты есепке алу жолымен қамтамасыз ету, оның iшiнде заңсыз көшіп-қонуды болдырмауды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Республикасына келетiн шетелдiк азаматтарды көшi-қон карточкаларымен және уақытша келу бланкiлерiмен қамтамасыз ету, сондай-ақ заңсыз еңбек мигранттарын заңдастыру бойынша акция өткiзу кезеңiнде Қазақстан Республикасында еңбек қызметiн жүзеге асыратын заңсыз еңбек мигранттарын ерекше үлгiдегi карточкалармен қамтамасыз ету, сондай-ақ ламинаттайтын пленка сатып алу және көшi-қон карточкаларын жеткiзу жөнiндегi шығыстар.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13"/>
        <w:gridCol w:w="973"/>
        <w:gridCol w:w="1933"/>
        <w:gridCol w:w="4593"/>
        <w:gridCol w:w="1713"/>
        <w:gridCol w:w="213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касына
</w:t>
            </w:r>
            <w:r>
              <w:br/>
            </w:r>
            <w:r>
              <w:rPr>
                <w:rFonts w:ascii="Times New Roman"/>
                <w:b w:val="false"/>
                <w:i w:val="false"/>
                <w:color w:val="000000"/>
                <w:sz w:val="20"/>
              </w:rPr>
              <w:t>
келетін
</w:t>
            </w:r>
            <w:r>
              <w:br/>
            </w:r>
            <w:r>
              <w:rPr>
                <w:rFonts w:ascii="Times New Roman"/>
                <w:b w:val="false"/>
                <w:i w:val="false"/>
                <w:color w:val="000000"/>
                <w:sz w:val="20"/>
              </w:rPr>
              <w:t>
шетелдік
</w:t>
            </w:r>
            <w:r>
              <w:br/>
            </w:r>
            <w:r>
              <w:rPr>
                <w:rFonts w:ascii="Times New Roman"/>
                <w:b w:val="false"/>
                <w:i w:val="false"/>
                <w:color w:val="000000"/>
                <w:sz w:val="20"/>
              </w:rPr>
              <w:t>
азамат-
</w:t>
            </w:r>
            <w:r>
              <w:br/>
            </w:r>
            <w:r>
              <w:rPr>
                <w:rFonts w:ascii="Times New Roman"/>
                <w:b w:val="false"/>
                <w:i w:val="false"/>
                <w:color w:val="000000"/>
                <w:sz w:val="20"/>
              </w:rPr>
              <w:t>
тарды
</w:t>
            </w:r>
            <w:r>
              <w:br/>
            </w:r>
            <w:r>
              <w:rPr>
                <w:rFonts w:ascii="Times New Roman"/>
                <w:b w:val="false"/>
                <w:i w:val="false"/>
                <w:color w:val="000000"/>
                <w:sz w:val="20"/>
              </w:rPr>
              <w:t>
көші-қон
</w:t>
            </w:r>
            <w:r>
              <w:br/>
            </w:r>
            <w:r>
              <w:rPr>
                <w:rFonts w:ascii="Times New Roman"/>
                <w:b w:val="false"/>
                <w:i w:val="false"/>
                <w:color w:val="000000"/>
                <w:sz w:val="20"/>
              </w:rPr>
              <w:t>
карточка-
</w:t>
            </w:r>
            <w:r>
              <w:br/>
            </w:r>
            <w:r>
              <w:rPr>
                <w:rFonts w:ascii="Times New Roman"/>
                <w:b w:val="false"/>
                <w:i w:val="false"/>
                <w:color w:val="000000"/>
                <w:sz w:val="20"/>
              </w:rPr>
              <w:t>
ларымен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Заңсыз еңбек мигранттарын заңдастыру жөнiнде бiр жолғы акция өткiзу кезеңiнде көшi-қон карточкаларын және ерекше үлгiдегi көшi-қон  карточкаларының бланкiлерiн дайындау жөнiндегi қызметтерге ақы төлеу.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Ішкі
</w:t>
            </w:r>
            <w:r>
              <w:br/>
            </w:r>
            <w:r>
              <w:rPr>
                <w:rFonts w:ascii="Times New Roman"/>
                <w:b w:val="false"/>
                <w:i w:val="false"/>
                <w:color w:val="000000"/>
                <w:sz w:val="20"/>
              </w:rPr>
              <w:t>
істер
</w:t>
            </w:r>
            <w:r>
              <w:br/>
            </w:r>
            <w:r>
              <w:rPr>
                <w:rFonts w:ascii="Times New Roman"/>
                <w:b w:val="false"/>
                <w:i w:val="false"/>
                <w:color w:val="000000"/>
                <w:sz w:val="20"/>
              </w:rPr>
              <w:t>
министрлі-
</w:t>
            </w:r>
            <w:r>
              <w:br/>
            </w:r>
            <w:r>
              <w:rPr>
                <w:rFonts w:ascii="Times New Roman"/>
                <w:b w:val="false"/>
                <w:i w:val="false"/>
                <w:color w:val="000000"/>
                <w:sz w:val="20"/>
              </w:rPr>
              <w:t>
гі, облыстардың, Алматы және Астана қалаларының Iшкi iстер департаменттерi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Тура нәтиже: 5 тәулiктен астам уақытқа елге кiрген, көші-қон карточкаларымен қамтамасыз етiлген шетелдiктер саны - 
</w:t>
      </w:r>
      <w:r>
        <w:br/>
      </w:r>
      <w:r>
        <w:rPr>
          <w:rFonts w:ascii="Times New Roman"/>
          <w:b w:val="false"/>
          <w:i w:val="false"/>
          <w:color w:val="000000"/>
          <w:sz w:val="28"/>
        </w:rPr>
        <w:t>
1 000 000 адам; 5 тәулiкке дейiнгi уақытқа елге кiрген, көші-қон карточкаларымен қамтамасыз етiлген шетелдіктер саны - 3 000 000 адам; ерекше үлгiдегi көшi-қон карточкаларымен қамтамасыз етiлген, тiркелген шетел азаматтарының саны - 300000 адам;
</w:t>
      </w:r>
      <w:r>
        <w:br/>
      </w:r>
      <w:r>
        <w:rPr>
          <w:rFonts w:ascii="Times New Roman"/>
          <w:b w:val="false"/>
          <w:i w:val="false"/>
          <w:color w:val="000000"/>
          <w:sz w:val="28"/>
        </w:rPr>
        <w:t>
дайындалатын көшi-қон карточкаларының саны кемiнде 10000000 бiрлiк.
</w:t>
      </w:r>
      <w:r>
        <w:br/>
      </w:r>
      <w:r>
        <w:rPr>
          <w:rFonts w:ascii="Times New Roman"/>
          <w:b w:val="false"/>
          <w:i w:val="false"/>
          <w:color w:val="000000"/>
          <w:sz w:val="28"/>
        </w:rPr>
        <w:t>
Соңғы нәтиже: Қазақстан Республикасының аумағына келетiн шетел азаматтарын көшi-қон карточкаларымен 100 % қамтамасыз ету; республика аумағында еңбек қызметiн жүзеге асыратын заңсыз еңбек мигранттарын заңдастыру бойынша акция өткiзу кезеңiнде ерекше үлгiдегi көшi-қон карточкаларын бере отырып, шетел азаматтарын 100 % тiркеу.
</w:t>
      </w:r>
      <w:r>
        <w:br/>
      </w:r>
      <w:r>
        <w:rPr>
          <w:rFonts w:ascii="Times New Roman"/>
          <w:b w:val="false"/>
          <w:i w:val="false"/>
          <w:color w:val="000000"/>
          <w:sz w:val="28"/>
        </w:rPr>
        <w:t>
Қаржы-экономикалық нәтиже: 1 көші-қон карточкасын дайындауға кететiн шығын - 1 теңге; ерекше үлгiдегi 1-көшi-қон карточкасын дайындауға жұмсалатын шығын - 98 теңге.
</w:t>
      </w:r>
      <w:r>
        <w:br/>
      </w:r>
      <w:r>
        <w:rPr>
          <w:rFonts w:ascii="Times New Roman"/>
          <w:b w:val="false"/>
          <w:i w:val="false"/>
          <w:color w:val="000000"/>
          <w:sz w:val="28"/>
        </w:rPr>
        <w:t>
Уақтылығы: Қазақстан Республикасы аумағына келетiн шетел азаматтарын өз уақытында тiркеу. Заңсыз еңбек мигранттарын уақтылы тiркеу және оларды заңдастыру.
</w:t>
      </w:r>
      <w:r>
        <w:br/>
      </w:r>
      <w:r>
        <w:rPr>
          <w:rFonts w:ascii="Times New Roman"/>
          <w:b w:val="false"/>
          <w:i w:val="false"/>
          <w:color w:val="000000"/>
          <w:sz w:val="28"/>
        </w:rPr>
        <w:t>
Сапасы: шетел азаматтарының Қазақстан Республикасы аумағына кiру және тұру ережелерiн сақтауы.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53-ҚОСЫМША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"Нашақорлыққа және есiрткi бизнесiне қарсы күрес"
</w:t>
      </w:r>
      <w:r>
        <w:br/>
      </w:r>
      <w:r>
        <w:rPr>
          <w:rFonts w:ascii="Times New Roman"/>
          <w:b w:val="false"/>
          <w:i w:val="false"/>
          <w:color w:val="000000"/>
          <w:sz w:val="28"/>
        </w:rPr>
        <w:t>
деген 104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340646 мың теңге (үш жүз қырық миллион алты жүз қырық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iшкi iстер органдары туралы" Қазақстан Республикасы 1995 жылғы 21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"Қазақстан Республикасы нашақорлық пен есiрткi бизнесiне қарсы күрестің 2006-2014 жылдарға арналған стратегиясы туралы" 2005 жылғы 29 қарашадағы N 1678 қаулысы.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 нашақорлыққа қарсы иммунитеттi қалыптастыру және есiрткi бизнесiнің одан әрi таралуына қарсы мемлекеттiк және қоғамдық iс-қимыл жүйесiнiң толық ауқымды тиiмділігін қалыптастыру.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есiрткiге қарсы насихатты жүргiзу; есiрткi құралдарының, психотроптық заттар мен прекурсорлардың заңсыз айналымына қарсы қимылдар тетiгiн нығайту, "Рубеж - Наркотики" есiрткi қамалдарын құру.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253"/>
        <w:gridCol w:w="933"/>
        <w:gridCol w:w="1933"/>
        <w:gridCol w:w="4573"/>
        <w:gridCol w:w="1753"/>
        <w:gridCol w:w="215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
</w:t>
            </w:r>
            <w:r>
              <w:br/>
            </w:r>
            <w:r>
              <w:rPr>
                <w:rFonts w:ascii="Times New Roman"/>
                <w:b w:val="false"/>
                <w:i w:val="false"/>
                <w:color w:val="000000"/>
                <w:sz w:val="20"/>
              </w:rPr>
              <w:t>
лыққа
</w:t>
            </w:r>
            <w:r>
              <w:br/>
            </w:r>
            <w:r>
              <w:rPr>
                <w:rFonts w:ascii="Times New Roman"/>
                <w:b w:val="false"/>
                <w:i w:val="false"/>
                <w:color w:val="000000"/>
                <w:sz w:val="20"/>
              </w:rPr>
              <w:t>
және
</w:t>
            </w:r>
            <w:r>
              <w:br/>
            </w:r>
            <w:r>
              <w:rPr>
                <w:rFonts w:ascii="Times New Roman"/>
                <w:b w:val="false"/>
                <w:i w:val="false"/>
                <w:color w:val="000000"/>
                <w:sz w:val="20"/>
              </w:rPr>
              <w:t>
есірткі
</w:t>
            </w:r>
            <w:r>
              <w:br/>
            </w:r>
            <w:r>
              <w:rPr>
                <w:rFonts w:ascii="Times New Roman"/>
                <w:b w:val="false"/>
                <w:i w:val="false"/>
                <w:color w:val="000000"/>
                <w:sz w:val="20"/>
              </w:rPr>
              <w:t>
бизнесіне
</w:t>
            </w:r>
            <w:r>
              <w:br/>
            </w:r>
            <w:r>
              <w:rPr>
                <w:rFonts w:ascii="Times New Roman"/>
                <w:b w:val="false"/>
                <w:i w:val="false"/>
                <w:color w:val="000000"/>
                <w:sz w:val="20"/>
              </w:rPr>
              <w:t>
қарсы
</w:t>
            </w:r>
            <w:r>
              <w:br/>
            </w:r>
            <w:r>
              <w:rPr>
                <w:rFonts w:ascii="Times New Roman"/>
                <w:b w:val="false"/>
                <w:i w:val="false"/>
                <w:color w:val="000000"/>
                <w:sz w:val="20"/>
              </w:rPr>
              <w:t>
күрес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
</w:t>
            </w:r>
            <w:r>
              <w:br/>
            </w:r>
            <w:r>
              <w:rPr>
                <w:rFonts w:ascii="Times New Roman"/>
                <w:b w:val="false"/>
                <w:i w:val="false"/>
                <w:color w:val="000000"/>
                <w:sz w:val="20"/>
              </w:rPr>
              <w:t>
ның кинологиялық қызметтері мен есірткі
</w:t>
            </w:r>
            <w:r>
              <w:br/>
            </w:r>
            <w:r>
              <w:rPr>
                <w:rFonts w:ascii="Times New Roman"/>
                <w:b w:val="false"/>
                <w:i w:val="false"/>
                <w:color w:val="000000"/>
                <w:sz w:val="20"/>
              </w:rPr>
              <w:t>
бизнесіне қарсы күрес
</w:t>
            </w:r>
            <w:r>
              <w:br/>
            </w:r>
            <w:r>
              <w:rPr>
                <w:rFonts w:ascii="Times New Roman"/>
                <w:b w:val="false"/>
                <w:i w:val="false"/>
                <w:color w:val="000000"/>
                <w:sz w:val="20"/>
              </w:rPr>
              <w:t>
жөніндегі бөлімшеле-
</w:t>
            </w:r>
            <w:r>
              <w:br/>
            </w:r>
            <w:r>
              <w:rPr>
                <w:rFonts w:ascii="Times New Roman"/>
                <w:b w:val="false"/>
                <w:i w:val="false"/>
                <w:color w:val="000000"/>
                <w:sz w:val="20"/>
              </w:rPr>
              <w:t>
рін материалдық-
</w:t>
            </w:r>
            <w:r>
              <w:br/>
            </w:r>
            <w:r>
              <w:rPr>
                <w:rFonts w:ascii="Times New Roman"/>
                <w:b w:val="false"/>
                <w:i w:val="false"/>
                <w:color w:val="000000"/>
                <w:sz w:val="20"/>
              </w:rPr>
              <w:t>
техникалық нығайту:
</w:t>
            </w:r>
            <w:r>
              <w:br/>
            </w:r>
            <w:r>
              <w:rPr>
                <w:rFonts w:ascii="Times New Roman"/>
                <w:b w:val="false"/>
                <w:i w:val="false"/>
                <w:color w:val="000000"/>
                <w:sz w:val="20"/>
              </w:rPr>
              <w:t>
Компьютерлік техника-
</w:t>
            </w:r>
            <w:r>
              <w:br/>
            </w:r>
            <w:r>
              <w:rPr>
                <w:rFonts w:ascii="Times New Roman"/>
                <w:b w:val="false"/>
                <w:i w:val="false"/>
                <w:color w:val="000000"/>
                <w:sz w:val="20"/>
              </w:rPr>
              <w:t>
ларды, қызметтік
</w:t>
            </w:r>
            <w:r>
              <w:br/>
            </w:r>
            <w:r>
              <w:rPr>
                <w:rFonts w:ascii="Times New Roman"/>
                <w:b w:val="false"/>
                <w:i w:val="false"/>
                <w:color w:val="000000"/>
                <w:sz w:val="20"/>
              </w:rPr>
              <w:t>
іздестіру иттеріне
</w:t>
            </w:r>
            <w:r>
              <w:br/>
            </w:r>
            <w:r>
              <w:rPr>
                <w:rFonts w:ascii="Times New Roman"/>
                <w:b w:val="false"/>
                <w:i w:val="false"/>
                <w:color w:val="000000"/>
                <w:sz w:val="20"/>
              </w:rPr>
              <w:t>
арналған жарақтар;
</w:t>
            </w:r>
            <w:r>
              <w:br/>
            </w:r>
            <w:r>
              <w:rPr>
                <w:rFonts w:ascii="Times New Roman"/>
                <w:b w:val="false"/>
                <w:i w:val="false"/>
                <w:color w:val="000000"/>
                <w:sz w:val="20"/>
              </w:rPr>
              <w:t>
медициналық жарақтар-
</w:t>
            </w:r>
            <w:r>
              <w:br/>
            </w:r>
            <w:r>
              <w:rPr>
                <w:rFonts w:ascii="Times New Roman"/>
                <w:b w:val="false"/>
                <w:i w:val="false"/>
                <w:color w:val="000000"/>
                <w:sz w:val="20"/>
              </w:rPr>
              <w:t>
ды, "Лабрадор" тұқымды
</w:t>
            </w:r>
            <w:r>
              <w:br/>
            </w:r>
            <w:r>
              <w:rPr>
                <w:rFonts w:ascii="Times New Roman"/>
                <w:b w:val="false"/>
                <w:i w:val="false"/>
                <w:color w:val="000000"/>
                <w:sz w:val="20"/>
              </w:rPr>
              <w:t>
иттерді, радиостанса-
</w:t>
            </w:r>
            <w:r>
              <w:br/>
            </w:r>
            <w:r>
              <w:rPr>
                <w:rFonts w:ascii="Times New Roman"/>
                <w:b w:val="false"/>
                <w:i w:val="false"/>
                <w:color w:val="000000"/>
                <w:sz w:val="20"/>
              </w:rPr>
              <w:t>
ларды, есірткі затта-
</w:t>
            </w:r>
            <w:r>
              <w:br/>
            </w:r>
            <w:r>
              <w:rPr>
                <w:rFonts w:ascii="Times New Roman"/>
                <w:b w:val="false"/>
                <w:i w:val="false"/>
                <w:color w:val="000000"/>
                <w:sz w:val="20"/>
              </w:rPr>
              <w:t>
рының имитаторларын
</w:t>
            </w:r>
            <w:r>
              <w:br/>
            </w:r>
            <w:r>
              <w:rPr>
                <w:rFonts w:ascii="Times New Roman"/>
                <w:b w:val="false"/>
                <w:i w:val="false"/>
                <w:color w:val="000000"/>
                <w:sz w:val="20"/>
              </w:rPr>
              <w:t>
сатып алу, кинология-
</w:t>
            </w:r>
            <w:r>
              <w:br/>
            </w:r>
            <w:r>
              <w:rPr>
                <w:rFonts w:ascii="Times New Roman"/>
                <w:b w:val="false"/>
                <w:i w:val="false"/>
                <w:color w:val="000000"/>
                <w:sz w:val="20"/>
              </w:rPr>
              <w:t>
лық қызметтерге арнал-
</w:t>
            </w:r>
            <w:r>
              <w:br/>
            </w:r>
            <w:r>
              <w:rPr>
                <w:rFonts w:ascii="Times New Roman"/>
                <w:b w:val="false"/>
                <w:i w:val="false"/>
                <w:color w:val="000000"/>
                <w:sz w:val="20"/>
              </w:rPr>
              <w:t>
ған арнайы әдебиетті
</w:t>
            </w:r>
            <w:r>
              <w:br/>
            </w:r>
            <w:r>
              <w:rPr>
                <w:rFonts w:ascii="Times New Roman"/>
                <w:b w:val="false"/>
                <w:i w:val="false"/>
                <w:color w:val="000000"/>
                <w:sz w:val="20"/>
              </w:rPr>
              <w:t>
басып шығару, сондай-
</w:t>
            </w:r>
            <w:r>
              <w:br/>
            </w:r>
            <w:r>
              <w:rPr>
                <w:rFonts w:ascii="Times New Roman"/>
                <w:b w:val="false"/>
                <w:i w:val="false"/>
                <w:color w:val="000000"/>
                <w:sz w:val="20"/>
              </w:rPr>
              <w:t>
ақ иттерді әртүрлі
</w:t>
            </w:r>
            <w:r>
              <w:br/>
            </w:r>
            <w:r>
              <w:rPr>
                <w:rFonts w:ascii="Times New Roman"/>
                <w:b w:val="false"/>
                <w:i w:val="false"/>
                <w:color w:val="000000"/>
                <w:sz w:val="20"/>
              </w:rPr>
              <w:t>
витаминдік препарат-
</w:t>
            </w:r>
            <w:r>
              <w:br/>
            </w:r>
            <w:r>
              <w:rPr>
                <w:rFonts w:ascii="Times New Roman"/>
                <w:b w:val="false"/>
                <w:i w:val="false"/>
                <w:color w:val="000000"/>
                <w:sz w:val="20"/>
              </w:rPr>
              <w:t>
тармен қамтамасыз
</w:t>
            </w:r>
            <w:r>
              <w:br/>
            </w:r>
            <w:r>
              <w:rPr>
                <w:rFonts w:ascii="Times New Roman"/>
                <w:b w:val="false"/>
                <w:i w:val="false"/>
                <w:color w:val="000000"/>
                <w:sz w:val="20"/>
              </w:rPr>
              <w:t>
ету, "Гном-2"
</w:t>
            </w:r>
            <w:r>
              <w:br/>
            </w:r>
            <w:r>
              <w:rPr>
                <w:rFonts w:ascii="Times New Roman"/>
                <w:b w:val="false"/>
                <w:i w:val="false"/>
                <w:color w:val="000000"/>
                <w:sz w:val="20"/>
              </w:rPr>
              <w:t>
диктофондарды, элект-
</w:t>
            </w:r>
            <w:r>
              <w:br/>
            </w:r>
            <w:r>
              <w:rPr>
                <w:rFonts w:ascii="Times New Roman"/>
                <w:b w:val="false"/>
                <w:i w:val="false"/>
                <w:color w:val="000000"/>
                <w:sz w:val="20"/>
              </w:rPr>
              <w:t>
рондық өлшеуіштерді,
</w:t>
            </w:r>
            <w:r>
              <w:br/>
            </w:r>
            <w:r>
              <w:rPr>
                <w:rFonts w:ascii="Times New Roman"/>
                <w:b w:val="false"/>
                <w:i w:val="false"/>
                <w:color w:val="000000"/>
                <w:sz w:val="20"/>
              </w:rPr>
              <w:t>
сканерлейтін радио-
</w:t>
            </w:r>
            <w:r>
              <w:br/>
            </w:r>
            <w:r>
              <w:rPr>
                <w:rFonts w:ascii="Times New Roman"/>
                <w:b w:val="false"/>
                <w:i w:val="false"/>
                <w:color w:val="000000"/>
                <w:sz w:val="20"/>
              </w:rPr>
              <w:t>
қабылдағыштарды, портативтік бейнемагнитофондары,
</w:t>
            </w:r>
            <w:r>
              <w:br/>
            </w:r>
            <w:r>
              <w:rPr>
                <w:rFonts w:ascii="Times New Roman"/>
                <w:b w:val="false"/>
                <w:i w:val="false"/>
                <w:color w:val="000000"/>
                <w:sz w:val="20"/>
              </w:rPr>
              <w:t>
денеде алып жүретін
</w:t>
            </w:r>
            <w:r>
              <w:br/>
            </w:r>
            <w:r>
              <w:rPr>
                <w:rFonts w:ascii="Times New Roman"/>
                <w:b w:val="false"/>
                <w:i w:val="false"/>
                <w:color w:val="000000"/>
                <w:sz w:val="20"/>
              </w:rPr>
              <w:t>
бейнебақылаудың мобильді жүйелерін,
</w:t>
            </w:r>
            <w:r>
              <w:br/>
            </w:r>
            <w:r>
              <w:rPr>
                <w:rFonts w:ascii="Times New Roman"/>
                <w:b w:val="false"/>
                <w:i w:val="false"/>
                <w:color w:val="000000"/>
                <w:sz w:val="20"/>
              </w:rPr>
              <w:t>
түнде түсіру бейнека-
</w:t>
            </w:r>
            <w:r>
              <w:br/>
            </w:r>
            <w:r>
              <w:rPr>
                <w:rFonts w:ascii="Times New Roman"/>
                <w:b w:val="false"/>
                <w:i w:val="false"/>
                <w:color w:val="000000"/>
                <w:sz w:val="20"/>
              </w:rPr>
              <w:t>
мераларын, жоғарғы
</w:t>
            </w:r>
            <w:r>
              <w:br/>
            </w:r>
            <w:r>
              <w:rPr>
                <w:rFonts w:ascii="Times New Roman"/>
                <w:b w:val="false"/>
                <w:i w:val="false"/>
                <w:color w:val="000000"/>
                <w:sz w:val="20"/>
              </w:rPr>
              <w:t>
минижеткізушілерді,
</w:t>
            </w:r>
            <w:r>
              <w:br/>
            </w:r>
            <w:r>
              <w:rPr>
                <w:rFonts w:ascii="Times New Roman"/>
                <w:b w:val="false"/>
                <w:i w:val="false"/>
                <w:color w:val="000000"/>
                <w:sz w:val="20"/>
              </w:rPr>
              <w:t>
шағын жеткізушілерді,
</w:t>
            </w:r>
            <w:r>
              <w:br/>
            </w:r>
            <w:r>
              <w:rPr>
                <w:rFonts w:ascii="Times New Roman"/>
                <w:b w:val="false"/>
                <w:i w:val="false"/>
                <w:color w:val="000000"/>
                <w:sz w:val="20"/>
              </w:rPr>
              <w:t>
жеңіл автомобильдерді,
</w:t>
            </w:r>
            <w:r>
              <w:br/>
            </w:r>
            <w:r>
              <w:rPr>
                <w:rFonts w:ascii="Times New Roman"/>
                <w:b w:val="false"/>
                <w:i w:val="false"/>
                <w:color w:val="000000"/>
                <w:sz w:val="20"/>
              </w:rPr>
              <w:t>
жүк автомобильдерін
</w:t>
            </w:r>
            <w:r>
              <w:br/>
            </w:r>
            <w:r>
              <w:rPr>
                <w:rFonts w:ascii="Times New Roman"/>
                <w:b w:val="false"/>
                <w:i w:val="false"/>
                <w:color w:val="000000"/>
                <w:sz w:val="20"/>
              </w:rPr>
              <w:t>
сатып алу.
</w:t>
            </w:r>
            <w:r>
              <w:br/>
            </w:r>
            <w:r>
              <w:rPr>
                <w:rFonts w:ascii="Times New Roman"/>
                <w:b w:val="false"/>
                <w:i w:val="false"/>
                <w:color w:val="000000"/>
                <w:sz w:val="20"/>
              </w:rPr>
              <w:t>
"Рубеж" стационарлық
</w:t>
            </w:r>
            <w:r>
              <w:br/>
            </w:r>
            <w:r>
              <w:rPr>
                <w:rFonts w:ascii="Times New Roman"/>
                <w:b w:val="false"/>
                <w:i w:val="false"/>
                <w:color w:val="000000"/>
                <w:sz w:val="20"/>
              </w:rPr>
              <w:t>
бекеттерін
</w:t>
            </w:r>
            <w:r>
              <w:br/>
            </w:r>
            <w:r>
              <w:rPr>
                <w:rFonts w:ascii="Times New Roman"/>
                <w:b w:val="false"/>
                <w:i w:val="false"/>
                <w:color w:val="000000"/>
                <w:sz w:val="20"/>
              </w:rPr>
              <w:t>
материалдық-техникалық
</w:t>
            </w:r>
            <w:r>
              <w:br/>
            </w:r>
            <w:r>
              <w:rPr>
                <w:rFonts w:ascii="Times New Roman"/>
                <w:b w:val="false"/>
                <w:i w:val="false"/>
                <w:color w:val="000000"/>
                <w:sz w:val="20"/>
              </w:rPr>
              <w:t>
нығайту: жоғарғы мини-
</w:t>
            </w:r>
            <w:r>
              <w:br/>
            </w:r>
            <w:r>
              <w:rPr>
                <w:rFonts w:ascii="Times New Roman"/>
                <w:b w:val="false"/>
                <w:i w:val="false"/>
                <w:color w:val="000000"/>
                <w:sz w:val="20"/>
              </w:rPr>
              <w:t>
жеткізушілерді, шағын
</w:t>
            </w:r>
            <w:r>
              <w:br/>
            </w:r>
            <w:r>
              <w:rPr>
                <w:rFonts w:ascii="Times New Roman"/>
                <w:b w:val="false"/>
                <w:i w:val="false"/>
                <w:color w:val="000000"/>
                <w:sz w:val="20"/>
              </w:rPr>
              <w:t>
жеткізушілерді, "Гном-2" диктофондарын,
</w:t>
            </w:r>
            <w:r>
              <w:br/>
            </w:r>
            <w:r>
              <w:rPr>
                <w:rFonts w:ascii="Times New Roman"/>
                <w:b w:val="false"/>
                <w:i w:val="false"/>
                <w:color w:val="000000"/>
                <w:sz w:val="20"/>
              </w:rPr>
              <w:t>
электрондық өлшеуіш-
</w:t>
            </w:r>
            <w:r>
              <w:br/>
            </w:r>
            <w:r>
              <w:rPr>
                <w:rFonts w:ascii="Times New Roman"/>
                <w:b w:val="false"/>
                <w:i w:val="false"/>
                <w:color w:val="000000"/>
                <w:sz w:val="20"/>
              </w:rPr>
              <w:t>
терді, "Ново ФЛ"
</w:t>
            </w:r>
            <w:r>
              <w:br/>
            </w:r>
            <w:r>
              <w:rPr>
                <w:rFonts w:ascii="Times New Roman"/>
                <w:b w:val="false"/>
                <w:i w:val="false"/>
                <w:color w:val="000000"/>
                <w:sz w:val="20"/>
              </w:rPr>
              <w:t>
люминесцентті айдау
</w:t>
            </w:r>
            <w:r>
              <w:br/>
            </w:r>
            <w:r>
              <w:rPr>
                <w:rFonts w:ascii="Times New Roman"/>
                <w:b w:val="false"/>
                <w:i w:val="false"/>
                <w:color w:val="000000"/>
                <w:sz w:val="20"/>
              </w:rPr>
              <w:t>
құралдарының жиынты-
</w:t>
            </w:r>
            <w:r>
              <w:br/>
            </w:r>
            <w:r>
              <w:rPr>
                <w:rFonts w:ascii="Times New Roman"/>
                <w:b w:val="false"/>
                <w:i w:val="false"/>
                <w:color w:val="000000"/>
                <w:sz w:val="20"/>
              </w:rPr>
              <w:t>
ғын, техникалық эндос-
</w:t>
            </w:r>
            <w:r>
              <w:br/>
            </w:r>
            <w:r>
              <w:rPr>
                <w:rFonts w:ascii="Times New Roman"/>
                <w:b w:val="false"/>
                <w:i w:val="false"/>
                <w:color w:val="000000"/>
                <w:sz w:val="20"/>
              </w:rPr>
              <w:t>
коптарды, техникалық
</w:t>
            </w:r>
            <w:r>
              <w:br/>
            </w:r>
            <w:r>
              <w:rPr>
                <w:rFonts w:ascii="Times New Roman"/>
                <w:b w:val="false"/>
                <w:i w:val="false"/>
                <w:color w:val="000000"/>
                <w:sz w:val="20"/>
              </w:rPr>
              <w:t>
эндоскоптардың акку-
</w:t>
            </w:r>
            <w:r>
              <w:br/>
            </w:r>
            <w:r>
              <w:rPr>
                <w:rFonts w:ascii="Times New Roman"/>
                <w:b w:val="false"/>
                <w:i w:val="false"/>
                <w:color w:val="000000"/>
                <w:sz w:val="20"/>
              </w:rPr>
              <w:t>
муляторлық жарықтанды-
</w:t>
            </w:r>
            <w:r>
              <w:br/>
            </w:r>
            <w:r>
              <w:rPr>
                <w:rFonts w:ascii="Times New Roman"/>
                <w:b w:val="false"/>
                <w:i w:val="false"/>
                <w:color w:val="000000"/>
                <w:sz w:val="20"/>
              </w:rPr>
              <w:t>
руларын сатып алу.
</w:t>
            </w:r>
            <w:r>
              <w:br/>
            </w:r>
            <w:r>
              <w:rPr>
                <w:rFonts w:ascii="Times New Roman"/>
                <w:b w:val="false"/>
                <w:i w:val="false"/>
                <w:color w:val="000000"/>
                <w:sz w:val="20"/>
              </w:rPr>
              <w:t>
"Рубеж-Наркотики"
</w:t>
            </w:r>
            <w:r>
              <w:br/>
            </w:r>
            <w:r>
              <w:rPr>
                <w:rFonts w:ascii="Times New Roman"/>
                <w:b w:val="false"/>
                <w:i w:val="false"/>
                <w:color w:val="000000"/>
                <w:sz w:val="20"/>
              </w:rPr>
              <w:t>
қамалдарын алу.
</w:t>
            </w:r>
            <w:r>
              <w:br/>
            </w:r>
            <w:r>
              <w:rPr>
                <w:rFonts w:ascii="Times New Roman"/>
                <w:b w:val="false"/>
                <w:i w:val="false"/>
                <w:color w:val="000000"/>
                <w:sz w:val="20"/>
              </w:rPr>
              <w:t>
Нашақорлыққа және
</w:t>
            </w:r>
            <w:r>
              <w:br/>
            </w:r>
            <w:r>
              <w:rPr>
                <w:rFonts w:ascii="Times New Roman"/>
                <w:b w:val="false"/>
                <w:i w:val="false"/>
                <w:color w:val="000000"/>
                <w:sz w:val="20"/>
              </w:rPr>
              <w:t>
есірткі бизнесіне
</w:t>
            </w:r>
            <w:r>
              <w:br/>
            </w:r>
            <w:r>
              <w:rPr>
                <w:rFonts w:ascii="Times New Roman"/>
                <w:b w:val="false"/>
                <w:i w:val="false"/>
                <w:color w:val="000000"/>
                <w:sz w:val="20"/>
              </w:rPr>
              <w:t>
қарсы күрес проблема-
</w:t>
            </w:r>
            <w:r>
              <w:br/>
            </w:r>
            <w:r>
              <w:rPr>
                <w:rFonts w:ascii="Times New Roman"/>
                <w:b w:val="false"/>
                <w:i w:val="false"/>
                <w:color w:val="000000"/>
                <w:sz w:val="20"/>
              </w:rPr>
              <w:t>
ларына арналған
</w:t>
            </w:r>
            <w:r>
              <w:br/>
            </w:r>
            <w:r>
              <w:rPr>
                <w:rFonts w:ascii="Times New Roman"/>
                <w:b w:val="false"/>
                <w:i w:val="false"/>
                <w:color w:val="000000"/>
                <w:sz w:val="20"/>
              </w:rPr>
              <w:t>
мерзімді журналдар
</w:t>
            </w:r>
            <w:r>
              <w:br/>
            </w:r>
            <w:r>
              <w:rPr>
                <w:rFonts w:ascii="Times New Roman"/>
                <w:b w:val="false"/>
                <w:i w:val="false"/>
                <w:color w:val="000000"/>
                <w:sz w:val="20"/>
              </w:rPr>
              <w:t>
шығару, конкурстар
</w:t>
            </w:r>
            <w:r>
              <w:br/>
            </w:r>
            <w:r>
              <w:rPr>
                <w:rFonts w:ascii="Times New Roman"/>
                <w:b w:val="false"/>
                <w:i w:val="false"/>
                <w:color w:val="000000"/>
                <w:sz w:val="20"/>
              </w:rPr>
              <w:t>
мен жарыстар өткізу,
</w:t>
            </w:r>
            <w:r>
              <w:br/>
            </w:r>
            <w:r>
              <w:rPr>
                <w:rFonts w:ascii="Times New Roman"/>
                <w:b w:val="false"/>
                <w:i w:val="false"/>
                <w:color w:val="000000"/>
                <w:sz w:val="20"/>
              </w:rPr>
              <w:t>
есірткі қылмысына
</w:t>
            </w:r>
            <w:r>
              <w:br/>
            </w:r>
            <w:r>
              <w:rPr>
                <w:rFonts w:ascii="Times New Roman"/>
                <w:b w:val="false"/>
                <w:i w:val="false"/>
                <w:color w:val="000000"/>
                <w:sz w:val="20"/>
              </w:rPr>
              <w:t>
қарсы күрестің өзекті
</w:t>
            </w:r>
            <w:r>
              <w:br/>
            </w:r>
            <w:r>
              <w:rPr>
                <w:rFonts w:ascii="Times New Roman"/>
                <w:b w:val="false"/>
                <w:i w:val="false"/>
                <w:color w:val="000000"/>
                <w:sz w:val="20"/>
              </w:rPr>
              <w:t>
проблемалары бойынша
</w:t>
            </w:r>
            <w:r>
              <w:br/>
            </w:r>
            <w:r>
              <w:rPr>
                <w:rFonts w:ascii="Times New Roman"/>
                <w:b w:val="false"/>
                <w:i w:val="false"/>
                <w:color w:val="000000"/>
                <w:sz w:val="20"/>
              </w:rPr>
              <w:t>
дөңгелек үстелдер,
</w:t>
            </w:r>
            <w:r>
              <w:br/>
            </w:r>
            <w:r>
              <w:rPr>
                <w:rFonts w:ascii="Times New Roman"/>
                <w:b w:val="false"/>
                <w:i w:val="false"/>
                <w:color w:val="000000"/>
                <w:sz w:val="20"/>
              </w:rPr>
              <w:t>
конференциялар,
</w:t>
            </w:r>
            <w:r>
              <w:br/>
            </w:r>
            <w:r>
              <w:rPr>
                <w:rFonts w:ascii="Times New Roman"/>
                <w:b w:val="false"/>
                <w:i w:val="false"/>
                <w:color w:val="000000"/>
                <w:sz w:val="20"/>
              </w:rPr>
              <w:t>
семинар-кеңестер
</w:t>
            </w:r>
            <w:r>
              <w:br/>
            </w:r>
            <w:r>
              <w:rPr>
                <w:rFonts w:ascii="Times New Roman"/>
                <w:b w:val="false"/>
                <w:i w:val="false"/>
                <w:color w:val="000000"/>
                <w:sz w:val="20"/>
              </w:rPr>
              <w:t>
өткізу, аталған іс-
</w:t>
            </w:r>
            <w:r>
              <w:br/>
            </w:r>
            <w:r>
              <w:rPr>
                <w:rFonts w:ascii="Times New Roman"/>
                <w:b w:val="false"/>
                <w:i w:val="false"/>
                <w:color w:val="000000"/>
                <w:sz w:val="20"/>
              </w:rPr>
              <w:t>
шараларға қатысушылар-
</w:t>
            </w:r>
            <w:r>
              <w:br/>
            </w:r>
            <w:r>
              <w:rPr>
                <w:rFonts w:ascii="Times New Roman"/>
                <w:b w:val="false"/>
                <w:i w:val="false"/>
                <w:color w:val="000000"/>
                <w:sz w:val="20"/>
              </w:rPr>
              <w:t>
дың тамағын, іссапар
</w:t>
            </w:r>
            <w:r>
              <w:br/>
            </w:r>
            <w:r>
              <w:rPr>
                <w:rFonts w:ascii="Times New Roman"/>
                <w:b w:val="false"/>
                <w:i w:val="false"/>
                <w:color w:val="000000"/>
                <w:sz w:val="20"/>
              </w:rPr>
              <w:t>
шығындарын, үй-жайды,
</w:t>
            </w:r>
            <w:r>
              <w:br/>
            </w:r>
            <w:r>
              <w:rPr>
                <w:rFonts w:ascii="Times New Roman"/>
                <w:b w:val="false"/>
                <w:i w:val="false"/>
                <w:color w:val="000000"/>
                <w:sz w:val="20"/>
              </w:rPr>
              <w:t>
көлікті, жабдықтарды
</w:t>
            </w:r>
            <w:r>
              <w:br/>
            </w:r>
            <w:r>
              <w:rPr>
                <w:rFonts w:ascii="Times New Roman"/>
                <w:b w:val="false"/>
                <w:i w:val="false"/>
                <w:color w:val="000000"/>
                <w:sz w:val="20"/>
              </w:rPr>
              <w:t>
жалға алу ақысын,
</w:t>
            </w:r>
            <w:r>
              <w:br/>
            </w:r>
            <w:r>
              <w:rPr>
                <w:rFonts w:ascii="Times New Roman"/>
                <w:b w:val="false"/>
                <w:i w:val="false"/>
                <w:color w:val="000000"/>
                <w:sz w:val="20"/>
              </w:rPr>
              <w:t>
кеңсе және өзге де
</w:t>
            </w:r>
            <w:r>
              <w:br/>
            </w:r>
            <w:r>
              <w:rPr>
                <w:rFonts w:ascii="Times New Roman"/>
                <w:b w:val="false"/>
                <w:i w:val="false"/>
                <w:color w:val="000000"/>
                <w:sz w:val="20"/>
              </w:rPr>
              <w:t>
тауарларды, кәдесыйлар
</w:t>
            </w:r>
            <w:r>
              <w:br/>
            </w:r>
            <w:r>
              <w:rPr>
                <w:rFonts w:ascii="Times New Roman"/>
                <w:b w:val="false"/>
                <w:i w:val="false"/>
                <w:color w:val="000000"/>
                <w:sz w:val="20"/>
              </w:rPr>
              <w:t>
мен ескерткіш сыйлық-
</w:t>
            </w:r>
            <w:r>
              <w:br/>
            </w:r>
            <w:r>
              <w:rPr>
                <w:rFonts w:ascii="Times New Roman"/>
                <w:b w:val="false"/>
                <w:i w:val="false"/>
                <w:color w:val="000000"/>
                <w:sz w:val="20"/>
              </w:rPr>
              <w:t>
тарды сатып алу,
</w:t>
            </w:r>
            <w:r>
              <w:br/>
            </w:r>
            <w:r>
              <w:rPr>
                <w:rFonts w:ascii="Times New Roman"/>
                <w:b w:val="false"/>
                <w:i w:val="false"/>
                <w:color w:val="000000"/>
                <w:sz w:val="20"/>
              </w:rPr>
              <w:t>
курстар мен жарыстар-
</w:t>
            </w:r>
            <w:r>
              <w:br/>
            </w:r>
            <w:r>
              <w:rPr>
                <w:rFonts w:ascii="Times New Roman"/>
                <w:b w:val="false"/>
                <w:i w:val="false"/>
                <w:color w:val="000000"/>
                <w:sz w:val="20"/>
              </w:rPr>
              <w:t>
дың жеңімпаздарына
</w:t>
            </w:r>
            <w:r>
              <w:br/>
            </w:r>
            <w:r>
              <w:rPr>
                <w:rFonts w:ascii="Times New Roman"/>
                <w:b w:val="false"/>
                <w:i w:val="false"/>
                <w:color w:val="000000"/>
                <w:sz w:val="20"/>
              </w:rPr>
              <w:t>
арналған марапаттау
</w:t>
            </w:r>
            <w:r>
              <w:br/>
            </w:r>
            <w:r>
              <w:rPr>
                <w:rFonts w:ascii="Times New Roman"/>
                <w:b w:val="false"/>
                <w:i w:val="false"/>
                <w:color w:val="000000"/>
                <w:sz w:val="20"/>
              </w:rPr>
              <w:t>
қағаздарын дайындауға
</w:t>
            </w:r>
            <w:r>
              <w:br/>
            </w:r>
            <w:r>
              <w:rPr>
                <w:rFonts w:ascii="Times New Roman"/>
                <w:b w:val="false"/>
                <w:i w:val="false"/>
                <w:color w:val="000000"/>
                <w:sz w:val="20"/>
              </w:rPr>
              <w:t>
ақы төлеу, дөңгелек
</w:t>
            </w:r>
            <w:r>
              <w:br/>
            </w:r>
            <w:r>
              <w:rPr>
                <w:rFonts w:ascii="Times New Roman"/>
                <w:b w:val="false"/>
                <w:i w:val="false"/>
                <w:color w:val="000000"/>
                <w:sz w:val="20"/>
              </w:rPr>
              <w:t>
үстелдер, конференция-
</w:t>
            </w:r>
            <w:r>
              <w:br/>
            </w:r>
            <w:r>
              <w:rPr>
                <w:rFonts w:ascii="Times New Roman"/>
                <w:b w:val="false"/>
                <w:i w:val="false"/>
                <w:color w:val="000000"/>
                <w:sz w:val="20"/>
              </w:rPr>
              <w:t>
лар қатысушыларына
</w:t>
            </w:r>
            <w:r>
              <w:br/>
            </w:r>
            <w:r>
              <w:rPr>
                <w:rFonts w:ascii="Times New Roman"/>
                <w:b w:val="false"/>
                <w:i w:val="false"/>
                <w:color w:val="000000"/>
                <w:sz w:val="20"/>
              </w:rPr>
              <w:t>
кофе-брейктер ұйымдас-
</w:t>
            </w:r>
            <w:r>
              <w:br/>
            </w:r>
            <w:r>
              <w:rPr>
                <w:rFonts w:ascii="Times New Roman"/>
                <w:b w:val="false"/>
                <w:i w:val="false"/>
                <w:color w:val="000000"/>
                <w:sz w:val="20"/>
              </w:rPr>
              <w:t>
тыру, әдістемелік
</w:t>
            </w:r>
            <w:r>
              <w:br/>
            </w:r>
            <w:r>
              <w:rPr>
                <w:rFonts w:ascii="Times New Roman"/>
                <w:b w:val="false"/>
                <w:i w:val="false"/>
                <w:color w:val="000000"/>
                <w:sz w:val="20"/>
              </w:rPr>
              <w:t>
ұсынымдарды басып шығару, плакаттар,
</w:t>
            </w:r>
            <w:r>
              <w:br/>
            </w:r>
            <w:r>
              <w:rPr>
                <w:rFonts w:ascii="Times New Roman"/>
                <w:b w:val="false"/>
                <w:i w:val="false"/>
                <w:color w:val="000000"/>
                <w:sz w:val="20"/>
              </w:rPr>
              <w:t>
күнтізбелер, буклет-
</w:t>
            </w:r>
            <w:r>
              <w:br/>
            </w:r>
            <w:r>
              <w:rPr>
                <w:rFonts w:ascii="Times New Roman"/>
                <w:b w:val="false"/>
                <w:i w:val="false"/>
                <w:color w:val="000000"/>
                <w:sz w:val="20"/>
              </w:rPr>
              <w:t>
тер, брошюралар, бел-
</w:t>
            </w:r>
            <w:r>
              <w:br/>
            </w:r>
            <w:r>
              <w:rPr>
                <w:rFonts w:ascii="Times New Roman"/>
                <w:b w:val="false"/>
                <w:i w:val="false"/>
                <w:color w:val="000000"/>
                <w:sz w:val="20"/>
              </w:rPr>
              <w:t>
гілер, футболкалар,
</w:t>
            </w:r>
            <w:r>
              <w:br/>
            </w:r>
            <w:r>
              <w:rPr>
                <w:rFonts w:ascii="Times New Roman"/>
                <w:b w:val="false"/>
                <w:i w:val="false"/>
                <w:color w:val="000000"/>
                <w:sz w:val="20"/>
              </w:rPr>
              <w:t>
бейсболкалар, сыртқы
</w:t>
            </w:r>
            <w:r>
              <w:br/>
            </w:r>
            <w:r>
              <w:rPr>
                <w:rFonts w:ascii="Times New Roman"/>
                <w:b w:val="false"/>
                <w:i w:val="false"/>
                <w:color w:val="000000"/>
                <w:sz w:val="20"/>
              </w:rPr>
              <w:t>
жарнамалар басып шыға-
</w:t>
            </w:r>
            <w:r>
              <w:br/>
            </w:r>
            <w:r>
              <w:rPr>
                <w:rFonts w:ascii="Times New Roman"/>
                <w:b w:val="false"/>
                <w:i w:val="false"/>
                <w:color w:val="000000"/>
                <w:sz w:val="20"/>
              </w:rPr>
              <w:t>
ру, металлқұрылыстар
</w:t>
            </w:r>
            <w:r>
              <w:br/>
            </w:r>
            <w:r>
              <w:rPr>
                <w:rFonts w:ascii="Times New Roman"/>
                <w:b w:val="false"/>
                <w:i w:val="false"/>
                <w:color w:val="000000"/>
                <w:sz w:val="20"/>
              </w:rPr>
              <w:t>
шығару және оларды
</w:t>
            </w:r>
            <w:r>
              <w:br/>
            </w:r>
            <w:r>
              <w:rPr>
                <w:rFonts w:ascii="Times New Roman"/>
                <w:b w:val="false"/>
                <w:i w:val="false"/>
                <w:color w:val="000000"/>
                <w:sz w:val="20"/>
              </w:rPr>
              <w:t>
орналастыру, Ноутбук
</w:t>
            </w:r>
            <w:r>
              <w:br/>
            </w:r>
            <w:r>
              <w:rPr>
                <w:rFonts w:ascii="Times New Roman"/>
                <w:b w:val="false"/>
                <w:i w:val="false"/>
                <w:color w:val="000000"/>
                <w:sz w:val="20"/>
              </w:rPr>
              <w:t>
компьютерін, мультиме-
</w:t>
            </w:r>
            <w:r>
              <w:br/>
            </w:r>
            <w:r>
              <w:rPr>
                <w:rFonts w:ascii="Times New Roman"/>
                <w:b w:val="false"/>
                <w:i w:val="false"/>
                <w:color w:val="000000"/>
                <w:sz w:val="20"/>
              </w:rPr>
              <w:t>
диапроектор сатып
</w:t>
            </w:r>
            <w:r>
              <w:br/>
            </w:r>
            <w:r>
              <w:rPr>
                <w:rFonts w:ascii="Times New Roman"/>
                <w:b w:val="false"/>
                <w:i w:val="false"/>
                <w:color w:val="000000"/>
                <w:sz w:val="20"/>
              </w:rPr>
              <w:t>
алу. Қоғамның есірткі-
</w:t>
            </w:r>
            <w:r>
              <w:br/>
            </w:r>
            <w:r>
              <w:rPr>
                <w:rFonts w:ascii="Times New Roman"/>
                <w:b w:val="false"/>
                <w:i w:val="false"/>
                <w:color w:val="000000"/>
                <w:sz w:val="20"/>
              </w:rPr>
              <w:t>
ге қарсы иммунитетін
</w:t>
            </w:r>
            <w:r>
              <w:br/>
            </w:r>
            <w:r>
              <w:rPr>
                <w:rFonts w:ascii="Times New Roman"/>
                <w:b w:val="false"/>
                <w:i w:val="false"/>
                <w:color w:val="000000"/>
                <w:sz w:val="20"/>
              </w:rPr>
              <w:t>
қалыптастыру мақсатын-
</w:t>
            </w:r>
            <w:r>
              <w:br/>
            </w:r>
            <w:r>
              <w:rPr>
                <w:rFonts w:ascii="Times New Roman"/>
                <w:b w:val="false"/>
                <w:i w:val="false"/>
                <w:color w:val="000000"/>
                <w:sz w:val="20"/>
              </w:rPr>
              <w:t>
да ақпараттық, наси-
</w:t>
            </w:r>
            <w:r>
              <w:br/>
            </w:r>
            <w:r>
              <w:rPr>
                <w:rFonts w:ascii="Times New Roman"/>
                <w:b w:val="false"/>
                <w:i w:val="false"/>
                <w:color w:val="000000"/>
                <w:sz w:val="20"/>
              </w:rPr>
              <w:t>
хаттау және кеңес беру
</w:t>
            </w:r>
            <w:r>
              <w:br/>
            </w:r>
            <w:r>
              <w:rPr>
                <w:rFonts w:ascii="Times New Roman"/>
                <w:b w:val="false"/>
                <w:i w:val="false"/>
                <w:color w:val="000000"/>
                <w:sz w:val="20"/>
              </w:rPr>
              <w:t>
жұмыстарын жүргізу
</w:t>
            </w:r>
            <w:r>
              <w:br/>
            </w:r>
            <w:r>
              <w:rPr>
                <w:rFonts w:ascii="Times New Roman"/>
                <w:b w:val="false"/>
                <w:i w:val="false"/>
                <w:color w:val="000000"/>
                <w:sz w:val="20"/>
              </w:rPr>
              <w:t>
үшін теле-радио бағ-
</w:t>
            </w:r>
            <w:r>
              <w:br/>
            </w:r>
            <w:r>
              <w:rPr>
                <w:rFonts w:ascii="Times New Roman"/>
                <w:b w:val="false"/>
                <w:i w:val="false"/>
                <w:color w:val="000000"/>
                <w:sz w:val="20"/>
              </w:rPr>
              <w:t>
дарламалар, аудио
</w:t>
            </w:r>
            <w:r>
              <w:br/>
            </w:r>
            <w:r>
              <w:rPr>
                <w:rFonts w:ascii="Times New Roman"/>
                <w:b w:val="false"/>
                <w:i w:val="false"/>
                <w:color w:val="000000"/>
                <w:sz w:val="20"/>
              </w:rPr>
              <w:t>
және бейнероликтер,
</w:t>
            </w:r>
            <w:r>
              <w:br/>
            </w:r>
            <w:r>
              <w:rPr>
                <w:rFonts w:ascii="Times New Roman"/>
                <w:b w:val="false"/>
                <w:i w:val="false"/>
                <w:color w:val="000000"/>
                <w:sz w:val="20"/>
              </w:rPr>
              <w:t>
метражды ғылыми-таным-
</w:t>
            </w:r>
            <w:r>
              <w:br/>
            </w:r>
            <w:r>
              <w:rPr>
                <w:rFonts w:ascii="Times New Roman"/>
                <w:b w:val="false"/>
                <w:i w:val="false"/>
                <w:color w:val="000000"/>
                <w:sz w:val="20"/>
              </w:rPr>
              <w:t>
дық бейнефильмдер,
</w:t>
            </w:r>
            <w:r>
              <w:br/>
            </w:r>
            <w:r>
              <w:rPr>
                <w:rFonts w:ascii="Times New Roman"/>
                <w:b w:val="false"/>
                <w:i w:val="false"/>
                <w:color w:val="000000"/>
                <w:sz w:val="20"/>
              </w:rPr>
              <w:t>
мультипликациялық
</w:t>
            </w:r>
            <w:r>
              <w:br/>
            </w:r>
            <w:r>
              <w:rPr>
                <w:rFonts w:ascii="Times New Roman"/>
                <w:b w:val="false"/>
                <w:i w:val="false"/>
                <w:color w:val="000000"/>
                <w:sz w:val="20"/>
              </w:rPr>
              <w:t>
фильмдер шығару және
</w:t>
            </w:r>
            <w:r>
              <w:br/>
            </w:r>
            <w:r>
              <w:rPr>
                <w:rFonts w:ascii="Times New Roman"/>
                <w:b w:val="false"/>
                <w:i w:val="false"/>
                <w:color w:val="000000"/>
                <w:sz w:val="20"/>
              </w:rPr>
              <w:t>
оны көрсету, балалар
</w:t>
            </w:r>
            <w:r>
              <w:br/>
            </w:r>
            <w:r>
              <w:rPr>
                <w:rFonts w:ascii="Times New Roman"/>
                <w:b w:val="false"/>
                <w:i w:val="false"/>
                <w:color w:val="000000"/>
                <w:sz w:val="20"/>
              </w:rPr>
              <w:t>
мен жастарға арналған
</w:t>
            </w:r>
            <w:r>
              <w:br/>
            </w:r>
            <w:r>
              <w:rPr>
                <w:rFonts w:ascii="Times New Roman"/>
                <w:b w:val="false"/>
                <w:i w:val="false"/>
                <w:color w:val="000000"/>
                <w:sz w:val="20"/>
              </w:rPr>
              <w:t>
ақпараттық-танымдық
</w:t>
            </w:r>
            <w:r>
              <w:br/>
            </w:r>
            <w:r>
              <w:rPr>
                <w:rFonts w:ascii="Times New Roman"/>
                <w:b w:val="false"/>
                <w:i w:val="false"/>
                <w:color w:val="000000"/>
                <w:sz w:val="20"/>
              </w:rPr>
              <w:t>
журналдар басып шыға-
</w:t>
            </w:r>
            <w:r>
              <w:br/>
            </w:r>
            <w:r>
              <w:rPr>
                <w:rFonts w:ascii="Times New Roman"/>
                <w:b w:val="false"/>
                <w:i w:val="false"/>
                <w:color w:val="000000"/>
                <w:sz w:val="20"/>
              </w:rPr>
              <w:t>
ру, Нашақорлыққа қарсы Халықаралық күрес күніне арналған
</w:t>
            </w:r>
            <w:r>
              <w:br/>
            </w:r>
            <w:r>
              <w:rPr>
                <w:rFonts w:ascii="Times New Roman"/>
                <w:b w:val="false"/>
                <w:i w:val="false"/>
                <w:color w:val="000000"/>
                <w:sz w:val="20"/>
              </w:rPr>
              <w:t>
Қазақстанның облыс
</w:t>
            </w:r>
            <w:r>
              <w:br/>
            </w:r>
            <w:r>
              <w:rPr>
                <w:rFonts w:ascii="Times New Roman"/>
                <w:b w:val="false"/>
                <w:i w:val="false"/>
                <w:color w:val="000000"/>
                <w:sz w:val="20"/>
              </w:rPr>
              <w:t>
орталықтарымен
</w:t>
            </w:r>
            <w:r>
              <w:br/>
            </w:r>
            <w:r>
              <w:rPr>
                <w:rFonts w:ascii="Times New Roman"/>
                <w:b w:val="false"/>
                <w:i w:val="false"/>
                <w:color w:val="000000"/>
                <w:sz w:val="20"/>
              </w:rPr>
              <w:t>
"Телекөпір" ұйымдастыру.
</w:t>
            </w:r>
            <w:r>
              <w:br/>
            </w:r>
            <w:r>
              <w:rPr>
                <w:rFonts w:ascii="Times New Roman"/>
                <w:b w:val="false"/>
                <w:i w:val="false"/>
                <w:color w:val="000000"/>
                <w:sz w:val="20"/>
              </w:rPr>
              <w:t>
Есірткі, психотропты
</w:t>
            </w:r>
            <w:r>
              <w:br/>
            </w:r>
            <w:r>
              <w:rPr>
                <w:rFonts w:ascii="Times New Roman"/>
                <w:b w:val="false"/>
                <w:i w:val="false"/>
                <w:color w:val="000000"/>
                <w:sz w:val="20"/>
              </w:rPr>
              <w:t>
заттар мен прекурсор-
</w:t>
            </w:r>
            <w:r>
              <w:br/>
            </w:r>
            <w:r>
              <w:rPr>
                <w:rFonts w:ascii="Times New Roman"/>
                <w:b w:val="false"/>
                <w:i w:val="false"/>
                <w:color w:val="000000"/>
                <w:sz w:val="20"/>
              </w:rPr>
              <w:t>
лардың анықтау тесті-
</w:t>
            </w:r>
            <w:r>
              <w:br/>
            </w:r>
            <w:r>
              <w:rPr>
                <w:rFonts w:ascii="Times New Roman"/>
                <w:b w:val="false"/>
                <w:i w:val="false"/>
                <w:color w:val="000000"/>
                <w:sz w:val="20"/>
              </w:rPr>
              <w:t>
лерін, есірткі затта-
</w:t>
            </w:r>
            <w:r>
              <w:br/>
            </w:r>
            <w:r>
              <w:rPr>
                <w:rFonts w:ascii="Times New Roman"/>
                <w:b w:val="false"/>
                <w:i w:val="false"/>
                <w:color w:val="000000"/>
                <w:sz w:val="20"/>
              </w:rPr>
              <w:t>
рының иіс имитаторла-
</w:t>
            </w:r>
            <w:r>
              <w:br/>
            </w:r>
            <w:r>
              <w:rPr>
                <w:rFonts w:ascii="Times New Roman"/>
                <w:b w:val="false"/>
                <w:i w:val="false"/>
                <w:color w:val="000000"/>
                <w:sz w:val="20"/>
              </w:rPr>
              <w:t>
рын, биологиялық
</w:t>
            </w:r>
            <w:r>
              <w:br/>
            </w:r>
            <w:r>
              <w:rPr>
                <w:rFonts w:ascii="Times New Roman"/>
                <w:b w:val="false"/>
                <w:i w:val="false"/>
                <w:color w:val="000000"/>
                <w:sz w:val="20"/>
              </w:rPr>
              <w:t>
заттарды есірткілерді
</w:t>
            </w:r>
            <w:r>
              <w:br/>
            </w:r>
            <w:r>
              <w:rPr>
                <w:rFonts w:ascii="Times New Roman"/>
                <w:b w:val="false"/>
                <w:i w:val="false"/>
                <w:color w:val="000000"/>
                <w:sz w:val="20"/>
              </w:rPr>
              <w:t>
анықтау үшін тесттерді
</w:t>
            </w:r>
            <w:r>
              <w:br/>
            </w:r>
            <w:r>
              <w:rPr>
                <w:rFonts w:ascii="Times New Roman"/>
                <w:b w:val="false"/>
                <w:i w:val="false"/>
                <w:color w:val="000000"/>
                <w:sz w:val="20"/>
              </w:rPr>
              <w:t>
жасау.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Ішкі
</w:t>
            </w:r>
            <w:r>
              <w:br/>
            </w:r>
            <w:r>
              <w:rPr>
                <w:rFonts w:ascii="Times New Roman"/>
                <w:b w:val="false"/>
                <w:i w:val="false"/>
                <w:color w:val="000000"/>
                <w:sz w:val="20"/>
              </w:rPr>
              <w:t>
істер министрлі-
</w:t>
            </w:r>
            <w:r>
              <w:br/>
            </w:r>
            <w:r>
              <w:rPr>
                <w:rFonts w:ascii="Times New Roman"/>
                <w:b w:val="false"/>
                <w:i w:val="false"/>
                <w:color w:val="000000"/>
                <w:sz w:val="20"/>
              </w:rPr>
              <w:t>
гінің
</w:t>
            </w:r>
            <w:r>
              <w:br/>
            </w:r>
            <w:r>
              <w:rPr>
                <w:rFonts w:ascii="Times New Roman"/>
                <w:b w:val="false"/>
                <w:i w:val="false"/>
                <w:color w:val="000000"/>
                <w:sz w:val="20"/>
              </w:rPr>
              <w:t>
Есірткі
</w:t>
            </w:r>
            <w:r>
              <w:br/>
            </w:r>
            <w:r>
              <w:rPr>
                <w:rFonts w:ascii="Times New Roman"/>
                <w:b w:val="false"/>
                <w:i w:val="false"/>
                <w:color w:val="000000"/>
                <w:sz w:val="20"/>
              </w:rPr>
              <w:t>
бизнесімен
</w:t>
            </w:r>
            <w:r>
              <w:br/>
            </w:r>
            <w:r>
              <w:rPr>
                <w:rFonts w:ascii="Times New Roman"/>
                <w:b w:val="false"/>
                <w:i w:val="false"/>
                <w:color w:val="000000"/>
                <w:sz w:val="20"/>
              </w:rPr>
              <w:t>
күрес
</w:t>
            </w:r>
            <w:r>
              <w:br/>
            </w:r>
            <w:r>
              <w:rPr>
                <w:rFonts w:ascii="Times New Roman"/>
                <w:b w:val="false"/>
                <w:i w:val="false"/>
                <w:color w:val="000000"/>
                <w:sz w:val="20"/>
              </w:rPr>
              <w:t>
және
</w:t>
            </w:r>
            <w:r>
              <w:br/>
            </w:r>
            <w:r>
              <w:rPr>
                <w:rFonts w:ascii="Times New Roman"/>
                <w:b w:val="false"/>
                <w:i w:val="false"/>
                <w:color w:val="000000"/>
                <w:sz w:val="20"/>
              </w:rPr>
              <w:t>
есірткі
</w:t>
            </w:r>
            <w:r>
              <w:br/>
            </w:r>
            <w:r>
              <w:rPr>
                <w:rFonts w:ascii="Times New Roman"/>
                <w:b w:val="false"/>
                <w:i w:val="false"/>
                <w:color w:val="000000"/>
                <w:sz w:val="20"/>
              </w:rPr>
              <w:t>
айналымын
</w:t>
            </w:r>
            <w:r>
              <w:br/>
            </w:r>
            <w:r>
              <w:rPr>
                <w:rFonts w:ascii="Times New Roman"/>
                <w:b w:val="false"/>
                <w:i w:val="false"/>
                <w:color w:val="000000"/>
                <w:sz w:val="20"/>
              </w:rPr>
              <w:t>
бақылау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күтілетiн нәтижелер
</w:t>
      </w:r>
      <w:r>
        <w:rPr>
          <w:rFonts w:ascii="Times New Roman"/>
          <w:b w:val="false"/>
          <w:i w:val="false"/>
          <w:color w:val="000000"/>
          <w:sz w:val="28"/>
        </w:rPr>
        <w:t>
: Тура нәтиже: нашақорлықпен халықаралық күрес күнiне арналған акцияны өткізу; жылына 16 000 дана "Болашақ есiрткiсіз" мерзiмдi журналын шығару; 4 спорттық-жаппай iс-шараларды өткізу; 7 семинар, 7 дөңгелек стол, 2 конференция, 2 байқау, БАҚ үшін жыл сайынғы 1 форум өткiзу; 12 телебағдарламаларды, 4 деректі фильмдер, есiрткiге қарсы тақырыпта 4 бейнероликті әзiрлеу және көрсету; нашақорлықпен халықаралық күрес күнiне арналған телемост.
</w:t>
      </w:r>
      <w:r>
        <w:br/>
      </w:r>
      <w:r>
        <w:rPr>
          <w:rFonts w:ascii="Times New Roman"/>
          <w:b w:val="false"/>
          <w:i w:val="false"/>
          <w:color w:val="000000"/>
          <w:sz w:val="28"/>
        </w:rPr>
        <w:t>
Соңғы нәтиже: елдегi есiрткi жағдайын тұрақтандыру; есiрткi құралдарының, психотроптық заттар мен прекурсорлардың заңсыз айналымына қарсы iс-қимылдар жасау, сондай-ақ оларды Қазақстан Республикасы аумағына енгiзудің алдын алу және басқа мемлекеттерге таралуын жою; заңсыз есiрткi айналымының деңгейiн төмендету және осымен байланысты қылмысты тоқтату (фактiлер бойынша).
</w:t>
      </w:r>
      <w:r>
        <w:br/>
      </w:r>
      <w:r>
        <w:rPr>
          <w:rFonts w:ascii="Times New Roman"/>
          <w:b w:val="false"/>
          <w:i w:val="false"/>
          <w:color w:val="000000"/>
          <w:sz w:val="28"/>
        </w:rPr>
        <w:t>
Қаржы-экономикалық нәтиже: күнiне бiр қайта қалпына келетiн адамға кететiн орташа шығын - 2,2 мың теңге.
</w:t>
      </w:r>
      <w:r>
        <w:br/>
      </w:r>
      <w:r>
        <w:rPr>
          <w:rFonts w:ascii="Times New Roman"/>
          <w:b w:val="false"/>
          <w:i w:val="false"/>
          <w:color w:val="000000"/>
          <w:sz w:val="28"/>
        </w:rPr>
        <w:t>
Уақтылығы: халықты уақытында және тұрақты түрде ескерту, есiрткiге тәуелдi адамдарға уақытында көмек көрсету және оларды қалпына келтiру.
</w:t>
      </w:r>
      <w:r>
        <w:br/>
      </w:r>
      <w:r>
        <w:rPr>
          <w:rFonts w:ascii="Times New Roman"/>
          <w:b w:val="false"/>
          <w:i w:val="false"/>
          <w:color w:val="000000"/>
          <w:sz w:val="28"/>
        </w:rPr>
        <w:t>
Сапасы: мына мәселелер бойынша біліктілік деңгейiн көтеру:
</w:t>
      </w:r>
      <w:r>
        <w:br/>
      </w:r>
      <w:r>
        <w:rPr>
          <w:rFonts w:ascii="Times New Roman"/>
          <w:b w:val="false"/>
          <w:i w:val="false"/>
          <w:color w:val="000000"/>
          <w:sz w:val="28"/>
        </w:rPr>
        <w:t>
- нашақорлықтың алдын алу шаралары - әлеуметтік саланың 200 қызметкерi үшін;
</w:t>
      </w:r>
      <w:r>
        <w:br/>
      </w:r>
      <w:r>
        <w:rPr>
          <w:rFonts w:ascii="Times New Roman"/>
          <w:b w:val="false"/>
          <w:i w:val="false"/>
          <w:color w:val="000000"/>
          <w:sz w:val="28"/>
        </w:rPr>
        <w:t>
- есiрткi құралдарын, психотропты заттар мен прекурсорлар айналымын мемлекеттiк бақылауға алу - мүдделi мемлекеттiк органдардың 160 қызметкерлерi мен лицензиаттары үшін;
</w:t>
      </w:r>
      <w:r>
        <w:br/>
      </w:r>
      <w:r>
        <w:rPr>
          <w:rFonts w:ascii="Times New Roman"/>
          <w:b w:val="false"/>
          <w:i w:val="false"/>
          <w:color w:val="000000"/>
          <w:sz w:val="28"/>
        </w:rPr>
        <w:t>
- есiрткi бизнесiне қарсы күрес - құқық қорғау органдарының 300 қызметкерлерi үшін.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Қызметтік қолдану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54-ҚОСЫМША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 бабында пайдалану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