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68bf" w14:textId="ca26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Денсаулық сақтау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bookmarkStart w:name="z1" w:id="0"/>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кодексiне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End w:id="0"/>
    <w:bookmarkStart w:name="z3"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xml:space="preserve">
      265, 266, 267, 268, 269, 270, 271, 272, 273, 274, 275, 276, 277, 278, 279, 280, 281, 282, 283, 284, 285, 286, 287, 288, 289, 290, 291, 292, 293, 294, 295, 296, 297, 298, 299, 300, 301, 302, 303-қосымшаларға сәйкес Қазақстан Республикасы Денсаулық сақтау министрлiгiнiң; </w:t>
      </w:r>
    </w:p>
    <w:bookmarkEnd w:id="1"/>
    <w:bookmarkStart w:name="z4" w:id="2"/>
    <w:p>
      <w:pPr>
        <w:spacing w:after="0"/>
        <w:ind w:left="0"/>
        <w:jc w:val="both"/>
      </w:pPr>
      <w:r>
        <w:rPr>
          <w:rFonts w:ascii="Times New Roman"/>
          <w:b w:val="false"/>
          <w:i w:val="false"/>
          <w:color w:val="000000"/>
          <w:sz w:val="28"/>
        </w:rPr>
        <w:t xml:space="preserve">
      2. Осы қаулы 2006 жылғы 1 қаңтардан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5" w:id="3"/>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265-ҚОСЫМША            </w:t>
      </w:r>
    </w:p>
    <w:bookmarkEnd w:id="3"/>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"Денсаулық сақтау саласындағы уәкiлетті органның қызметiн қамтамасыз ету" деген 001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1449395 мың теңге (бiр миллиард төрт жүз қырық тоғыз миллион үш жүз тоқсан бес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xml:space="preserve">: Қазақстан Республикасы Президентiнің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w:t>
      </w:r>
      <w:r>
        <w:br/>
      </w:r>
      <w:r>
        <w:rPr>
          <w:rFonts w:ascii="Times New Roman"/>
          <w:b w:val="false"/>
          <w:i w:val="false"/>
          <w:color w:val="000000"/>
          <w:sz w:val="28"/>
        </w:rPr>
        <w:t>
N 1438  </w:t>
      </w:r>
      <w:r>
        <w:rPr>
          <w:rFonts w:ascii="Times New Roman"/>
          <w:b w:val="false"/>
          <w:i w:val="false"/>
          <w:color w:val="000000"/>
          <w:sz w:val="28"/>
        </w:rPr>
        <w:t xml:space="preserve">Жарлығы </w:t>
      </w:r>
      <w:r>
        <w:rPr>
          <w:rFonts w:ascii="Times New Roman"/>
          <w:b w:val="false"/>
          <w:i w:val="false"/>
          <w:color w:val="000000"/>
          <w:sz w:val="28"/>
        </w:rPr>
        <w:t>; "Мемлекеттік органдардың қызметтік телефондары мен аппаратын орналастыру үшін аудан нормалары туралы" Қазақстан Республикасы Үкiметінің 1996 жылғы 3 қазандағы N 1217  </w:t>
      </w:r>
      <w:r>
        <w:rPr>
          <w:rFonts w:ascii="Times New Roman"/>
          <w:b w:val="false"/>
          <w:i w:val="false"/>
          <w:color w:val="000000"/>
          <w:sz w:val="28"/>
        </w:rPr>
        <w:t xml:space="preserve">қаулысы </w:t>
      </w:r>
      <w:r>
        <w:rPr>
          <w:rFonts w:ascii="Times New Roman"/>
          <w:b w:val="false"/>
          <w:i w:val="false"/>
          <w:color w:val="000000"/>
          <w:sz w:val="28"/>
        </w:rPr>
        <w:t>; "Бюджет қаражатынан қаржыландырылатын ұйымдар бойынша жылуға, ыстық және суық суға және басқа да коммуналдық қызметтерге электр қуатын, жылуды тұтынудың нормативтерi туралы" Қазақстан Республикасы Үкiметінің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мемлекеттiк органдарын көлікпен қамтамасыз ету үшiн қызметтік жеңiл автокөлiктердi пайдалануды реттеу туралы Қазақстан Республикасы Үкіметінің 1999 жылғы 27 мамырдағы N 663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"Республикалық бюджеттен қаржыландырылатын мемлекеттік мекемелерге қызмет көрсетуге арналған арнайы көлік құралдарын пайдалануды реттеу туралы" Қазақстан Республикасы Үкiметінің 2000 жылғы 24 ақпандағы N 288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бюджетiнің есебiнен ұсталатын мемлекеттiк мекемелер қызметкерлерінің, сондай-ақ Қазақстан Республикасының Парламентi депутаттарының Қазақстан Республикасының шегіндегi қызметтік іссапарлары туралы ереженi бекіту туралы" Қазақстан Республикасы Үкiметінің 2000 жылғы 22 қыркүйектегі N 1428  </w:t>
      </w:r>
      <w:r>
        <w:rPr>
          <w:rFonts w:ascii="Times New Roman"/>
          <w:b w:val="false"/>
          <w:i w:val="false"/>
          <w:color w:val="000000"/>
          <w:sz w:val="28"/>
        </w:rPr>
        <w:t xml:space="preserve">қаулысы </w:t>
      </w:r>
      <w:r>
        <w:rPr>
          <w:rFonts w:ascii="Times New Roman"/>
          <w:b w:val="false"/>
          <w:i w:val="false"/>
          <w:color w:val="000000"/>
          <w:sz w:val="28"/>
        </w:rPr>
        <w:t>; "Медициналық және дәрігерлiк қызметті лицензиялау ережелерiн бекiту туралы" Қазақстан Республикасы Үкіметінің 2001 жылғы 7 маусымдағы N 767  </w:t>
      </w:r>
      <w:r>
        <w:rPr>
          <w:rFonts w:ascii="Times New Roman"/>
          <w:b w:val="false"/>
          <w:i w:val="false"/>
          <w:color w:val="000000"/>
          <w:sz w:val="28"/>
        </w:rPr>
        <w:t xml:space="preserve">қаулысы </w:t>
      </w:r>
      <w:r>
        <w:rPr>
          <w:rFonts w:ascii="Times New Roman"/>
          <w:b w:val="false"/>
          <w:i w:val="false"/>
          <w:color w:val="000000"/>
          <w:sz w:val="28"/>
        </w:rPr>
        <w:t>; "Республикалық және жергiлікті бюджеттердің қаражаты есебiнен шетелдiк iссапарларға валюталық қаражаттың жұмсалуын реттеу жөніндегi шаралар туралы" Қазақстан Республикасы Үкiметінің 2003 жылғы 11 ақпандағы N 148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заң жобалау жұмыстарының 2006-2007 жылдарға арналған перспективалық жоспарын бекіту туралы" Қазақстан Республикасы Үкіметінің 2004 жылғы 3 тамыздағы N 824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Денсаулық сақтау министрлігінің мәселелері" туралы Қазақстан Республикасы Үкіметінің 2004 жылғы 28 қазандағы N 1117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Денсаулық сақтау министрлігінің Фармация комитетiнің мәселелері" туралы Қазақстан Республикасы Үкіметінің 2004 жылғы 29 қазандағы N 1124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Денсаулық сақтау министрлігінің Мемлекеттік санитарлық-эпидемиологиялық қадағалау комитетiнің мәселелері" туралы Қазақстан Республикасы Үкiметінiң 2004 жылғы 29 қазандағы N 1125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Денсаулық сақтау министрлігінің Медициналық қызметтің сапасын бақылау комитетінің мәселелері" туралы Қазақстан Республикасы Үкіметінің 2004 жылғы 15 желтоқсандағы N 1327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денсаулық сақтауды дамыту мен оны іске асырудың мемлекеттiк саясатын қалыптастыруды қамтамасыз ету; денсаулық сақтау жүйесiнiң тиiмділiгiн арттыру; жүктелген функциялардың барынша тиiмдi орындалуына қол жеткізу үшін Қазақстан Республикасы Денсаулық сақтау министрлігінің орталық аппараты мен оның аумақтық бөлiмшелерінің іс-қызметін қамтамасыз ету; халықтың қауіпсiз, қолжетiмді, сапалы медициналық және дәрiлік көмек алуын және халықтың санитарлық-эпидемиологиялық салауаттылығын қамтамасыз ету; ұсынылатын бiліктілік талаптарына сәйкес мемлекеттік қызметшілердің кәсiби бiлiмдерi мен дағдыларын жаңарту және тереңдету; денсаулық сақтау жүйесінің тиімділігін арттыру; салауатты өмiр салтын насихаттау; бәсекелес ортаны дамыту, мемлекеттік медицинаны монополиясыздандыру; жедел және стратегиялық шешімдердi қабылдаудың сапасын жақсарту мақсатында ақпараттық шағын жүйелердің жұмысын қамтамасыз ету, Қазақстан Республикасы Денсаулық сақтау министрлiгiнiң материалдық-техникалық базасын нығайту.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Қазақстан Республикасы Денсаулық сақтау министрлігінің орталық аппараты мен оның аумақтық бөлiмшелерiн ұстау; мемлекеттік қызметшілердің бiліктілігін арттыру; медициналық қызметтер көрсетудің сапасын бақылау; тәуелсіз сараптамалар институтын дамыту; бiліктілік санаттарын беру жүйесi мен кәсіптік құзыреттікке аттестаттау жүйесiн жетілдiру; қолданыстағы заңнамаға сәйкес лицензиялауды жүргізу; дәрілік заттар мен фармацевтикалық қызметтердің сапасын, тиiмділiгi мен қауіпсіздігін арттыру; көліктегі бақылаудағы объекттердi мемлекеттік санитарлық-эпидемиологиялық бақылауды қамтамасыз ету, жұқпалы және паразиттiк аурулардың әкелiнуi мен таралуынан шекараны санитарлық қорғау; азаматтардың өтініштерін қарау; Қазақстан Республикасы Денсаулық сақтау министрлігінің ақпараттық жүйелерiн сүйемелдеу, Қазақстан Республикасы Денсаулық сақтау жүйесінің есептеуіш техникасының, локальды есептеуіш желiлерінің жүйелік және техникалық қызмет көрсетуiн қамтамасыз ету, Дүниежүзілік Денсаулық сақтау ұйымының Еуропа өңiрлік бюросымен (бұдан әрi - ДДҰ ЕӨБ) және басқа да халықаралық ұйымдармен ақпараттық байланысты және ақпарат алмасуды қолдау; </w:t>
      </w:r>
      <w:r>
        <w:br/>
      </w:r>
      <w:r>
        <w:rPr>
          <w:rFonts w:ascii="Times New Roman"/>
          <w:b w:val="false"/>
          <w:i w:val="false"/>
          <w:color w:val="000000"/>
          <w:sz w:val="28"/>
        </w:rPr>
        <w:t xml:space="preserve">
Қазақстан Республикасы Денсаулық сақтау министрлігінің аумақтық органдарының ғимараттары мен үй-жайларын күрделi жөндеу жүргізу, Қазақстан Республикасы Денсаулық сақтау министрлігі мен оның аумақтық органдарын негiзгi құралдармен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жөнiндегі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уәкiлетті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қызметiн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аппараты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аппаратты </w:t>
            </w:r>
            <w:r>
              <w:br/>
            </w:r>
            <w:r>
              <w:rPr>
                <w:rFonts w:ascii="Times New Roman"/>
                <w:b w:val="false"/>
                <w:i w:val="false"/>
                <w:color w:val="000000"/>
                <w:sz w:val="20"/>
              </w:rPr>
              <w:t xml:space="preserve">
бекiтілген штат саны </w:t>
            </w:r>
            <w:r>
              <w:br/>
            </w:r>
            <w:r>
              <w:rPr>
                <w:rFonts w:ascii="Times New Roman"/>
                <w:b w:val="false"/>
                <w:i w:val="false"/>
                <w:color w:val="000000"/>
                <w:sz w:val="20"/>
              </w:rPr>
              <w:t xml:space="preserve">
лимитінің шегінде </w:t>
            </w:r>
            <w:r>
              <w:br/>
            </w:r>
            <w:r>
              <w:rPr>
                <w:rFonts w:ascii="Times New Roman"/>
                <w:b w:val="false"/>
                <w:i w:val="false"/>
                <w:color w:val="000000"/>
                <w:sz w:val="20"/>
              </w:rPr>
              <w:t xml:space="preserve">
ұстау. Бекітілген </w:t>
            </w:r>
            <w:r>
              <w:br/>
            </w:r>
            <w:r>
              <w:rPr>
                <w:rFonts w:ascii="Times New Roman"/>
                <w:b w:val="false"/>
                <w:i w:val="false"/>
                <w:color w:val="000000"/>
                <w:sz w:val="20"/>
              </w:rPr>
              <w:t xml:space="preserve">
тиістілік лимитiне </w:t>
            </w:r>
            <w:r>
              <w:br/>
            </w:r>
            <w:r>
              <w:rPr>
                <w:rFonts w:ascii="Times New Roman"/>
                <w:b w:val="false"/>
                <w:i w:val="false"/>
                <w:color w:val="000000"/>
                <w:sz w:val="20"/>
              </w:rPr>
              <w:t xml:space="preserve">
сәйкес мемлекеттік </w:t>
            </w:r>
            <w:r>
              <w:br/>
            </w:r>
            <w:r>
              <w:rPr>
                <w:rFonts w:ascii="Times New Roman"/>
                <w:b w:val="false"/>
                <w:i w:val="false"/>
                <w:color w:val="000000"/>
                <w:sz w:val="20"/>
              </w:rPr>
              <w:t xml:space="preserve">
органның басшылары </w:t>
            </w:r>
            <w:r>
              <w:br/>
            </w:r>
            <w:r>
              <w:rPr>
                <w:rFonts w:ascii="Times New Roman"/>
                <w:b w:val="false"/>
                <w:i w:val="false"/>
                <w:color w:val="000000"/>
                <w:sz w:val="20"/>
              </w:rPr>
              <w:t xml:space="preserve">
мен қызметкерлерi үшін </w:t>
            </w:r>
            <w:r>
              <w:br/>
            </w:r>
            <w:r>
              <w:rPr>
                <w:rFonts w:ascii="Times New Roman"/>
                <w:b w:val="false"/>
                <w:i w:val="false"/>
                <w:color w:val="000000"/>
                <w:sz w:val="20"/>
              </w:rPr>
              <w:t xml:space="preserve">
қызметтік автомашинаны </w:t>
            </w:r>
            <w:r>
              <w:br/>
            </w:r>
            <w:r>
              <w:rPr>
                <w:rFonts w:ascii="Times New Roman"/>
                <w:b w:val="false"/>
                <w:i w:val="false"/>
                <w:color w:val="000000"/>
                <w:sz w:val="20"/>
              </w:rPr>
              <w:t xml:space="preserve">
ұстау және жалға алу. </w:t>
            </w:r>
            <w:r>
              <w:br/>
            </w:r>
            <w:r>
              <w:rPr>
                <w:rFonts w:ascii="Times New Roman"/>
                <w:b w:val="false"/>
                <w:i w:val="false"/>
                <w:color w:val="000000"/>
                <w:sz w:val="20"/>
              </w:rPr>
              <w:t xml:space="preserve">
2006 жылы алынатынын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техникасын ұстау. </w:t>
            </w:r>
            <w:r>
              <w:br/>
            </w:r>
            <w:r>
              <w:rPr>
                <w:rFonts w:ascii="Times New Roman"/>
                <w:b w:val="false"/>
                <w:i w:val="false"/>
                <w:color w:val="000000"/>
                <w:sz w:val="20"/>
              </w:rPr>
              <w:t xml:space="preserve">
Спорттық-сауықтыру </w:t>
            </w:r>
            <w:r>
              <w:br/>
            </w:r>
            <w:r>
              <w:rPr>
                <w:rFonts w:ascii="Times New Roman"/>
                <w:b w:val="false"/>
                <w:i w:val="false"/>
                <w:color w:val="000000"/>
                <w:sz w:val="20"/>
              </w:rPr>
              <w:t xml:space="preserve">
шараларын өткізу. </w:t>
            </w:r>
            <w:r>
              <w:br/>
            </w:r>
            <w:r>
              <w:rPr>
                <w:rFonts w:ascii="Times New Roman"/>
                <w:b w:val="false"/>
                <w:i w:val="false"/>
                <w:color w:val="000000"/>
                <w:sz w:val="20"/>
              </w:rPr>
              <w:t xml:space="preserve">
Мыналар бойынша </w:t>
            </w:r>
            <w:r>
              <w:br/>
            </w:r>
            <w:r>
              <w:rPr>
                <w:rFonts w:ascii="Times New Roman"/>
                <w:b w:val="false"/>
                <w:i w:val="false"/>
                <w:color w:val="000000"/>
                <w:sz w:val="20"/>
              </w:rPr>
              <w:t xml:space="preserve">
қызметтерге ақы төлеу: </w:t>
            </w:r>
            <w:r>
              <w:br/>
            </w:r>
            <w:r>
              <w:rPr>
                <w:rFonts w:ascii="Times New Roman"/>
                <w:b w:val="false"/>
                <w:i w:val="false"/>
                <w:color w:val="000000"/>
                <w:sz w:val="20"/>
              </w:rPr>
              <w:t xml:space="preserve">
халықтың 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салауаттылығын </w:t>
            </w:r>
            <w:r>
              <w:br/>
            </w:r>
            <w:r>
              <w:rPr>
                <w:rFonts w:ascii="Times New Roman"/>
                <w:b w:val="false"/>
                <w:i w:val="false"/>
                <w:color w:val="000000"/>
                <w:sz w:val="20"/>
              </w:rPr>
              <w:t xml:space="preserve">
қамтамасыз ету үшін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талаптарды әзiрлеуге;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фармакопеясын құруға; </w:t>
            </w:r>
            <w:r>
              <w:br/>
            </w:r>
            <w:r>
              <w:rPr>
                <w:rFonts w:ascii="Times New Roman"/>
                <w:b w:val="false"/>
                <w:i w:val="false"/>
                <w:color w:val="000000"/>
                <w:sz w:val="20"/>
              </w:rPr>
              <w:t xml:space="preserve">
GМР, GLР, GPP, GDР, </w:t>
            </w:r>
            <w:r>
              <w:br/>
            </w:r>
            <w:r>
              <w:rPr>
                <w:rFonts w:ascii="Times New Roman"/>
                <w:b w:val="false"/>
                <w:i w:val="false"/>
                <w:color w:val="000000"/>
                <w:sz w:val="20"/>
              </w:rPr>
              <w:t xml:space="preserve">
GCP халықаралық </w:t>
            </w:r>
            <w:r>
              <w:br/>
            </w:r>
            <w:r>
              <w:rPr>
                <w:rFonts w:ascii="Times New Roman"/>
                <w:b w:val="false"/>
                <w:i w:val="false"/>
                <w:color w:val="000000"/>
                <w:sz w:val="20"/>
              </w:rPr>
              <w:t xml:space="preserve">
бағдарламалары </w:t>
            </w:r>
            <w:r>
              <w:br/>
            </w:r>
            <w:r>
              <w:rPr>
                <w:rFonts w:ascii="Times New Roman"/>
                <w:b w:val="false"/>
                <w:i w:val="false"/>
                <w:color w:val="000000"/>
                <w:sz w:val="20"/>
              </w:rPr>
              <w:t xml:space="preserve">
негізінде салалық сапа </w:t>
            </w:r>
            <w:r>
              <w:br/>
            </w:r>
            <w:r>
              <w:rPr>
                <w:rFonts w:ascii="Times New Roman"/>
                <w:b w:val="false"/>
                <w:i w:val="false"/>
                <w:color w:val="000000"/>
                <w:sz w:val="20"/>
              </w:rPr>
              <w:t xml:space="preserve">
стандарттарын әзiрлеу; </w:t>
            </w:r>
            <w:r>
              <w:br/>
            </w:r>
            <w:r>
              <w:rPr>
                <w:rFonts w:ascii="Times New Roman"/>
                <w:b w:val="false"/>
                <w:i w:val="false"/>
                <w:color w:val="000000"/>
                <w:sz w:val="20"/>
              </w:rPr>
              <w:t xml:space="preserve">
денсаулық сақтауды </w:t>
            </w:r>
            <w:r>
              <w:br/>
            </w:r>
            <w:r>
              <w:rPr>
                <w:rFonts w:ascii="Times New Roman"/>
                <w:b w:val="false"/>
                <w:i w:val="false"/>
                <w:color w:val="000000"/>
                <w:sz w:val="20"/>
              </w:rPr>
              <w:t xml:space="preserve">
басқаруды жетілдiру </w:t>
            </w:r>
            <w:r>
              <w:br/>
            </w:r>
            <w:r>
              <w:rPr>
                <w:rFonts w:ascii="Times New Roman"/>
                <w:b w:val="false"/>
                <w:i w:val="false"/>
                <w:color w:val="000000"/>
                <w:sz w:val="20"/>
              </w:rPr>
              <w:t xml:space="preserve">
жөнiндегі нормативтік- </w:t>
            </w:r>
            <w:r>
              <w:br/>
            </w:r>
            <w:r>
              <w:rPr>
                <w:rFonts w:ascii="Times New Roman"/>
                <w:b w:val="false"/>
                <w:i w:val="false"/>
                <w:color w:val="000000"/>
                <w:sz w:val="20"/>
              </w:rPr>
              <w:t xml:space="preserve">
құқықтық кесiмдердi </w:t>
            </w:r>
            <w:r>
              <w:br/>
            </w:r>
            <w:r>
              <w:rPr>
                <w:rFonts w:ascii="Times New Roman"/>
                <w:b w:val="false"/>
                <w:i w:val="false"/>
                <w:color w:val="000000"/>
                <w:sz w:val="20"/>
              </w:rPr>
              <w:t xml:space="preserve">
әзiрлеуге; </w:t>
            </w:r>
            <w:r>
              <w:br/>
            </w:r>
            <w:r>
              <w:rPr>
                <w:rFonts w:ascii="Times New Roman"/>
                <w:b w:val="false"/>
                <w:i w:val="false"/>
                <w:color w:val="000000"/>
                <w:sz w:val="20"/>
              </w:rPr>
              <w:t xml:space="preserve">
медициналық білім </w:t>
            </w:r>
            <w:r>
              <w:br/>
            </w:r>
            <w:r>
              <w:rPr>
                <w:rFonts w:ascii="Times New Roman"/>
                <w:b w:val="false"/>
                <w:i w:val="false"/>
                <w:color w:val="000000"/>
                <w:sz w:val="20"/>
              </w:rPr>
              <w:t xml:space="preserve">
берудің мемлекеттік </w:t>
            </w:r>
            <w:r>
              <w:br/>
            </w:r>
            <w:r>
              <w:rPr>
                <w:rFonts w:ascii="Times New Roman"/>
                <w:b w:val="false"/>
                <w:i w:val="false"/>
                <w:color w:val="000000"/>
                <w:sz w:val="20"/>
              </w:rPr>
              <w:t xml:space="preserve">
жалпыға мiндетті </w:t>
            </w:r>
            <w:r>
              <w:br/>
            </w:r>
            <w:r>
              <w:rPr>
                <w:rFonts w:ascii="Times New Roman"/>
                <w:b w:val="false"/>
                <w:i w:val="false"/>
                <w:color w:val="000000"/>
                <w:sz w:val="20"/>
              </w:rPr>
              <w:t xml:space="preserve">
стандарттарын </w:t>
            </w:r>
            <w:r>
              <w:br/>
            </w:r>
            <w:r>
              <w:rPr>
                <w:rFonts w:ascii="Times New Roman"/>
                <w:b w:val="false"/>
                <w:i w:val="false"/>
                <w:color w:val="000000"/>
                <w:sz w:val="20"/>
              </w:rPr>
              <w:t xml:space="preserve">
әзiрлеуге; </w:t>
            </w:r>
            <w:r>
              <w:br/>
            </w:r>
            <w:r>
              <w:rPr>
                <w:rFonts w:ascii="Times New Roman"/>
                <w:b w:val="false"/>
                <w:i w:val="false"/>
                <w:color w:val="000000"/>
                <w:sz w:val="20"/>
              </w:rPr>
              <w:t xml:space="preserve">
Денсаулық сақтауды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мемлекеттік </w:t>
            </w:r>
            <w:r>
              <w:br/>
            </w:r>
            <w:r>
              <w:rPr>
                <w:rFonts w:ascii="Times New Roman"/>
                <w:b w:val="false"/>
                <w:i w:val="false"/>
                <w:color w:val="000000"/>
                <w:sz w:val="20"/>
              </w:rPr>
              <w:t xml:space="preserve">
бағдарламасының </w:t>
            </w:r>
            <w:r>
              <w:br/>
            </w:r>
            <w:r>
              <w:rPr>
                <w:rFonts w:ascii="Times New Roman"/>
                <w:b w:val="false"/>
                <w:i w:val="false"/>
                <w:color w:val="000000"/>
                <w:sz w:val="20"/>
              </w:rPr>
              <w:t xml:space="preserve">
компоненттерiн iске </w:t>
            </w:r>
            <w:r>
              <w:br/>
            </w:r>
            <w:r>
              <w:rPr>
                <w:rFonts w:ascii="Times New Roman"/>
                <w:b w:val="false"/>
                <w:i w:val="false"/>
                <w:color w:val="000000"/>
                <w:sz w:val="20"/>
              </w:rPr>
              <w:t xml:space="preserve">
асырудың мониторингi </w:t>
            </w:r>
            <w:r>
              <w:br/>
            </w:r>
            <w:r>
              <w:rPr>
                <w:rFonts w:ascii="Times New Roman"/>
                <w:b w:val="false"/>
                <w:i w:val="false"/>
                <w:color w:val="000000"/>
                <w:sz w:val="20"/>
              </w:rPr>
              <w:t xml:space="preserve">
мен бағалау жүйесiн </w:t>
            </w:r>
            <w:r>
              <w:br/>
            </w:r>
            <w:r>
              <w:rPr>
                <w:rFonts w:ascii="Times New Roman"/>
                <w:b w:val="false"/>
                <w:i w:val="false"/>
                <w:color w:val="000000"/>
                <w:sz w:val="20"/>
              </w:rPr>
              <w:t xml:space="preserve">
енгiзу; </w:t>
            </w:r>
            <w:r>
              <w:br/>
            </w:r>
            <w:r>
              <w:rPr>
                <w:rFonts w:ascii="Times New Roman"/>
                <w:b w:val="false"/>
                <w:i w:val="false"/>
                <w:color w:val="000000"/>
                <w:sz w:val="20"/>
              </w:rPr>
              <w:t xml:space="preserve">
диагнозы қойылатын аурулардың тiзбесiн кеңейту үшiн диагностика мен аурулардың стандарттарын (хаттамаларын) әзiрлеу және жетiлдiру; </w:t>
            </w:r>
            <w:r>
              <w:br/>
            </w:r>
            <w:r>
              <w:rPr>
                <w:rFonts w:ascii="Times New Roman"/>
                <w:b w:val="false"/>
                <w:i w:val="false"/>
                <w:color w:val="000000"/>
                <w:sz w:val="20"/>
              </w:rPr>
              <w:t xml:space="preserve">
республикалық деңгейде </w:t>
            </w:r>
            <w:r>
              <w:br/>
            </w:r>
            <w:r>
              <w:rPr>
                <w:rFonts w:ascii="Times New Roman"/>
                <w:b w:val="false"/>
                <w:i w:val="false"/>
                <w:color w:val="000000"/>
                <w:sz w:val="20"/>
              </w:rPr>
              <w:t xml:space="preserve">
халықтың салауатты </w:t>
            </w:r>
            <w:r>
              <w:br/>
            </w:r>
            <w:r>
              <w:rPr>
                <w:rFonts w:ascii="Times New Roman"/>
                <w:b w:val="false"/>
                <w:i w:val="false"/>
                <w:color w:val="000000"/>
                <w:sz w:val="20"/>
              </w:rPr>
              <w:t xml:space="preserve">
өмiр салтын насихаттау </w:t>
            </w:r>
            <w:r>
              <w:br/>
            </w:r>
            <w:r>
              <w:rPr>
                <w:rFonts w:ascii="Times New Roman"/>
                <w:b w:val="false"/>
                <w:i w:val="false"/>
                <w:color w:val="000000"/>
                <w:sz w:val="20"/>
              </w:rPr>
              <w:t xml:space="preserve">
жөнiндегі </w:t>
            </w:r>
            <w:r>
              <w:br/>
            </w:r>
            <w:r>
              <w:rPr>
                <w:rFonts w:ascii="Times New Roman"/>
                <w:b w:val="false"/>
                <w:i w:val="false"/>
                <w:color w:val="000000"/>
                <w:sz w:val="20"/>
              </w:rPr>
              <w:t xml:space="preserve">
iс-шараларды жүргізу.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заңнамаға сәйкес </w:t>
            </w:r>
            <w:r>
              <w:br/>
            </w:r>
            <w:r>
              <w:rPr>
                <w:rFonts w:ascii="Times New Roman"/>
                <w:b w:val="false"/>
                <w:i w:val="false"/>
                <w:color w:val="000000"/>
                <w:sz w:val="20"/>
              </w:rPr>
              <w:t xml:space="preserve">
лицензиялауды </w:t>
            </w:r>
            <w:r>
              <w:br/>
            </w:r>
            <w:r>
              <w:rPr>
                <w:rFonts w:ascii="Times New Roman"/>
                <w:b w:val="false"/>
                <w:i w:val="false"/>
                <w:color w:val="000000"/>
                <w:sz w:val="20"/>
              </w:rPr>
              <w:t xml:space="preserve">
жүргізу.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өңiрлеріне арнайы </w:t>
            </w:r>
            <w:r>
              <w:br/>
            </w:r>
            <w:r>
              <w:rPr>
                <w:rFonts w:ascii="Times New Roman"/>
                <w:b w:val="false"/>
                <w:i w:val="false"/>
                <w:color w:val="000000"/>
                <w:sz w:val="20"/>
              </w:rPr>
              <w:t xml:space="preserve">
байланыс арқылы </w:t>
            </w:r>
            <w:r>
              <w:br/>
            </w:r>
            <w:r>
              <w:rPr>
                <w:rFonts w:ascii="Times New Roman"/>
                <w:b w:val="false"/>
                <w:i w:val="false"/>
                <w:color w:val="000000"/>
                <w:sz w:val="20"/>
              </w:rPr>
              <w:t xml:space="preserve">
лицензиялық материалдар мен </w:t>
            </w:r>
            <w:r>
              <w:br/>
            </w:r>
            <w:r>
              <w:rPr>
                <w:rFonts w:ascii="Times New Roman"/>
                <w:b w:val="false"/>
                <w:i w:val="false"/>
                <w:color w:val="000000"/>
                <w:sz w:val="20"/>
              </w:rPr>
              <w:t xml:space="preserve">
сертификаттарды </w:t>
            </w:r>
            <w:r>
              <w:br/>
            </w:r>
            <w:r>
              <w:rPr>
                <w:rFonts w:ascii="Times New Roman"/>
                <w:b w:val="false"/>
                <w:i w:val="false"/>
                <w:color w:val="000000"/>
                <w:sz w:val="20"/>
              </w:rPr>
              <w:t xml:space="preserve">
жіберу (айына 2 рет). Шарт негізiнде заңгерлер тарту. </w:t>
            </w:r>
            <w:r>
              <w:br/>
            </w:r>
            <w:r>
              <w:rPr>
                <w:rFonts w:ascii="Times New Roman"/>
                <w:b w:val="false"/>
                <w:i w:val="false"/>
                <w:color w:val="000000"/>
                <w:sz w:val="20"/>
              </w:rPr>
              <w:t xml:space="preserve">
Бланк өнiмдерін, оның </w:t>
            </w:r>
            <w:r>
              <w:br/>
            </w:r>
            <w:r>
              <w:rPr>
                <w:rFonts w:ascii="Times New Roman"/>
                <w:b w:val="false"/>
                <w:i w:val="false"/>
                <w:color w:val="000000"/>
                <w:sz w:val="20"/>
              </w:rPr>
              <w:t xml:space="preserve">
ішiнде 20-У нысанды </w:t>
            </w:r>
            <w:r>
              <w:br/>
            </w:r>
            <w:r>
              <w:rPr>
                <w:rFonts w:ascii="Times New Roman"/>
                <w:b w:val="false"/>
                <w:i w:val="false"/>
                <w:color w:val="000000"/>
                <w:sz w:val="20"/>
              </w:rPr>
              <w:t xml:space="preserve">
лицензиялардың </w:t>
            </w:r>
            <w:r>
              <w:br/>
            </w:r>
            <w:r>
              <w:rPr>
                <w:rFonts w:ascii="Times New Roman"/>
                <w:b w:val="false"/>
                <w:i w:val="false"/>
                <w:color w:val="000000"/>
                <w:sz w:val="20"/>
              </w:rPr>
              <w:t xml:space="preserve">
бланкiлерi, куәліктер </w:t>
            </w:r>
            <w:r>
              <w:br/>
            </w:r>
            <w:r>
              <w:rPr>
                <w:rFonts w:ascii="Times New Roman"/>
                <w:b w:val="false"/>
                <w:i w:val="false"/>
                <w:color w:val="000000"/>
                <w:sz w:val="20"/>
              </w:rPr>
              <w:t xml:space="preserve">
мен сертификаттарды </w:t>
            </w:r>
            <w:r>
              <w:br/>
            </w:r>
            <w:r>
              <w:rPr>
                <w:rFonts w:ascii="Times New Roman"/>
                <w:b w:val="false"/>
                <w:i w:val="false"/>
                <w:color w:val="000000"/>
                <w:sz w:val="20"/>
              </w:rPr>
              <w:t xml:space="preserve">
дайындау бойынша </w:t>
            </w:r>
            <w:r>
              <w:br/>
            </w:r>
            <w:r>
              <w:rPr>
                <w:rFonts w:ascii="Times New Roman"/>
                <w:b w:val="false"/>
                <w:i w:val="false"/>
                <w:color w:val="000000"/>
                <w:sz w:val="20"/>
              </w:rPr>
              <w:t xml:space="preserve">
қызметтерге ақы төлеу. </w:t>
            </w:r>
            <w:r>
              <w:br/>
            </w:r>
            <w:r>
              <w:rPr>
                <w:rFonts w:ascii="Times New Roman"/>
                <w:b w:val="false"/>
                <w:i w:val="false"/>
                <w:color w:val="000000"/>
                <w:sz w:val="20"/>
              </w:rPr>
              <w:t xml:space="preserve">
Техникалық қызмет </w:t>
            </w:r>
            <w:r>
              <w:br/>
            </w:r>
            <w:r>
              <w:rPr>
                <w:rFonts w:ascii="Times New Roman"/>
                <w:b w:val="false"/>
                <w:i w:val="false"/>
                <w:color w:val="000000"/>
                <w:sz w:val="20"/>
              </w:rPr>
              <w:t xml:space="preserve">
көрсететін және </w:t>
            </w:r>
            <w:r>
              <w:br/>
            </w:r>
            <w:r>
              <w:rPr>
                <w:rFonts w:ascii="Times New Roman"/>
                <w:b w:val="false"/>
                <w:i w:val="false"/>
                <w:color w:val="000000"/>
                <w:sz w:val="20"/>
              </w:rPr>
              <w:t xml:space="preserve">
мемлекеттік органның </w:t>
            </w:r>
            <w:r>
              <w:br/>
            </w:r>
            <w:r>
              <w:rPr>
                <w:rFonts w:ascii="Times New Roman"/>
                <w:b w:val="false"/>
                <w:i w:val="false"/>
                <w:color w:val="000000"/>
                <w:sz w:val="20"/>
              </w:rPr>
              <w:t xml:space="preserve">
жұмыс iстеуін </w:t>
            </w:r>
            <w:r>
              <w:br/>
            </w:r>
            <w:r>
              <w:rPr>
                <w:rFonts w:ascii="Times New Roman"/>
                <w:b w:val="false"/>
                <w:i w:val="false"/>
                <w:color w:val="000000"/>
                <w:sz w:val="20"/>
              </w:rPr>
              <w:t xml:space="preserve">
қамтамасыз ететiн және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қызметшілер болып </w:t>
            </w:r>
            <w:r>
              <w:br/>
            </w:r>
            <w:r>
              <w:rPr>
                <w:rFonts w:ascii="Times New Roman"/>
                <w:b w:val="false"/>
                <w:i w:val="false"/>
                <w:color w:val="000000"/>
                <w:sz w:val="20"/>
              </w:rPr>
              <w:t xml:space="preserve">
табылмайтын </w:t>
            </w:r>
            <w:r>
              <w:br/>
            </w:r>
            <w:r>
              <w:rPr>
                <w:rFonts w:ascii="Times New Roman"/>
                <w:b w:val="false"/>
                <w:i w:val="false"/>
                <w:color w:val="000000"/>
                <w:sz w:val="20"/>
              </w:rPr>
              <w:t xml:space="preserve">
қызметкерлерге </w:t>
            </w:r>
            <w:r>
              <w:br/>
            </w:r>
            <w:r>
              <w:rPr>
                <w:rFonts w:ascii="Times New Roman"/>
                <w:b w:val="false"/>
                <w:i w:val="false"/>
                <w:color w:val="000000"/>
                <w:sz w:val="20"/>
              </w:rPr>
              <w:t xml:space="preserve">
қызметтерiне ақы төлеу.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органдар- </w:t>
            </w:r>
            <w:r>
              <w:br/>
            </w:r>
            <w:r>
              <w:rPr>
                <w:rFonts w:ascii="Times New Roman"/>
                <w:b w:val="false"/>
                <w:i w:val="false"/>
                <w:color w:val="000000"/>
                <w:sz w:val="20"/>
              </w:rPr>
              <w:t xml:space="preserve">
дың аппарат- </w:t>
            </w:r>
            <w:r>
              <w:br/>
            </w:r>
            <w:r>
              <w:rPr>
                <w:rFonts w:ascii="Times New Roman"/>
                <w:b w:val="false"/>
                <w:i w:val="false"/>
                <w:color w:val="000000"/>
                <w:sz w:val="20"/>
              </w:rPr>
              <w:t xml:space="preserve">
тары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Бекiтiлген штат </w:t>
            </w:r>
            <w:r>
              <w:br/>
            </w:r>
            <w:r>
              <w:rPr>
                <w:rFonts w:ascii="Times New Roman"/>
                <w:b w:val="false"/>
                <w:i w:val="false"/>
                <w:color w:val="000000"/>
                <w:sz w:val="20"/>
              </w:rPr>
              <w:t xml:space="preserve">
санының лимиті шегінде </w:t>
            </w:r>
            <w:r>
              <w:br/>
            </w:r>
            <w:r>
              <w:rPr>
                <w:rFonts w:ascii="Times New Roman"/>
                <w:b w:val="false"/>
                <w:i w:val="false"/>
                <w:color w:val="000000"/>
                <w:sz w:val="20"/>
              </w:rPr>
              <w:t xml:space="preserve">
аумақтық органдарды </w:t>
            </w:r>
            <w:r>
              <w:br/>
            </w:r>
            <w:r>
              <w:rPr>
                <w:rFonts w:ascii="Times New Roman"/>
                <w:b w:val="false"/>
                <w:i w:val="false"/>
                <w:color w:val="000000"/>
                <w:sz w:val="20"/>
              </w:rPr>
              <w:t xml:space="preserve">
ұстау, қызметтік </w:t>
            </w:r>
            <w:r>
              <w:br/>
            </w:r>
            <w:r>
              <w:rPr>
                <w:rFonts w:ascii="Times New Roman"/>
                <w:b w:val="false"/>
                <w:i w:val="false"/>
                <w:color w:val="000000"/>
                <w:sz w:val="20"/>
              </w:rPr>
              <w:t xml:space="preserve">
автомашина мен </w:t>
            </w:r>
            <w:r>
              <w:br/>
            </w:r>
            <w:r>
              <w:rPr>
                <w:rFonts w:ascii="Times New Roman"/>
                <w:b w:val="false"/>
                <w:i w:val="false"/>
                <w:color w:val="000000"/>
                <w:sz w:val="20"/>
              </w:rPr>
              <w:t xml:space="preserve">
арнайы автокөлік </w:t>
            </w:r>
            <w:r>
              <w:br/>
            </w:r>
            <w:r>
              <w:rPr>
                <w:rFonts w:ascii="Times New Roman"/>
                <w:b w:val="false"/>
                <w:i w:val="false"/>
                <w:color w:val="000000"/>
                <w:sz w:val="20"/>
              </w:rPr>
              <w:t xml:space="preserve">
ұстау. Медициналық </w:t>
            </w:r>
            <w:r>
              <w:br/>
            </w:r>
            <w:r>
              <w:rPr>
                <w:rFonts w:ascii="Times New Roman"/>
                <w:b w:val="false"/>
                <w:i w:val="false"/>
                <w:color w:val="000000"/>
                <w:sz w:val="20"/>
              </w:rPr>
              <w:t xml:space="preserve">
қызметтің тәуелсіз </w:t>
            </w:r>
            <w:r>
              <w:br/>
            </w:r>
            <w:r>
              <w:rPr>
                <w:rFonts w:ascii="Times New Roman"/>
                <w:b w:val="false"/>
                <w:i w:val="false"/>
                <w:color w:val="000000"/>
                <w:sz w:val="20"/>
              </w:rPr>
              <w:t xml:space="preserve">
сараптамасын жүргізу. </w:t>
            </w:r>
            <w:r>
              <w:br/>
            </w:r>
            <w:r>
              <w:rPr>
                <w:rFonts w:ascii="Times New Roman"/>
                <w:b w:val="false"/>
                <w:i w:val="false"/>
                <w:color w:val="000000"/>
                <w:sz w:val="20"/>
              </w:rPr>
              <w:t xml:space="preserve">
2006 жылы алынатындарын ескере </w:t>
            </w:r>
            <w:r>
              <w:br/>
            </w:r>
            <w:r>
              <w:rPr>
                <w:rFonts w:ascii="Times New Roman"/>
                <w:b w:val="false"/>
                <w:i w:val="false"/>
                <w:color w:val="000000"/>
                <w:sz w:val="20"/>
              </w:rPr>
              <w:t xml:space="preserve">
отырып, ұйымдастыру </w:t>
            </w:r>
            <w:r>
              <w:br/>
            </w:r>
            <w:r>
              <w:rPr>
                <w:rFonts w:ascii="Times New Roman"/>
                <w:b w:val="false"/>
                <w:i w:val="false"/>
                <w:color w:val="000000"/>
                <w:sz w:val="20"/>
              </w:rPr>
              <w:t xml:space="preserve">
техникасын ұстау.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шілердің </w:t>
            </w:r>
            <w:r>
              <w:br/>
            </w:r>
            <w:r>
              <w:rPr>
                <w:rFonts w:ascii="Times New Roman"/>
                <w:b w:val="false"/>
                <w:i w:val="false"/>
                <w:color w:val="000000"/>
                <w:sz w:val="20"/>
              </w:rPr>
              <w:t xml:space="preserve">
білік- </w:t>
            </w:r>
            <w:r>
              <w:br/>
            </w:r>
            <w:r>
              <w:rPr>
                <w:rFonts w:ascii="Times New Roman"/>
                <w:b w:val="false"/>
                <w:i w:val="false"/>
                <w:color w:val="000000"/>
                <w:sz w:val="20"/>
              </w:rPr>
              <w:t xml:space="preserve">
тілігін </w:t>
            </w:r>
            <w:r>
              <w:br/>
            </w:r>
            <w:r>
              <w:rPr>
                <w:rFonts w:ascii="Times New Roman"/>
                <w:b w:val="false"/>
                <w:i w:val="false"/>
                <w:color w:val="000000"/>
                <w:sz w:val="20"/>
              </w:rPr>
              <w:t xml:space="preserve">
арттыру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Біліктілiктi </w:t>
            </w:r>
            <w:r>
              <w:br/>
            </w:r>
            <w:r>
              <w:rPr>
                <w:rFonts w:ascii="Times New Roman"/>
                <w:b w:val="false"/>
                <w:i w:val="false"/>
                <w:color w:val="000000"/>
                <w:sz w:val="20"/>
              </w:rPr>
              <w:t xml:space="preserve">
арттырудың бекiтiлген </w:t>
            </w:r>
            <w:r>
              <w:br/>
            </w:r>
            <w:r>
              <w:rPr>
                <w:rFonts w:ascii="Times New Roman"/>
                <w:b w:val="false"/>
                <w:i w:val="false"/>
                <w:color w:val="000000"/>
                <w:sz w:val="20"/>
              </w:rPr>
              <w:t xml:space="preserve">
жоспарына сәйкес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орталық аппараты </w:t>
            </w:r>
            <w:r>
              <w:br/>
            </w:r>
            <w:r>
              <w:rPr>
                <w:rFonts w:ascii="Times New Roman"/>
                <w:b w:val="false"/>
                <w:i w:val="false"/>
                <w:color w:val="000000"/>
                <w:sz w:val="20"/>
              </w:rPr>
              <w:t xml:space="preserve">
мен аумақтық орган- </w:t>
            </w:r>
            <w:r>
              <w:br/>
            </w:r>
            <w:r>
              <w:rPr>
                <w:rFonts w:ascii="Times New Roman"/>
                <w:b w:val="false"/>
                <w:i w:val="false"/>
                <w:color w:val="000000"/>
                <w:sz w:val="20"/>
              </w:rPr>
              <w:t xml:space="preserve">
дарының мемлекеттік </w:t>
            </w:r>
            <w:r>
              <w:br/>
            </w:r>
            <w:r>
              <w:rPr>
                <w:rFonts w:ascii="Times New Roman"/>
                <w:b w:val="false"/>
                <w:i w:val="false"/>
                <w:color w:val="000000"/>
                <w:sz w:val="20"/>
              </w:rPr>
              <w:t xml:space="preserve">
қызметшiлерінің мемлекеттік санитарлық-эпидемио- </w:t>
            </w:r>
            <w:r>
              <w:br/>
            </w:r>
            <w:r>
              <w:rPr>
                <w:rFonts w:ascii="Times New Roman"/>
                <w:b w:val="false"/>
                <w:i w:val="false"/>
                <w:color w:val="000000"/>
                <w:sz w:val="20"/>
              </w:rPr>
              <w:t xml:space="preserve">
логиялық қадағалау, фармация және медициналық қызметтің сапасын бақылау мәселелерi бойынша біліктілігін арттыру, мемлекеттік және ағылшын тіліне оқыту. Денсаулық сақтау саласындағы мемлекеттік органның </w:t>
            </w:r>
            <w:r>
              <w:br/>
            </w:r>
            <w:r>
              <w:rPr>
                <w:rFonts w:ascii="Times New Roman"/>
                <w:b w:val="false"/>
                <w:i w:val="false"/>
                <w:color w:val="000000"/>
                <w:sz w:val="20"/>
              </w:rPr>
              <w:t xml:space="preserve">
мамандарын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iсiн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 </w:t>
            </w:r>
            <w:r>
              <w:br/>
            </w:r>
            <w:r>
              <w:rPr>
                <w:rFonts w:ascii="Times New Roman"/>
                <w:b w:val="false"/>
                <w:i w:val="false"/>
                <w:color w:val="000000"/>
                <w:sz w:val="20"/>
              </w:rPr>
              <w:t xml:space="preserve">
ламасын іске асыру шеңберiнде шетелде оқыту.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үй-жай- </w:t>
            </w:r>
            <w:r>
              <w:br/>
            </w:r>
            <w:r>
              <w:rPr>
                <w:rFonts w:ascii="Times New Roman"/>
                <w:b w:val="false"/>
                <w:i w:val="false"/>
                <w:color w:val="000000"/>
                <w:sz w:val="20"/>
              </w:rPr>
              <w:t xml:space="preserve">
лары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күрделi </w:t>
            </w:r>
            <w:r>
              <w:br/>
            </w:r>
            <w:r>
              <w:rPr>
                <w:rFonts w:ascii="Times New Roman"/>
                <w:b w:val="false"/>
                <w:i w:val="false"/>
                <w:color w:val="000000"/>
                <w:sz w:val="20"/>
              </w:rPr>
              <w:t xml:space="preserve">
жөндеу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Бекiтілген жобалық- </w:t>
            </w:r>
            <w:r>
              <w:br/>
            </w:r>
            <w:r>
              <w:rPr>
                <w:rFonts w:ascii="Times New Roman"/>
                <w:b w:val="false"/>
                <w:i w:val="false"/>
                <w:color w:val="000000"/>
                <w:sz w:val="20"/>
              </w:rPr>
              <w:t xml:space="preserve">
сметалық құжатамаларға </w:t>
            </w:r>
            <w:r>
              <w:br/>
            </w:r>
            <w:r>
              <w:rPr>
                <w:rFonts w:ascii="Times New Roman"/>
                <w:b w:val="false"/>
                <w:i w:val="false"/>
                <w:color w:val="000000"/>
                <w:sz w:val="20"/>
              </w:rPr>
              <w:t xml:space="preserve">
және Мемлекеттік </w:t>
            </w:r>
            <w:r>
              <w:br/>
            </w:r>
            <w:r>
              <w:rPr>
                <w:rFonts w:ascii="Times New Roman"/>
                <w:b w:val="false"/>
                <w:i w:val="false"/>
                <w:color w:val="000000"/>
                <w:sz w:val="20"/>
              </w:rPr>
              <w:t xml:space="preserve">
сараптама қорытынды- </w:t>
            </w:r>
            <w:r>
              <w:br/>
            </w:r>
            <w:r>
              <w:rPr>
                <w:rFonts w:ascii="Times New Roman"/>
                <w:b w:val="false"/>
                <w:i w:val="false"/>
                <w:color w:val="000000"/>
                <w:sz w:val="20"/>
              </w:rPr>
              <w:t xml:space="preserve">
сына сәйкес Көліктегі </w:t>
            </w:r>
            <w:r>
              <w:br/>
            </w:r>
            <w:r>
              <w:rPr>
                <w:rFonts w:ascii="Times New Roman"/>
                <w:b w:val="false"/>
                <w:i w:val="false"/>
                <w:color w:val="000000"/>
                <w:sz w:val="20"/>
              </w:rPr>
              <w:t xml:space="preserve">
мемлекеттік 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қадағалау бас </w:t>
            </w:r>
            <w:r>
              <w:br/>
            </w:r>
            <w:r>
              <w:rPr>
                <w:rFonts w:ascii="Times New Roman"/>
                <w:b w:val="false"/>
                <w:i w:val="false"/>
                <w:color w:val="000000"/>
                <w:sz w:val="20"/>
              </w:rPr>
              <w:t xml:space="preserve">
басқармасының </w:t>
            </w:r>
            <w:r>
              <w:br/>
            </w:r>
            <w:r>
              <w:rPr>
                <w:rFonts w:ascii="Times New Roman"/>
                <w:b w:val="false"/>
                <w:i w:val="false"/>
                <w:color w:val="000000"/>
                <w:sz w:val="20"/>
              </w:rPr>
              <w:t xml:space="preserve">
ғимаратына күрделi </w:t>
            </w:r>
            <w:r>
              <w:br/>
            </w:r>
            <w:r>
              <w:rPr>
                <w:rFonts w:ascii="Times New Roman"/>
                <w:b w:val="false"/>
                <w:i w:val="false"/>
                <w:color w:val="000000"/>
                <w:sz w:val="20"/>
              </w:rPr>
              <w:t xml:space="preserve">
жөндеу жүргізу </w:t>
            </w:r>
            <w:r>
              <w:br/>
            </w:r>
            <w:r>
              <w:rPr>
                <w:rFonts w:ascii="Times New Roman"/>
                <w:b w:val="false"/>
                <w:i w:val="false"/>
                <w:color w:val="000000"/>
                <w:sz w:val="20"/>
              </w:rPr>
              <w:t xml:space="preserve">
жөнiндегі қызметтерге </w:t>
            </w:r>
            <w:r>
              <w:br/>
            </w:r>
            <w:r>
              <w:rPr>
                <w:rFonts w:ascii="Times New Roman"/>
                <w:b w:val="false"/>
                <w:i w:val="false"/>
                <w:color w:val="000000"/>
                <w:sz w:val="20"/>
              </w:rPr>
              <w:t xml:space="preserve">
ақы төлеу.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жарақ- </w:t>
            </w:r>
            <w:r>
              <w:br/>
            </w:r>
            <w:r>
              <w:rPr>
                <w:rFonts w:ascii="Times New Roman"/>
                <w:b w:val="false"/>
                <w:i w:val="false"/>
                <w:color w:val="000000"/>
                <w:sz w:val="20"/>
              </w:rPr>
              <w:t xml:space="preserve">
тандыру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мен оның </w:t>
            </w:r>
            <w:r>
              <w:br/>
            </w:r>
            <w:r>
              <w:rPr>
                <w:rFonts w:ascii="Times New Roman"/>
                <w:b w:val="false"/>
                <w:i w:val="false"/>
                <w:color w:val="000000"/>
                <w:sz w:val="20"/>
              </w:rPr>
              <w:t xml:space="preserve">
аумақтық органдарын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бекiтілетін Тізбеге </w:t>
            </w:r>
            <w:r>
              <w:br/>
            </w:r>
            <w:r>
              <w:rPr>
                <w:rFonts w:ascii="Times New Roman"/>
                <w:b w:val="false"/>
                <w:i w:val="false"/>
                <w:color w:val="000000"/>
                <w:sz w:val="20"/>
              </w:rPr>
              <w:t xml:space="preserve">
сәйкес негізгі құралдармен </w:t>
            </w:r>
            <w:r>
              <w:br/>
            </w:r>
            <w:r>
              <w:rPr>
                <w:rFonts w:ascii="Times New Roman"/>
                <w:b w:val="false"/>
                <w:i w:val="false"/>
                <w:color w:val="000000"/>
                <w:sz w:val="20"/>
              </w:rPr>
              <w:t xml:space="preserve">
жарақтандыру.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жүйе-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iстеуiн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 және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оның </w:t>
            </w:r>
            <w:r>
              <w:br/>
            </w:r>
            <w:r>
              <w:rPr>
                <w:rFonts w:ascii="Times New Roman"/>
                <w:b w:val="false"/>
                <w:i w:val="false"/>
                <w:color w:val="000000"/>
                <w:sz w:val="20"/>
              </w:rPr>
              <w:t xml:space="preserve">
аумақтық органдары мен </w:t>
            </w:r>
            <w:r>
              <w:br/>
            </w:r>
            <w:r>
              <w:rPr>
                <w:rFonts w:ascii="Times New Roman"/>
                <w:b w:val="false"/>
                <w:i w:val="false"/>
                <w:color w:val="000000"/>
                <w:sz w:val="20"/>
              </w:rPr>
              <w:t xml:space="preserve">
денсаулық сақтаудың </w:t>
            </w:r>
            <w:r>
              <w:br/>
            </w:r>
            <w:r>
              <w:rPr>
                <w:rFonts w:ascii="Times New Roman"/>
                <w:b w:val="false"/>
                <w:i w:val="false"/>
                <w:color w:val="000000"/>
                <w:sz w:val="20"/>
              </w:rPr>
              <w:t xml:space="preserve">
ведомстволық </w:t>
            </w:r>
            <w:r>
              <w:br/>
            </w:r>
            <w:r>
              <w:rPr>
                <w:rFonts w:ascii="Times New Roman"/>
                <w:b w:val="false"/>
                <w:i w:val="false"/>
                <w:color w:val="000000"/>
                <w:sz w:val="20"/>
              </w:rPr>
              <w:t xml:space="preserve">
бағыныстағы ұйымдар </w:t>
            </w:r>
            <w:r>
              <w:br/>
            </w:r>
            <w:r>
              <w:rPr>
                <w:rFonts w:ascii="Times New Roman"/>
                <w:b w:val="false"/>
                <w:i w:val="false"/>
                <w:color w:val="000000"/>
                <w:sz w:val="20"/>
              </w:rPr>
              <w:t xml:space="preserve">
үшін бағдарламалық </w:t>
            </w:r>
            <w:r>
              <w:br/>
            </w:r>
            <w:r>
              <w:rPr>
                <w:rFonts w:ascii="Times New Roman"/>
                <w:b w:val="false"/>
                <w:i w:val="false"/>
                <w:color w:val="000000"/>
                <w:sz w:val="20"/>
              </w:rPr>
              <w:t xml:space="preserve">
өнімдер, шығыс және </w:t>
            </w:r>
            <w:r>
              <w:br/>
            </w:r>
            <w:r>
              <w:rPr>
                <w:rFonts w:ascii="Times New Roman"/>
                <w:b w:val="false"/>
                <w:i w:val="false"/>
                <w:color w:val="000000"/>
                <w:sz w:val="20"/>
              </w:rPr>
              <w:t xml:space="preserve">
жинақтаушы материалдар </w:t>
            </w:r>
            <w:r>
              <w:br/>
            </w:r>
            <w:r>
              <w:rPr>
                <w:rFonts w:ascii="Times New Roman"/>
                <w:b w:val="false"/>
                <w:i w:val="false"/>
                <w:color w:val="000000"/>
                <w:sz w:val="20"/>
              </w:rPr>
              <w:t xml:space="preserve">
сатып алу. Денсаулық </w:t>
            </w:r>
            <w:r>
              <w:br/>
            </w:r>
            <w:r>
              <w:rPr>
                <w:rFonts w:ascii="Times New Roman"/>
                <w:b w:val="false"/>
                <w:i w:val="false"/>
                <w:color w:val="000000"/>
                <w:sz w:val="20"/>
              </w:rPr>
              <w:t xml:space="preserve">
сақтау жүйесiнің </w:t>
            </w:r>
            <w:r>
              <w:br/>
            </w:r>
            <w:r>
              <w:rPr>
                <w:rFonts w:ascii="Times New Roman"/>
                <w:b w:val="false"/>
                <w:i w:val="false"/>
                <w:color w:val="000000"/>
                <w:sz w:val="20"/>
              </w:rPr>
              <w:t xml:space="preserve">
қызметiн қамтамасыз </w:t>
            </w:r>
            <w:r>
              <w:br/>
            </w:r>
            <w:r>
              <w:rPr>
                <w:rFonts w:ascii="Times New Roman"/>
                <w:b w:val="false"/>
                <w:i w:val="false"/>
                <w:color w:val="000000"/>
                <w:sz w:val="20"/>
              </w:rPr>
              <w:t xml:space="preserve">
ететін ақпараттық </w:t>
            </w:r>
            <w:r>
              <w:br/>
            </w:r>
            <w:r>
              <w:rPr>
                <w:rFonts w:ascii="Times New Roman"/>
                <w:b w:val="false"/>
                <w:i w:val="false"/>
                <w:color w:val="000000"/>
                <w:sz w:val="20"/>
              </w:rPr>
              <w:t xml:space="preserve">
жүйелер мен бағдарламалық өнiмдер </w:t>
            </w:r>
            <w:r>
              <w:br/>
            </w:r>
            <w:r>
              <w:rPr>
                <w:rFonts w:ascii="Times New Roman"/>
                <w:b w:val="false"/>
                <w:i w:val="false"/>
                <w:color w:val="000000"/>
                <w:sz w:val="20"/>
              </w:rPr>
              <w:t xml:space="preserve">
кешендерiн сүйемелдеу </w:t>
            </w:r>
            <w:r>
              <w:br/>
            </w:r>
            <w:r>
              <w:rPr>
                <w:rFonts w:ascii="Times New Roman"/>
                <w:b w:val="false"/>
                <w:i w:val="false"/>
                <w:color w:val="000000"/>
                <w:sz w:val="20"/>
              </w:rPr>
              <w:t xml:space="preserve">
жөнiндегi қызметтерге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Есептеуіш техника құралдары мен желілердің жүйелік- </w:t>
            </w:r>
            <w:r>
              <w:br/>
            </w:r>
            <w:r>
              <w:rPr>
                <w:rFonts w:ascii="Times New Roman"/>
                <w:b w:val="false"/>
                <w:i w:val="false"/>
                <w:color w:val="000000"/>
                <w:sz w:val="20"/>
              </w:rPr>
              <w:t xml:space="preserve">
техникалық қызмет көрсеткенi үшін ақы төлеу. Телекоммуникациялық </w:t>
            </w:r>
            <w:r>
              <w:br/>
            </w:r>
            <w:r>
              <w:rPr>
                <w:rFonts w:ascii="Times New Roman"/>
                <w:b w:val="false"/>
                <w:i w:val="false"/>
                <w:color w:val="000000"/>
                <w:sz w:val="20"/>
              </w:rPr>
              <w:t xml:space="preserve">
қызметтерге ақы төлеу.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7. Бюджеттiк бағдарламаны орындаудан күтiлетін нәтижелер </w:t>
      </w:r>
      <w:r>
        <w:rPr>
          <w:rFonts w:ascii="Times New Roman"/>
          <w:b w:val="false"/>
          <w:i w:val="false"/>
          <w:color w:val="000000"/>
          <w:sz w:val="28"/>
        </w:rPr>
        <w:t xml:space="preserve">: Тiкелей нәтиже: орталық аппарат пен оның аумақтық органдарын бекiтiлген штат саны лимитi шегiнде ұстау; мемлекеттік қызметшілердің лауазымдық мiндеттерін орындау үшін кәсiби білімдерi мен дағдыларын тереңдету; бақылаудағы объектілердің санитарлық-эпидемиологиялық ережелер мен гигиеналық нормаларға сәйкестiгiн бақылау; лицензиялау жүйесiн жетiлдiру; медициналық көмектiң сапасын дәйектiлiкпен жақсарту; дәрiлiк заттар мен көрсетiлетiн фармацевтикалық қызметтің сапасы мен қауіпсіздiгiн арттыру; пайдаланушылардың күтулерiне денсаулық сақтау жүйесінің қайырымдылығын арттыру; деректердi жинаудың, жедел тапсырмаларды өңдеудің орташа уақыты және талдау ақпараттық анықтамаларды берудiң мерзiмдерiн қысқарту, облыстардан түскен статистикалық есептердi (жылдық есеп 18 күнге дейiн; тоқсандық - 3 күнге дейiн) қабылдау мерзiмiн азайту; орта есеппен 100 қызметшінің бiлiктiлiгін арттыру; орта есеппен 100 қызметшiнi мемлекеттiк және ағылшын тiлдерiне оқыту; көлiктегi санитарлық-эпидемиологиялық қадағалау бас басқармасының ғимаратына күрделi жөндеу жүргiзу, Қазақстан Республикасы Денсаулық сақтау министрлiгiн және оның аумақтық органдарын негiзгi құралдармен, шығыс материалдарымен және басқа да жабдықтармен қамтамасыз ету; ақпараттық жүйеге iлеспелiк және техникалық қызмет көрсету. </w:t>
      </w:r>
      <w:r>
        <w:br/>
      </w:r>
      <w:r>
        <w:rPr>
          <w:rFonts w:ascii="Times New Roman"/>
          <w:b w:val="false"/>
          <w:i w:val="false"/>
          <w:color w:val="000000"/>
          <w:sz w:val="28"/>
        </w:rPr>
        <w:t xml:space="preserve">
Түпкілікті нәтиже: денсаулық сақтау саласындағы мемлекеттiк орган мен оның аумақтық органдарына жүктелген функцияларды орындау үшiн жұмыс істеуін қамтамасыз ету. </w:t>
      </w:r>
      <w:r>
        <w:br/>
      </w:r>
      <w:r>
        <w:rPr>
          <w:rFonts w:ascii="Times New Roman"/>
          <w:b w:val="false"/>
          <w:i w:val="false"/>
          <w:color w:val="000000"/>
          <w:sz w:val="28"/>
        </w:rPr>
        <w:t xml:space="preserve">
Қаржы-экономикалық нәтиже: орталық аппараттың бiр мемлекеттік қызметшiсiн ұстауға жұмсалатын орташа шығын - 1107,4 мың теңге; бiр нормативтiк-құқықтық кесiмдi әзiрлеуге орта есеппен жұмсалатын шығын - 10522,4 мың теңге; салауатты өмiр салтын насихаттау жөніндегi бiр iс-шараны орындауға орта есеппен жұмсалатын шығын - 124,0 мың теңге; бiр штаттан тыс қызметшiнi бiр жыл ұстауға орта есеппен жұмсалатын шығын - 234,0 мың теңге; аумақтық органның бiр мемлекеттiк қызметшiсiн ұстауға орта есеппен жұмсалатын шығын - 835,4 мың теңге; бiр қызметшінің ел ішінде біліктілігін арттыруға орта есеппен жұмсалатын шығын - 14,9 мың теңге; бiр қызметшінің шетелде біліктілігін арттыруға орта есеппен жұмсалатын шығын - </w:t>
      </w:r>
      <w:r>
        <w:br/>
      </w:r>
      <w:r>
        <w:rPr>
          <w:rFonts w:ascii="Times New Roman"/>
          <w:b w:val="false"/>
          <w:i w:val="false"/>
          <w:color w:val="000000"/>
          <w:sz w:val="28"/>
        </w:rPr>
        <w:t xml:space="preserve">
2114,2 мың теңге; </w:t>
      </w:r>
      <w:r>
        <w:br/>
      </w:r>
      <w:r>
        <w:rPr>
          <w:rFonts w:ascii="Times New Roman"/>
          <w:b w:val="false"/>
          <w:i w:val="false"/>
          <w:color w:val="000000"/>
          <w:sz w:val="28"/>
        </w:rPr>
        <w:t xml:space="preserve">
мемлекеттік және ағылшын тілінде оқытуға орта есеппен жұмсалатын шығын - 16,5 мың теңге; орталық орган мен оның аумақтық бөлімшелерiн жарақтандыруға бiр қызметкерге есептегендегi орта есеппен жұмсалатын шығын - 11,5 мың теңге; ақпараттық жүйелерге iлеспе жасауға орта есеппен жұмсалатын шығын - 1 662,9 мың теңге; </w:t>
      </w:r>
      <w:r>
        <w:br/>
      </w:r>
      <w:r>
        <w:rPr>
          <w:rFonts w:ascii="Times New Roman"/>
          <w:b w:val="false"/>
          <w:i w:val="false"/>
          <w:color w:val="000000"/>
          <w:sz w:val="28"/>
        </w:rPr>
        <w:t xml:space="preserve">
есептеуiш техника құралдары мен жүйелерге жүйелiк-техникалық қызмет көрсетуге бiр есептеуiш техника құралы бiрлiгiне есептегендегi орта есеппен жұмсалатын шығын - 88,7 мың теңге; бекiтілген жобалық-сметалық құжаттарға және техникалық сараптамаға сәйкес Көлiктегi санитарлық-эпидемиологиялық қадағалау бас басқармасының ғимаратын күрделi жөндеуден өткізу. </w:t>
      </w:r>
      <w:r>
        <w:br/>
      </w:r>
      <w:r>
        <w:rPr>
          <w:rFonts w:ascii="Times New Roman"/>
          <w:b w:val="false"/>
          <w:i w:val="false"/>
          <w:color w:val="000000"/>
          <w:sz w:val="28"/>
        </w:rPr>
        <w:t xml:space="preserve">
Сапасы: денсаулық сақтау жүйесiн басқару деңгейiн көтеру; Қазақстан Республикасы Денсаулық сақтау министрлiгi мен оның аумақтық органдарына жүктелген функцияларды сапалы және уақтылы орындау. </w:t>
      </w:r>
    </w:p>
    <w:bookmarkStart w:name="z6" w:id="4"/>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266-ҚОСЫМША            </w:t>
      </w:r>
    </w:p>
    <w:bookmarkEnd w:id="4"/>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both"/>
      </w:pPr>
      <w:r>
        <w:rPr>
          <w:rFonts w:ascii="Times New Roman"/>
          <w:b w:val="false"/>
          <w:i w:val="false"/>
          <w:color w:val="000000"/>
          <w:sz w:val="28"/>
        </w:rPr>
        <w:t xml:space="preserve">2006 жылға арналған </w:t>
      </w:r>
      <w:r>
        <w:br/>
      </w:r>
      <w:r>
        <w:rPr>
          <w:rFonts w:ascii="Times New Roman"/>
          <w:b w:val="false"/>
          <w:i w:val="false"/>
          <w:color w:val="000000"/>
          <w:sz w:val="28"/>
        </w:rPr>
        <w:t xml:space="preserve">
"Орта кәсiптiк бiлiмдi мамандар даярлау" </w:t>
      </w:r>
      <w:r>
        <w:br/>
      </w:r>
      <w:r>
        <w:rPr>
          <w:rFonts w:ascii="Times New Roman"/>
          <w:b w:val="false"/>
          <w:i w:val="false"/>
          <w:color w:val="000000"/>
          <w:sz w:val="28"/>
        </w:rPr>
        <w:t xml:space="preserve">
деген 002 республикалық бюджеттiк бағдарламаның </w:t>
      </w:r>
      <w:r>
        <w:br/>
      </w:r>
      <w:r>
        <w:rPr>
          <w:rFonts w:ascii="Times New Roman"/>
          <w:b w:val="false"/>
          <w:i w:val="false"/>
          <w:color w:val="000000"/>
          <w:sz w:val="28"/>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153557 мың теңге (бiр жүз елу үш миллион бес жүз елу жетi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  8 , </w:t>
      </w:r>
      <w:r>
        <w:rPr>
          <w:rFonts w:ascii="Times New Roman"/>
          <w:b w:val="false"/>
          <w:i w:val="false"/>
          <w:color w:val="000000"/>
          <w:sz w:val="28"/>
        </w:rPr>
        <w:t xml:space="preserve">  24, </w:t>
      </w:r>
      <w:r>
        <w:rPr>
          <w:rFonts w:ascii="Times New Roman"/>
          <w:b w:val="false"/>
          <w:i w:val="false"/>
          <w:color w:val="000000"/>
          <w:sz w:val="28"/>
        </w:rPr>
        <w:t xml:space="preserve">  35, </w:t>
      </w:r>
      <w:r>
        <w:rPr>
          <w:rFonts w:ascii="Times New Roman"/>
          <w:b w:val="false"/>
          <w:i w:val="false"/>
          <w:color w:val="000000"/>
          <w:sz w:val="28"/>
        </w:rPr>
        <w:t xml:space="preserve">  43-баптары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3 , </w:t>
      </w:r>
      <w:r>
        <w:rPr>
          <w:rFonts w:ascii="Times New Roman"/>
          <w:b w:val="false"/>
          <w:i w:val="false"/>
          <w:color w:val="000000"/>
          <w:sz w:val="28"/>
        </w:rPr>
        <w:t xml:space="preserve">  7 , </w:t>
      </w:r>
      <w:r>
        <w:rPr>
          <w:rFonts w:ascii="Times New Roman"/>
          <w:b w:val="false"/>
          <w:i w:val="false"/>
          <w:color w:val="000000"/>
          <w:sz w:val="28"/>
        </w:rPr>
        <w:t xml:space="preserve">  18, </w:t>
      </w:r>
      <w:r>
        <w:rPr>
          <w:rFonts w:ascii="Times New Roman"/>
          <w:b w:val="false"/>
          <w:i w:val="false"/>
          <w:color w:val="000000"/>
          <w:sz w:val="28"/>
        </w:rPr>
        <w:t xml:space="preserve">  48-баптары </w:t>
      </w:r>
      <w:r>
        <w:rPr>
          <w:rFonts w:ascii="Times New Roman"/>
          <w:b w:val="false"/>
          <w:i w:val="false"/>
          <w:color w:val="000000"/>
          <w:sz w:val="28"/>
        </w:rPr>
        <w:t>; "Қазақстан Республикасындағы жастар саясаты туралы" Қазақстан Республикасының 2004 жылғы 7 шілдедегі Заңының  </w:t>
      </w:r>
      <w:r>
        <w:rPr>
          <w:rFonts w:ascii="Times New Roman"/>
          <w:b w:val="false"/>
          <w:i w:val="false"/>
          <w:color w:val="000000"/>
          <w:sz w:val="28"/>
        </w:rPr>
        <w:t xml:space="preserve">6-бабы </w:t>
      </w:r>
      <w:r>
        <w:rPr>
          <w:rFonts w:ascii="Times New Roman"/>
          <w:b w:val="false"/>
          <w:i w:val="false"/>
          <w:color w:val="000000"/>
          <w:sz w:val="28"/>
        </w:rPr>
        <w:t>; Қазақстан Республикасы Президентінің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"Жастар арасында орта және жоғары кәсіптік оқу орындарында мемлекеттік білім беру тапсырысы негізiнде оқитындар үшін өтемақы төлеу арқылы жеңiлдікпен жол жүру туралы" Қазақстан Республикасы Үкiметінің 2005 жылғы 18 шілдедегі N 736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денсаулық сақтау саласын орта медициналық және фармацевтикалық бiлiмi бар бiлiктi мамандармен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мемлекеттік жалпыға мiндетті білім беру стандартына сәйкес орта медициналық және фармацевтикалық білімдi мамандарды даярлауды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білiмдi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
стандарттарына сәйкес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медициналық білім </w:t>
            </w:r>
            <w:r>
              <w:br/>
            </w:r>
            <w:r>
              <w:rPr>
                <w:rFonts w:ascii="Times New Roman"/>
                <w:b w:val="false"/>
                <w:i w:val="false"/>
                <w:color w:val="000000"/>
                <w:sz w:val="20"/>
              </w:rPr>
              <w:t xml:space="preserve">
беру ұйымдарында орта </w:t>
            </w:r>
            <w:r>
              <w:br/>
            </w:r>
            <w:r>
              <w:rPr>
                <w:rFonts w:ascii="Times New Roman"/>
                <w:b w:val="false"/>
                <w:i w:val="false"/>
                <w:color w:val="000000"/>
                <w:sz w:val="20"/>
              </w:rPr>
              <w:t xml:space="preserve">
кәсіптік білiмдi </w:t>
            </w:r>
            <w:r>
              <w:br/>
            </w:r>
            <w:r>
              <w:rPr>
                <w:rFonts w:ascii="Times New Roman"/>
                <w:b w:val="false"/>
                <w:i w:val="false"/>
                <w:color w:val="000000"/>
                <w:sz w:val="20"/>
              </w:rPr>
              <w:t xml:space="preserve">
мамандарды даярлау.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медициналық білім </w:t>
            </w:r>
            <w:r>
              <w:br/>
            </w:r>
            <w:r>
              <w:rPr>
                <w:rFonts w:ascii="Times New Roman"/>
                <w:b w:val="false"/>
                <w:i w:val="false"/>
                <w:color w:val="000000"/>
                <w:sz w:val="20"/>
              </w:rPr>
              <w:t xml:space="preserve">
беру ұйымдарында </w:t>
            </w:r>
            <w:r>
              <w:br/>
            </w:r>
            <w:r>
              <w:rPr>
                <w:rFonts w:ascii="Times New Roman"/>
                <w:b w:val="false"/>
                <w:i w:val="false"/>
                <w:color w:val="000000"/>
                <w:sz w:val="20"/>
              </w:rPr>
              <w:t xml:space="preserve">
оқитындардың жекелеген </w:t>
            </w:r>
            <w:r>
              <w:br/>
            </w:r>
            <w:r>
              <w:rPr>
                <w:rFonts w:ascii="Times New Roman"/>
                <w:b w:val="false"/>
                <w:i w:val="false"/>
                <w:color w:val="000000"/>
                <w:sz w:val="20"/>
              </w:rPr>
              <w:t xml:space="preserve">
санаттарына мемлекеттік </w:t>
            </w:r>
            <w:r>
              <w:br/>
            </w:r>
            <w:r>
              <w:rPr>
                <w:rFonts w:ascii="Times New Roman"/>
                <w:b w:val="false"/>
                <w:i w:val="false"/>
                <w:color w:val="000000"/>
                <w:sz w:val="20"/>
              </w:rPr>
              <w:t xml:space="preserve">
стипендияларды </w:t>
            </w:r>
            <w:r>
              <w:br/>
            </w:r>
            <w:r>
              <w:rPr>
                <w:rFonts w:ascii="Times New Roman"/>
                <w:b w:val="false"/>
                <w:i w:val="false"/>
                <w:color w:val="000000"/>
                <w:sz w:val="20"/>
              </w:rPr>
              <w:t xml:space="preserve">
тағайындау мен </w:t>
            </w:r>
            <w:r>
              <w:br/>
            </w:r>
            <w:r>
              <w:rPr>
                <w:rFonts w:ascii="Times New Roman"/>
                <w:b w:val="false"/>
                <w:i w:val="false"/>
                <w:color w:val="000000"/>
                <w:sz w:val="20"/>
              </w:rPr>
              <w:t xml:space="preserve">
төлеу тәртібi туралы </w:t>
            </w:r>
            <w:r>
              <w:br/>
            </w:r>
            <w:r>
              <w:rPr>
                <w:rFonts w:ascii="Times New Roman"/>
                <w:b w:val="false"/>
                <w:i w:val="false"/>
                <w:color w:val="000000"/>
                <w:sz w:val="20"/>
              </w:rPr>
              <w:t xml:space="preserve">
Ережеге сәйкес білім </w:t>
            </w:r>
            <w:r>
              <w:br/>
            </w:r>
            <w:r>
              <w:rPr>
                <w:rFonts w:ascii="Times New Roman"/>
                <w:b w:val="false"/>
                <w:i w:val="false"/>
                <w:color w:val="000000"/>
                <w:sz w:val="20"/>
              </w:rPr>
              <w:t xml:space="preserve">
алушыларға мемлекеттік </w:t>
            </w:r>
            <w:r>
              <w:br/>
            </w:r>
            <w:r>
              <w:rPr>
                <w:rFonts w:ascii="Times New Roman"/>
                <w:b w:val="false"/>
                <w:i w:val="false"/>
                <w:color w:val="000000"/>
                <w:sz w:val="20"/>
              </w:rPr>
              <w:t xml:space="preserve">
стипендия төлеу арқылы </w:t>
            </w:r>
            <w:r>
              <w:br/>
            </w:r>
            <w:r>
              <w:rPr>
                <w:rFonts w:ascii="Times New Roman"/>
                <w:b w:val="false"/>
                <w:i w:val="false"/>
                <w:color w:val="000000"/>
                <w:sz w:val="20"/>
              </w:rPr>
              <w:t xml:space="preserve">
және қысқы және </w:t>
            </w:r>
            <w:r>
              <w:br/>
            </w:r>
            <w:r>
              <w:rPr>
                <w:rFonts w:ascii="Times New Roman"/>
                <w:b w:val="false"/>
                <w:i w:val="false"/>
                <w:color w:val="000000"/>
                <w:sz w:val="20"/>
              </w:rPr>
              <w:t xml:space="preserve">
каникул кезiнде </w:t>
            </w:r>
            <w:r>
              <w:br/>
            </w:r>
            <w:r>
              <w:rPr>
                <w:rFonts w:ascii="Times New Roman"/>
                <w:b w:val="false"/>
                <w:i w:val="false"/>
                <w:color w:val="000000"/>
                <w:sz w:val="20"/>
              </w:rPr>
              <w:t xml:space="preserve">
мемлекеттік бiлім </w:t>
            </w:r>
            <w:r>
              <w:br/>
            </w:r>
            <w:r>
              <w:rPr>
                <w:rFonts w:ascii="Times New Roman"/>
                <w:b w:val="false"/>
                <w:i w:val="false"/>
                <w:color w:val="000000"/>
                <w:sz w:val="20"/>
              </w:rPr>
              <w:t xml:space="preserve">
беру тапсырысы бойынша </w:t>
            </w:r>
            <w:r>
              <w:br/>
            </w:r>
            <w:r>
              <w:rPr>
                <w:rFonts w:ascii="Times New Roman"/>
                <w:b w:val="false"/>
                <w:i w:val="false"/>
                <w:color w:val="000000"/>
                <w:sz w:val="20"/>
              </w:rPr>
              <w:t xml:space="preserve">
білім алушыларға жол </w:t>
            </w:r>
            <w:r>
              <w:br/>
            </w:r>
            <w:r>
              <w:rPr>
                <w:rFonts w:ascii="Times New Roman"/>
                <w:b w:val="false"/>
                <w:i w:val="false"/>
                <w:color w:val="000000"/>
                <w:sz w:val="20"/>
              </w:rPr>
              <w:t xml:space="preserve">
жүруге ақшалай өтемақы </w:t>
            </w:r>
            <w:r>
              <w:br/>
            </w:r>
            <w:r>
              <w:rPr>
                <w:rFonts w:ascii="Times New Roman"/>
                <w:b w:val="false"/>
                <w:i w:val="false"/>
                <w:color w:val="000000"/>
                <w:sz w:val="20"/>
              </w:rPr>
              <w:t xml:space="preserve">
төлеу үшін орта </w:t>
            </w:r>
            <w:r>
              <w:br/>
            </w:r>
            <w:r>
              <w:rPr>
                <w:rFonts w:ascii="Times New Roman"/>
                <w:b w:val="false"/>
                <w:i w:val="false"/>
                <w:color w:val="000000"/>
                <w:sz w:val="20"/>
              </w:rPr>
              <w:t xml:space="preserve">
кәсiптік білімі бар </w:t>
            </w:r>
            <w:r>
              <w:br/>
            </w:r>
            <w:r>
              <w:rPr>
                <w:rFonts w:ascii="Times New Roman"/>
                <w:b w:val="false"/>
                <w:i w:val="false"/>
                <w:color w:val="000000"/>
                <w:sz w:val="20"/>
              </w:rPr>
              <w:t xml:space="preserve">
мамандарды даярлауға </w:t>
            </w:r>
            <w:r>
              <w:br/>
            </w:r>
            <w:r>
              <w:rPr>
                <w:rFonts w:ascii="Times New Roman"/>
                <w:b w:val="false"/>
                <w:i w:val="false"/>
                <w:color w:val="000000"/>
                <w:sz w:val="20"/>
              </w:rPr>
              <w:t xml:space="preserve">
арналған мемлекеттік </w:t>
            </w:r>
            <w:r>
              <w:br/>
            </w:r>
            <w:r>
              <w:rPr>
                <w:rFonts w:ascii="Times New Roman"/>
                <w:b w:val="false"/>
                <w:i w:val="false"/>
                <w:color w:val="000000"/>
                <w:sz w:val="20"/>
              </w:rPr>
              <w:t xml:space="preserve">
білім беру тапсырысын </w:t>
            </w:r>
            <w:r>
              <w:br/>
            </w:r>
            <w:r>
              <w:rPr>
                <w:rFonts w:ascii="Times New Roman"/>
                <w:b w:val="false"/>
                <w:i w:val="false"/>
                <w:color w:val="000000"/>
                <w:sz w:val="20"/>
              </w:rPr>
              <w:t xml:space="preserve">
орындайтын білім беру </w:t>
            </w:r>
            <w:r>
              <w:br/>
            </w:r>
            <w:r>
              <w:rPr>
                <w:rFonts w:ascii="Times New Roman"/>
                <w:b w:val="false"/>
                <w:i w:val="false"/>
                <w:color w:val="000000"/>
                <w:sz w:val="20"/>
              </w:rPr>
              <w:t xml:space="preserve">
ұйымдарына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xml:space="preserve">
арқылы оқушыларды </w:t>
            </w:r>
            <w:r>
              <w:br/>
            </w:r>
            <w:r>
              <w:rPr>
                <w:rFonts w:ascii="Times New Roman"/>
                <w:b w:val="false"/>
                <w:i w:val="false"/>
                <w:color w:val="000000"/>
                <w:sz w:val="20"/>
              </w:rPr>
              <w:t xml:space="preserve">
олардың орта кәсіптік </w:t>
            </w:r>
            <w:r>
              <w:br/>
            </w:r>
            <w:r>
              <w:rPr>
                <w:rFonts w:ascii="Times New Roman"/>
                <w:b w:val="false"/>
                <w:i w:val="false"/>
                <w:color w:val="000000"/>
                <w:sz w:val="20"/>
              </w:rPr>
              <w:t xml:space="preserve">
білім алу кезiнде </w:t>
            </w:r>
            <w:r>
              <w:br/>
            </w:r>
            <w:r>
              <w:rPr>
                <w:rFonts w:ascii="Times New Roman"/>
                <w:b w:val="false"/>
                <w:i w:val="false"/>
                <w:color w:val="000000"/>
                <w:sz w:val="20"/>
              </w:rPr>
              <w:t xml:space="preserve">
әлеуметтік қолдау. </w:t>
            </w:r>
            <w:r>
              <w:br/>
            </w:r>
            <w:r>
              <w:rPr>
                <w:rFonts w:ascii="Times New Roman"/>
                <w:b w:val="false"/>
                <w:i w:val="false"/>
                <w:color w:val="000000"/>
                <w:sz w:val="20"/>
              </w:rPr>
              <w:t xml:space="preserve">
Орташа жылдық </w:t>
            </w:r>
            <w:r>
              <w:br/>
            </w:r>
            <w:r>
              <w:rPr>
                <w:rFonts w:ascii="Times New Roman"/>
                <w:b w:val="false"/>
                <w:i w:val="false"/>
                <w:color w:val="000000"/>
                <w:sz w:val="20"/>
              </w:rPr>
              <w:t xml:space="preserve">
контингент - 899.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Тiкелей нәтиже: мемлекеттік білім беру тапсырысы бойынша оқушыларды оқуға қабылдау - 400 адам, стипендиаттардың орташа жылдық контингентiне мемлекеттiк стипендиялар төлеу - 629, стипендиямен қамтамасыз ету - білім алушылардың 70 пайызы. </w:t>
      </w:r>
      <w:r>
        <w:br/>
      </w:r>
      <w:r>
        <w:rPr>
          <w:rFonts w:ascii="Times New Roman"/>
          <w:b w:val="false"/>
          <w:i w:val="false"/>
          <w:color w:val="000000"/>
          <w:sz w:val="28"/>
        </w:rPr>
        <w:t xml:space="preserve">
Түпкiлікті нәтиже: денсаулық сақтау ұйымдарын орта медициналық және фармацевтикалық білімi бар бiлiкті мамандармен қамтамасыз ету. </w:t>
      </w:r>
      <w:r>
        <w:br/>
      </w:r>
      <w:r>
        <w:rPr>
          <w:rFonts w:ascii="Times New Roman"/>
          <w:b w:val="false"/>
          <w:i w:val="false"/>
          <w:color w:val="000000"/>
          <w:sz w:val="28"/>
        </w:rPr>
        <w:t xml:space="preserve">
Қаржы-экономикалық нәтиже: мемлекеттік білім беру тапсырысы бойынша 1 білім алушыны даярлауға жұмсалатын орташа шығын мөлшерi - жылына 167300 теңге. Бiр оқушының айлық стипендиясының мөлшерi 5147 теңге. Қысқы және жазғы каникул кезінде мемлекеттiк білім беру тапсырысы бойынша білім алушыларға жол жүруге 2 АЕК мөлшерде ақшалай өтемақы төлеу. </w:t>
      </w:r>
      <w:r>
        <w:br/>
      </w:r>
      <w:r>
        <w:rPr>
          <w:rFonts w:ascii="Times New Roman"/>
          <w:b w:val="false"/>
          <w:i w:val="false"/>
          <w:color w:val="000000"/>
          <w:sz w:val="28"/>
        </w:rPr>
        <w:t xml:space="preserve">
Уақтылығы: денсаулық сақтау саласында орта медициналық және фармацевтикалық бiлiмi бар білікті мамандардың күтiлетiн бiтірушілер саны кемiнде 285 адам. </w:t>
      </w:r>
      <w:r>
        <w:br/>
      </w:r>
      <w:r>
        <w:rPr>
          <w:rFonts w:ascii="Times New Roman"/>
          <w:b w:val="false"/>
          <w:i w:val="false"/>
          <w:color w:val="000000"/>
          <w:sz w:val="28"/>
        </w:rPr>
        <w:t xml:space="preserve">
Сапасы: медицина колледжiн үздiк бiтірген, орта кәсіптік бiлiмдi бітірушілердің күтiлетiн үлесi бітірушілердің жалпы санының 16 пайызы. </w:t>
      </w:r>
    </w:p>
    <w:bookmarkStart w:name="z7" w:id="5"/>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267-ҚОСЫМША            </w:t>
      </w:r>
    </w:p>
    <w:bookmarkEnd w:id="5"/>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"Жоғары және жоғары оқу орнынан кейiнгi </w:t>
      </w:r>
      <w:r>
        <w:br/>
      </w:r>
      <w:r>
        <w:rPr>
          <w:rFonts w:ascii="Times New Roman"/>
          <w:b/>
          <w:i w:val="false"/>
          <w:color w:val="000000"/>
        </w:rPr>
        <w:t xml:space="preserve">
кәсiптiк бiлiмдi мамандар даярлау"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4383580 мың теңге (төрт миллиард үш жүз сексен үш миллион бес жүз сексен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u w:val="single"/>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3 , </w:t>
      </w:r>
      <w:r>
        <w:rPr>
          <w:rFonts w:ascii="Times New Roman"/>
          <w:b w:val="false"/>
          <w:i w:val="false"/>
          <w:color w:val="000000"/>
          <w:sz w:val="28"/>
        </w:rPr>
        <w:t xml:space="preserve">  25, </w:t>
      </w:r>
      <w:r>
        <w:rPr>
          <w:rFonts w:ascii="Times New Roman"/>
          <w:b w:val="false"/>
          <w:i w:val="false"/>
          <w:color w:val="000000"/>
          <w:sz w:val="28"/>
        </w:rPr>
        <w:t xml:space="preserve">  26, </w:t>
      </w:r>
      <w:r>
        <w:rPr>
          <w:rFonts w:ascii="Times New Roman"/>
          <w:b w:val="false"/>
          <w:i w:val="false"/>
          <w:color w:val="000000"/>
          <w:sz w:val="28"/>
        </w:rPr>
        <w:t xml:space="preserve">  27, </w:t>
      </w:r>
      <w:r>
        <w:rPr>
          <w:rFonts w:ascii="Times New Roman"/>
          <w:b w:val="false"/>
          <w:i w:val="false"/>
          <w:color w:val="000000"/>
          <w:sz w:val="28"/>
        </w:rPr>
        <w:t xml:space="preserve">  43 және </w:t>
      </w:r>
      <w:r>
        <w:rPr>
          <w:rFonts w:ascii="Times New Roman"/>
          <w:b w:val="false"/>
          <w:i w:val="false"/>
          <w:color w:val="000000"/>
          <w:sz w:val="28"/>
        </w:rPr>
        <w:t xml:space="preserve">  44-баптары </w:t>
      </w:r>
      <w:r>
        <w:rPr>
          <w:rFonts w:ascii="Times New Roman"/>
          <w:b w:val="false"/>
          <w:i w:val="false"/>
          <w:color w:val="000000"/>
          <w:sz w:val="28"/>
        </w:rPr>
        <w:t>; "Ғылым туралы" Қазақстан Республикасының 2001 жылғы 9 шілдедегi Заңының  </w:t>
      </w:r>
      <w:r>
        <w:rPr>
          <w:rFonts w:ascii="Times New Roman"/>
          <w:b w:val="false"/>
          <w:i w:val="false"/>
          <w:color w:val="000000"/>
          <w:sz w:val="28"/>
        </w:rPr>
        <w:t xml:space="preserve">26-бабы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7 , </w:t>
      </w:r>
      <w:r>
        <w:rPr>
          <w:rFonts w:ascii="Times New Roman"/>
          <w:b w:val="false"/>
          <w:i w:val="false"/>
          <w:color w:val="000000"/>
          <w:sz w:val="28"/>
        </w:rPr>
        <w:t xml:space="preserve">  48-баптары </w:t>
      </w:r>
      <w:r>
        <w:rPr>
          <w:rFonts w:ascii="Times New Roman"/>
          <w:b w:val="false"/>
          <w:i w:val="false"/>
          <w:color w:val="000000"/>
          <w:sz w:val="28"/>
        </w:rPr>
        <w:t>; "Қазақстан Республикасындағы мемлекеттiк жастар саясаты туралы" Қазақстан Республикасының 2004 жылғы 7 маусымдағы Заңының  </w:t>
      </w:r>
      <w:r>
        <w:rPr>
          <w:rFonts w:ascii="Times New Roman"/>
          <w:b w:val="false"/>
          <w:i w:val="false"/>
          <w:color w:val="000000"/>
          <w:sz w:val="28"/>
        </w:rPr>
        <w:t xml:space="preserve">6-бабы </w:t>
      </w:r>
      <w:r>
        <w:rPr>
          <w:rFonts w:ascii="Times New Roman"/>
          <w:b w:val="false"/>
          <w:i w:val="false"/>
          <w:color w:val="000000"/>
          <w:sz w:val="28"/>
        </w:rPr>
        <w:t>; Қазақстан Республикасы Президентінің "Жекелеген мемлекеттік жоғары оқу орындарына ерекше мәртебе беру туралы" 2001 жылғы 5 шілдедегi N 648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стипендиясын бекіту туралы" Қазақстан Республикасы Президентінің 1993 жылғы 5 наурыздағы N 1134  </w:t>
      </w:r>
      <w:r>
        <w:rPr>
          <w:rFonts w:ascii="Times New Roman"/>
          <w:b w:val="false"/>
          <w:i w:val="false"/>
          <w:color w:val="000000"/>
          <w:sz w:val="28"/>
        </w:rPr>
        <w:t xml:space="preserve">қаулысы </w:t>
      </w:r>
      <w:r>
        <w:rPr>
          <w:rFonts w:ascii="Times New Roman"/>
          <w:b w:val="false"/>
          <w:i w:val="false"/>
          <w:color w:val="000000"/>
          <w:sz w:val="28"/>
        </w:rPr>
        <w:t>; "Запастағы офицерлер бағдарламасы бойынша жоғары оқу орындарының студенттерiн (курсанттарын) әскери даярлау, жоғары оқу орындары жанындағы әскери кафедралар туралы ереженi бекiту туралы" Қазақстан Республикасы Министрлер Кабинетінің 1994 жылғы 3 қазандағы N 1094  </w:t>
      </w:r>
      <w:r>
        <w:rPr>
          <w:rFonts w:ascii="Times New Roman"/>
          <w:b w:val="false"/>
          <w:i w:val="false"/>
          <w:color w:val="000000"/>
          <w:sz w:val="28"/>
        </w:rPr>
        <w:t xml:space="preserve">қаулысы </w:t>
      </w:r>
      <w:r>
        <w:rPr>
          <w:rFonts w:ascii="Times New Roman"/>
          <w:b w:val="false"/>
          <w:i w:val="false"/>
          <w:color w:val="000000"/>
          <w:sz w:val="28"/>
        </w:rPr>
        <w:t>; "Мемлекеттiк бiлiм беру гранты туралы" Қазақстан Республикасы Үкiметінің 1999 жылғы 25 қарашадағы N 1781  </w:t>
      </w:r>
      <w:r>
        <w:rPr>
          <w:rFonts w:ascii="Times New Roman"/>
          <w:b w:val="false"/>
          <w:i w:val="false"/>
          <w:color w:val="000000"/>
          <w:sz w:val="28"/>
        </w:rPr>
        <w:t xml:space="preserve">қаулысы </w:t>
      </w:r>
      <w:r>
        <w:rPr>
          <w:rFonts w:ascii="Times New Roman"/>
          <w:b w:val="false"/>
          <w:i w:val="false"/>
          <w:color w:val="000000"/>
          <w:sz w:val="28"/>
        </w:rPr>
        <w:t>; "Мемлекеттік білім беру ұйымдарында оқитындардың жекелеген санаттарына мемлекеттiк стипендияларды тағайындау мен төлеудің тәртiбi туралы ереженi бекiту туралы" Қазақстан Республикасы Үкiметінің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"Ерекше мәртебесi бар оқу орындары жөнiндегi типтiк ереженi бекiту туралы" Қазақстан Республикасы Үкiметiнің 2001 жылғы 5 қарашадағы N 1398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мемлекеттік бағдарламасын iске асыру жөніндегi iс-шаралар жоспарын бекiту туралы" Қазақстан Республикасы Үкiметінің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"Мемлекеттік атаулы стипендияларды бекiту туралы" Қазақстан Республикасы Үкiметінің 2005 жылғы 10 ақпандағы N 125  </w:t>
      </w:r>
      <w:r>
        <w:rPr>
          <w:rFonts w:ascii="Times New Roman"/>
          <w:b w:val="false"/>
          <w:i w:val="false"/>
          <w:color w:val="000000"/>
          <w:sz w:val="28"/>
        </w:rPr>
        <w:t xml:space="preserve">қаулысы </w:t>
      </w:r>
      <w:r>
        <w:rPr>
          <w:rFonts w:ascii="Times New Roman"/>
          <w:b w:val="false"/>
          <w:i w:val="false"/>
          <w:color w:val="000000"/>
          <w:sz w:val="28"/>
        </w:rPr>
        <w:t>; "Жастар арасында орта және жоғары кәсіптiк оқу орындарында мемлекеттiк бiлім беру тапсырысы негiзiнде оқитындар үшiн өтемақы төлеу арқылы жеңiлдiкпен жол жүру туралы" Қазақстан Республикасы Үкіметінің 2005 жылғы 18 шілдедегi N 736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денсаулық сақтау саласын жоғары медициналық және жоғары оқу орнынан кейiнгi кәсiби білімi бар жоғары біліктi мамандармен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денсаулық сақтау саласының бiлікті кадрларын даярлауды қамтамасыз ету, жоғары оқу орындарының студенттерiн медициналық мамандықтар бойынша запастағы офицерлер бағдарламасымен әскери даярлауды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кейiнгi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бiлiмдi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білiм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гранты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жалпыға </w:t>
            </w:r>
            <w:r>
              <w:br/>
            </w:r>
            <w:r>
              <w:rPr>
                <w:rFonts w:ascii="Times New Roman"/>
                <w:b w:val="false"/>
                <w:i w:val="false"/>
                <w:color w:val="000000"/>
                <w:sz w:val="20"/>
              </w:rPr>
              <w:t xml:space="preserve">
мiндетті білім беру </w:t>
            </w:r>
            <w:r>
              <w:br/>
            </w:r>
            <w:r>
              <w:rPr>
                <w:rFonts w:ascii="Times New Roman"/>
                <w:b w:val="false"/>
                <w:i w:val="false"/>
                <w:color w:val="000000"/>
                <w:sz w:val="20"/>
              </w:rPr>
              <w:t xml:space="preserve">
стандартына сәйкес </w:t>
            </w:r>
            <w:r>
              <w:br/>
            </w:r>
            <w:r>
              <w:rPr>
                <w:rFonts w:ascii="Times New Roman"/>
                <w:b w:val="false"/>
                <w:i w:val="false"/>
                <w:color w:val="000000"/>
                <w:sz w:val="20"/>
              </w:rPr>
              <w:t xml:space="preserve">
жоғары кәсіптік бiлiм </w:t>
            </w:r>
            <w:r>
              <w:br/>
            </w:r>
            <w:r>
              <w:rPr>
                <w:rFonts w:ascii="Times New Roman"/>
                <w:b w:val="false"/>
                <w:i w:val="false"/>
                <w:color w:val="000000"/>
                <w:sz w:val="20"/>
              </w:rPr>
              <w:t xml:space="preserve">
беру бағдарламасы </w:t>
            </w:r>
            <w:r>
              <w:br/>
            </w:r>
            <w:r>
              <w:rPr>
                <w:rFonts w:ascii="Times New Roman"/>
                <w:b w:val="false"/>
                <w:i w:val="false"/>
                <w:color w:val="000000"/>
                <w:sz w:val="20"/>
              </w:rPr>
              <w:t xml:space="preserve">
бойынша студенттер мен </w:t>
            </w:r>
            <w:r>
              <w:br/>
            </w:r>
            <w:r>
              <w:rPr>
                <w:rFonts w:ascii="Times New Roman"/>
                <w:b w:val="false"/>
                <w:i w:val="false"/>
                <w:color w:val="000000"/>
                <w:sz w:val="20"/>
              </w:rPr>
              <w:t xml:space="preserve">
интерндердi даярлау. </w:t>
            </w:r>
            <w:r>
              <w:br/>
            </w:r>
            <w:r>
              <w:rPr>
                <w:rFonts w:ascii="Times New Roman"/>
                <w:b w:val="false"/>
                <w:i w:val="false"/>
                <w:color w:val="000000"/>
                <w:sz w:val="20"/>
              </w:rPr>
              <w:t xml:space="preserve">
Оқу процесiн </w:t>
            </w:r>
            <w:r>
              <w:br/>
            </w:r>
            <w:r>
              <w:rPr>
                <w:rFonts w:ascii="Times New Roman"/>
                <w:b w:val="false"/>
                <w:i w:val="false"/>
                <w:color w:val="000000"/>
                <w:sz w:val="20"/>
              </w:rPr>
              <w:t xml:space="preserve">
ұйымдастыру үшiн </w:t>
            </w:r>
            <w:r>
              <w:br/>
            </w:r>
            <w:r>
              <w:rPr>
                <w:rFonts w:ascii="Times New Roman"/>
                <w:b w:val="false"/>
                <w:i w:val="false"/>
                <w:color w:val="000000"/>
                <w:sz w:val="20"/>
              </w:rPr>
              <w:t xml:space="preserve">
материалдық-техникалықжағдай жасау. </w:t>
            </w:r>
            <w:r>
              <w:br/>
            </w:r>
            <w:r>
              <w:rPr>
                <w:rFonts w:ascii="Times New Roman"/>
                <w:b w:val="false"/>
                <w:i w:val="false"/>
                <w:color w:val="000000"/>
                <w:sz w:val="20"/>
              </w:rPr>
              <w:t xml:space="preserve">
С.Ж. Аспендияров </w:t>
            </w:r>
            <w:r>
              <w:br/>
            </w:r>
            <w:r>
              <w:rPr>
                <w:rFonts w:ascii="Times New Roman"/>
                <w:b w:val="false"/>
                <w:i w:val="false"/>
                <w:color w:val="000000"/>
                <w:sz w:val="20"/>
              </w:rPr>
              <w:t xml:space="preserve">
атындағы Қазақ </w:t>
            </w:r>
            <w:r>
              <w:br/>
            </w:r>
            <w:r>
              <w:rPr>
                <w:rFonts w:ascii="Times New Roman"/>
                <w:b w:val="false"/>
                <w:i w:val="false"/>
                <w:color w:val="000000"/>
                <w:sz w:val="20"/>
              </w:rPr>
              <w:t xml:space="preserve">
ұлттық медицина </w:t>
            </w:r>
            <w:r>
              <w:br/>
            </w:r>
            <w:r>
              <w:rPr>
                <w:rFonts w:ascii="Times New Roman"/>
                <w:b w:val="false"/>
                <w:i w:val="false"/>
                <w:color w:val="000000"/>
                <w:sz w:val="20"/>
              </w:rPr>
              <w:t xml:space="preserve">
университетінің </w:t>
            </w:r>
            <w:r>
              <w:br/>
            </w:r>
            <w:r>
              <w:rPr>
                <w:rFonts w:ascii="Times New Roman"/>
                <w:b w:val="false"/>
                <w:i w:val="false"/>
                <w:color w:val="000000"/>
                <w:sz w:val="20"/>
              </w:rPr>
              <w:t xml:space="preserve">
оқытушы-профессорлар </w:t>
            </w:r>
            <w:r>
              <w:br/>
            </w:r>
            <w:r>
              <w:rPr>
                <w:rFonts w:ascii="Times New Roman"/>
                <w:b w:val="false"/>
                <w:i w:val="false"/>
                <w:color w:val="000000"/>
                <w:sz w:val="20"/>
              </w:rPr>
              <w:t xml:space="preserve">
құрамы мен басшы </w:t>
            </w:r>
            <w:r>
              <w:br/>
            </w:r>
            <w:r>
              <w:rPr>
                <w:rFonts w:ascii="Times New Roman"/>
                <w:b w:val="false"/>
                <w:i w:val="false"/>
                <w:color w:val="000000"/>
                <w:sz w:val="20"/>
              </w:rPr>
              <w:t xml:space="preserve">
қызметкерлерінің </w:t>
            </w:r>
            <w:r>
              <w:br/>
            </w:r>
            <w:r>
              <w:rPr>
                <w:rFonts w:ascii="Times New Roman"/>
                <w:b w:val="false"/>
                <w:i w:val="false"/>
                <w:color w:val="000000"/>
                <w:sz w:val="20"/>
              </w:rPr>
              <w:t xml:space="preserve">
белгіленген жалақыла- </w:t>
            </w:r>
            <w:r>
              <w:br/>
            </w:r>
            <w:r>
              <w:rPr>
                <w:rFonts w:ascii="Times New Roman"/>
                <w:b w:val="false"/>
                <w:i w:val="false"/>
                <w:color w:val="000000"/>
                <w:sz w:val="20"/>
              </w:rPr>
              <w:t xml:space="preserve">
рына коэффициенттердi </w:t>
            </w:r>
            <w:r>
              <w:br/>
            </w:r>
            <w:r>
              <w:rPr>
                <w:rFonts w:ascii="Times New Roman"/>
                <w:b w:val="false"/>
                <w:i w:val="false"/>
                <w:color w:val="000000"/>
                <w:sz w:val="20"/>
              </w:rPr>
              <w:t xml:space="preserve">
көбейтетін ақы </w:t>
            </w:r>
            <w:r>
              <w:br/>
            </w:r>
            <w:r>
              <w:rPr>
                <w:rFonts w:ascii="Times New Roman"/>
                <w:b w:val="false"/>
                <w:i w:val="false"/>
                <w:color w:val="000000"/>
                <w:sz w:val="20"/>
              </w:rPr>
              <w:t xml:space="preserve">
төлеуге байланысты </w:t>
            </w:r>
            <w:r>
              <w:br/>
            </w:r>
            <w:r>
              <w:rPr>
                <w:rFonts w:ascii="Times New Roman"/>
                <w:b w:val="false"/>
                <w:i w:val="false"/>
                <w:color w:val="000000"/>
                <w:sz w:val="20"/>
              </w:rPr>
              <w:t xml:space="preserve">
шығыстарды </w:t>
            </w:r>
            <w:r>
              <w:br/>
            </w:r>
            <w:r>
              <w:rPr>
                <w:rFonts w:ascii="Times New Roman"/>
                <w:b w:val="false"/>
                <w:i w:val="false"/>
                <w:color w:val="000000"/>
                <w:sz w:val="20"/>
              </w:rPr>
              <w:t xml:space="preserve">
субсидиялау. </w:t>
            </w:r>
            <w:r>
              <w:br/>
            </w:r>
            <w:r>
              <w:rPr>
                <w:rFonts w:ascii="Times New Roman"/>
                <w:b w:val="false"/>
                <w:i w:val="false"/>
                <w:color w:val="000000"/>
                <w:sz w:val="20"/>
              </w:rPr>
              <w:t xml:space="preserve">
Мемлекеттік білім </w:t>
            </w:r>
            <w:r>
              <w:br/>
            </w:r>
            <w:r>
              <w:rPr>
                <w:rFonts w:ascii="Times New Roman"/>
                <w:b w:val="false"/>
                <w:i w:val="false"/>
                <w:color w:val="000000"/>
                <w:sz w:val="20"/>
              </w:rPr>
              <w:t xml:space="preserve">
беру тапсырысы </w:t>
            </w:r>
            <w:r>
              <w:br/>
            </w:r>
            <w:r>
              <w:rPr>
                <w:rFonts w:ascii="Times New Roman"/>
                <w:b w:val="false"/>
                <w:i w:val="false"/>
                <w:color w:val="000000"/>
                <w:sz w:val="20"/>
              </w:rPr>
              <w:t xml:space="preserve">
бойынша студенттер мен </w:t>
            </w:r>
            <w:r>
              <w:br/>
            </w:r>
            <w:r>
              <w:rPr>
                <w:rFonts w:ascii="Times New Roman"/>
                <w:b w:val="false"/>
                <w:i w:val="false"/>
                <w:color w:val="000000"/>
                <w:sz w:val="20"/>
              </w:rPr>
              <w:t xml:space="preserve">
интерндердің орташа </w:t>
            </w:r>
            <w:r>
              <w:br/>
            </w:r>
            <w:r>
              <w:rPr>
                <w:rFonts w:ascii="Times New Roman"/>
                <w:b w:val="false"/>
                <w:i w:val="false"/>
                <w:color w:val="000000"/>
                <w:sz w:val="20"/>
              </w:rPr>
              <w:t xml:space="preserve">
жылдық контингентi - </w:t>
            </w:r>
            <w:r>
              <w:br/>
            </w:r>
            <w:r>
              <w:rPr>
                <w:rFonts w:ascii="Times New Roman"/>
                <w:b w:val="false"/>
                <w:i w:val="false"/>
                <w:color w:val="000000"/>
                <w:sz w:val="20"/>
              </w:rPr>
              <w:t xml:space="preserve">
10919.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кафедра- </w:t>
            </w:r>
            <w:r>
              <w:br/>
            </w:r>
            <w:r>
              <w:rPr>
                <w:rFonts w:ascii="Times New Roman"/>
                <w:b w:val="false"/>
                <w:i w:val="false"/>
                <w:color w:val="000000"/>
                <w:sz w:val="20"/>
              </w:rPr>
              <w:t xml:space="preserve">
ларында </w:t>
            </w:r>
            <w:r>
              <w:br/>
            </w:r>
            <w:r>
              <w:rPr>
                <w:rFonts w:ascii="Times New Roman"/>
                <w:b w:val="false"/>
                <w:i w:val="false"/>
                <w:color w:val="000000"/>
                <w:sz w:val="20"/>
              </w:rPr>
              <w:t xml:space="preserve">
запастағы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ЖОО- </w:t>
            </w:r>
            <w:r>
              <w:br/>
            </w:r>
            <w:r>
              <w:rPr>
                <w:rFonts w:ascii="Times New Roman"/>
                <w:b w:val="false"/>
                <w:i w:val="false"/>
                <w:color w:val="000000"/>
                <w:sz w:val="20"/>
              </w:rPr>
              <w:t xml:space="preserve">
дарындағы оқу </w:t>
            </w:r>
            <w:r>
              <w:br/>
            </w:r>
            <w:r>
              <w:rPr>
                <w:rFonts w:ascii="Times New Roman"/>
                <w:b w:val="false"/>
                <w:i w:val="false"/>
                <w:color w:val="000000"/>
                <w:sz w:val="20"/>
              </w:rPr>
              <w:t xml:space="preserve">
жоспарына сәйкес </w:t>
            </w:r>
            <w:r>
              <w:br/>
            </w:r>
            <w:r>
              <w:rPr>
                <w:rFonts w:ascii="Times New Roman"/>
                <w:b w:val="false"/>
                <w:i w:val="false"/>
                <w:color w:val="000000"/>
                <w:sz w:val="20"/>
              </w:rPr>
              <w:t xml:space="preserve">
запастағы офицерлер </w:t>
            </w:r>
            <w:r>
              <w:br/>
            </w:r>
            <w:r>
              <w:rPr>
                <w:rFonts w:ascii="Times New Roman"/>
                <w:b w:val="false"/>
                <w:i w:val="false"/>
                <w:color w:val="000000"/>
                <w:sz w:val="20"/>
              </w:rPr>
              <w:t xml:space="preserve">
бағдарламасы бойынша </w:t>
            </w:r>
            <w:r>
              <w:br/>
            </w:r>
            <w:r>
              <w:rPr>
                <w:rFonts w:ascii="Times New Roman"/>
                <w:b w:val="false"/>
                <w:i w:val="false"/>
                <w:color w:val="000000"/>
                <w:sz w:val="20"/>
              </w:rPr>
              <w:t xml:space="preserve">
студенттердi әскери </w:t>
            </w:r>
            <w:r>
              <w:br/>
            </w:r>
            <w:r>
              <w:rPr>
                <w:rFonts w:ascii="Times New Roman"/>
                <w:b w:val="false"/>
                <w:i w:val="false"/>
                <w:color w:val="000000"/>
                <w:sz w:val="20"/>
              </w:rPr>
              <w:t xml:space="preserve">
даярлауды жүзеге </w:t>
            </w:r>
            <w:r>
              <w:br/>
            </w:r>
            <w:r>
              <w:rPr>
                <w:rFonts w:ascii="Times New Roman"/>
                <w:b w:val="false"/>
                <w:i w:val="false"/>
                <w:color w:val="000000"/>
                <w:sz w:val="20"/>
              </w:rPr>
              <w:t xml:space="preserve">
асыру; Запастағы </w:t>
            </w:r>
            <w:r>
              <w:br/>
            </w:r>
            <w:r>
              <w:rPr>
                <w:rFonts w:ascii="Times New Roman"/>
                <w:b w:val="false"/>
                <w:i w:val="false"/>
                <w:color w:val="000000"/>
                <w:sz w:val="20"/>
              </w:rPr>
              <w:t xml:space="preserve">
офицерлердің орташа </w:t>
            </w:r>
            <w:r>
              <w:br/>
            </w:r>
            <w:r>
              <w:rPr>
                <w:rFonts w:ascii="Times New Roman"/>
                <w:b w:val="false"/>
                <w:i w:val="false"/>
                <w:color w:val="000000"/>
                <w:sz w:val="20"/>
              </w:rPr>
              <w:t xml:space="preserve">
жылдық контингентi - </w:t>
            </w:r>
            <w:r>
              <w:br/>
            </w:r>
            <w:r>
              <w:rPr>
                <w:rFonts w:ascii="Times New Roman"/>
                <w:b w:val="false"/>
                <w:i w:val="false"/>
                <w:color w:val="000000"/>
                <w:sz w:val="20"/>
              </w:rPr>
              <w:t xml:space="preserve">
1450.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студент- </w:t>
            </w:r>
            <w:r>
              <w:br/>
            </w:r>
            <w:r>
              <w:rPr>
                <w:rFonts w:ascii="Times New Roman"/>
                <w:b w:val="false"/>
                <w:i w:val="false"/>
                <w:color w:val="000000"/>
                <w:sz w:val="20"/>
              </w:rPr>
              <w:t xml:space="preserve">
терiн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диямен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медицина- </w:t>
            </w:r>
            <w:r>
              <w:br/>
            </w:r>
            <w:r>
              <w:rPr>
                <w:rFonts w:ascii="Times New Roman"/>
                <w:b w:val="false"/>
                <w:i w:val="false"/>
                <w:color w:val="000000"/>
                <w:sz w:val="20"/>
              </w:rPr>
              <w:t xml:space="preserve">
лық білім беру ұйымдарында оқитындар- </w:t>
            </w:r>
            <w:r>
              <w:br/>
            </w:r>
            <w:r>
              <w:rPr>
                <w:rFonts w:ascii="Times New Roman"/>
                <w:b w:val="false"/>
                <w:i w:val="false"/>
                <w:color w:val="000000"/>
                <w:sz w:val="20"/>
              </w:rPr>
              <w:t xml:space="preserve">
дың жекелеген санаттарына мемлекет- </w:t>
            </w:r>
            <w:r>
              <w:br/>
            </w:r>
            <w:r>
              <w:rPr>
                <w:rFonts w:ascii="Times New Roman"/>
                <w:b w:val="false"/>
                <w:i w:val="false"/>
                <w:color w:val="000000"/>
                <w:sz w:val="20"/>
              </w:rPr>
              <w:t xml:space="preserve">
тік стипендиялар </w:t>
            </w:r>
            <w:r>
              <w:br/>
            </w:r>
            <w:r>
              <w:rPr>
                <w:rFonts w:ascii="Times New Roman"/>
                <w:b w:val="false"/>
                <w:i w:val="false"/>
                <w:color w:val="000000"/>
                <w:sz w:val="20"/>
              </w:rPr>
              <w:t xml:space="preserve">
тағайындау мен төлеу </w:t>
            </w:r>
            <w:r>
              <w:br/>
            </w:r>
            <w:r>
              <w:rPr>
                <w:rFonts w:ascii="Times New Roman"/>
                <w:b w:val="false"/>
                <w:i w:val="false"/>
                <w:color w:val="000000"/>
                <w:sz w:val="20"/>
              </w:rPr>
              <w:t xml:space="preserve">
тәртібі туралы ережеге </w:t>
            </w:r>
            <w:r>
              <w:br/>
            </w:r>
            <w:r>
              <w:rPr>
                <w:rFonts w:ascii="Times New Roman"/>
                <w:b w:val="false"/>
                <w:i w:val="false"/>
                <w:color w:val="000000"/>
                <w:sz w:val="20"/>
              </w:rPr>
              <w:t xml:space="preserve">
және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Президентi белгілеген </w:t>
            </w:r>
            <w:r>
              <w:br/>
            </w:r>
            <w:r>
              <w:rPr>
                <w:rFonts w:ascii="Times New Roman"/>
                <w:b w:val="false"/>
                <w:i w:val="false"/>
                <w:color w:val="000000"/>
                <w:sz w:val="20"/>
              </w:rPr>
              <w:t xml:space="preserve">
стипендияларды </w:t>
            </w:r>
            <w:r>
              <w:br/>
            </w:r>
            <w:r>
              <w:rPr>
                <w:rFonts w:ascii="Times New Roman"/>
                <w:b w:val="false"/>
                <w:i w:val="false"/>
                <w:color w:val="000000"/>
                <w:sz w:val="20"/>
              </w:rPr>
              <w:t xml:space="preserve">
тағайындау ережесiне </w:t>
            </w:r>
            <w:r>
              <w:br/>
            </w:r>
            <w:r>
              <w:rPr>
                <w:rFonts w:ascii="Times New Roman"/>
                <w:b w:val="false"/>
                <w:i w:val="false"/>
                <w:color w:val="000000"/>
                <w:sz w:val="20"/>
              </w:rPr>
              <w:t xml:space="preserve">
сәйкес студенттер мен </w:t>
            </w:r>
            <w:r>
              <w:br/>
            </w:r>
            <w:r>
              <w:rPr>
                <w:rFonts w:ascii="Times New Roman"/>
                <w:b w:val="false"/>
                <w:i w:val="false"/>
                <w:color w:val="000000"/>
                <w:sz w:val="20"/>
              </w:rPr>
              <w:t xml:space="preserve">
интерндерге мемлекет- </w:t>
            </w:r>
            <w:r>
              <w:br/>
            </w:r>
            <w:r>
              <w:rPr>
                <w:rFonts w:ascii="Times New Roman"/>
                <w:b w:val="false"/>
                <w:i w:val="false"/>
                <w:color w:val="000000"/>
                <w:sz w:val="20"/>
              </w:rPr>
              <w:t xml:space="preserve">
тік стипендия төлеу арқылы оларды жоғары кәсіптік білім алу кезінде әлеуметтік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Студенттер мен интерндердің орташа жылдық контингентiне </w:t>
            </w:r>
            <w:r>
              <w:br/>
            </w:r>
            <w:r>
              <w:rPr>
                <w:rFonts w:ascii="Times New Roman"/>
                <w:b w:val="false"/>
                <w:i w:val="false"/>
                <w:color w:val="000000"/>
                <w:sz w:val="20"/>
              </w:rPr>
              <w:t xml:space="preserve">
мемлекеттік стипендия </w:t>
            </w:r>
            <w:r>
              <w:br/>
            </w:r>
            <w:r>
              <w:rPr>
                <w:rFonts w:ascii="Times New Roman"/>
                <w:b w:val="false"/>
                <w:i w:val="false"/>
                <w:color w:val="000000"/>
                <w:sz w:val="20"/>
              </w:rPr>
              <w:t xml:space="preserve">
төлеу - 9365.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кадрлар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Медицинаның өзекті </w:t>
            </w:r>
            <w:r>
              <w:br/>
            </w:r>
            <w:r>
              <w:rPr>
                <w:rFonts w:ascii="Times New Roman"/>
                <w:b w:val="false"/>
                <w:i w:val="false"/>
                <w:color w:val="000000"/>
                <w:sz w:val="20"/>
              </w:rPr>
              <w:t xml:space="preserve">
мәселелері жөніндегi </w:t>
            </w:r>
            <w:r>
              <w:br/>
            </w:r>
            <w:r>
              <w:rPr>
                <w:rFonts w:ascii="Times New Roman"/>
                <w:b w:val="false"/>
                <w:i w:val="false"/>
                <w:color w:val="000000"/>
                <w:sz w:val="20"/>
              </w:rPr>
              <w:t xml:space="preserve">
жеке ғылыми зерттеу- </w:t>
            </w:r>
            <w:r>
              <w:br/>
            </w:r>
            <w:r>
              <w:rPr>
                <w:rFonts w:ascii="Times New Roman"/>
                <w:b w:val="false"/>
                <w:i w:val="false"/>
                <w:color w:val="000000"/>
                <w:sz w:val="20"/>
              </w:rPr>
              <w:t xml:space="preserve">
лердi әзiрлеу және оларды жоғары оқу орындарында және ғылыми ұйымдарда </w:t>
            </w:r>
            <w:r>
              <w:br/>
            </w:r>
            <w:r>
              <w:rPr>
                <w:rFonts w:ascii="Times New Roman"/>
                <w:b w:val="false"/>
                <w:i w:val="false"/>
                <w:color w:val="000000"/>
                <w:sz w:val="20"/>
              </w:rPr>
              <w:t xml:space="preserve">
докторлық, кандидаттық </w:t>
            </w:r>
            <w:r>
              <w:br/>
            </w:r>
            <w:r>
              <w:rPr>
                <w:rFonts w:ascii="Times New Roman"/>
                <w:b w:val="false"/>
                <w:i w:val="false"/>
                <w:color w:val="000000"/>
                <w:sz w:val="20"/>
              </w:rPr>
              <w:t xml:space="preserve">
және магистрлік </w:t>
            </w:r>
            <w:r>
              <w:br/>
            </w:r>
            <w:r>
              <w:rPr>
                <w:rFonts w:ascii="Times New Roman"/>
                <w:b w:val="false"/>
                <w:i w:val="false"/>
                <w:color w:val="000000"/>
                <w:sz w:val="20"/>
              </w:rPr>
              <w:t xml:space="preserve">
диссертация түрiнде </w:t>
            </w:r>
            <w:r>
              <w:br/>
            </w:r>
            <w:r>
              <w:rPr>
                <w:rFonts w:ascii="Times New Roman"/>
                <w:b w:val="false"/>
                <w:i w:val="false"/>
                <w:color w:val="000000"/>
                <w:sz w:val="20"/>
              </w:rPr>
              <w:t xml:space="preserve">
ресiмдеу, ғылыми </w:t>
            </w:r>
            <w:r>
              <w:br/>
            </w:r>
            <w:r>
              <w:rPr>
                <w:rFonts w:ascii="Times New Roman"/>
                <w:b w:val="false"/>
                <w:i w:val="false"/>
                <w:color w:val="000000"/>
                <w:sz w:val="20"/>
              </w:rPr>
              <w:t xml:space="preserve">
зерттеулерді жүргізу- </w:t>
            </w:r>
            <w:r>
              <w:br/>
            </w:r>
            <w:r>
              <w:rPr>
                <w:rFonts w:ascii="Times New Roman"/>
                <w:b w:val="false"/>
                <w:i w:val="false"/>
                <w:color w:val="000000"/>
                <w:sz w:val="20"/>
              </w:rPr>
              <w:t xml:space="preserve">
дің әдiснамасын меңгеру, жоғары оқу орындарында және ғылыми ұйымдарда тереңдетілген медициналық білім алу, </w:t>
            </w:r>
            <w:r>
              <w:br/>
            </w:r>
            <w:r>
              <w:rPr>
                <w:rFonts w:ascii="Times New Roman"/>
                <w:b w:val="false"/>
                <w:i w:val="false"/>
                <w:color w:val="000000"/>
                <w:sz w:val="20"/>
              </w:rPr>
              <w:t xml:space="preserve">
ғылыми кадрларды </w:t>
            </w:r>
            <w:r>
              <w:br/>
            </w:r>
            <w:r>
              <w:rPr>
                <w:rFonts w:ascii="Times New Roman"/>
                <w:b w:val="false"/>
                <w:i w:val="false"/>
                <w:color w:val="000000"/>
                <w:sz w:val="20"/>
              </w:rPr>
              <w:t xml:space="preserve">
даярлау процесiн қамтамасыз ету. </w:t>
            </w:r>
            <w:r>
              <w:br/>
            </w:r>
            <w:r>
              <w:rPr>
                <w:rFonts w:ascii="Times New Roman"/>
                <w:b w:val="false"/>
                <w:i w:val="false"/>
                <w:color w:val="000000"/>
                <w:sz w:val="20"/>
              </w:rPr>
              <w:t xml:space="preserve">
Орташа жылдық саны: </w:t>
            </w:r>
            <w:r>
              <w:br/>
            </w:r>
            <w:r>
              <w:rPr>
                <w:rFonts w:ascii="Times New Roman"/>
                <w:b w:val="false"/>
                <w:i w:val="false"/>
                <w:color w:val="000000"/>
                <w:sz w:val="20"/>
              </w:rPr>
              <w:t xml:space="preserve">
докторанттар - 96, </w:t>
            </w:r>
            <w:r>
              <w:br/>
            </w:r>
            <w:r>
              <w:rPr>
                <w:rFonts w:ascii="Times New Roman"/>
                <w:b w:val="false"/>
                <w:i w:val="false"/>
                <w:color w:val="000000"/>
                <w:sz w:val="20"/>
              </w:rPr>
              <w:t xml:space="preserve">
аспиранттар - 194, </w:t>
            </w:r>
            <w:r>
              <w:br/>
            </w:r>
            <w:r>
              <w:rPr>
                <w:rFonts w:ascii="Times New Roman"/>
                <w:b w:val="false"/>
                <w:i w:val="false"/>
                <w:color w:val="000000"/>
                <w:sz w:val="20"/>
              </w:rPr>
              <w:t xml:space="preserve">
клиникалық </w:t>
            </w:r>
            <w:r>
              <w:br/>
            </w:r>
            <w:r>
              <w:rPr>
                <w:rFonts w:ascii="Times New Roman"/>
                <w:b w:val="false"/>
                <w:i w:val="false"/>
                <w:color w:val="000000"/>
                <w:sz w:val="20"/>
              </w:rPr>
              <w:t xml:space="preserve">
ординаторлар - 180,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магистранттары - 67.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кадрларды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диямен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медициналық білім </w:t>
            </w:r>
            <w:r>
              <w:br/>
            </w:r>
            <w:r>
              <w:rPr>
                <w:rFonts w:ascii="Times New Roman"/>
                <w:b w:val="false"/>
                <w:i w:val="false"/>
                <w:color w:val="000000"/>
                <w:sz w:val="20"/>
              </w:rPr>
              <w:t xml:space="preserve">
беру ұйымдарында </w:t>
            </w:r>
            <w:r>
              <w:br/>
            </w:r>
            <w:r>
              <w:rPr>
                <w:rFonts w:ascii="Times New Roman"/>
                <w:b w:val="false"/>
                <w:i w:val="false"/>
                <w:color w:val="000000"/>
                <w:sz w:val="20"/>
              </w:rPr>
              <w:t xml:space="preserve">
оқитындардың жекелеген </w:t>
            </w:r>
            <w:r>
              <w:br/>
            </w:r>
            <w:r>
              <w:rPr>
                <w:rFonts w:ascii="Times New Roman"/>
                <w:b w:val="false"/>
                <w:i w:val="false"/>
                <w:color w:val="000000"/>
                <w:sz w:val="20"/>
              </w:rPr>
              <w:t xml:space="preserve">
санаттарына мемлекет- </w:t>
            </w:r>
            <w:r>
              <w:br/>
            </w:r>
            <w:r>
              <w:rPr>
                <w:rFonts w:ascii="Times New Roman"/>
                <w:b w:val="false"/>
                <w:i w:val="false"/>
                <w:color w:val="000000"/>
                <w:sz w:val="20"/>
              </w:rPr>
              <w:t xml:space="preserve">
тік стипендиялар </w:t>
            </w:r>
            <w:r>
              <w:br/>
            </w:r>
            <w:r>
              <w:rPr>
                <w:rFonts w:ascii="Times New Roman"/>
                <w:b w:val="false"/>
                <w:i w:val="false"/>
                <w:color w:val="000000"/>
                <w:sz w:val="20"/>
              </w:rPr>
              <w:t xml:space="preserve">
тағайындау мен төлеу </w:t>
            </w:r>
            <w:r>
              <w:br/>
            </w:r>
            <w:r>
              <w:rPr>
                <w:rFonts w:ascii="Times New Roman"/>
                <w:b w:val="false"/>
                <w:i w:val="false"/>
                <w:color w:val="000000"/>
                <w:sz w:val="20"/>
              </w:rPr>
              <w:t xml:space="preserve">
тәртiбi туралы ережеге </w:t>
            </w:r>
            <w:r>
              <w:br/>
            </w:r>
            <w:r>
              <w:rPr>
                <w:rFonts w:ascii="Times New Roman"/>
                <w:b w:val="false"/>
                <w:i w:val="false"/>
                <w:color w:val="000000"/>
                <w:sz w:val="20"/>
              </w:rPr>
              <w:t xml:space="preserve">
сәйкес мемлекеттік </w:t>
            </w:r>
            <w:r>
              <w:br/>
            </w:r>
            <w:r>
              <w:rPr>
                <w:rFonts w:ascii="Times New Roman"/>
                <w:b w:val="false"/>
                <w:i w:val="false"/>
                <w:color w:val="000000"/>
                <w:sz w:val="20"/>
              </w:rPr>
              <w:t xml:space="preserve">
стипендия төлеу арқылы 96 докторант- </w:t>
            </w:r>
            <w:r>
              <w:br/>
            </w:r>
            <w:r>
              <w:rPr>
                <w:rFonts w:ascii="Times New Roman"/>
                <w:b w:val="false"/>
                <w:i w:val="false"/>
                <w:color w:val="000000"/>
                <w:sz w:val="20"/>
              </w:rPr>
              <w:t xml:space="preserve">
тың, 194 аспиранттың, 180 клиникалық </w:t>
            </w:r>
            <w:r>
              <w:br/>
            </w:r>
            <w:r>
              <w:rPr>
                <w:rFonts w:ascii="Times New Roman"/>
                <w:b w:val="false"/>
                <w:i w:val="false"/>
                <w:color w:val="000000"/>
                <w:sz w:val="20"/>
              </w:rPr>
              <w:t xml:space="preserve">
ординатордың және 67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магистрантының орташа </w:t>
            </w:r>
            <w:r>
              <w:br/>
            </w:r>
            <w:r>
              <w:rPr>
                <w:rFonts w:ascii="Times New Roman"/>
                <w:b w:val="false"/>
                <w:i w:val="false"/>
                <w:color w:val="000000"/>
                <w:sz w:val="20"/>
              </w:rPr>
              <w:t xml:space="preserve">
жылдық контингентiн </w:t>
            </w:r>
            <w:r>
              <w:br/>
            </w:r>
            <w:r>
              <w:rPr>
                <w:rFonts w:ascii="Times New Roman"/>
                <w:b w:val="false"/>
                <w:i w:val="false"/>
                <w:color w:val="000000"/>
                <w:sz w:val="20"/>
              </w:rPr>
              <w:t xml:space="preserve">
әлеуметтік қолдау.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жөндеу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трансферттер </w:t>
            </w:r>
            <w:r>
              <w:br/>
            </w:r>
            <w:r>
              <w:rPr>
                <w:rFonts w:ascii="Times New Roman"/>
                <w:b w:val="false"/>
                <w:i w:val="false"/>
                <w:color w:val="000000"/>
                <w:sz w:val="20"/>
              </w:rPr>
              <w:t xml:space="preserve">
аудару арқылы оқытудың </w:t>
            </w:r>
            <w:r>
              <w:br/>
            </w:r>
            <w:r>
              <w:rPr>
                <w:rFonts w:ascii="Times New Roman"/>
                <w:b w:val="false"/>
                <w:i w:val="false"/>
                <w:color w:val="000000"/>
                <w:sz w:val="20"/>
              </w:rPr>
              <w:t xml:space="preserve">
сапасын көтеру </w:t>
            </w:r>
            <w:r>
              <w:br/>
            </w:r>
            <w:r>
              <w:rPr>
                <w:rFonts w:ascii="Times New Roman"/>
                <w:b w:val="false"/>
                <w:i w:val="false"/>
                <w:color w:val="000000"/>
                <w:sz w:val="20"/>
              </w:rPr>
              <w:t xml:space="preserve">
бойынша жағдай жасау </w:t>
            </w:r>
            <w:r>
              <w:br/>
            </w:r>
            <w:r>
              <w:rPr>
                <w:rFonts w:ascii="Times New Roman"/>
                <w:b w:val="false"/>
                <w:i w:val="false"/>
                <w:color w:val="000000"/>
                <w:sz w:val="20"/>
              </w:rPr>
              <w:t xml:space="preserve">
мақсатында мемлекеттік </w:t>
            </w:r>
            <w:r>
              <w:br/>
            </w:r>
            <w:r>
              <w:rPr>
                <w:rFonts w:ascii="Times New Roman"/>
                <w:b w:val="false"/>
                <w:i w:val="false"/>
                <w:color w:val="000000"/>
                <w:sz w:val="20"/>
              </w:rPr>
              <w:t xml:space="preserve">
медициналық жоғары оқу </w:t>
            </w:r>
            <w:r>
              <w:br/>
            </w:r>
            <w:r>
              <w:rPr>
                <w:rFonts w:ascii="Times New Roman"/>
                <w:b w:val="false"/>
                <w:i w:val="false"/>
                <w:color w:val="000000"/>
                <w:sz w:val="20"/>
              </w:rPr>
              <w:t xml:space="preserve">
орындары ғимараттары- </w:t>
            </w:r>
            <w:r>
              <w:br/>
            </w:r>
            <w:r>
              <w:rPr>
                <w:rFonts w:ascii="Times New Roman"/>
                <w:b w:val="false"/>
                <w:i w:val="false"/>
                <w:color w:val="000000"/>
                <w:sz w:val="20"/>
              </w:rPr>
              <w:t xml:space="preserve">
ның техникалық жағдайын жақсарту үшін мемлекеттік </w:t>
            </w:r>
            <w:r>
              <w:br/>
            </w:r>
            <w:r>
              <w:rPr>
                <w:rFonts w:ascii="Times New Roman"/>
                <w:b w:val="false"/>
                <w:i w:val="false"/>
                <w:color w:val="000000"/>
                <w:sz w:val="20"/>
              </w:rPr>
              <w:t xml:space="preserve">
сараптамадан өткен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құжаттамаға сәйкес </w:t>
            </w:r>
            <w:r>
              <w:br/>
            </w:r>
            <w:r>
              <w:rPr>
                <w:rFonts w:ascii="Times New Roman"/>
                <w:b w:val="false"/>
                <w:i w:val="false"/>
                <w:color w:val="000000"/>
                <w:sz w:val="20"/>
              </w:rPr>
              <w:t xml:space="preserve">
ғимараттары мен </w:t>
            </w:r>
            <w:r>
              <w:br/>
            </w:r>
            <w:r>
              <w:rPr>
                <w:rFonts w:ascii="Times New Roman"/>
                <w:b w:val="false"/>
                <w:i w:val="false"/>
                <w:color w:val="000000"/>
                <w:sz w:val="20"/>
              </w:rPr>
              <w:t xml:space="preserve">
құрылыстарын күрделi </w:t>
            </w:r>
            <w:r>
              <w:br/>
            </w:r>
            <w:r>
              <w:rPr>
                <w:rFonts w:ascii="Times New Roman"/>
                <w:b w:val="false"/>
                <w:i w:val="false"/>
                <w:color w:val="000000"/>
                <w:sz w:val="20"/>
              </w:rPr>
              <w:t xml:space="preserve">
жөндеу үшін </w:t>
            </w:r>
            <w:r>
              <w:br/>
            </w:r>
            <w:r>
              <w:rPr>
                <w:rFonts w:ascii="Times New Roman"/>
                <w:b w:val="false"/>
                <w:i w:val="false"/>
                <w:color w:val="000000"/>
                <w:sz w:val="20"/>
              </w:rPr>
              <w:t xml:space="preserve">
С.Ж.Аспендияров </w:t>
            </w:r>
            <w:r>
              <w:br/>
            </w:r>
            <w:r>
              <w:rPr>
                <w:rFonts w:ascii="Times New Roman"/>
                <w:b w:val="false"/>
                <w:i w:val="false"/>
                <w:color w:val="000000"/>
                <w:sz w:val="20"/>
              </w:rPr>
              <w:t xml:space="preserve">
атындағы ұлттық </w:t>
            </w:r>
            <w:r>
              <w:br/>
            </w:r>
            <w:r>
              <w:rPr>
                <w:rFonts w:ascii="Times New Roman"/>
                <w:b w:val="false"/>
                <w:i w:val="false"/>
                <w:color w:val="000000"/>
                <w:sz w:val="20"/>
              </w:rPr>
              <w:t xml:space="preserve">
медицина университе- </w:t>
            </w:r>
            <w:r>
              <w:br/>
            </w:r>
            <w:r>
              <w:rPr>
                <w:rFonts w:ascii="Times New Roman"/>
                <w:b w:val="false"/>
                <w:i w:val="false"/>
                <w:color w:val="000000"/>
                <w:sz w:val="20"/>
              </w:rPr>
              <w:t xml:space="preserve">
тiне, Оңтүстік Қазақстан мемлекеттік медицина академиясына, </w:t>
            </w:r>
            <w:r>
              <w:br/>
            </w:r>
            <w:r>
              <w:rPr>
                <w:rFonts w:ascii="Times New Roman"/>
                <w:b w:val="false"/>
                <w:i w:val="false"/>
                <w:color w:val="000000"/>
                <w:sz w:val="20"/>
              </w:rPr>
              <w:t xml:space="preserve">
Семей мемлекеттік медицина академиясына, </w:t>
            </w:r>
            <w:r>
              <w:br/>
            </w:r>
            <w:r>
              <w:rPr>
                <w:rFonts w:ascii="Times New Roman"/>
                <w:b w:val="false"/>
                <w:i w:val="false"/>
                <w:color w:val="000000"/>
                <w:sz w:val="20"/>
              </w:rPr>
              <w:t xml:space="preserve">
Марат Оспанов атындағы </w:t>
            </w:r>
            <w:r>
              <w:br/>
            </w:r>
            <w:r>
              <w:rPr>
                <w:rFonts w:ascii="Times New Roman"/>
                <w:b w:val="false"/>
                <w:i w:val="false"/>
                <w:color w:val="000000"/>
                <w:sz w:val="20"/>
              </w:rPr>
              <w:t xml:space="preserve">
Батыс Қазақстан мемлекеттік медицина </w:t>
            </w:r>
            <w:r>
              <w:br/>
            </w:r>
            <w:r>
              <w:rPr>
                <w:rFonts w:ascii="Times New Roman"/>
                <w:b w:val="false"/>
                <w:i w:val="false"/>
                <w:color w:val="000000"/>
                <w:sz w:val="20"/>
              </w:rPr>
              <w:t xml:space="preserve">
академиясына, Қарағанды </w:t>
            </w:r>
            <w:r>
              <w:br/>
            </w:r>
            <w:r>
              <w:rPr>
                <w:rFonts w:ascii="Times New Roman"/>
                <w:b w:val="false"/>
                <w:i w:val="false"/>
                <w:color w:val="000000"/>
                <w:sz w:val="20"/>
              </w:rPr>
              <w:t xml:space="preserve">
мемлекеттік медицина </w:t>
            </w:r>
            <w:r>
              <w:br/>
            </w:r>
            <w:r>
              <w:rPr>
                <w:rFonts w:ascii="Times New Roman"/>
                <w:b w:val="false"/>
                <w:i w:val="false"/>
                <w:color w:val="000000"/>
                <w:sz w:val="20"/>
              </w:rPr>
              <w:t xml:space="preserve">
академиясына, Алматы </w:t>
            </w:r>
            <w:r>
              <w:br/>
            </w:r>
            <w:r>
              <w:rPr>
                <w:rFonts w:ascii="Times New Roman"/>
                <w:b w:val="false"/>
                <w:i w:val="false"/>
                <w:color w:val="000000"/>
                <w:sz w:val="20"/>
              </w:rPr>
              <w:t xml:space="preserve">
мемлекеттік дәрiгер- </w:t>
            </w:r>
            <w:r>
              <w:br/>
            </w:r>
            <w:r>
              <w:rPr>
                <w:rFonts w:ascii="Times New Roman"/>
                <w:b w:val="false"/>
                <w:i w:val="false"/>
                <w:color w:val="000000"/>
                <w:sz w:val="20"/>
              </w:rPr>
              <w:t xml:space="preserve">
лердің бiлімiн жетілдiру институтына, Қазақ мемлекеттiк медицина академиясына </w:t>
            </w:r>
            <w:r>
              <w:br/>
            </w:r>
            <w:r>
              <w:rPr>
                <w:rFonts w:ascii="Times New Roman"/>
                <w:b w:val="false"/>
                <w:i w:val="false"/>
                <w:color w:val="000000"/>
                <w:sz w:val="20"/>
              </w:rPr>
              <w:t xml:space="preserve">
күрделi трансферттер </w:t>
            </w:r>
            <w:r>
              <w:br/>
            </w:r>
            <w:r>
              <w:rPr>
                <w:rFonts w:ascii="Times New Roman"/>
                <w:b w:val="false"/>
                <w:i w:val="false"/>
                <w:color w:val="000000"/>
                <w:sz w:val="20"/>
              </w:rPr>
              <w:t xml:space="preserve">
аудару.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оқуды </w:t>
            </w:r>
            <w:r>
              <w:br/>
            </w:r>
            <w:r>
              <w:rPr>
                <w:rFonts w:ascii="Times New Roman"/>
                <w:b w:val="false"/>
                <w:i w:val="false"/>
                <w:color w:val="000000"/>
                <w:sz w:val="20"/>
              </w:rPr>
              <w:t xml:space="preserve">
аяқтауы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жылға дейiн </w:t>
            </w:r>
            <w:r>
              <w:br/>
            </w:r>
            <w:r>
              <w:rPr>
                <w:rFonts w:ascii="Times New Roman"/>
                <w:b w:val="false"/>
                <w:i w:val="false"/>
                <w:color w:val="000000"/>
                <w:sz w:val="20"/>
              </w:rPr>
              <w:t xml:space="preserve">
мемлекеттік тапсырыс </w:t>
            </w:r>
            <w:r>
              <w:br/>
            </w:r>
            <w:r>
              <w:rPr>
                <w:rFonts w:ascii="Times New Roman"/>
                <w:b w:val="false"/>
                <w:i w:val="false"/>
                <w:color w:val="000000"/>
                <w:sz w:val="20"/>
              </w:rPr>
              <w:t xml:space="preserve">
бойынша жоғары оқу </w:t>
            </w:r>
            <w:r>
              <w:br/>
            </w:r>
            <w:r>
              <w:rPr>
                <w:rFonts w:ascii="Times New Roman"/>
                <w:b w:val="false"/>
                <w:i w:val="false"/>
                <w:color w:val="000000"/>
                <w:sz w:val="20"/>
              </w:rPr>
              <w:t xml:space="preserve">
орнына түскен </w:t>
            </w:r>
            <w:r>
              <w:br/>
            </w:r>
            <w:r>
              <w:rPr>
                <w:rFonts w:ascii="Times New Roman"/>
                <w:b w:val="false"/>
                <w:i w:val="false"/>
                <w:color w:val="000000"/>
                <w:sz w:val="20"/>
              </w:rPr>
              <w:t xml:space="preserve">
студенттер мен </w:t>
            </w:r>
            <w:r>
              <w:br/>
            </w:r>
            <w:r>
              <w:rPr>
                <w:rFonts w:ascii="Times New Roman"/>
                <w:b w:val="false"/>
                <w:i w:val="false"/>
                <w:color w:val="000000"/>
                <w:sz w:val="20"/>
              </w:rPr>
              <w:t xml:space="preserve">
интерндердi мемлекет- </w:t>
            </w:r>
            <w:r>
              <w:br/>
            </w:r>
            <w:r>
              <w:rPr>
                <w:rFonts w:ascii="Times New Roman"/>
                <w:b w:val="false"/>
                <w:i w:val="false"/>
                <w:color w:val="000000"/>
                <w:sz w:val="20"/>
              </w:rPr>
              <w:t xml:space="preserve">
тік жалпыға мiндетті білім беру стандарт- </w:t>
            </w:r>
            <w:r>
              <w:br/>
            </w:r>
            <w:r>
              <w:rPr>
                <w:rFonts w:ascii="Times New Roman"/>
                <w:b w:val="false"/>
                <w:i w:val="false"/>
                <w:color w:val="000000"/>
                <w:sz w:val="20"/>
              </w:rPr>
              <w:t xml:space="preserve">
тарына сәйкес даярлау. </w:t>
            </w:r>
            <w:r>
              <w:br/>
            </w:r>
            <w:r>
              <w:rPr>
                <w:rFonts w:ascii="Times New Roman"/>
                <w:b w:val="false"/>
                <w:i w:val="false"/>
                <w:color w:val="000000"/>
                <w:sz w:val="20"/>
              </w:rPr>
              <w:t xml:space="preserve">
Оқу процесi үшін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техникалық жағдай </w:t>
            </w:r>
            <w:r>
              <w:br/>
            </w:r>
            <w:r>
              <w:rPr>
                <w:rFonts w:ascii="Times New Roman"/>
                <w:b w:val="false"/>
                <w:i w:val="false"/>
                <w:color w:val="000000"/>
                <w:sz w:val="20"/>
              </w:rPr>
              <w:t xml:space="preserve">
жасау. 1999 жылға </w:t>
            </w:r>
            <w:r>
              <w:br/>
            </w:r>
            <w:r>
              <w:rPr>
                <w:rFonts w:ascii="Times New Roman"/>
                <w:b w:val="false"/>
                <w:i w:val="false"/>
                <w:color w:val="000000"/>
                <w:sz w:val="20"/>
              </w:rPr>
              <w:t xml:space="preserve">
дейiн мемлекеттік </w:t>
            </w:r>
            <w:r>
              <w:br/>
            </w:r>
            <w:r>
              <w:rPr>
                <w:rFonts w:ascii="Times New Roman"/>
                <w:b w:val="false"/>
                <w:i w:val="false"/>
                <w:color w:val="000000"/>
                <w:sz w:val="20"/>
              </w:rPr>
              <w:t xml:space="preserve">
тапсырыс бойынша </w:t>
            </w:r>
            <w:r>
              <w:br/>
            </w:r>
            <w:r>
              <w:rPr>
                <w:rFonts w:ascii="Times New Roman"/>
                <w:b w:val="false"/>
                <w:i w:val="false"/>
                <w:color w:val="000000"/>
                <w:sz w:val="20"/>
              </w:rPr>
              <w:t xml:space="preserve">
жоғары оқу орнына </w:t>
            </w:r>
            <w:r>
              <w:br/>
            </w:r>
            <w:r>
              <w:rPr>
                <w:rFonts w:ascii="Times New Roman"/>
                <w:b w:val="false"/>
                <w:i w:val="false"/>
                <w:color w:val="000000"/>
                <w:sz w:val="20"/>
              </w:rPr>
              <w:t xml:space="preserve">
түскен студенттер мен </w:t>
            </w:r>
            <w:r>
              <w:br/>
            </w:r>
            <w:r>
              <w:rPr>
                <w:rFonts w:ascii="Times New Roman"/>
                <w:b w:val="false"/>
                <w:i w:val="false"/>
                <w:color w:val="000000"/>
                <w:sz w:val="20"/>
              </w:rPr>
              <w:t xml:space="preserve">
интерндердің орташа </w:t>
            </w:r>
            <w:r>
              <w:br/>
            </w:r>
            <w:r>
              <w:rPr>
                <w:rFonts w:ascii="Times New Roman"/>
                <w:b w:val="false"/>
                <w:i w:val="false"/>
                <w:color w:val="000000"/>
                <w:sz w:val="20"/>
              </w:rPr>
              <w:t xml:space="preserve">
жылды контингентi -46.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оқу аяқ- </w:t>
            </w:r>
            <w:r>
              <w:br/>
            </w:r>
            <w:r>
              <w:rPr>
                <w:rFonts w:ascii="Times New Roman"/>
                <w:b w:val="false"/>
                <w:i w:val="false"/>
                <w:color w:val="000000"/>
                <w:sz w:val="20"/>
              </w:rPr>
              <w:t xml:space="preserve">
тайтын </w:t>
            </w:r>
            <w:r>
              <w:br/>
            </w:r>
            <w:r>
              <w:rPr>
                <w:rFonts w:ascii="Times New Roman"/>
                <w:b w:val="false"/>
                <w:i w:val="false"/>
                <w:color w:val="000000"/>
                <w:sz w:val="20"/>
              </w:rPr>
              <w:t xml:space="preserve">
студент-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диямен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медицина- </w:t>
            </w:r>
            <w:r>
              <w:br/>
            </w:r>
            <w:r>
              <w:rPr>
                <w:rFonts w:ascii="Times New Roman"/>
                <w:b w:val="false"/>
                <w:i w:val="false"/>
                <w:color w:val="000000"/>
                <w:sz w:val="20"/>
              </w:rPr>
              <w:t xml:space="preserve">
лық білім беру ұйымдарында оқитындар- </w:t>
            </w:r>
            <w:r>
              <w:br/>
            </w:r>
            <w:r>
              <w:rPr>
                <w:rFonts w:ascii="Times New Roman"/>
                <w:b w:val="false"/>
                <w:i w:val="false"/>
                <w:color w:val="000000"/>
                <w:sz w:val="20"/>
              </w:rPr>
              <w:t xml:space="preserve">
дың жекелеген санаттарына мемлекет- </w:t>
            </w:r>
            <w:r>
              <w:br/>
            </w:r>
            <w:r>
              <w:rPr>
                <w:rFonts w:ascii="Times New Roman"/>
                <w:b w:val="false"/>
                <w:i w:val="false"/>
                <w:color w:val="000000"/>
                <w:sz w:val="20"/>
              </w:rPr>
              <w:t xml:space="preserve">
тік стипендиялар тағайындау мен төлеу </w:t>
            </w:r>
            <w:r>
              <w:br/>
            </w:r>
            <w:r>
              <w:rPr>
                <w:rFonts w:ascii="Times New Roman"/>
                <w:b w:val="false"/>
                <w:i w:val="false"/>
                <w:color w:val="000000"/>
                <w:sz w:val="20"/>
              </w:rPr>
              <w:t xml:space="preserve">
тәртібі туралы ережеге </w:t>
            </w:r>
            <w:r>
              <w:br/>
            </w:r>
            <w:r>
              <w:rPr>
                <w:rFonts w:ascii="Times New Roman"/>
                <w:b w:val="false"/>
                <w:i w:val="false"/>
                <w:color w:val="000000"/>
                <w:sz w:val="20"/>
              </w:rPr>
              <w:t xml:space="preserve">
сәйкес 1999 жылға </w:t>
            </w:r>
            <w:r>
              <w:br/>
            </w:r>
            <w:r>
              <w:rPr>
                <w:rFonts w:ascii="Times New Roman"/>
                <w:b w:val="false"/>
                <w:i w:val="false"/>
                <w:color w:val="000000"/>
                <w:sz w:val="20"/>
              </w:rPr>
              <w:t xml:space="preserve">
дейiн мемлекеттік </w:t>
            </w:r>
            <w:r>
              <w:br/>
            </w:r>
            <w:r>
              <w:rPr>
                <w:rFonts w:ascii="Times New Roman"/>
                <w:b w:val="false"/>
                <w:i w:val="false"/>
                <w:color w:val="000000"/>
                <w:sz w:val="20"/>
              </w:rPr>
              <w:t xml:space="preserve">
тапсырыс бойынша </w:t>
            </w:r>
            <w:r>
              <w:br/>
            </w:r>
            <w:r>
              <w:rPr>
                <w:rFonts w:ascii="Times New Roman"/>
                <w:b w:val="false"/>
                <w:i w:val="false"/>
                <w:color w:val="000000"/>
                <w:sz w:val="20"/>
              </w:rPr>
              <w:t xml:space="preserve">
жоғары оқу орнына </w:t>
            </w:r>
            <w:r>
              <w:br/>
            </w:r>
            <w:r>
              <w:rPr>
                <w:rFonts w:ascii="Times New Roman"/>
                <w:b w:val="false"/>
                <w:i w:val="false"/>
                <w:color w:val="000000"/>
                <w:sz w:val="20"/>
              </w:rPr>
              <w:t xml:space="preserve">
түскен студенттер мен </w:t>
            </w:r>
            <w:r>
              <w:br/>
            </w:r>
            <w:r>
              <w:rPr>
                <w:rFonts w:ascii="Times New Roman"/>
                <w:b w:val="false"/>
                <w:i w:val="false"/>
                <w:color w:val="000000"/>
                <w:sz w:val="20"/>
              </w:rPr>
              <w:t xml:space="preserve">
интерндерге мемлекет- </w:t>
            </w:r>
            <w:r>
              <w:br/>
            </w:r>
            <w:r>
              <w:rPr>
                <w:rFonts w:ascii="Times New Roman"/>
                <w:b w:val="false"/>
                <w:i w:val="false"/>
                <w:color w:val="000000"/>
                <w:sz w:val="20"/>
              </w:rPr>
              <w:t xml:space="preserve">
тік стипендия төлеу арқылы студенттер мен </w:t>
            </w:r>
            <w:r>
              <w:br/>
            </w:r>
            <w:r>
              <w:rPr>
                <w:rFonts w:ascii="Times New Roman"/>
                <w:b w:val="false"/>
                <w:i w:val="false"/>
                <w:color w:val="000000"/>
                <w:sz w:val="20"/>
              </w:rPr>
              <w:t xml:space="preserve">
интерндердi олардың </w:t>
            </w:r>
            <w:r>
              <w:br/>
            </w:r>
            <w:r>
              <w:rPr>
                <w:rFonts w:ascii="Times New Roman"/>
                <w:b w:val="false"/>
                <w:i w:val="false"/>
                <w:color w:val="000000"/>
                <w:sz w:val="20"/>
              </w:rPr>
              <w:t xml:space="preserve">
жоғары кәсiптік бiлiм </w:t>
            </w:r>
            <w:r>
              <w:br/>
            </w:r>
            <w:r>
              <w:rPr>
                <w:rFonts w:ascii="Times New Roman"/>
                <w:b w:val="false"/>
                <w:i w:val="false"/>
                <w:color w:val="000000"/>
                <w:sz w:val="20"/>
              </w:rPr>
              <w:t xml:space="preserve">
алуы кезiнде әлеуметтік қолдау. </w:t>
            </w:r>
            <w:r>
              <w:br/>
            </w:r>
            <w:r>
              <w:rPr>
                <w:rFonts w:ascii="Times New Roman"/>
                <w:b w:val="false"/>
                <w:i w:val="false"/>
                <w:color w:val="000000"/>
                <w:sz w:val="20"/>
              </w:rPr>
              <w:t xml:space="preserve">
1999 жылға дейiн </w:t>
            </w:r>
            <w:r>
              <w:br/>
            </w:r>
            <w:r>
              <w:rPr>
                <w:rFonts w:ascii="Times New Roman"/>
                <w:b w:val="false"/>
                <w:i w:val="false"/>
                <w:color w:val="000000"/>
                <w:sz w:val="20"/>
              </w:rPr>
              <w:t xml:space="preserve">
мемлекеттік тапсырыс </w:t>
            </w:r>
            <w:r>
              <w:br/>
            </w:r>
            <w:r>
              <w:rPr>
                <w:rFonts w:ascii="Times New Roman"/>
                <w:b w:val="false"/>
                <w:i w:val="false"/>
                <w:color w:val="000000"/>
                <w:sz w:val="20"/>
              </w:rPr>
              <w:t xml:space="preserve">
бойынша жоғары оқу </w:t>
            </w:r>
            <w:r>
              <w:br/>
            </w:r>
            <w:r>
              <w:rPr>
                <w:rFonts w:ascii="Times New Roman"/>
                <w:b w:val="false"/>
                <w:i w:val="false"/>
                <w:color w:val="000000"/>
                <w:sz w:val="20"/>
              </w:rPr>
              <w:t xml:space="preserve">
орнына түскен </w:t>
            </w:r>
            <w:r>
              <w:br/>
            </w:r>
            <w:r>
              <w:rPr>
                <w:rFonts w:ascii="Times New Roman"/>
                <w:b w:val="false"/>
                <w:i w:val="false"/>
                <w:color w:val="000000"/>
                <w:sz w:val="20"/>
              </w:rPr>
              <w:t xml:space="preserve">
студенттер мен </w:t>
            </w:r>
            <w:r>
              <w:br/>
            </w:r>
            <w:r>
              <w:rPr>
                <w:rFonts w:ascii="Times New Roman"/>
                <w:b w:val="false"/>
                <w:i w:val="false"/>
                <w:color w:val="000000"/>
                <w:sz w:val="20"/>
              </w:rPr>
              <w:t xml:space="preserve">
интерндердің орташа </w:t>
            </w:r>
            <w:r>
              <w:br/>
            </w:r>
            <w:r>
              <w:rPr>
                <w:rFonts w:ascii="Times New Roman"/>
                <w:b w:val="false"/>
                <w:i w:val="false"/>
                <w:color w:val="000000"/>
                <w:sz w:val="20"/>
              </w:rPr>
              <w:t xml:space="preserve">
жылдық контингентіне </w:t>
            </w:r>
            <w:r>
              <w:br/>
            </w:r>
            <w:r>
              <w:rPr>
                <w:rFonts w:ascii="Times New Roman"/>
                <w:b w:val="false"/>
                <w:i w:val="false"/>
                <w:color w:val="000000"/>
                <w:sz w:val="20"/>
              </w:rPr>
              <w:t xml:space="preserve">
мемлекеттік стипендия </w:t>
            </w:r>
            <w:r>
              <w:br/>
            </w:r>
            <w:r>
              <w:rPr>
                <w:rFonts w:ascii="Times New Roman"/>
                <w:b w:val="false"/>
                <w:i w:val="false"/>
                <w:color w:val="000000"/>
                <w:sz w:val="20"/>
              </w:rPr>
              <w:t xml:space="preserve">
төлеу - 41.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Кәсiптiк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беру тап- </w:t>
            </w:r>
            <w:r>
              <w:br/>
            </w:r>
            <w:r>
              <w:rPr>
                <w:rFonts w:ascii="Times New Roman"/>
                <w:b w:val="false"/>
                <w:i w:val="false"/>
                <w:color w:val="000000"/>
                <w:sz w:val="20"/>
              </w:rPr>
              <w:t xml:space="preserve">
сырысы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оқып </w:t>
            </w:r>
            <w:r>
              <w:br/>
            </w:r>
            <w:r>
              <w:rPr>
                <w:rFonts w:ascii="Times New Roman"/>
                <w:b w:val="false"/>
                <w:i w:val="false"/>
                <w:color w:val="000000"/>
                <w:sz w:val="20"/>
              </w:rPr>
              <w:t xml:space="preserve">
жатқандар </w:t>
            </w:r>
            <w:r>
              <w:br/>
            </w:r>
            <w:r>
              <w:rPr>
                <w:rFonts w:ascii="Times New Roman"/>
                <w:b w:val="false"/>
                <w:i w:val="false"/>
                <w:color w:val="000000"/>
                <w:sz w:val="20"/>
              </w:rPr>
              <w:t xml:space="preserve">
арасынан </w:t>
            </w:r>
            <w:r>
              <w:br/>
            </w:r>
            <w:r>
              <w:rPr>
                <w:rFonts w:ascii="Times New Roman"/>
                <w:b w:val="false"/>
                <w:i w:val="false"/>
                <w:color w:val="000000"/>
                <w:sz w:val="20"/>
              </w:rPr>
              <w:t xml:space="preserve">
жастардың </w:t>
            </w:r>
            <w:r>
              <w:br/>
            </w:r>
            <w:r>
              <w:rPr>
                <w:rFonts w:ascii="Times New Roman"/>
                <w:b w:val="false"/>
                <w:i w:val="false"/>
                <w:color w:val="000000"/>
                <w:sz w:val="20"/>
              </w:rPr>
              <w:t xml:space="preserve">
жол жү- </w:t>
            </w:r>
            <w:r>
              <w:br/>
            </w:r>
            <w:r>
              <w:rPr>
                <w:rFonts w:ascii="Times New Roman"/>
                <w:b w:val="false"/>
                <w:i w:val="false"/>
                <w:color w:val="000000"/>
                <w:sz w:val="20"/>
              </w:rPr>
              <w:t xml:space="preserve">
руiне </w:t>
            </w:r>
            <w:r>
              <w:br/>
            </w:r>
            <w:r>
              <w:rPr>
                <w:rFonts w:ascii="Times New Roman"/>
                <w:b w:val="false"/>
                <w:i w:val="false"/>
                <w:color w:val="000000"/>
                <w:sz w:val="20"/>
              </w:rPr>
              <w:t xml:space="preserve">
өтемақы </w:t>
            </w:r>
            <w:r>
              <w:br/>
            </w:r>
            <w:r>
              <w:rPr>
                <w:rFonts w:ascii="Times New Roman"/>
                <w:b w:val="false"/>
                <w:i w:val="false"/>
                <w:color w:val="000000"/>
                <w:sz w:val="20"/>
              </w:rPr>
              <w:t xml:space="preserve">
төлеу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орындарына </w:t>
            </w:r>
            <w:r>
              <w:br/>
            </w:r>
            <w:r>
              <w:rPr>
                <w:rFonts w:ascii="Times New Roman"/>
                <w:b w:val="false"/>
                <w:i w:val="false"/>
                <w:color w:val="000000"/>
                <w:sz w:val="20"/>
              </w:rPr>
              <w:t xml:space="preserve">
мемлекеттік білім </w:t>
            </w:r>
            <w:r>
              <w:br/>
            </w:r>
            <w:r>
              <w:rPr>
                <w:rFonts w:ascii="Times New Roman"/>
                <w:b w:val="false"/>
                <w:i w:val="false"/>
                <w:color w:val="000000"/>
                <w:sz w:val="20"/>
              </w:rPr>
              <w:t xml:space="preserve">
беру тапсырысы бойынша </w:t>
            </w:r>
            <w:r>
              <w:br/>
            </w:r>
            <w:r>
              <w:rPr>
                <w:rFonts w:ascii="Times New Roman"/>
                <w:b w:val="false"/>
                <w:i w:val="false"/>
                <w:color w:val="000000"/>
                <w:sz w:val="20"/>
              </w:rPr>
              <w:t xml:space="preserve">
оқитындардың жазғы </w:t>
            </w:r>
            <w:r>
              <w:br/>
            </w:r>
            <w:r>
              <w:rPr>
                <w:rFonts w:ascii="Times New Roman"/>
                <w:b w:val="false"/>
                <w:i w:val="false"/>
                <w:color w:val="000000"/>
                <w:sz w:val="20"/>
              </w:rPr>
              <w:t xml:space="preserve">
және қысқы каникул </w:t>
            </w:r>
            <w:r>
              <w:br/>
            </w:r>
            <w:r>
              <w:rPr>
                <w:rFonts w:ascii="Times New Roman"/>
                <w:b w:val="false"/>
                <w:i w:val="false"/>
                <w:color w:val="000000"/>
                <w:sz w:val="20"/>
              </w:rPr>
              <w:t xml:space="preserve">
кезiнде жыл басына </w:t>
            </w:r>
            <w:r>
              <w:br/>
            </w:r>
            <w:r>
              <w:rPr>
                <w:rFonts w:ascii="Times New Roman"/>
                <w:b w:val="false"/>
                <w:i w:val="false"/>
                <w:color w:val="000000"/>
                <w:sz w:val="20"/>
              </w:rPr>
              <w:t xml:space="preserve">
бітiрушілердiң </w:t>
            </w:r>
            <w:r>
              <w:br/>
            </w:r>
            <w:r>
              <w:rPr>
                <w:rFonts w:ascii="Times New Roman"/>
                <w:b w:val="false"/>
                <w:i w:val="false"/>
                <w:color w:val="000000"/>
                <w:sz w:val="20"/>
              </w:rPr>
              <w:t xml:space="preserve">
санынсыз - 9477, </w:t>
            </w:r>
            <w:r>
              <w:br/>
            </w:r>
            <w:r>
              <w:rPr>
                <w:rFonts w:ascii="Times New Roman"/>
                <w:b w:val="false"/>
                <w:i w:val="false"/>
                <w:color w:val="000000"/>
                <w:sz w:val="20"/>
              </w:rPr>
              <w:t xml:space="preserve">
бiтірушілердің - 1181 </w:t>
            </w:r>
            <w:r>
              <w:br/>
            </w:r>
            <w:r>
              <w:rPr>
                <w:rFonts w:ascii="Times New Roman"/>
                <w:b w:val="false"/>
                <w:i w:val="false"/>
                <w:color w:val="000000"/>
                <w:sz w:val="20"/>
              </w:rPr>
              <w:t xml:space="preserve">
студенттер контингентінің </w:t>
            </w:r>
            <w:r>
              <w:br/>
            </w:r>
            <w:r>
              <w:rPr>
                <w:rFonts w:ascii="Times New Roman"/>
                <w:b w:val="false"/>
                <w:i w:val="false"/>
                <w:color w:val="000000"/>
                <w:sz w:val="20"/>
              </w:rPr>
              <w:t xml:space="preserve">
жолақысына ақшалай </w:t>
            </w:r>
            <w:r>
              <w:br/>
            </w:r>
            <w:r>
              <w:rPr>
                <w:rFonts w:ascii="Times New Roman"/>
                <w:b w:val="false"/>
                <w:i w:val="false"/>
                <w:color w:val="000000"/>
                <w:sz w:val="20"/>
              </w:rPr>
              <w:t xml:space="preserve">
өтемақы төлеу үшін </w:t>
            </w:r>
            <w:r>
              <w:br/>
            </w:r>
            <w:r>
              <w:rPr>
                <w:rFonts w:ascii="Times New Roman"/>
                <w:b w:val="false"/>
                <w:i w:val="false"/>
                <w:color w:val="000000"/>
                <w:sz w:val="20"/>
              </w:rPr>
              <w:t xml:space="preserve">
жоғары оқу орындарына </w:t>
            </w:r>
            <w:r>
              <w:br/>
            </w:r>
            <w:r>
              <w:rPr>
                <w:rFonts w:ascii="Times New Roman"/>
                <w:b w:val="false"/>
                <w:i w:val="false"/>
                <w:color w:val="000000"/>
                <w:sz w:val="20"/>
              </w:rPr>
              <w:t xml:space="preserve">
трансферттердi аудару </w:t>
            </w:r>
            <w:r>
              <w:br/>
            </w:r>
            <w:r>
              <w:rPr>
                <w:rFonts w:ascii="Times New Roman"/>
                <w:b w:val="false"/>
                <w:i w:val="false"/>
                <w:color w:val="000000"/>
                <w:sz w:val="20"/>
              </w:rPr>
              <w:t xml:space="preserve">
арқылы азаматтарды </w:t>
            </w:r>
            <w:r>
              <w:br/>
            </w:r>
            <w:r>
              <w:rPr>
                <w:rFonts w:ascii="Times New Roman"/>
                <w:b w:val="false"/>
                <w:i w:val="false"/>
                <w:color w:val="000000"/>
                <w:sz w:val="20"/>
              </w:rPr>
              <w:t xml:space="preserve">
жоғары кәсіптік білім </w:t>
            </w:r>
            <w:r>
              <w:br/>
            </w:r>
            <w:r>
              <w:rPr>
                <w:rFonts w:ascii="Times New Roman"/>
                <w:b w:val="false"/>
                <w:i w:val="false"/>
                <w:color w:val="000000"/>
                <w:sz w:val="20"/>
              </w:rPr>
              <w:t xml:space="preserve">
алу кезiнде </w:t>
            </w:r>
            <w:r>
              <w:br/>
            </w:r>
            <w:r>
              <w:rPr>
                <w:rFonts w:ascii="Times New Roman"/>
                <w:b w:val="false"/>
                <w:i w:val="false"/>
                <w:color w:val="000000"/>
                <w:sz w:val="20"/>
              </w:rPr>
              <w:t xml:space="preserve">
әлеуметтік қолдау.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меди- </w:t>
            </w:r>
            <w:r>
              <w:br/>
            </w:r>
            <w:r>
              <w:rPr>
                <w:rFonts w:ascii="Times New Roman"/>
                <w:b w:val="false"/>
                <w:i w:val="false"/>
                <w:color w:val="000000"/>
                <w:sz w:val="20"/>
              </w:rPr>
              <w:t xml:space="preserve">
циналық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жанынан </w:t>
            </w:r>
            <w:r>
              <w:br/>
            </w:r>
            <w:r>
              <w:rPr>
                <w:rFonts w:ascii="Times New Roman"/>
                <w:b w:val="false"/>
                <w:i w:val="false"/>
                <w:color w:val="000000"/>
                <w:sz w:val="20"/>
              </w:rPr>
              <w:t xml:space="preserve">
оқу-кли-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тар құру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Марат Оспанов атындағы </w:t>
            </w:r>
            <w:r>
              <w:br/>
            </w:r>
            <w:r>
              <w:rPr>
                <w:rFonts w:ascii="Times New Roman"/>
                <w:b w:val="false"/>
                <w:i w:val="false"/>
                <w:color w:val="000000"/>
                <w:sz w:val="20"/>
              </w:rPr>
              <w:t xml:space="preserve">
Батыс Қазақстан </w:t>
            </w:r>
            <w:r>
              <w:br/>
            </w:r>
            <w:r>
              <w:rPr>
                <w:rFonts w:ascii="Times New Roman"/>
                <w:b w:val="false"/>
                <w:i w:val="false"/>
                <w:color w:val="000000"/>
                <w:sz w:val="20"/>
              </w:rPr>
              <w:t xml:space="preserve">
мемлекеттік медицина </w:t>
            </w:r>
            <w:r>
              <w:br/>
            </w:r>
            <w:r>
              <w:rPr>
                <w:rFonts w:ascii="Times New Roman"/>
                <w:b w:val="false"/>
                <w:i w:val="false"/>
                <w:color w:val="000000"/>
                <w:sz w:val="20"/>
              </w:rPr>
              <w:t xml:space="preserve">
академиясы мен Семей </w:t>
            </w:r>
            <w:r>
              <w:br/>
            </w:r>
            <w:r>
              <w:rPr>
                <w:rFonts w:ascii="Times New Roman"/>
                <w:b w:val="false"/>
                <w:i w:val="false"/>
                <w:color w:val="000000"/>
                <w:sz w:val="20"/>
              </w:rPr>
              <w:t xml:space="preserve">
мемлекеттік медицина </w:t>
            </w:r>
            <w:r>
              <w:br/>
            </w:r>
            <w:r>
              <w:rPr>
                <w:rFonts w:ascii="Times New Roman"/>
                <w:b w:val="false"/>
                <w:i w:val="false"/>
                <w:color w:val="000000"/>
                <w:sz w:val="20"/>
              </w:rPr>
              <w:t xml:space="preserve">
академиясының жанынан </w:t>
            </w:r>
            <w:r>
              <w:br/>
            </w:r>
            <w:r>
              <w:rPr>
                <w:rFonts w:ascii="Times New Roman"/>
                <w:b w:val="false"/>
                <w:i w:val="false"/>
                <w:color w:val="000000"/>
                <w:sz w:val="20"/>
              </w:rPr>
              <w:t xml:space="preserve">
оқу-клиникалық </w:t>
            </w:r>
            <w:r>
              <w:br/>
            </w:r>
            <w:r>
              <w:rPr>
                <w:rFonts w:ascii="Times New Roman"/>
                <w:b w:val="false"/>
                <w:i w:val="false"/>
                <w:color w:val="000000"/>
                <w:sz w:val="20"/>
              </w:rPr>
              <w:t xml:space="preserve">
орталықтарын ашу үшін </w:t>
            </w:r>
            <w:r>
              <w:br/>
            </w:r>
            <w:r>
              <w:rPr>
                <w:rFonts w:ascii="Times New Roman"/>
                <w:b w:val="false"/>
                <w:i w:val="false"/>
                <w:color w:val="000000"/>
                <w:sz w:val="20"/>
              </w:rPr>
              <w:t xml:space="preserve">
емдеу-диагностикалық </w:t>
            </w:r>
            <w:r>
              <w:br/>
            </w:r>
            <w:r>
              <w:rPr>
                <w:rFonts w:ascii="Times New Roman"/>
                <w:b w:val="false"/>
                <w:i w:val="false"/>
                <w:color w:val="000000"/>
                <w:sz w:val="20"/>
              </w:rPr>
              <w:t xml:space="preserve">
жабдықтар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Бюджеттік бағдарламаны орындаудан күтiлетін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студенттердi мемлекеттік білім беру тапсырысы бойынша оқуға қабылдау - 3500; медициналық жоғары оқу орындарының әскери кафедраларына запастағы офицерлердi қабылдау - 600; докторанттар - 33, аспиранттар - 63, клиникалық ординаторлар - 90, денсаулық сақтау магистранттары - 50; 1-курс студенттерiн стипендиямен қамтамасыз ету - (жаңа қабылдау) - 100 пайыз, оқуды жалғастырушылар орта есеппен - 75 пайыз және интерндер - 90 пайыз. Марат Оспанов атындағы Батыс Қазақстан мемлекеттік медицина академиясы мен Семей мемлекеттік медицина академиясының жанындағы оқу-клиникалық орталықтары үшін 179 бiрлiк медициналық жабдық сатып алу. </w:t>
      </w:r>
      <w:r>
        <w:br/>
      </w:r>
      <w:r>
        <w:rPr>
          <w:rFonts w:ascii="Times New Roman"/>
          <w:b w:val="false"/>
          <w:i w:val="false"/>
          <w:color w:val="000000"/>
          <w:sz w:val="28"/>
        </w:rPr>
        <w:t xml:space="preserve">
Түпкілікті нәтиже: денсаулық сақтау ұйымдарын білікті кадрлармен қамтамасыз ету. </w:t>
      </w:r>
      <w:r>
        <w:br/>
      </w:r>
      <w:r>
        <w:rPr>
          <w:rFonts w:ascii="Times New Roman"/>
          <w:b w:val="false"/>
          <w:i w:val="false"/>
          <w:color w:val="000000"/>
          <w:sz w:val="28"/>
        </w:rPr>
        <w:t xml:space="preserve">
Қаржы-экономикалық нәтиже: мемлекеттiк бiлiм беру тапсырысы бойынша оқитын 1 білім алушыны даярлауға жұмсалатын орташа шығын - жылына 191200 теңге; запастағы офицердi даярлауға - жылына 16075 теңге; докторантты даярлауға - жылына 46261 теңге; аспирантты даярлауға - жылына 104000 теңге, клиникалық ординаторды даярлауға - жылына 109100 теңге, магистрантты даярлауға - жылына 135000 теңге. </w:t>
      </w:r>
      <w:r>
        <w:br/>
      </w:r>
      <w:r>
        <w:rPr>
          <w:rFonts w:ascii="Times New Roman"/>
          <w:b w:val="false"/>
          <w:i w:val="false"/>
          <w:color w:val="000000"/>
          <w:sz w:val="28"/>
        </w:rPr>
        <w:t xml:space="preserve">
Айлық стипендия мөлшерi: бiр студент - 6434 теңге; бiр интерн - 11652; Президенттік - 12868 теңге; атаулы - 9329 теңге; докторант - 22564 теңге; аспирант - 17865 теңге; клиникалық ординатор - 16466 теңге және денсаулық сақтау магистранты - 16466 теңге. </w:t>
      </w:r>
      <w:r>
        <w:br/>
      </w:r>
      <w:r>
        <w:rPr>
          <w:rFonts w:ascii="Times New Roman"/>
          <w:b w:val="false"/>
          <w:i w:val="false"/>
          <w:color w:val="000000"/>
          <w:sz w:val="28"/>
        </w:rPr>
        <w:t xml:space="preserve">
Мемлекеттiк тапсырыс бойынша оқитын 1 бiлiм алушының қысқы және жазғы каникул кезiнде жол жүруiне ақшалай өтемақы төлеу 4 АЕК. </w:t>
      </w:r>
      <w:r>
        <w:br/>
      </w:r>
      <w:r>
        <w:rPr>
          <w:rFonts w:ascii="Times New Roman"/>
          <w:b w:val="false"/>
          <w:i w:val="false"/>
          <w:color w:val="000000"/>
          <w:sz w:val="28"/>
        </w:rPr>
        <w:t xml:space="preserve">
С.Ж. Аспендияров атындағы Қазақ ұлттық медицина университетiн, Оңтүстік Қазақстан мемлекеттік медицина академиясын, Семей мемлекеттік медицина академиясын, Батыс Қазақстан мемлекеттік медицина академиясын, Қарағанды мемлекеттiк медицина академиясын, Алматы мемлекеттiк дәрiгерлер білімiн жетiлдiру институтын; Қазақ мемлекеттiк медицина академиясын күрделi жөндеу. </w:t>
      </w:r>
      <w:r>
        <w:br/>
      </w:r>
      <w:r>
        <w:rPr>
          <w:rFonts w:ascii="Times New Roman"/>
          <w:b w:val="false"/>
          <w:i w:val="false"/>
          <w:color w:val="000000"/>
          <w:sz w:val="28"/>
        </w:rPr>
        <w:t xml:space="preserve">
Уақтылылығы: жоғары медициналық және фармацевтикалық бiлiмдi денсаулық сақтау саласының білікті мамандарының күтiлетiн бiтiрушілер саны кемінде 860 адам, запастағы офицерлер кемінде 585, ғылыми кадрлар мен жоғары білімнен кейiнгi кәсіптік бiлiмi бар мамандар кемiнде 175 адам, оның ішінде докторанттар кемінде 29, аспиранттар кемiнде 58, клиникалық ординаторлар кемінде 88. </w:t>
      </w:r>
      <w:r>
        <w:br/>
      </w:r>
      <w:r>
        <w:rPr>
          <w:rFonts w:ascii="Times New Roman"/>
          <w:b w:val="false"/>
          <w:i w:val="false"/>
          <w:color w:val="000000"/>
          <w:sz w:val="28"/>
        </w:rPr>
        <w:t xml:space="preserve">
Марат Оспанов атындағы Батыс Қазақстан мемлекеттiк медицина академиясы мен Семей мемлекеттік медицина академиясының жанындағы оқу-клиникалық орталықтары үшiн алынатын медициналық жабдықтың бiр бiрлiгiнің орташа құны 3910614 теңге. </w:t>
      </w:r>
      <w:r>
        <w:br/>
      </w:r>
      <w:r>
        <w:rPr>
          <w:rFonts w:ascii="Times New Roman"/>
          <w:b w:val="false"/>
          <w:i w:val="false"/>
          <w:color w:val="000000"/>
          <w:sz w:val="28"/>
        </w:rPr>
        <w:t xml:space="preserve">
Сапа: ЖОО-ны үздiк бітірген жоғары кәсiптiк білімдi бiтірушілердің күтiлетiн үлесi бiтiрушілердің жалпы санының 14,5 пайызы.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p>
    <w:bookmarkStart w:name="z8" w:id="6"/>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268-ҚОСЫМША            </w:t>
      </w:r>
    </w:p>
    <w:bookmarkEnd w:id="6"/>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қаласының бюджетiне денсаулық сақтау объектiлерiн салуға және қайта жаңартуға берiлетiн </w:t>
      </w:r>
      <w:r>
        <w:br/>
      </w:r>
      <w:r>
        <w:rPr>
          <w:rFonts w:ascii="Times New Roman"/>
          <w:b/>
          <w:i w:val="false"/>
          <w:color w:val="000000"/>
        </w:rPr>
        <w:t xml:space="preserve">
нысаналы даму трансферттерi" </w:t>
      </w:r>
      <w:r>
        <w:br/>
      </w:r>
      <w:r>
        <w:rPr>
          <w:rFonts w:ascii="Times New Roman"/>
          <w:b/>
          <w:i w:val="false"/>
          <w:color w:val="000000"/>
        </w:rPr>
        <w:t xml:space="preserve">
деген 005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11145997 мың теңге (он бiр миллиард бiр жүз қырық бес миллион тоғыз жүз тоқсан жетi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 азаматтарының денсаулық жағдайын жақсарту жөніндегi бiрiншi кезектi шаралар туралы" Қазақстан Республикасы Президентінің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ауылдық аумақтарын дамытудың 2004-2010 жылдарға арналған мемлекеттiк бағдарламасы туралы" Қазақстан Республикасы Президентінің 2003 жылғы 10 шiлдедегi N 1149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денсаулық сақтау iсiн реформалау мен дамытудың 2005-2010 жылдарға арналған мемлекеттiк бағдарламасы туралы" Қазақстан Республикасы Президентінің 2004 жылғы 13 қыркүйектегi </w:t>
      </w:r>
      <w:r>
        <w:br/>
      </w:r>
      <w:r>
        <w:rPr>
          <w:rFonts w:ascii="Times New Roman"/>
          <w:b w:val="false"/>
          <w:i w:val="false"/>
          <w:color w:val="000000"/>
          <w:sz w:val="28"/>
        </w:rPr>
        <w:t>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халықты туберкулезден қорғаудың кезек күттiрмейтiн шаралары туралы" Қазақстан Республикасы Үкiметінің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ауылдық аумақтарын дамытудың 2004-2006 жылдарға арналған мемлекеттiк бағдарламасын iске асыру жөнiндегi 2004-2006 жылдарға арналған Іс-шаралар жоспары туралы" Қазақстан Республикасы Үкiметінің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мемлекеттік бағдарламасын iске асыру жөніндегi іс-шаралар жоспарын бекiту туралы" Қазақстан Республикасы Үкiметінің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халыққа медициналық көмек көрсетудің қолжетiмдiлiгiн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денсаулық сақтау объектілерін салу және қайта жаңартуды жүзеге асыру үшiн жергiлiктi бюджеттердi қаржылық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бюджетiне </w:t>
            </w:r>
            <w:r>
              <w:br/>
            </w:r>
            <w:r>
              <w:rPr>
                <w:rFonts w:ascii="Times New Roman"/>
                <w:b w:val="false"/>
                <w:i w:val="false"/>
                <w:color w:val="000000"/>
                <w:sz w:val="20"/>
              </w:rPr>
              <w:t xml:space="preserve">
денсаулық сақтау объек- </w:t>
            </w:r>
            <w:r>
              <w:br/>
            </w:r>
            <w:r>
              <w:rPr>
                <w:rFonts w:ascii="Times New Roman"/>
                <w:b w:val="false"/>
                <w:i w:val="false"/>
                <w:color w:val="000000"/>
                <w:sz w:val="20"/>
              </w:rPr>
              <w:t xml:space="preserve">
тілерiн </w:t>
            </w:r>
            <w:r>
              <w:br/>
            </w:r>
            <w:r>
              <w:rPr>
                <w:rFonts w:ascii="Times New Roman"/>
                <w:b w:val="false"/>
                <w:i w:val="false"/>
                <w:color w:val="000000"/>
                <w:sz w:val="20"/>
              </w:rPr>
              <w:t xml:space="preserve">
салуға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ферттерi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Үкiметінің 2005 жылғы </w:t>
            </w:r>
            <w:r>
              <w:br/>
            </w:r>
            <w:r>
              <w:rPr>
                <w:rFonts w:ascii="Times New Roman"/>
                <w:b w:val="false"/>
                <w:i w:val="false"/>
                <w:color w:val="000000"/>
                <w:sz w:val="20"/>
              </w:rPr>
              <w:t xml:space="preserve">
9 желтоқсандағы N 1289 </w:t>
            </w:r>
            <w:r>
              <w:br/>
            </w:r>
            <w:r>
              <w:rPr>
                <w:rFonts w:ascii="Times New Roman"/>
                <w:b w:val="false"/>
                <w:i w:val="false"/>
                <w:color w:val="000000"/>
                <w:sz w:val="20"/>
              </w:rPr>
              <w:t xml:space="preserve">
қаулысына 2-қосымшаға </w:t>
            </w:r>
            <w:r>
              <w:br/>
            </w:r>
            <w:r>
              <w:rPr>
                <w:rFonts w:ascii="Times New Roman"/>
                <w:b w:val="false"/>
                <w:i w:val="false"/>
                <w:color w:val="000000"/>
                <w:sz w:val="20"/>
              </w:rPr>
              <w:t xml:space="preserve">
сәйкес тізбе бойынша </w:t>
            </w:r>
            <w:r>
              <w:br/>
            </w:r>
            <w:r>
              <w:rPr>
                <w:rFonts w:ascii="Times New Roman"/>
                <w:b w:val="false"/>
                <w:i w:val="false"/>
                <w:color w:val="000000"/>
                <w:sz w:val="20"/>
              </w:rPr>
              <w:t xml:space="preserve">
және сомалар шегінде </w:t>
            </w:r>
            <w:r>
              <w:br/>
            </w:r>
            <w:r>
              <w:rPr>
                <w:rFonts w:ascii="Times New Roman"/>
                <w:b w:val="false"/>
                <w:i w:val="false"/>
                <w:color w:val="000000"/>
                <w:sz w:val="20"/>
              </w:rPr>
              <w:t xml:space="preserve">
облыстық бюджеттерге,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бюджетіне денсаулық </w:t>
            </w:r>
            <w:r>
              <w:br/>
            </w:r>
            <w:r>
              <w:rPr>
                <w:rFonts w:ascii="Times New Roman"/>
                <w:b w:val="false"/>
                <w:i w:val="false"/>
                <w:color w:val="000000"/>
                <w:sz w:val="20"/>
              </w:rPr>
              <w:t xml:space="preserve">
сақтау объектілерiн </w:t>
            </w:r>
            <w:r>
              <w:br/>
            </w:r>
            <w:r>
              <w:rPr>
                <w:rFonts w:ascii="Times New Roman"/>
                <w:b w:val="false"/>
                <w:i w:val="false"/>
                <w:color w:val="000000"/>
                <w:sz w:val="20"/>
              </w:rPr>
              <w:t xml:space="preserve">
салуға және қайта </w:t>
            </w:r>
            <w:r>
              <w:br/>
            </w:r>
            <w:r>
              <w:rPr>
                <w:rFonts w:ascii="Times New Roman"/>
                <w:b w:val="false"/>
                <w:i w:val="false"/>
                <w:color w:val="000000"/>
                <w:sz w:val="20"/>
              </w:rPr>
              <w:t xml:space="preserve">
жаңартуға нысаналы </w:t>
            </w:r>
            <w:r>
              <w:br/>
            </w:r>
            <w:r>
              <w:rPr>
                <w:rFonts w:ascii="Times New Roman"/>
                <w:b w:val="false"/>
                <w:i w:val="false"/>
                <w:color w:val="000000"/>
                <w:sz w:val="20"/>
              </w:rPr>
              <w:t xml:space="preserve">
даму трансферттерiн </w:t>
            </w:r>
            <w:r>
              <w:br/>
            </w:r>
            <w:r>
              <w:rPr>
                <w:rFonts w:ascii="Times New Roman"/>
                <w:b w:val="false"/>
                <w:i w:val="false"/>
                <w:color w:val="000000"/>
                <w:sz w:val="20"/>
              </w:rPr>
              <w:t xml:space="preserve">
аудару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заңнамада белгiленген тәртіппен мемлекеттік ведомстводан тыс сараптамадан өткен және бекiтiлген жобалау-сметалық құжаттамаға сәйкес денсаулық сақтау объектiлерiн салу және қайта жаңарту жөнiндегi жұмыстардың көлемiн орындау, сондай-ақ денсаулық сақтау объектілерiн пайдалануға беру. </w:t>
      </w:r>
      <w:r>
        <w:br/>
      </w:r>
      <w:r>
        <w:rPr>
          <w:rFonts w:ascii="Times New Roman"/>
          <w:b w:val="false"/>
          <w:i w:val="false"/>
          <w:color w:val="000000"/>
          <w:sz w:val="28"/>
        </w:rPr>
        <w:t xml:space="preserve">
Түпкілікті нәтиже: халыққа медициналық көмектiң қол жетiмдiлiгiн қамтамасыз ету үшін денсаулық сақтау объектiлерiн пайдалануға беру. Уақтылығы: қызметтердi ұсынушылармен жасалған шарттарға сәйкес құрылыс және қайта жаңарту бойынша жұмыс көлемдерiн атқару. </w:t>
      </w:r>
      <w:r>
        <w:br/>
      </w:r>
      <w:r>
        <w:rPr>
          <w:rFonts w:ascii="Times New Roman"/>
          <w:b w:val="false"/>
          <w:i w:val="false"/>
          <w:color w:val="000000"/>
          <w:sz w:val="28"/>
        </w:rPr>
        <w:t xml:space="preserve">
Қаржы-экономикалық нәтижесi мен сапасы жергілікті бюджеттік бағдарламалардың паспорттарында көрсетiледi. </w:t>
      </w:r>
      <w:r>
        <w:br/>
      </w:r>
      <w:r>
        <w:rPr>
          <w:rFonts w:ascii="Times New Roman"/>
          <w:b w:val="false"/>
          <w:i w:val="false"/>
          <w:color w:val="000000"/>
          <w:sz w:val="28"/>
        </w:rPr>
        <w:t xml:space="preserve">
Ескерту: </w:t>
      </w:r>
      <w:r>
        <w:br/>
      </w:r>
      <w:r>
        <w:rPr>
          <w:rFonts w:ascii="Times New Roman"/>
          <w:b w:val="false"/>
          <w:i w:val="false"/>
          <w:color w:val="000000"/>
          <w:sz w:val="28"/>
        </w:rPr>
        <w:t>
"2006 жылға арналған республикалық бюджет туралы" Қазақстан Республикасының Заңын iске асыру туралы" Қазақстан Республикасы Үкiметінің 2005 жылғы 9 желтоқсандағы N 1228  </w:t>
      </w:r>
      <w:r>
        <w:rPr>
          <w:rFonts w:ascii="Times New Roman"/>
          <w:b w:val="false"/>
          <w:i w:val="false"/>
          <w:color w:val="000000"/>
          <w:sz w:val="28"/>
        </w:rPr>
        <w:t xml:space="preserve">қаулысына </w:t>
      </w:r>
      <w:r>
        <w:rPr>
          <w:rFonts w:ascii="Times New Roman"/>
          <w:b w:val="false"/>
          <w:i w:val="false"/>
          <w:color w:val="000000"/>
          <w:sz w:val="28"/>
        </w:rPr>
        <w:t xml:space="preserve">2-қосымшаға сәйкес Инвестициялық жобалардың тізбесi, сондай-ақ заңнамада белгiленген тәртіппен бекiтілген жобалау-сметалық құжаттамаға сәйкес бекiтілген iс-шаралар, трансферттердi игеру шеңберiнде күтiлетiн нәтижелердi сипаттайтын сандық және сапалық көрсеткіштер жергiлiктi бюджеттік бағдарламалардың паспорттарында көрсетiледi. </w:t>
      </w:r>
    </w:p>
    <w:bookmarkStart w:name="z9" w:id="7"/>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269-ҚОСЫМША            </w:t>
      </w:r>
    </w:p>
    <w:bookmarkEnd w:id="7"/>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"Республикалық деңгейде халықтың санитарлық-эпидемиологиялық </w:t>
      </w:r>
      <w:r>
        <w:br/>
      </w:r>
      <w:r>
        <w:rPr>
          <w:rFonts w:ascii="Times New Roman"/>
          <w:b/>
          <w:i w:val="false"/>
          <w:color w:val="000000"/>
        </w:rPr>
        <w:t xml:space="preserve">
салауаттылығы"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1855046 мың теңге (бip миллиард сегiз жүз елу бес миллион қырық алты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"ЖҚТБ ауруының алдын алу туралы" Қазақстан Республикасының 1994 жылғы 5 қазандағы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N 111-I Заңының  </w:t>
      </w:r>
      <w:r>
        <w:rPr>
          <w:rFonts w:ascii="Times New Roman"/>
          <w:b w:val="false"/>
          <w:i w:val="false"/>
          <w:color w:val="000000"/>
          <w:sz w:val="28"/>
        </w:rPr>
        <w:t xml:space="preserve">13, </w:t>
      </w:r>
      <w:r>
        <w:rPr>
          <w:rFonts w:ascii="Times New Roman"/>
          <w:b w:val="false"/>
          <w:i w:val="false"/>
          <w:color w:val="000000"/>
          <w:sz w:val="28"/>
        </w:rPr>
        <w:t xml:space="preserve">  17, </w:t>
      </w:r>
      <w:r>
        <w:rPr>
          <w:rFonts w:ascii="Times New Roman"/>
          <w:b w:val="false"/>
          <w:i w:val="false"/>
          <w:color w:val="000000"/>
          <w:sz w:val="28"/>
        </w:rPr>
        <w:t xml:space="preserve">  19, </w:t>
      </w:r>
      <w:r>
        <w:rPr>
          <w:rFonts w:ascii="Times New Roman"/>
          <w:b w:val="false"/>
          <w:i w:val="false"/>
          <w:color w:val="000000"/>
          <w:sz w:val="28"/>
        </w:rPr>
        <w:t xml:space="preserve">  42-баптары </w:t>
      </w:r>
      <w:r>
        <w:rPr>
          <w:rFonts w:ascii="Times New Roman"/>
          <w:b w:val="false"/>
          <w:i w:val="false"/>
          <w:color w:val="000000"/>
          <w:sz w:val="28"/>
        </w:rPr>
        <w:t>; "Қазақстан Республикасында азаматтардың денсаулық жағдайын жақсарту жөнiндегi бiрінші кезектi шаралар туралы" Қазақстан Республикасы Президентінің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 </w:t>
      </w:r>
      <w:r>
        <w:rPr>
          <w:rFonts w:ascii="Times New Roman"/>
          <w:b w:val="false"/>
          <w:i w:val="false"/>
          <w:color w:val="000000"/>
          <w:sz w:val="28"/>
        </w:rPr>
        <w:t>; "Халықтың санитарлық-эпидемиологиялық салауаттылығы туралы" Қазақстан Республикасының Заңын iске асыру жөнiндегi кейбiр шаралар туралы" Қазақстан Республикасы Үкiметінің 2003 жылғы 3 ақпандағы N 126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халықтың санитарлық-эпидемиологиялық салауаттылығын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халықтың жұқпалы, паразиттiк және кәсiби, соның ішінде аса қауiптi жұқпалы аурулары пайда болуының, таралуының алдын алу және азайту; шекараны жұқпалы және аса қауіптi аурулардың әкелiнуi мен таралуынан қорғау; АҚТҚ инфекциясының алдын алу және оның таралу қарқынын бәсеңдету.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халықтың </w:t>
            </w:r>
            <w:r>
              <w:br/>
            </w:r>
            <w:r>
              <w:rPr>
                <w:rFonts w:ascii="Times New Roman"/>
                <w:b w:val="false"/>
                <w:i w:val="false"/>
                <w:color w:val="000000"/>
                <w:sz w:val="20"/>
              </w:rPr>
              <w:t xml:space="preserve">
санитар- </w:t>
            </w:r>
            <w:r>
              <w:br/>
            </w:r>
            <w:r>
              <w:rPr>
                <w:rFonts w:ascii="Times New Roman"/>
                <w:b w:val="false"/>
                <w:i w:val="false"/>
                <w:color w:val="000000"/>
                <w:sz w:val="20"/>
              </w:rPr>
              <w:t xml:space="preserve">
лық-эпи- </w:t>
            </w:r>
            <w:r>
              <w:br/>
            </w:r>
            <w:r>
              <w:rPr>
                <w:rFonts w:ascii="Times New Roman"/>
                <w:b w:val="false"/>
                <w:i w:val="false"/>
                <w:color w:val="000000"/>
                <w:sz w:val="20"/>
              </w:rPr>
              <w:t xml:space="preserve">
демиоло-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салау- </w:t>
            </w:r>
            <w:r>
              <w:br/>
            </w:r>
            <w:r>
              <w:rPr>
                <w:rFonts w:ascii="Times New Roman"/>
                <w:b w:val="false"/>
                <w:i w:val="false"/>
                <w:color w:val="000000"/>
                <w:sz w:val="20"/>
              </w:rPr>
              <w:t xml:space="preserve">
аттылығы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Эпиде- </w:t>
            </w:r>
            <w:r>
              <w:br/>
            </w:r>
            <w:r>
              <w:rPr>
                <w:rFonts w:ascii="Times New Roman"/>
                <w:b w:val="false"/>
                <w:i w:val="false"/>
                <w:color w:val="000000"/>
                <w:sz w:val="20"/>
              </w:rPr>
              <w:t xml:space="preserve">
миялардың </w:t>
            </w:r>
            <w:r>
              <w:br/>
            </w:r>
            <w:r>
              <w:rPr>
                <w:rFonts w:ascii="Times New Roman"/>
                <w:b w:val="false"/>
                <w:i w:val="false"/>
                <w:color w:val="000000"/>
                <w:sz w:val="20"/>
              </w:rPr>
              <w:t xml:space="preserve">
алдын алу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ошақтар мен </w:t>
            </w:r>
            <w:r>
              <w:br/>
            </w:r>
            <w:r>
              <w:rPr>
                <w:rFonts w:ascii="Times New Roman"/>
                <w:b w:val="false"/>
                <w:i w:val="false"/>
                <w:color w:val="000000"/>
                <w:sz w:val="20"/>
              </w:rPr>
              <w:t xml:space="preserve">
басқа да эпидемиялық </w:t>
            </w:r>
            <w:r>
              <w:br/>
            </w:r>
            <w:r>
              <w:rPr>
                <w:rFonts w:ascii="Times New Roman"/>
                <w:b w:val="false"/>
                <w:i w:val="false"/>
                <w:color w:val="000000"/>
                <w:sz w:val="20"/>
              </w:rPr>
              <w:t xml:space="preserve">
өңiрлерде iндетке </w:t>
            </w:r>
            <w:r>
              <w:br/>
            </w:r>
            <w:r>
              <w:rPr>
                <w:rFonts w:ascii="Times New Roman"/>
                <w:b w:val="false"/>
                <w:i w:val="false"/>
                <w:color w:val="000000"/>
                <w:sz w:val="20"/>
              </w:rPr>
              <w:t xml:space="preserve">
қарсы және алдын алу </w:t>
            </w:r>
            <w:r>
              <w:br/>
            </w:r>
            <w:r>
              <w:rPr>
                <w:rFonts w:ascii="Times New Roman"/>
                <w:b w:val="false"/>
                <w:i w:val="false"/>
                <w:color w:val="000000"/>
                <w:sz w:val="20"/>
              </w:rPr>
              <w:t xml:space="preserve">
iс-шараларын жүргізу. </w:t>
            </w:r>
            <w:r>
              <w:br/>
            </w:r>
            <w:r>
              <w:rPr>
                <w:rFonts w:ascii="Times New Roman"/>
                <w:b w:val="false"/>
                <w:i w:val="false"/>
                <w:color w:val="000000"/>
                <w:sz w:val="20"/>
              </w:rPr>
              <w:t xml:space="preserve">
Індетке қарсы және </w:t>
            </w:r>
            <w:r>
              <w:br/>
            </w:r>
            <w:r>
              <w:rPr>
                <w:rFonts w:ascii="Times New Roman"/>
                <w:b w:val="false"/>
                <w:i w:val="false"/>
                <w:color w:val="000000"/>
                <w:sz w:val="20"/>
              </w:rPr>
              <w:t xml:space="preserve">
алдын алу іс-шараларын </w:t>
            </w:r>
            <w:r>
              <w:br/>
            </w:r>
            <w:r>
              <w:rPr>
                <w:rFonts w:ascii="Times New Roman"/>
                <w:b w:val="false"/>
                <w:i w:val="false"/>
                <w:color w:val="000000"/>
                <w:sz w:val="20"/>
              </w:rPr>
              <w:t xml:space="preserve">
жүргізуге жіберілген </w:t>
            </w:r>
            <w:r>
              <w:br/>
            </w:r>
            <w:r>
              <w:rPr>
                <w:rFonts w:ascii="Times New Roman"/>
                <w:b w:val="false"/>
                <w:i w:val="false"/>
                <w:color w:val="000000"/>
                <w:sz w:val="20"/>
              </w:rPr>
              <w:t xml:space="preserve">
медициналық және басқа </w:t>
            </w:r>
            <w:r>
              <w:br/>
            </w:r>
            <w:r>
              <w:rPr>
                <w:rFonts w:ascii="Times New Roman"/>
                <w:b w:val="false"/>
                <w:i w:val="false"/>
                <w:color w:val="000000"/>
                <w:sz w:val="20"/>
              </w:rPr>
              <w:t xml:space="preserve">
да қызметкерлердің </w:t>
            </w:r>
            <w:r>
              <w:br/>
            </w:r>
            <w:r>
              <w:rPr>
                <w:rFonts w:ascii="Times New Roman"/>
                <w:b w:val="false"/>
                <w:i w:val="false"/>
                <w:color w:val="000000"/>
                <w:sz w:val="20"/>
              </w:rPr>
              <w:t xml:space="preserve">
іссапар шығыстарына </w:t>
            </w:r>
            <w:r>
              <w:br/>
            </w:r>
            <w:r>
              <w:rPr>
                <w:rFonts w:ascii="Times New Roman"/>
                <w:b w:val="false"/>
                <w:i w:val="false"/>
                <w:color w:val="000000"/>
                <w:sz w:val="20"/>
              </w:rPr>
              <w:t xml:space="preserve">
ақы төлеу. Алдын алу </w:t>
            </w:r>
            <w:r>
              <w:br/>
            </w:r>
            <w:r>
              <w:rPr>
                <w:rFonts w:ascii="Times New Roman"/>
                <w:b w:val="false"/>
                <w:i w:val="false"/>
                <w:color w:val="000000"/>
                <w:sz w:val="20"/>
              </w:rPr>
              <w:t xml:space="preserve">
және iндетке қарсы іс- </w:t>
            </w:r>
            <w:r>
              <w:br/>
            </w:r>
            <w:r>
              <w:rPr>
                <w:rFonts w:ascii="Times New Roman"/>
                <w:b w:val="false"/>
                <w:i w:val="false"/>
                <w:color w:val="000000"/>
                <w:sz w:val="20"/>
              </w:rPr>
              <w:t xml:space="preserve">
шараларды жүргізу үшін </w:t>
            </w:r>
            <w:r>
              <w:br/>
            </w:r>
            <w:r>
              <w:rPr>
                <w:rFonts w:ascii="Times New Roman"/>
                <w:b w:val="false"/>
                <w:i w:val="false"/>
                <w:color w:val="000000"/>
                <w:sz w:val="20"/>
              </w:rPr>
              <w:t xml:space="preserve">
дезинфекциялаушы </w:t>
            </w:r>
            <w:r>
              <w:br/>
            </w:r>
            <w:r>
              <w:rPr>
                <w:rFonts w:ascii="Times New Roman"/>
                <w:b w:val="false"/>
                <w:i w:val="false"/>
                <w:color w:val="000000"/>
                <w:sz w:val="20"/>
              </w:rPr>
              <w:t xml:space="preserve">
құралдарды сатып алу </w:t>
            </w:r>
            <w:r>
              <w:br/>
            </w:r>
            <w:r>
              <w:rPr>
                <w:rFonts w:ascii="Times New Roman"/>
                <w:b w:val="false"/>
                <w:i w:val="false"/>
                <w:color w:val="000000"/>
                <w:sz w:val="20"/>
              </w:rPr>
              <w:t xml:space="preserve">
және аса қауіптi және </w:t>
            </w:r>
            <w:r>
              <w:br/>
            </w:r>
            <w:r>
              <w:rPr>
                <w:rFonts w:ascii="Times New Roman"/>
                <w:b w:val="false"/>
                <w:i w:val="false"/>
                <w:color w:val="000000"/>
                <w:sz w:val="20"/>
              </w:rPr>
              <w:t xml:space="preserve">
басқа да жұқпалы </w:t>
            </w:r>
            <w:r>
              <w:br/>
            </w:r>
            <w:r>
              <w:rPr>
                <w:rFonts w:ascii="Times New Roman"/>
                <w:b w:val="false"/>
                <w:i w:val="false"/>
                <w:color w:val="000000"/>
                <w:sz w:val="20"/>
              </w:rPr>
              <w:t xml:space="preserve">
аурулардың ошақтарына </w:t>
            </w:r>
            <w:r>
              <w:br/>
            </w:r>
            <w:r>
              <w:rPr>
                <w:rFonts w:ascii="Times New Roman"/>
                <w:b w:val="false"/>
                <w:i w:val="false"/>
                <w:color w:val="000000"/>
                <w:sz w:val="20"/>
              </w:rPr>
              <w:t xml:space="preserve">
жеткізу.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Арал </w:t>
            </w:r>
            <w:r>
              <w:br/>
            </w:r>
            <w:r>
              <w:rPr>
                <w:rFonts w:ascii="Times New Roman"/>
                <w:b w:val="false"/>
                <w:i w:val="false"/>
                <w:color w:val="000000"/>
                <w:sz w:val="20"/>
              </w:rPr>
              <w:t xml:space="preserve">
теңiзi,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Орал, </w:t>
            </w:r>
            <w:r>
              <w:br/>
            </w:r>
            <w:r>
              <w:rPr>
                <w:rFonts w:ascii="Times New Roman"/>
                <w:b w:val="false"/>
                <w:i w:val="false"/>
                <w:color w:val="000000"/>
                <w:sz w:val="20"/>
              </w:rPr>
              <w:t xml:space="preserve">
Талды- </w:t>
            </w:r>
            <w:r>
              <w:br/>
            </w:r>
            <w:r>
              <w:rPr>
                <w:rFonts w:ascii="Times New Roman"/>
                <w:b w:val="false"/>
                <w:i w:val="false"/>
                <w:color w:val="000000"/>
                <w:sz w:val="20"/>
              </w:rPr>
              <w:t xml:space="preserve">
қорған, </w:t>
            </w:r>
            <w:r>
              <w:br/>
            </w:r>
            <w:r>
              <w:rPr>
                <w:rFonts w:ascii="Times New Roman"/>
                <w:b w:val="false"/>
                <w:i w:val="false"/>
                <w:color w:val="000000"/>
                <w:sz w:val="20"/>
              </w:rPr>
              <w:t xml:space="preserve">
Маңғыс- </w:t>
            </w:r>
            <w:r>
              <w:br/>
            </w:r>
            <w:r>
              <w:rPr>
                <w:rFonts w:ascii="Times New Roman"/>
                <w:b w:val="false"/>
                <w:i w:val="false"/>
                <w:color w:val="000000"/>
                <w:sz w:val="20"/>
              </w:rPr>
              <w:t xml:space="preserve">
тау,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Шалқар </w:t>
            </w:r>
            <w:r>
              <w:br/>
            </w:r>
            <w:r>
              <w:rPr>
                <w:rFonts w:ascii="Times New Roman"/>
                <w:b w:val="false"/>
                <w:i w:val="false"/>
                <w:color w:val="000000"/>
                <w:sz w:val="20"/>
              </w:rPr>
              <w:t xml:space="preserve">
тырыс- </w:t>
            </w:r>
            <w:r>
              <w:br/>
            </w:r>
            <w:r>
              <w:rPr>
                <w:rFonts w:ascii="Times New Roman"/>
                <w:b w:val="false"/>
                <w:i w:val="false"/>
                <w:color w:val="000000"/>
                <w:sz w:val="20"/>
              </w:rPr>
              <w:t xml:space="preserve">
қаққа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циялары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және аса </w:t>
            </w:r>
            <w:r>
              <w:br/>
            </w:r>
            <w:r>
              <w:rPr>
                <w:rFonts w:ascii="Times New Roman"/>
                <w:b w:val="false"/>
                <w:i w:val="false"/>
                <w:color w:val="000000"/>
                <w:sz w:val="20"/>
              </w:rPr>
              <w:t xml:space="preserve">
қауiпті жұқпаларды </w:t>
            </w:r>
            <w:r>
              <w:br/>
            </w:r>
            <w:r>
              <w:rPr>
                <w:rFonts w:ascii="Times New Roman"/>
                <w:b w:val="false"/>
                <w:i w:val="false"/>
                <w:color w:val="000000"/>
                <w:sz w:val="20"/>
              </w:rPr>
              <w:t xml:space="preserve">
орнықтыру, таралуын </w:t>
            </w:r>
            <w:r>
              <w:br/>
            </w:r>
            <w:r>
              <w:rPr>
                <w:rFonts w:ascii="Times New Roman"/>
                <w:b w:val="false"/>
                <w:i w:val="false"/>
                <w:color w:val="000000"/>
                <w:sz w:val="20"/>
              </w:rPr>
              <w:t xml:space="preserve">
болдырмау жөнiндегі iндетке қарсы алдын </w:t>
            </w:r>
            <w:r>
              <w:br/>
            </w:r>
            <w:r>
              <w:rPr>
                <w:rFonts w:ascii="Times New Roman"/>
                <w:b w:val="false"/>
                <w:i w:val="false"/>
                <w:color w:val="000000"/>
                <w:sz w:val="20"/>
              </w:rPr>
              <w:t xml:space="preserve">
алу iс-шараларын </w:t>
            </w:r>
            <w:r>
              <w:br/>
            </w:r>
            <w:r>
              <w:rPr>
                <w:rFonts w:ascii="Times New Roman"/>
                <w:b w:val="false"/>
                <w:i w:val="false"/>
                <w:color w:val="000000"/>
                <w:sz w:val="20"/>
              </w:rPr>
              <w:t xml:space="preserve">
өткізу. Бекiтілген </w:t>
            </w:r>
            <w:r>
              <w:br/>
            </w:r>
            <w:r>
              <w:rPr>
                <w:rFonts w:ascii="Times New Roman"/>
                <w:b w:val="false"/>
                <w:i w:val="false"/>
                <w:color w:val="000000"/>
                <w:sz w:val="20"/>
              </w:rPr>
              <w:t xml:space="preserve">
жобалау-сметалық </w:t>
            </w:r>
            <w:r>
              <w:br/>
            </w:r>
            <w:r>
              <w:rPr>
                <w:rFonts w:ascii="Times New Roman"/>
                <w:b w:val="false"/>
                <w:i w:val="false"/>
                <w:color w:val="000000"/>
                <w:sz w:val="20"/>
              </w:rPr>
              <w:t xml:space="preserve">
құжаттама мен </w:t>
            </w:r>
            <w:r>
              <w:br/>
            </w:r>
            <w:r>
              <w:rPr>
                <w:rFonts w:ascii="Times New Roman"/>
                <w:b w:val="false"/>
                <w:i w:val="false"/>
                <w:color w:val="000000"/>
                <w:sz w:val="20"/>
              </w:rPr>
              <w:t xml:space="preserve">
мемсараптаманың </w:t>
            </w:r>
            <w:r>
              <w:br/>
            </w:r>
            <w:r>
              <w:rPr>
                <w:rFonts w:ascii="Times New Roman"/>
                <w:b w:val="false"/>
                <w:i w:val="false"/>
                <w:color w:val="000000"/>
                <w:sz w:val="20"/>
              </w:rPr>
              <w:t xml:space="preserve">
қорытындысына сәйкес </w:t>
            </w:r>
            <w:r>
              <w:br/>
            </w:r>
            <w:r>
              <w:rPr>
                <w:rFonts w:ascii="Times New Roman"/>
                <w:b w:val="false"/>
                <w:i w:val="false"/>
                <w:color w:val="000000"/>
                <w:sz w:val="20"/>
              </w:rPr>
              <w:t xml:space="preserve">
Атырау, Қызылорда, </w:t>
            </w:r>
            <w:r>
              <w:br/>
            </w:r>
            <w:r>
              <w:rPr>
                <w:rFonts w:ascii="Times New Roman"/>
                <w:b w:val="false"/>
                <w:i w:val="false"/>
                <w:color w:val="000000"/>
                <w:sz w:val="20"/>
              </w:rPr>
              <w:t xml:space="preserve">
Маңғыстау, Орал, </w:t>
            </w:r>
            <w:r>
              <w:br/>
            </w:r>
            <w:r>
              <w:rPr>
                <w:rFonts w:ascii="Times New Roman"/>
                <w:b w:val="false"/>
                <w:i w:val="false"/>
                <w:color w:val="000000"/>
                <w:sz w:val="20"/>
              </w:rPr>
              <w:t xml:space="preserve">
және Шымкент обаға </w:t>
            </w:r>
            <w:r>
              <w:br/>
            </w:r>
            <w:r>
              <w:rPr>
                <w:rFonts w:ascii="Times New Roman"/>
                <w:b w:val="false"/>
                <w:i w:val="false"/>
                <w:color w:val="000000"/>
                <w:sz w:val="20"/>
              </w:rPr>
              <w:t xml:space="preserve">
қарсы күрес станцияларын күрделi </w:t>
            </w:r>
            <w:r>
              <w:br/>
            </w:r>
            <w:r>
              <w:rPr>
                <w:rFonts w:ascii="Times New Roman"/>
                <w:b w:val="false"/>
                <w:i w:val="false"/>
                <w:color w:val="000000"/>
                <w:sz w:val="20"/>
              </w:rPr>
              <w:t xml:space="preserve">
жөндеу. Қазақстан </w:t>
            </w:r>
            <w:r>
              <w:br/>
            </w:r>
            <w:r>
              <w:rPr>
                <w:rFonts w:ascii="Times New Roman"/>
                <w:b w:val="false"/>
                <w:i w:val="false"/>
                <w:color w:val="000000"/>
                <w:sz w:val="20"/>
              </w:rPr>
              <w:t xml:space="preserve">
Республикасы Денсаулық </w:t>
            </w:r>
            <w:r>
              <w:br/>
            </w:r>
            <w:r>
              <w:rPr>
                <w:rFonts w:ascii="Times New Roman"/>
                <w:b w:val="false"/>
                <w:i w:val="false"/>
                <w:color w:val="000000"/>
                <w:sz w:val="20"/>
              </w:rPr>
              <w:t xml:space="preserve">
сақтау министрінің </w:t>
            </w:r>
            <w:r>
              <w:br/>
            </w:r>
            <w:r>
              <w:rPr>
                <w:rFonts w:ascii="Times New Roman"/>
                <w:b w:val="false"/>
                <w:i w:val="false"/>
                <w:color w:val="000000"/>
                <w:sz w:val="20"/>
              </w:rPr>
              <w:t xml:space="preserve">
бұйрығымен бекiтілген </w:t>
            </w:r>
            <w:r>
              <w:br/>
            </w:r>
            <w:r>
              <w:rPr>
                <w:rFonts w:ascii="Times New Roman"/>
                <w:b w:val="false"/>
                <w:i w:val="false"/>
                <w:color w:val="000000"/>
                <w:sz w:val="20"/>
              </w:rPr>
              <w:t xml:space="preserve">
Тізбеге сәйкес </w:t>
            </w:r>
            <w:r>
              <w:br/>
            </w:r>
            <w:r>
              <w:rPr>
                <w:rFonts w:ascii="Times New Roman"/>
                <w:b w:val="false"/>
                <w:i w:val="false"/>
                <w:color w:val="000000"/>
                <w:sz w:val="20"/>
              </w:rPr>
              <w:t xml:space="preserve">
медициналық (диагностикалық және </w:t>
            </w:r>
            <w:r>
              <w:br/>
            </w:r>
            <w:r>
              <w:rPr>
                <w:rFonts w:ascii="Times New Roman"/>
                <w:b w:val="false"/>
                <w:i w:val="false"/>
                <w:color w:val="000000"/>
                <w:sz w:val="20"/>
              </w:rPr>
              <w:t xml:space="preserve">
зертханалық) және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жабдықты, автокөлікті </w:t>
            </w:r>
            <w:r>
              <w:br/>
            </w:r>
            <w:r>
              <w:rPr>
                <w:rFonts w:ascii="Times New Roman"/>
                <w:b w:val="false"/>
                <w:i w:val="false"/>
                <w:color w:val="000000"/>
                <w:sz w:val="20"/>
              </w:rPr>
              <w:t xml:space="preserve">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Арал </w:t>
            </w:r>
            <w:r>
              <w:br/>
            </w:r>
            <w:r>
              <w:rPr>
                <w:rFonts w:ascii="Times New Roman"/>
                <w:b w:val="false"/>
                <w:i w:val="false"/>
                <w:color w:val="000000"/>
                <w:sz w:val="20"/>
              </w:rPr>
              <w:t xml:space="preserve">
теңiзi,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Орал, </w:t>
            </w:r>
            <w:r>
              <w:br/>
            </w:r>
            <w:r>
              <w:rPr>
                <w:rFonts w:ascii="Times New Roman"/>
                <w:b w:val="false"/>
                <w:i w:val="false"/>
                <w:color w:val="000000"/>
                <w:sz w:val="20"/>
              </w:rPr>
              <w:t xml:space="preserve">
Талды- </w:t>
            </w:r>
            <w:r>
              <w:br/>
            </w:r>
            <w:r>
              <w:rPr>
                <w:rFonts w:ascii="Times New Roman"/>
                <w:b w:val="false"/>
                <w:i w:val="false"/>
                <w:color w:val="000000"/>
                <w:sz w:val="20"/>
              </w:rPr>
              <w:t xml:space="preserve">
қорған, </w:t>
            </w:r>
            <w:r>
              <w:br/>
            </w:r>
            <w:r>
              <w:rPr>
                <w:rFonts w:ascii="Times New Roman"/>
                <w:b w:val="false"/>
                <w:i w:val="false"/>
                <w:color w:val="000000"/>
                <w:sz w:val="20"/>
              </w:rPr>
              <w:t xml:space="preserve">
Маң- </w:t>
            </w:r>
            <w:r>
              <w:br/>
            </w:r>
            <w:r>
              <w:rPr>
                <w:rFonts w:ascii="Times New Roman"/>
                <w:b w:val="false"/>
                <w:i w:val="false"/>
                <w:color w:val="000000"/>
                <w:sz w:val="20"/>
              </w:rPr>
              <w:t xml:space="preserve">
ғыстау,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Шалқар </w:t>
            </w:r>
            <w:r>
              <w:br/>
            </w:r>
            <w:r>
              <w:rPr>
                <w:rFonts w:ascii="Times New Roman"/>
                <w:b w:val="false"/>
                <w:i w:val="false"/>
                <w:color w:val="000000"/>
                <w:sz w:val="20"/>
              </w:rPr>
              <w:t xml:space="preserve">
обаға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күрес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циялары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санитар- </w:t>
            </w:r>
            <w:r>
              <w:br/>
            </w:r>
            <w:r>
              <w:rPr>
                <w:rFonts w:ascii="Times New Roman"/>
                <w:b w:val="false"/>
                <w:i w:val="false"/>
                <w:color w:val="000000"/>
                <w:sz w:val="20"/>
              </w:rPr>
              <w:t xml:space="preserve">
лық-эпи- </w:t>
            </w:r>
            <w:r>
              <w:br/>
            </w:r>
            <w:r>
              <w:rPr>
                <w:rFonts w:ascii="Times New Roman"/>
                <w:b w:val="false"/>
                <w:i w:val="false"/>
                <w:color w:val="000000"/>
                <w:sz w:val="20"/>
              </w:rPr>
              <w:t xml:space="preserve">
демиоло-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станциясы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қызмет мекемелерiне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және әлеуметтік </w:t>
            </w:r>
            <w:r>
              <w:br/>
            </w:r>
            <w:r>
              <w:rPr>
                <w:rFonts w:ascii="Times New Roman"/>
                <w:b w:val="false"/>
                <w:i w:val="false"/>
                <w:color w:val="000000"/>
                <w:sz w:val="20"/>
              </w:rPr>
              <w:t xml:space="preserve">
гигиеналық </w:t>
            </w:r>
            <w:r>
              <w:br/>
            </w:r>
            <w:r>
              <w:rPr>
                <w:rFonts w:ascii="Times New Roman"/>
                <w:b w:val="false"/>
                <w:i w:val="false"/>
                <w:color w:val="000000"/>
                <w:sz w:val="20"/>
              </w:rPr>
              <w:t xml:space="preserve">
мониторингті iске </w:t>
            </w:r>
            <w:r>
              <w:br/>
            </w:r>
            <w:r>
              <w:rPr>
                <w:rFonts w:ascii="Times New Roman"/>
                <w:b w:val="false"/>
                <w:i w:val="false"/>
                <w:color w:val="000000"/>
                <w:sz w:val="20"/>
              </w:rPr>
              <w:t xml:space="preserve">
асыру, ұйымдастыру- </w:t>
            </w:r>
            <w:r>
              <w:br/>
            </w:r>
            <w:r>
              <w:rPr>
                <w:rFonts w:ascii="Times New Roman"/>
                <w:b w:val="false"/>
                <w:i w:val="false"/>
                <w:color w:val="000000"/>
                <w:sz w:val="20"/>
              </w:rPr>
              <w:t xml:space="preserve">
әдiстемелік және </w:t>
            </w:r>
            <w:r>
              <w:br/>
            </w:r>
            <w:r>
              <w:rPr>
                <w:rFonts w:ascii="Times New Roman"/>
                <w:b w:val="false"/>
                <w:i w:val="false"/>
                <w:color w:val="000000"/>
                <w:sz w:val="20"/>
              </w:rPr>
              <w:t xml:space="preserve">
практикалық көмек </w:t>
            </w:r>
            <w:r>
              <w:br/>
            </w:r>
            <w:r>
              <w:rPr>
                <w:rFonts w:ascii="Times New Roman"/>
                <w:b w:val="false"/>
                <w:i w:val="false"/>
                <w:color w:val="000000"/>
                <w:sz w:val="20"/>
              </w:rPr>
              <w:t xml:space="preserve">
көрсету. Қазақстан </w:t>
            </w:r>
            <w:r>
              <w:br/>
            </w:r>
            <w:r>
              <w:rPr>
                <w:rFonts w:ascii="Times New Roman"/>
                <w:b w:val="false"/>
                <w:i w:val="false"/>
                <w:color w:val="000000"/>
                <w:sz w:val="20"/>
              </w:rPr>
              <w:t xml:space="preserve">
Республикасы Денсаулық </w:t>
            </w:r>
            <w:r>
              <w:br/>
            </w:r>
            <w:r>
              <w:rPr>
                <w:rFonts w:ascii="Times New Roman"/>
                <w:b w:val="false"/>
                <w:i w:val="false"/>
                <w:color w:val="000000"/>
                <w:sz w:val="20"/>
              </w:rPr>
              <w:t xml:space="preserve">
сақтау министрінің </w:t>
            </w:r>
            <w:r>
              <w:br/>
            </w:r>
            <w:r>
              <w:rPr>
                <w:rFonts w:ascii="Times New Roman"/>
                <w:b w:val="false"/>
                <w:i w:val="false"/>
                <w:color w:val="000000"/>
                <w:sz w:val="20"/>
              </w:rPr>
              <w:t xml:space="preserve">
бұйрығымен бекітілген </w:t>
            </w:r>
            <w:r>
              <w:br/>
            </w:r>
            <w:r>
              <w:rPr>
                <w:rFonts w:ascii="Times New Roman"/>
                <w:b w:val="false"/>
                <w:i w:val="false"/>
                <w:color w:val="000000"/>
                <w:sz w:val="20"/>
              </w:rPr>
              <w:t xml:space="preserve">
Тізбеге сәйкес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зертханалық) және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жабдықты, автокөлiктi </w:t>
            </w:r>
            <w:r>
              <w:br/>
            </w:r>
            <w:r>
              <w:rPr>
                <w:rFonts w:ascii="Times New Roman"/>
                <w:b w:val="false"/>
                <w:i w:val="false"/>
                <w:color w:val="000000"/>
                <w:sz w:val="20"/>
              </w:rPr>
              <w:t xml:space="preserve">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тарлық- </w:t>
            </w:r>
            <w:r>
              <w:br/>
            </w:r>
            <w:r>
              <w:rPr>
                <w:rFonts w:ascii="Times New Roman"/>
                <w:b w:val="false"/>
                <w:i w:val="false"/>
                <w:color w:val="000000"/>
                <w:sz w:val="20"/>
              </w:rPr>
              <w:t xml:space="preserve">
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циясы </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Көлiктегi </w:t>
            </w:r>
            <w:r>
              <w:br/>
            </w:r>
            <w:r>
              <w:rPr>
                <w:rFonts w:ascii="Times New Roman"/>
                <w:b w:val="false"/>
                <w:i w:val="false"/>
                <w:color w:val="000000"/>
                <w:sz w:val="20"/>
              </w:rPr>
              <w:t xml:space="preserve">
санитар- </w:t>
            </w:r>
            <w:r>
              <w:br/>
            </w:r>
            <w:r>
              <w:rPr>
                <w:rFonts w:ascii="Times New Roman"/>
                <w:b w:val="false"/>
                <w:i w:val="false"/>
                <w:color w:val="000000"/>
                <w:sz w:val="20"/>
              </w:rPr>
              <w:t xml:space="preserve">
лық-эпи- </w:t>
            </w:r>
            <w:r>
              <w:br/>
            </w:r>
            <w:r>
              <w:rPr>
                <w:rFonts w:ascii="Times New Roman"/>
                <w:b w:val="false"/>
                <w:i w:val="false"/>
                <w:color w:val="000000"/>
                <w:sz w:val="20"/>
              </w:rPr>
              <w:t xml:space="preserve">
демиоло-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таманың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лықтары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Эпидемиялық маңызды </w:t>
            </w:r>
            <w:r>
              <w:br/>
            </w:r>
            <w:r>
              <w:rPr>
                <w:rFonts w:ascii="Times New Roman"/>
                <w:b w:val="false"/>
                <w:i w:val="false"/>
                <w:color w:val="000000"/>
                <w:sz w:val="20"/>
              </w:rPr>
              <w:t xml:space="preserve">
объектiлердің </w:t>
            </w:r>
            <w:r>
              <w:br/>
            </w:r>
            <w:r>
              <w:rPr>
                <w:rFonts w:ascii="Times New Roman"/>
                <w:b w:val="false"/>
                <w:i w:val="false"/>
                <w:color w:val="000000"/>
                <w:sz w:val="20"/>
              </w:rPr>
              <w:t xml:space="preserve">
санитарлық-гигиеналық </w:t>
            </w:r>
            <w:r>
              <w:br/>
            </w:r>
            <w:r>
              <w:rPr>
                <w:rFonts w:ascii="Times New Roman"/>
                <w:b w:val="false"/>
                <w:i w:val="false"/>
                <w:color w:val="000000"/>
                <w:sz w:val="20"/>
              </w:rPr>
              <w:t xml:space="preserve">
жағдайын жақсарту </w:t>
            </w:r>
            <w:r>
              <w:br/>
            </w:r>
            <w:r>
              <w:rPr>
                <w:rFonts w:ascii="Times New Roman"/>
                <w:b w:val="false"/>
                <w:i w:val="false"/>
                <w:color w:val="000000"/>
                <w:sz w:val="20"/>
              </w:rPr>
              <w:t xml:space="preserve">
жөнiндегi іс-шараларды </w:t>
            </w:r>
            <w:r>
              <w:br/>
            </w:r>
            <w:r>
              <w:rPr>
                <w:rFonts w:ascii="Times New Roman"/>
                <w:b w:val="false"/>
                <w:i w:val="false"/>
                <w:color w:val="000000"/>
                <w:sz w:val="20"/>
              </w:rPr>
              <w:t xml:space="preserve">
өткізу, көлiктегі </w:t>
            </w:r>
            <w:r>
              <w:br/>
            </w:r>
            <w:r>
              <w:rPr>
                <w:rFonts w:ascii="Times New Roman"/>
                <w:b w:val="false"/>
                <w:i w:val="false"/>
                <w:color w:val="000000"/>
                <w:sz w:val="20"/>
              </w:rPr>
              <w:t xml:space="preserve">
бақылаудағы </w:t>
            </w:r>
            <w:r>
              <w:br/>
            </w:r>
            <w:r>
              <w:rPr>
                <w:rFonts w:ascii="Times New Roman"/>
                <w:b w:val="false"/>
                <w:i w:val="false"/>
                <w:color w:val="000000"/>
                <w:sz w:val="20"/>
              </w:rPr>
              <w:t xml:space="preserve">
объектілерге </w:t>
            </w:r>
            <w:r>
              <w:br/>
            </w:r>
            <w:r>
              <w:rPr>
                <w:rFonts w:ascii="Times New Roman"/>
                <w:b w:val="false"/>
                <w:i w:val="false"/>
                <w:color w:val="000000"/>
                <w:sz w:val="20"/>
              </w:rPr>
              <w:t xml:space="preserve">
санитарлық-эпидемио- </w:t>
            </w:r>
            <w:r>
              <w:br/>
            </w:r>
            <w:r>
              <w:rPr>
                <w:rFonts w:ascii="Times New Roman"/>
                <w:b w:val="false"/>
                <w:i w:val="false"/>
                <w:color w:val="000000"/>
                <w:sz w:val="20"/>
              </w:rPr>
              <w:t xml:space="preserve">
логиялық сараптама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Қазақстан Республикасы Денсаулық </w:t>
            </w:r>
            <w:r>
              <w:br/>
            </w:r>
            <w:r>
              <w:rPr>
                <w:rFonts w:ascii="Times New Roman"/>
                <w:b w:val="false"/>
                <w:i w:val="false"/>
                <w:color w:val="000000"/>
                <w:sz w:val="20"/>
              </w:rPr>
              <w:t xml:space="preserve">
сақтау министрінің </w:t>
            </w:r>
            <w:r>
              <w:br/>
            </w:r>
            <w:r>
              <w:rPr>
                <w:rFonts w:ascii="Times New Roman"/>
                <w:b w:val="false"/>
                <w:i w:val="false"/>
                <w:color w:val="000000"/>
                <w:sz w:val="20"/>
              </w:rPr>
              <w:t xml:space="preserve">
бұйрығымен бекiтілген </w:t>
            </w:r>
            <w:r>
              <w:br/>
            </w:r>
            <w:r>
              <w:rPr>
                <w:rFonts w:ascii="Times New Roman"/>
                <w:b w:val="false"/>
                <w:i w:val="false"/>
                <w:color w:val="000000"/>
                <w:sz w:val="20"/>
              </w:rPr>
              <w:t xml:space="preserve">
Тізбеге сәйкес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зертханалық) және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жабдықты, автокөлікті </w:t>
            </w:r>
            <w:r>
              <w:br/>
            </w:r>
            <w:r>
              <w:rPr>
                <w:rFonts w:ascii="Times New Roman"/>
                <w:b w:val="false"/>
                <w:i w:val="false"/>
                <w:color w:val="000000"/>
                <w:sz w:val="20"/>
              </w:rPr>
              <w:t xml:space="preserve">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Оңтүс- </w:t>
            </w:r>
            <w:r>
              <w:br/>
            </w:r>
            <w:r>
              <w:rPr>
                <w:rFonts w:ascii="Times New Roman"/>
                <w:b w:val="false"/>
                <w:i w:val="false"/>
                <w:color w:val="000000"/>
                <w:sz w:val="20"/>
              </w:rPr>
              <w:t xml:space="preserve">
тiк-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өңірлік </w:t>
            </w:r>
            <w:r>
              <w:br/>
            </w:r>
            <w:r>
              <w:rPr>
                <w:rFonts w:ascii="Times New Roman"/>
                <w:b w:val="false"/>
                <w:i w:val="false"/>
                <w:color w:val="000000"/>
                <w:sz w:val="20"/>
              </w:rPr>
              <w:t xml:space="preserve">
әуе кө- </w:t>
            </w:r>
            <w:r>
              <w:br/>
            </w:r>
            <w:r>
              <w:rPr>
                <w:rFonts w:ascii="Times New Roman"/>
                <w:b w:val="false"/>
                <w:i w:val="false"/>
                <w:color w:val="000000"/>
                <w:sz w:val="20"/>
              </w:rPr>
              <w:t xml:space="preserve">
лiгiн- </w:t>
            </w:r>
            <w:r>
              <w:br/>
            </w:r>
            <w:r>
              <w:rPr>
                <w:rFonts w:ascii="Times New Roman"/>
                <w:b w:val="false"/>
                <w:i w:val="false"/>
                <w:color w:val="000000"/>
                <w:sz w:val="20"/>
              </w:rPr>
              <w:t xml:space="preserve">
дегi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тарлық- </w:t>
            </w:r>
            <w:r>
              <w:br/>
            </w:r>
            <w:r>
              <w:rPr>
                <w:rFonts w:ascii="Times New Roman"/>
                <w:b w:val="false"/>
                <w:i w:val="false"/>
                <w:color w:val="000000"/>
                <w:sz w:val="20"/>
              </w:rPr>
              <w:t xml:space="preserve">
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лығы, </w:t>
            </w:r>
            <w:r>
              <w:br/>
            </w:r>
            <w:r>
              <w:rPr>
                <w:rFonts w:ascii="Times New Roman"/>
                <w:b w:val="false"/>
                <w:i w:val="false"/>
                <w:color w:val="000000"/>
                <w:sz w:val="20"/>
              </w:rPr>
              <w:t xml:space="preserve">
Оңтүс- </w:t>
            </w:r>
            <w:r>
              <w:br/>
            </w:r>
            <w:r>
              <w:rPr>
                <w:rFonts w:ascii="Times New Roman"/>
                <w:b w:val="false"/>
                <w:i w:val="false"/>
                <w:color w:val="000000"/>
                <w:sz w:val="20"/>
              </w:rPr>
              <w:t xml:space="preserve">
тiк-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темiр </w:t>
            </w:r>
            <w:r>
              <w:br/>
            </w:r>
            <w:r>
              <w:rPr>
                <w:rFonts w:ascii="Times New Roman"/>
                <w:b w:val="false"/>
                <w:i w:val="false"/>
                <w:color w:val="000000"/>
                <w:sz w:val="20"/>
              </w:rPr>
              <w:t xml:space="preserve">
жол кө-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тарлық- </w:t>
            </w:r>
            <w:r>
              <w:br/>
            </w:r>
            <w:r>
              <w:rPr>
                <w:rFonts w:ascii="Times New Roman"/>
                <w:b w:val="false"/>
                <w:i w:val="false"/>
                <w:color w:val="000000"/>
                <w:sz w:val="20"/>
              </w:rPr>
              <w:t xml:space="preserve">
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 ор- </w:t>
            </w:r>
            <w:r>
              <w:br/>
            </w:r>
            <w:r>
              <w:rPr>
                <w:rFonts w:ascii="Times New Roman"/>
                <w:b w:val="false"/>
                <w:i w:val="false"/>
                <w:color w:val="000000"/>
                <w:sz w:val="20"/>
              </w:rPr>
              <w:t xml:space="preserve">
талығы, </w:t>
            </w:r>
            <w:r>
              <w:br/>
            </w:r>
            <w:r>
              <w:rPr>
                <w:rFonts w:ascii="Times New Roman"/>
                <w:b w:val="false"/>
                <w:i w:val="false"/>
                <w:color w:val="000000"/>
                <w:sz w:val="20"/>
              </w:rPr>
              <w:t xml:space="preserve">
Бас </w:t>
            </w:r>
            <w:r>
              <w:br/>
            </w:r>
            <w:r>
              <w:rPr>
                <w:rFonts w:ascii="Times New Roman"/>
                <w:b w:val="false"/>
                <w:i w:val="false"/>
                <w:color w:val="000000"/>
                <w:sz w:val="20"/>
              </w:rPr>
              <w:t xml:space="preserve">
көлiк- </w:t>
            </w:r>
            <w:r>
              <w:br/>
            </w:r>
            <w:r>
              <w:rPr>
                <w:rFonts w:ascii="Times New Roman"/>
                <w:b w:val="false"/>
                <w:i w:val="false"/>
                <w:color w:val="000000"/>
                <w:sz w:val="20"/>
              </w:rPr>
              <w:t xml:space="preserve">
тегi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тарлық- </w:t>
            </w:r>
            <w:r>
              <w:br/>
            </w:r>
            <w:r>
              <w:rPr>
                <w:rFonts w:ascii="Times New Roman"/>
                <w:b w:val="false"/>
                <w:i w:val="false"/>
                <w:color w:val="000000"/>
                <w:sz w:val="20"/>
              </w:rPr>
              <w:t xml:space="preserve">
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лығы, </w:t>
            </w:r>
            <w:r>
              <w:br/>
            </w:r>
            <w:r>
              <w:rPr>
                <w:rFonts w:ascii="Times New Roman"/>
                <w:b w:val="false"/>
                <w:i w:val="false"/>
                <w:color w:val="000000"/>
                <w:sz w:val="20"/>
              </w:rPr>
              <w:t xml:space="preserve">
Батыс </w:t>
            </w:r>
            <w:r>
              <w:br/>
            </w:r>
            <w:r>
              <w:rPr>
                <w:rFonts w:ascii="Times New Roman"/>
                <w:b w:val="false"/>
                <w:i w:val="false"/>
                <w:color w:val="000000"/>
                <w:sz w:val="20"/>
              </w:rPr>
              <w:t xml:space="preserve">
өңірлік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жол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 </w:t>
            </w:r>
            <w:r>
              <w:br/>
            </w:r>
            <w:r>
              <w:rPr>
                <w:rFonts w:ascii="Times New Roman"/>
                <w:b w:val="false"/>
                <w:i w:val="false"/>
                <w:color w:val="000000"/>
                <w:sz w:val="20"/>
              </w:rPr>
              <w:t xml:space="preserve">
ология-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лығы, </w:t>
            </w:r>
            <w:r>
              <w:br/>
            </w:r>
            <w:r>
              <w:rPr>
                <w:rFonts w:ascii="Times New Roman"/>
                <w:b w:val="false"/>
                <w:i w:val="false"/>
                <w:color w:val="000000"/>
                <w:sz w:val="20"/>
              </w:rPr>
              <w:t xml:space="preserve">
Солтүс-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Батыс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әуе кө- </w:t>
            </w:r>
            <w:r>
              <w:br/>
            </w:r>
            <w:r>
              <w:rPr>
                <w:rFonts w:ascii="Times New Roman"/>
                <w:b w:val="false"/>
                <w:i w:val="false"/>
                <w:color w:val="000000"/>
                <w:sz w:val="20"/>
              </w:rPr>
              <w:t xml:space="preserve">
лігiн- </w:t>
            </w:r>
            <w:r>
              <w:br/>
            </w:r>
            <w:r>
              <w:rPr>
                <w:rFonts w:ascii="Times New Roman"/>
                <w:b w:val="false"/>
                <w:i w:val="false"/>
                <w:color w:val="000000"/>
                <w:sz w:val="20"/>
              </w:rPr>
              <w:t xml:space="preserve">
дегi </w:t>
            </w:r>
            <w:r>
              <w:br/>
            </w:r>
            <w:r>
              <w:rPr>
                <w:rFonts w:ascii="Times New Roman"/>
                <w:b w:val="false"/>
                <w:i w:val="false"/>
                <w:color w:val="000000"/>
                <w:sz w:val="20"/>
              </w:rPr>
              <w:t xml:space="preserve">
санитар-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лығы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СПИД-тың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алу және </w:t>
            </w:r>
            <w:r>
              <w:br/>
            </w:r>
            <w:r>
              <w:rPr>
                <w:rFonts w:ascii="Times New Roman"/>
                <w:b w:val="false"/>
                <w:i w:val="false"/>
                <w:color w:val="000000"/>
                <w:sz w:val="20"/>
              </w:rPr>
              <w:t xml:space="preserve">
оған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күрес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орталық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АҚТҚ-жұқпасына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қадағалауды 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Бекiтілген жобалау-сметалық </w:t>
            </w:r>
            <w:r>
              <w:br/>
            </w:r>
            <w:r>
              <w:rPr>
                <w:rFonts w:ascii="Times New Roman"/>
                <w:b w:val="false"/>
                <w:i w:val="false"/>
                <w:color w:val="000000"/>
                <w:sz w:val="20"/>
              </w:rPr>
              <w:t xml:space="preserve">
құжаттама мен </w:t>
            </w:r>
            <w:r>
              <w:br/>
            </w:r>
            <w:r>
              <w:rPr>
                <w:rFonts w:ascii="Times New Roman"/>
                <w:b w:val="false"/>
                <w:i w:val="false"/>
                <w:color w:val="000000"/>
                <w:sz w:val="20"/>
              </w:rPr>
              <w:t xml:space="preserve">
мемсараптаманың </w:t>
            </w:r>
            <w:r>
              <w:br/>
            </w:r>
            <w:r>
              <w:rPr>
                <w:rFonts w:ascii="Times New Roman"/>
                <w:b w:val="false"/>
                <w:i w:val="false"/>
                <w:color w:val="000000"/>
                <w:sz w:val="20"/>
              </w:rPr>
              <w:t xml:space="preserve">
қорытындысына сәйкес </w:t>
            </w:r>
            <w:r>
              <w:br/>
            </w:r>
            <w:r>
              <w:rPr>
                <w:rFonts w:ascii="Times New Roman"/>
                <w:b w:val="false"/>
                <w:i w:val="false"/>
                <w:color w:val="000000"/>
                <w:sz w:val="20"/>
              </w:rPr>
              <w:t xml:space="preserve">
ЖҚТБ-ның алдын алу </w:t>
            </w:r>
            <w:r>
              <w:br/>
            </w:r>
            <w:r>
              <w:rPr>
                <w:rFonts w:ascii="Times New Roman"/>
                <w:b w:val="false"/>
                <w:i w:val="false"/>
                <w:color w:val="000000"/>
                <w:sz w:val="20"/>
              </w:rPr>
              <w:t xml:space="preserve">
және оған қарсы күрес </w:t>
            </w:r>
            <w:r>
              <w:br/>
            </w:r>
            <w:r>
              <w:rPr>
                <w:rFonts w:ascii="Times New Roman"/>
                <w:b w:val="false"/>
                <w:i w:val="false"/>
                <w:color w:val="000000"/>
                <w:sz w:val="20"/>
              </w:rPr>
              <w:t xml:space="preserve">
жөнiндегi республика- </w:t>
            </w:r>
            <w:r>
              <w:br/>
            </w:r>
            <w:r>
              <w:rPr>
                <w:rFonts w:ascii="Times New Roman"/>
                <w:b w:val="false"/>
                <w:i w:val="false"/>
                <w:color w:val="000000"/>
                <w:sz w:val="20"/>
              </w:rPr>
              <w:t xml:space="preserve">
лық орталығын күрделi </w:t>
            </w:r>
            <w:r>
              <w:br/>
            </w:r>
            <w:r>
              <w:rPr>
                <w:rFonts w:ascii="Times New Roman"/>
                <w:b w:val="false"/>
                <w:i w:val="false"/>
                <w:color w:val="000000"/>
                <w:sz w:val="20"/>
              </w:rPr>
              <w:t xml:space="preserve">
жөндеуді жүргізу.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бекiтілген Тiзбеге </w:t>
            </w:r>
            <w:r>
              <w:br/>
            </w:r>
            <w:r>
              <w:rPr>
                <w:rFonts w:ascii="Times New Roman"/>
                <w:b w:val="false"/>
                <w:i w:val="false"/>
                <w:color w:val="000000"/>
                <w:sz w:val="20"/>
              </w:rPr>
              <w:t xml:space="preserve">
сәйкес медициналық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зертханалық) жабдықты </w:t>
            </w:r>
            <w:r>
              <w:br/>
            </w:r>
            <w:r>
              <w:rPr>
                <w:rFonts w:ascii="Times New Roman"/>
                <w:b w:val="false"/>
                <w:i w:val="false"/>
                <w:color w:val="000000"/>
                <w:sz w:val="20"/>
              </w:rPr>
              <w:t xml:space="preserve">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ЖҚТБ-ның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алу және </w:t>
            </w:r>
            <w:r>
              <w:br/>
            </w:r>
            <w:r>
              <w:rPr>
                <w:rFonts w:ascii="Times New Roman"/>
                <w:b w:val="false"/>
                <w:i w:val="false"/>
                <w:color w:val="000000"/>
                <w:sz w:val="20"/>
              </w:rPr>
              <w:t xml:space="preserve">
оған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күрес </w:t>
            </w:r>
            <w:r>
              <w:br/>
            </w:r>
            <w:r>
              <w:rPr>
                <w:rFonts w:ascii="Times New Roman"/>
                <w:b w:val="false"/>
                <w:i w:val="false"/>
                <w:color w:val="000000"/>
                <w:sz w:val="20"/>
              </w:rPr>
              <w:t xml:space="preserve">
жөнiн- </w:t>
            </w:r>
            <w:r>
              <w:br/>
            </w:r>
            <w:r>
              <w:rPr>
                <w:rFonts w:ascii="Times New Roman"/>
                <w:b w:val="false"/>
                <w:i w:val="false"/>
                <w:color w:val="000000"/>
                <w:sz w:val="20"/>
              </w:rPr>
              <w:t xml:space="preserve">
дегi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орталығы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індетке қарсы және алдын алу iс-шараларын ұйымдастыру мен жүргізу үшін табиғи ошақтар мен басқа да эпидемиялық өңiрлерге кемінде 30 баруды жүзеге асыру, обаға қарсы күрес станцияларын аса қауіпті және басқа да жұқпалы аурулардың ошақтарында алдын алу және iндетке қарсы iс-шараларды өткізуге арналған дезинфекциялық құралдармен қамтамасыз ету, Қазақстан Республикасы Денсаулық сақтау министрінің бұйрығымен бекiтiлген Тiзбеге сәйкес медициналық (диагностикалық және зертханалық) және медициналық емес жабдықтардың кемінде 732 бiрлiгiн, автокөлiктік, соның ішінде обаға қарсы күрес станциялары үшін кемiнде 504 бiрлiгiн, олардың ішінде Қазақстан Республикасының денсаулық сақтау iсiн реформалау мен дамытудың 2005-2010 жылдарға арналған мемлекеттік бағдарламасына сәйкес обаға қарсы күрес мекемелерiн кезең-кезеңмен жаңартуға кемінде 41 бiрлігін; Республикалық санитарлық-эпидемиологиялық станция үшін кемiнде 44 бiрлiгін, көлiктегi санитарлық-эпидемиологиялық сараптама орталықтары үшін кемінде 180 бiрлігiн, ЖҚТБ-ның алдын алу және оған қарсы күрес жөніндегi республикалық орталық үшін кемiнде 4 бiрлiгін сатып алу; </w:t>
      </w:r>
      <w:r>
        <w:br/>
      </w:r>
      <w:r>
        <w:rPr>
          <w:rFonts w:ascii="Times New Roman"/>
          <w:b w:val="false"/>
          <w:i w:val="false"/>
          <w:color w:val="000000"/>
          <w:sz w:val="28"/>
        </w:rPr>
        <w:t xml:space="preserve">
6 мемлекеттік мекеменi күрделі жөндеудi жүргізу. </w:t>
      </w:r>
      <w:r>
        <w:br/>
      </w:r>
      <w:r>
        <w:rPr>
          <w:rFonts w:ascii="Times New Roman"/>
          <w:b w:val="false"/>
          <w:i w:val="false"/>
          <w:color w:val="000000"/>
          <w:sz w:val="28"/>
        </w:rPr>
        <w:t xml:space="preserve">
Түпкілікті нәтиже: тiршілік ету ортасының адамға зиянды әсер ету факторларын жоюға немесе азайтуға бағытталған індетке қарсы және алдын алу iс-шаралар кешенiн аяқтау, жұқпалы, паразиттiк аурулардың, жаппай уланулардың пайда болуы мен таралуын болдырмау және оларды уақтылы оқшаулау. </w:t>
      </w:r>
      <w:r>
        <w:br/>
      </w:r>
      <w:r>
        <w:rPr>
          <w:rFonts w:ascii="Times New Roman"/>
          <w:b w:val="false"/>
          <w:i w:val="false"/>
          <w:color w:val="000000"/>
          <w:sz w:val="28"/>
        </w:rPr>
        <w:t xml:space="preserve">
Қаржы-экономикалық нәтиже: дезинфекциялық препараттар бiрлiгінің орташа құны - 435,4 теңге, медициналық (диагностикалық және зертханалық) және медициналық емес жабдықтар, автокөлiктер бiрлiгінің орташа құны - 415,7 мың теңге. </w:t>
      </w:r>
      <w:r>
        <w:br/>
      </w:r>
      <w:r>
        <w:rPr>
          <w:rFonts w:ascii="Times New Roman"/>
          <w:b w:val="false"/>
          <w:i w:val="false"/>
          <w:color w:val="000000"/>
          <w:sz w:val="28"/>
        </w:rPr>
        <w:t xml:space="preserve">
Уақтылығы: бекiтiлген жұмыс жоспарына сәйкес, жабдықты жеткiзуге жасалған шарттарға сай санитарлық індетке қарсы (алдын алу) iс-шараларын орындау. </w:t>
      </w:r>
      <w:r>
        <w:br/>
      </w:r>
      <w:r>
        <w:rPr>
          <w:rFonts w:ascii="Times New Roman"/>
          <w:b w:val="false"/>
          <w:i w:val="false"/>
          <w:color w:val="000000"/>
          <w:sz w:val="28"/>
        </w:rPr>
        <w:t xml:space="preserve">
Сапа: халықтың жұқпалы, паразиттік және кәсiби ауруларын азайту есебiнен елдегi санитарлық-эпидемиологиялық жағдайды жақсарту; көлiктегi iндеттік мәнi бар объектiлердің санитарлық-гигиеналық жай-күйiн жақсарту; жұқпалы аурулар диагностикасының уақтылығы мен сапасын арттыру, халықтың АҚТҚ/ЖҚТБ туралы хабардар болу деңгейiн арттыру. </w:t>
      </w:r>
    </w:p>
    <w:bookmarkStart w:name="z10" w:id="8"/>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270-ҚОСЫМША            </w:t>
      </w:r>
    </w:p>
    <w:bookmarkEnd w:id="8"/>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"Республикалық денсаулық сақтау ұйымдары үшiн қанды, оның </w:t>
      </w:r>
      <w:r>
        <w:br/>
      </w:r>
      <w:r>
        <w:rPr>
          <w:rFonts w:ascii="Times New Roman"/>
          <w:b/>
          <w:i w:val="false"/>
          <w:color w:val="000000"/>
        </w:rPr>
        <w:t xml:space="preserve">
компоненттерiн және препараттарын өндiру"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330825 мың теңге (үш жүз отыз миллион сегіз жүз жиырма бес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42-бабы </w:t>
      </w:r>
      <w:r>
        <w:rPr>
          <w:rFonts w:ascii="Times New Roman"/>
          <w:b w:val="false"/>
          <w:i w:val="false"/>
          <w:color w:val="000000"/>
          <w:sz w:val="28"/>
        </w:rPr>
        <w:t>; "Мемлекеттiк материалдық қор туралы" Қазақстан Республикасының 2000 жылғы 27 қарашадағы Заңының 12-бабы;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18-бабы </w:t>
      </w:r>
      <w:r>
        <w:rPr>
          <w:rFonts w:ascii="Times New Roman"/>
          <w:b w:val="false"/>
          <w:i w:val="false"/>
          <w:color w:val="000000"/>
          <w:sz w:val="28"/>
        </w:rPr>
        <w:t>; "Қан мен оның компоненттерінің донорлығы туралы" Қазақстан Республикасының 2005 жылғы 28 маусымдағы Заңының  </w:t>
      </w:r>
      <w:r>
        <w:rPr>
          <w:rFonts w:ascii="Times New Roman"/>
          <w:b w:val="false"/>
          <w:i w:val="false"/>
          <w:color w:val="000000"/>
          <w:sz w:val="28"/>
        </w:rPr>
        <w:t xml:space="preserve">5 , </w:t>
      </w:r>
      <w:r>
        <w:rPr>
          <w:rFonts w:ascii="Times New Roman"/>
          <w:b w:val="false"/>
          <w:i w:val="false"/>
          <w:color w:val="000000"/>
          <w:sz w:val="28"/>
        </w:rPr>
        <w:t xml:space="preserve">  15-баптары </w:t>
      </w:r>
      <w:r>
        <w:rPr>
          <w:rFonts w:ascii="Times New Roman"/>
          <w:b w:val="false"/>
          <w:i w:val="false"/>
          <w:color w:val="000000"/>
          <w:sz w:val="28"/>
        </w:rPr>
        <w:t>; Қазақстан Республикасы Президентінің "Қазақстан Республикасы азаматтарының денсаулығын жақсарту жөнiндегi бiрінші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"Қазақстанның 2003 жылға дейiн Даму стратегиясын iске асыру жөніндегi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iске асыру жөнiндегi iс-шаралар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науқастарды сапалы қанмен, оның компоненттерi мен препараттармен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республикалық емдеу-алдын алу ұйымдарын, ғылыми-зерттеу институттарын, ғылыми орталықтарын республика аумағындағы төтенше жағдайларды жою кезiнде қан препараттарымен (алмастырғыштармен) және оның компоненттерiмен қамтамасыз ету. Республикалық қан орталығының республиканың аумағындағы төтенше жағдайлардағы жұмысқа дайындығы және жұмылдыру тапсырмасын орындау үшін жұмылдыру резервiн ұстау.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ұйымдары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қанды,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компо- </w:t>
            </w:r>
            <w:r>
              <w:br/>
            </w:r>
            <w:r>
              <w:rPr>
                <w:rFonts w:ascii="Times New Roman"/>
                <w:b w:val="false"/>
                <w:i w:val="false"/>
                <w:color w:val="000000"/>
                <w:sz w:val="20"/>
              </w:rPr>
              <w:t xml:space="preserve">
ненттерін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препа- </w:t>
            </w:r>
            <w:r>
              <w:br/>
            </w:r>
            <w:r>
              <w:rPr>
                <w:rFonts w:ascii="Times New Roman"/>
                <w:b w:val="false"/>
                <w:i w:val="false"/>
                <w:color w:val="000000"/>
                <w:sz w:val="20"/>
              </w:rPr>
              <w:t xml:space="preserve">
раттарын </w:t>
            </w:r>
            <w:r>
              <w:br/>
            </w:r>
            <w:r>
              <w:rPr>
                <w:rFonts w:ascii="Times New Roman"/>
                <w:b w:val="false"/>
                <w:i w:val="false"/>
                <w:color w:val="000000"/>
                <w:sz w:val="20"/>
              </w:rPr>
              <w:t xml:space="preserve">
өндіру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оның </w:t>
            </w:r>
            <w:r>
              <w:br/>
            </w:r>
            <w:r>
              <w:rPr>
                <w:rFonts w:ascii="Times New Roman"/>
                <w:b w:val="false"/>
                <w:i w:val="false"/>
                <w:color w:val="000000"/>
                <w:sz w:val="20"/>
              </w:rPr>
              <w:t xml:space="preserve">
компоненттерiн </w:t>
            </w:r>
            <w:r>
              <w:br/>
            </w:r>
            <w:r>
              <w:rPr>
                <w:rFonts w:ascii="Times New Roman"/>
                <w:b w:val="false"/>
                <w:i w:val="false"/>
                <w:color w:val="000000"/>
                <w:sz w:val="20"/>
              </w:rPr>
              <w:t xml:space="preserve">
дайындауға тестiлеу </w:t>
            </w:r>
            <w:r>
              <w:br/>
            </w:r>
            <w:r>
              <w:rPr>
                <w:rFonts w:ascii="Times New Roman"/>
                <w:b w:val="false"/>
                <w:i w:val="false"/>
                <w:color w:val="000000"/>
                <w:sz w:val="20"/>
              </w:rPr>
              <w:t xml:space="preserve">
мен сақтауға; </w:t>
            </w:r>
            <w:r>
              <w:br/>
            </w:r>
            <w:r>
              <w:rPr>
                <w:rFonts w:ascii="Times New Roman"/>
                <w:b w:val="false"/>
                <w:i w:val="false"/>
                <w:color w:val="000000"/>
                <w:sz w:val="20"/>
              </w:rPr>
              <w:t xml:space="preserve">
қанның сирек тобы мен </w:t>
            </w:r>
            <w:r>
              <w:br/>
            </w:r>
            <w:r>
              <w:rPr>
                <w:rFonts w:ascii="Times New Roman"/>
                <w:b w:val="false"/>
                <w:i w:val="false"/>
                <w:color w:val="000000"/>
                <w:sz w:val="20"/>
              </w:rPr>
              <w:t xml:space="preserve">
препараттарды ұзақ </w:t>
            </w:r>
            <w:r>
              <w:br/>
            </w:r>
            <w:r>
              <w:rPr>
                <w:rFonts w:ascii="Times New Roman"/>
                <w:b w:val="false"/>
                <w:i w:val="false"/>
                <w:color w:val="000000"/>
                <w:sz w:val="20"/>
              </w:rPr>
              <w:t xml:space="preserve">
мерзімді сақтауға, </w:t>
            </w:r>
            <w:r>
              <w:br/>
            </w:r>
            <w:r>
              <w:rPr>
                <w:rFonts w:ascii="Times New Roman"/>
                <w:b w:val="false"/>
                <w:i w:val="false"/>
                <w:color w:val="000000"/>
                <w:sz w:val="20"/>
              </w:rPr>
              <w:t xml:space="preserve">
қан компоненттерiн </w:t>
            </w:r>
            <w:r>
              <w:br/>
            </w:r>
            <w:r>
              <w:rPr>
                <w:rFonts w:ascii="Times New Roman"/>
                <w:b w:val="false"/>
                <w:i w:val="false"/>
                <w:color w:val="000000"/>
                <w:sz w:val="20"/>
              </w:rPr>
              <w:t xml:space="preserve">
өңдеуге; қан препараттарын </w:t>
            </w:r>
            <w:r>
              <w:br/>
            </w:r>
            <w:r>
              <w:rPr>
                <w:rFonts w:ascii="Times New Roman"/>
                <w:b w:val="false"/>
                <w:i w:val="false"/>
                <w:color w:val="000000"/>
                <w:sz w:val="20"/>
              </w:rPr>
              <w:t xml:space="preserve">
өндiруге; өндiрілетiн </w:t>
            </w:r>
            <w:r>
              <w:br/>
            </w:r>
            <w:r>
              <w:rPr>
                <w:rFonts w:ascii="Times New Roman"/>
                <w:b w:val="false"/>
                <w:i w:val="false"/>
                <w:color w:val="000000"/>
                <w:sz w:val="20"/>
              </w:rPr>
              <w:t xml:space="preserve">
өнiмнің номенклатура- </w:t>
            </w:r>
            <w:r>
              <w:br/>
            </w:r>
            <w:r>
              <w:rPr>
                <w:rFonts w:ascii="Times New Roman"/>
                <w:b w:val="false"/>
                <w:i w:val="false"/>
                <w:color w:val="000000"/>
                <w:sz w:val="20"/>
              </w:rPr>
              <w:t xml:space="preserve">
сын, көлемін кеңейту </w:t>
            </w:r>
            <w:r>
              <w:br/>
            </w:r>
            <w:r>
              <w:rPr>
                <w:rFonts w:ascii="Times New Roman"/>
                <w:b w:val="false"/>
                <w:i w:val="false"/>
                <w:color w:val="000000"/>
                <w:sz w:val="20"/>
              </w:rPr>
              <w:t xml:space="preserve">
және оның сапасын </w:t>
            </w:r>
            <w:r>
              <w:br/>
            </w:r>
            <w:r>
              <w:rPr>
                <w:rFonts w:ascii="Times New Roman"/>
                <w:b w:val="false"/>
                <w:i w:val="false"/>
                <w:color w:val="000000"/>
                <w:sz w:val="20"/>
              </w:rPr>
              <w:t xml:space="preserve">
стандарттарға сәйкес </w:t>
            </w:r>
            <w:r>
              <w:br/>
            </w:r>
            <w:r>
              <w:rPr>
                <w:rFonts w:ascii="Times New Roman"/>
                <w:b w:val="false"/>
                <w:i w:val="false"/>
                <w:color w:val="000000"/>
                <w:sz w:val="20"/>
              </w:rPr>
              <w:t xml:space="preserve">
келтiру жөнiндегі </w:t>
            </w:r>
            <w:r>
              <w:br/>
            </w:r>
            <w:r>
              <w:rPr>
                <w:rFonts w:ascii="Times New Roman"/>
                <w:b w:val="false"/>
                <w:i w:val="false"/>
                <w:color w:val="000000"/>
                <w:sz w:val="20"/>
              </w:rPr>
              <w:t xml:space="preserve">
арнайы iс-шараларды </w:t>
            </w:r>
            <w:r>
              <w:br/>
            </w:r>
            <w:r>
              <w:rPr>
                <w:rFonts w:ascii="Times New Roman"/>
                <w:b w:val="false"/>
                <w:i w:val="false"/>
                <w:color w:val="000000"/>
                <w:sz w:val="20"/>
              </w:rPr>
              <w:t xml:space="preserve">
жүргізуге; </w:t>
            </w:r>
            <w:r>
              <w:br/>
            </w:r>
            <w:r>
              <w:rPr>
                <w:rFonts w:ascii="Times New Roman"/>
                <w:b w:val="false"/>
                <w:i w:val="false"/>
                <w:color w:val="000000"/>
                <w:sz w:val="20"/>
              </w:rPr>
              <w:t xml:space="preserve">
қан плазмасын </w:t>
            </w:r>
            <w:r>
              <w:br/>
            </w:r>
            <w:r>
              <w:rPr>
                <w:rFonts w:ascii="Times New Roman"/>
                <w:b w:val="false"/>
                <w:i w:val="false"/>
                <w:color w:val="000000"/>
                <w:sz w:val="20"/>
              </w:rPr>
              <w:t xml:space="preserve">
карантиндеу жүргізуге, </w:t>
            </w:r>
            <w:r>
              <w:br/>
            </w:r>
            <w:r>
              <w:rPr>
                <w:rFonts w:ascii="Times New Roman"/>
                <w:b w:val="false"/>
                <w:i w:val="false"/>
                <w:color w:val="000000"/>
                <w:sz w:val="20"/>
              </w:rPr>
              <w:t xml:space="preserve">
қанның лейкофильтр- </w:t>
            </w:r>
            <w:r>
              <w:br/>
            </w:r>
            <w:r>
              <w:rPr>
                <w:rFonts w:ascii="Times New Roman"/>
                <w:b w:val="false"/>
                <w:i w:val="false"/>
                <w:color w:val="000000"/>
                <w:sz w:val="20"/>
              </w:rPr>
              <w:t xml:space="preserve">
ленген компоненттерін </w:t>
            </w:r>
            <w:r>
              <w:br/>
            </w:r>
            <w:r>
              <w:rPr>
                <w:rFonts w:ascii="Times New Roman"/>
                <w:b w:val="false"/>
                <w:i w:val="false"/>
                <w:color w:val="000000"/>
                <w:sz w:val="20"/>
              </w:rPr>
              <w:t xml:space="preserve">
шығаруға байланысты </w:t>
            </w:r>
            <w:r>
              <w:br/>
            </w:r>
            <w:r>
              <w:rPr>
                <w:rFonts w:ascii="Times New Roman"/>
                <w:b w:val="false"/>
                <w:i w:val="false"/>
                <w:color w:val="000000"/>
                <w:sz w:val="20"/>
              </w:rPr>
              <w:t xml:space="preserve">
қызметтерге төлеу. </w:t>
            </w:r>
            <w:r>
              <w:br/>
            </w:r>
            <w:r>
              <w:rPr>
                <w:rFonts w:ascii="Times New Roman"/>
                <w:b w:val="false"/>
                <w:i w:val="false"/>
                <w:color w:val="000000"/>
                <w:sz w:val="20"/>
              </w:rPr>
              <w:t xml:space="preserve">
Қан өнімдерінің </w:t>
            </w:r>
            <w:r>
              <w:br/>
            </w:r>
            <w:r>
              <w:rPr>
                <w:rFonts w:ascii="Times New Roman"/>
                <w:b w:val="false"/>
                <w:i w:val="false"/>
                <w:color w:val="000000"/>
                <w:sz w:val="20"/>
              </w:rPr>
              <w:t xml:space="preserve">
жұмылдырылған </w:t>
            </w:r>
            <w:r>
              <w:br/>
            </w:r>
            <w:r>
              <w:rPr>
                <w:rFonts w:ascii="Times New Roman"/>
                <w:b w:val="false"/>
                <w:i w:val="false"/>
                <w:color w:val="000000"/>
                <w:sz w:val="20"/>
              </w:rPr>
              <w:t xml:space="preserve">
резервінің көлемiн </w:t>
            </w:r>
            <w:r>
              <w:br/>
            </w:r>
            <w:r>
              <w:rPr>
                <w:rFonts w:ascii="Times New Roman"/>
                <w:b w:val="false"/>
                <w:i w:val="false"/>
                <w:color w:val="000000"/>
                <w:sz w:val="20"/>
              </w:rPr>
              <w:t xml:space="preserve">
жаңарту және толықтыру </w:t>
            </w:r>
            <w:r>
              <w:br/>
            </w:r>
            <w:r>
              <w:rPr>
                <w:rFonts w:ascii="Times New Roman"/>
                <w:b w:val="false"/>
                <w:i w:val="false"/>
                <w:color w:val="000000"/>
                <w:sz w:val="20"/>
              </w:rPr>
              <w:t xml:space="preserve">
жөнiндегi арнайы iс- </w:t>
            </w:r>
            <w:r>
              <w:br/>
            </w:r>
            <w:r>
              <w:rPr>
                <w:rFonts w:ascii="Times New Roman"/>
                <w:b w:val="false"/>
                <w:i w:val="false"/>
                <w:color w:val="000000"/>
                <w:sz w:val="20"/>
              </w:rPr>
              <w:t xml:space="preserve">
шараларды өткізу.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құжаттамалар мен </w:t>
            </w:r>
            <w:r>
              <w:br/>
            </w:r>
            <w:r>
              <w:rPr>
                <w:rFonts w:ascii="Times New Roman"/>
                <w:b w:val="false"/>
                <w:i w:val="false"/>
                <w:color w:val="000000"/>
                <w:sz w:val="20"/>
              </w:rPr>
              <w:t xml:space="preserve">
Мемсараптаманың </w:t>
            </w:r>
            <w:r>
              <w:br/>
            </w:r>
            <w:r>
              <w:rPr>
                <w:rFonts w:ascii="Times New Roman"/>
                <w:b w:val="false"/>
                <w:i w:val="false"/>
                <w:color w:val="000000"/>
                <w:sz w:val="20"/>
              </w:rPr>
              <w:t xml:space="preserve">
қорытындысына сәйкес </w:t>
            </w:r>
            <w:r>
              <w:br/>
            </w:r>
            <w:r>
              <w:rPr>
                <w:rFonts w:ascii="Times New Roman"/>
                <w:b w:val="false"/>
                <w:i w:val="false"/>
                <w:color w:val="000000"/>
                <w:sz w:val="20"/>
              </w:rPr>
              <w:t xml:space="preserve">
"Республикалық қан </w:t>
            </w:r>
            <w:r>
              <w:br/>
            </w:r>
            <w:r>
              <w:rPr>
                <w:rFonts w:ascii="Times New Roman"/>
                <w:b w:val="false"/>
                <w:i w:val="false"/>
                <w:color w:val="000000"/>
                <w:sz w:val="20"/>
              </w:rPr>
              <w:t xml:space="preserve">
орталығы" республикалық </w:t>
            </w:r>
            <w:r>
              <w:br/>
            </w:r>
            <w:r>
              <w:rPr>
                <w:rFonts w:ascii="Times New Roman"/>
                <w:b w:val="false"/>
                <w:i w:val="false"/>
                <w:color w:val="000000"/>
                <w:sz w:val="20"/>
              </w:rPr>
              <w:t xml:space="preserve">
мемлекеттік қазыналық </w:t>
            </w:r>
            <w:r>
              <w:br/>
            </w:r>
            <w:r>
              <w:rPr>
                <w:rFonts w:ascii="Times New Roman"/>
                <w:b w:val="false"/>
                <w:i w:val="false"/>
                <w:color w:val="000000"/>
                <w:sz w:val="20"/>
              </w:rPr>
              <w:t xml:space="preserve">
кәсiпорны ғимаратын </w:t>
            </w:r>
            <w:r>
              <w:br/>
            </w:r>
            <w:r>
              <w:rPr>
                <w:rFonts w:ascii="Times New Roman"/>
                <w:b w:val="false"/>
                <w:i w:val="false"/>
                <w:color w:val="000000"/>
                <w:sz w:val="20"/>
              </w:rPr>
              <w:t xml:space="preserve">
күрделi жөндеуден </w:t>
            </w:r>
            <w:r>
              <w:br/>
            </w:r>
            <w:r>
              <w:rPr>
                <w:rFonts w:ascii="Times New Roman"/>
                <w:b w:val="false"/>
                <w:i w:val="false"/>
                <w:color w:val="000000"/>
                <w:sz w:val="20"/>
              </w:rPr>
              <w:t xml:space="preserve">
өткізуге күрделі </w:t>
            </w:r>
            <w:r>
              <w:br/>
            </w:r>
            <w:r>
              <w:rPr>
                <w:rFonts w:ascii="Times New Roman"/>
                <w:b w:val="false"/>
                <w:i w:val="false"/>
                <w:color w:val="000000"/>
                <w:sz w:val="20"/>
              </w:rPr>
              <w:t xml:space="preserve">
трансферттер аудару.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дайындалатын және өңделетін қанның болжамданған орташа жылдық мөлшерi 20500 литр, жобалық-сметалық құжаттамалар мен мемсараптаманың қорытындысына сәйкес Алматы қаласындағы "Республикалық қан орталығы" республикалық мемлекеттiк қазыналық кәсiпорын ғимаратына күрделi жөндеу жүргiзу. </w:t>
      </w:r>
      <w:r>
        <w:br/>
      </w:r>
      <w:r>
        <w:rPr>
          <w:rFonts w:ascii="Times New Roman"/>
          <w:b w:val="false"/>
          <w:i w:val="false"/>
          <w:color w:val="000000"/>
          <w:sz w:val="28"/>
        </w:rPr>
        <w:t xml:space="preserve">
Түпкiлікті нәтиже: республикалық медициналық ұйымдарын қанмен, оның компоненттерiмен және препараттармен қажетiне сәйкес қамтамасыз ету, жұмылдыру резервiн толықтыру. </w:t>
      </w:r>
      <w:r>
        <w:br/>
      </w:r>
      <w:r>
        <w:rPr>
          <w:rFonts w:ascii="Times New Roman"/>
          <w:b w:val="false"/>
          <w:i w:val="false"/>
          <w:color w:val="000000"/>
          <w:sz w:val="28"/>
        </w:rPr>
        <w:t xml:space="preserve">
Қаржы-экономикалық нәтиже: 1 литр қанды өңдеудің орташа құны - 14180 теңге, жобалық-сметалық құжаттамалар мен мемсараптаманың қорытындысына сәйкес көлемде күрделi жөндеудi аяқтау. </w:t>
      </w:r>
      <w:r>
        <w:br/>
      </w:r>
      <w:r>
        <w:rPr>
          <w:rFonts w:ascii="Times New Roman"/>
          <w:b w:val="false"/>
          <w:i w:val="false"/>
          <w:color w:val="000000"/>
          <w:sz w:val="28"/>
        </w:rPr>
        <w:t xml:space="preserve">
Уақтылығы: оларға деген қажеттілiктің тууына қарай қан мен оның компоненттерiн уақытында жеткізу. </w:t>
      </w:r>
      <w:r>
        <w:br/>
      </w:r>
      <w:r>
        <w:rPr>
          <w:rFonts w:ascii="Times New Roman"/>
          <w:b w:val="false"/>
          <w:i w:val="false"/>
          <w:color w:val="000000"/>
          <w:sz w:val="28"/>
        </w:rPr>
        <w:t xml:space="preserve">
Сапа: қабылданған нормативтерге сәйкес. </w:t>
      </w:r>
    </w:p>
    <w:bookmarkStart w:name="z11" w:id="9"/>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271-ҚОСЫМША            </w:t>
      </w:r>
    </w:p>
    <w:bookmarkEnd w:id="9"/>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"Арнайы медицина резервiн сақтау"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17242 мың теңге (он жетi миллион екi жүз қырық екi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"Азаматтық қорғаныс туралы" Қазақстан Республикасының 1997 жылғы 7 мамырдағы Заңының  </w:t>
      </w:r>
      <w:r>
        <w:rPr>
          <w:rFonts w:ascii="Times New Roman"/>
          <w:b w:val="false"/>
          <w:i w:val="false"/>
          <w:color w:val="000000"/>
          <w:sz w:val="28"/>
        </w:rPr>
        <w:t xml:space="preserve">28-бабы </w:t>
      </w:r>
      <w:r>
        <w:rPr>
          <w:rFonts w:ascii="Times New Roman"/>
          <w:b w:val="false"/>
          <w:i w:val="false"/>
          <w:color w:val="000000"/>
          <w:sz w:val="28"/>
        </w:rPr>
        <w:t>; "Қазақстан Республикасындағы жұмылдыру дайындығы және жұмылдыру туралы" Қазақстан Республикасының 1997 жылғы 16 маусымдағы Заңының  </w:t>
      </w:r>
      <w:r>
        <w:rPr>
          <w:rFonts w:ascii="Times New Roman"/>
          <w:b w:val="false"/>
          <w:i w:val="false"/>
          <w:color w:val="000000"/>
          <w:sz w:val="28"/>
        </w:rPr>
        <w:t xml:space="preserve">15-бабы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төтенше жағдайлар кезінде Азаматтық қорғаныстың медициналық қызметi құрамаларының дайын болуы.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жұмылдыру резервінің мүлкiн сақтау, жинақтау, жаңарту және ауыстыру, төтенше жағдайлар кезiнде Азаматтық қорғаныстың жұмылдыру резервiн, медициналық қызмет құрамаларын мүлiктермен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резервiн </w:t>
            </w:r>
            <w:r>
              <w:br/>
            </w:r>
            <w:r>
              <w:rPr>
                <w:rFonts w:ascii="Times New Roman"/>
                <w:b w:val="false"/>
                <w:i w:val="false"/>
                <w:color w:val="000000"/>
                <w:sz w:val="20"/>
              </w:rPr>
              <w:t xml:space="preserve">
сақтау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резервінің мүліктерін сақтау, </w:t>
            </w:r>
            <w:r>
              <w:br/>
            </w:r>
            <w:r>
              <w:rPr>
                <w:rFonts w:ascii="Times New Roman"/>
                <w:b w:val="false"/>
                <w:i w:val="false"/>
                <w:color w:val="000000"/>
                <w:sz w:val="20"/>
              </w:rPr>
              <w:t xml:space="preserve">
жинақтау, жаңарту </w:t>
            </w:r>
            <w:r>
              <w:br/>
            </w:r>
            <w:r>
              <w:rPr>
                <w:rFonts w:ascii="Times New Roman"/>
                <w:b w:val="false"/>
                <w:i w:val="false"/>
                <w:color w:val="000000"/>
                <w:sz w:val="20"/>
              </w:rPr>
              <w:t xml:space="preserve">
және ауыстыру.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бекiтілген Тізбеге </w:t>
            </w:r>
            <w:r>
              <w:br/>
            </w:r>
            <w:r>
              <w:rPr>
                <w:rFonts w:ascii="Times New Roman"/>
                <w:b w:val="false"/>
                <w:i w:val="false"/>
                <w:color w:val="000000"/>
                <w:sz w:val="20"/>
              </w:rPr>
              <w:t xml:space="preserve">
сәйкес автокөлік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арнаулы </w:t>
            </w:r>
            <w:r>
              <w:br/>
            </w:r>
            <w:r>
              <w:rPr>
                <w:rFonts w:ascii="Times New Roman"/>
                <w:b w:val="false"/>
                <w:i w:val="false"/>
                <w:color w:val="000000"/>
                <w:sz w:val="20"/>
              </w:rPr>
              <w:t xml:space="preserve">
меди- </w:t>
            </w:r>
            <w:r>
              <w:br/>
            </w:r>
            <w:r>
              <w:rPr>
                <w:rFonts w:ascii="Times New Roman"/>
                <w:b w:val="false"/>
                <w:i w:val="false"/>
                <w:color w:val="000000"/>
                <w:sz w:val="20"/>
              </w:rPr>
              <w:t xml:space="preserve">
циналық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орталығы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жұмылдыру резервінің мүлiктерiн сақтау, жинақтау, жаңарту және ауыстыру, кемiнде 2 бiрлiк автокөлiк алу. </w:t>
      </w:r>
      <w:r>
        <w:br/>
      </w:r>
      <w:r>
        <w:rPr>
          <w:rFonts w:ascii="Times New Roman"/>
          <w:b w:val="false"/>
          <w:i w:val="false"/>
          <w:color w:val="000000"/>
          <w:sz w:val="28"/>
        </w:rPr>
        <w:t xml:space="preserve">
Түпкiлiкті нәтиже: Қазақстан Республикасы денсаулық сақтау органдары мен мекемелерiнің жұмылдыру дайындығын көтеру. </w:t>
      </w:r>
      <w:r>
        <w:br/>
      </w:r>
      <w:r>
        <w:rPr>
          <w:rFonts w:ascii="Times New Roman"/>
          <w:b w:val="false"/>
          <w:i w:val="false"/>
          <w:color w:val="000000"/>
          <w:sz w:val="28"/>
        </w:rPr>
        <w:t xml:space="preserve">
Қаржы-экономикалық нәтижесi: бiр қызметкердi ұстауға жұмсалатын орташа шығын - 411,6 мың теңге, сатып алынатын бiр автокөлiктi орташа сатып алу құны - 1217 мың теңге. </w:t>
      </w:r>
      <w:r>
        <w:br/>
      </w:r>
      <w:r>
        <w:rPr>
          <w:rFonts w:ascii="Times New Roman"/>
          <w:b w:val="false"/>
          <w:i w:val="false"/>
          <w:color w:val="000000"/>
          <w:sz w:val="28"/>
        </w:rPr>
        <w:t xml:space="preserve">
Уақтылығы: жұмылдыру тапсырмасына сәйкес. </w:t>
      </w:r>
      <w:r>
        <w:br/>
      </w:r>
      <w:r>
        <w:rPr>
          <w:rFonts w:ascii="Times New Roman"/>
          <w:b w:val="false"/>
          <w:i w:val="false"/>
          <w:color w:val="000000"/>
          <w:sz w:val="28"/>
        </w:rPr>
        <w:t xml:space="preserve">
Сапа: арнайы медициналық қамтамасыз етудің жұмылдыру резервiн 100 пайыз дайындау. </w:t>
      </w:r>
    </w:p>
    <w:bookmarkStart w:name="z12" w:id="10"/>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272-ҚОСЫМША            </w:t>
      </w:r>
    </w:p>
    <w:bookmarkEnd w:id="10"/>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"Денсаулық сақтау саласындағы қолданбалы ғылыми зерттеулер" </w:t>
      </w:r>
      <w:r>
        <w:br/>
      </w:r>
      <w:r>
        <w:rPr>
          <w:rFonts w:ascii="Times New Roman"/>
          <w:b/>
          <w:i w:val="false"/>
          <w:color w:val="000000"/>
        </w:rPr>
        <w:t xml:space="preserve">
деген 009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1975267 мың теңге (бiр миллиард тоғыз жүз жетпiс бес миллион екi жүз алпыс жетi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нормативтік құқықтық негiзi </w:t>
      </w:r>
      <w:r>
        <w:rPr>
          <w:rFonts w:ascii="Times New Roman"/>
          <w:b w:val="false"/>
          <w:i w:val="false"/>
          <w:color w:val="000000"/>
          <w:sz w:val="28"/>
        </w:rPr>
        <w:t>: "Ғылым туралы" Қазақстан Республикасының 2001 жылғы 9 шiлдедегi Заңының  </w:t>
      </w:r>
      <w:r>
        <w:rPr>
          <w:rFonts w:ascii="Times New Roman"/>
          <w:b w:val="false"/>
          <w:i w:val="false"/>
          <w:color w:val="000000"/>
          <w:sz w:val="28"/>
        </w:rPr>
        <w:t xml:space="preserve">22, </w:t>
      </w:r>
      <w:r>
        <w:rPr>
          <w:rFonts w:ascii="Times New Roman"/>
          <w:b w:val="false"/>
          <w:i w:val="false"/>
          <w:color w:val="000000"/>
          <w:sz w:val="28"/>
        </w:rPr>
        <w:t xml:space="preserve">  26-баптары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7 , </w:t>
      </w:r>
      <w:r>
        <w:rPr>
          <w:rFonts w:ascii="Times New Roman"/>
          <w:b w:val="false"/>
          <w:i w:val="false"/>
          <w:color w:val="000000"/>
          <w:sz w:val="28"/>
        </w:rPr>
        <w:t xml:space="preserve">  47-баптары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Үкiметінің 2002 жылғы 11 наурыздағы N 287-9 қаулысы.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алдын алудың, диагностика мен емдеудің жаңа әдiстерi мен технологияларын енгiзу негiзiнде азаматтардың денсаулық жағдайын жақсарту.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диагностиканың, емдеудің, оңалтудың жаңа әдiстерiн, әлеуметтік елеулi ауруларды диагностикалауды, емдеудi, оңалтуды және алдын алуды жетілдiру жөніндегі сауықтыру бағдарламаларын әзiрлеу және сынау, халықты гигиеналық, эпидемиологиялық мониторингi, қадағалау мен алдын алуды жетiлдiру, республикада денсаулық сақтауды басқару мен ұйымдастыру, салауатты өмiр салтын қалыптастыру, бәсекеге қабiлеттi жаңа отандық препараттарды әзiрлеу.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ғылымының 5 </w:t>
            </w:r>
            <w:r>
              <w:br/>
            </w:r>
            <w:r>
              <w:rPr>
                <w:rFonts w:ascii="Times New Roman"/>
                <w:b w:val="false"/>
                <w:i w:val="false"/>
                <w:color w:val="000000"/>
                <w:sz w:val="20"/>
              </w:rPr>
              <w:t xml:space="preserve">
басым бағыты </w:t>
            </w:r>
            <w:r>
              <w:br/>
            </w:r>
            <w:r>
              <w:rPr>
                <w:rFonts w:ascii="Times New Roman"/>
                <w:b w:val="false"/>
                <w:i w:val="false"/>
                <w:color w:val="000000"/>
                <w:sz w:val="20"/>
              </w:rPr>
              <w:t xml:space="preserve">
шеңберінде жаңа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бағдарламаларды </w:t>
            </w:r>
            <w:r>
              <w:br/>
            </w:r>
            <w:r>
              <w:rPr>
                <w:rFonts w:ascii="Times New Roman"/>
                <w:b w:val="false"/>
                <w:i w:val="false"/>
                <w:color w:val="000000"/>
                <w:sz w:val="20"/>
              </w:rPr>
              <w:t xml:space="preserve">
орындау жөніндегі </w:t>
            </w:r>
            <w:r>
              <w:br/>
            </w:r>
            <w:r>
              <w:rPr>
                <w:rFonts w:ascii="Times New Roman"/>
                <w:b w:val="false"/>
                <w:i w:val="false"/>
                <w:color w:val="000000"/>
                <w:sz w:val="20"/>
              </w:rPr>
              <w:t xml:space="preserve">
қызметтерге ақы төлеу. </w:t>
            </w:r>
            <w:r>
              <w:br/>
            </w:r>
            <w:r>
              <w:rPr>
                <w:rFonts w:ascii="Times New Roman"/>
                <w:b w:val="false"/>
                <w:i w:val="false"/>
                <w:color w:val="000000"/>
                <w:sz w:val="20"/>
              </w:rPr>
              <w:t xml:space="preserve">
1. Денсаулық сақтау </w:t>
            </w:r>
            <w:r>
              <w:br/>
            </w:r>
            <w:r>
              <w:rPr>
                <w:rFonts w:ascii="Times New Roman"/>
                <w:b w:val="false"/>
                <w:i w:val="false"/>
                <w:color w:val="000000"/>
                <w:sz w:val="20"/>
              </w:rPr>
              <w:t xml:space="preserve">
саласын басқару </w:t>
            </w:r>
            <w:r>
              <w:br/>
            </w:r>
            <w:r>
              <w:rPr>
                <w:rFonts w:ascii="Times New Roman"/>
                <w:b w:val="false"/>
                <w:i w:val="false"/>
                <w:color w:val="000000"/>
                <w:sz w:val="20"/>
              </w:rPr>
              <w:t xml:space="preserve">
жүйесiн жетілдiру </w:t>
            </w:r>
            <w:r>
              <w:br/>
            </w:r>
            <w:r>
              <w:rPr>
                <w:rFonts w:ascii="Times New Roman"/>
                <w:b w:val="false"/>
                <w:i w:val="false"/>
                <w:color w:val="000000"/>
                <w:sz w:val="20"/>
              </w:rPr>
              <w:t xml:space="preserve">
негіздері; </w:t>
            </w:r>
            <w:r>
              <w:br/>
            </w:r>
            <w:r>
              <w:rPr>
                <w:rFonts w:ascii="Times New Roman"/>
                <w:b w:val="false"/>
                <w:i w:val="false"/>
                <w:color w:val="000000"/>
                <w:sz w:val="20"/>
              </w:rPr>
              <w:t xml:space="preserve">
2. Ана мен баланың </w:t>
            </w:r>
            <w:r>
              <w:br/>
            </w:r>
            <w:r>
              <w:rPr>
                <w:rFonts w:ascii="Times New Roman"/>
                <w:b w:val="false"/>
                <w:i w:val="false"/>
                <w:color w:val="000000"/>
                <w:sz w:val="20"/>
              </w:rPr>
              <w:t xml:space="preserve">
денсаулығын сақтау </w:t>
            </w:r>
            <w:r>
              <w:br/>
            </w:r>
            <w:r>
              <w:rPr>
                <w:rFonts w:ascii="Times New Roman"/>
                <w:b w:val="false"/>
                <w:i w:val="false"/>
                <w:color w:val="000000"/>
                <w:sz w:val="20"/>
              </w:rPr>
              <w:t xml:space="preserve">
саласында диагностикалық, </w:t>
            </w:r>
            <w:r>
              <w:br/>
            </w:r>
            <w:r>
              <w:rPr>
                <w:rFonts w:ascii="Times New Roman"/>
                <w:b w:val="false"/>
                <w:i w:val="false"/>
                <w:color w:val="000000"/>
                <w:sz w:val="20"/>
              </w:rPr>
              <w:t xml:space="preserve">
емдік және алдын алу </w:t>
            </w:r>
            <w:r>
              <w:br/>
            </w:r>
            <w:r>
              <w:rPr>
                <w:rFonts w:ascii="Times New Roman"/>
                <w:b w:val="false"/>
                <w:i w:val="false"/>
                <w:color w:val="000000"/>
                <w:sz w:val="20"/>
              </w:rPr>
              <w:t xml:space="preserve">
технологияларын </w:t>
            </w:r>
            <w:r>
              <w:br/>
            </w:r>
            <w:r>
              <w:rPr>
                <w:rFonts w:ascii="Times New Roman"/>
                <w:b w:val="false"/>
                <w:i w:val="false"/>
                <w:color w:val="000000"/>
                <w:sz w:val="20"/>
              </w:rPr>
              <w:t xml:space="preserve">
әзiрлеу және жетiлдiру; </w:t>
            </w:r>
            <w:r>
              <w:br/>
            </w:r>
            <w:r>
              <w:rPr>
                <w:rFonts w:ascii="Times New Roman"/>
                <w:b w:val="false"/>
                <w:i w:val="false"/>
                <w:color w:val="000000"/>
                <w:sz w:val="20"/>
              </w:rPr>
              <w:t xml:space="preserve">
3. Әлеуметтік елеулi аурулардың алдын алу, </w:t>
            </w:r>
            <w:r>
              <w:br/>
            </w:r>
            <w:r>
              <w:rPr>
                <w:rFonts w:ascii="Times New Roman"/>
                <w:b w:val="false"/>
                <w:i w:val="false"/>
                <w:color w:val="000000"/>
                <w:sz w:val="20"/>
              </w:rPr>
              <w:t xml:space="preserve">
емдеу және оңалтуды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жетiлдiру; </w:t>
            </w:r>
            <w:r>
              <w:br/>
            </w:r>
            <w:r>
              <w:rPr>
                <w:rFonts w:ascii="Times New Roman"/>
                <w:b w:val="false"/>
                <w:i w:val="false"/>
                <w:color w:val="000000"/>
                <w:sz w:val="20"/>
              </w:rPr>
              <w:t xml:space="preserve">
4. Қазақстан Республикасының </w:t>
            </w:r>
            <w:r>
              <w:br/>
            </w:r>
            <w:r>
              <w:rPr>
                <w:rFonts w:ascii="Times New Roman"/>
                <w:b w:val="false"/>
                <w:i w:val="false"/>
                <w:color w:val="000000"/>
                <w:sz w:val="20"/>
              </w:rPr>
              <w:t xml:space="preserve">
халқының ауруларын </w:t>
            </w:r>
            <w:r>
              <w:br/>
            </w:r>
            <w:r>
              <w:rPr>
                <w:rFonts w:ascii="Times New Roman"/>
                <w:b w:val="false"/>
                <w:i w:val="false"/>
                <w:color w:val="000000"/>
                <w:sz w:val="20"/>
              </w:rPr>
              <w:t xml:space="preserve">
гигиеналық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мониторингiсiн </w:t>
            </w:r>
            <w:r>
              <w:br/>
            </w:r>
            <w:r>
              <w:rPr>
                <w:rFonts w:ascii="Times New Roman"/>
                <w:b w:val="false"/>
                <w:i w:val="false"/>
                <w:color w:val="000000"/>
                <w:sz w:val="20"/>
              </w:rPr>
              <w:t xml:space="preserve">
және алдын алу мен </w:t>
            </w:r>
            <w:r>
              <w:br/>
            </w:r>
            <w:r>
              <w:rPr>
                <w:rFonts w:ascii="Times New Roman"/>
                <w:b w:val="false"/>
                <w:i w:val="false"/>
                <w:color w:val="000000"/>
                <w:sz w:val="20"/>
              </w:rPr>
              <w:t xml:space="preserve">
қадағалауды </w:t>
            </w:r>
            <w:r>
              <w:br/>
            </w:r>
            <w:r>
              <w:rPr>
                <w:rFonts w:ascii="Times New Roman"/>
                <w:b w:val="false"/>
                <w:i w:val="false"/>
                <w:color w:val="000000"/>
                <w:sz w:val="20"/>
              </w:rPr>
              <w:t xml:space="preserve">
жетілдiрудiң ғылыми </w:t>
            </w:r>
            <w:r>
              <w:br/>
            </w:r>
            <w:r>
              <w:rPr>
                <w:rFonts w:ascii="Times New Roman"/>
                <w:b w:val="false"/>
                <w:i w:val="false"/>
                <w:color w:val="000000"/>
                <w:sz w:val="20"/>
              </w:rPr>
              <w:t xml:space="preserve">
негіздері; </w:t>
            </w:r>
            <w:r>
              <w:br/>
            </w:r>
            <w:r>
              <w:rPr>
                <w:rFonts w:ascii="Times New Roman"/>
                <w:b w:val="false"/>
                <w:i w:val="false"/>
                <w:color w:val="000000"/>
                <w:sz w:val="20"/>
              </w:rPr>
              <w:t xml:space="preserve">
5. Денсаулық </w:t>
            </w:r>
            <w:r>
              <w:br/>
            </w:r>
            <w:r>
              <w:rPr>
                <w:rFonts w:ascii="Times New Roman"/>
                <w:b w:val="false"/>
                <w:i w:val="false"/>
                <w:color w:val="000000"/>
                <w:sz w:val="20"/>
              </w:rPr>
              <w:t xml:space="preserve">
сақтаудағы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технологияларды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Жүргізіліп жатқан мынадай 13 ғылыми- </w:t>
            </w:r>
            <w:r>
              <w:br/>
            </w:r>
            <w:r>
              <w:rPr>
                <w:rFonts w:ascii="Times New Roman"/>
                <w:b w:val="false"/>
                <w:i w:val="false"/>
                <w:color w:val="000000"/>
                <w:sz w:val="20"/>
              </w:rPr>
              <w:t xml:space="preserve">
техникалық бағдарла- </w:t>
            </w:r>
            <w:r>
              <w:br/>
            </w:r>
            <w:r>
              <w:rPr>
                <w:rFonts w:ascii="Times New Roman"/>
                <w:b w:val="false"/>
                <w:i w:val="false"/>
                <w:color w:val="000000"/>
                <w:sz w:val="20"/>
              </w:rPr>
              <w:t xml:space="preserve">
маны орындау жөнiндегі </w:t>
            </w:r>
            <w:r>
              <w:br/>
            </w:r>
            <w:r>
              <w:rPr>
                <w:rFonts w:ascii="Times New Roman"/>
                <w:b w:val="false"/>
                <w:i w:val="false"/>
                <w:color w:val="000000"/>
                <w:sz w:val="20"/>
              </w:rPr>
              <w:t xml:space="preserve">
қызметтерге ақы төлеу: </w:t>
            </w:r>
            <w:r>
              <w:br/>
            </w:r>
            <w:r>
              <w:rPr>
                <w:rFonts w:ascii="Times New Roman"/>
                <w:b w:val="false"/>
                <w:i w:val="false"/>
                <w:color w:val="000000"/>
                <w:sz w:val="20"/>
              </w:rPr>
              <w:t xml:space="preserve">
1. "АҚТҚ жұқпасы мен ЖҚТБ - Қазақстандағы ұқсас аурулар: </w:t>
            </w:r>
            <w:r>
              <w:br/>
            </w:r>
            <w:r>
              <w:rPr>
                <w:rFonts w:ascii="Times New Roman"/>
                <w:b w:val="false"/>
                <w:i w:val="false"/>
                <w:color w:val="000000"/>
                <w:sz w:val="20"/>
              </w:rPr>
              <w:t xml:space="preserve">
алдын алудың, диагностика мен </w:t>
            </w:r>
            <w:r>
              <w:br/>
            </w:r>
            <w:r>
              <w:rPr>
                <w:rFonts w:ascii="Times New Roman"/>
                <w:b w:val="false"/>
                <w:i w:val="false"/>
                <w:color w:val="000000"/>
                <w:sz w:val="20"/>
              </w:rPr>
              <w:t xml:space="preserve">
медициналық-әлеуметтік </w:t>
            </w:r>
            <w:r>
              <w:br/>
            </w:r>
            <w:r>
              <w:rPr>
                <w:rFonts w:ascii="Times New Roman"/>
                <w:b w:val="false"/>
                <w:i w:val="false"/>
                <w:color w:val="000000"/>
                <w:sz w:val="20"/>
              </w:rPr>
              <w:t xml:space="preserve">
оңалтудың әдістерін жетiлдiру"; </w:t>
            </w:r>
            <w:r>
              <w:br/>
            </w:r>
            <w:r>
              <w:rPr>
                <w:rFonts w:ascii="Times New Roman"/>
                <w:b w:val="false"/>
                <w:i w:val="false"/>
                <w:color w:val="000000"/>
                <w:sz w:val="20"/>
              </w:rPr>
              <w:t xml:space="preserve">
2. Семей полигоны өңiрiнде тұратын халықтың денсаулық </w:t>
            </w:r>
            <w:r>
              <w:br/>
            </w:r>
            <w:r>
              <w:rPr>
                <w:rFonts w:ascii="Times New Roman"/>
                <w:b w:val="false"/>
                <w:i w:val="false"/>
                <w:color w:val="000000"/>
                <w:sz w:val="20"/>
              </w:rPr>
              <w:t xml:space="preserve">
жағдайы және оңалту"; </w:t>
            </w:r>
            <w:r>
              <w:br/>
            </w:r>
            <w:r>
              <w:rPr>
                <w:rFonts w:ascii="Times New Roman"/>
                <w:b w:val="false"/>
                <w:i w:val="false"/>
                <w:color w:val="000000"/>
                <w:sz w:val="20"/>
              </w:rPr>
              <w:t xml:space="preserve">
3. "Қоғамдық денсаулықты бағалауды және болжауды, денсаулық сақтауды басқару мен қаржылан- </w:t>
            </w:r>
            <w:r>
              <w:br/>
            </w:r>
            <w:r>
              <w:rPr>
                <w:rFonts w:ascii="Times New Roman"/>
                <w:b w:val="false"/>
                <w:i w:val="false"/>
                <w:color w:val="000000"/>
                <w:sz w:val="20"/>
              </w:rPr>
              <w:t xml:space="preserve">
дыру тетiктерiн жетілдірудің ғылыми негіздемесi"; </w:t>
            </w:r>
            <w:r>
              <w:br/>
            </w:r>
            <w:r>
              <w:rPr>
                <w:rFonts w:ascii="Times New Roman"/>
                <w:b w:val="false"/>
                <w:i w:val="false"/>
                <w:color w:val="000000"/>
                <w:sz w:val="20"/>
              </w:rPr>
              <w:t xml:space="preserve">
4. "Қазақстанның ауыл халқы арасында салауатты өмiр салтын </w:t>
            </w:r>
            <w:r>
              <w:br/>
            </w:r>
            <w:r>
              <w:rPr>
                <w:rFonts w:ascii="Times New Roman"/>
                <w:b w:val="false"/>
                <w:i w:val="false"/>
                <w:color w:val="000000"/>
                <w:sz w:val="20"/>
              </w:rPr>
              <w:t xml:space="preserve">
қалыптастырудың жаңа </w:t>
            </w:r>
            <w:r>
              <w:br/>
            </w:r>
            <w:r>
              <w:rPr>
                <w:rFonts w:ascii="Times New Roman"/>
                <w:b w:val="false"/>
                <w:i w:val="false"/>
                <w:color w:val="000000"/>
                <w:sz w:val="20"/>
              </w:rPr>
              <w:t xml:space="preserve">
технологияларын әзiрлеу, ғылыми </w:t>
            </w:r>
            <w:r>
              <w:br/>
            </w:r>
            <w:r>
              <w:rPr>
                <w:rFonts w:ascii="Times New Roman"/>
                <w:b w:val="false"/>
                <w:i w:val="false"/>
                <w:color w:val="000000"/>
                <w:sz w:val="20"/>
              </w:rPr>
              <w:t xml:space="preserve">
негіздеу және енгізу"; </w:t>
            </w:r>
            <w:r>
              <w:br/>
            </w:r>
            <w:r>
              <w:rPr>
                <w:rFonts w:ascii="Times New Roman"/>
                <w:b w:val="false"/>
                <w:i w:val="false"/>
                <w:color w:val="000000"/>
                <w:sz w:val="20"/>
              </w:rPr>
              <w:t xml:space="preserve">
5. "Қазақстан халқы ауруларының алдын алу факторы ретіне сауықтырудың табиғи әдістерi"; </w:t>
            </w:r>
            <w:r>
              <w:br/>
            </w:r>
            <w:r>
              <w:rPr>
                <w:rFonts w:ascii="Times New Roman"/>
                <w:b w:val="false"/>
                <w:i w:val="false"/>
                <w:color w:val="000000"/>
                <w:sz w:val="20"/>
              </w:rPr>
              <w:t xml:space="preserve">
6. "Тiрек-қозғалыс </w:t>
            </w:r>
            <w:r>
              <w:br/>
            </w:r>
            <w:r>
              <w:rPr>
                <w:rFonts w:ascii="Times New Roman"/>
                <w:b w:val="false"/>
                <w:i w:val="false"/>
                <w:color w:val="000000"/>
                <w:sz w:val="20"/>
              </w:rPr>
              <w:t xml:space="preserve">
аппаратының оқшаулан- </w:t>
            </w:r>
            <w:r>
              <w:br/>
            </w:r>
            <w:r>
              <w:rPr>
                <w:rFonts w:ascii="Times New Roman"/>
                <w:b w:val="false"/>
                <w:i w:val="false"/>
                <w:color w:val="000000"/>
                <w:sz w:val="20"/>
              </w:rPr>
              <w:t xml:space="preserve">
ған, үйлескен және аралас зақымданған, </w:t>
            </w:r>
            <w:r>
              <w:br/>
            </w:r>
            <w:r>
              <w:rPr>
                <w:rFonts w:ascii="Times New Roman"/>
                <w:b w:val="false"/>
                <w:i w:val="false"/>
                <w:color w:val="000000"/>
                <w:sz w:val="20"/>
              </w:rPr>
              <w:t xml:space="preserve">
жарақаттардың асқынуы </w:t>
            </w:r>
            <w:r>
              <w:br/>
            </w:r>
            <w:r>
              <w:rPr>
                <w:rFonts w:ascii="Times New Roman"/>
                <w:b w:val="false"/>
                <w:i w:val="false"/>
                <w:color w:val="000000"/>
                <w:sz w:val="20"/>
              </w:rPr>
              <w:t xml:space="preserve">
мен ортопедиялық </w:t>
            </w:r>
            <w:r>
              <w:br/>
            </w:r>
            <w:r>
              <w:rPr>
                <w:rFonts w:ascii="Times New Roman"/>
                <w:b w:val="false"/>
                <w:i w:val="false"/>
                <w:color w:val="000000"/>
                <w:sz w:val="20"/>
              </w:rPr>
              <w:t xml:space="preserve">
аурулармен ауыратын </w:t>
            </w:r>
            <w:r>
              <w:br/>
            </w:r>
            <w:r>
              <w:rPr>
                <w:rFonts w:ascii="Times New Roman"/>
                <w:b w:val="false"/>
                <w:i w:val="false"/>
                <w:color w:val="000000"/>
                <w:sz w:val="20"/>
              </w:rPr>
              <w:t xml:space="preserve">
науқастарды функциялды </w:t>
            </w:r>
            <w:r>
              <w:br/>
            </w:r>
            <w:r>
              <w:rPr>
                <w:rFonts w:ascii="Times New Roman"/>
                <w:b w:val="false"/>
                <w:i w:val="false"/>
                <w:color w:val="000000"/>
                <w:sz w:val="20"/>
              </w:rPr>
              <w:t xml:space="preserve">
емдеу мен оңалту жүйесін әзiрлеу"; </w:t>
            </w:r>
            <w:r>
              <w:br/>
            </w:r>
            <w:r>
              <w:rPr>
                <w:rFonts w:ascii="Times New Roman"/>
                <w:b w:val="false"/>
                <w:i w:val="false"/>
                <w:color w:val="000000"/>
                <w:sz w:val="20"/>
              </w:rPr>
              <w:t xml:space="preserve">
7. "Iріңдi-септикалық </w:t>
            </w:r>
            <w:r>
              <w:br/>
            </w:r>
            <w:r>
              <w:rPr>
                <w:rFonts w:ascii="Times New Roman"/>
                <w:b w:val="false"/>
                <w:i w:val="false"/>
                <w:color w:val="000000"/>
                <w:sz w:val="20"/>
              </w:rPr>
              <w:t xml:space="preserve">
асқынулар мен абдоминалды хирургия- </w:t>
            </w:r>
            <w:r>
              <w:br/>
            </w:r>
            <w:r>
              <w:rPr>
                <w:rFonts w:ascii="Times New Roman"/>
                <w:b w:val="false"/>
                <w:i w:val="false"/>
                <w:color w:val="000000"/>
                <w:sz w:val="20"/>
              </w:rPr>
              <w:t xml:space="preserve">
ның алдын алу және емдеу"; </w:t>
            </w:r>
            <w:r>
              <w:br/>
            </w:r>
            <w:r>
              <w:rPr>
                <w:rFonts w:ascii="Times New Roman"/>
                <w:b w:val="false"/>
                <w:i w:val="false"/>
                <w:color w:val="000000"/>
                <w:sz w:val="20"/>
              </w:rPr>
              <w:t xml:space="preserve">
8. "Қазақстан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денсаулық сақтауды </w:t>
            </w:r>
            <w:r>
              <w:br/>
            </w:r>
            <w:r>
              <w:rPr>
                <w:rFonts w:ascii="Times New Roman"/>
                <w:b w:val="false"/>
                <w:i w:val="false"/>
                <w:color w:val="000000"/>
                <w:sz w:val="20"/>
              </w:rPr>
              <w:t xml:space="preserve">
дамытудың қазiргi </w:t>
            </w:r>
            <w:r>
              <w:br/>
            </w:r>
            <w:r>
              <w:rPr>
                <w:rFonts w:ascii="Times New Roman"/>
                <w:b w:val="false"/>
                <w:i w:val="false"/>
                <w:color w:val="000000"/>
                <w:sz w:val="20"/>
              </w:rPr>
              <w:t xml:space="preserve">
заманғы әлеуметтік- </w:t>
            </w:r>
            <w:r>
              <w:br/>
            </w:r>
            <w:r>
              <w:rPr>
                <w:rFonts w:ascii="Times New Roman"/>
                <w:b w:val="false"/>
                <w:i w:val="false"/>
                <w:color w:val="000000"/>
                <w:sz w:val="20"/>
              </w:rPr>
              <w:t xml:space="preserve">
экономикалық жағдай- </w:t>
            </w:r>
            <w:r>
              <w:br/>
            </w:r>
            <w:r>
              <w:rPr>
                <w:rFonts w:ascii="Times New Roman"/>
                <w:b w:val="false"/>
                <w:i w:val="false"/>
                <w:color w:val="000000"/>
                <w:sz w:val="20"/>
              </w:rPr>
              <w:t xml:space="preserve">
ларда халыққа медициналық-санитарлық </w:t>
            </w:r>
            <w:r>
              <w:br/>
            </w:r>
            <w:r>
              <w:rPr>
                <w:rFonts w:ascii="Times New Roman"/>
                <w:b w:val="false"/>
                <w:i w:val="false"/>
                <w:color w:val="000000"/>
                <w:sz w:val="20"/>
              </w:rPr>
              <w:t xml:space="preserve">
көмектің қол жетiмді- </w:t>
            </w:r>
            <w:r>
              <w:br/>
            </w:r>
            <w:r>
              <w:rPr>
                <w:rFonts w:ascii="Times New Roman"/>
                <w:b w:val="false"/>
                <w:i w:val="false"/>
                <w:color w:val="000000"/>
                <w:sz w:val="20"/>
              </w:rPr>
              <w:t xml:space="preserve">
лігі мен сапасының мониторингі мен бағалау жүйесiн әзiрлеу"; </w:t>
            </w:r>
            <w:r>
              <w:br/>
            </w:r>
            <w:r>
              <w:rPr>
                <w:rFonts w:ascii="Times New Roman"/>
                <w:b w:val="false"/>
                <w:i w:val="false"/>
                <w:color w:val="000000"/>
                <w:sz w:val="20"/>
              </w:rPr>
              <w:t xml:space="preserve">
9. "Клиникалық </w:t>
            </w:r>
            <w:r>
              <w:br/>
            </w:r>
            <w:r>
              <w:rPr>
                <w:rFonts w:ascii="Times New Roman"/>
                <w:b w:val="false"/>
                <w:i w:val="false"/>
                <w:color w:val="000000"/>
                <w:sz w:val="20"/>
              </w:rPr>
              <w:t xml:space="preserve">
медицинадағы жаңа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емдік технологиялар"; </w:t>
            </w:r>
            <w:r>
              <w:br/>
            </w:r>
            <w:r>
              <w:rPr>
                <w:rFonts w:ascii="Times New Roman"/>
                <w:b w:val="false"/>
                <w:i w:val="false"/>
                <w:color w:val="000000"/>
                <w:sz w:val="20"/>
              </w:rPr>
              <w:t xml:space="preserve">
10. "Мембрананы </w:t>
            </w:r>
            <w:r>
              <w:br/>
            </w:r>
            <w:r>
              <w:rPr>
                <w:rFonts w:ascii="Times New Roman"/>
                <w:b w:val="false"/>
                <w:i w:val="false"/>
                <w:color w:val="000000"/>
                <w:sz w:val="20"/>
              </w:rPr>
              <w:t xml:space="preserve">
тұрақтандыратын </w:t>
            </w:r>
            <w:r>
              <w:br/>
            </w:r>
            <w:r>
              <w:rPr>
                <w:rFonts w:ascii="Times New Roman"/>
                <w:b w:val="false"/>
                <w:i w:val="false"/>
                <w:color w:val="000000"/>
                <w:sz w:val="20"/>
              </w:rPr>
              <w:t xml:space="preserve">
дәрiлік заттар мен </w:t>
            </w:r>
            <w:r>
              <w:br/>
            </w:r>
            <w:r>
              <w:rPr>
                <w:rFonts w:ascii="Times New Roman"/>
                <w:b w:val="false"/>
                <w:i w:val="false"/>
                <w:color w:val="000000"/>
                <w:sz w:val="20"/>
              </w:rPr>
              <w:t xml:space="preserve">
туберкулезге қарсы </w:t>
            </w:r>
            <w:r>
              <w:br/>
            </w:r>
            <w:r>
              <w:rPr>
                <w:rFonts w:ascii="Times New Roman"/>
                <w:b w:val="false"/>
                <w:i w:val="false"/>
                <w:color w:val="000000"/>
                <w:sz w:val="20"/>
              </w:rPr>
              <w:t xml:space="preserve">
және iсікке қарсы </w:t>
            </w:r>
            <w:r>
              <w:br/>
            </w:r>
            <w:r>
              <w:rPr>
                <w:rFonts w:ascii="Times New Roman"/>
                <w:b w:val="false"/>
                <w:i w:val="false"/>
                <w:color w:val="000000"/>
                <w:sz w:val="20"/>
              </w:rPr>
              <w:t xml:space="preserve">
препараттарды </w:t>
            </w:r>
            <w:r>
              <w:br/>
            </w:r>
            <w:r>
              <w:rPr>
                <w:rFonts w:ascii="Times New Roman"/>
                <w:b w:val="false"/>
                <w:i w:val="false"/>
                <w:color w:val="000000"/>
                <w:sz w:val="20"/>
              </w:rPr>
              <w:t xml:space="preserve">
клиникаға дейiн </w:t>
            </w:r>
            <w:r>
              <w:br/>
            </w:r>
            <w:r>
              <w:rPr>
                <w:rFonts w:ascii="Times New Roman"/>
                <w:b w:val="false"/>
                <w:i w:val="false"/>
                <w:color w:val="000000"/>
                <w:sz w:val="20"/>
              </w:rPr>
              <w:t xml:space="preserve">
сынаудың жаңа </w:t>
            </w:r>
            <w:r>
              <w:br/>
            </w:r>
            <w:r>
              <w:rPr>
                <w:rFonts w:ascii="Times New Roman"/>
                <w:b w:val="false"/>
                <w:i w:val="false"/>
                <w:color w:val="000000"/>
                <w:sz w:val="20"/>
              </w:rPr>
              <w:t xml:space="preserve">
сызбалары мен </w:t>
            </w:r>
            <w:r>
              <w:br/>
            </w:r>
            <w:r>
              <w:rPr>
                <w:rFonts w:ascii="Times New Roman"/>
                <w:b w:val="false"/>
                <w:i w:val="false"/>
                <w:color w:val="000000"/>
                <w:sz w:val="20"/>
              </w:rPr>
              <w:t xml:space="preserve">
әдістерiн әзірлеу"; </w:t>
            </w:r>
            <w:r>
              <w:br/>
            </w:r>
            <w:r>
              <w:rPr>
                <w:rFonts w:ascii="Times New Roman"/>
                <w:b w:val="false"/>
                <w:i w:val="false"/>
                <w:color w:val="000000"/>
                <w:sz w:val="20"/>
              </w:rPr>
              <w:t xml:space="preserve">
11. "Психобелсендi </w:t>
            </w:r>
            <w:r>
              <w:br/>
            </w:r>
            <w:r>
              <w:rPr>
                <w:rFonts w:ascii="Times New Roman"/>
                <w:b w:val="false"/>
                <w:i w:val="false"/>
                <w:color w:val="000000"/>
                <w:sz w:val="20"/>
              </w:rPr>
              <w:t xml:space="preserve">
заттарға тәуелді </w:t>
            </w:r>
            <w:r>
              <w:br/>
            </w:r>
            <w:r>
              <w:rPr>
                <w:rFonts w:ascii="Times New Roman"/>
                <w:b w:val="false"/>
                <w:i w:val="false"/>
                <w:color w:val="000000"/>
                <w:sz w:val="20"/>
              </w:rPr>
              <w:t xml:space="preserve">
ауруларды алдын алу, </w:t>
            </w:r>
            <w:r>
              <w:br/>
            </w:r>
            <w:r>
              <w:rPr>
                <w:rFonts w:ascii="Times New Roman"/>
                <w:b w:val="false"/>
                <w:i w:val="false"/>
                <w:color w:val="000000"/>
                <w:sz w:val="20"/>
              </w:rPr>
              <w:t xml:space="preserve">
диагностикалау, </w:t>
            </w:r>
            <w:r>
              <w:br/>
            </w:r>
            <w:r>
              <w:rPr>
                <w:rFonts w:ascii="Times New Roman"/>
                <w:b w:val="false"/>
                <w:i w:val="false"/>
                <w:color w:val="000000"/>
                <w:sz w:val="20"/>
              </w:rPr>
              <w:t xml:space="preserve">
емдеу, оңалту </w:t>
            </w:r>
            <w:r>
              <w:br/>
            </w:r>
            <w:r>
              <w:rPr>
                <w:rFonts w:ascii="Times New Roman"/>
                <w:b w:val="false"/>
                <w:i w:val="false"/>
                <w:color w:val="000000"/>
                <w:sz w:val="20"/>
              </w:rPr>
              <w:t xml:space="preserve">
саласындағы кешендi </w:t>
            </w:r>
            <w:r>
              <w:br/>
            </w:r>
            <w:r>
              <w:rPr>
                <w:rFonts w:ascii="Times New Roman"/>
                <w:b w:val="false"/>
                <w:i w:val="false"/>
                <w:color w:val="000000"/>
                <w:sz w:val="20"/>
              </w:rPr>
              <w:t xml:space="preserve">
зерттеулер және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сындағы наркологиялық </w:t>
            </w:r>
            <w:r>
              <w:br/>
            </w:r>
            <w:r>
              <w:rPr>
                <w:rFonts w:ascii="Times New Roman"/>
                <w:b w:val="false"/>
                <w:i w:val="false"/>
                <w:color w:val="000000"/>
                <w:sz w:val="20"/>
              </w:rPr>
              <w:t xml:space="preserve">
жағдайдың көп деңгейлi </w:t>
            </w:r>
            <w:r>
              <w:br/>
            </w:r>
            <w:r>
              <w:rPr>
                <w:rFonts w:ascii="Times New Roman"/>
                <w:b w:val="false"/>
                <w:i w:val="false"/>
                <w:color w:val="000000"/>
                <w:sz w:val="20"/>
              </w:rPr>
              <w:t xml:space="preserve">
жүйелі мониторингі"; </w:t>
            </w:r>
            <w:r>
              <w:br/>
            </w:r>
            <w:r>
              <w:rPr>
                <w:rFonts w:ascii="Times New Roman"/>
                <w:b w:val="false"/>
                <w:i w:val="false"/>
                <w:color w:val="000000"/>
                <w:sz w:val="20"/>
              </w:rPr>
              <w:t xml:space="preserve">
12. "Жүрек кемiстігі- </w:t>
            </w:r>
            <w:r>
              <w:br/>
            </w:r>
            <w:r>
              <w:rPr>
                <w:rFonts w:ascii="Times New Roman"/>
                <w:b w:val="false"/>
                <w:i w:val="false"/>
                <w:color w:val="000000"/>
                <w:sz w:val="20"/>
              </w:rPr>
              <w:t xml:space="preserve">
мен ұштаса асқынған демiкпе және "гормонға </w:t>
            </w:r>
            <w:r>
              <w:br/>
            </w:r>
            <w:r>
              <w:rPr>
                <w:rFonts w:ascii="Times New Roman"/>
                <w:b w:val="false"/>
                <w:i w:val="false"/>
                <w:color w:val="000000"/>
                <w:sz w:val="20"/>
              </w:rPr>
              <w:t xml:space="preserve">
тәуелді" демiкпе. Жеке </w:t>
            </w:r>
            <w:r>
              <w:br/>
            </w:r>
            <w:r>
              <w:rPr>
                <w:rFonts w:ascii="Times New Roman"/>
                <w:b w:val="false"/>
                <w:i w:val="false"/>
                <w:color w:val="000000"/>
                <w:sz w:val="20"/>
              </w:rPr>
              <w:t xml:space="preserve">
iрiктелген кешендi </w:t>
            </w:r>
            <w:r>
              <w:br/>
            </w:r>
            <w:r>
              <w:rPr>
                <w:rFonts w:ascii="Times New Roman"/>
                <w:b w:val="false"/>
                <w:i w:val="false"/>
                <w:color w:val="000000"/>
                <w:sz w:val="20"/>
              </w:rPr>
              <w:t xml:space="preserve">
терапияның ауру мен </w:t>
            </w:r>
            <w:r>
              <w:br/>
            </w:r>
            <w:r>
              <w:rPr>
                <w:rFonts w:ascii="Times New Roman"/>
                <w:b w:val="false"/>
                <w:i w:val="false"/>
                <w:color w:val="000000"/>
                <w:sz w:val="20"/>
              </w:rPr>
              <w:t xml:space="preserve">
түзетудің клиникалық </w:t>
            </w:r>
            <w:r>
              <w:br/>
            </w:r>
            <w:r>
              <w:rPr>
                <w:rFonts w:ascii="Times New Roman"/>
                <w:b w:val="false"/>
                <w:i w:val="false"/>
                <w:color w:val="000000"/>
                <w:sz w:val="20"/>
              </w:rPr>
              <w:t xml:space="preserve">
ағымы кезiнде </w:t>
            </w:r>
            <w:r>
              <w:br/>
            </w:r>
            <w:r>
              <w:rPr>
                <w:rFonts w:ascii="Times New Roman"/>
                <w:b w:val="false"/>
                <w:i w:val="false"/>
                <w:color w:val="000000"/>
                <w:sz w:val="20"/>
              </w:rPr>
              <w:t xml:space="preserve">
қарқынды бақылау". </w:t>
            </w:r>
            <w:r>
              <w:br/>
            </w:r>
            <w:r>
              <w:rPr>
                <w:rFonts w:ascii="Times New Roman"/>
                <w:b w:val="false"/>
                <w:i w:val="false"/>
                <w:color w:val="000000"/>
                <w:sz w:val="20"/>
              </w:rPr>
              <w:t xml:space="preserve">
13. Солтүстік </w:t>
            </w:r>
            <w:r>
              <w:br/>
            </w:r>
            <w:r>
              <w:rPr>
                <w:rFonts w:ascii="Times New Roman"/>
                <w:b w:val="false"/>
                <w:i w:val="false"/>
                <w:color w:val="000000"/>
                <w:sz w:val="20"/>
              </w:rPr>
              <w:t xml:space="preserve">
Қазақстан облысындағы </w:t>
            </w:r>
            <w:r>
              <w:br/>
            </w:r>
            <w:r>
              <w:rPr>
                <w:rFonts w:ascii="Times New Roman"/>
                <w:b w:val="false"/>
                <w:i w:val="false"/>
                <w:color w:val="000000"/>
                <w:sz w:val="20"/>
              </w:rPr>
              <w:t xml:space="preserve">
онкоаурушаңдық, қоршаған ортаның улы </w:t>
            </w:r>
            <w:r>
              <w:br/>
            </w:r>
            <w:r>
              <w:rPr>
                <w:rFonts w:ascii="Times New Roman"/>
                <w:b w:val="false"/>
                <w:i w:val="false"/>
                <w:color w:val="000000"/>
                <w:sz w:val="20"/>
              </w:rPr>
              <w:t xml:space="preserve">
және канцерогендік </w:t>
            </w:r>
            <w:r>
              <w:br/>
            </w:r>
            <w:r>
              <w:rPr>
                <w:rFonts w:ascii="Times New Roman"/>
                <w:b w:val="false"/>
                <w:i w:val="false"/>
                <w:color w:val="000000"/>
                <w:sz w:val="20"/>
              </w:rPr>
              <w:t xml:space="preserve">
заттармен ластануы </w:t>
            </w:r>
            <w:r>
              <w:br/>
            </w:r>
            <w:r>
              <w:rPr>
                <w:rFonts w:ascii="Times New Roman"/>
                <w:b w:val="false"/>
                <w:i w:val="false"/>
                <w:color w:val="000000"/>
                <w:sz w:val="20"/>
              </w:rPr>
              <w:t xml:space="preserve">
және радиоэкологияның </w:t>
            </w:r>
            <w:r>
              <w:br/>
            </w:r>
            <w:r>
              <w:rPr>
                <w:rFonts w:ascii="Times New Roman"/>
                <w:b w:val="false"/>
                <w:i w:val="false"/>
                <w:color w:val="000000"/>
                <w:sz w:val="20"/>
              </w:rPr>
              <w:t xml:space="preserve">
жағдайы". </w:t>
            </w:r>
            <w:r>
              <w:br/>
            </w:r>
            <w:r>
              <w:rPr>
                <w:rFonts w:ascii="Times New Roman"/>
                <w:b w:val="false"/>
                <w:i w:val="false"/>
                <w:color w:val="000000"/>
                <w:sz w:val="20"/>
              </w:rPr>
              <w:t xml:space="preserve">
Бағдарламалардың </w:t>
            </w:r>
            <w:r>
              <w:br/>
            </w:r>
            <w:r>
              <w:rPr>
                <w:rFonts w:ascii="Times New Roman"/>
                <w:b w:val="false"/>
                <w:i w:val="false"/>
                <w:color w:val="000000"/>
                <w:sz w:val="20"/>
              </w:rPr>
              <w:t xml:space="preserve">
жобаларын, ғылыми- </w:t>
            </w:r>
            <w:r>
              <w:br/>
            </w:r>
            <w:r>
              <w:rPr>
                <w:rFonts w:ascii="Times New Roman"/>
                <w:b w:val="false"/>
                <w:i w:val="false"/>
                <w:color w:val="000000"/>
                <w:sz w:val="20"/>
              </w:rPr>
              <w:t xml:space="preserve">
техникалық бағдарла- </w:t>
            </w:r>
            <w:r>
              <w:br/>
            </w:r>
            <w:r>
              <w:rPr>
                <w:rFonts w:ascii="Times New Roman"/>
                <w:b w:val="false"/>
                <w:i w:val="false"/>
                <w:color w:val="000000"/>
                <w:sz w:val="20"/>
              </w:rPr>
              <w:t xml:space="preserve">
малардың нәтижелерін </w:t>
            </w:r>
            <w:r>
              <w:br/>
            </w:r>
            <w:r>
              <w:rPr>
                <w:rFonts w:ascii="Times New Roman"/>
                <w:b w:val="false"/>
                <w:i w:val="false"/>
                <w:color w:val="000000"/>
                <w:sz w:val="20"/>
              </w:rPr>
              <w:t xml:space="preserve">
мемлекеттік ғылыми- </w:t>
            </w:r>
            <w:r>
              <w:br/>
            </w:r>
            <w:r>
              <w:rPr>
                <w:rFonts w:ascii="Times New Roman"/>
                <w:b w:val="false"/>
                <w:i w:val="false"/>
                <w:color w:val="000000"/>
                <w:sz w:val="20"/>
              </w:rPr>
              <w:t xml:space="preserve">
техникалық сараптауды орындау жөнiндегі қызметтерге ақы төлеу. </w:t>
            </w:r>
            <w:r>
              <w:br/>
            </w:r>
            <w:r>
              <w:rPr>
                <w:rFonts w:ascii="Times New Roman"/>
                <w:b w:val="false"/>
                <w:i w:val="false"/>
                <w:color w:val="000000"/>
                <w:sz w:val="20"/>
              </w:rPr>
              <w:t xml:space="preserve">
"М.Айқымбаев атындағы </w:t>
            </w:r>
            <w:r>
              <w:br/>
            </w:r>
            <w:r>
              <w:rPr>
                <w:rFonts w:ascii="Times New Roman"/>
                <w:b w:val="false"/>
                <w:i w:val="false"/>
                <w:color w:val="000000"/>
                <w:sz w:val="20"/>
              </w:rPr>
              <w:t xml:space="preserve">
Қазақ зооноздық және </w:t>
            </w:r>
            <w:r>
              <w:br/>
            </w:r>
            <w:r>
              <w:rPr>
                <w:rFonts w:ascii="Times New Roman"/>
                <w:b w:val="false"/>
                <w:i w:val="false"/>
                <w:color w:val="000000"/>
                <w:sz w:val="20"/>
              </w:rPr>
              <w:t xml:space="preserve">
карантиндік жұқпалы </w:t>
            </w:r>
            <w:r>
              <w:br/>
            </w:r>
            <w:r>
              <w:rPr>
                <w:rFonts w:ascii="Times New Roman"/>
                <w:b w:val="false"/>
                <w:i w:val="false"/>
                <w:color w:val="000000"/>
                <w:sz w:val="20"/>
              </w:rPr>
              <w:t xml:space="preserve">
аурулар ғылыми-зерттеу </w:t>
            </w:r>
            <w:r>
              <w:br/>
            </w:r>
            <w:r>
              <w:rPr>
                <w:rFonts w:ascii="Times New Roman"/>
                <w:b w:val="false"/>
                <w:i w:val="false"/>
                <w:color w:val="000000"/>
                <w:sz w:val="20"/>
              </w:rPr>
              <w:t xml:space="preserve">
институты" республика- </w:t>
            </w:r>
            <w:r>
              <w:br/>
            </w:r>
            <w:r>
              <w:rPr>
                <w:rFonts w:ascii="Times New Roman"/>
                <w:b w:val="false"/>
                <w:i w:val="false"/>
                <w:color w:val="000000"/>
                <w:sz w:val="20"/>
              </w:rPr>
              <w:t xml:space="preserve">
лық мемлекеттік қазыналық кәсiпорнын қорғауды қамтамасыз етуге байланысты iс-шаралар.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денсаулық сақтау iсiн реформалау </w:t>
            </w:r>
            <w:r>
              <w:br/>
            </w:r>
            <w:r>
              <w:rPr>
                <w:rFonts w:ascii="Times New Roman"/>
                <w:b w:val="false"/>
                <w:i w:val="false"/>
                <w:color w:val="000000"/>
                <w:sz w:val="20"/>
              </w:rPr>
              <w:t xml:space="preserve">
мен дамытудың 2005-2010 жылдарға арналған мемлекеттік </w:t>
            </w:r>
            <w:r>
              <w:br/>
            </w:r>
            <w:r>
              <w:rPr>
                <w:rFonts w:ascii="Times New Roman"/>
                <w:b w:val="false"/>
                <w:i w:val="false"/>
                <w:color w:val="000000"/>
                <w:sz w:val="20"/>
              </w:rPr>
              <w:t xml:space="preserve">
бағдарламасының шеңберiнде бірегей </w:t>
            </w:r>
            <w:r>
              <w:br/>
            </w:r>
            <w:r>
              <w:rPr>
                <w:rFonts w:ascii="Times New Roman"/>
                <w:b w:val="false"/>
                <w:i w:val="false"/>
                <w:color w:val="000000"/>
                <w:sz w:val="20"/>
              </w:rPr>
              <w:t xml:space="preserve">
медициналық жабдықтар- </w:t>
            </w:r>
            <w:r>
              <w:br/>
            </w:r>
            <w:r>
              <w:rPr>
                <w:rFonts w:ascii="Times New Roman"/>
                <w:b w:val="false"/>
                <w:i w:val="false"/>
                <w:color w:val="000000"/>
                <w:sz w:val="20"/>
              </w:rPr>
              <w:t xml:space="preserve">
ды қоса алғанда, Қазақстан Республикасы </w:t>
            </w:r>
            <w:r>
              <w:br/>
            </w:r>
            <w:r>
              <w:rPr>
                <w:rFonts w:ascii="Times New Roman"/>
                <w:b w:val="false"/>
                <w:i w:val="false"/>
                <w:color w:val="000000"/>
                <w:sz w:val="20"/>
              </w:rPr>
              <w:t xml:space="preserve">
Денсаулық сақтау министрінің бұйрығымен </w:t>
            </w:r>
            <w:r>
              <w:br/>
            </w:r>
            <w:r>
              <w:rPr>
                <w:rFonts w:ascii="Times New Roman"/>
                <w:b w:val="false"/>
                <w:i w:val="false"/>
                <w:color w:val="000000"/>
                <w:sz w:val="20"/>
              </w:rPr>
              <w:t xml:space="preserve">
бекiтiлетін Тізбеге сәйкес мемлекеттік кәсіпорындарға: </w:t>
            </w:r>
            <w:r>
              <w:br/>
            </w:r>
            <w:r>
              <w:rPr>
                <w:rFonts w:ascii="Times New Roman"/>
                <w:b w:val="false"/>
                <w:i w:val="false"/>
                <w:color w:val="000000"/>
                <w:sz w:val="20"/>
              </w:rPr>
              <w:t xml:space="preserve">
Онкология және радиология ғылыми- </w:t>
            </w:r>
            <w:r>
              <w:br/>
            </w:r>
            <w:r>
              <w:rPr>
                <w:rFonts w:ascii="Times New Roman"/>
                <w:b w:val="false"/>
                <w:i w:val="false"/>
                <w:color w:val="000000"/>
                <w:sz w:val="20"/>
              </w:rPr>
              <w:t xml:space="preserve">
зерттеу институтына Көз аурулары ғылыми- </w:t>
            </w:r>
            <w:r>
              <w:br/>
            </w:r>
            <w:r>
              <w:rPr>
                <w:rFonts w:ascii="Times New Roman"/>
                <w:b w:val="false"/>
                <w:i w:val="false"/>
                <w:color w:val="000000"/>
                <w:sz w:val="20"/>
              </w:rPr>
              <w:t xml:space="preserve">
зерттеу институтына, </w:t>
            </w:r>
            <w:r>
              <w:br/>
            </w:r>
            <w:r>
              <w:rPr>
                <w:rFonts w:ascii="Times New Roman"/>
                <w:b w:val="false"/>
                <w:i w:val="false"/>
                <w:color w:val="000000"/>
                <w:sz w:val="20"/>
              </w:rPr>
              <w:t xml:space="preserve">
Кардиология және iшкi </w:t>
            </w:r>
            <w:r>
              <w:br/>
            </w:r>
            <w:r>
              <w:rPr>
                <w:rFonts w:ascii="Times New Roman"/>
                <w:b w:val="false"/>
                <w:i w:val="false"/>
                <w:color w:val="000000"/>
                <w:sz w:val="20"/>
              </w:rPr>
              <w:t xml:space="preserve">
аурулар ғылыми зерттеу </w:t>
            </w:r>
            <w:r>
              <w:br/>
            </w:r>
            <w:r>
              <w:rPr>
                <w:rFonts w:ascii="Times New Roman"/>
                <w:b w:val="false"/>
                <w:i w:val="false"/>
                <w:color w:val="000000"/>
                <w:sz w:val="20"/>
              </w:rPr>
              <w:t xml:space="preserve">
институтына, А.Н. </w:t>
            </w:r>
            <w:r>
              <w:br/>
            </w:r>
            <w:r>
              <w:rPr>
                <w:rFonts w:ascii="Times New Roman"/>
                <w:b w:val="false"/>
                <w:i w:val="false"/>
                <w:color w:val="000000"/>
                <w:sz w:val="20"/>
              </w:rPr>
              <w:t xml:space="preserve">
Сызғанов атындағы </w:t>
            </w:r>
            <w:r>
              <w:br/>
            </w:r>
            <w:r>
              <w:rPr>
                <w:rFonts w:ascii="Times New Roman"/>
                <w:b w:val="false"/>
                <w:i w:val="false"/>
                <w:color w:val="000000"/>
                <w:sz w:val="20"/>
              </w:rPr>
              <w:t xml:space="preserve">
Хирургия ұлттық </w:t>
            </w:r>
            <w:r>
              <w:br/>
            </w:r>
            <w:r>
              <w:rPr>
                <w:rFonts w:ascii="Times New Roman"/>
                <w:b w:val="false"/>
                <w:i w:val="false"/>
                <w:color w:val="000000"/>
                <w:sz w:val="20"/>
              </w:rPr>
              <w:t xml:space="preserve">
ғылыми орталығына, Б.О. Жарбосынов атындағы Урология ғылыми орталығына, Тері-венерологиялық </w:t>
            </w:r>
            <w:r>
              <w:br/>
            </w:r>
            <w:r>
              <w:rPr>
                <w:rFonts w:ascii="Times New Roman"/>
                <w:b w:val="false"/>
                <w:i w:val="false"/>
                <w:color w:val="000000"/>
                <w:sz w:val="20"/>
              </w:rPr>
              <w:t xml:space="preserve">
ғылыми-зерттеу </w:t>
            </w:r>
            <w:r>
              <w:br/>
            </w:r>
            <w:r>
              <w:rPr>
                <w:rFonts w:ascii="Times New Roman"/>
                <w:b w:val="false"/>
                <w:i w:val="false"/>
                <w:color w:val="000000"/>
                <w:sz w:val="20"/>
              </w:rPr>
              <w:t xml:space="preserve">
институтына, Радиациялық медицина және экология ғылыми- </w:t>
            </w:r>
            <w:r>
              <w:br/>
            </w:r>
            <w:r>
              <w:rPr>
                <w:rFonts w:ascii="Times New Roman"/>
                <w:b w:val="false"/>
                <w:i w:val="false"/>
                <w:color w:val="000000"/>
                <w:sz w:val="20"/>
              </w:rPr>
              <w:t xml:space="preserve">
зерттеу институтына, </w:t>
            </w:r>
            <w:r>
              <w:br/>
            </w:r>
            <w:r>
              <w:rPr>
                <w:rFonts w:ascii="Times New Roman"/>
                <w:b w:val="false"/>
                <w:i w:val="false"/>
                <w:color w:val="000000"/>
                <w:sz w:val="20"/>
              </w:rPr>
              <w:t xml:space="preserve">
Нашақорлықтың медициналық- әлеумет- </w:t>
            </w:r>
            <w:r>
              <w:br/>
            </w:r>
            <w:r>
              <w:rPr>
                <w:rFonts w:ascii="Times New Roman"/>
                <w:b w:val="false"/>
                <w:i w:val="false"/>
                <w:color w:val="000000"/>
                <w:sz w:val="20"/>
              </w:rPr>
              <w:t xml:space="preserve">
тік проблемалары </w:t>
            </w:r>
            <w:r>
              <w:br/>
            </w:r>
            <w:r>
              <w:rPr>
                <w:rFonts w:ascii="Times New Roman"/>
                <w:b w:val="false"/>
                <w:i w:val="false"/>
                <w:color w:val="000000"/>
                <w:sz w:val="20"/>
              </w:rPr>
              <w:t xml:space="preserve">
республикалық ғылыми- </w:t>
            </w:r>
            <w:r>
              <w:br/>
            </w:r>
            <w:r>
              <w:rPr>
                <w:rFonts w:ascii="Times New Roman"/>
                <w:b w:val="false"/>
                <w:i w:val="false"/>
                <w:color w:val="000000"/>
                <w:sz w:val="20"/>
              </w:rPr>
              <w:t xml:space="preserve">
практикалық орталығына, Травматология және </w:t>
            </w:r>
            <w:r>
              <w:br/>
            </w:r>
            <w:r>
              <w:rPr>
                <w:rFonts w:ascii="Times New Roman"/>
                <w:b w:val="false"/>
                <w:i w:val="false"/>
                <w:color w:val="000000"/>
                <w:sz w:val="20"/>
              </w:rPr>
              <w:t xml:space="preserve">
ортопедия ғылыми- </w:t>
            </w:r>
            <w:r>
              <w:br/>
            </w:r>
            <w:r>
              <w:rPr>
                <w:rFonts w:ascii="Times New Roman"/>
                <w:b w:val="false"/>
                <w:i w:val="false"/>
                <w:color w:val="000000"/>
                <w:sz w:val="20"/>
              </w:rPr>
              <w:t xml:space="preserve">
зерттеу институтына, </w:t>
            </w:r>
            <w:r>
              <w:br/>
            </w:r>
            <w:r>
              <w:rPr>
                <w:rFonts w:ascii="Times New Roman"/>
                <w:b w:val="false"/>
                <w:i w:val="false"/>
                <w:color w:val="000000"/>
                <w:sz w:val="20"/>
              </w:rPr>
              <w:t xml:space="preserve">
Еңбек гигиенасы және </w:t>
            </w:r>
            <w:r>
              <w:br/>
            </w:r>
            <w:r>
              <w:rPr>
                <w:rFonts w:ascii="Times New Roman"/>
                <w:b w:val="false"/>
                <w:i w:val="false"/>
                <w:color w:val="000000"/>
                <w:sz w:val="20"/>
              </w:rPr>
              <w:t xml:space="preserve">
кәсіби аурулар ұлттық </w:t>
            </w:r>
            <w:r>
              <w:br/>
            </w:r>
            <w:r>
              <w:rPr>
                <w:rFonts w:ascii="Times New Roman"/>
                <w:b w:val="false"/>
                <w:i w:val="false"/>
                <w:color w:val="000000"/>
                <w:sz w:val="20"/>
              </w:rPr>
              <w:t xml:space="preserve">
орталығына, Ана мен </w:t>
            </w:r>
            <w:r>
              <w:br/>
            </w:r>
            <w:r>
              <w:rPr>
                <w:rFonts w:ascii="Times New Roman"/>
                <w:b w:val="false"/>
                <w:i w:val="false"/>
                <w:color w:val="000000"/>
                <w:sz w:val="20"/>
              </w:rPr>
              <w:t xml:space="preserve">
баланың денсаулығын </w:t>
            </w:r>
            <w:r>
              <w:br/>
            </w:r>
            <w:r>
              <w:rPr>
                <w:rFonts w:ascii="Times New Roman"/>
                <w:b w:val="false"/>
                <w:i w:val="false"/>
                <w:color w:val="000000"/>
                <w:sz w:val="20"/>
              </w:rPr>
              <w:t xml:space="preserve">
сақтау республикалық </w:t>
            </w:r>
            <w:r>
              <w:br/>
            </w:r>
            <w:r>
              <w:rPr>
                <w:rFonts w:ascii="Times New Roman"/>
                <w:b w:val="false"/>
                <w:i w:val="false"/>
                <w:color w:val="000000"/>
                <w:sz w:val="20"/>
              </w:rPr>
              <w:t xml:space="preserve">
ғылыми зерттеу </w:t>
            </w:r>
            <w:r>
              <w:br/>
            </w:r>
            <w:r>
              <w:rPr>
                <w:rFonts w:ascii="Times New Roman"/>
                <w:b w:val="false"/>
                <w:i w:val="false"/>
                <w:color w:val="000000"/>
                <w:sz w:val="20"/>
              </w:rPr>
              <w:t xml:space="preserve">
орталығына, Педиатрия </w:t>
            </w:r>
            <w:r>
              <w:br/>
            </w:r>
            <w:r>
              <w:rPr>
                <w:rFonts w:ascii="Times New Roman"/>
                <w:b w:val="false"/>
                <w:i w:val="false"/>
                <w:color w:val="000000"/>
                <w:sz w:val="20"/>
              </w:rPr>
              <w:t xml:space="preserve">
және балалар хирургиясы ғылыми </w:t>
            </w:r>
            <w:r>
              <w:br/>
            </w:r>
            <w:r>
              <w:rPr>
                <w:rFonts w:ascii="Times New Roman"/>
                <w:b w:val="false"/>
                <w:i w:val="false"/>
                <w:color w:val="000000"/>
                <w:sz w:val="20"/>
              </w:rPr>
              <w:t xml:space="preserve">
орталығына, Х.Жұматаев </w:t>
            </w:r>
            <w:r>
              <w:br/>
            </w:r>
            <w:r>
              <w:rPr>
                <w:rFonts w:ascii="Times New Roman"/>
                <w:b w:val="false"/>
                <w:i w:val="false"/>
                <w:color w:val="000000"/>
                <w:sz w:val="20"/>
              </w:rPr>
              <w:t xml:space="preserve">
атындағы Гигиена және </w:t>
            </w:r>
            <w:r>
              <w:br/>
            </w:r>
            <w:r>
              <w:rPr>
                <w:rFonts w:ascii="Times New Roman"/>
                <w:b w:val="false"/>
                <w:i w:val="false"/>
                <w:color w:val="000000"/>
                <w:sz w:val="20"/>
              </w:rPr>
              <w:t xml:space="preserve">
эпидемиология ғылыми </w:t>
            </w:r>
            <w:r>
              <w:br/>
            </w:r>
            <w:r>
              <w:rPr>
                <w:rFonts w:ascii="Times New Roman"/>
                <w:b w:val="false"/>
                <w:i w:val="false"/>
                <w:color w:val="000000"/>
                <w:sz w:val="20"/>
              </w:rPr>
              <w:t xml:space="preserve">
орталығына, М.Айқымбаев атындағы </w:t>
            </w:r>
            <w:r>
              <w:br/>
            </w:r>
            <w:r>
              <w:rPr>
                <w:rFonts w:ascii="Times New Roman"/>
                <w:b w:val="false"/>
                <w:i w:val="false"/>
                <w:color w:val="000000"/>
                <w:sz w:val="20"/>
              </w:rPr>
              <w:t xml:space="preserve">
карантиндiк және </w:t>
            </w:r>
            <w:r>
              <w:br/>
            </w:r>
            <w:r>
              <w:rPr>
                <w:rFonts w:ascii="Times New Roman"/>
                <w:b w:val="false"/>
                <w:i w:val="false"/>
                <w:color w:val="000000"/>
                <w:sz w:val="20"/>
              </w:rPr>
              <w:t xml:space="preserve">
зооноздық инфекциялар </w:t>
            </w:r>
            <w:r>
              <w:br/>
            </w:r>
            <w:r>
              <w:rPr>
                <w:rFonts w:ascii="Times New Roman"/>
                <w:b w:val="false"/>
                <w:i w:val="false"/>
                <w:color w:val="000000"/>
                <w:sz w:val="20"/>
              </w:rPr>
              <w:t xml:space="preserve">
ғылыми орталығына, Алматы мемлекеттік </w:t>
            </w:r>
            <w:r>
              <w:br/>
            </w:r>
            <w:r>
              <w:rPr>
                <w:rFonts w:ascii="Times New Roman"/>
                <w:b w:val="false"/>
                <w:i w:val="false"/>
                <w:color w:val="000000"/>
                <w:sz w:val="20"/>
              </w:rPr>
              <w:t xml:space="preserve">
дәрiгерлер бiлiмiн жетiлдiру институтына, </w:t>
            </w:r>
            <w:r>
              <w:br/>
            </w:r>
            <w:r>
              <w:rPr>
                <w:rFonts w:ascii="Times New Roman"/>
                <w:b w:val="false"/>
                <w:i w:val="false"/>
                <w:color w:val="000000"/>
                <w:sz w:val="20"/>
              </w:rPr>
              <w:t xml:space="preserve">
Қазақ мемлекеттік </w:t>
            </w:r>
            <w:r>
              <w:br/>
            </w:r>
            <w:r>
              <w:rPr>
                <w:rFonts w:ascii="Times New Roman"/>
                <w:b w:val="false"/>
                <w:i w:val="false"/>
                <w:color w:val="000000"/>
                <w:sz w:val="20"/>
              </w:rPr>
              <w:t xml:space="preserve">
медицина академиясына, </w:t>
            </w:r>
            <w:r>
              <w:br/>
            </w:r>
            <w:r>
              <w:rPr>
                <w:rFonts w:ascii="Times New Roman"/>
                <w:b w:val="false"/>
                <w:i w:val="false"/>
                <w:color w:val="000000"/>
                <w:sz w:val="20"/>
              </w:rPr>
              <w:t xml:space="preserve">
М. Оспанов атындағы </w:t>
            </w:r>
            <w:r>
              <w:br/>
            </w:r>
            <w:r>
              <w:rPr>
                <w:rFonts w:ascii="Times New Roman"/>
                <w:b w:val="false"/>
                <w:i w:val="false"/>
                <w:color w:val="000000"/>
                <w:sz w:val="20"/>
              </w:rPr>
              <w:t xml:space="preserve">
Батыс Қазақстан </w:t>
            </w:r>
            <w:r>
              <w:br/>
            </w:r>
            <w:r>
              <w:rPr>
                <w:rFonts w:ascii="Times New Roman"/>
                <w:b w:val="false"/>
                <w:i w:val="false"/>
                <w:color w:val="000000"/>
                <w:sz w:val="20"/>
              </w:rPr>
              <w:t xml:space="preserve">
мемлекеттік медицина </w:t>
            </w:r>
            <w:r>
              <w:br/>
            </w:r>
            <w:r>
              <w:rPr>
                <w:rFonts w:ascii="Times New Roman"/>
                <w:b w:val="false"/>
                <w:i w:val="false"/>
                <w:color w:val="000000"/>
                <w:sz w:val="20"/>
              </w:rPr>
              <w:t xml:space="preserve">
академиясына, Семей </w:t>
            </w:r>
            <w:r>
              <w:br/>
            </w:r>
            <w:r>
              <w:rPr>
                <w:rFonts w:ascii="Times New Roman"/>
                <w:b w:val="false"/>
                <w:i w:val="false"/>
                <w:color w:val="000000"/>
                <w:sz w:val="20"/>
              </w:rPr>
              <w:t xml:space="preserve">
мемлекеттік медицина </w:t>
            </w:r>
            <w:r>
              <w:br/>
            </w:r>
            <w:r>
              <w:rPr>
                <w:rFonts w:ascii="Times New Roman"/>
                <w:b w:val="false"/>
                <w:i w:val="false"/>
                <w:color w:val="000000"/>
                <w:sz w:val="20"/>
              </w:rPr>
              <w:t xml:space="preserve">
академиясына, Оңтүстік </w:t>
            </w:r>
            <w:r>
              <w:br/>
            </w:r>
            <w:r>
              <w:rPr>
                <w:rFonts w:ascii="Times New Roman"/>
                <w:b w:val="false"/>
                <w:i w:val="false"/>
                <w:color w:val="000000"/>
                <w:sz w:val="20"/>
              </w:rPr>
              <w:t xml:space="preserve">
Қазақстан мемлекеттік </w:t>
            </w:r>
            <w:r>
              <w:br/>
            </w:r>
            <w:r>
              <w:rPr>
                <w:rFonts w:ascii="Times New Roman"/>
                <w:b w:val="false"/>
                <w:i w:val="false"/>
                <w:color w:val="000000"/>
                <w:sz w:val="20"/>
              </w:rPr>
              <w:t xml:space="preserve">
медицина академиясына </w:t>
            </w:r>
            <w:r>
              <w:br/>
            </w:r>
            <w:r>
              <w:rPr>
                <w:rFonts w:ascii="Times New Roman"/>
                <w:b w:val="false"/>
                <w:i w:val="false"/>
                <w:color w:val="000000"/>
                <w:sz w:val="20"/>
              </w:rPr>
              <w:t xml:space="preserve">
жабдықтар алуға;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құжаттамаға және </w:t>
            </w:r>
            <w:r>
              <w:br/>
            </w:r>
            <w:r>
              <w:rPr>
                <w:rFonts w:ascii="Times New Roman"/>
                <w:b w:val="false"/>
                <w:i w:val="false"/>
                <w:color w:val="000000"/>
                <w:sz w:val="20"/>
              </w:rPr>
              <w:t xml:space="preserve">
мемлекеттiк сараптама- </w:t>
            </w:r>
            <w:r>
              <w:br/>
            </w:r>
            <w:r>
              <w:rPr>
                <w:rFonts w:ascii="Times New Roman"/>
                <w:b w:val="false"/>
                <w:i w:val="false"/>
                <w:color w:val="000000"/>
                <w:sz w:val="20"/>
              </w:rPr>
              <w:t xml:space="preserve">
ның қорытындысына сәйкес Ана мен баланың </w:t>
            </w:r>
            <w:r>
              <w:br/>
            </w:r>
            <w:r>
              <w:rPr>
                <w:rFonts w:ascii="Times New Roman"/>
                <w:b w:val="false"/>
                <w:i w:val="false"/>
                <w:color w:val="000000"/>
                <w:sz w:val="20"/>
              </w:rPr>
              <w:t xml:space="preserve">
денсаулығын қорғайтын </w:t>
            </w:r>
            <w:r>
              <w:br/>
            </w:r>
            <w:r>
              <w:rPr>
                <w:rFonts w:ascii="Times New Roman"/>
                <w:b w:val="false"/>
                <w:i w:val="false"/>
                <w:color w:val="000000"/>
                <w:sz w:val="20"/>
              </w:rPr>
              <w:t xml:space="preserve">
республикалық ғылыми </w:t>
            </w:r>
            <w:r>
              <w:br/>
            </w:r>
            <w:r>
              <w:rPr>
                <w:rFonts w:ascii="Times New Roman"/>
                <w:b w:val="false"/>
                <w:i w:val="false"/>
                <w:color w:val="000000"/>
                <w:sz w:val="20"/>
              </w:rPr>
              <w:t xml:space="preserve">
зерттеу орталығына, </w:t>
            </w:r>
            <w:r>
              <w:br/>
            </w:r>
            <w:r>
              <w:rPr>
                <w:rFonts w:ascii="Times New Roman"/>
                <w:b w:val="false"/>
                <w:i w:val="false"/>
                <w:color w:val="000000"/>
                <w:sz w:val="20"/>
              </w:rPr>
              <w:t xml:space="preserve">
Онкология және </w:t>
            </w:r>
            <w:r>
              <w:br/>
            </w:r>
            <w:r>
              <w:rPr>
                <w:rFonts w:ascii="Times New Roman"/>
                <w:b w:val="false"/>
                <w:i w:val="false"/>
                <w:color w:val="000000"/>
                <w:sz w:val="20"/>
              </w:rPr>
              <w:t xml:space="preserve">
радиология ғылыми- </w:t>
            </w:r>
            <w:r>
              <w:br/>
            </w:r>
            <w:r>
              <w:rPr>
                <w:rFonts w:ascii="Times New Roman"/>
                <w:b w:val="false"/>
                <w:i w:val="false"/>
                <w:color w:val="000000"/>
                <w:sz w:val="20"/>
              </w:rPr>
              <w:t xml:space="preserve">
зерттеу институтына, </w:t>
            </w:r>
            <w:r>
              <w:br/>
            </w:r>
            <w:r>
              <w:rPr>
                <w:rFonts w:ascii="Times New Roman"/>
                <w:b w:val="false"/>
                <w:i w:val="false"/>
                <w:color w:val="000000"/>
                <w:sz w:val="20"/>
              </w:rPr>
              <w:t xml:space="preserve">
Тері-верологиялық </w:t>
            </w:r>
            <w:r>
              <w:br/>
            </w:r>
            <w:r>
              <w:rPr>
                <w:rFonts w:ascii="Times New Roman"/>
                <w:b w:val="false"/>
                <w:i w:val="false"/>
                <w:color w:val="000000"/>
                <w:sz w:val="20"/>
              </w:rPr>
              <w:t xml:space="preserve">
ғылыми-зерттеу </w:t>
            </w:r>
            <w:r>
              <w:br/>
            </w:r>
            <w:r>
              <w:rPr>
                <w:rFonts w:ascii="Times New Roman"/>
                <w:b w:val="false"/>
                <w:i w:val="false"/>
                <w:color w:val="000000"/>
                <w:sz w:val="20"/>
              </w:rPr>
              <w:t xml:space="preserve">
институтына, Көз </w:t>
            </w:r>
            <w:r>
              <w:br/>
            </w:r>
            <w:r>
              <w:rPr>
                <w:rFonts w:ascii="Times New Roman"/>
                <w:b w:val="false"/>
                <w:i w:val="false"/>
                <w:color w:val="000000"/>
                <w:sz w:val="20"/>
              </w:rPr>
              <w:t xml:space="preserve">
аурулары ғылыми- </w:t>
            </w:r>
            <w:r>
              <w:br/>
            </w:r>
            <w:r>
              <w:rPr>
                <w:rFonts w:ascii="Times New Roman"/>
                <w:b w:val="false"/>
                <w:i w:val="false"/>
                <w:color w:val="000000"/>
                <w:sz w:val="20"/>
              </w:rPr>
              <w:t xml:space="preserve">
зерттеу институтына, </w:t>
            </w:r>
            <w:r>
              <w:br/>
            </w:r>
            <w:r>
              <w:rPr>
                <w:rFonts w:ascii="Times New Roman"/>
                <w:b w:val="false"/>
                <w:i w:val="false"/>
                <w:color w:val="000000"/>
                <w:sz w:val="20"/>
              </w:rPr>
              <w:t xml:space="preserve">
Травматология және </w:t>
            </w:r>
            <w:r>
              <w:br/>
            </w:r>
            <w:r>
              <w:rPr>
                <w:rFonts w:ascii="Times New Roman"/>
                <w:b w:val="false"/>
                <w:i w:val="false"/>
                <w:color w:val="000000"/>
                <w:sz w:val="20"/>
              </w:rPr>
              <w:t xml:space="preserve">
ортопедия ғылыми-зерттеу </w:t>
            </w:r>
            <w:r>
              <w:br/>
            </w:r>
            <w:r>
              <w:rPr>
                <w:rFonts w:ascii="Times New Roman"/>
                <w:b w:val="false"/>
                <w:i w:val="false"/>
                <w:color w:val="000000"/>
                <w:sz w:val="20"/>
              </w:rPr>
              <w:t xml:space="preserve">
институтына, Б.О. Жарбосынов атындағы </w:t>
            </w:r>
            <w:r>
              <w:br/>
            </w:r>
            <w:r>
              <w:rPr>
                <w:rFonts w:ascii="Times New Roman"/>
                <w:b w:val="false"/>
                <w:i w:val="false"/>
                <w:color w:val="000000"/>
                <w:sz w:val="20"/>
              </w:rPr>
              <w:t xml:space="preserve">
урология ғылыми </w:t>
            </w:r>
            <w:r>
              <w:br/>
            </w:r>
            <w:r>
              <w:rPr>
                <w:rFonts w:ascii="Times New Roman"/>
                <w:b w:val="false"/>
                <w:i w:val="false"/>
                <w:color w:val="000000"/>
                <w:sz w:val="20"/>
              </w:rPr>
              <w:t xml:space="preserve">
орталығына, А.Н. </w:t>
            </w:r>
            <w:r>
              <w:br/>
            </w:r>
            <w:r>
              <w:rPr>
                <w:rFonts w:ascii="Times New Roman"/>
                <w:b w:val="false"/>
                <w:i w:val="false"/>
                <w:color w:val="000000"/>
                <w:sz w:val="20"/>
              </w:rPr>
              <w:t xml:space="preserve">
Сызғанов атындағы </w:t>
            </w:r>
            <w:r>
              <w:br/>
            </w:r>
            <w:r>
              <w:rPr>
                <w:rFonts w:ascii="Times New Roman"/>
                <w:b w:val="false"/>
                <w:i w:val="false"/>
                <w:color w:val="000000"/>
                <w:sz w:val="20"/>
              </w:rPr>
              <w:t xml:space="preserve">
хирургия Ұлттық ғылыми </w:t>
            </w:r>
            <w:r>
              <w:br/>
            </w:r>
            <w:r>
              <w:rPr>
                <w:rFonts w:ascii="Times New Roman"/>
                <w:b w:val="false"/>
                <w:i w:val="false"/>
                <w:color w:val="000000"/>
                <w:sz w:val="20"/>
              </w:rPr>
              <w:t xml:space="preserve">
орталығына, Радиациялық медицина және экология ғылыми- </w:t>
            </w:r>
            <w:r>
              <w:br/>
            </w:r>
            <w:r>
              <w:rPr>
                <w:rFonts w:ascii="Times New Roman"/>
                <w:b w:val="false"/>
                <w:i w:val="false"/>
                <w:color w:val="000000"/>
                <w:sz w:val="20"/>
              </w:rPr>
              <w:t xml:space="preserve">
зерттеу институтына, </w:t>
            </w:r>
            <w:r>
              <w:br/>
            </w:r>
            <w:r>
              <w:rPr>
                <w:rFonts w:ascii="Times New Roman"/>
                <w:b w:val="false"/>
                <w:i w:val="false"/>
                <w:color w:val="000000"/>
                <w:sz w:val="20"/>
              </w:rPr>
              <w:t xml:space="preserve">
М. Айқымбаев атындағы </w:t>
            </w:r>
            <w:r>
              <w:br/>
            </w:r>
            <w:r>
              <w:rPr>
                <w:rFonts w:ascii="Times New Roman"/>
                <w:b w:val="false"/>
                <w:i w:val="false"/>
                <w:color w:val="000000"/>
                <w:sz w:val="20"/>
              </w:rPr>
              <w:t xml:space="preserve">
карантиндік және </w:t>
            </w:r>
            <w:r>
              <w:br/>
            </w:r>
            <w:r>
              <w:rPr>
                <w:rFonts w:ascii="Times New Roman"/>
                <w:b w:val="false"/>
                <w:i w:val="false"/>
                <w:color w:val="000000"/>
                <w:sz w:val="20"/>
              </w:rPr>
              <w:t xml:space="preserve">
зооноздық инфекциялар </w:t>
            </w:r>
            <w:r>
              <w:br/>
            </w:r>
            <w:r>
              <w:rPr>
                <w:rFonts w:ascii="Times New Roman"/>
                <w:b w:val="false"/>
                <w:i w:val="false"/>
                <w:color w:val="000000"/>
                <w:sz w:val="20"/>
              </w:rPr>
              <w:t xml:space="preserve">
ғылыми орталығына, </w:t>
            </w:r>
            <w:r>
              <w:br/>
            </w:r>
            <w:r>
              <w:rPr>
                <w:rFonts w:ascii="Times New Roman"/>
                <w:b w:val="false"/>
                <w:i w:val="false"/>
                <w:color w:val="000000"/>
                <w:sz w:val="20"/>
              </w:rPr>
              <w:t xml:space="preserve">
Х.Жұматаев атындағы </w:t>
            </w:r>
            <w:r>
              <w:br/>
            </w:r>
            <w:r>
              <w:rPr>
                <w:rFonts w:ascii="Times New Roman"/>
                <w:b w:val="false"/>
                <w:i w:val="false"/>
                <w:color w:val="000000"/>
                <w:sz w:val="20"/>
              </w:rPr>
              <w:t xml:space="preserve">
Гигиена және эпидемиология ғылыми </w:t>
            </w:r>
            <w:r>
              <w:br/>
            </w:r>
            <w:r>
              <w:rPr>
                <w:rFonts w:ascii="Times New Roman"/>
                <w:b w:val="false"/>
                <w:i w:val="false"/>
                <w:color w:val="000000"/>
                <w:sz w:val="20"/>
              </w:rPr>
              <w:t xml:space="preserve">
орталығына ғимараттар </w:t>
            </w:r>
            <w:r>
              <w:br/>
            </w:r>
            <w:r>
              <w:rPr>
                <w:rFonts w:ascii="Times New Roman"/>
                <w:b w:val="false"/>
                <w:i w:val="false"/>
                <w:color w:val="000000"/>
                <w:sz w:val="20"/>
              </w:rPr>
              <w:t xml:space="preserve">
мен құрылыстарын </w:t>
            </w:r>
            <w:r>
              <w:br/>
            </w:r>
            <w:r>
              <w:rPr>
                <w:rFonts w:ascii="Times New Roman"/>
                <w:b w:val="false"/>
                <w:i w:val="false"/>
                <w:color w:val="000000"/>
                <w:sz w:val="20"/>
              </w:rPr>
              <w:t xml:space="preserve">
күрделi жөндеуден </w:t>
            </w:r>
            <w:r>
              <w:br/>
            </w:r>
            <w:r>
              <w:rPr>
                <w:rFonts w:ascii="Times New Roman"/>
                <w:b w:val="false"/>
                <w:i w:val="false"/>
                <w:color w:val="000000"/>
                <w:sz w:val="20"/>
              </w:rPr>
              <w:t xml:space="preserve">
өткізуге күрделi </w:t>
            </w:r>
            <w:r>
              <w:br/>
            </w:r>
            <w:r>
              <w:rPr>
                <w:rFonts w:ascii="Times New Roman"/>
                <w:b w:val="false"/>
                <w:i w:val="false"/>
                <w:color w:val="000000"/>
                <w:sz w:val="20"/>
              </w:rPr>
              <w:t xml:space="preserve">
трансферттер аудару.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медицина ғылымының 5 басым бағыты мен жүргізiліп жатқан 13 бағдарламасы бойынша ағымдағы жылға арналған ғылыми-техникалық бағдарламаның негізгi міндеттерi мен көрсеткіштерiне сәйкес iс-шаралар жоспарын орындау. Қазақстан Республикасы Денсаулық сақтау министрінің бұйрығымен бекітіле отырып сатып алынатын жабдықтардың Тiзбесiне сәйкес ғылыми ұйымдар үшін кемiнде 380 бiрлiк медициналық жабдық сатып алу. Бекiтілген жобалық-сметалық құжаттамаға сәйкес ғылыми ұйымдардың ғимараттары мен құрылыстарын күрделі жөндеуден өткiзу. </w:t>
      </w:r>
      <w:r>
        <w:br/>
      </w:r>
      <w:r>
        <w:rPr>
          <w:rFonts w:ascii="Times New Roman"/>
          <w:b w:val="false"/>
          <w:i w:val="false"/>
          <w:color w:val="000000"/>
          <w:sz w:val="28"/>
        </w:rPr>
        <w:t xml:space="preserve">
Түпкiлiктi нәтиже: жаңа әдiстер мен технологияларды әзiрлеу және практикалық денсаулық саласына енгізу. </w:t>
      </w:r>
      <w:r>
        <w:br/>
      </w:r>
      <w:r>
        <w:rPr>
          <w:rFonts w:ascii="Times New Roman"/>
          <w:b w:val="false"/>
          <w:i w:val="false"/>
          <w:color w:val="000000"/>
          <w:sz w:val="28"/>
        </w:rPr>
        <w:t xml:space="preserve">
Қаржы-экономикалық нәтиже: бiр ғылыми-техникалық бағдарламаның орташа құны - 33333 мың теңге. Сатып алынатын бiр бiрлiк жабдықтың орташа құны - 2580 мың теңге. </w:t>
      </w:r>
      <w:r>
        <w:br/>
      </w:r>
      <w:r>
        <w:rPr>
          <w:rFonts w:ascii="Times New Roman"/>
          <w:b w:val="false"/>
          <w:i w:val="false"/>
          <w:color w:val="000000"/>
          <w:sz w:val="28"/>
        </w:rPr>
        <w:t xml:space="preserve">
Сапа: республика халқының денсаулық жағдайын жақсартуға ғылыми зерттеулер нәтижелерінің әсерi. </w:t>
      </w:r>
    </w:p>
    <w:bookmarkStart w:name="z13" w:id="11"/>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273-ҚОСЫМША            </w:t>
      </w:r>
    </w:p>
    <w:bookmarkEnd w:id="11"/>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"Жоғары мамандандырылған медициналық көмек көрсету" </w:t>
      </w:r>
      <w:r>
        <w:br/>
      </w:r>
      <w:r>
        <w:rPr>
          <w:rFonts w:ascii="Times New Roman"/>
          <w:b/>
          <w:i w:val="false"/>
          <w:color w:val="000000"/>
        </w:rPr>
        <w:t xml:space="preserve">
деген 010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6528933 мың теңге (алты миллиард бес жүз жиырма сегiз миллион тоғыз жүз отыз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21-бабы </w:t>
      </w:r>
      <w:r>
        <w:rPr>
          <w:rFonts w:ascii="Times New Roman"/>
          <w:b w:val="false"/>
          <w:i w:val="false"/>
          <w:color w:val="000000"/>
          <w:sz w:val="28"/>
        </w:rPr>
        <w:t>; "Психиатриялық жәрдем және оны көрсеткен кезде азаматтардың құқықтарына берiлетiн кепiлдiктер туралы" Қазақстан Республикасының 1997 жылғы 16 сәуiрдегi Заңының  </w:t>
      </w:r>
      <w:r>
        <w:rPr>
          <w:rFonts w:ascii="Times New Roman"/>
          <w:b w:val="false"/>
          <w:i w:val="false"/>
          <w:color w:val="000000"/>
          <w:sz w:val="28"/>
        </w:rPr>
        <w:t xml:space="preserve">17-бабы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5 , </w:t>
      </w:r>
      <w:r>
        <w:rPr>
          <w:rFonts w:ascii="Times New Roman"/>
          <w:b w:val="false"/>
          <w:i w:val="false"/>
          <w:color w:val="000000"/>
          <w:sz w:val="28"/>
        </w:rPr>
        <w:t xml:space="preserve">  17, </w:t>
      </w:r>
      <w:r>
        <w:rPr>
          <w:rFonts w:ascii="Times New Roman"/>
          <w:b w:val="false"/>
          <w:i w:val="false"/>
          <w:color w:val="000000"/>
          <w:sz w:val="28"/>
        </w:rPr>
        <w:t xml:space="preserve">  41, </w:t>
      </w:r>
      <w:r>
        <w:rPr>
          <w:rFonts w:ascii="Times New Roman"/>
          <w:b w:val="false"/>
          <w:i w:val="false"/>
          <w:color w:val="000000"/>
          <w:sz w:val="28"/>
        </w:rPr>
        <w:t xml:space="preserve">   42,   44-баптары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5 , </w:t>
      </w:r>
      <w:r>
        <w:rPr>
          <w:rFonts w:ascii="Times New Roman"/>
          <w:b w:val="false"/>
          <w:i w:val="false"/>
          <w:color w:val="000000"/>
          <w:sz w:val="28"/>
        </w:rPr>
        <w:t xml:space="preserve">  7 , </w:t>
      </w:r>
      <w:r>
        <w:rPr>
          <w:rFonts w:ascii="Times New Roman"/>
          <w:b w:val="false"/>
          <w:i w:val="false"/>
          <w:color w:val="000000"/>
          <w:sz w:val="28"/>
        </w:rPr>
        <w:t xml:space="preserve">  16, </w:t>
      </w:r>
      <w:r>
        <w:rPr>
          <w:rFonts w:ascii="Times New Roman"/>
          <w:b w:val="false"/>
          <w:i w:val="false"/>
          <w:color w:val="000000"/>
          <w:sz w:val="28"/>
        </w:rPr>
        <w:t xml:space="preserve">  17, </w:t>
      </w:r>
      <w:r>
        <w:rPr>
          <w:rFonts w:ascii="Times New Roman"/>
          <w:b w:val="false"/>
          <w:i w:val="false"/>
          <w:color w:val="000000"/>
          <w:sz w:val="28"/>
        </w:rPr>
        <w:t xml:space="preserve">   18, </w:t>
      </w:r>
      <w:r>
        <w:rPr>
          <w:rFonts w:ascii="Times New Roman"/>
          <w:b w:val="false"/>
          <w:i w:val="false"/>
          <w:color w:val="000000"/>
          <w:sz w:val="28"/>
        </w:rPr>
        <w:t xml:space="preserve">  24, </w:t>
      </w:r>
      <w:r>
        <w:rPr>
          <w:rFonts w:ascii="Times New Roman"/>
          <w:b w:val="false"/>
          <w:i w:val="false"/>
          <w:color w:val="000000"/>
          <w:sz w:val="28"/>
        </w:rPr>
        <w:t xml:space="preserve">  29, </w:t>
      </w:r>
      <w:r>
        <w:rPr>
          <w:rFonts w:ascii="Times New Roman"/>
          <w:b w:val="false"/>
          <w:i w:val="false"/>
          <w:color w:val="000000"/>
          <w:sz w:val="28"/>
        </w:rPr>
        <w:t xml:space="preserve">  53-баптары </w:t>
      </w:r>
      <w:r>
        <w:rPr>
          <w:rFonts w:ascii="Times New Roman"/>
          <w:b w:val="false"/>
          <w:i w:val="false"/>
          <w:color w:val="000000"/>
          <w:sz w:val="28"/>
        </w:rPr>
        <w:t>; "Ұлы Отан соғысына қатысқандарды, мүгедектер мен оларға теңестiрiлген адамдарды әлеуметтік қорғау және жеңілдiктер туралы" Қазақстан Республикасының 1995 жылғы 28 сәуiрдегi N 2247 Заңының  </w:t>
      </w:r>
      <w:r>
        <w:rPr>
          <w:rFonts w:ascii="Times New Roman"/>
          <w:b w:val="false"/>
          <w:i w:val="false"/>
          <w:color w:val="000000"/>
          <w:sz w:val="28"/>
        </w:rPr>
        <w:t xml:space="preserve">11-бабы </w:t>
      </w:r>
      <w:r>
        <w:rPr>
          <w:rFonts w:ascii="Times New Roman"/>
          <w:b w:val="false"/>
          <w:i w:val="false"/>
          <w:color w:val="000000"/>
          <w:sz w:val="28"/>
        </w:rPr>
        <w:t>; Қазақстан Республикасы Президентiнiң "Қазақстан Республикасы азаматтарының денсаулығын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"Қазақстанның 2030 жылға дейiн Даму стратегиясын iске асыру жөніндегi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"Төтенше жағдайлар кезiнде Қазақстан Республикасында шұғыл медициналық көмек қызметiн құру туралы" Қазақстан Республикасының Министрлер Кабинетінің 1994 жылғы 27 қыркүйектегi N 1068  </w:t>
      </w:r>
      <w:r>
        <w:rPr>
          <w:rFonts w:ascii="Times New Roman"/>
          <w:b w:val="false"/>
          <w:i w:val="false"/>
          <w:color w:val="000000"/>
          <w:sz w:val="28"/>
        </w:rPr>
        <w:t xml:space="preserve">қаулысы </w:t>
      </w:r>
      <w:r>
        <w:rPr>
          <w:rFonts w:ascii="Times New Roman"/>
          <w:b w:val="false"/>
          <w:i w:val="false"/>
          <w:color w:val="000000"/>
          <w:sz w:val="28"/>
        </w:rPr>
        <w:t>; "Төтенше жағдайларды ескерту мен жою жөнiндегi Қазақстан Республикасының халқына медициналық-санитарлық көмектi ұйымдастыруды жетiлдiру жөнiндегi шұғыл шаралар туралы" Қазақстан Республикасы Үкiметінің 1998 жылғы 31 желтоқсандағы N 1382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 қаражаты есебiнен Қазақстан Республикасының азаматтарын шетелге емделуге жiберу ережесiн бекіту туралы" Қазақстан Республикасы Үкiметінің 2000 жылғы 29 ақпандағы N 326  </w:t>
      </w:r>
      <w:r>
        <w:rPr>
          <w:rFonts w:ascii="Times New Roman"/>
          <w:b w:val="false"/>
          <w:i w:val="false"/>
          <w:color w:val="000000"/>
          <w:sz w:val="28"/>
        </w:rPr>
        <w:t xml:space="preserve">қаулысы </w:t>
      </w:r>
      <w:r>
        <w:rPr>
          <w:rFonts w:ascii="Times New Roman"/>
          <w:b w:val="false"/>
          <w:i w:val="false"/>
          <w:color w:val="000000"/>
          <w:sz w:val="28"/>
        </w:rPr>
        <w:t>; "Айналадағыларға қауiп төндiретін әлеуметтік жағынан елеулi аурулардың және аурулардың тiзбесiн бекiту туралы" Қазақстан Республикасы Үкiметінің 2000 жылғы 30 наурыздағы N 468  </w:t>
      </w:r>
      <w:r>
        <w:rPr>
          <w:rFonts w:ascii="Times New Roman"/>
          <w:b w:val="false"/>
          <w:i w:val="false"/>
          <w:color w:val="000000"/>
          <w:sz w:val="28"/>
        </w:rPr>
        <w:t xml:space="preserve">қаулысы </w:t>
      </w:r>
      <w:r>
        <w:rPr>
          <w:rFonts w:ascii="Times New Roman"/>
          <w:b w:val="false"/>
          <w:i w:val="false"/>
          <w:color w:val="000000"/>
          <w:sz w:val="28"/>
        </w:rPr>
        <w:t>; "Медициналық көмекке арналған шығындардың орнын толтыру ережесiн бекіту туралы" Қазақстан Республикасы Үкіметінің 2000 жылғы 27 мамырдағы N 806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жоғары мамандандырылған медициналық көмек көрсетудi қамтамасыз ету жолымен науқастардың денсаулықтарын жақсарту.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азаматтарға республикада және шетелде жоғары мамандандырылған медициналық көмек көрсету; психикалық аурулардан, алапестен зардап шегушілерге, сондай-ақ Отан соғысы мүгедектерiне арналған республикалық және орталық клиникалық госпитальдердің контингентiне, мамандандырылған медициналық көмек көрсету, төтенше жағдайлардан зардап шеккендерге медициналық көмек көрсету.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508"/>
        <w:gridCol w:w="241"/>
        <w:gridCol w:w="241"/>
        <w:gridCol w:w="374"/>
        <w:gridCol w:w="241"/>
        <w:gridCol w:w="17129"/>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мамандан-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көмек </w:t>
            </w:r>
            <w:r>
              <w:br/>
            </w:r>
            <w:r>
              <w:rPr>
                <w:rFonts w:ascii="Times New Roman"/>
                <w:b w:val="false"/>
                <w:i w:val="false"/>
                <w:color w:val="000000"/>
                <w:sz w:val="20"/>
              </w:rPr>
              <w:t xml:space="preserve">
көрсету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 мен </w:t>
            </w:r>
            <w:r>
              <w:br/>
            </w:r>
            <w:r>
              <w:rPr>
                <w:rFonts w:ascii="Times New Roman"/>
                <w:b w:val="false"/>
                <w:i w:val="false"/>
                <w:color w:val="000000"/>
                <w:sz w:val="20"/>
              </w:rPr>
              <w:t xml:space="preserve">
емдеудің аса күрделi </w:t>
            </w:r>
            <w:r>
              <w:br/>
            </w:r>
            <w:r>
              <w:rPr>
                <w:rFonts w:ascii="Times New Roman"/>
                <w:b w:val="false"/>
                <w:i w:val="false"/>
                <w:color w:val="000000"/>
                <w:sz w:val="20"/>
              </w:rPr>
              <w:t xml:space="preserve">
әдiстерін, сондай-ақ </w:t>
            </w:r>
            <w:r>
              <w:br/>
            </w:r>
            <w:r>
              <w:rPr>
                <w:rFonts w:ascii="Times New Roman"/>
                <w:b w:val="false"/>
                <w:i w:val="false"/>
                <w:color w:val="000000"/>
                <w:sz w:val="20"/>
              </w:rPr>
              <w:t xml:space="preserve">
бiрегей медициналық </w:t>
            </w:r>
            <w:r>
              <w:br/>
            </w:r>
            <w:r>
              <w:rPr>
                <w:rFonts w:ascii="Times New Roman"/>
                <w:b w:val="false"/>
                <w:i w:val="false"/>
                <w:color w:val="000000"/>
                <w:sz w:val="20"/>
              </w:rPr>
              <w:t xml:space="preserve">
технологияларды </w:t>
            </w:r>
            <w:r>
              <w:br/>
            </w:r>
            <w:r>
              <w:rPr>
                <w:rFonts w:ascii="Times New Roman"/>
                <w:b w:val="false"/>
                <w:i w:val="false"/>
                <w:color w:val="000000"/>
                <w:sz w:val="20"/>
              </w:rPr>
              <w:t xml:space="preserve">
пайдалануды қажет </w:t>
            </w:r>
            <w:r>
              <w:br/>
            </w:r>
            <w:r>
              <w:rPr>
                <w:rFonts w:ascii="Times New Roman"/>
                <w:b w:val="false"/>
                <w:i w:val="false"/>
                <w:color w:val="000000"/>
                <w:sz w:val="20"/>
              </w:rPr>
              <w:t xml:space="preserve">
ететiндерге 15 </w:t>
            </w:r>
            <w:r>
              <w:br/>
            </w:r>
            <w:r>
              <w:rPr>
                <w:rFonts w:ascii="Times New Roman"/>
                <w:b w:val="false"/>
                <w:i w:val="false"/>
                <w:color w:val="000000"/>
                <w:sz w:val="20"/>
              </w:rPr>
              <w:t xml:space="preserve">
бейін бойынша: </w:t>
            </w:r>
            <w:r>
              <w:br/>
            </w:r>
            <w:r>
              <w:rPr>
                <w:rFonts w:ascii="Times New Roman"/>
                <w:b w:val="false"/>
                <w:i w:val="false"/>
                <w:color w:val="000000"/>
                <w:sz w:val="20"/>
              </w:rPr>
              <w:t xml:space="preserve">
хирургиялық, </w:t>
            </w:r>
            <w:r>
              <w:br/>
            </w:r>
            <w:r>
              <w:rPr>
                <w:rFonts w:ascii="Times New Roman"/>
                <w:b w:val="false"/>
                <w:i w:val="false"/>
                <w:color w:val="000000"/>
                <w:sz w:val="20"/>
              </w:rPr>
              <w:t xml:space="preserve">
кардиохирургиялық, </w:t>
            </w:r>
            <w:r>
              <w:br/>
            </w:r>
            <w:r>
              <w:rPr>
                <w:rFonts w:ascii="Times New Roman"/>
                <w:b w:val="false"/>
                <w:i w:val="false"/>
                <w:color w:val="000000"/>
                <w:sz w:val="20"/>
              </w:rPr>
              <w:t xml:space="preserve">
травматологиялық, </w:t>
            </w:r>
            <w:r>
              <w:br/>
            </w:r>
            <w:r>
              <w:rPr>
                <w:rFonts w:ascii="Times New Roman"/>
                <w:b w:val="false"/>
                <w:i w:val="false"/>
                <w:color w:val="000000"/>
                <w:sz w:val="20"/>
              </w:rPr>
              <w:t xml:space="preserve">
урологиялық, </w:t>
            </w:r>
            <w:r>
              <w:br/>
            </w:r>
            <w:r>
              <w:rPr>
                <w:rFonts w:ascii="Times New Roman"/>
                <w:b w:val="false"/>
                <w:i w:val="false"/>
                <w:color w:val="000000"/>
                <w:sz w:val="20"/>
              </w:rPr>
              <w:t xml:space="preserve">
нейрохирургиялық, </w:t>
            </w:r>
            <w:r>
              <w:br/>
            </w:r>
            <w:r>
              <w:rPr>
                <w:rFonts w:ascii="Times New Roman"/>
                <w:b w:val="false"/>
                <w:i w:val="false"/>
                <w:color w:val="000000"/>
                <w:sz w:val="20"/>
              </w:rPr>
              <w:t xml:space="preserve">
гинекологиялық, </w:t>
            </w:r>
            <w:r>
              <w:br/>
            </w:r>
            <w:r>
              <w:rPr>
                <w:rFonts w:ascii="Times New Roman"/>
                <w:b w:val="false"/>
                <w:i w:val="false"/>
                <w:color w:val="000000"/>
                <w:sz w:val="20"/>
              </w:rPr>
              <w:t xml:space="preserve">
офтальмологиялық, </w:t>
            </w:r>
            <w:r>
              <w:br/>
            </w:r>
            <w:r>
              <w:rPr>
                <w:rFonts w:ascii="Times New Roman"/>
                <w:b w:val="false"/>
                <w:i w:val="false"/>
                <w:color w:val="000000"/>
                <w:sz w:val="20"/>
              </w:rPr>
              <w:t xml:space="preserve">
онкологиялық </w:t>
            </w:r>
            <w:r>
              <w:br/>
            </w:r>
            <w:r>
              <w:rPr>
                <w:rFonts w:ascii="Times New Roman"/>
                <w:b w:val="false"/>
                <w:i w:val="false"/>
                <w:color w:val="000000"/>
                <w:sz w:val="20"/>
              </w:rPr>
              <w:t xml:space="preserve">
радиологиялық, </w:t>
            </w:r>
            <w:r>
              <w:br/>
            </w:r>
            <w:r>
              <w:rPr>
                <w:rFonts w:ascii="Times New Roman"/>
                <w:b w:val="false"/>
                <w:i w:val="false"/>
                <w:color w:val="000000"/>
                <w:sz w:val="20"/>
              </w:rPr>
              <w:t xml:space="preserve">
терапиялық </w:t>
            </w:r>
            <w:r>
              <w:br/>
            </w:r>
            <w:r>
              <w:rPr>
                <w:rFonts w:ascii="Times New Roman"/>
                <w:b w:val="false"/>
                <w:i w:val="false"/>
                <w:color w:val="000000"/>
                <w:sz w:val="20"/>
              </w:rPr>
              <w:t xml:space="preserve">
кардиологиялық, </w:t>
            </w:r>
            <w:r>
              <w:br/>
            </w:r>
            <w:r>
              <w:rPr>
                <w:rFonts w:ascii="Times New Roman"/>
                <w:b w:val="false"/>
                <w:i w:val="false"/>
                <w:color w:val="000000"/>
                <w:sz w:val="20"/>
              </w:rPr>
              <w:t xml:space="preserve">
неврологиялық, </w:t>
            </w:r>
            <w:r>
              <w:br/>
            </w:r>
            <w:r>
              <w:rPr>
                <w:rFonts w:ascii="Times New Roman"/>
                <w:b w:val="false"/>
                <w:i w:val="false"/>
                <w:color w:val="000000"/>
                <w:sz w:val="20"/>
              </w:rPr>
              <w:t xml:space="preserve">
тері-венерологиялық, </w:t>
            </w:r>
            <w:r>
              <w:br/>
            </w:r>
            <w:r>
              <w:rPr>
                <w:rFonts w:ascii="Times New Roman"/>
                <w:b w:val="false"/>
                <w:i w:val="false"/>
                <w:color w:val="000000"/>
                <w:sz w:val="20"/>
              </w:rPr>
              <w:t xml:space="preserve">
наркологиялық және </w:t>
            </w:r>
            <w:r>
              <w:br/>
            </w:r>
            <w:r>
              <w:rPr>
                <w:rFonts w:ascii="Times New Roman"/>
                <w:b w:val="false"/>
                <w:i w:val="false"/>
                <w:color w:val="000000"/>
                <w:sz w:val="20"/>
              </w:rPr>
              <w:t xml:space="preserve">
профпатологиялық </w:t>
            </w:r>
            <w:r>
              <w:br/>
            </w:r>
            <w:r>
              <w:rPr>
                <w:rFonts w:ascii="Times New Roman"/>
                <w:b w:val="false"/>
                <w:i w:val="false"/>
                <w:color w:val="000000"/>
                <w:sz w:val="20"/>
              </w:rPr>
              <w:t xml:space="preserve">
жоғары маманданды- </w:t>
            </w:r>
            <w:r>
              <w:br/>
            </w:r>
            <w:r>
              <w:rPr>
                <w:rFonts w:ascii="Times New Roman"/>
                <w:b w:val="false"/>
                <w:i w:val="false"/>
                <w:color w:val="000000"/>
                <w:sz w:val="20"/>
              </w:rPr>
              <w:t xml:space="preserve">
рылған медициналық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Жоғары маманданды- </w:t>
            </w:r>
            <w:r>
              <w:br/>
            </w:r>
            <w:r>
              <w:rPr>
                <w:rFonts w:ascii="Times New Roman"/>
                <w:b w:val="false"/>
                <w:i w:val="false"/>
                <w:color w:val="000000"/>
                <w:sz w:val="20"/>
              </w:rPr>
              <w:t xml:space="preserve">
рылған медициналық </w:t>
            </w:r>
            <w:r>
              <w:br/>
            </w:r>
            <w:r>
              <w:rPr>
                <w:rFonts w:ascii="Times New Roman"/>
                <w:b w:val="false"/>
                <w:i w:val="false"/>
                <w:color w:val="000000"/>
                <w:sz w:val="20"/>
              </w:rPr>
              <w:t xml:space="preserve">
көмек көрсету бойынша </w:t>
            </w:r>
            <w:r>
              <w:br/>
            </w:r>
            <w:r>
              <w:rPr>
                <w:rFonts w:ascii="Times New Roman"/>
                <w:b w:val="false"/>
                <w:i w:val="false"/>
                <w:color w:val="000000"/>
                <w:sz w:val="20"/>
              </w:rPr>
              <w:t xml:space="preserve">
мынадай медициналық </w:t>
            </w:r>
            <w:r>
              <w:br/>
            </w:r>
            <w:r>
              <w:rPr>
                <w:rFonts w:ascii="Times New Roman"/>
                <w:b w:val="false"/>
                <w:i w:val="false"/>
                <w:color w:val="000000"/>
                <w:sz w:val="20"/>
              </w:rPr>
              <w:t xml:space="preserve">
ұйымдар үшін: </w:t>
            </w:r>
            <w:r>
              <w:br/>
            </w:r>
            <w:r>
              <w:rPr>
                <w:rFonts w:ascii="Times New Roman"/>
                <w:b w:val="false"/>
                <w:i w:val="false"/>
                <w:color w:val="000000"/>
                <w:sz w:val="20"/>
              </w:rPr>
              <w:t xml:space="preserve">
онкология және </w:t>
            </w:r>
            <w:r>
              <w:br/>
            </w:r>
            <w:r>
              <w:rPr>
                <w:rFonts w:ascii="Times New Roman"/>
                <w:b w:val="false"/>
                <w:i w:val="false"/>
                <w:color w:val="000000"/>
                <w:sz w:val="20"/>
              </w:rPr>
              <w:t xml:space="preserve">
радиология ҒЗИ, Көз </w:t>
            </w:r>
            <w:r>
              <w:br/>
            </w:r>
            <w:r>
              <w:rPr>
                <w:rFonts w:ascii="Times New Roman"/>
                <w:b w:val="false"/>
                <w:i w:val="false"/>
                <w:color w:val="000000"/>
                <w:sz w:val="20"/>
              </w:rPr>
              <w:t xml:space="preserve">
аурулары ҒЗИ, </w:t>
            </w:r>
            <w:r>
              <w:br/>
            </w:r>
            <w:r>
              <w:rPr>
                <w:rFonts w:ascii="Times New Roman"/>
                <w:b w:val="false"/>
                <w:i w:val="false"/>
                <w:color w:val="000000"/>
                <w:sz w:val="20"/>
              </w:rPr>
              <w:t xml:space="preserve">
нашақорлықтың </w:t>
            </w:r>
            <w:r>
              <w:br/>
            </w:r>
            <w:r>
              <w:rPr>
                <w:rFonts w:ascii="Times New Roman"/>
                <w:b w:val="false"/>
                <w:i w:val="false"/>
                <w:color w:val="000000"/>
                <w:sz w:val="20"/>
              </w:rPr>
              <w:t xml:space="preserve">
медициналық-әлеуметтік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ғылыми-практикалық </w:t>
            </w:r>
            <w:r>
              <w:br/>
            </w:r>
            <w:r>
              <w:rPr>
                <w:rFonts w:ascii="Times New Roman"/>
                <w:b w:val="false"/>
                <w:i w:val="false"/>
                <w:color w:val="000000"/>
                <w:sz w:val="20"/>
              </w:rPr>
              <w:t xml:space="preserve">
орталығына, </w:t>
            </w:r>
            <w:r>
              <w:br/>
            </w:r>
            <w:r>
              <w:rPr>
                <w:rFonts w:ascii="Times New Roman"/>
                <w:b w:val="false"/>
                <w:i w:val="false"/>
                <w:color w:val="000000"/>
                <w:sz w:val="20"/>
              </w:rPr>
              <w:t xml:space="preserve">
Травматология және </w:t>
            </w:r>
            <w:r>
              <w:br/>
            </w:r>
            <w:r>
              <w:rPr>
                <w:rFonts w:ascii="Times New Roman"/>
                <w:b w:val="false"/>
                <w:i w:val="false"/>
                <w:color w:val="000000"/>
                <w:sz w:val="20"/>
              </w:rPr>
              <w:t xml:space="preserve">
ортопедия ҒЗИ, Еңбек </w:t>
            </w:r>
            <w:r>
              <w:br/>
            </w:r>
            <w:r>
              <w:rPr>
                <w:rFonts w:ascii="Times New Roman"/>
                <w:b w:val="false"/>
                <w:i w:val="false"/>
                <w:color w:val="000000"/>
                <w:sz w:val="20"/>
              </w:rPr>
              <w:t xml:space="preserve">
гигиенасы және кәсiби </w:t>
            </w:r>
            <w:r>
              <w:br/>
            </w:r>
            <w:r>
              <w:rPr>
                <w:rFonts w:ascii="Times New Roman"/>
                <w:b w:val="false"/>
                <w:i w:val="false"/>
                <w:color w:val="000000"/>
                <w:sz w:val="20"/>
              </w:rPr>
              <w:t xml:space="preserve">
аурулар ҰО, Сызғанов </w:t>
            </w:r>
            <w:r>
              <w:br/>
            </w:r>
            <w:r>
              <w:rPr>
                <w:rFonts w:ascii="Times New Roman"/>
                <w:b w:val="false"/>
                <w:i w:val="false"/>
                <w:color w:val="000000"/>
                <w:sz w:val="20"/>
              </w:rPr>
              <w:t xml:space="preserve">
атындағы хирургия </w:t>
            </w:r>
            <w:r>
              <w:br/>
            </w:r>
            <w:r>
              <w:rPr>
                <w:rFonts w:ascii="Times New Roman"/>
                <w:b w:val="false"/>
                <w:i w:val="false"/>
                <w:color w:val="000000"/>
                <w:sz w:val="20"/>
              </w:rPr>
              <w:t xml:space="preserve">
ҰҒО, Тері-венерология </w:t>
            </w:r>
            <w:r>
              <w:br/>
            </w:r>
            <w:r>
              <w:rPr>
                <w:rFonts w:ascii="Times New Roman"/>
                <w:b w:val="false"/>
                <w:i w:val="false"/>
                <w:color w:val="000000"/>
                <w:sz w:val="20"/>
              </w:rPr>
              <w:t xml:space="preserve">
ҒЗИ, Кардиология және </w:t>
            </w:r>
            <w:r>
              <w:br/>
            </w:r>
            <w:r>
              <w:rPr>
                <w:rFonts w:ascii="Times New Roman"/>
                <w:b w:val="false"/>
                <w:i w:val="false"/>
                <w:color w:val="000000"/>
                <w:sz w:val="20"/>
              </w:rPr>
              <w:t xml:space="preserve">
ішкі аурулар ҒЗИ, </w:t>
            </w:r>
            <w:r>
              <w:br/>
            </w:r>
            <w:r>
              <w:rPr>
                <w:rFonts w:ascii="Times New Roman"/>
                <w:b w:val="false"/>
                <w:i w:val="false"/>
                <w:color w:val="000000"/>
                <w:sz w:val="20"/>
              </w:rPr>
              <w:t xml:space="preserve">
Жарбосынов атындағы </w:t>
            </w:r>
            <w:r>
              <w:br/>
            </w:r>
            <w:r>
              <w:rPr>
                <w:rFonts w:ascii="Times New Roman"/>
                <w:b w:val="false"/>
                <w:i w:val="false"/>
                <w:color w:val="000000"/>
                <w:sz w:val="20"/>
              </w:rPr>
              <w:t xml:space="preserve">
урология ҒО, </w:t>
            </w:r>
            <w:r>
              <w:br/>
            </w:r>
            <w:r>
              <w:rPr>
                <w:rFonts w:ascii="Times New Roman"/>
                <w:b w:val="false"/>
                <w:i w:val="false"/>
                <w:color w:val="000000"/>
                <w:sz w:val="20"/>
              </w:rPr>
              <w:t xml:space="preserve">
Радиациялық медицина </w:t>
            </w:r>
            <w:r>
              <w:br/>
            </w:r>
            <w:r>
              <w:rPr>
                <w:rFonts w:ascii="Times New Roman"/>
                <w:b w:val="false"/>
                <w:i w:val="false"/>
                <w:color w:val="000000"/>
                <w:sz w:val="20"/>
              </w:rPr>
              <w:t xml:space="preserve">
және экология ҒЗИ, </w:t>
            </w:r>
            <w:r>
              <w:br/>
            </w:r>
            <w:r>
              <w:rPr>
                <w:rFonts w:ascii="Times New Roman"/>
                <w:b w:val="false"/>
                <w:i w:val="false"/>
                <w:color w:val="000000"/>
                <w:sz w:val="20"/>
              </w:rPr>
              <w:t xml:space="preserve">
Ұлттық ғылыми  </w:t>
            </w:r>
            <w:r>
              <w:br/>
            </w:r>
            <w:r>
              <w:rPr>
                <w:rFonts w:ascii="Times New Roman"/>
                <w:b w:val="false"/>
                <w:i w:val="false"/>
                <w:color w:val="000000"/>
                <w:sz w:val="20"/>
              </w:rPr>
              <w:t xml:space="preserve">
медициналық орталыққа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бекітілетін Тізбеге </w:t>
            </w:r>
            <w:r>
              <w:br/>
            </w:r>
            <w:r>
              <w:rPr>
                <w:rFonts w:ascii="Times New Roman"/>
                <w:b w:val="false"/>
                <w:i w:val="false"/>
                <w:color w:val="000000"/>
                <w:sz w:val="20"/>
              </w:rPr>
              <w:t xml:space="preserve">
сәйкес медициналық </w:t>
            </w:r>
            <w:r>
              <w:br/>
            </w:r>
            <w:r>
              <w:rPr>
                <w:rFonts w:ascii="Times New Roman"/>
                <w:b w:val="false"/>
                <w:i w:val="false"/>
                <w:color w:val="000000"/>
                <w:sz w:val="20"/>
              </w:rPr>
              <w:t xml:space="preserve">
(емдік және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 алуға күрделi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xml:space="preserve">
Бүйрек кемістігі бар </w:t>
            </w:r>
            <w:r>
              <w:br/>
            </w:r>
            <w:r>
              <w:rPr>
                <w:rFonts w:ascii="Times New Roman"/>
                <w:b w:val="false"/>
                <w:i w:val="false"/>
                <w:color w:val="000000"/>
                <w:sz w:val="20"/>
              </w:rPr>
              <w:t xml:space="preserve">
науқастар үшін дәрілік </w:t>
            </w:r>
            <w:r>
              <w:br/>
            </w:r>
            <w:r>
              <w:rPr>
                <w:rFonts w:ascii="Times New Roman"/>
                <w:b w:val="false"/>
                <w:i w:val="false"/>
                <w:color w:val="000000"/>
                <w:sz w:val="20"/>
              </w:rPr>
              <w:t xml:space="preserve">
заттар, шығыс </w:t>
            </w:r>
            <w:r>
              <w:br/>
            </w:r>
            <w:r>
              <w:rPr>
                <w:rFonts w:ascii="Times New Roman"/>
                <w:b w:val="false"/>
                <w:i w:val="false"/>
                <w:color w:val="000000"/>
                <w:sz w:val="20"/>
              </w:rPr>
              <w:t xml:space="preserve">
материалдары бар </w:t>
            </w:r>
            <w:r>
              <w:br/>
            </w:r>
            <w:r>
              <w:rPr>
                <w:rFonts w:ascii="Times New Roman"/>
                <w:b w:val="false"/>
                <w:i w:val="false"/>
                <w:color w:val="000000"/>
                <w:sz w:val="20"/>
              </w:rPr>
              <w:t xml:space="preserve">
диализаторлар, бүйрегiн ауыстырып </w:t>
            </w:r>
            <w:r>
              <w:br/>
            </w:r>
            <w:r>
              <w:rPr>
                <w:rFonts w:ascii="Times New Roman"/>
                <w:b w:val="false"/>
                <w:i w:val="false"/>
                <w:color w:val="000000"/>
                <w:sz w:val="20"/>
              </w:rPr>
              <w:t xml:space="preserve">
қондырған науқастар </w:t>
            </w:r>
            <w:r>
              <w:br/>
            </w:r>
            <w:r>
              <w:rPr>
                <w:rFonts w:ascii="Times New Roman"/>
                <w:b w:val="false"/>
                <w:i w:val="false"/>
                <w:color w:val="000000"/>
                <w:sz w:val="20"/>
              </w:rPr>
              <w:t xml:space="preserve">
үшін дәрiлік заттарды; </w:t>
            </w:r>
            <w:r>
              <w:br/>
            </w:r>
            <w:r>
              <w:rPr>
                <w:rFonts w:ascii="Times New Roman"/>
                <w:b w:val="false"/>
                <w:i w:val="false"/>
                <w:color w:val="000000"/>
                <w:sz w:val="20"/>
              </w:rPr>
              <w:t xml:space="preserve">
онкологиялық науқастарды емдеу </w:t>
            </w:r>
            <w:r>
              <w:br/>
            </w:r>
            <w:r>
              <w:rPr>
                <w:rFonts w:ascii="Times New Roman"/>
                <w:b w:val="false"/>
                <w:i w:val="false"/>
                <w:color w:val="000000"/>
                <w:sz w:val="20"/>
              </w:rPr>
              <w:t xml:space="preserve">
үшін химиялық </w:t>
            </w:r>
            <w:r>
              <w:br/>
            </w:r>
            <w:r>
              <w:rPr>
                <w:rFonts w:ascii="Times New Roman"/>
                <w:b w:val="false"/>
                <w:i w:val="false"/>
                <w:color w:val="000000"/>
                <w:sz w:val="20"/>
              </w:rPr>
              <w:t xml:space="preserve">
препараттарды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азаматтарын шетелдік </w:t>
            </w:r>
            <w:r>
              <w:br/>
            </w:r>
            <w:r>
              <w:rPr>
                <w:rFonts w:ascii="Times New Roman"/>
                <w:b w:val="false"/>
                <w:i w:val="false"/>
                <w:color w:val="000000"/>
                <w:sz w:val="20"/>
              </w:rPr>
              <w:t xml:space="preserve">
медицина ұйымдарына </w:t>
            </w:r>
            <w:r>
              <w:br/>
            </w:r>
            <w:r>
              <w:rPr>
                <w:rFonts w:ascii="Times New Roman"/>
                <w:b w:val="false"/>
                <w:i w:val="false"/>
                <w:color w:val="000000"/>
                <w:sz w:val="20"/>
              </w:rPr>
              <w:t xml:space="preserve">
емделуге жіберу </w:t>
            </w:r>
            <w:r>
              <w:br/>
            </w:r>
            <w:r>
              <w:rPr>
                <w:rFonts w:ascii="Times New Roman"/>
                <w:b w:val="false"/>
                <w:i w:val="false"/>
                <w:color w:val="000000"/>
                <w:sz w:val="20"/>
              </w:rPr>
              <w:t xml:space="preserve">
жөніндегі комиссияның </w:t>
            </w:r>
            <w:r>
              <w:br/>
            </w:r>
            <w:r>
              <w:rPr>
                <w:rFonts w:ascii="Times New Roman"/>
                <w:b w:val="false"/>
                <w:i w:val="false"/>
                <w:color w:val="000000"/>
                <w:sz w:val="20"/>
              </w:rPr>
              <w:t xml:space="preserve">
қорытындысы негізiнде </w:t>
            </w:r>
            <w:r>
              <w:br/>
            </w:r>
            <w:r>
              <w:rPr>
                <w:rFonts w:ascii="Times New Roman"/>
                <w:b w:val="false"/>
                <w:i w:val="false"/>
                <w:color w:val="000000"/>
                <w:sz w:val="20"/>
              </w:rPr>
              <w:t xml:space="preserve">
жіберілетін </w:t>
            </w:r>
            <w:r>
              <w:br/>
            </w:r>
            <w:r>
              <w:rPr>
                <w:rFonts w:ascii="Times New Roman"/>
                <w:b w:val="false"/>
                <w:i w:val="false"/>
                <w:color w:val="000000"/>
                <w:sz w:val="20"/>
              </w:rPr>
              <w:t xml:space="preserve">
науқастардың емi мен </w:t>
            </w:r>
            <w:r>
              <w:br/>
            </w:r>
            <w:r>
              <w:rPr>
                <w:rFonts w:ascii="Times New Roman"/>
                <w:b w:val="false"/>
                <w:i w:val="false"/>
                <w:color w:val="000000"/>
                <w:sz w:val="20"/>
              </w:rPr>
              <w:t xml:space="preserve">
жолақысын және еріп </w:t>
            </w:r>
            <w:r>
              <w:br/>
            </w:r>
            <w:r>
              <w:rPr>
                <w:rFonts w:ascii="Times New Roman"/>
                <w:b w:val="false"/>
                <w:i w:val="false"/>
                <w:color w:val="000000"/>
                <w:sz w:val="20"/>
              </w:rPr>
              <w:t xml:space="preserve">
жүретін адамдарға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Жоғары маманданды- </w:t>
            </w:r>
            <w:r>
              <w:br/>
            </w:r>
            <w:r>
              <w:rPr>
                <w:rFonts w:ascii="Times New Roman"/>
                <w:b w:val="false"/>
                <w:i w:val="false"/>
                <w:color w:val="000000"/>
                <w:sz w:val="20"/>
              </w:rPr>
              <w:t xml:space="preserve">
рылған медициналық көмек көрсету үшiн шетелден мамандарды тарту бойынша қызметтерiне төлеу. </w:t>
            </w:r>
            <w:r>
              <w:br/>
            </w:r>
            <w:r>
              <w:rPr>
                <w:rFonts w:ascii="Times New Roman"/>
                <w:b w:val="false"/>
                <w:i w:val="false"/>
                <w:color w:val="000000"/>
                <w:sz w:val="20"/>
              </w:rPr>
              <w:t xml:space="preserve">
Күрделi диагностика- </w:t>
            </w:r>
            <w:r>
              <w:br/>
            </w:r>
            <w:r>
              <w:rPr>
                <w:rFonts w:ascii="Times New Roman"/>
                <w:b w:val="false"/>
                <w:i w:val="false"/>
                <w:color w:val="000000"/>
                <w:sz w:val="20"/>
              </w:rPr>
              <w:t xml:space="preserve">
ны қажет ететін ауруларда жоғары мамандандырылған </w:t>
            </w:r>
            <w:r>
              <w:br/>
            </w:r>
            <w:r>
              <w:rPr>
                <w:rFonts w:ascii="Times New Roman"/>
                <w:b w:val="false"/>
                <w:i w:val="false"/>
                <w:color w:val="000000"/>
                <w:sz w:val="20"/>
              </w:rPr>
              <w:t xml:space="preserve">
консультациялық- </w:t>
            </w:r>
            <w:r>
              <w:br/>
            </w:r>
            <w:r>
              <w:rPr>
                <w:rFonts w:ascii="Times New Roman"/>
                <w:b w:val="false"/>
                <w:i w:val="false"/>
                <w:color w:val="000000"/>
                <w:sz w:val="20"/>
              </w:rPr>
              <w:t xml:space="preserve">
диагностикалық көмек </w:t>
            </w:r>
            <w:r>
              <w:br/>
            </w:r>
            <w:r>
              <w:rPr>
                <w:rFonts w:ascii="Times New Roman"/>
                <w:b w:val="false"/>
                <w:i w:val="false"/>
                <w:color w:val="000000"/>
                <w:sz w:val="20"/>
              </w:rPr>
              <w:t xml:space="preserve">
көрсету.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Денсаулық сақтау министрлігінің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аллергологиялық </w:t>
            </w:r>
            <w:r>
              <w:br/>
            </w:r>
            <w:r>
              <w:rPr>
                <w:rFonts w:ascii="Times New Roman"/>
                <w:b w:val="false"/>
                <w:i w:val="false"/>
                <w:color w:val="000000"/>
                <w:sz w:val="20"/>
              </w:rPr>
              <w:t xml:space="preserve">
орталығына медициналық </w:t>
            </w:r>
            <w:r>
              <w:br/>
            </w:r>
            <w:r>
              <w:rPr>
                <w:rFonts w:ascii="Times New Roman"/>
                <w:b w:val="false"/>
                <w:i w:val="false"/>
                <w:color w:val="000000"/>
                <w:sz w:val="20"/>
              </w:rPr>
              <w:t xml:space="preserve">
(емдік және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 санитарлық </w:t>
            </w:r>
            <w:r>
              <w:br/>
            </w:r>
            <w:r>
              <w:rPr>
                <w:rFonts w:ascii="Times New Roman"/>
                <w:b w:val="false"/>
                <w:i w:val="false"/>
                <w:color w:val="000000"/>
                <w:sz w:val="20"/>
              </w:rPr>
              <w:t xml:space="preserve">
автокөлік сатып алуға </w:t>
            </w:r>
            <w:r>
              <w:br/>
            </w:r>
            <w:r>
              <w:rPr>
                <w:rFonts w:ascii="Times New Roman"/>
                <w:b w:val="false"/>
                <w:i w:val="false"/>
                <w:color w:val="000000"/>
                <w:sz w:val="20"/>
              </w:rPr>
              <w:t xml:space="preserve">
күрделi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Туберкулезбен </w:t>
            </w:r>
            <w:r>
              <w:br/>
            </w:r>
            <w:r>
              <w:rPr>
                <w:rFonts w:ascii="Times New Roman"/>
                <w:b w:val="false"/>
                <w:i w:val="false"/>
                <w:color w:val="000000"/>
                <w:sz w:val="20"/>
              </w:rPr>
              <w:t xml:space="preserve">
ауыратын науқастар </w:t>
            </w:r>
            <w:r>
              <w:br/>
            </w:r>
            <w:r>
              <w:rPr>
                <w:rFonts w:ascii="Times New Roman"/>
                <w:b w:val="false"/>
                <w:i w:val="false"/>
                <w:color w:val="000000"/>
                <w:sz w:val="20"/>
              </w:rPr>
              <w:t xml:space="preserve">
үшін, оның iшінде </w:t>
            </w:r>
            <w:r>
              <w:br/>
            </w:r>
            <w:r>
              <w:rPr>
                <w:rFonts w:ascii="Times New Roman"/>
                <w:b w:val="false"/>
                <w:i w:val="false"/>
                <w:color w:val="000000"/>
                <w:sz w:val="20"/>
              </w:rPr>
              <w:t xml:space="preserve">
туберкулездің </w:t>
            </w:r>
            <w:r>
              <w:br/>
            </w:r>
            <w:r>
              <w:rPr>
                <w:rFonts w:ascii="Times New Roman"/>
                <w:b w:val="false"/>
                <w:i w:val="false"/>
                <w:color w:val="000000"/>
                <w:sz w:val="20"/>
              </w:rPr>
              <w:t xml:space="preserve">
мультирезистентті </w:t>
            </w:r>
            <w:r>
              <w:br/>
            </w:r>
            <w:r>
              <w:rPr>
                <w:rFonts w:ascii="Times New Roman"/>
                <w:b w:val="false"/>
                <w:i w:val="false"/>
                <w:color w:val="000000"/>
                <w:sz w:val="20"/>
              </w:rPr>
              <w:t xml:space="preserve">
нысанын емдеу үшін </w:t>
            </w:r>
            <w:r>
              <w:br/>
            </w:r>
            <w:r>
              <w:rPr>
                <w:rFonts w:ascii="Times New Roman"/>
                <w:b w:val="false"/>
                <w:i w:val="false"/>
                <w:color w:val="000000"/>
                <w:sz w:val="20"/>
              </w:rPr>
              <w:t xml:space="preserve">
туберкулезге қарсы </w:t>
            </w:r>
            <w:r>
              <w:br/>
            </w:r>
            <w:r>
              <w:rPr>
                <w:rFonts w:ascii="Times New Roman"/>
                <w:b w:val="false"/>
                <w:i w:val="false"/>
                <w:color w:val="000000"/>
                <w:sz w:val="20"/>
              </w:rPr>
              <w:t xml:space="preserve">
препараттарды және </w:t>
            </w:r>
            <w:r>
              <w:br/>
            </w:r>
            <w:r>
              <w:rPr>
                <w:rFonts w:ascii="Times New Roman"/>
                <w:b w:val="false"/>
                <w:i w:val="false"/>
                <w:color w:val="000000"/>
                <w:sz w:val="20"/>
              </w:rPr>
              <w:t xml:space="preserve">
диспансерлік топтағы </w:t>
            </w:r>
            <w:r>
              <w:br/>
            </w:r>
            <w:r>
              <w:rPr>
                <w:rFonts w:ascii="Times New Roman"/>
                <w:b w:val="false"/>
                <w:i w:val="false"/>
                <w:color w:val="000000"/>
                <w:sz w:val="20"/>
              </w:rPr>
              <w:t xml:space="preserve">
(вираждық, </w:t>
            </w:r>
            <w:r>
              <w:br/>
            </w:r>
            <w:r>
              <w:rPr>
                <w:rFonts w:ascii="Times New Roman"/>
                <w:b w:val="false"/>
                <w:i w:val="false"/>
                <w:color w:val="000000"/>
                <w:sz w:val="20"/>
              </w:rPr>
              <w:t xml:space="preserve">
гиперсезгіштік, </w:t>
            </w:r>
            <w:r>
              <w:br/>
            </w:r>
            <w:r>
              <w:rPr>
                <w:rFonts w:ascii="Times New Roman"/>
                <w:b w:val="false"/>
                <w:i w:val="false"/>
                <w:color w:val="000000"/>
                <w:sz w:val="20"/>
              </w:rPr>
              <w:t xml:space="preserve">
жанаспалы) балалардың </w:t>
            </w:r>
            <w:r>
              <w:br/>
            </w:r>
            <w:r>
              <w:rPr>
                <w:rFonts w:ascii="Times New Roman"/>
                <w:b w:val="false"/>
                <w:i w:val="false"/>
                <w:color w:val="000000"/>
                <w:sz w:val="20"/>
              </w:rPr>
              <w:t xml:space="preserve">
химиялық профилактикасы </w:t>
            </w:r>
            <w:r>
              <w:br/>
            </w:r>
            <w:r>
              <w:rPr>
                <w:rFonts w:ascii="Times New Roman"/>
                <w:b w:val="false"/>
                <w:i w:val="false"/>
                <w:color w:val="000000"/>
                <w:sz w:val="20"/>
              </w:rPr>
              <w:t xml:space="preserve">
үшін резервтік қатарын </w:t>
            </w:r>
            <w:r>
              <w:br/>
            </w:r>
            <w:r>
              <w:rPr>
                <w:rFonts w:ascii="Times New Roman"/>
                <w:b w:val="false"/>
                <w:i w:val="false"/>
                <w:color w:val="000000"/>
                <w:sz w:val="20"/>
              </w:rPr>
              <w:t xml:space="preserve">
сатып алу. Мамандандырылған </w:t>
            </w:r>
            <w:r>
              <w:br/>
            </w:r>
            <w:r>
              <w:rPr>
                <w:rFonts w:ascii="Times New Roman"/>
                <w:b w:val="false"/>
                <w:i w:val="false"/>
                <w:color w:val="000000"/>
                <w:sz w:val="20"/>
              </w:rPr>
              <w:t xml:space="preserve">
медициналық көмек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Денсаулық </w:t>
            </w:r>
            <w:r>
              <w:br/>
            </w:r>
            <w:r>
              <w:rPr>
                <w:rFonts w:ascii="Times New Roman"/>
                <w:b w:val="false"/>
                <w:i w:val="false"/>
                <w:color w:val="000000"/>
                <w:sz w:val="20"/>
              </w:rPr>
              <w:t xml:space="preserve">
сақтау министрінің </w:t>
            </w:r>
            <w:r>
              <w:br/>
            </w:r>
            <w:r>
              <w:rPr>
                <w:rFonts w:ascii="Times New Roman"/>
                <w:b w:val="false"/>
                <w:i w:val="false"/>
                <w:color w:val="000000"/>
                <w:sz w:val="20"/>
              </w:rPr>
              <w:t xml:space="preserve">
бұйрығымен бекітілетін </w:t>
            </w:r>
            <w:r>
              <w:br/>
            </w:r>
            <w:r>
              <w:rPr>
                <w:rFonts w:ascii="Times New Roman"/>
                <w:b w:val="false"/>
                <w:i w:val="false"/>
                <w:color w:val="000000"/>
                <w:sz w:val="20"/>
              </w:rPr>
              <w:t xml:space="preserve">
Тізбеге сәйкес </w:t>
            </w:r>
            <w:r>
              <w:br/>
            </w:r>
            <w:r>
              <w:rPr>
                <w:rFonts w:ascii="Times New Roman"/>
                <w:b w:val="false"/>
                <w:i w:val="false"/>
                <w:color w:val="000000"/>
                <w:sz w:val="20"/>
              </w:rPr>
              <w:t xml:space="preserve">
медициналық (емдік </w:t>
            </w:r>
            <w:r>
              <w:br/>
            </w:r>
            <w:r>
              <w:rPr>
                <w:rFonts w:ascii="Times New Roman"/>
                <w:b w:val="false"/>
                <w:i w:val="false"/>
                <w:color w:val="000000"/>
                <w:sz w:val="20"/>
              </w:rPr>
              <w:t xml:space="preserve">
және диагностикалық), </w:t>
            </w:r>
            <w:r>
              <w:br/>
            </w:r>
            <w:r>
              <w:rPr>
                <w:rFonts w:ascii="Times New Roman"/>
                <w:b w:val="false"/>
                <w:i w:val="false"/>
                <w:color w:val="000000"/>
                <w:sz w:val="20"/>
              </w:rPr>
              <w:t xml:space="preserve">
зертханалық жабдықтар,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жабдықтар, автокөлік </w:t>
            </w:r>
            <w:r>
              <w:br/>
            </w:r>
            <w:r>
              <w:rPr>
                <w:rFonts w:ascii="Times New Roman"/>
                <w:b w:val="false"/>
                <w:i w:val="false"/>
                <w:color w:val="000000"/>
                <w:sz w:val="20"/>
              </w:rPr>
              <w:t xml:space="preserve">
сатып алу. Табиғи </w:t>
            </w:r>
            <w:r>
              <w:br/>
            </w:r>
            <w:r>
              <w:rPr>
                <w:rFonts w:ascii="Times New Roman"/>
                <w:b w:val="false"/>
                <w:i w:val="false"/>
                <w:color w:val="000000"/>
                <w:sz w:val="20"/>
              </w:rPr>
              <w:t xml:space="preserve">
және техногендiк </w:t>
            </w:r>
            <w:r>
              <w:br/>
            </w:r>
            <w:r>
              <w:rPr>
                <w:rFonts w:ascii="Times New Roman"/>
                <w:b w:val="false"/>
                <w:i w:val="false"/>
                <w:color w:val="000000"/>
                <w:sz w:val="20"/>
              </w:rPr>
              <w:t xml:space="preserve">
сипаттағы төтенше </w:t>
            </w:r>
            <w:r>
              <w:br/>
            </w:r>
            <w:r>
              <w:rPr>
                <w:rFonts w:ascii="Times New Roman"/>
                <w:b w:val="false"/>
                <w:i w:val="false"/>
                <w:color w:val="000000"/>
                <w:sz w:val="20"/>
              </w:rPr>
              <w:t xml:space="preserve">
жағдайлар кезінде </w:t>
            </w:r>
            <w:r>
              <w:br/>
            </w:r>
            <w:r>
              <w:rPr>
                <w:rFonts w:ascii="Times New Roman"/>
                <w:b w:val="false"/>
                <w:i w:val="false"/>
                <w:color w:val="000000"/>
                <w:sz w:val="20"/>
              </w:rPr>
              <w:t xml:space="preserve">
медициналық көмек </w:t>
            </w:r>
            <w:r>
              <w:br/>
            </w:r>
            <w:r>
              <w:rPr>
                <w:rFonts w:ascii="Times New Roman"/>
                <w:b w:val="false"/>
                <w:i w:val="false"/>
                <w:color w:val="000000"/>
                <w:sz w:val="20"/>
              </w:rPr>
              <w:t xml:space="preserve">
көрсету. Жобалық- </w:t>
            </w:r>
            <w:r>
              <w:br/>
            </w:r>
            <w:r>
              <w:rPr>
                <w:rFonts w:ascii="Times New Roman"/>
                <w:b w:val="false"/>
                <w:i w:val="false"/>
                <w:color w:val="000000"/>
                <w:sz w:val="20"/>
              </w:rPr>
              <w:t xml:space="preserve">
сметалық құжаттамаға </w:t>
            </w:r>
            <w:r>
              <w:br/>
            </w:r>
            <w:r>
              <w:rPr>
                <w:rFonts w:ascii="Times New Roman"/>
                <w:b w:val="false"/>
                <w:i w:val="false"/>
                <w:color w:val="000000"/>
                <w:sz w:val="20"/>
              </w:rPr>
              <w:t xml:space="preserve">
және Мемсараптаманың </w:t>
            </w:r>
            <w:r>
              <w:br/>
            </w:r>
            <w:r>
              <w:rPr>
                <w:rFonts w:ascii="Times New Roman"/>
                <w:b w:val="false"/>
                <w:i w:val="false"/>
                <w:color w:val="000000"/>
                <w:sz w:val="20"/>
              </w:rPr>
              <w:t xml:space="preserve">
қорытындысына сәйкес </w:t>
            </w:r>
            <w:r>
              <w:br/>
            </w:r>
            <w:r>
              <w:rPr>
                <w:rFonts w:ascii="Times New Roman"/>
                <w:b w:val="false"/>
                <w:i w:val="false"/>
                <w:color w:val="000000"/>
                <w:sz w:val="20"/>
              </w:rPr>
              <w:t xml:space="preserve">
госпиталь ғимараттары </w:t>
            </w:r>
            <w:r>
              <w:br/>
            </w:r>
            <w:r>
              <w:rPr>
                <w:rFonts w:ascii="Times New Roman"/>
                <w:b w:val="false"/>
                <w:i w:val="false"/>
                <w:color w:val="000000"/>
                <w:sz w:val="20"/>
              </w:rPr>
              <w:t xml:space="preserve">
мен құрылыстарын </w:t>
            </w:r>
            <w:r>
              <w:br/>
            </w:r>
            <w:r>
              <w:rPr>
                <w:rFonts w:ascii="Times New Roman"/>
                <w:b w:val="false"/>
                <w:i w:val="false"/>
                <w:color w:val="000000"/>
                <w:sz w:val="20"/>
              </w:rPr>
              <w:t xml:space="preserve">
күрделi жөндеу. </w:t>
            </w:r>
            <w:r>
              <w:br/>
            </w:r>
            <w:r>
              <w:rPr>
                <w:rFonts w:ascii="Times New Roman"/>
                <w:b w:val="false"/>
                <w:i w:val="false"/>
                <w:color w:val="000000"/>
                <w:sz w:val="20"/>
              </w:rPr>
              <w:t xml:space="preserve">
Күрделi жөндеу (қалпына келтiру) және қалпына келтiру жөнiндегi жұмыстарды бастау үшін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құжаттамасын әзiрлеу </w:t>
            </w:r>
            <w:r>
              <w:br/>
            </w:r>
            <w:r>
              <w:rPr>
                <w:rFonts w:ascii="Times New Roman"/>
                <w:b w:val="false"/>
                <w:i w:val="false"/>
                <w:color w:val="000000"/>
                <w:sz w:val="20"/>
              </w:rPr>
              <w:t xml:space="preserve">
және Мемсараптама </w:t>
            </w:r>
            <w:r>
              <w:br/>
            </w:r>
            <w:r>
              <w:rPr>
                <w:rFonts w:ascii="Times New Roman"/>
                <w:b w:val="false"/>
                <w:i w:val="false"/>
                <w:color w:val="000000"/>
                <w:sz w:val="20"/>
              </w:rPr>
              <w:t xml:space="preserve">
жүргiзу.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Отан </w:t>
            </w:r>
            <w:r>
              <w:br/>
            </w:r>
            <w:r>
              <w:rPr>
                <w:rFonts w:ascii="Times New Roman"/>
                <w:b w:val="false"/>
                <w:i w:val="false"/>
                <w:color w:val="000000"/>
                <w:sz w:val="20"/>
              </w:rPr>
              <w:t xml:space="preserve">
соғы-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мүге- </w:t>
            </w:r>
            <w:r>
              <w:br/>
            </w:r>
            <w:r>
              <w:rPr>
                <w:rFonts w:ascii="Times New Roman"/>
                <w:b w:val="false"/>
                <w:i w:val="false"/>
                <w:color w:val="000000"/>
                <w:sz w:val="20"/>
              </w:rPr>
              <w:t xml:space="preserve">
декте- </w:t>
            </w:r>
            <w:r>
              <w:br/>
            </w:r>
            <w:r>
              <w:rPr>
                <w:rFonts w:ascii="Times New Roman"/>
                <w:b w:val="false"/>
                <w:i w:val="false"/>
                <w:color w:val="000000"/>
                <w:sz w:val="20"/>
              </w:rPr>
              <w:t xml:space="preserve">
рiне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клини-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госпи- </w:t>
            </w:r>
            <w:r>
              <w:br/>
            </w:r>
            <w:r>
              <w:rPr>
                <w:rFonts w:ascii="Times New Roman"/>
                <w:b w:val="false"/>
                <w:i w:val="false"/>
                <w:color w:val="000000"/>
                <w:sz w:val="20"/>
              </w:rPr>
              <w:t xml:space="preserve">
таль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жіті </w:t>
            </w:r>
            <w:r>
              <w:br/>
            </w:r>
            <w:r>
              <w:rPr>
                <w:rFonts w:ascii="Times New Roman"/>
                <w:b w:val="false"/>
                <w:i w:val="false"/>
                <w:color w:val="000000"/>
                <w:sz w:val="20"/>
              </w:rPr>
              <w:t xml:space="preserve">
бақыла-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үлгідегі </w:t>
            </w:r>
            <w:r>
              <w:br/>
            </w:r>
            <w:r>
              <w:rPr>
                <w:rFonts w:ascii="Times New Roman"/>
                <w:b w:val="false"/>
                <w:i w:val="false"/>
                <w:color w:val="000000"/>
                <w:sz w:val="20"/>
              </w:rPr>
              <w:t xml:space="preserve">
психиа- </w:t>
            </w:r>
            <w:r>
              <w:br/>
            </w:r>
            <w:r>
              <w:rPr>
                <w:rFonts w:ascii="Times New Roman"/>
                <w:b w:val="false"/>
                <w:i w:val="false"/>
                <w:color w:val="000000"/>
                <w:sz w:val="20"/>
              </w:rPr>
              <w:t xml:space="preserve">
триялық </w:t>
            </w:r>
            <w:r>
              <w:br/>
            </w:r>
            <w:r>
              <w:rPr>
                <w:rFonts w:ascii="Times New Roman"/>
                <w:b w:val="false"/>
                <w:i w:val="false"/>
                <w:color w:val="000000"/>
                <w:sz w:val="20"/>
              </w:rPr>
              <w:t xml:space="preserve">
аурухана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Тiкелей нәтиже: Қазақстан Республикасы азаматтарына диагностика мен емдеудің күрделі әдiстерiн жүргізудi қажет ететiн аурулар кезiнде қазiргi заманғы медициналық технологияларды пайдалана отырып, (жоғары мамандандырылған медициналық көмек көрсету бойынша болжамды орташа жылдық емдеуге жатқызудың саны кемiнде 30 934); жекелеген контингентке мамандандырылған медициналық көмек көрсету (орташа жылдық болжаммен өңдеуге жатқызу: Республикалық жітi бақыланатын мамандандырылған үлгідегi психиатриялық ауруханаға - 860, Республикалық психиатрия, психотерапия және наркология ғылыми-практикалық орталығына - 2284, Отан соғысының мүгедектерiне арналған орталық клиникалық госпитальге - 950, Отан соғысының мүгедектерiне арналған республикалық клиникалық госпитальге - 4300, Қазақ республикалық лепрозорийiне - 700). </w:t>
      </w:r>
      <w:r>
        <w:br/>
      </w:r>
      <w:r>
        <w:rPr>
          <w:rFonts w:ascii="Times New Roman"/>
          <w:b w:val="false"/>
          <w:i w:val="false"/>
          <w:color w:val="000000"/>
          <w:sz w:val="28"/>
        </w:rPr>
        <w:t xml:space="preserve">
Жоғары мамандандырылған медициналық көмек бойынша 799 бiрлiк медициналық (емдiк және диагностикалық) және медициналық емес жабдық сатып алу. Мемлекеттік мекемелерге 256 бiрлiк медициналық (емдiк және диагностикалық), зертханалық және медициналық емес жабдық сатып алу. Республикалық психиатрия, психотерапия және наркология ғылыми-практикалық орталығының ғимараттары мен ғимараттарына күрделі жөндеу жүргiзу, Отан соғысының мүгедектерiне арналған Орталық клиникалық госпитальға күрделi жөндеу жүргiзу (қалпына келтiру) және қалпына келтiру жөнiндегi жұмыстарды бастау үшiн мемсараптаманың жобалық-сметалық құжаттамасын жүргiзу және әзiрлеу. </w:t>
      </w:r>
      <w:r>
        <w:br/>
      </w:r>
      <w:r>
        <w:rPr>
          <w:rFonts w:ascii="Times New Roman"/>
          <w:b w:val="false"/>
          <w:i w:val="false"/>
          <w:color w:val="000000"/>
          <w:sz w:val="28"/>
        </w:rPr>
        <w:t xml:space="preserve">
Республикалық денсаулық сақтау ұйымы үшiн: бүйрек кемiстігі бар науқастар үшін дәрілік заттар, шығыс материалдары бар диализаторлар, бүйрегiн ауыстырып қондырған науқастар үшін дәрілік заттарды (бүйрегi ауыстырып қондырған науқастардың болжамды саны - 30, бүйрек кемiстігі бар науқастар - 90); </w:t>
      </w:r>
      <w:r>
        <w:br/>
      </w:r>
      <w:r>
        <w:rPr>
          <w:rFonts w:ascii="Times New Roman"/>
          <w:b w:val="false"/>
          <w:i w:val="false"/>
          <w:color w:val="000000"/>
          <w:sz w:val="28"/>
        </w:rPr>
        <w:t xml:space="preserve">
онкологиялық науқастарды емдеу үшін химиялық препараттарды сатып алу (науқастардың болжамды саны - 2381); </w:t>
      </w:r>
      <w:r>
        <w:br/>
      </w:r>
      <w:r>
        <w:rPr>
          <w:rFonts w:ascii="Times New Roman"/>
          <w:b w:val="false"/>
          <w:i w:val="false"/>
          <w:color w:val="000000"/>
          <w:sz w:val="28"/>
        </w:rPr>
        <w:t xml:space="preserve">
туберкулезбен ауыратын науқастар үшiн, оның ішінде туберкулездің мультирезистенттi нысанын емдеу үшін туберкулезге қарсы препараттарды және диспансерлік топтағы (вираждық, гиперсезгіштік, жанаспалы) балалардың химиялық профилактикасы үшiн, Республикалық жиi бақыланатын мамандандырылған үлгiдегi психиатриялық ауруханадағы науқастар үшін резервтiк қатарын сатып алу (науқастардың болжамды саны - 36). </w:t>
      </w:r>
      <w:r>
        <w:br/>
      </w:r>
      <w:r>
        <w:rPr>
          <w:rFonts w:ascii="Times New Roman"/>
          <w:b w:val="false"/>
          <w:i w:val="false"/>
          <w:color w:val="000000"/>
          <w:sz w:val="28"/>
        </w:rPr>
        <w:t xml:space="preserve">
Түпкіліктi нәтиже - емделген науқастардың денсаулығының жақсаруы. Қаржы-экономикалық нәтиже: жоғары мамандандырылған медициналық көмек көрсету жағдайында бiр науқасты емдеу үшін орташа шығыстар жылына 85846 теңге; мемлекеттiк мекемелерде - 47108 теңгеден 479791 теңгеге дейін; науқасты шетелде емдеуге орташа шығыстар - 2 616 600 теңге; алып жүретiн адамдардың жолына ақы төлеудің орташа шығыстары - 250 000 теңге; сатып алынатын жабдықтар бiрлiгi мен жиынтығының орта құны - 1725069 теңге; бекiтілген жобалық-сметалық құжаттамаға және Мемсараптаманың қорытындысына сәйкес көлемде күрделi жөндеу жүргізудi орындау.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негізделген шағымдардың болмауы; диагностика мен емдеудің мерзiмдік медициналық-экономикалық хаттамаларына сәйкес емдiк көмек көрсету.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p>
    <w:bookmarkStart w:name="z14" w:id="12"/>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274-ҚОСЫМША            </w:t>
      </w:r>
    </w:p>
    <w:bookmarkEnd w:id="12"/>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"Туберкулезбен ауыратындарға мамандандырылған және </w:t>
      </w:r>
      <w:r>
        <w:br/>
      </w:r>
      <w:r>
        <w:rPr>
          <w:rFonts w:ascii="Times New Roman"/>
          <w:b/>
          <w:i w:val="false"/>
          <w:color w:val="000000"/>
        </w:rPr>
        <w:t xml:space="preserve">
санаторий-сауықтыру медициналық көмек көрсету" </w:t>
      </w:r>
      <w:r>
        <w:br/>
      </w:r>
      <w:r>
        <w:rPr>
          <w:rFonts w:ascii="Times New Roman"/>
          <w:b/>
          <w:i w:val="false"/>
          <w:color w:val="000000"/>
        </w:rPr>
        <w:t xml:space="preserve">
деген 011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853333 мың теңге (сегiз жүз елу үш миллион үш жүз отыз үш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18, </w:t>
      </w:r>
      <w:r>
        <w:rPr>
          <w:rFonts w:ascii="Times New Roman"/>
          <w:b w:val="false"/>
          <w:i w:val="false"/>
          <w:color w:val="000000"/>
          <w:sz w:val="28"/>
        </w:rPr>
        <w:t xml:space="preserve">  44-баптары </w:t>
      </w:r>
      <w:r>
        <w:rPr>
          <w:rFonts w:ascii="Times New Roman"/>
          <w:b w:val="false"/>
          <w:i w:val="false"/>
          <w:color w:val="000000"/>
          <w:sz w:val="28"/>
        </w:rPr>
        <w:t>; "Туберкулездің жұқпалы түрiмен ауыратын азаматтарды мәжбүрлеп емдеу туралы" Қазақстан Республикасының 1999 жылғы 10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16, </w:t>
      </w:r>
      <w:r>
        <w:rPr>
          <w:rFonts w:ascii="Times New Roman"/>
          <w:b w:val="false"/>
          <w:i w:val="false"/>
          <w:color w:val="000000"/>
          <w:sz w:val="28"/>
        </w:rPr>
        <w:t xml:space="preserve">  17, </w:t>
      </w:r>
      <w:r>
        <w:rPr>
          <w:rFonts w:ascii="Times New Roman"/>
          <w:b w:val="false"/>
          <w:i w:val="false"/>
          <w:color w:val="000000"/>
          <w:sz w:val="28"/>
        </w:rPr>
        <w:t xml:space="preserve">  18-баптары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жөніндегi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туберкулезден халықты қорғаудың кезек күттірмейтiн шаралары туралы" Қазақстан Республикасы Үкiметінің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туберкулезге қарсы күрестің 2004-2006 жылдарға арналған бағдарламасын бекіту туралы" Қазақстан Республикасы Үкiметінің 2004 жылғы 13 тамыздағы N 850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денсаулықты нығайту, халықтың жұқтыруларын азайту, сырқаттану көрсеткіштерiн тұрақтандыру, туберкулез бойынша өлiм-жiтімдi, мүгедектiктi азайту, туберкулезбен ауыратын балалар мен ересектердi оңалту мен сауықтыру.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туберкулезбен ауыратын науқастарға мамандандырылған жоғары бiлiктi емдiк-диагностикалық көмек көрсету. Туберкулезбен ауыратын науқастарға организмнің бұзылған функцияларын қалпына келтiруге көмектесетiн емдеу-сауықтыру iс-шараларын жүргізу.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 </w:t>
            </w:r>
            <w:r>
              <w:br/>
            </w:r>
            <w:r>
              <w:rPr>
                <w:rFonts w:ascii="Times New Roman"/>
                <w:b w:val="false"/>
                <w:i w:val="false"/>
                <w:color w:val="000000"/>
                <w:sz w:val="20"/>
              </w:rPr>
              <w:t xml:space="preserve">
лезбен </w:t>
            </w:r>
            <w:r>
              <w:br/>
            </w:r>
            <w:r>
              <w:rPr>
                <w:rFonts w:ascii="Times New Roman"/>
                <w:b w:val="false"/>
                <w:i w:val="false"/>
                <w:color w:val="000000"/>
                <w:sz w:val="20"/>
              </w:rPr>
              <w:t xml:space="preserve">
ауыратын-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мамандан-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және са- </w:t>
            </w:r>
            <w:r>
              <w:br/>
            </w:r>
            <w:r>
              <w:rPr>
                <w:rFonts w:ascii="Times New Roman"/>
                <w:b w:val="false"/>
                <w:i w:val="false"/>
                <w:color w:val="000000"/>
                <w:sz w:val="20"/>
              </w:rPr>
              <w:t xml:space="preserve">
наторий-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көрсету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Туберкулезбен ауыратын </w:t>
            </w:r>
            <w:r>
              <w:br/>
            </w:r>
            <w:r>
              <w:rPr>
                <w:rFonts w:ascii="Times New Roman"/>
                <w:b w:val="false"/>
                <w:i w:val="false"/>
                <w:color w:val="000000"/>
                <w:sz w:val="20"/>
              </w:rPr>
              <w:t xml:space="preserve">
науқастарға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емдеу-диагностикалық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Туберкулезбен ауыратын </w:t>
            </w:r>
            <w:r>
              <w:br/>
            </w:r>
            <w:r>
              <w:rPr>
                <w:rFonts w:ascii="Times New Roman"/>
                <w:b w:val="false"/>
                <w:i w:val="false"/>
                <w:color w:val="000000"/>
                <w:sz w:val="20"/>
              </w:rPr>
              <w:t xml:space="preserve">
науқастарға </w:t>
            </w:r>
            <w:r>
              <w:br/>
            </w:r>
            <w:r>
              <w:rPr>
                <w:rFonts w:ascii="Times New Roman"/>
                <w:b w:val="false"/>
                <w:i w:val="false"/>
                <w:color w:val="000000"/>
                <w:sz w:val="20"/>
              </w:rPr>
              <w:t xml:space="preserve">
санаторлық-сауықтыру </w:t>
            </w:r>
            <w:r>
              <w:br/>
            </w:r>
            <w:r>
              <w:rPr>
                <w:rFonts w:ascii="Times New Roman"/>
                <w:b w:val="false"/>
                <w:i w:val="false"/>
                <w:color w:val="000000"/>
                <w:sz w:val="20"/>
              </w:rPr>
              <w:t xml:space="preserve">
(оңалту) медициналық </w:t>
            </w:r>
            <w:r>
              <w:br/>
            </w:r>
            <w:r>
              <w:rPr>
                <w:rFonts w:ascii="Times New Roman"/>
                <w:b w:val="false"/>
                <w:i w:val="false"/>
                <w:color w:val="000000"/>
                <w:sz w:val="20"/>
              </w:rPr>
              <w:t xml:space="preserve">
көмегін көрсету. </w:t>
            </w:r>
            <w:r>
              <w:br/>
            </w:r>
            <w:r>
              <w:rPr>
                <w:rFonts w:ascii="Times New Roman"/>
                <w:b w:val="false"/>
                <w:i w:val="false"/>
                <w:color w:val="000000"/>
                <w:sz w:val="20"/>
              </w:rPr>
              <w:t xml:space="preserve">
Туберкулезбен ауыратын </w:t>
            </w:r>
            <w:r>
              <w:br/>
            </w:r>
            <w:r>
              <w:rPr>
                <w:rFonts w:ascii="Times New Roman"/>
                <w:b w:val="false"/>
                <w:i w:val="false"/>
                <w:color w:val="000000"/>
                <w:sz w:val="20"/>
              </w:rPr>
              <w:t xml:space="preserve">
науқастарға, оның </w:t>
            </w:r>
            <w:r>
              <w:br/>
            </w:r>
            <w:r>
              <w:rPr>
                <w:rFonts w:ascii="Times New Roman"/>
                <w:b w:val="false"/>
                <w:i w:val="false"/>
                <w:color w:val="000000"/>
                <w:sz w:val="20"/>
              </w:rPr>
              <w:t xml:space="preserve">
ішінде қордан </w:t>
            </w:r>
            <w:r>
              <w:br/>
            </w:r>
            <w:r>
              <w:rPr>
                <w:rFonts w:ascii="Times New Roman"/>
                <w:b w:val="false"/>
                <w:i w:val="false"/>
                <w:color w:val="000000"/>
                <w:sz w:val="20"/>
              </w:rPr>
              <w:t xml:space="preserve">
туберкулездің </w:t>
            </w:r>
            <w:r>
              <w:br/>
            </w:r>
            <w:r>
              <w:rPr>
                <w:rFonts w:ascii="Times New Roman"/>
                <w:b w:val="false"/>
                <w:i w:val="false"/>
                <w:color w:val="000000"/>
                <w:sz w:val="20"/>
              </w:rPr>
              <w:t xml:space="preserve">
мультирезистентті </w:t>
            </w:r>
            <w:r>
              <w:br/>
            </w:r>
            <w:r>
              <w:rPr>
                <w:rFonts w:ascii="Times New Roman"/>
                <w:b w:val="false"/>
                <w:i w:val="false"/>
                <w:color w:val="000000"/>
                <w:sz w:val="20"/>
              </w:rPr>
              <w:t xml:space="preserve">
нысанын емдеу үшін </w:t>
            </w:r>
            <w:r>
              <w:br/>
            </w:r>
            <w:r>
              <w:rPr>
                <w:rFonts w:ascii="Times New Roman"/>
                <w:b w:val="false"/>
                <w:i w:val="false"/>
                <w:color w:val="000000"/>
                <w:sz w:val="20"/>
              </w:rPr>
              <w:t xml:space="preserve">
және диспансерлік </w:t>
            </w:r>
            <w:r>
              <w:br/>
            </w:r>
            <w:r>
              <w:rPr>
                <w:rFonts w:ascii="Times New Roman"/>
                <w:b w:val="false"/>
                <w:i w:val="false"/>
                <w:color w:val="000000"/>
                <w:sz w:val="20"/>
              </w:rPr>
              <w:t xml:space="preserve">
(виражды, </w:t>
            </w:r>
            <w:r>
              <w:br/>
            </w:r>
            <w:r>
              <w:rPr>
                <w:rFonts w:ascii="Times New Roman"/>
                <w:b w:val="false"/>
                <w:i w:val="false"/>
                <w:color w:val="000000"/>
                <w:sz w:val="20"/>
              </w:rPr>
              <w:t xml:space="preserve">
гиперсезiмталды, </w:t>
            </w:r>
            <w:r>
              <w:br/>
            </w:r>
            <w:r>
              <w:rPr>
                <w:rFonts w:ascii="Times New Roman"/>
                <w:b w:val="false"/>
                <w:i w:val="false"/>
                <w:color w:val="000000"/>
                <w:sz w:val="20"/>
              </w:rPr>
              <w:t xml:space="preserve">
жанаспалы) топтағы </w:t>
            </w:r>
            <w:r>
              <w:br/>
            </w:r>
            <w:r>
              <w:rPr>
                <w:rFonts w:ascii="Times New Roman"/>
                <w:b w:val="false"/>
                <w:i w:val="false"/>
                <w:color w:val="000000"/>
                <w:sz w:val="20"/>
              </w:rPr>
              <w:t xml:space="preserve">
балаларға химиялық </w:t>
            </w:r>
            <w:r>
              <w:br/>
            </w:r>
            <w:r>
              <w:rPr>
                <w:rFonts w:ascii="Times New Roman"/>
                <w:b w:val="false"/>
                <w:i w:val="false"/>
                <w:color w:val="000000"/>
                <w:sz w:val="20"/>
              </w:rPr>
              <w:t xml:space="preserve">
алдын алу жүргізу </w:t>
            </w:r>
            <w:r>
              <w:br/>
            </w:r>
            <w:r>
              <w:rPr>
                <w:rFonts w:ascii="Times New Roman"/>
                <w:b w:val="false"/>
                <w:i w:val="false"/>
                <w:color w:val="000000"/>
                <w:sz w:val="20"/>
              </w:rPr>
              <w:t xml:space="preserve">
үшін туберкулезге </w:t>
            </w:r>
            <w:r>
              <w:br/>
            </w:r>
            <w:r>
              <w:rPr>
                <w:rFonts w:ascii="Times New Roman"/>
                <w:b w:val="false"/>
                <w:i w:val="false"/>
                <w:color w:val="000000"/>
                <w:sz w:val="20"/>
              </w:rPr>
              <w:t xml:space="preserve">
қарсы препараттарды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Денсаулық сақтау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бекiтiлетiн Тізбеге </w:t>
            </w:r>
            <w:r>
              <w:br/>
            </w:r>
            <w:r>
              <w:rPr>
                <w:rFonts w:ascii="Times New Roman"/>
                <w:b w:val="false"/>
                <w:i w:val="false"/>
                <w:color w:val="000000"/>
                <w:sz w:val="20"/>
              </w:rPr>
              <w:t xml:space="preserve">
сәйкес медициналық, </w:t>
            </w:r>
            <w:r>
              <w:br/>
            </w:r>
            <w:r>
              <w:rPr>
                <w:rFonts w:ascii="Times New Roman"/>
                <w:b w:val="false"/>
                <w:i w:val="false"/>
                <w:color w:val="000000"/>
                <w:sz w:val="20"/>
              </w:rPr>
              <w:t xml:space="preserve">
диагностикалық, </w:t>
            </w:r>
            <w:r>
              <w:br/>
            </w:r>
            <w:r>
              <w:rPr>
                <w:rFonts w:ascii="Times New Roman"/>
                <w:b w:val="false"/>
                <w:i w:val="false"/>
                <w:color w:val="000000"/>
                <w:sz w:val="20"/>
              </w:rPr>
              <w:t xml:space="preserve">
зертханалық,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 және санитарлық </w:t>
            </w:r>
            <w:r>
              <w:br/>
            </w:r>
            <w:r>
              <w:rPr>
                <w:rFonts w:ascii="Times New Roman"/>
                <w:b w:val="false"/>
                <w:i w:val="false"/>
                <w:color w:val="000000"/>
                <w:sz w:val="20"/>
              </w:rPr>
              <w:t xml:space="preserve">
автокөлiк сатып алу.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құжаттар мен </w:t>
            </w:r>
            <w:r>
              <w:br/>
            </w:r>
            <w:r>
              <w:rPr>
                <w:rFonts w:ascii="Times New Roman"/>
                <w:b w:val="false"/>
                <w:i w:val="false"/>
                <w:color w:val="000000"/>
                <w:sz w:val="20"/>
              </w:rPr>
              <w:t xml:space="preserve">
мемсараптама </w:t>
            </w:r>
            <w:r>
              <w:br/>
            </w:r>
            <w:r>
              <w:rPr>
                <w:rFonts w:ascii="Times New Roman"/>
                <w:b w:val="false"/>
                <w:i w:val="false"/>
                <w:color w:val="000000"/>
                <w:sz w:val="20"/>
              </w:rPr>
              <w:t xml:space="preserve">
қорытындысына сәйкес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туберкулез </w:t>
            </w:r>
            <w:r>
              <w:br/>
            </w:r>
            <w:r>
              <w:rPr>
                <w:rFonts w:ascii="Times New Roman"/>
                <w:b w:val="false"/>
                <w:i w:val="false"/>
                <w:color w:val="000000"/>
                <w:sz w:val="20"/>
              </w:rPr>
              <w:t xml:space="preserve">
проблемалары ұлттық орталығын күрделі жөндеуді жүргізу.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Тубер- </w:t>
            </w:r>
            <w:r>
              <w:br/>
            </w:r>
            <w:r>
              <w:rPr>
                <w:rFonts w:ascii="Times New Roman"/>
                <w:b w:val="false"/>
                <w:i w:val="false"/>
                <w:color w:val="000000"/>
                <w:sz w:val="20"/>
              </w:rPr>
              <w:t xml:space="preserve">
кулез </w:t>
            </w:r>
            <w:r>
              <w:br/>
            </w:r>
            <w:r>
              <w:rPr>
                <w:rFonts w:ascii="Times New Roman"/>
                <w:b w:val="false"/>
                <w:i w:val="false"/>
                <w:color w:val="000000"/>
                <w:sz w:val="20"/>
              </w:rPr>
              <w:t xml:space="preserve">
пробле- </w:t>
            </w:r>
            <w:r>
              <w:br/>
            </w:r>
            <w:r>
              <w:rPr>
                <w:rFonts w:ascii="Times New Roman"/>
                <w:b w:val="false"/>
                <w:i w:val="false"/>
                <w:color w:val="000000"/>
                <w:sz w:val="20"/>
              </w:rPr>
              <w:t xml:space="preserve">
малары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"Бура- </w:t>
            </w:r>
            <w:r>
              <w:br/>
            </w:r>
            <w:r>
              <w:rPr>
                <w:rFonts w:ascii="Times New Roman"/>
                <w:b w:val="false"/>
                <w:i w:val="false"/>
                <w:color w:val="000000"/>
                <w:sz w:val="20"/>
              </w:rPr>
              <w:t xml:space="preserve">
бай"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балалар-жасөспi- </w:t>
            </w:r>
            <w:r>
              <w:br/>
            </w:r>
            <w:r>
              <w:rPr>
                <w:rFonts w:ascii="Times New Roman"/>
                <w:b w:val="false"/>
                <w:i w:val="false"/>
                <w:color w:val="000000"/>
                <w:sz w:val="20"/>
              </w:rPr>
              <w:t xml:space="preserve">
рiмдер </w:t>
            </w:r>
            <w:r>
              <w:br/>
            </w:r>
            <w:r>
              <w:rPr>
                <w:rFonts w:ascii="Times New Roman"/>
                <w:b w:val="false"/>
                <w:i w:val="false"/>
                <w:color w:val="000000"/>
                <w:sz w:val="20"/>
              </w:rPr>
              <w:t xml:space="preserve">
тубер- </w:t>
            </w:r>
            <w:r>
              <w:br/>
            </w:r>
            <w:r>
              <w:rPr>
                <w:rFonts w:ascii="Times New Roman"/>
                <w:b w:val="false"/>
                <w:i w:val="false"/>
                <w:color w:val="000000"/>
                <w:sz w:val="20"/>
              </w:rPr>
              <w:t xml:space="preserve">
кулез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торийi; </w:t>
            </w:r>
            <w:r>
              <w:br/>
            </w:r>
            <w:r>
              <w:rPr>
                <w:rFonts w:ascii="Times New Roman"/>
                <w:b w:val="false"/>
                <w:i w:val="false"/>
                <w:color w:val="000000"/>
                <w:sz w:val="20"/>
              </w:rPr>
              <w:t xml:space="preserve">
"Бура </w:t>
            </w:r>
            <w:r>
              <w:br/>
            </w:r>
            <w:r>
              <w:rPr>
                <w:rFonts w:ascii="Times New Roman"/>
                <w:b w:val="false"/>
                <w:i w:val="false"/>
                <w:color w:val="000000"/>
                <w:sz w:val="20"/>
              </w:rPr>
              <w:t xml:space="preserve">
бай"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туберку- </w:t>
            </w:r>
            <w:r>
              <w:br/>
            </w:r>
            <w:r>
              <w:rPr>
                <w:rFonts w:ascii="Times New Roman"/>
                <w:b w:val="false"/>
                <w:i w:val="false"/>
                <w:color w:val="000000"/>
                <w:sz w:val="20"/>
              </w:rPr>
              <w:t xml:space="preserve">
лез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торийі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Тікелей нәтиже: кем дегенде 5161 науқасқа Қазақстан Республикасының туберкулез проблемалары ұлттық орталығымен емдеу-диагностикалық көмегiн көрсетуi және "Бурабай" республикалық балалар-жасөспiрiмдер туберкулез санаторийiмен "Бурабай" республикалық туберкулез санаторийi мен санаторийлық-сауықтыру (оңалту) көмегiн көрсетуi, оларды туберкулезге қарсы және патогенетикалық препараттармен қамтамасыз ету (науқастардың болжамданған орташа жылдық саны - 837, химиялық алдын алуды қажет ететiн адамдардың орташа жылдық саны - 86). Қазақстан Республикасы Денсаулық сақтау министрінің бұйрығымен бекiтілетiн Тiзбеге сәйкес кем дегенде 63 бiрлік медициналық, диагностикалық, зертханалық, медициналық емес жабдық және автокөлiк сатып алу. Қазақстан Республикасының туберкулез проблемалары ұлттық орталығын күрделі жөндеу. </w:t>
      </w:r>
      <w:r>
        <w:br/>
      </w:r>
      <w:r>
        <w:rPr>
          <w:rFonts w:ascii="Times New Roman"/>
          <w:b w:val="false"/>
          <w:i w:val="false"/>
          <w:color w:val="000000"/>
          <w:sz w:val="28"/>
        </w:rPr>
        <w:t xml:space="preserve">
Түпкiлiктi нәтиже: жоғары біліктi медициналық көмек пен санаторийлық ем алған науқастардың арасында аурушаңдық, мүгедектiк және өлiм-жiтім бойынша көрсеткiштердi жақсарту; жаңадан анықталған туберкулездің жұқпалы түрiмен ауыратын науқастарды сауықтыру көрсеткішінің өсуi және туберкулезге қарсы күрес шеңберiнде басқа адамдарға туберкулез микробактериясының тұрақты штаммдарының берiлу қауіпінің азаюы. </w:t>
      </w:r>
      <w:r>
        <w:br/>
      </w:r>
      <w:r>
        <w:rPr>
          <w:rFonts w:ascii="Times New Roman"/>
          <w:b w:val="false"/>
          <w:i w:val="false"/>
          <w:color w:val="000000"/>
          <w:sz w:val="28"/>
        </w:rPr>
        <w:t xml:space="preserve">
Қаржы-экономикалық тиiмдiлiк: бiр науқасты емдеуге жұмсалатын орташа шығыстар 32,2 мың теңге, бiр бiрлiк жабдық сатып алуға арналған орташа құны 358,0 мың теңге. </w:t>
      </w:r>
      <w:r>
        <w:br/>
      </w:r>
      <w:r>
        <w:rPr>
          <w:rFonts w:ascii="Times New Roman"/>
          <w:b w:val="false"/>
          <w:i w:val="false"/>
          <w:color w:val="000000"/>
          <w:sz w:val="28"/>
        </w:rPr>
        <w:t xml:space="preserve">
Уақтылығы: мамандандырылған стационарлық және оңалту медициналық көмегiн уақтылы және сапалы көрсету. </w:t>
      </w:r>
      <w:r>
        <w:br/>
      </w:r>
      <w:r>
        <w:rPr>
          <w:rFonts w:ascii="Times New Roman"/>
          <w:b w:val="false"/>
          <w:i w:val="false"/>
          <w:color w:val="000000"/>
          <w:sz w:val="28"/>
        </w:rPr>
        <w:t xml:space="preserve">
Сапа: негiздемеленген шағым жоқ. </w:t>
      </w:r>
    </w:p>
    <w:bookmarkStart w:name="z15" w:id="13"/>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275-ҚОСЫМША            </w:t>
      </w:r>
    </w:p>
    <w:bookmarkEnd w:id="13"/>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"Ана мен баланы қорғау" </w:t>
      </w:r>
      <w:r>
        <w:br/>
      </w:r>
      <w:r>
        <w:rPr>
          <w:rFonts w:ascii="Times New Roman"/>
          <w:b/>
          <w:i w:val="false"/>
          <w:color w:val="000000"/>
        </w:rPr>
        <w:t xml:space="preserve">
деген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2682922 мың теңге (екi миллиард алты жүз сексен екi миллион тоғыз жүз жиырма екi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16, </w:t>
      </w:r>
      <w:r>
        <w:rPr>
          <w:rFonts w:ascii="Times New Roman"/>
          <w:b w:val="false"/>
          <w:i w:val="false"/>
          <w:color w:val="000000"/>
          <w:sz w:val="28"/>
        </w:rPr>
        <w:t xml:space="preserve">  18, </w:t>
      </w:r>
      <w:r>
        <w:rPr>
          <w:rFonts w:ascii="Times New Roman"/>
          <w:b w:val="false"/>
          <w:i w:val="false"/>
          <w:color w:val="000000"/>
          <w:sz w:val="28"/>
        </w:rPr>
        <w:t xml:space="preserve">   34, </w:t>
      </w:r>
      <w:r>
        <w:rPr>
          <w:rFonts w:ascii="Times New Roman"/>
          <w:b w:val="false"/>
          <w:i w:val="false"/>
          <w:color w:val="000000"/>
          <w:sz w:val="28"/>
        </w:rPr>
        <w:t xml:space="preserve">  44, </w:t>
      </w:r>
      <w:r>
        <w:rPr>
          <w:rFonts w:ascii="Times New Roman"/>
          <w:b w:val="false"/>
          <w:i w:val="false"/>
          <w:color w:val="000000"/>
          <w:sz w:val="28"/>
        </w:rPr>
        <w:t xml:space="preserve">  54, </w:t>
      </w:r>
      <w:r>
        <w:rPr>
          <w:rFonts w:ascii="Times New Roman"/>
          <w:b w:val="false"/>
          <w:i w:val="false"/>
          <w:color w:val="000000"/>
          <w:sz w:val="28"/>
        </w:rPr>
        <w:t xml:space="preserve">  55-баптары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25, </w:t>
      </w:r>
      <w:r>
        <w:rPr>
          <w:rFonts w:ascii="Times New Roman"/>
          <w:b w:val="false"/>
          <w:i w:val="false"/>
          <w:color w:val="000000"/>
          <w:sz w:val="28"/>
        </w:rPr>
        <w:t xml:space="preserve">  26-баптары </w:t>
      </w:r>
      <w:r>
        <w:rPr>
          <w:rFonts w:ascii="Times New Roman"/>
          <w:b w:val="false"/>
          <w:i w:val="false"/>
          <w:color w:val="000000"/>
          <w:sz w:val="28"/>
        </w:rPr>
        <w:t>; Қазақстан Республикасы Президентінің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iске асыру жөніндегi iс-шаралар жоспарын бекiту туралы" Қазақстан Республикасы Yкiметінің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"Азаматтардың жекелеген санаттарын науқастарының түрлерi бойынша дәрiлiк заттармен тегiн және (немесе) жеңілдiкті қамтамасыз ету ережесiн бекіту туралы" Қазақстан Республикасы Үкiметінің 2005 жылғы 27 тамыздағы N 889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ана мен баланың денсаулығын нығайту.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әйелдерге, балалар мен жасөспiрiмдерге, оның ішінде республика өңірлерiне мамандардың барып жоғары мамандандырылған, консультативтік-диагностикалық, ұйымдастыру-әдiстемелiк көмек көрсетуі; балаларға санаторийлық, оңалту, сауықтыру көмегiн көрсету; ана мен баланың денсаулығын сақтау саласында диагностиканың, емдеу мен оңалтудың тиiмдi әдiстерiн енгiзу.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731"/>
        <w:gridCol w:w="678"/>
        <w:gridCol w:w="1119"/>
        <w:gridCol w:w="2581"/>
        <w:gridCol w:w="731"/>
        <w:gridCol w:w="7650"/>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w:t>
            </w:r>
            <w:r>
              <w:br/>
            </w:r>
            <w:r>
              <w:rPr>
                <w:rFonts w:ascii="Times New Roman"/>
                <w:b w:val="false"/>
                <w:i w:val="false"/>
                <w:color w:val="000000"/>
                <w:sz w:val="20"/>
              </w:rPr>
              <w:t xml:space="preserve">
баланы </w:t>
            </w:r>
            <w:r>
              <w:br/>
            </w:r>
            <w:r>
              <w:rPr>
                <w:rFonts w:ascii="Times New Roman"/>
                <w:b w:val="false"/>
                <w:i w:val="false"/>
                <w:color w:val="000000"/>
                <w:sz w:val="20"/>
              </w:rPr>
              <w:t xml:space="preserve">
қорғау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3 бейiн бойынша жоғары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медициналық көмек </w:t>
            </w:r>
            <w:r>
              <w:br/>
            </w:r>
            <w:r>
              <w:rPr>
                <w:rFonts w:ascii="Times New Roman"/>
                <w:b w:val="false"/>
                <w:i w:val="false"/>
                <w:color w:val="000000"/>
                <w:sz w:val="20"/>
              </w:rPr>
              <w:t xml:space="preserve">
көрсету: педиатриялық, </w:t>
            </w:r>
            <w:r>
              <w:br/>
            </w:r>
            <w:r>
              <w:rPr>
                <w:rFonts w:ascii="Times New Roman"/>
                <w:b w:val="false"/>
                <w:i w:val="false"/>
                <w:color w:val="000000"/>
                <w:sz w:val="20"/>
              </w:rPr>
              <w:t xml:space="preserve">
балалар хирургиясы, </w:t>
            </w:r>
            <w:r>
              <w:br/>
            </w:r>
            <w:r>
              <w:rPr>
                <w:rFonts w:ascii="Times New Roman"/>
                <w:b w:val="false"/>
                <w:i w:val="false"/>
                <w:color w:val="000000"/>
                <w:sz w:val="20"/>
              </w:rPr>
              <w:t xml:space="preserve">
акушерлік- </w:t>
            </w:r>
            <w:r>
              <w:br/>
            </w:r>
            <w:r>
              <w:rPr>
                <w:rFonts w:ascii="Times New Roman"/>
                <w:b w:val="false"/>
                <w:i w:val="false"/>
                <w:color w:val="000000"/>
                <w:sz w:val="20"/>
              </w:rPr>
              <w:t xml:space="preserve">
гинекологиялық. </w:t>
            </w:r>
            <w:r>
              <w:br/>
            </w:r>
            <w:r>
              <w:rPr>
                <w:rFonts w:ascii="Times New Roman"/>
                <w:b w:val="false"/>
                <w:i w:val="false"/>
                <w:color w:val="000000"/>
                <w:sz w:val="20"/>
              </w:rPr>
              <w:t xml:space="preserve">
Астана қаласында 500 төсектiк жаңа Республикалық ана мен бала ғылыми орталығын шетелдiк компанияның басқаруы жөнiндегi қызметтерге ақы төлеу. </w:t>
            </w:r>
            <w:r>
              <w:br/>
            </w:r>
            <w:r>
              <w:rPr>
                <w:rFonts w:ascii="Times New Roman"/>
                <w:b w:val="false"/>
                <w:i w:val="false"/>
                <w:color w:val="000000"/>
                <w:sz w:val="20"/>
              </w:rPr>
              <w:t xml:space="preserve">
Балаларға және 6 жасқа </w:t>
            </w:r>
            <w:r>
              <w:br/>
            </w:r>
            <w:r>
              <w:rPr>
                <w:rFonts w:ascii="Times New Roman"/>
                <w:b w:val="false"/>
                <w:i w:val="false"/>
                <w:color w:val="000000"/>
                <w:sz w:val="20"/>
              </w:rPr>
              <w:t xml:space="preserve">
дейінгі балаларды </w:t>
            </w:r>
            <w:r>
              <w:br/>
            </w:r>
            <w:r>
              <w:rPr>
                <w:rFonts w:ascii="Times New Roman"/>
                <w:b w:val="false"/>
                <w:i w:val="false"/>
                <w:color w:val="000000"/>
                <w:sz w:val="20"/>
              </w:rPr>
              <w:t xml:space="preserve">
қоса алғанда тікелей </w:t>
            </w:r>
            <w:r>
              <w:br/>
            </w:r>
            <w:r>
              <w:rPr>
                <w:rFonts w:ascii="Times New Roman"/>
                <w:b w:val="false"/>
                <w:i w:val="false"/>
                <w:color w:val="000000"/>
                <w:sz w:val="20"/>
              </w:rPr>
              <w:t xml:space="preserve">
балаға күтiм жасауды </w:t>
            </w:r>
            <w:r>
              <w:br/>
            </w:r>
            <w:r>
              <w:rPr>
                <w:rFonts w:ascii="Times New Roman"/>
                <w:b w:val="false"/>
                <w:i w:val="false"/>
                <w:color w:val="000000"/>
                <w:sz w:val="20"/>
              </w:rPr>
              <w:t xml:space="preserve">
жүзеге асыратын </w:t>
            </w:r>
            <w:r>
              <w:br/>
            </w:r>
            <w:r>
              <w:rPr>
                <w:rFonts w:ascii="Times New Roman"/>
                <w:b w:val="false"/>
                <w:i w:val="false"/>
                <w:color w:val="000000"/>
                <w:sz w:val="20"/>
              </w:rPr>
              <w:t xml:space="preserve">
ананың (әкенің) немесе </w:t>
            </w:r>
            <w:r>
              <w:br/>
            </w:r>
            <w:r>
              <w:rPr>
                <w:rFonts w:ascii="Times New Roman"/>
                <w:b w:val="false"/>
                <w:i w:val="false"/>
                <w:color w:val="000000"/>
                <w:sz w:val="20"/>
              </w:rPr>
              <w:t xml:space="preserve">
өзге адамның болуы </w:t>
            </w:r>
            <w:r>
              <w:br/>
            </w:r>
            <w:r>
              <w:rPr>
                <w:rFonts w:ascii="Times New Roman"/>
                <w:b w:val="false"/>
                <w:i w:val="false"/>
                <w:color w:val="000000"/>
                <w:sz w:val="20"/>
              </w:rPr>
              <w:t xml:space="preserve">
бойынша санаторийлық, </w:t>
            </w:r>
            <w:r>
              <w:br/>
            </w:r>
            <w:r>
              <w:rPr>
                <w:rFonts w:ascii="Times New Roman"/>
                <w:b w:val="false"/>
                <w:i w:val="false"/>
                <w:color w:val="000000"/>
                <w:sz w:val="20"/>
              </w:rPr>
              <w:t xml:space="preserve">
оңалту және сауықтыру </w:t>
            </w:r>
            <w:r>
              <w:br/>
            </w:r>
            <w:r>
              <w:rPr>
                <w:rFonts w:ascii="Times New Roman"/>
                <w:b w:val="false"/>
                <w:i w:val="false"/>
                <w:color w:val="000000"/>
                <w:sz w:val="20"/>
              </w:rPr>
              <w:t xml:space="preserve">
көмегiн көрсету.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бекiтілген Тізбеге </w:t>
            </w:r>
            <w:r>
              <w:br/>
            </w:r>
            <w:r>
              <w:rPr>
                <w:rFonts w:ascii="Times New Roman"/>
                <w:b w:val="false"/>
                <w:i w:val="false"/>
                <w:color w:val="000000"/>
                <w:sz w:val="20"/>
              </w:rPr>
              <w:t xml:space="preserve">
сәйкес Ана мен бала </w:t>
            </w:r>
            <w:r>
              <w:br/>
            </w:r>
            <w:r>
              <w:rPr>
                <w:rFonts w:ascii="Times New Roman"/>
                <w:b w:val="false"/>
                <w:i w:val="false"/>
                <w:color w:val="000000"/>
                <w:sz w:val="20"/>
              </w:rPr>
              <w:t xml:space="preserve">
денсаулығын сақтау </w:t>
            </w:r>
            <w:r>
              <w:br/>
            </w:r>
            <w:r>
              <w:rPr>
                <w:rFonts w:ascii="Times New Roman"/>
                <w:b w:val="false"/>
                <w:i w:val="false"/>
                <w:color w:val="000000"/>
                <w:sz w:val="20"/>
              </w:rPr>
              <w:t xml:space="preserve">
республикалық ғылыми- </w:t>
            </w:r>
            <w:r>
              <w:br/>
            </w:r>
            <w:r>
              <w:rPr>
                <w:rFonts w:ascii="Times New Roman"/>
                <w:b w:val="false"/>
                <w:i w:val="false"/>
                <w:color w:val="000000"/>
                <w:sz w:val="20"/>
              </w:rPr>
              <w:t xml:space="preserve">
зерттеу орталығына </w:t>
            </w:r>
            <w:r>
              <w:br/>
            </w:r>
            <w:r>
              <w:rPr>
                <w:rFonts w:ascii="Times New Roman"/>
                <w:b w:val="false"/>
                <w:i w:val="false"/>
                <w:color w:val="000000"/>
                <w:sz w:val="20"/>
              </w:rPr>
              <w:t xml:space="preserve">
Педиатрия және </w:t>
            </w:r>
            <w:r>
              <w:br/>
            </w:r>
            <w:r>
              <w:rPr>
                <w:rFonts w:ascii="Times New Roman"/>
                <w:b w:val="false"/>
                <w:i w:val="false"/>
                <w:color w:val="000000"/>
                <w:sz w:val="20"/>
              </w:rPr>
              <w:t xml:space="preserve">
балалар хирургиясы </w:t>
            </w:r>
            <w:r>
              <w:br/>
            </w:r>
            <w:r>
              <w:rPr>
                <w:rFonts w:ascii="Times New Roman"/>
                <w:b w:val="false"/>
                <w:i w:val="false"/>
                <w:color w:val="000000"/>
                <w:sz w:val="20"/>
              </w:rPr>
              <w:t xml:space="preserve">
ғылыми орталығына, </w:t>
            </w:r>
            <w:r>
              <w:br/>
            </w:r>
            <w:r>
              <w:rPr>
                <w:rFonts w:ascii="Times New Roman"/>
                <w:b w:val="false"/>
                <w:i w:val="false"/>
                <w:color w:val="000000"/>
                <w:sz w:val="20"/>
              </w:rPr>
              <w:t xml:space="preserve">
"Ақсай" республикалық </w:t>
            </w:r>
            <w:r>
              <w:br/>
            </w:r>
            <w:r>
              <w:rPr>
                <w:rFonts w:ascii="Times New Roman"/>
                <w:b w:val="false"/>
                <w:i w:val="false"/>
                <w:color w:val="000000"/>
                <w:sz w:val="20"/>
              </w:rPr>
              <w:t xml:space="preserve">
балалар клиникалық </w:t>
            </w:r>
            <w:r>
              <w:br/>
            </w:r>
            <w:r>
              <w:rPr>
                <w:rFonts w:ascii="Times New Roman"/>
                <w:b w:val="false"/>
                <w:i w:val="false"/>
                <w:color w:val="000000"/>
                <w:sz w:val="20"/>
              </w:rPr>
              <w:t xml:space="preserve">
ауруханасына, "Алатау" </w:t>
            </w:r>
            <w:r>
              <w:br/>
            </w:r>
            <w:r>
              <w:rPr>
                <w:rFonts w:ascii="Times New Roman"/>
                <w:b w:val="false"/>
                <w:i w:val="false"/>
                <w:color w:val="000000"/>
                <w:sz w:val="20"/>
              </w:rPr>
              <w:t xml:space="preserve">
республикалық балалар </w:t>
            </w:r>
            <w:r>
              <w:br/>
            </w:r>
            <w:r>
              <w:rPr>
                <w:rFonts w:ascii="Times New Roman"/>
                <w:b w:val="false"/>
                <w:i w:val="false"/>
                <w:color w:val="000000"/>
                <w:sz w:val="20"/>
              </w:rPr>
              <w:t xml:space="preserve">
клиникалық аурухана- </w:t>
            </w:r>
            <w:r>
              <w:br/>
            </w:r>
            <w:r>
              <w:rPr>
                <w:rFonts w:ascii="Times New Roman"/>
                <w:b w:val="false"/>
                <w:i w:val="false"/>
                <w:color w:val="000000"/>
                <w:sz w:val="20"/>
              </w:rPr>
              <w:t xml:space="preserve">
сына медициналық жабдықтар (емдеу және </w:t>
            </w:r>
            <w:r>
              <w:br/>
            </w:r>
            <w:r>
              <w:rPr>
                <w:rFonts w:ascii="Times New Roman"/>
                <w:b w:val="false"/>
                <w:i w:val="false"/>
                <w:color w:val="000000"/>
                <w:sz w:val="20"/>
              </w:rPr>
              <w:t xml:space="preserve">
диагностикалық) мен медициналық емес жабдықтар, автокөлiк- </w:t>
            </w:r>
            <w:r>
              <w:br/>
            </w:r>
            <w:r>
              <w:rPr>
                <w:rFonts w:ascii="Times New Roman"/>
                <w:b w:val="false"/>
                <w:i w:val="false"/>
                <w:color w:val="000000"/>
                <w:sz w:val="20"/>
              </w:rPr>
              <w:t xml:space="preserve">
тер сатып алуға күрделі трансферттер аудару.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құжаттамалар мен </w:t>
            </w:r>
            <w:r>
              <w:br/>
            </w:r>
            <w:r>
              <w:rPr>
                <w:rFonts w:ascii="Times New Roman"/>
                <w:b w:val="false"/>
                <w:i w:val="false"/>
                <w:color w:val="000000"/>
                <w:sz w:val="20"/>
              </w:rPr>
              <w:t xml:space="preserve">
мемлекеттік сарапта- </w:t>
            </w:r>
            <w:r>
              <w:br/>
            </w:r>
            <w:r>
              <w:rPr>
                <w:rFonts w:ascii="Times New Roman"/>
                <w:b w:val="false"/>
                <w:i w:val="false"/>
                <w:color w:val="000000"/>
                <w:sz w:val="20"/>
              </w:rPr>
              <w:t xml:space="preserve">
маның қорытындысына сәйкес "Алатау" республикалық балалар клиникалық санаторийі- </w:t>
            </w:r>
            <w:r>
              <w:br/>
            </w:r>
            <w:r>
              <w:rPr>
                <w:rFonts w:ascii="Times New Roman"/>
                <w:b w:val="false"/>
                <w:i w:val="false"/>
                <w:color w:val="000000"/>
                <w:sz w:val="20"/>
              </w:rPr>
              <w:t xml:space="preserve">
нің ғимаратын күрделi </w:t>
            </w:r>
            <w:r>
              <w:br/>
            </w:r>
            <w:r>
              <w:rPr>
                <w:rFonts w:ascii="Times New Roman"/>
                <w:b w:val="false"/>
                <w:i w:val="false"/>
                <w:color w:val="000000"/>
                <w:sz w:val="20"/>
              </w:rPr>
              <w:t xml:space="preserve">
жөндеу жүргізу. </w:t>
            </w:r>
            <w:r>
              <w:br/>
            </w:r>
            <w:r>
              <w:rPr>
                <w:rFonts w:ascii="Times New Roman"/>
                <w:b w:val="false"/>
                <w:i w:val="false"/>
                <w:color w:val="000000"/>
                <w:sz w:val="20"/>
              </w:rPr>
              <w:t xml:space="preserve">
Жиынтық шығыс </w:t>
            </w:r>
            <w:r>
              <w:br/>
            </w:r>
            <w:r>
              <w:rPr>
                <w:rFonts w:ascii="Times New Roman"/>
                <w:b w:val="false"/>
                <w:i w:val="false"/>
                <w:color w:val="000000"/>
                <w:sz w:val="20"/>
              </w:rPr>
              <w:t xml:space="preserve">
материалдары бар </w:t>
            </w:r>
            <w:r>
              <w:br/>
            </w:r>
            <w:r>
              <w:rPr>
                <w:rFonts w:ascii="Times New Roman"/>
                <w:b w:val="false"/>
                <w:i w:val="false"/>
                <w:color w:val="000000"/>
                <w:sz w:val="20"/>
              </w:rPr>
              <w:t xml:space="preserve">
диализаторлар мен </w:t>
            </w:r>
            <w:r>
              <w:br/>
            </w:r>
            <w:r>
              <w:rPr>
                <w:rFonts w:ascii="Times New Roman"/>
                <w:b w:val="false"/>
                <w:i w:val="false"/>
                <w:color w:val="000000"/>
                <w:sz w:val="20"/>
              </w:rPr>
              <w:t xml:space="preserve">
иммундық-супрессивтiк </w:t>
            </w:r>
            <w:r>
              <w:br/>
            </w:r>
            <w:r>
              <w:rPr>
                <w:rFonts w:ascii="Times New Roman"/>
                <w:b w:val="false"/>
                <w:i w:val="false"/>
                <w:color w:val="000000"/>
                <w:sz w:val="20"/>
              </w:rPr>
              <w:t xml:space="preserve">
препараттарды сатып </w:t>
            </w:r>
            <w:r>
              <w:br/>
            </w:r>
            <w:r>
              <w:rPr>
                <w:rFonts w:ascii="Times New Roman"/>
                <w:b w:val="false"/>
                <w:i w:val="false"/>
                <w:color w:val="000000"/>
                <w:sz w:val="20"/>
              </w:rPr>
              <w:t xml:space="preserve">
алу. Бүйрек қызметiнің </w:t>
            </w:r>
            <w:r>
              <w:br/>
            </w:r>
            <w:r>
              <w:rPr>
                <w:rFonts w:ascii="Times New Roman"/>
                <w:b w:val="false"/>
                <w:i w:val="false"/>
                <w:color w:val="000000"/>
                <w:sz w:val="20"/>
              </w:rPr>
              <w:t xml:space="preserve">
жетiспеушілігі бар </w:t>
            </w:r>
            <w:r>
              <w:br/>
            </w:r>
            <w:r>
              <w:rPr>
                <w:rFonts w:ascii="Times New Roman"/>
                <w:b w:val="false"/>
                <w:i w:val="false"/>
                <w:color w:val="000000"/>
                <w:sz w:val="20"/>
              </w:rPr>
              <w:t xml:space="preserve">
науқастарды, сондай-ақ </w:t>
            </w:r>
            <w:r>
              <w:br/>
            </w:r>
            <w:r>
              <w:rPr>
                <w:rFonts w:ascii="Times New Roman"/>
                <w:b w:val="false"/>
                <w:i w:val="false"/>
                <w:color w:val="000000"/>
                <w:sz w:val="20"/>
              </w:rPr>
              <w:t xml:space="preserve">
бүйрек ауыстырып </w:t>
            </w:r>
            <w:r>
              <w:br/>
            </w:r>
            <w:r>
              <w:rPr>
                <w:rFonts w:ascii="Times New Roman"/>
                <w:b w:val="false"/>
                <w:i w:val="false"/>
                <w:color w:val="000000"/>
                <w:sz w:val="20"/>
              </w:rPr>
              <w:t xml:space="preserve">
салынған науқастарды </w:t>
            </w:r>
            <w:r>
              <w:br/>
            </w:r>
            <w:r>
              <w:rPr>
                <w:rFonts w:ascii="Times New Roman"/>
                <w:b w:val="false"/>
                <w:i w:val="false"/>
                <w:color w:val="000000"/>
                <w:sz w:val="20"/>
              </w:rPr>
              <w:t xml:space="preserve">
иммундық-супрессивтік </w:t>
            </w:r>
            <w:r>
              <w:br/>
            </w:r>
            <w:r>
              <w:rPr>
                <w:rFonts w:ascii="Times New Roman"/>
                <w:b w:val="false"/>
                <w:i w:val="false"/>
                <w:color w:val="000000"/>
                <w:sz w:val="20"/>
              </w:rPr>
              <w:t xml:space="preserve">
препараттармен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Лейкемиямен ауыратын </w:t>
            </w:r>
            <w:r>
              <w:br/>
            </w:r>
            <w:r>
              <w:rPr>
                <w:rFonts w:ascii="Times New Roman"/>
                <w:b w:val="false"/>
                <w:i w:val="false"/>
                <w:color w:val="000000"/>
                <w:sz w:val="20"/>
              </w:rPr>
              <w:t xml:space="preserve">
балаларға химиялық </w:t>
            </w:r>
            <w:r>
              <w:br/>
            </w:r>
            <w:r>
              <w:rPr>
                <w:rFonts w:ascii="Times New Roman"/>
                <w:b w:val="false"/>
                <w:i w:val="false"/>
                <w:color w:val="000000"/>
                <w:sz w:val="20"/>
              </w:rPr>
              <w:t xml:space="preserve">
терапия жүргізу үшін </w:t>
            </w:r>
            <w:r>
              <w:br/>
            </w:r>
            <w:r>
              <w:rPr>
                <w:rFonts w:ascii="Times New Roman"/>
                <w:b w:val="false"/>
                <w:i w:val="false"/>
                <w:color w:val="000000"/>
                <w:sz w:val="20"/>
              </w:rPr>
              <w:t xml:space="preserve">
дәрілік заттар сатып </w:t>
            </w:r>
            <w:r>
              <w:br/>
            </w:r>
            <w:r>
              <w:rPr>
                <w:rFonts w:ascii="Times New Roman"/>
                <w:b w:val="false"/>
                <w:i w:val="false"/>
                <w:color w:val="000000"/>
                <w:sz w:val="20"/>
              </w:rPr>
              <w:t xml:space="preserve">
алу медициналық </w:t>
            </w:r>
            <w:r>
              <w:br/>
            </w:r>
            <w:r>
              <w:rPr>
                <w:rFonts w:ascii="Times New Roman"/>
                <w:b w:val="false"/>
                <w:i w:val="false"/>
                <w:color w:val="000000"/>
                <w:sz w:val="20"/>
              </w:rPr>
              <w:t xml:space="preserve">
(емдеу және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жабдықтар сатып алу. </w:t>
            </w:r>
            <w:r>
              <w:br/>
            </w:r>
            <w:r>
              <w:rPr>
                <w:rFonts w:ascii="Times New Roman"/>
                <w:b w:val="false"/>
                <w:i w:val="false"/>
                <w:color w:val="000000"/>
                <w:sz w:val="20"/>
              </w:rPr>
              <w:t xml:space="preserve">
Балаларға, церебралды </w:t>
            </w:r>
            <w:r>
              <w:br/>
            </w:r>
            <w:r>
              <w:rPr>
                <w:rFonts w:ascii="Times New Roman"/>
                <w:b w:val="false"/>
                <w:i w:val="false"/>
                <w:color w:val="000000"/>
                <w:sz w:val="20"/>
              </w:rPr>
              <w:t xml:space="preserve">
параличпен ауыратын </w:t>
            </w:r>
            <w:r>
              <w:br/>
            </w:r>
            <w:r>
              <w:rPr>
                <w:rFonts w:ascii="Times New Roman"/>
                <w:b w:val="false"/>
                <w:i w:val="false"/>
                <w:color w:val="000000"/>
                <w:sz w:val="20"/>
              </w:rPr>
              <w:t xml:space="preserve">
балаларға оңалту </w:t>
            </w:r>
            <w:r>
              <w:br/>
            </w:r>
            <w:r>
              <w:rPr>
                <w:rFonts w:ascii="Times New Roman"/>
                <w:b w:val="false"/>
                <w:i w:val="false"/>
                <w:color w:val="000000"/>
                <w:sz w:val="20"/>
              </w:rPr>
              <w:t xml:space="preserve">
көмегін көрсету және </w:t>
            </w:r>
            <w:r>
              <w:br/>
            </w:r>
            <w:r>
              <w:rPr>
                <w:rFonts w:ascii="Times New Roman"/>
                <w:b w:val="false"/>
                <w:i w:val="false"/>
                <w:color w:val="000000"/>
                <w:sz w:val="20"/>
              </w:rPr>
              <w:t xml:space="preserve">
науқас баланы күтуді </w:t>
            </w:r>
            <w:r>
              <w:br/>
            </w:r>
            <w:r>
              <w:rPr>
                <w:rFonts w:ascii="Times New Roman"/>
                <w:b w:val="false"/>
                <w:i w:val="false"/>
                <w:color w:val="000000"/>
                <w:sz w:val="20"/>
              </w:rPr>
              <w:t xml:space="preserve">
тікелей жүзеге </w:t>
            </w:r>
            <w:r>
              <w:br/>
            </w:r>
            <w:r>
              <w:rPr>
                <w:rFonts w:ascii="Times New Roman"/>
                <w:b w:val="false"/>
                <w:i w:val="false"/>
                <w:color w:val="000000"/>
                <w:sz w:val="20"/>
              </w:rPr>
              <w:t xml:space="preserve">
асыратын анасының </w:t>
            </w:r>
            <w:r>
              <w:br/>
            </w:r>
            <w:r>
              <w:rPr>
                <w:rFonts w:ascii="Times New Roman"/>
                <w:b w:val="false"/>
                <w:i w:val="false"/>
                <w:color w:val="000000"/>
                <w:sz w:val="20"/>
              </w:rPr>
              <w:t xml:space="preserve">
(әкесiнің) немесе </w:t>
            </w:r>
            <w:r>
              <w:br/>
            </w:r>
            <w:r>
              <w:rPr>
                <w:rFonts w:ascii="Times New Roman"/>
                <w:b w:val="false"/>
                <w:i w:val="false"/>
                <w:color w:val="000000"/>
                <w:sz w:val="20"/>
              </w:rPr>
              <w:t xml:space="preserve">
өзге де адамдардың </w:t>
            </w:r>
            <w:r>
              <w:br/>
            </w:r>
            <w:r>
              <w:rPr>
                <w:rFonts w:ascii="Times New Roman"/>
                <w:b w:val="false"/>
                <w:i w:val="false"/>
                <w:color w:val="000000"/>
                <w:sz w:val="20"/>
              </w:rPr>
              <w:t xml:space="preserve">
болуы.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бекiтiлген Тізбеге </w:t>
            </w:r>
            <w:r>
              <w:br/>
            </w:r>
            <w:r>
              <w:rPr>
                <w:rFonts w:ascii="Times New Roman"/>
                <w:b w:val="false"/>
                <w:i w:val="false"/>
                <w:color w:val="000000"/>
                <w:sz w:val="20"/>
              </w:rPr>
              <w:t xml:space="preserve">
сәйкес медициналық </w:t>
            </w:r>
            <w:r>
              <w:br/>
            </w:r>
            <w:r>
              <w:rPr>
                <w:rFonts w:ascii="Times New Roman"/>
                <w:b w:val="false"/>
                <w:i w:val="false"/>
                <w:color w:val="000000"/>
                <w:sz w:val="20"/>
              </w:rPr>
              <w:t xml:space="preserve">
(емдеу және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жабдықтар сатып 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"Бал- </w:t>
            </w:r>
            <w:r>
              <w:br/>
            </w:r>
            <w:r>
              <w:rPr>
                <w:rFonts w:ascii="Times New Roman"/>
                <w:b w:val="false"/>
                <w:i w:val="false"/>
                <w:color w:val="000000"/>
                <w:sz w:val="20"/>
              </w:rPr>
              <w:t xml:space="preserve">
бұлақ"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балалар-ды оңалту </w:t>
            </w:r>
            <w:r>
              <w:br/>
            </w:r>
            <w:r>
              <w:rPr>
                <w:rFonts w:ascii="Times New Roman"/>
                <w:b w:val="false"/>
                <w:i w:val="false"/>
                <w:color w:val="000000"/>
                <w:sz w:val="20"/>
              </w:rPr>
              <w:t xml:space="preserve">
орталығы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Бюджеттік бағдарламаны орындаудан күтілетiн нәтижелер </w:t>
      </w:r>
      <w:r>
        <w:rPr>
          <w:rFonts w:ascii="Times New Roman"/>
          <w:b w:val="false"/>
          <w:i w:val="false"/>
          <w:color w:val="000000"/>
          <w:sz w:val="28"/>
        </w:rPr>
        <w:t xml:space="preserve">: Тiкелей нәтиже: барынша күрделi ауруларды диагностикалау мен емдеуде (лейкемиямен ауыратын балалар (болжамды орташа жылдық саны 165) мен гемодиализ сеанстарын жүргізудi қажет ететiн (болжамды орташа жылдық саны 80) балаларды қоса алғанда, емдеуге жатқызудың болжамды орташа жылдық саны 12515, Қазақстан Республикасының әйелдерi мен балаларына жоғары мамандандырылған медициналық көмек көрсету; санаторийлiк көмек көрсету (болжамды орташа жылдық саны 1530); БЦС ауыратын балаларға оңалту көмегiн көрсету (болжамды орташа жылдық саны 540 және күтiм жасайтындар 360 адам); iс-жүзiндегi денсаулық сақтауға диагностика мен емдеудің тиiмдi әдiстерiн енгiзу. Кем дегенде 257 бiрлiк медициналық жабдықтар (емдеу және диагностикалық) мен медициналық емес жабдықтар, автокөлiктер сатып алу. "Алатау" республикалық балалар клиникалық санаторийiне күрделi жөндеу жүргiзу. </w:t>
      </w:r>
      <w:r>
        <w:br/>
      </w:r>
      <w:r>
        <w:rPr>
          <w:rFonts w:ascii="Times New Roman"/>
          <w:b w:val="false"/>
          <w:i w:val="false"/>
          <w:color w:val="000000"/>
          <w:sz w:val="28"/>
        </w:rPr>
        <w:t xml:space="preserve">
Түпкіліктi нәтиже: жоғары мамандандырылған медициналық, санаторийлiк және сауықтыру көмегiн алатын ана мен баланың денсаулығын нығайту; созылмалы аурулар кезiнде тұрақты оңалуға жету; күрделi аурулар кезіндегi асқынуларды төмендету; әйелдер мен балалардың арасындағы мүгедектіктi төмендету. </w:t>
      </w:r>
      <w:r>
        <w:br/>
      </w:r>
      <w:r>
        <w:rPr>
          <w:rFonts w:ascii="Times New Roman"/>
          <w:b w:val="false"/>
          <w:i w:val="false"/>
          <w:color w:val="000000"/>
          <w:sz w:val="28"/>
        </w:rPr>
        <w:t xml:space="preserve">
Қаржы-экономикалық нәтиже: ЖММК бойынша бiр емделген жағдайға арналған орташа шығындар - 124,4 мың теңге; </w:t>
      </w:r>
      <w:r>
        <w:br/>
      </w:r>
      <w:r>
        <w:rPr>
          <w:rFonts w:ascii="Times New Roman"/>
          <w:b w:val="false"/>
          <w:i w:val="false"/>
          <w:color w:val="000000"/>
          <w:sz w:val="28"/>
        </w:rPr>
        <w:t xml:space="preserve">
санаторий және сауықтыру көмегi бойынша орташа шығыстар - 38,3 мың теңге; "Балбұлақ" республикалық балаларды оңалту орталығы бойынша бiр емделген жағдайға арналған орташа шығындар - 115,2 мың теңге. Жабдықтарды сатып алуға орташа шығыстар - 1319,7 мың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негіздемеленген шағым жоқ. </w:t>
      </w:r>
    </w:p>
    <w:bookmarkStart w:name="z16" w:id="14"/>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276-ҚОСЫМША            </w:t>
      </w:r>
    </w:p>
    <w:bookmarkEnd w:id="14"/>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жергiлiктi атқарушы органдардың мемлекеттiк тапсырысы негiзiнде кәсiптiк орта оқу орындарында оқитын студенттердің стипендияларын төлеуге берiлетiн ағымдағы нысаналы трансферттер" </w:t>
      </w:r>
      <w:r>
        <w:br/>
      </w:r>
      <w:r>
        <w:rPr>
          <w:rFonts w:ascii="Times New Roman"/>
          <w:b/>
          <w:i w:val="false"/>
          <w:color w:val="000000"/>
        </w:rPr>
        <w:t xml:space="preserve">
деген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207638 мың теңге (екi жүз жетi миллион алты жүз отыз сегiз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"Бiлiм беру ұйымдарында оқитындардың жекелеген санаттарына мемлекеттiк стипендиялар тағайындау мен төлеу ережесiн бекiту туралы" Қазақстан Республикасы Yкiметiнің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жергiлiктi атқарушы органдардың мемлекеттiк тапсырысы шеңберiнде орта медициналық және фармацевтикалық бiлiм беретiн ұйымдарда бiлiм алатын оқушыларды әлеуметтiк қолдау.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жергілікті атқарушы органдардың мемлекеттік тапсырысы негізiнде орта медициналық кәсіптік оқу орындарында білім алатын оқушылардың стипендияларының мөлшерi нормативке дейiн жеткізу арқылы қаржылық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8"/>
        <w:gridCol w:w="1078"/>
        <w:gridCol w:w="1923"/>
        <w:gridCol w:w="4478"/>
        <w:gridCol w:w="1384"/>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лiкті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тапсырысы </w:t>
            </w:r>
            <w:r>
              <w:br/>
            </w:r>
            <w:r>
              <w:rPr>
                <w:rFonts w:ascii="Times New Roman"/>
                <w:b w:val="false"/>
                <w:i w:val="false"/>
                <w:color w:val="000000"/>
                <w:sz w:val="20"/>
              </w:rPr>
              <w:t xml:space="preserve">
негiзiнде </w:t>
            </w:r>
            <w:r>
              <w:br/>
            </w:r>
            <w:r>
              <w:rPr>
                <w:rFonts w:ascii="Times New Roman"/>
                <w:b w:val="false"/>
                <w:i w:val="false"/>
                <w:color w:val="000000"/>
                <w:sz w:val="20"/>
              </w:rPr>
              <w:t xml:space="preserve">
кәсiптік </w:t>
            </w:r>
            <w:r>
              <w:br/>
            </w:r>
            <w:r>
              <w:rPr>
                <w:rFonts w:ascii="Times New Roman"/>
                <w:b w:val="false"/>
                <w:i w:val="false"/>
                <w:color w:val="000000"/>
                <w:sz w:val="20"/>
              </w:rPr>
              <w:t xml:space="preserve">
орта оқу </w:t>
            </w:r>
            <w:r>
              <w:br/>
            </w:r>
            <w:r>
              <w:rPr>
                <w:rFonts w:ascii="Times New Roman"/>
                <w:b w:val="false"/>
                <w:i w:val="false"/>
                <w:color w:val="000000"/>
                <w:sz w:val="20"/>
              </w:rPr>
              <w:t xml:space="preserve">
орында-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оқитын </w:t>
            </w:r>
            <w:r>
              <w:br/>
            </w:r>
            <w:r>
              <w:rPr>
                <w:rFonts w:ascii="Times New Roman"/>
                <w:b w:val="false"/>
                <w:i w:val="false"/>
                <w:color w:val="000000"/>
                <w:sz w:val="20"/>
              </w:rPr>
              <w:t xml:space="preserve">
студент-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дияларын </w:t>
            </w:r>
            <w:r>
              <w:br/>
            </w:r>
            <w:r>
              <w:rPr>
                <w:rFonts w:ascii="Times New Roman"/>
                <w:b w:val="false"/>
                <w:i w:val="false"/>
                <w:color w:val="000000"/>
                <w:sz w:val="20"/>
              </w:rPr>
              <w:t xml:space="preserve">
төлеуге </w:t>
            </w:r>
            <w:r>
              <w:br/>
            </w:r>
            <w:r>
              <w:rPr>
                <w:rFonts w:ascii="Times New Roman"/>
                <w:b w:val="false"/>
                <w:i w:val="false"/>
                <w:color w:val="000000"/>
                <w:sz w:val="20"/>
              </w:rPr>
              <w:t xml:space="preserve">
берілетінағымдағы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Үкiметінің шешіміне </w:t>
            </w:r>
            <w:r>
              <w:br/>
            </w:r>
            <w:r>
              <w:rPr>
                <w:rFonts w:ascii="Times New Roman"/>
                <w:b w:val="false"/>
                <w:i w:val="false"/>
                <w:color w:val="000000"/>
                <w:sz w:val="20"/>
              </w:rPr>
              <w:t xml:space="preserve">
сәйкес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мен Алматы қалаларының </w:t>
            </w:r>
            <w:r>
              <w:br/>
            </w:r>
            <w:r>
              <w:rPr>
                <w:rFonts w:ascii="Times New Roman"/>
                <w:b w:val="false"/>
                <w:i w:val="false"/>
                <w:color w:val="000000"/>
                <w:sz w:val="20"/>
              </w:rPr>
              <w:t xml:space="preserve">
бюджеттерiне ағымдағы </w:t>
            </w:r>
            <w:r>
              <w:br/>
            </w:r>
            <w:r>
              <w:rPr>
                <w:rFonts w:ascii="Times New Roman"/>
                <w:b w:val="false"/>
                <w:i w:val="false"/>
                <w:color w:val="000000"/>
                <w:sz w:val="20"/>
              </w:rPr>
              <w:t xml:space="preserve">
нысаналы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Жергілiктi атқарушы органдардың мемлекет- </w:t>
            </w:r>
            <w:r>
              <w:br/>
            </w:r>
            <w:r>
              <w:rPr>
                <w:rFonts w:ascii="Times New Roman"/>
                <w:b w:val="false"/>
                <w:i w:val="false"/>
                <w:color w:val="000000"/>
                <w:sz w:val="20"/>
              </w:rPr>
              <w:t xml:space="preserve">
тік тапсырысы негізінде орта </w:t>
            </w:r>
            <w:r>
              <w:br/>
            </w:r>
            <w:r>
              <w:rPr>
                <w:rFonts w:ascii="Times New Roman"/>
                <w:b w:val="false"/>
                <w:i w:val="false"/>
                <w:color w:val="000000"/>
                <w:sz w:val="20"/>
              </w:rPr>
              <w:t xml:space="preserve">
медициналық кәсіптік </w:t>
            </w:r>
            <w:r>
              <w:br/>
            </w:r>
            <w:r>
              <w:rPr>
                <w:rFonts w:ascii="Times New Roman"/>
                <w:b w:val="false"/>
                <w:i w:val="false"/>
                <w:color w:val="000000"/>
                <w:sz w:val="20"/>
              </w:rPr>
              <w:t xml:space="preserve">
оқу орындарында білiм </w:t>
            </w:r>
            <w:r>
              <w:br/>
            </w:r>
            <w:r>
              <w:rPr>
                <w:rFonts w:ascii="Times New Roman"/>
                <w:b w:val="false"/>
                <w:i w:val="false"/>
                <w:color w:val="000000"/>
                <w:sz w:val="20"/>
              </w:rPr>
              <w:t xml:space="preserve">
алатын оқушылардың </w:t>
            </w:r>
            <w:r>
              <w:br/>
            </w:r>
            <w:r>
              <w:rPr>
                <w:rFonts w:ascii="Times New Roman"/>
                <w:b w:val="false"/>
                <w:i w:val="false"/>
                <w:color w:val="000000"/>
                <w:sz w:val="20"/>
              </w:rPr>
              <w:t xml:space="preserve">
стипендияларының </w:t>
            </w:r>
            <w:r>
              <w:br/>
            </w:r>
            <w:r>
              <w:rPr>
                <w:rFonts w:ascii="Times New Roman"/>
                <w:b w:val="false"/>
                <w:i w:val="false"/>
                <w:color w:val="000000"/>
                <w:sz w:val="20"/>
              </w:rPr>
              <w:t xml:space="preserve">
мөлшерін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Үкiметі белгілеген </w:t>
            </w:r>
            <w:r>
              <w:br/>
            </w:r>
            <w:r>
              <w:rPr>
                <w:rFonts w:ascii="Times New Roman"/>
                <w:b w:val="false"/>
                <w:i w:val="false"/>
                <w:color w:val="000000"/>
                <w:sz w:val="20"/>
              </w:rPr>
              <w:t xml:space="preserve">
нормативке дейiн </w:t>
            </w:r>
            <w:r>
              <w:br/>
            </w:r>
            <w:r>
              <w:rPr>
                <w:rFonts w:ascii="Times New Roman"/>
                <w:b w:val="false"/>
                <w:i w:val="false"/>
                <w:color w:val="000000"/>
                <w:sz w:val="20"/>
              </w:rPr>
              <w:t xml:space="preserve">
жеткізу.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сайын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ай </w:t>
            </w:r>
            <w:r>
              <w:br/>
            </w:r>
            <w:r>
              <w:rPr>
                <w:rFonts w:ascii="Times New Roman"/>
                <w:b w:val="false"/>
                <w:i w:val="false"/>
                <w:color w:val="000000"/>
                <w:sz w:val="20"/>
              </w:rPr>
              <w:t xml:space="preserve">
сайын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мен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Тiкелей нәтиже: жергiліктi атқарушы органдардың мемлекеттiк тапсырысы негiзінде орта медициналық кәсіптiк оқу орындарында білім алатын оқушыларды стипендияларының мөлшерiн нормативке дейiн жеткізу. Облыстар бойынша стипендиаттардың орташа жылдық контингентi - 6142, оның ішінде облыстар бойынша: Ақмола - 274, Ақтөбе - 343, Алматы - 226, Атырау - 242, Шығыс Қазақстан - 549, Жамбыл - 526, Батыс Қазақстан - 355, Қарағанды - 354, Қостанай - 346, Қызылорда - 474, Маңғыстау - 230, Павлодар - 274, Солтүстiк Қазақстан - 166, Оңтүстiк Қазақстан - 1138, Алматы қаласы бойынша - 374 және Астана қаласы бойынша - 272. </w:t>
      </w:r>
      <w:r>
        <w:br/>
      </w:r>
      <w:r>
        <w:rPr>
          <w:rFonts w:ascii="Times New Roman"/>
          <w:b w:val="false"/>
          <w:i w:val="false"/>
          <w:color w:val="000000"/>
          <w:sz w:val="28"/>
        </w:rPr>
        <w:t xml:space="preserve">
Түпкіліктi нәтиже: жергілікті атқарушы органдардың мемлекеттiк тапсырысы негiзiнде орта медициналық кәсiптiк оқу орындарында білім алушылардың үлгерiм көрсеткіштерінің сапасын көтеру. </w:t>
      </w:r>
      <w:r>
        <w:br/>
      </w:r>
      <w:r>
        <w:rPr>
          <w:rFonts w:ascii="Times New Roman"/>
          <w:b w:val="false"/>
          <w:i w:val="false"/>
          <w:color w:val="000000"/>
          <w:sz w:val="28"/>
        </w:rPr>
        <w:t xml:space="preserve">
Қаржы-экономикалық нәтиже: орта кәсіптiк оқу орны оқушыларының стипендиясын Қазақстан Республикасының Үкiметi белгiлеген нормативке жеткізуге 2817 теңге сомасында айырма төлеу. </w:t>
      </w:r>
      <w:r>
        <w:br/>
      </w:r>
      <w:r>
        <w:rPr>
          <w:rFonts w:ascii="Times New Roman"/>
          <w:b w:val="false"/>
          <w:i w:val="false"/>
          <w:color w:val="000000"/>
          <w:sz w:val="28"/>
        </w:rPr>
        <w:t xml:space="preserve">
Уақтылығы: оқушылардың ай сайын мемлекеттiк стипендия алуы. </w:t>
      </w:r>
      <w:r>
        <w:br/>
      </w:r>
      <w:r>
        <w:rPr>
          <w:rFonts w:ascii="Times New Roman"/>
          <w:b w:val="false"/>
          <w:i w:val="false"/>
          <w:color w:val="000000"/>
          <w:sz w:val="28"/>
        </w:rPr>
        <w:t xml:space="preserve">
Сапасы: оқушылардың үлгерiмi - 79,9 пайыз.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Iске асыру жөнiндегi iс-шаралар тiзбесi республикалық бюджеттен берiлетiн трансферттердi игеру шеңберiнде күтілетін нәтижелер сипатталатын сандық және сапалық көрсеткiштер тиiстi жергіліктi бюджеттiк бағдарламаның паспортында көрсетіледі. </w:t>
      </w:r>
    </w:p>
    <w:bookmarkStart w:name="z17" w:id="15"/>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277-ҚОСЫМША            </w:t>
      </w:r>
    </w:p>
    <w:bookmarkEnd w:id="15"/>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"Мемлекеттiк денсаулық сақтау ұйымдары кадрларының </w:t>
      </w:r>
      <w:r>
        <w:br/>
      </w:r>
      <w:r>
        <w:rPr>
          <w:rFonts w:ascii="Times New Roman"/>
          <w:b/>
          <w:i w:val="false"/>
          <w:color w:val="000000"/>
        </w:rPr>
        <w:t xml:space="preserve">
бiлiктілiгiн арттыру және қайта даярлау" </w:t>
      </w:r>
      <w:r>
        <w:br/>
      </w:r>
      <w:r>
        <w:rPr>
          <w:rFonts w:ascii="Times New Roman"/>
          <w:b/>
          <w:i w:val="false"/>
          <w:color w:val="000000"/>
        </w:rPr>
        <w:t xml:space="preserve">
деген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561663 мың теңге (бес жүз алпыс бiр миллион алты жүз алпыс үш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39, </w:t>
      </w:r>
      <w:r>
        <w:rPr>
          <w:rFonts w:ascii="Times New Roman"/>
          <w:b w:val="false"/>
          <w:i w:val="false"/>
          <w:color w:val="000000"/>
          <w:sz w:val="28"/>
        </w:rPr>
        <w:t xml:space="preserve">  42-баптары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27, </w:t>
      </w:r>
      <w:r>
        <w:rPr>
          <w:rFonts w:ascii="Times New Roman"/>
          <w:b w:val="false"/>
          <w:i w:val="false"/>
          <w:color w:val="000000"/>
          <w:sz w:val="28"/>
        </w:rPr>
        <w:t xml:space="preserve">  44-баптары </w:t>
      </w:r>
      <w:r>
        <w:rPr>
          <w:rFonts w:ascii="Times New Roman"/>
          <w:b w:val="false"/>
          <w:i w:val="false"/>
          <w:color w:val="000000"/>
          <w:sz w:val="28"/>
        </w:rPr>
        <w:t>; "Ғылым туралы" Қазақстан Республикасының 2001 жылғы 9 шілдедегi Заңының  </w:t>
      </w:r>
      <w:r>
        <w:rPr>
          <w:rFonts w:ascii="Times New Roman"/>
          <w:b w:val="false"/>
          <w:i w:val="false"/>
          <w:color w:val="000000"/>
          <w:sz w:val="28"/>
        </w:rPr>
        <w:t xml:space="preserve">29-бабы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18, </w:t>
      </w:r>
      <w:r>
        <w:rPr>
          <w:rFonts w:ascii="Times New Roman"/>
          <w:b w:val="false"/>
          <w:i w:val="false"/>
          <w:color w:val="000000"/>
          <w:sz w:val="28"/>
        </w:rPr>
        <w:t xml:space="preserve">  48, </w:t>
      </w:r>
      <w:r>
        <w:rPr>
          <w:rFonts w:ascii="Times New Roman"/>
          <w:b w:val="false"/>
          <w:i w:val="false"/>
          <w:color w:val="000000"/>
          <w:sz w:val="28"/>
        </w:rPr>
        <w:t xml:space="preserve">  51-баптары </w:t>
      </w:r>
      <w:r>
        <w:rPr>
          <w:rFonts w:ascii="Times New Roman"/>
          <w:b w:val="false"/>
          <w:i w:val="false"/>
          <w:color w:val="000000"/>
          <w:sz w:val="28"/>
        </w:rPr>
        <w:t>; Қазақстан Республикасы Президентiнің "Қазақстан Республикасы азаматтарының денсаулық жағдайын жақсарту жөнiндегi бiрінші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халыққа медициналық қызмет көрсетудің сапасын жақсарту.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саланың қажеттiлiгiне сәйкес мемлекеттiк денсаулық сақтау ұйымдарының медицина және фармацевтика кадрларының кәсiби деңгейiн көтеру, практикалық денсаулық сақтаудың қазiргi заманғы талаптарына сәйкес олардың кәсiптiк білімдерi мен дағдыларын тереңдету, жаңа технологияларды, емдеудi мен диагностиканың әдiстерiн енгізе отырып, жоғары біліктi көмек көрсету үшін денсаулық сақтау саласын аса қажет мамандықтар бойынша кадрлармен және бiлiкті мамандармен қамтамасыз ету. Қазақстандық фармацевтика саласына халықаралық стандарттарды, оның iшiнде дәрілік заттарды халықаралық стандарттарға сәйкестiгiн сараптауды жүзеге асыратын зертханаларды аккредиттеудi енгізу мақсатында фармация саласындағы қазақстандық мамандардың біліктілігiн арттыру және қайта даярлау.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ұйымдары </w:t>
            </w:r>
            <w:r>
              <w:br/>
            </w:r>
            <w:r>
              <w:rPr>
                <w:rFonts w:ascii="Times New Roman"/>
                <w:b w:val="false"/>
                <w:i w:val="false"/>
                <w:color w:val="000000"/>
                <w:sz w:val="20"/>
              </w:rPr>
              <w:t xml:space="preserve">
кадрла-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бiлiк- </w:t>
            </w:r>
            <w:r>
              <w:br/>
            </w:r>
            <w:r>
              <w:rPr>
                <w:rFonts w:ascii="Times New Roman"/>
                <w:b w:val="false"/>
                <w:i w:val="false"/>
                <w:color w:val="000000"/>
                <w:sz w:val="20"/>
              </w:rPr>
              <w:t xml:space="preserve">
тілігін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педиатриялық, </w:t>
            </w:r>
            <w:r>
              <w:br/>
            </w:r>
            <w:r>
              <w:rPr>
                <w:rFonts w:ascii="Times New Roman"/>
                <w:b w:val="false"/>
                <w:i w:val="false"/>
                <w:color w:val="000000"/>
                <w:sz w:val="20"/>
              </w:rPr>
              <w:t xml:space="preserve">
стоматологиялық, </w:t>
            </w:r>
            <w:r>
              <w:br/>
            </w:r>
            <w:r>
              <w:rPr>
                <w:rFonts w:ascii="Times New Roman"/>
                <w:b w:val="false"/>
                <w:i w:val="false"/>
                <w:color w:val="000000"/>
                <w:sz w:val="20"/>
              </w:rPr>
              <w:t xml:space="preserve">
фармацевтикалық,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медициналық-алдын алу, </w:t>
            </w:r>
            <w:r>
              <w:br/>
            </w:r>
            <w:r>
              <w:rPr>
                <w:rFonts w:ascii="Times New Roman"/>
                <w:b w:val="false"/>
                <w:i w:val="false"/>
                <w:color w:val="000000"/>
                <w:sz w:val="20"/>
              </w:rPr>
              <w:t xml:space="preserve">
бикелік бейiндер </w:t>
            </w:r>
            <w:r>
              <w:br/>
            </w:r>
            <w:r>
              <w:rPr>
                <w:rFonts w:ascii="Times New Roman"/>
                <w:b w:val="false"/>
                <w:i w:val="false"/>
                <w:color w:val="000000"/>
                <w:sz w:val="20"/>
              </w:rPr>
              <w:t xml:space="preserve">
бойынша денсаулық </w:t>
            </w:r>
            <w:r>
              <w:br/>
            </w:r>
            <w:r>
              <w:rPr>
                <w:rFonts w:ascii="Times New Roman"/>
                <w:b w:val="false"/>
                <w:i w:val="false"/>
                <w:color w:val="000000"/>
                <w:sz w:val="20"/>
              </w:rPr>
              <w:t xml:space="preserve">
сақтау ұйымдары мен </w:t>
            </w:r>
            <w:r>
              <w:br/>
            </w:r>
            <w:r>
              <w:rPr>
                <w:rFonts w:ascii="Times New Roman"/>
                <w:b w:val="false"/>
                <w:i w:val="false"/>
                <w:color w:val="000000"/>
                <w:sz w:val="20"/>
              </w:rPr>
              <w:t xml:space="preserve">
ведомстволық </w:t>
            </w:r>
            <w:r>
              <w:br/>
            </w:r>
            <w:r>
              <w:rPr>
                <w:rFonts w:ascii="Times New Roman"/>
                <w:b w:val="false"/>
                <w:i w:val="false"/>
                <w:color w:val="000000"/>
                <w:sz w:val="20"/>
              </w:rPr>
              <w:t xml:space="preserve">
медициналық-санитарлық </w:t>
            </w:r>
            <w:r>
              <w:br/>
            </w:r>
            <w:r>
              <w:rPr>
                <w:rFonts w:ascii="Times New Roman"/>
                <w:b w:val="false"/>
                <w:i w:val="false"/>
                <w:color w:val="000000"/>
                <w:sz w:val="20"/>
              </w:rPr>
              <w:t xml:space="preserve">
қызметтердің орта </w:t>
            </w:r>
            <w:r>
              <w:br/>
            </w:r>
            <w:r>
              <w:rPr>
                <w:rFonts w:ascii="Times New Roman"/>
                <w:b w:val="false"/>
                <w:i w:val="false"/>
                <w:color w:val="000000"/>
                <w:sz w:val="20"/>
              </w:rPr>
              <w:t xml:space="preserve">
есеппен маманының, </w:t>
            </w:r>
            <w:r>
              <w:br/>
            </w:r>
            <w:r>
              <w:rPr>
                <w:rFonts w:ascii="Times New Roman"/>
                <w:b w:val="false"/>
                <w:i w:val="false"/>
                <w:color w:val="000000"/>
                <w:sz w:val="20"/>
              </w:rPr>
              <w:t xml:space="preserve">
саланың қажеттілігіне </w:t>
            </w:r>
            <w:r>
              <w:br/>
            </w:r>
            <w:r>
              <w:rPr>
                <w:rFonts w:ascii="Times New Roman"/>
                <w:b w:val="false"/>
                <w:i w:val="false"/>
                <w:color w:val="000000"/>
                <w:sz w:val="20"/>
              </w:rPr>
              <w:t xml:space="preserve">
сәйкес денсаулық сақтау жүйесi менеджерлерiнің, медициналық жоғары оқу орындарының профессор-оқытушы құрамының, Ғылыми орталықтар мен Ғылыми-зерттеу институттарының ғылыми </w:t>
            </w:r>
            <w:r>
              <w:br/>
            </w:r>
            <w:r>
              <w:rPr>
                <w:rFonts w:ascii="Times New Roman"/>
                <w:b w:val="false"/>
                <w:i w:val="false"/>
                <w:color w:val="000000"/>
                <w:sz w:val="20"/>
              </w:rPr>
              <w:t xml:space="preserve">
қызметкерлерiнің </w:t>
            </w:r>
            <w:r>
              <w:br/>
            </w:r>
            <w:r>
              <w:rPr>
                <w:rFonts w:ascii="Times New Roman"/>
                <w:b w:val="false"/>
                <w:i w:val="false"/>
                <w:color w:val="000000"/>
                <w:sz w:val="20"/>
              </w:rPr>
              <w:t xml:space="preserve">
білiктiлігін арттыру </w:t>
            </w:r>
            <w:r>
              <w:br/>
            </w:r>
            <w:r>
              <w:rPr>
                <w:rFonts w:ascii="Times New Roman"/>
                <w:b w:val="false"/>
                <w:i w:val="false"/>
                <w:color w:val="000000"/>
                <w:sz w:val="20"/>
              </w:rPr>
              <w:t xml:space="preserve">
және қайта даярлау </w:t>
            </w:r>
            <w:r>
              <w:br/>
            </w:r>
            <w:r>
              <w:rPr>
                <w:rFonts w:ascii="Times New Roman"/>
                <w:b w:val="false"/>
                <w:i w:val="false"/>
                <w:color w:val="000000"/>
                <w:sz w:val="20"/>
              </w:rPr>
              <w:t xml:space="preserve">
бойынша қызметтерге </w:t>
            </w:r>
            <w:r>
              <w:br/>
            </w:r>
            <w:r>
              <w:rPr>
                <w:rFonts w:ascii="Times New Roman"/>
                <w:b w:val="false"/>
                <w:i w:val="false"/>
                <w:color w:val="000000"/>
                <w:sz w:val="20"/>
              </w:rPr>
              <w:t xml:space="preserve">
ақы төлеу. Аса қажет </w:t>
            </w:r>
            <w:r>
              <w:br/>
            </w:r>
            <w:r>
              <w:rPr>
                <w:rFonts w:ascii="Times New Roman"/>
                <w:b w:val="false"/>
                <w:i w:val="false"/>
                <w:color w:val="000000"/>
                <w:sz w:val="20"/>
              </w:rPr>
              <w:t xml:space="preserve">
мамандықтар бойынша </w:t>
            </w:r>
            <w:r>
              <w:br/>
            </w:r>
            <w:r>
              <w:rPr>
                <w:rFonts w:ascii="Times New Roman"/>
                <w:b w:val="false"/>
                <w:i w:val="false"/>
                <w:color w:val="000000"/>
                <w:sz w:val="20"/>
              </w:rPr>
              <w:t xml:space="preserve">
мамандарды шетелде </w:t>
            </w:r>
            <w:r>
              <w:br/>
            </w:r>
            <w:r>
              <w:rPr>
                <w:rFonts w:ascii="Times New Roman"/>
                <w:b w:val="false"/>
                <w:i w:val="false"/>
                <w:color w:val="000000"/>
                <w:sz w:val="20"/>
              </w:rPr>
              <w:t xml:space="preserve">
даярлау. Мемлекеттік </w:t>
            </w:r>
            <w:r>
              <w:br/>
            </w:r>
            <w:r>
              <w:rPr>
                <w:rFonts w:ascii="Times New Roman"/>
                <w:b w:val="false"/>
                <w:i w:val="false"/>
                <w:color w:val="000000"/>
                <w:sz w:val="20"/>
              </w:rPr>
              <w:t xml:space="preserve">
фармацевтика </w:t>
            </w:r>
            <w:r>
              <w:br/>
            </w:r>
            <w:r>
              <w:rPr>
                <w:rFonts w:ascii="Times New Roman"/>
                <w:b w:val="false"/>
                <w:i w:val="false"/>
                <w:color w:val="000000"/>
                <w:sz w:val="20"/>
              </w:rPr>
              <w:t xml:space="preserve">
секторының мамандарын </w:t>
            </w:r>
            <w:r>
              <w:br/>
            </w:r>
            <w:r>
              <w:rPr>
                <w:rFonts w:ascii="Times New Roman"/>
                <w:b w:val="false"/>
                <w:i w:val="false"/>
                <w:color w:val="000000"/>
                <w:sz w:val="20"/>
              </w:rPr>
              <w:t xml:space="preserve">
дәрілік заттардың </w:t>
            </w:r>
            <w:r>
              <w:br/>
            </w:r>
            <w:r>
              <w:rPr>
                <w:rFonts w:ascii="Times New Roman"/>
                <w:b w:val="false"/>
                <w:i w:val="false"/>
                <w:color w:val="000000"/>
                <w:sz w:val="20"/>
              </w:rPr>
              <w:t xml:space="preserve">
сапа менеджментiнің </w:t>
            </w:r>
            <w:r>
              <w:br/>
            </w:r>
            <w:r>
              <w:rPr>
                <w:rFonts w:ascii="Times New Roman"/>
                <w:b w:val="false"/>
                <w:i w:val="false"/>
                <w:color w:val="000000"/>
                <w:sz w:val="20"/>
              </w:rPr>
              <w:t xml:space="preserve">
жүйесiн жасау және </w:t>
            </w:r>
            <w:r>
              <w:br/>
            </w:r>
            <w:r>
              <w:rPr>
                <w:rFonts w:ascii="Times New Roman"/>
                <w:b w:val="false"/>
                <w:i w:val="false"/>
                <w:color w:val="000000"/>
                <w:sz w:val="20"/>
              </w:rPr>
              <w:t xml:space="preserve">
сертификаттау </w:t>
            </w:r>
            <w:r>
              <w:br/>
            </w:r>
            <w:r>
              <w:rPr>
                <w:rFonts w:ascii="Times New Roman"/>
                <w:b w:val="false"/>
                <w:i w:val="false"/>
                <w:color w:val="000000"/>
                <w:sz w:val="20"/>
              </w:rPr>
              <w:t xml:space="preserve">
саласында шетелде </w:t>
            </w:r>
            <w:r>
              <w:br/>
            </w:r>
            <w:r>
              <w:rPr>
                <w:rFonts w:ascii="Times New Roman"/>
                <w:b w:val="false"/>
                <w:i w:val="false"/>
                <w:color w:val="000000"/>
                <w:sz w:val="20"/>
              </w:rPr>
              <w:t xml:space="preserve">
даярлау.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ісін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 </w:t>
            </w:r>
            <w:r>
              <w:br/>
            </w:r>
            <w:r>
              <w:rPr>
                <w:rFonts w:ascii="Times New Roman"/>
                <w:b w:val="false"/>
                <w:i w:val="false"/>
                <w:color w:val="000000"/>
                <w:sz w:val="20"/>
              </w:rPr>
              <w:t xml:space="preserve">
ламасы шеңберiнде </w:t>
            </w:r>
            <w:r>
              <w:br/>
            </w:r>
            <w:r>
              <w:rPr>
                <w:rFonts w:ascii="Times New Roman"/>
                <w:b w:val="false"/>
                <w:i w:val="false"/>
                <w:color w:val="000000"/>
                <w:sz w:val="20"/>
              </w:rPr>
              <w:t xml:space="preserve">
мемлекеттік денсаулық </w:t>
            </w:r>
            <w:r>
              <w:br/>
            </w:r>
            <w:r>
              <w:rPr>
                <w:rFonts w:ascii="Times New Roman"/>
                <w:b w:val="false"/>
                <w:i w:val="false"/>
                <w:color w:val="000000"/>
                <w:sz w:val="20"/>
              </w:rPr>
              <w:t xml:space="preserve">
сақтау ұйымдары кадрларының бiлік- </w:t>
            </w:r>
            <w:r>
              <w:br/>
            </w:r>
            <w:r>
              <w:rPr>
                <w:rFonts w:ascii="Times New Roman"/>
                <w:b w:val="false"/>
                <w:i w:val="false"/>
                <w:color w:val="000000"/>
                <w:sz w:val="20"/>
              </w:rPr>
              <w:t xml:space="preserve">
тілігін арттыру және қайта даярлау үшін </w:t>
            </w:r>
            <w:r>
              <w:br/>
            </w:r>
            <w:r>
              <w:rPr>
                <w:rFonts w:ascii="Times New Roman"/>
                <w:b w:val="false"/>
                <w:i w:val="false"/>
                <w:color w:val="000000"/>
                <w:sz w:val="20"/>
              </w:rPr>
              <w:t xml:space="preserve">
медициналық білім беру </w:t>
            </w:r>
            <w:r>
              <w:br/>
            </w:r>
            <w:r>
              <w:rPr>
                <w:rFonts w:ascii="Times New Roman"/>
                <w:b w:val="false"/>
                <w:i w:val="false"/>
                <w:color w:val="000000"/>
                <w:sz w:val="20"/>
              </w:rPr>
              <w:t xml:space="preserve">
ұйымдарына шетелдік </w:t>
            </w:r>
            <w:r>
              <w:br/>
            </w:r>
            <w:r>
              <w:rPr>
                <w:rFonts w:ascii="Times New Roman"/>
                <w:b w:val="false"/>
                <w:i w:val="false"/>
                <w:color w:val="000000"/>
                <w:sz w:val="20"/>
              </w:rPr>
              <w:t xml:space="preserve">
мамандарды тарту. </w:t>
            </w:r>
            <w:r>
              <w:br/>
            </w:r>
            <w:r>
              <w:rPr>
                <w:rFonts w:ascii="Times New Roman"/>
                <w:b w:val="false"/>
                <w:i w:val="false"/>
                <w:color w:val="000000"/>
                <w:sz w:val="20"/>
              </w:rPr>
              <w:t xml:space="preserve">
Сот-сараптама жүйесі </w:t>
            </w:r>
            <w:r>
              <w:br/>
            </w:r>
            <w:r>
              <w:rPr>
                <w:rFonts w:ascii="Times New Roman"/>
                <w:b w:val="false"/>
                <w:i w:val="false"/>
                <w:color w:val="000000"/>
                <w:sz w:val="20"/>
              </w:rPr>
              <w:t xml:space="preserve">
мамандарының жақын </w:t>
            </w:r>
            <w:r>
              <w:br/>
            </w:r>
            <w:r>
              <w:rPr>
                <w:rFonts w:ascii="Times New Roman"/>
                <w:b w:val="false"/>
                <w:i w:val="false"/>
                <w:color w:val="000000"/>
                <w:sz w:val="20"/>
              </w:rPr>
              <w:t xml:space="preserve">
шетелдерде </w:t>
            </w:r>
            <w:r>
              <w:br/>
            </w:r>
            <w:r>
              <w:rPr>
                <w:rFonts w:ascii="Times New Roman"/>
                <w:b w:val="false"/>
                <w:i w:val="false"/>
                <w:color w:val="000000"/>
                <w:sz w:val="20"/>
              </w:rPr>
              <w:t xml:space="preserve">
біліктiлігін арттыру </w:t>
            </w:r>
            <w:r>
              <w:br/>
            </w:r>
            <w:r>
              <w:rPr>
                <w:rFonts w:ascii="Times New Roman"/>
                <w:b w:val="false"/>
                <w:i w:val="false"/>
                <w:color w:val="000000"/>
                <w:sz w:val="20"/>
              </w:rPr>
              <w:t xml:space="preserve">
және қайта даярлау </w:t>
            </w:r>
            <w:r>
              <w:br/>
            </w:r>
            <w:r>
              <w:rPr>
                <w:rFonts w:ascii="Times New Roman"/>
                <w:b w:val="false"/>
                <w:i w:val="false"/>
                <w:color w:val="000000"/>
                <w:sz w:val="20"/>
              </w:rPr>
              <w:t xml:space="preserve">
бойынша қызметтерге </w:t>
            </w:r>
            <w:r>
              <w:br/>
            </w:r>
            <w:r>
              <w:rPr>
                <w:rFonts w:ascii="Times New Roman"/>
                <w:b w:val="false"/>
                <w:i w:val="false"/>
                <w:color w:val="000000"/>
                <w:sz w:val="20"/>
              </w:rPr>
              <w:t xml:space="preserve">
ақы төлеу. Мамандарды </w:t>
            </w:r>
            <w:r>
              <w:br/>
            </w:r>
            <w:r>
              <w:rPr>
                <w:rFonts w:ascii="Times New Roman"/>
                <w:b w:val="false"/>
                <w:i w:val="false"/>
                <w:color w:val="000000"/>
                <w:sz w:val="20"/>
              </w:rPr>
              <w:t xml:space="preserve">
даярлау мерзiмi 2 </w:t>
            </w:r>
            <w:r>
              <w:br/>
            </w:r>
            <w:r>
              <w:rPr>
                <w:rFonts w:ascii="Times New Roman"/>
                <w:b w:val="false"/>
                <w:i w:val="false"/>
                <w:color w:val="000000"/>
                <w:sz w:val="20"/>
              </w:rPr>
              <w:t xml:space="preserve">
аптадан 10 айға дейiн.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Қазақстан Республикасының денсаулық сақтау iсiн реформалау мен дамытудың 2005-2010 жылдарға арналған мемлекеттiк бағдарламасы шеңберінде мемлекеттік денсаулық сақтау ұйымдарының орта есеппен 14750 маманын, оның ішінде орта есеппен 32 менеджердің біліктiлiгiн арттыру және қайта даярлауды жүзеге асыру. </w:t>
      </w:r>
      <w:r>
        <w:br/>
      </w:r>
      <w:r>
        <w:rPr>
          <w:rFonts w:ascii="Times New Roman"/>
          <w:b w:val="false"/>
          <w:i w:val="false"/>
          <w:color w:val="000000"/>
          <w:sz w:val="28"/>
        </w:rPr>
        <w:t xml:space="preserve">
Түпкiлікті нәтиже: денсаулық сақтау саласын жоғары біліктi, бәсекеге қабiлетті мамандармен қамтамасыз ету; </w:t>
      </w:r>
      <w:r>
        <w:br/>
      </w:r>
      <w:r>
        <w:rPr>
          <w:rFonts w:ascii="Times New Roman"/>
          <w:b w:val="false"/>
          <w:i w:val="false"/>
          <w:color w:val="000000"/>
          <w:sz w:val="28"/>
        </w:rPr>
        <w:t xml:space="preserve">
5 жылдың ішінде мемлекеттiк денсаулық сақтау ұйымдарының барлық мамандарының бiліктiлiгiн арттыру мен қайта даярлауды қамтамасыз ету. </w:t>
      </w:r>
      <w:r>
        <w:br/>
      </w:r>
      <w:r>
        <w:rPr>
          <w:rFonts w:ascii="Times New Roman"/>
          <w:b w:val="false"/>
          <w:i w:val="false"/>
          <w:color w:val="000000"/>
          <w:sz w:val="28"/>
        </w:rPr>
        <w:t xml:space="preserve">
Қаржы-экономикалық нәтиже: бiр маманның білiктiлiгін арттыру мен қайта даярлауға арналған орта есепті шығыс - 38079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сапалы медициналық көмек көрсету үшін мамандардың кәсiби білімдерi мен дағдыларды пайдалануы. </w:t>
      </w:r>
    </w:p>
    <w:bookmarkStart w:name="z18" w:id="16"/>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278-ҚОСЫМША            </w:t>
      </w:r>
    </w:p>
    <w:bookmarkEnd w:id="16"/>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"Денсаулық сақтау объектiлерiн салу және қайта жаңарту" </w:t>
      </w:r>
      <w:r>
        <w:br/>
      </w:r>
      <w:r>
        <w:rPr>
          <w:rFonts w:ascii="Times New Roman"/>
          <w:b/>
          <w:i w:val="false"/>
          <w:color w:val="000000"/>
        </w:rPr>
        <w:t xml:space="preserve">
деген 016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14914693 мың теңге (он төрт миллиард тоғыз жүз он төрт миллион алты жүз тоқсан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 азаматтарының денсаулық жағдайын жақсарту жөнiндегi бiрiншi кезектi шаралар туралы" Қазақстан Республикасы Президентiнің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денсаулық сақтау iсiн реформалау мен дамытудың 2005-2010 жылдарға арналған мемлекеттік бағдарламасы туралы" Қазақстан Республикасы Президентiнің 2004 жылғы 13 қыркүйектегi </w:t>
      </w:r>
      <w:r>
        <w:br/>
      </w:r>
      <w:r>
        <w:rPr>
          <w:rFonts w:ascii="Times New Roman"/>
          <w:b w:val="false"/>
          <w:i w:val="false"/>
          <w:color w:val="000000"/>
          <w:sz w:val="28"/>
        </w:rPr>
        <w:t>
N 1438  </w:t>
      </w:r>
      <w:r>
        <w:rPr>
          <w:rFonts w:ascii="Times New Roman"/>
          <w:b w:val="false"/>
          <w:i w:val="false"/>
          <w:color w:val="000000"/>
          <w:sz w:val="28"/>
        </w:rPr>
        <w:t xml:space="preserve">Жарлығы </w:t>
      </w:r>
      <w:r>
        <w:rPr>
          <w:rFonts w:ascii="Times New Roman"/>
          <w:b w:val="false"/>
          <w:i w:val="false"/>
          <w:color w:val="000000"/>
          <w:sz w:val="28"/>
        </w:rPr>
        <w:t>; "Мүгедектердi оңалтудың 2002-2005 жылдарға арналған бағдарламасы туралы" Қазақстан Республикасы Үкiметінің 2001 жылғы 29 желтоқсандағы N 1758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халыққа мамандандырылған және жоғары білікті медициналық көмектің қол жетiмдiгiн қамтамасыз ету, медициналық қызметтердi көрсету сапасы мен мүмкiндiктерiн арттыру.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халыққа жоғары мамандандырылған медициналық көмек көрсету бойынша жағдай жасау.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объекті- </w:t>
            </w:r>
            <w:r>
              <w:br/>
            </w:r>
            <w:r>
              <w:rPr>
                <w:rFonts w:ascii="Times New Roman"/>
                <w:b w:val="false"/>
                <w:i w:val="false"/>
                <w:color w:val="000000"/>
                <w:sz w:val="20"/>
              </w:rPr>
              <w:t xml:space="preserve">
лерiн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Үкiметiнің 2005 жылғы </w:t>
            </w:r>
            <w:r>
              <w:br/>
            </w:r>
            <w:r>
              <w:rPr>
                <w:rFonts w:ascii="Times New Roman"/>
                <w:b w:val="false"/>
                <w:i w:val="false"/>
                <w:color w:val="000000"/>
                <w:sz w:val="20"/>
              </w:rPr>
              <w:t xml:space="preserve">
9 желтоқсандағы N 1228 </w:t>
            </w:r>
            <w:r>
              <w:br/>
            </w:r>
            <w:r>
              <w:rPr>
                <w:rFonts w:ascii="Times New Roman"/>
                <w:b w:val="false"/>
                <w:i w:val="false"/>
                <w:color w:val="000000"/>
                <w:sz w:val="20"/>
              </w:rPr>
              <w:t xml:space="preserve">
қаулысына 2-қосымшаға </w:t>
            </w:r>
            <w:r>
              <w:br/>
            </w:r>
            <w:r>
              <w:rPr>
                <w:rFonts w:ascii="Times New Roman"/>
                <w:b w:val="false"/>
                <w:i w:val="false"/>
                <w:color w:val="000000"/>
                <w:sz w:val="20"/>
              </w:rPr>
              <w:t xml:space="preserve">
сәйкес сомалар </w:t>
            </w:r>
            <w:r>
              <w:br/>
            </w:r>
            <w:r>
              <w:rPr>
                <w:rFonts w:ascii="Times New Roman"/>
                <w:b w:val="false"/>
                <w:i w:val="false"/>
                <w:color w:val="000000"/>
                <w:sz w:val="20"/>
              </w:rPr>
              <w:t xml:space="preserve">
шегiнде мынадай: </w:t>
            </w:r>
            <w:r>
              <w:br/>
            </w:r>
            <w:r>
              <w:rPr>
                <w:rFonts w:ascii="Times New Roman"/>
                <w:b w:val="false"/>
                <w:i w:val="false"/>
                <w:color w:val="000000"/>
                <w:sz w:val="20"/>
              </w:rPr>
              <w:t xml:space="preserve">
Астана қаласында жедел </w:t>
            </w:r>
            <w:r>
              <w:br/>
            </w:r>
            <w:r>
              <w:rPr>
                <w:rFonts w:ascii="Times New Roman"/>
                <w:b w:val="false"/>
                <w:i w:val="false"/>
                <w:color w:val="000000"/>
                <w:sz w:val="20"/>
              </w:rPr>
              <w:t xml:space="preserve">
медициналық жәрдем </w:t>
            </w:r>
            <w:r>
              <w:br/>
            </w:r>
            <w:r>
              <w:rPr>
                <w:rFonts w:ascii="Times New Roman"/>
                <w:b w:val="false"/>
                <w:i w:val="false"/>
                <w:color w:val="000000"/>
                <w:sz w:val="20"/>
              </w:rPr>
              <w:t xml:space="preserve">
станциясы бар 240 </w:t>
            </w:r>
            <w:r>
              <w:br/>
            </w:r>
            <w:r>
              <w:rPr>
                <w:rFonts w:ascii="Times New Roman"/>
                <w:b w:val="false"/>
                <w:i w:val="false"/>
                <w:color w:val="000000"/>
                <w:sz w:val="20"/>
              </w:rPr>
              <w:t xml:space="preserve">
төсектік жедел </w:t>
            </w:r>
            <w:r>
              <w:br/>
            </w:r>
            <w:r>
              <w:rPr>
                <w:rFonts w:ascii="Times New Roman"/>
                <w:b w:val="false"/>
                <w:i w:val="false"/>
                <w:color w:val="000000"/>
                <w:sz w:val="20"/>
              </w:rPr>
              <w:t xml:space="preserve">
медициналық жәрдем </w:t>
            </w:r>
            <w:r>
              <w:br/>
            </w:r>
            <w:r>
              <w:rPr>
                <w:rFonts w:ascii="Times New Roman"/>
                <w:b w:val="false"/>
                <w:i w:val="false"/>
                <w:color w:val="000000"/>
                <w:sz w:val="20"/>
              </w:rPr>
              <w:t xml:space="preserve">
ҒЗИ, Астана қаласында </w:t>
            </w:r>
            <w:r>
              <w:br/>
            </w:r>
            <w:r>
              <w:rPr>
                <w:rFonts w:ascii="Times New Roman"/>
                <w:b w:val="false"/>
                <w:i w:val="false"/>
                <w:color w:val="000000"/>
                <w:sz w:val="20"/>
              </w:rPr>
              <w:t xml:space="preserve">
300 төсектік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балаларды оңалту </w:t>
            </w:r>
            <w:r>
              <w:br/>
            </w:r>
            <w:r>
              <w:rPr>
                <w:rFonts w:ascii="Times New Roman"/>
                <w:b w:val="false"/>
                <w:i w:val="false"/>
                <w:color w:val="000000"/>
                <w:sz w:val="20"/>
              </w:rPr>
              <w:t xml:space="preserve">
орталығын, Астана </w:t>
            </w:r>
            <w:r>
              <w:br/>
            </w:r>
            <w:r>
              <w:rPr>
                <w:rFonts w:ascii="Times New Roman"/>
                <w:b w:val="false"/>
                <w:i w:val="false"/>
                <w:color w:val="000000"/>
                <w:sz w:val="20"/>
              </w:rPr>
              <w:t xml:space="preserve">
қаласында 160 төсектік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нейрохирургия ғылыми </w:t>
            </w:r>
            <w:r>
              <w:br/>
            </w:r>
            <w:r>
              <w:rPr>
                <w:rFonts w:ascii="Times New Roman"/>
                <w:b w:val="false"/>
                <w:i w:val="false"/>
                <w:color w:val="000000"/>
                <w:sz w:val="20"/>
              </w:rPr>
              <w:t xml:space="preserve">
орталығын, Астана </w:t>
            </w:r>
            <w:r>
              <w:br/>
            </w:r>
            <w:r>
              <w:rPr>
                <w:rFonts w:ascii="Times New Roman"/>
                <w:b w:val="false"/>
                <w:i w:val="false"/>
                <w:color w:val="000000"/>
                <w:sz w:val="20"/>
              </w:rPr>
              <w:t xml:space="preserve">
қаласында ауысымда 500 </w:t>
            </w:r>
            <w:r>
              <w:br/>
            </w:r>
            <w:r>
              <w:rPr>
                <w:rFonts w:ascii="Times New Roman"/>
                <w:b w:val="false"/>
                <w:i w:val="false"/>
                <w:color w:val="000000"/>
                <w:sz w:val="20"/>
              </w:rPr>
              <w:t xml:space="preserve">
адам қабылдайтын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диагностикалық </w:t>
            </w:r>
            <w:r>
              <w:br/>
            </w:r>
            <w:r>
              <w:rPr>
                <w:rFonts w:ascii="Times New Roman"/>
                <w:b w:val="false"/>
                <w:i w:val="false"/>
                <w:color w:val="000000"/>
                <w:sz w:val="20"/>
              </w:rPr>
              <w:t xml:space="preserve">
орталықты, Алматы </w:t>
            </w:r>
            <w:r>
              <w:br/>
            </w:r>
            <w:r>
              <w:rPr>
                <w:rFonts w:ascii="Times New Roman"/>
                <w:b w:val="false"/>
                <w:i w:val="false"/>
                <w:color w:val="000000"/>
                <w:sz w:val="20"/>
              </w:rPr>
              <w:t xml:space="preserve">
қаласында "Балбұлақ"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балаларды оңалту </w:t>
            </w:r>
            <w:r>
              <w:br/>
            </w:r>
            <w:r>
              <w:rPr>
                <w:rFonts w:ascii="Times New Roman"/>
                <w:b w:val="false"/>
                <w:i w:val="false"/>
                <w:color w:val="000000"/>
                <w:sz w:val="20"/>
              </w:rPr>
              <w:t xml:space="preserve">
орталығының 125 </w:t>
            </w:r>
            <w:r>
              <w:br/>
            </w:r>
            <w:r>
              <w:rPr>
                <w:rFonts w:ascii="Times New Roman"/>
                <w:b w:val="false"/>
                <w:i w:val="false"/>
                <w:color w:val="000000"/>
                <w:sz w:val="20"/>
              </w:rPr>
              <w:t xml:space="preserve">
төсектік жатын </w:t>
            </w:r>
            <w:r>
              <w:br/>
            </w:r>
            <w:r>
              <w:rPr>
                <w:rFonts w:ascii="Times New Roman"/>
                <w:b w:val="false"/>
                <w:i w:val="false"/>
                <w:color w:val="000000"/>
                <w:sz w:val="20"/>
              </w:rPr>
              <w:t xml:space="preserve">
корпусын, Алматы </w:t>
            </w:r>
            <w:r>
              <w:br/>
            </w:r>
            <w:r>
              <w:rPr>
                <w:rFonts w:ascii="Times New Roman"/>
                <w:b w:val="false"/>
                <w:i w:val="false"/>
                <w:color w:val="000000"/>
                <w:sz w:val="20"/>
              </w:rPr>
              <w:t xml:space="preserve">
қаласында "Педиатрия </w:t>
            </w:r>
            <w:r>
              <w:br/>
            </w:r>
            <w:r>
              <w:rPr>
                <w:rFonts w:ascii="Times New Roman"/>
                <w:b w:val="false"/>
                <w:i w:val="false"/>
                <w:color w:val="000000"/>
                <w:sz w:val="20"/>
              </w:rPr>
              <w:t xml:space="preserve">
және балалар хирургиясы ғылыми </w:t>
            </w:r>
            <w:r>
              <w:br/>
            </w:r>
            <w:r>
              <w:rPr>
                <w:rFonts w:ascii="Times New Roman"/>
                <w:b w:val="false"/>
                <w:i w:val="false"/>
                <w:color w:val="000000"/>
                <w:sz w:val="20"/>
              </w:rPr>
              <w:t xml:space="preserve">
орталығы" РМҚК жанында </w:t>
            </w:r>
            <w:r>
              <w:br/>
            </w:r>
            <w:r>
              <w:rPr>
                <w:rFonts w:ascii="Times New Roman"/>
                <w:b w:val="false"/>
                <w:i w:val="false"/>
                <w:color w:val="000000"/>
                <w:sz w:val="20"/>
              </w:rPr>
              <w:t xml:space="preserve">
150 төсектік емдеу </w:t>
            </w:r>
            <w:r>
              <w:br/>
            </w:r>
            <w:r>
              <w:rPr>
                <w:rFonts w:ascii="Times New Roman"/>
                <w:b w:val="false"/>
                <w:i w:val="false"/>
                <w:color w:val="000000"/>
                <w:sz w:val="20"/>
              </w:rPr>
              <w:t xml:space="preserve">
корпусын салу жөнiндегі iс-шараларға </w:t>
            </w:r>
            <w:r>
              <w:br/>
            </w:r>
            <w:r>
              <w:rPr>
                <w:rFonts w:ascii="Times New Roman"/>
                <w:b w:val="false"/>
                <w:i w:val="false"/>
                <w:color w:val="000000"/>
                <w:sz w:val="20"/>
              </w:rPr>
              <w:t xml:space="preserve">
арналған бюджеттік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жобаларды іске асыру.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бекiтілген жобалау-сметалық құжаттамаға сәйкес Астана қаласында жедел медициналық жәрдем станциясы бар 240 төсектік жедел медициналық жәрдем ҒЗИ, Астана қаласында 300 төсектік Республикалық балаларды оңалту орталығын, Астана қаласында 160 төсектiк Республикалық нейрохирургия ғылыми орталығын, Астана қаласында ауысымда 500 адам қабылдайтын Республикалық диагностикалық орталықты және Алматы қаласында "Педиатрия және балалар хирургиясы ғылыми орталығы" РМҚК жанында 150 төсектік емдеу корпусын салу жөнiндегi жұмыстардың көлемiн орындау, Алматы қаласында "Балбұлақ" республикалық балаларды оңалту орталығының 125 төсектік жатын корпусын пайдалануға беру. </w:t>
      </w:r>
      <w:r>
        <w:br/>
      </w:r>
      <w:r>
        <w:rPr>
          <w:rFonts w:ascii="Times New Roman"/>
          <w:b w:val="false"/>
          <w:i w:val="false"/>
          <w:color w:val="000000"/>
          <w:sz w:val="28"/>
        </w:rPr>
        <w:t xml:space="preserve">
Түпкілікті нәтиже: жекелеген медициналық көмек түрлерінің қолжетімділігiн қамтамасыз ету және сапасын арттыру үшiн денсаулық сақтау объектілерiн пайдалануға беру. </w:t>
      </w:r>
      <w:r>
        <w:br/>
      </w:r>
      <w:r>
        <w:rPr>
          <w:rFonts w:ascii="Times New Roman"/>
          <w:b w:val="false"/>
          <w:i w:val="false"/>
          <w:color w:val="000000"/>
          <w:sz w:val="28"/>
        </w:rPr>
        <w:t xml:space="preserve">
Уақтылығы: қызметтердi ұсынушылармен жасалған шарттарға сәйкес құрылыс жөнiндегi жұмыстардың көлемiн орындау. </w:t>
      </w:r>
      <w:r>
        <w:br/>
      </w:r>
      <w:r>
        <w:rPr>
          <w:rFonts w:ascii="Times New Roman"/>
          <w:b w:val="false"/>
          <w:i w:val="false"/>
          <w:color w:val="000000"/>
          <w:sz w:val="28"/>
        </w:rPr>
        <w:t xml:space="preserve">
Сапа: ҚР СЕмН сәйкес денсаулық сақтау объектiлерiн салу. </w:t>
      </w:r>
    </w:p>
    <w:bookmarkStart w:name="z19" w:id="17"/>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279-ҚОСЫМША            </w:t>
      </w:r>
    </w:p>
    <w:bookmarkEnd w:id="17"/>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"Сот-медицина сараптамасы" </w:t>
      </w:r>
      <w:r>
        <w:br/>
      </w:r>
      <w:r>
        <w:rPr>
          <w:rFonts w:ascii="Times New Roman"/>
          <w:b/>
          <w:i w:val="false"/>
          <w:color w:val="000000"/>
        </w:rPr>
        <w:t xml:space="preserve">
деген 017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1343094 мың теңге (бiр миллиард үш жүз қырық үш миллион тоқсан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72-бабы </w:t>
      </w:r>
      <w:r>
        <w:rPr>
          <w:rFonts w:ascii="Times New Roman"/>
          <w:b w:val="false"/>
          <w:i w:val="false"/>
          <w:color w:val="000000"/>
          <w:sz w:val="28"/>
        </w:rPr>
        <w:t>; "Сот сараптамасы туралы" Қазақстан Республикасының 1997 жылғы 12 қарашадағы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шілдедегi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iске асыру жөнiндегi iс-шаралар жоспарын бекiту туралы" Қазақстан Республикасы Үкiметінің 2004 жылғы 13 қазандағы N 1050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азаматтық процессуалдық заңнамада көзделген негіз болған кезде сот анықтамасымен дәлелденген қайта сараптама жүргізiлген жағдайда әкiмшілік немесе азаматтық процестің қатысушылары болып табылатын адамдардың құқықтары мен заңды мүдделерiн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сот-медициналық сараптаманы жүргізу.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 </w:t>
            </w:r>
            <w:r>
              <w:br/>
            </w:r>
            <w:r>
              <w:rPr>
                <w:rFonts w:ascii="Times New Roman"/>
                <w:b w:val="false"/>
                <w:i w:val="false"/>
                <w:color w:val="000000"/>
                <w:sz w:val="20"/>
              </w:rPr>
              <w:t xml:space="preserve">
дицина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Сот-медициналық </w:t>
            </w:r>
            <w:r>
              <w:br/>
            </w:r>
            <w:r>
              <w:rPr>
                <w:rFonts w:ascii="Times New Roman"/>
                <w:b w:val="false"/>
                <w:i w:val="false"/>
                <w:color w:val="000000"/>
                <w:sz w:val="20"/>
              </w:rPr>
              <w:t xml:space="preserve">
сараптама жүргізу.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министрiнің бұйрығымен </w:t>
            </w:r>
            <w:r>
              <w:br/>
            </w:r>
            <w:r>
              <w:rPr>
                <w:rFonts w:ascii="Times New Roman"/>
                <w:b w:val="false"/>
                <w:i w:val="false"/>
                <w:color w:val="000000"/>
                <w:sz w:val="20"/>
              </w:rPr>
              <w:t xml:space="preserve">
бекiтілген Тізбеге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iсiн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бағдарламасын іске </w:t>
            </w:r>
            <w:r>
              <w:br/>
            </w:r>
            <w:r>
              <w:rPr>
                <w:rFonts w:ascii="Times New Roman"/>
                <w:b w:val="false"/>
                <w:i w:val="false"/>
                <w:color w:val="000000"/>
                <w:sz w:val="20"/>
              </w:rPr>
              <w:t xml:space="preserve">
асыру шеңберiнде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зертханалық) және </w:t>
            </w:r>
            <w:r>
              <w:br/>
            </w:r>
            <w:r>
              <w:rPr>
                <w:rFonts w:ascii="Times New Roman"/>
                <w:b w:val="false"/>
                <w:i w:val="false"/>
                <w:color w:val="000000"/>
                <w:sz w:val="20"/>
              </w:rPr>
              <w:t xml:space="preserve">
медициналық емес </w:t>
            </w:r>
            <w:r>
              <w:br/>
            </w:r>
            <w:r>
              <w:rPr>
                <w:rFonts w:ascii="Times New Roman"/>
                <w:b w:val="false"/>
                <w:i w:val="false"/>
                <w:color w:val="000000"/>
                <w:sz w:val="20"/>
              </w:rPr>
              <w:t xml:space="preserve">
жабдықтар сатып алу.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құжаттамалар мен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сараптаманың </w:t>
            </w:r>
            <w:r>
              <w:br/>
            </w:r>
            <w:r>
              <w:rPr>
                <w:rFonts w:ascii="Times New Roman"/>
                <w:b w:val="false"/>
                <w:i w:val="false"/>
                <w:color w:val="000000"/>
                <w:sz w:val="20"/>
              </w:rPr>
              <w:t xml:space="preserve">
қорытындысына сәйкес </w:t>
            </w:r>
            <w:r>
              <w:br/>
            </w:r>
            <w:r>
              <w:rPr>
                <w:rFonts w:ascii="Times New Roman"/>
                <w:b w:val="false"/>
                <w:i w:val="false"/>
                <w:color w:val="000000"/>
                <w:sz w:val="20"/>
              </w:rPr>
              <w:t xml:space="preserve">
Ақтөбе, Оңтүстiк </w:t>
            </w:r>
            <w:r>
              <w:br/>
            </w:r>
            <w:r>
              <w:rPr>
                <w:rFonts w:ascii="Times New Roman"/>
                <w:b w:val="false"/>
                <w:i w:val="false"/>
                <w:color w:val="000000"/>
                <w:sz w:val="20"/>
              </w:rPr>
              <w:t xml:space="preserve">
Қазақстан, Батыс </w:t>
            </w:r>
            <w:r>
              <w:br/>
            </w:r>
            <w:r>
              <w:rPr>
                <w:rFonts w:ascii="Times New Roman"/>
                <w:b w:val="false"/>
                <w:i w:val="false"/>
                <w:color w:val="000000"/>
                <w:sz w:val="20"/>
              </w:rPr>
              <w:t xml:space="preserve">
Қазақстан, Ақмола, </w:t>
            </w:r>
            <w:r>
              <w:br/>
            </w:r>
            <w:r>
              <w:rPr>
                <w:rFonts w:ascii="Times New Roman"/>
                <w:b w:val="false"/>
                <w:i w:val="false"/>
                <w:color w:val="000000"/>
                <w:sz w:val="20"/>
              </w:rPr>
              <w:t xml:space="preserve">
Шығыс Қазақстан, </w:t>
            </w:r>
            <w:r>
              <w:br/>
            </w:r>
            <w:r>
              <w:rPr>
                <w:rFonts w:ascii="Times New Roman"/>
                <w:b w:val="false"/>
                <w:i w:val="false"/>
                <w:color w:val="000000"/>
                <w:sz w:val="20"/>
              </w:rPr>
              <w:t xml:space="preserve">
Солтүстік Қазақстан </w:t>
            </w:r>
            <w:r>
              <w:br/>
            </w:r>
            <w:r>
              <w:rPr>
                <w:rFonts w:ascii="Times New Roman"/>
                <w:b w:val="false"/>
                <w:i w:val="false"/>
                <w:color w:val="000000"/>
                <w:sz w:val="20"/>
              </w:rPr>
              <w:t xml:space="preserve">
және және Павлодар </w:t>
            </w:r>
            <w:r>
              <w:br/>
            </w:r>
            <w:r>
              <w:rPr>
                <w:rFonts w:ascii="Times New Roman"/>
                <w:b w:val="false"/>
                <w:i w:val="false"/>
                <w:color w:val="000000"/>
                <w:sz w:val="20"/>
              </w:rPr>
              <w:t xml:space="preserve">
облыстарындағы </w:t>
            </w:r>
            <w:r>
              <w:br/>
            </w:r>
            <w:r>
              <w:rPr>
                <w:rFonts w:ascii="Times New Roman"/>
                <w:b w:val="false"/>
                <w:i w:val="false"/>
                <w:color w:val="000000"/>
                <w:sz w:val="20"/>
              </w:rPr>
              <w:t xml:space="preserve">
сот-медсараптама </w:t>
            </w:r>
            <w:r>
              <w:br/>
            </w:r>
            <w:r>
              <w:rPr>
                <w:rFonts w:ascii="Times New Roman"/>
                <w:b w:val="false"/>
                <w:i w:val="false"/>
                <w:color w:val="000000"/>
                <w:sz w:val="20"/>
              </w:rPr>
              <w:t xml:space="preserve">
филиалдарының </w:t>
            </w:r>
            <w:r>
              <w:br/>
            </w:r>
            <w:r>
              <w:rPr>
                <w:rFonts w:ascii="Times New Roman"/>
                <w:b w:val="false"/>
                <w:i w:val="false"/>
                <w:color w:val="000000"/>
                <w:sz w:val="20"/>
              </w:rPr>
              <w:t xml:space="preserve">
ғимараттарына күрделi </w:t>
            </w:r>
            <w:r>
              <w:br/>
            </w:r>
            <w:r>
              <w:rPr>
                <w:rFonts w:ascii="Times New Roman"/>
                <w:b w:val="false"/>
                <w:i w:val="false"/>
                <w:color w:val="000000"/>
                <w:sz w:val="20"/>
              </w:rPr>
              <w:t xml:space="preserve">
жөндеу жүргізу.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xml:space="preserve">
нің Сот </w:t>
            </w:r>
            <w:r>
              <w:br/>
            </w:r>
            <w:r>
              <w:rPr>
                <w:rFonts w:ascii="Times New Roman"/>
                <w:b w:val="false"/>
                <w:i w:val="false"/>
                <w:color w:val="000000"/>
                <w:sz w:val="20"/>
              </w:rPr>
              <w:t xml:space="preserve">
меди- </w:t>
            </w:r>
            <w:r>
              <w:br/>
            </w:r>
            <w:r>
              <w:rPr>
                <w:rFonts w:ascii="Times New Roman"/>
                <w:b w:val="false"/>
                <w:i w:val="false"/>
                <w:color w:val="000000"/>
                <w:sz w:val="20"/>
              </w:rPr>
              <w:t xml:space="preserve">
цинасы </w:t>
            </w:r>
            <w:r>
              <w:br/>
            </w:r>
            <w:r>
              <w:rPr>
                <w:rFonts w:ascii="Times New Roman"/>
                <w:b w:val="false"/>
                <w:i w:val="false"/>
                <w:color w:val="000000"/>
                <w:sz w:val="20"/>
              </w:rPr>
              <w:t xml:space="preserve">
орталығы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Тікелей нәтиже: Қазақстан Республикасы Денсаулық сақтау министрінің бұйрығымен бекiтілген Тiзбеге сәйкес сот медициналық орталығы мен оның аумақтық бөлiмшелерi үшін Қазақстан Республикасының денсаулық сақтау iсiн реформалау мен дамытудың 2005-2010 жылдарға арналған мемлекеттік бағдарламасын iске асыру шеңберiнде 1518 бiрлiк медициналық (диагностикалық және зертханалық) және медициналық емес жабдықтар сатып алу және жобалық-сметалық құжаттамалар мен Мемсараптаманың қорытындысына сәйкес Ақтөбе, Оңтүстiк Қазақстан, Батыс Қазақстан, Ақмола, Шығыс Қазақстан, Солтүстiк Қазақстан және Павлодар облыстарындағы сот-медсараптама филиалдарының ғимараттарына күрделi жөндеу жүргiзу. Жылына орташа есеппен 220 мың сот-медициналық сараптама өндiру. </w:t>
      </w:r>
      <w:r>
        <w:br/>
      </w:r>
      <w:r>
        <w:rPr>
          <w:rFonts w:ascii="Times New Roman"/>
          <w:b w:val="false"/>
          <w:i w:val="false"/>
          <w:color w:val="000000"/>
          <w:sz w:val="28"/>
        </w:rPr>
        <w:t xml:space="preserve">
Түпкілікті нәтиже: қолданыстағы заңдарға сәйкес азаматтардың құқын және заңды мүдделерiн қамтамасыз ету үшін Сот медицинасы орталығы мен оның филиалдарының сот-медициналық сараптамалар өткiзуi. </w:t>
      </w:r>
      <w:r>
        <w:br/>
      </w:r>
      <w:r>
        <w:rPr>
          <w:rFonts w:ascii="Times New Roman"/>
          <w:b w:val="false"/>
          <w:i w:val="false"/>
          <w:color w:val="000000"/>
          <w:sz w:val="28"/>
        </w:rPr>
        <w:t xml:space="preserve">
Қаржы-экономикалық нәтиже: бiр зерттеудi өндiруге орта есеппен жұмсалатын шығыстар - 3,4 мың теңге; жабдық бiрлiгін алуға орта есеппен жұмсалатын шығыстар - 329,4 мың теңге. </w:t>
      </w:r>
      <w:r>
        <w:br/>
      </w:r>
      <w:r>
        <w:rPr>
          <w:rFonts w:ascii="Times New Roman"/>
          <w:b w:val="false"/>
          <w:i w:val="false"/>
          <w:color w:val="000000"/>
          <w:sz w:val="28"/>
        </w:rPr>
        <w:t xml:space="preserve">
Уақтылығы: сот-медициналық сараптаманы тағайындайтын орган белгiлейтін мерзiмдерге сәйкес. </w:t>
      </w:r>
      <w:r>
        <w:br/>
      </w:r>
      <w:r>
        <w:rPr>
          <w:rFonts w:ascii="Times New Roman"/>
          <w:b w:val="false"/>
          <w:i w:val="false"/>
          <w:color w:val="000000"/>
          <w:sz w:val="28"/>
        </w:rPr>
        <w:t xml:space="preserve">
Сапа: өткізiлетін сот-медициналық сараптаманың сапасын көтеру. </w:t>
      </w:r>
    </w:p>
    <w:bookmarkStart w:name="z20" w:id="18"/>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280-ҚОСЫМША            </w:t>
      </w:r>
    </w:p>
    <w:bookmarkEnd w:id="18"/>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"Денсаулық сақтау саласында тарихи мұра құндылықтарын сақтау" </w:t>
      </w:r>
      <w:r>
        <w:br/>
      </w:r>
      <w:r>
        <w:rPr>
          <w:rFonts w:ascii="Times New Roman"/>
          <w:b/>
          <w:i w:val="false"/>
          <w:color w:val="000000"/>
        </w:rPr>
        <w:t xml:space="preserve">
деген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8774 мың теңге (сегiз миллион жетi жүз жетпiс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"Мәдениет туралы" Қазақстан Республикасының 1996 жылғы 24 желтоқсандағы Заңының  </w:t>
      </w:r>
      <w:r>
        <w:rPr>
          <w:rFonts w:ascii="Times New Roman"/>
          <w:b w:val="false"/>
          <w:i w:val="false"/>
          <w:color w:val="000000"/>
          <w:sz w:val="28"/>
        </w:rPr>
        <w:t xml:space="preserve">24, </w:t>
      </w:r>
      <w:r>
        <w:rPr>
          <w:rFonts w:ascii="Times New Roman"/>
          <w:b w:val="false"/>
          <w:i w:val="false"/>
          <w:color w:val="000000"/>
          <w:sz w:val="28"/>
        </w:rPr>
        <w:t xml:space="preserve">  33-баптары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отандық медицина саласында тарихи-мәдени құндылықтардың сақталуын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мәдени-ағарту жұмыстарын жүзеге асыру, мүдделi адамдардың отандық медицина саласындағы тарихи-мәдени құндылықтарды зерделеуге қол жеткізуiн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мұра </w:t>
            </w:r>
            <w:r>
              <w:br/>
            </w:r>
            <w:r>
              <w:rPr>
                <w:rFonts w:ascii="Times New Roman"/>
                <w:b w:val="false"/>
                <w:i w:val="false"/>
                <w:color w:val="000000"/>
                <w:sz w:val="20"/>
              </w:rPr>
              <w:t xml:space="preserve">
құнды- </w:t>
            </w:r>
            <w:r>
              <w:br/>
            </w:r>
            <w:r>
              <w:rPr>
                <w:rFonts w:ascii="Times New Roman"/>
                <w:b w:val="false"/>
                <w:i w:val="false"/>
                <w:color w:val="000000"/>
                <w:sz w:val="20"/>
              </w:rPr>
              <w:t xml:space="preserve">
лықтарын </w:t>
            </w:r>
            <w:r>
              <w:br/>
            </w:r>
            <w:r>
              <w:rPr>
                <w:rFonts w:ascii="Times New Roman"/>
                <w:b w:val="false"/>
                <w:i w:val="false"/>
                <w:color w:val="000000"/>
                <w:sz w:val="20"/>
              </w:rPr>
              <w:t xml:space="preserve">
сақтау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Бiрегей жәдiгерлерді, </w:t>
            </w:r>
            <w:r>
              <w:br/>
            </w:r>
            <w:r>
              <w:rPr>
                <w:rFonts w:ascii="Times New Roman"/>
                <w:b w:val="false"/>
                <w:i w:val="false"/>
                <w:color w:val="000000"/>
                <w:sz w:val="20"/>
              </w:rPr>
              <w:t xml:space="preserve">
мұрағат құжаттарын, </w:t>
            </w:r>
            <w:r>
              <w:br/>
            </w:r>
            <w:r>
              <w:rPr>
                <w:rFonts w:ascii="Times New Roman"/>
                <w:b w:val="false"/>
                <w:i w:val="false"/>
                <w:color w:val="000000"/>
                <w:sz w:val="20"/>
              </w:rPr>
              <w:t xml:space="preserve">
көркем қорды сақтау </w:t>
            </w:r>
            <w:r>
              <w:br/>
            </w:r>
            <w:r>
              <w:rPr>
                <w:rFonts w:ascii="Times New Roman"/>
                <w:b w:val="false"/>
                <w:i w:val="false"/>
                <w:color w:val="000000"/>
                <w:sz w:val="20"/>
              </w:rPr>
              <w:t xml:space="preserve">
және жаңарту. </w:t>
            </w:r>
            <w:r>
              <w:br/>
            </w:r>
            <w:r>
              <w:rPr>
                <w:rFonts w:ascii="Times New Roman"/>
                <w:b w:val="false"/>
                <w:i w:val="false"/>
                <w:color w:val="000000"/>
                <w:sz w:val="20"/>
              </w:rPr>
              <w:t xml:space="preserve">
Жәдiгерлердi есепке </w:t>
            </w:r>
            <w:r>
              <w:br/>
            </w:r>
            <w:r>
              <w:rPr>
                <w:rFonts w:ascii="Times New Roman"/>
                <w:b w:val="false"/>
                <w:i w:val="false"/>
                <w:color w:val="000000"/>
                <w:sz w:val="20"/>
              </w:rPr>
              <w:t xml:space="preserve">
алуды, ғылыми өңдеудi </w:t>
            </w:r>
            <w:r>
              <w:br/>
            </w:r>
            <w:r>
              <w:rPr>
                <w:rFonts w:ascii="Times New Roman"/>
                <w:b w:val="false"/>
                <w:i w:val="false"/>
                <w:color w:val="000000"/>
                <w:sz w:val="20"/>
              </w:rPr>
              <w:t xml:space="preserve">
және сақтауды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медицина мен денсаулық </w:t>
            </w:r>
            <w:r>
              <w:br/>
            </w:r>
            <w:r>
              <w:rPr>
                <w:rFonts w:ascii="Times New Roman"/>
                <w:b w:val="false"/>
                <w:i w:val="false"/>
                <w:color w:val="000000"/>
                <w:sz w:val="20"/>
              </w:rPr>
              <w:t xml:space="preserve">
сақтаудың даму тарихи </w:t>
            </w:r>
            <w:r>
              <w:br/>
            </w:r>
            <w:r>
              <w:rPr>
                <w:rFonts w:ascii="Times New Roman"/>
                <w:b w:val="false"/>
                <w:i w:val="false"/>
                <w:color w:val="000000"/>
                <w:sz w:val="20"/>
              </w:rPr>
              <w:t xml:space="preserve">
жөнiнде экскурсиялар, </w:t>
            </w:r>
            <w:r>
              <w:br/>
            </w:r>
            <w:r>
              <w:rPr>
                <w:rFonts w:ascii="Times New Roman"/>
                <w:b w:val="false"/>
                <w:i w:val="false"/>
                <w:color w:val="000000"/>
                <w:sz w:val="20"/>
              </w:rPr>
              <w:t xml:space="preserve">
лекциялар мен </w:t>
            </w:r>
            <w:r>
              <w:br/>
            </w:r>
            <w:r>
              <w:rPr>
                <w:rFonts w:ascii="Times New Roman"/>
                <w:b w:val="false"/>
                <w:i w:val="false"/>
                <w:color w:val="000000"/>
                <w:sz w:val="20"/>
              </w:rPr>
              <w:t xml:space="preserve">
iс-шаралар өткізу. </w:t>
            </w:r>
            <w:r>
              <w:br/>
            </w:r>
            <w:r>
              <w:rPr>
                <w:rFonts w:ascii="Times New Roman"/>
                <w:b w:val="false"/>
                <w:i w:val="false"/>
                <w:color w:val="000000"/>
                <w:sz w:val="20"/>
              </w:rPr>
              <w:t xml:space="preserve">
Мұражай жинағы </w:t>
            </w:r>
            <w:r>
              <w:br/>
            </w:r>
            <w:r>
              <w:rPr>
                <w:rFonts w:ascii="Times New Roman"/>
                <w:b w:val="false"/>
                <w:i w:val="false"/>
                <w:color w:val="000000"/>
                <w:sz w:val="20"/>
              </w:rPr>
              <w:t xml:space="preserve">
негізiнде құжаттау.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библиографиялық </w:t>
            </w:r>
            <w:r>
              <w:br/>
            </w:r>
            <w:r>
              <w:rPr>
                <w:rFonts w:ascii="Times New Roman"/>
                <w:b w:val="false"/>
                <w:i w:val="false"/>
                <w:color w:val="000000"/>
                <w:sz w:val="20"/>
              </w:rPr>
              <w:t xml:space="preserve">
және консультациялық </w:t>
            </w:r>
            <w:r>
              <w:br/>
            </w:r>
            <w:r>
              <w:rPr>
                <w:rFonts w:ascii="Times New Roman"/>
                <w:b w:val="false"/>
                <w:i w:val="false"/>
                <w:color w:val="000000"/>
                <w:sz w:val="20"/>
              </w:rPr>
              <w:t xml:space="preserve">
көмекті жүзеге асыру. </w:t>
            </w:r>
            <w:r>
              <w:br/>
            </w:r>
            <w:r>
              <w:rPr>
                <w:rFonts w:ascii="Times New Roman"/>
                <w:b w:val="false"/>
                <w:i w:val="false"/>
                <w:color w:val="000000"/>
                <w:sz w:val="20"/>
              </w:rPr>
              <w:t xml:space="preserve">
Көрме қызметi. </w:t>
            </w:r>
            <w:r>
              <w:br/>
            </w:r>
            <w:r>
              <w:rPr>
                <w:rFonts w:ascii="Times New Roman"/>
                <w:b w:val="false"/>
                <w:i w:val="false"/>
                <w:color w:val="000000"/>
                <w:sz w:val="20"/>
              </w:rPr>
              <w:t xml:space="preserve">
Жәдігерлердің арнайы </w:t>
            </w:r>
            <w:r>
              <w:br/>
            </w:r>
            <w:r>
              <w:rPr>
                <w:rFonts w:ascii="Times New Roman"/>
                <w:b w:val="false"/>
                <w:i w:val="false"/>
                <w:color w:val="000000"/>
                <w:sz w:val="20"/>
              </w:rPr>
              <w:t xml:space="preserve">
және энциклопедиялық </w:t>
            </w:r>
            <w:r>
              <w:br/>
            </w:r>
            <w:r>
              <w:rPr>
                <w:rFonts w:ascii="Times New Roman"/>
                <w:b w:val="false"/>
                <w:i w:val="false"/>
                <w:color w:val="000000"/>
                <w:sz w:val="20"/>
              </w:rPr>
              <w:t xml:space="preserve">
әдебиеттерді алу, </w:t>
            </w:r>
            <w:r>
              <w:br/>
            </w:r>
            <w:r>
              <w:rPr>
                <w:rFonts w:ascii="Times New Roman"/>
                <w:b w:val="false"/>
                <w:i w:val="false"/>
                <w:color w:val="000000"/>
                <w:sz w:val="20"/>
              </w:rPr>
              <w:t xml:space="preserve">
сыйлыққа алу, </w:t>
            </w:r>
            <w:r>
              <w:br/>
            </w:r>
            <w:r>
              <w:rPr>
                <w:rFonts w:ascii="Times New Roman"/>
                <w:b w:val="false"/>
                <w:i w:val="false"/>
                <w:color w:val="000000"/>
                <w:sz w:val="20"/>
              </w:rPr>
              <w:t xml:space="preserve">
жәдігерлер мен </w:t>
            </w:r>
            <w:r>
              <w:br/>
            </w:r>
            <w:r>
              <w:rPr>
                <w:rFonts w:ascii="Times New Roman"/>
                <w:b w:val="false"/>
                <w:i w:val="false"/>
                <w:color w:val="000000"/>
                <w:sz w:val="20"/>
              </w:rPr>
              <w:t xml:space="preserve">
әдебиеттердi сақтауға </w:t>
            </w:r>
            <w:r>
              <w:br/>
            </w:r>
            <w:r>
              <w:rPr>
                <w:rFonts w:ascii="Times New Roman"/>
                <w:b w:val="false"/>
                <w:i w:val="false"/>
                <w:color w:val="000000"/>
                <w:sz w:val="20"/>
              </w:rPr>
              <w:t xml:space="preserve">
алу арқылы мұражай </w:t>
            </w:r>
            <w:r>
              <w:br/>
            </w:r>
            <w:r>
              <w:rPr>
                <w:rFonts w:ascii="Times New Roman"/>
                <w:b w:val="false"/>
                <w:i w:val="false"/>
                <w:color w:val="000000"/>
                <w:sz w:val="20"/>
              </w:rPr>
              <w:t xml:space="preserve">
қорын толықтыру.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Тікелей нәтиже: мәдени-ағарту жұмысы, бiрегей жәдiгерлердi мұрағат құжаттарын, көркем қорды жаңарту. Жәдiгерлердi толықтыру. Түпкілікті нәтиже: бiрегей құндылықтардың 100% сақталуын, оларға республика азаматтарының қол жеткiзуiн қамтамасыз ету. </w:t>
      </w:r>
      <w:r>
        <w:br/>
      </w:r>
      <w:r>
        <w:rPr>
          <w:rFonts w:ascii="Times New Roman"/>
          <w:b w:val="false"/>
          <w:i w:val="false"/>
          <w:color w:val="000000"/>
          <w:sz w:val="28"/>
        </w:rPr>
        <w:t xml:space="preserve">
Қаржы-экономикалық нәтиже: бiр жәдігер мен әдебиеттi ұстауға жұмсалатын орташа шығын - 418 теңге. </w:t>
      </w:r>
      <w:r>
        <w:br/>
      </w:r>
      <w:r>
        <w:rPr>
          <w:rFonts w:ascii="Times New Roman"/>
          <w:b w:val="false"/>
          <w:i w:val="false"/>
          <w:color w:val="000000"/>
          <w:sz w:val="28"/>
        </w:rPr>
        <w:t xml:space="preserve">
Сапа: келушiлердің санын көбейту. </w:t>
      </w:r>
    </w:p>
    <w:bookmarkStart w:name="z21" w:id="19"/>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281-ҚОСЫМША            </w:t>
      </w:r>
    </w:p>
    <w:bookmarkEnd w:id="19"/>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"Денсаулық сақтаудың ақпараттық жүйелерiн құру" </w:t>
      </w:r>
      <w:r>
        <w:br/>
      </w:r>
      <w:r>
        <w:rPr>
          <w:rFonts w:ascii="Times New Roman"/>
          <w:b/>
          <w:i w:val="false"/>
          <w:color w:val="000000"/>
        </w:rPr>
        <w:t xml:space="preserve">
деген 019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883415 мың теңге (сегіз жүз сексен үш миллион төрт жүз он бес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"Денсаулық сақтау жүйесi туралы" Қазақстан Республикасының 2003 жылғы 4 шілдедегi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"Қазақстан Республикасында "электронды Үкiметті" қалыптастырудың 2005-2007 жылдарға арналған мемлекеттік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 халқының сапалы медициналық көмек алуына тең мүмкiндiктер берудi қамтамасыз ететiн Қазақстан Республикасының денсаулық сақтау саласынан ақпараттық құрылымын жасау, денсаулық сақтау ресурстарын ұтымды пайдалану, саланы басқарудың деңгейiн көтеру.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ақпараттық жүйелердi - денсаулық сақтауды ақпараттандырудың стандарттарын әзiрлеу; ақпаратты жинаудың, сақтаудың және талдаудың бiрыңғай жүйесін, басқармалық шешімдердi қабылдау үдерiстерiн және медициналық көмек көрсетудің сапасын басқаруды қамтамасыз ететiн денсаулық сақтаудың Бiрыңғай ақпараттық жүйесi компоненттерiн әзiрлеу және тәжiрибелiк пайдалануға енгізу, денсаулық сақтау ресурстарын тиiмдi пайдалану, сызбаларды оңтайландыру және ақпаратты беру мерзiмдерiн қысқарту; ақпаратқа жедел қол жеткiзудi қамтамасыз ету; медициналық ұйымдарды қазiргi заманғы компьютерлiк техникамен және телекоммуникациялық жабдықтармен қамтамасыз ету, медициналық ұйымдардың локальдық желiлерiн жасау.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сақтаудың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раттық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құру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саласының Бiрыңғай </w:t>
            </w:r>
            <w:r>
              <w:br/>
            </w:r>
            <w:r>
              <w:rPr>
                <w:rFonts w:ascii="Times New Roman"/>
                <w:b w:val="false"/>
                <w:i w:val="false"/>
                <w:color w:val="000000"/>
                <w:sz w:val="20"/>
              </w:rPr>
              <w:t xml:space="preserve">
ақпараттық жүйесін </w:t>
            </w:r>
            <w:r>
              <w:br/>
            </w:r>
            <w:r>
              <w:rPr>
                <w:rFonts w:ascii="Times New Roman"/>
                <w:b w:val="false"/>
                <w:i w:val="false"/>
                <w:color w:val="000000"/>
                <w:sz w:val="20"/>
              </w:rPr>
              <w:t xml:space="preserve">
жасау шеңберiнде </w:t>
            </w:r>
            <w:r>
              <w:br/>
            </w:r>
            <w:r>
              <w:rPr>
                <w:rFonts w:ascii="Times New Roman"/>
                <w:b w:val="false"/>
                <w:i w:val="false"/>
                <w:color w:val="000000"/>
                <w:sz w:val="20"/>
              </w:rPr>
              <w:t xml:space="preserve">
ақпараттық жүйелерді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тәжiрибелік </w:t>
            </w:r>
            <w:r>
              <w:br/>
            </w:r>
            <w:r>
              <w:rPr>
                <w:rFonts w:ascii="Times New Roman"/>
                <w:b w:val="false"/>
                <w:i w:val="false"/>
                <w:color w:val="000000"/>
                <w:sz w:val="20"/>
              </w:rPr>
              <w:t xml:space="preserve">
пайдалануға енгізу: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саласын ақпараттан- </w:t>
            </w:r>
            <w:r>
              <w:br/>
            </w:r>
            <w:r>
              <w:rPr>
                <w:rFonts w:ascii="Times New Roman"/>
                <w:b w:val="false"/>
                <w:i w:val="false"/>
                <w:color w:val="000000"/>
                <w:sz w:val="20"/>
              </w:rPr>
              <w:t xml:space="preserve">
дыруды стандарттау </w:t>
            </w:r>
            <w:r>
              <w:br/>
            </w:r>
            <w:r>
              <w:rPr>
                <w:rFonts w:ascii="Times New Roman"/>
                <w:b w:val="false"/>
                <w:i w:val="false"/>
                <w:color w:val="000000"/>
                <w:sz w:val="20"/>
              </w:rPr>
              <w:t xml:space="preserve">
жөнiндегi жұмыстар. </w:t>
            </w:r>
            <w:r>
              <w:br/>
            </w:r>
            <w:r>
              <w:rPr>
                <w:rFonts w:ascii="Times New Roman"/>
                <w:b w:val="false"/>
                <w:i w:val="false"/>
                <w:color w:val="000000"/>
                <w:sz w:val="20"/>
              </w:rPr>
              <w:t xml:space="preserve">
Серверлік компьютерлік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жабдықтарды сатып алу. </w:t>
            </w:r>
            <w:r>
              <w:br/>
            </w:r>
            <w:r>
              <w:rPr>
                <w:rFonts w:ascii="Times New Roman"/>
                <w:b w:val="false"/>
                <w:i w:val="false"/>
                <w:color w:val="000000"/>
                <w:sz w:val="20"/>
              </w:rPr>
              <w:t xml:space="preserve">
Серверлік жабдықтарды, </w:t>
            </w:r>
            <w:r>
              <w:br/>
            </w:r>
            <w:r>
              <w:rPr>
                <w:rFonts w:ascii="Times New Roman"/>
                <w:b w:val="false"/>
                <w:i w:val="false"/>
                <w:color w:val="000000"/>
                <w:sz w:val="20"/>
              </w:rPr>
              <w:t xml:space="preserve">
локальды желілердi </w:t>
            </w:r>
            <w:r>
              <w:br/>
            </w:r>
            <w:r>
              <w:rPr>
                <w:rFonts w:ascii="Times New Roman"/>
                <w:b w:val="false"/>
                <w:i w:val="false"/>
                <w:color w:val="000000"/>
                <w:sz w:val="20"/>
              </w:rPr>
              <w:t xml:space="preserve">
жөндеу, бағдарламалық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инсталляциялау. </w:t>
            </w:r>
            <w:r>
              <w:br/>
            </w:r>
            <w:r>
              <w:rPr>
                <w:rFonts w:ascii="Times New Roman"/>
                <w:b w:val="false"/>
                <w:i w:val="false"/>
                <w:color w:val="000000"/>
                <w:sz w:val="20"/>
              </w:rPr>
              <w:t xml:space="preserve">
ДБАЖ пайдаланушылары </w:t>
            </w:r>
            <w:r>
              <w:br/>
            </w:r>
            <w:r>
              <w:rPr>
                <w:rFonts w:ascii="Times New Roman"/>
                <w:b w:val="false"/>
                <w:i w:val="false"/>
                <w:color w:val="000000"/>
                <w:sz w:val="20"/>
              </w:rPr>
              <w:t xml:space="preserve">
мен әкiмшілерiн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Ақпараттандыру </w:t>
            </w:r>
            <w:r>
              <w:br/>
            </w:r>
            <w:r>
              <w:rPr>
                <w:rFonts w:ascii="Times New Roman"/>
                <w:b w:val="false"/>
                <w:i w:val="false"/>
                <w:color w:val="000000"/>
                <w:sz w:val="20"/>
              </w:rPr>
              <w:t xml:space="preserve">
жүйелерiнің басым </w:t>
            </w:r>
            <w:r>
              <w:br/>
            </w:r>
            <w:r>
              <w:rPr>
                <w:rFonts w:ascii="Times New Roman"/>
                <w:b w:val="false"/>
                <w:i w:val="false"/>
                <w:color w:val="000000"/>
                <w:sz w:val="20"/>
              </w:rPr>
              <w:t xml:space="preserve">
мiндеттерiн шешуге </w:t>
            </w:r>
            <w:r>
              <w:br/>
            </w:r>
            <w:r>
              <w:rPr>
                <w:rFonts w:ascii="Times New Roman"/>
                <w:b w:val="false"/>
                <w:i w:val="false"/>
                <w:color w:val="000000"/>
                <w:sz w:val="20"/>
              </w:rPr>
              <w:t xml:space="preserve">
арналған бағдарламалық </w:t>
            </w:r>
            <w:r>
              <w:br/>
            </w:r>
            <w:r>
              <w:rPr>
                <w:rFonts w:ascii="Times New Roman"/>
                <w:b w:val="false"/>
                <w:i w:val="false"/>
                <w:color w:val="000000"/>
                <w:sz w:val="20"/>
              </w:rPr>
              <w:t xml:space="preserve">
кешендердi әзiрлеу </w:t>
            </w:r>
            <w:r>
              <w:br/>
            </w:r>
            <w:r>
              <w:rPr>
                <w:rFonts w:ascii="Times New Roman"/>
                <w:b w:val="false"/>
                <w:i w:val="false"/>
                <w:color w:val="000000"/>
                <w:sz w:val="20"/>
              </w:rPr>
              <w:t xml:space="preserve">
және жаңғырту.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Астана қаласында 2 қалалық аурухананы, 2 емхананы, 3 ОДА-ны, жедел медициналық жәрдем станциясын, Денсаулық сақтау департаментін, Мемлекеттiк санитарлық-эпидемиологиялық қадағалау департаментiн және Санитарлық-эпидемиологиялық сараптама орталығын компьютерлендiру; Астана қаласының фармацевтикалық бақылау басқармасын, Мемлекеттiк санитарлық-эпидемиологиялық қадағалау комитетiнiң Астана қаласындағы қоныс аударған көлiктегi өңiрлiк басқармаларын компьютерлендiру; Алматы қаласындағы Республикалық санитарлық-эпидемиологиялық станцияны компьютерлендiру; </w:t>
      </w:r>
      <w:r>
        <w:br/>
      </w:r>
      <w:r>
        <w:rPr>
          <w:rFonts w:ascii="Times New Roman"/>
          <w:b w:val="false"/>
          <w:i w:val="false"/>
          <w:color w:val="000000"/>
          <w:sz w:val="28"/>
        </w:rPr>
        <w:t xml:space="preserve">
есептеуiш техника сатып алынатын денсаулық сақтау ұйымдары мен денсаулық сақтау органдарының локальдық желiлерiн жасау; </w:t>
      </w:r>
      <w:r>
        <w:br/>
      </w:r>
      <w:r>
        <w:rPr>
          <w:rFonts w:ascii="Times New Roman"/>
          <w:b w:val="false"/>
          <w:i w:val="false"/>
          <w:color w:val="000000"/>
          <w:sz w:val="28"/>
        </w:rPr>
        <w:t xml:space="preserve">
денсаулық сақтау саласындағы мемлекеттiк білім беру мекемелерiн компьютерлендiру және мемлекеттiк медицина академиялары мен Республикалық орта медицина және фармацевтика қызметкерлерiн даярлау және қайта даярлау жөнiндегi колледждің базасында Қазақстан Республикасының ДБАЖ пайдаланушыларды оқыту процесiн қамтамасыз ету үшін компьютер кластарын ашу; </w:t>
      </w:r>
      <w:r>
        <w:br/>
      </w:r>
      <w:r>
        <w:rPr>
          <w:rFonts w:ascii="Times New Roman"/>
          <w:b w:val="false"/>
          <w:i w:val="false"/>
          <w:color w:val="000000"/>
          <w:sz w:val="28"/>
        </w:rPr>
        <w:t xml:space="preserve">
Қазақстан Республикасы денсаулық сақтау саласының ақпараттық жүйесiн - Бiрыңғай ақпараттық жүйе компоненттерiн әзiрлеу, әзiрленген ақпараттық жүйелердi бағдарламалық өнiмдердің сапасын арттыру мақсатында Астана қаласының денсаулық сақтау ұйымдары мен денсаулық сақтау органдарының базасында тәжiрибелi пайдалануды ұйымдастыру; </w:t>
      </w:r>
      <w:r>
        <w:br/>
      </w:r>
      <w:r>
        <w:rPr>
          <w:rFonts w:ascii="Times New Roman"/>
          <w:b w:val="false"/>
          <w:i w:val="false"/>
          <w:color w:val="000000"/>
          <w:sz w:val="28"/>
        </w:rPr>
        <w:t xml:space="preserve">
Түпкiлiкті нәтиже: Қазақстан Республикасы денсаулық сақтау саласының Бiрыңғай ақпараттық жүйесінің шеңберінде әзiрленетiн ақпараттық жүйелердi тәжiрибелiк пайдаланудан үшін автоматтандыру объектiсiнен аймақты қалыптастыру. </w:t>
      </w:r>
      <w:r>
        <w:br/>
      </w:r>
      <w:r>
        <w:rPr>
          <w:rFonts w:ascii="Times New Roman"/>
          <w:b w:val="false"/>
          <w:i w:val="false"/>
          <w:color w:val="000000"/>
          <w:sz w:val="28"/>
        </w:rPr>
        <w:t xml:space="preserve">
Қаржы-экономикалық нәтиже: бiр есептеуiш техникасын сатып алуға жұмсалатын орташа шығын 333,6 мың теңге; </w:t>
      </w:r>
      <w:r>
        <w:br/>
      </w:r>
      <w:r>
        <w:rPr>
          <w:rFonts w:ascii="Times New Roman"/>
          <w:b w:val="false"/>
          <w:i w:val="false"/>
          <w:color w:val="000000"/>
          <w:sz w:val="28"/>
        </w:rPr>
        <w:t xml:space="preserve">
ДБАЖ пайдаланушыларды және қызмет көрсететiн персоналды оқытуға жұмсалатын орташа шығын 13,8 мың теңге; </w:t>
      </w:r>
      <w:r>
        <w:br/>
      </w:r>
      <w:r>
        <w:rPr>
          <w:rFonts w:ascii="Times New Roman"/>
          <w:b w:val="false"/>
          <w:i w:val="false"/>
          <w:color w:val="000000"/>
          <w:sz w:val="28"/>
        </w:rPr>
        <w:t xml:space="preserve">
ҚР ДБАЖ құрамында ақпараттық жүйелердi әзiрлеуге жұмсалатын орташа шығын 77 095 мың теңге; </w:t>
      </w:r>
      <w:r>
        <w:br/>
      </w:r>
      <w:r>
        <w:rPr>
          <w:rFonts w:ascii="Times New Roman"/>
          <w:b w:val="false"/>
          <w:i w:val="false"/>
          <w:color w:val="000000"/>
          <w:sz w:val="28"/>
        </w:rPr>
        <w:t xml:space="preserve">
ҚР ДБАЖ құрамында ақпараттық жүйелердi енгiзуге жұмсалатын орташа шығын 1 375 мың теңге; </w:t>
      </w:r>
      <w:r>
        <w:br/>
      </w:r>
      <w:r>
        <w:rPr>
          <w:rFonts w:ascii="Times New Roman"/>
          <w:b w:val="false"/>
          <w:i w:val="false"/>
          <w:color w:val="000000"/>
          <w:sz w:val="28"/>
        </w:rPr>
        <w:t xml:space="preserve">
Уақтылығы: жасалған шарттарға сәйкес 2006 жылға арналған барлық iс-шаралардың толық орындалуы. </w:t>
      </w:r>
      <w:r>
        <w:br/>
      </w:r>
      <w:r>
        <w:rPr>
          <w:rFonts w:ascii="Times New Roman"/>
          <w:b w:val="false"/>
          <w:i w:val="false"/>
          <w:color w:val="000000"/>
          <w:sz w:val="28"/>
        </w:rPr>
        <w:t xml:space="preserve">
Сапа: әзiрленетiн жүйелердi қолдануда денсаулық сақтаудың Бiрыңғай ақпараттық жүйесiнің компоненттерiн тәжiрибелiк пайдалануды жүргiзу есебiнен қателiктердің пайда болуының ықтималдығын азайту. </w:t>
      </w:r>
    </w:p>
    <w:bookmarkStart w:name="z22" w:id="20"/>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282-ҚОСЫМША            </w:t>
      </w:r>
    </w:p>
    <w:bookmarkEnd w:id="20"/>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"Денсаулық сақтау саласындағы ақпараттың жалпыға </w:t>
      </w:r>
      <w:r>
        <w:br/>
      </w:r>
      <w:r>
        <w:rPr>
          <w:rFonts w:ascii="Times New Roman"/>
          <w:b/>
          <w:i w:val="false"/>
          <w:color w:val="000000"/>
        </w:rPr>
        <w:t xml:space="preserve">
қол жетiмдiлiгiн қамтамасыз ету" </w:t>
      </w:r>
      <w:r>
        <w:br/>
      </w:r>
      <w:r>
        <w:rPr>
          <w:rFonts w:ascii="Times New Roman"/>
          <w:b/>
          <w:i w:val="false"/>
          <w:color w:val="000000"/>
        </w:rPr>
        <w:t xml:space="preserve">
деген 020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6607 мың теңге (алты миллион алты жүз жетi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нормативтік құқықтық негiзi </w:t>
      </w:r>
      <w:r>
        <w:rPr>
          <w:rFonts w:ascii="Times New Roman"/>
          <w:b w:val="false"/>
          <w:i w:val="false"/>
          <w:color w:val="000000"/>
          <w:sz w:val="28"/>
        </w:rPr>
        <w:t>: "Мәдениет туралы" Қазақстан Республикасының 1996 жылғы 24 желтоқсандағы Заңының  </w:t>
      </w:r>
      <w:r>
        <w:rPr>
          <w:rFonts w:ascii="Times New Roman"/>
          <w:b w:val="false"/>
          <w:i w:val="false"/>
          <w:color w:val="000000"/>
          <w:sz w:val="28"/>
        </w:rPr>
        <w:t xml:space="preserve">23, </w:t>
      </w:r>
      <w:r>
        <w:rPr>
          <w:rFonts w:ascii="Times New Roman"/>
          <w:b w:val="false"/>
          <w:i w:val="false"/>
          <w:color w:val="000000"/>
          <w:sz w:val="28"/>
        </w:rPr>
        <w:t xml:space="preserve">  33-баптары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7-бабы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бюджетi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денсаулық сақтау саласындағы ақпаратқа қол жеткiзудi кеңейту арқылы халықтың зияткерлік деңгейiн көтеру.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кiтапхана қорын сақтау және кеңейту, халыққа кiтапханалық және ақпараттық-библиографиялық қызмет көрсету.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раттың </w:t>
            </w:r>
            <w:r>
              <w:br/>
            </w:r>
            <w:r>
              <w:rPr>
                <w:rFonts w:ascii="Times New Roman"/>
                <w:b w:val="false"/>
                <w:i w:val="false"/>
                <w:color w:val="000000"/>
                <w:sz w:val="20"/>
              </w:rPr>
              <w:t xml:space="preserve">
жалпыға </w:t>
            </w:r>
            <w:r>
              <w:br/>
            </w:r>
            <w:r>
              <w:rPr>
                <w:rFonts w:ascii="Times New Roman"/>
                <w:b w:val="false"/>
                <w:i w:val="false"/>
                <w:color w:val="000000"/>
                <w:sz w:val="20"/>
              </w:rPr>
              <w:t xml:space="preserve">
қол </w:t>
            </w:r>
            <w:r>
              <w:br/>
            </w:r>
            <w:r>
              <w:rPr>
                <w:rFonts w:ascii="Times New Roman"/>
                <w:b w:val="false"/>
                <w:i w:val="false"/>
                <w:color w:val="000000"/>
                <w:sz w:val="20"/>
              </w:rPr>
              <w:t xml:space="preserve">
жетім- </w:t>
            </w:r>
            <w:r>
              <w:br/>
            </w:r>
            <w:r>
              <w:rPr>
                <w:rFonts w:ascii="Times New Roman"/>
                <w:b w:val="false"/>
                <w:i w:val="false"/>
                <w:color w:val="000000"/>
                <w:sz w:val="20"/>
              </w:rPr>
              <w:t xml:space="preserve">
ділігін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Кiтап қорын </w:t>
            </w:r>
            <w:r>
              <w:br/>
            </w:r>
            <w:r>
              <w:rPr>
                <w:rFonts w:ascii="Times New Roman"/>
                <w:b w:val="false"/>
                <w:i w:val="false"/>
                <w:color w:val="000000"/>
                <w:sz w:val="20"/>
              </w:rPr>
              <w:t xml:space="preserve">
медицинаның барлық </w:t>
            </w:r>
            <w:r>
              <w:br/>
            </w:r>
            <w:r>
              <w:rPr>
                <w:rFonts w:ascii="Times New Roman"/>
                <w:b w:val="false"/>
                <w:i w:val="false"/>
                <w:color w:val="000000"/>
                <w:sz w:val="20"/>
              </w:rPr>
              <w:t xml:space="preserve">
саласы бойынша отандық </w:t>
            </w:r>
            <w:r>
              <w:br/>
            </w:r>
            <w:r>
              <w:rPr>
                <w:rFonts w:ascii="Times New Roman"/>
                <w:b w:val="false"/>
                <w:i w:val="false"/>
                <w:color w:val="000000"/>
                <w:sz w:val="20"/>
              </w:rPr>
              <w:t xml:space="preserve">
және шетелдік </w:t>
            </w:r>
            <w:r>
              <w:br/>
            </w:r>
            <w:r>
              <w:rPr>
                <w:rFonts w:ascii="Times New Roman"/>
                <w:b w:val="false"/>
                <w:i w:val="false"/>
                <w:color w:val="000000"/>
                <w:sz w:val="20"/>
              </w:rPr>
              <w:t xml:space="preserve">
әдебиетпен толықтыру. </w:t>
            </w:r>
            <w:r>
              <w:br/>
            </w:r>
            <w:r>
              <w:rPr>
                <w:rFonts w:ascii="Times New Roman"/>
                <w:b w:val="false"/>
                <w:i w:val="false"/>
                <w:color w:val="000000"/>
                <w:sz w:val="20"/>
              </w:rPr>
              <w:t xml:space="preserve">
Кітап қорын есепке </w:t>
            </w:r>
            <w:r>
              <w:br/>
            </w:r>
            <w:r>
              <w:rPr>
                <w:rFonts w:ascii="Times New Roman"/>
                <w:b w:val="false"/>
                <w:i w:val="false"/>
                <w:color w:val="000000"/>
                <w:sz w:val="20"/>
              </w:rPr>
              <w:t xml:space="preserve">
алуды, сақталуын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Республиканың </w:t>
            </w:r>
            <w:r>
              <w:br/>
            </w:r>
            <w:r>
              <w:rPr>
                <w:rFonts w:ascii="Times New Roman"/>
                <w:b w:val="false"/>
                <w:i w:val="false"/>
                <w:color w:val="000000"/>
                <w:sz w:val="20"/>
              </w:rPr>
              <w:t xml:space="preserve">
медициналық кiтапхана </w:t>
            </w:r>
            <w:r>
              <w:br/>
            </w:r>
            <w:r>
              <w:rPr>
                <w:rFonts w:ascii="Times New Roman"/>
                <w:b w:val="false"/>
                <w:i w:val="false"/>
                <w:color w:val="000000"/>
                <w:sz w:val="20"/>
              </w:rPr>
              <w:t xml:space="preserve">
қызметін үйлестiру, </w:t>
            </w:r>
            <w:r>
              <w:br/>
            </w:r>
            <w:r>
              <w:rPr>
                <w:rFonts w:ascii="Times New Roman"/>
                <w:b w:val="false"/>
                <w:i w:val="false"/>
                <w:color w:val="000000"/>
                <w:sz w:val="20"/>
              </w:rPr>
              <w:t xml:space="preserve">
әдiстемелік және </w:t>
            </w:r>
            <w:r>
              <w:br/>
            </w:r>
            <w:r>
              <w:rPr>
                <w:rFonts w:ascii="Times New Roman"/>
                <w:b w:val="false"/>
                <w:i w:val="false"/>
                <w:color w:val="000000"/>
                <w:sz w:val="20"/>
              </w:rPr>
              <w:t xml:space="preserve">
консультациялық көмек </w:t>
            </w:r>
            <w:r>
              <w:br/>
            </w:r>
            <w:r>
              <w:rPr>
                <w:rFonts w:ascii="Times New Roman"/>
                <w:b w:val="false"/>
                <w:i w:val="false"/>
                <w:color w:val="000000"/>
                <w:sz w:val="20"/>
              </w:rPr>
              <w:t xml:space="preserve">
көрсету бойынша оларға </w:t>
            </w:r>
            <w:r>
              <w:br/>
            </w:r>
            <w:r>
              <w:rPr>
                <w:rFonts w:ascii="Times New Roman"/>
                <w:b w:val="false"/>
                <w:i w:val="false"/>
                <w:color w:val="000000"/>
                <w:sz w:val="20"/>
              </w:rPr>
              <w:t xml:space="preserve">
баруды ұйымдастыру. </w:t>
            </w:r>
            <w:r>
              <w:br/>
            </w:r>
            <w:r>
              <w:rPr>
                <w:rFonts w:ascii="Times New Roman"/>
                <w:b w:val="false"/>
                <w:i w:val="false"/>
                <w:color w:val="000000"/>
                <w:sz w:val="20"/>
              </w:rPr>
              <w:t xml:space="preserve">
Кiтап көрмелерiн </w:t>
            </w:r>
            <w:r>
              <w:br/>
            </w:r>
            <w:r>
              <w:rPr>
                <w:rFonts w:ascii="Times New Roman"/>
                <w:b w:val="false"/>
                <w:i w:val="false"/>
                <w:color w:val="000000"/>
                <w:sz w:val="20"/>
              </w:rPr>
              <w:t xml:space="preserve">
ұйымдастыру. Қалалық </w:t>
            </w:r>
            <w:r>
              <w:br/>
            </w:r>
            <w:r>
              <w:rPr>
                <w:rFonts w:ascii="Times New Roman"/>
                <w:b w:val="false"/>
                <w:i w:val="false"/>
                <w:color w:val="000000"/>
                <w:sz w:val="20"/>
              </w:rPr>
              <w:t xml:space="preserve">
абонемент пен оқу залы </w:t>
            </w:r>
            <w:r>
              <w:br/>
            </w:r>
            <w:r>
              <w:rPr>
                <w:rFonts w:ascii="Times New Roman"/>
                <w:b w:val="false"/>
                <w:i w:val="false"/>
                <w:color w:val="000000"/>
                <w:sz w:val="20"/>
              </w:rPr>
              <w:t xml:space="preserve">
арқылы денсаулық </w:t>
            </w:r>
            <w:r>
              <w:br/>
            </w:r>
            <w:r>
              <w:rPr>
                <w:rFonts w:ascii="Times New Roman"/>
                <w:b w:val="false"/>
                <w:i w:val="false"/>
                <w:color w:val="000000"/>
                <w:sz w:val="20"/>
              </w:rPr>
              <w:t xml:space="preserve">
сақтау ұйымдары </w:t>
            </w:r>
            <w:r>
              <w:br/>
            </w:r>
            <w:r>
              <w:rPr>
                <w:rFonts w:ascii="Times New Roman"/>
                <w:b w:val="false"/>
                <w:i w:val="false"/>
                <w:color w:val="000000"/>
                <w:sz w:val="20"/>
              </w:rPr>
              <w:t xml:space="preserve">
мамандарын кітапхана- </w:t>
            </w:r>
            <w:r>
              <w:br/>
            </w:r>
            <w:r>
              <w:rPr>
                <w:rFonts w:ascii="Times New Roman"/>
                <w:b w:val="false"/>
                <w:i w:val="false"/>
                <w:color w:val="000000"/>
                <w:sz w:val="20"/>
              </w:rPr>
              <w:t xml:space="preserve">
мен қызмет көрсету.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министрiнің бұйрығымен </w:t>
            </w:r>
            <w:r>
              <w:br/>
            </w:r>
            <w:r>
              <w:rPr>
                <w:rFonts w:ascii="Times New Roman"/>
                <w:b w:val="false"/>
                <w:i w:val="false"/>
                <w:color w:val="000000"/>
                <w:sz w:val="20"/>
              </w:rPr>
              <w:t xml:space="preserve">
бекiтілген Тізбеге </w:t>
            </w:r>
            <w:r>
              <w:br/>
            </w:r>
            <w:r>
              <w:rPr>
                <w:rFonts w:ascii="Times New Roman"/>
                <w:b w:val="false"/>
                <w:i w:val="false"/>
                <w:color w:val="000000"/>
                <w:sz w:val="20"/>
              </w:rPr>
              <w:t xml:space="preserve">
сәйкес 1 бiрлік </w:t>
            </w:r>
            <w:r>
              <w:br/>
            </w:r>
            <w:r>
              <w:rPr>
                <w:rFonts w:ascii="Times New Roman"/>
                <w:b w:val="false"/>
                <w:i w:val="false"/>
                <w:color w:val="000000"/>
                <w:sz w:val="20"/>
              </w:rPr>
              <w:t xml:space="preserve">
автокөлік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xml:space="preserve">
нің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кітап- </w:t>
            </w:r>
            <w:r>
              <w:br/>
            </w:r>
            <w:r>
              <w:rPr>
                <w:rFonts w:ascii="Times New Roman"/>
                <w:b w:val="false"/>
                <w:i w:val="false"/>
                <w:color w:val="000000"/>
                <w:sz w:val="20"/>
              </w:rPr>
              <w:t xml:space="preserve">
ханасы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Тікелей нәтиже: кітап қорын 1 200 данаға толықтыру. Берiлген кiтаптарды 168 000 данаға дейін, келушілердің саны 43000-ға дейiн жеткiзу. Жыл iшінде 65 көрме ұйымдастыру. Астана қаласының медициналық кiтапханасына консультациялық көмек көрсету. Қазақстан Республикасы Денсаулық сақтау министрінің бұйрығымен бекiтiлген Тізбеге сәйкес 1 бiрлік автокөлiк сатып алу. </w:t>
      </w:r>
      <w:r>
        <w:br/>
      </w:r>
      <w:r>
        <w:rPr>
          <w:rFonts w:ascii="Times New Roman"/>
          <w:b w:val="false"/>
          <w:i w:val="false"/>
          <w:color w:val="000000"/>
          <w:sz w:val="28"/>
        </w:rPr>
        <w:t xml:space="preserve">
Түпкілікті нәтиже: денсаулық сақтау саласындағы мамандардың бiлiм деңгейлерiн көтеру. </w:t>
      </w:r>
      <w:r>
        <w:br/>
      </w:r>
      <w:r>
        <w:rPr>
          <w:rFonts w:ascii="Times New Roman"/>
          <w:b w:val="false"/>
          <w:i w:val="false"/>
          <w:color w:val="000000"/>
          <w:sz w:val="28"/>
        </w:rPr>
        <w:t xml:space="preserve">
Қаржы-экономикалық нәтиже: кітап қоры бiрлiгiн ұстауға және қол жетімділігін қамтамасыз етуге жұмсалатын орташа шығыс - 4 930 теңге. </w:t>
      </w:r>
      <w:r>
        <w:br/>
      </w:r>
      <w:r>
        <w:rPr>
          <w:rFonts w:ascii="Times New Roman"/>
          <w:b w:val="false"/>
          <w:i w:val="false"/>
          <w:color w:val="000000"/>
          <w:sz w:val="28"/>
        </w:rPr>
        <w:t xml:space="preserve">
Сапа: денсаулық сақтау саласындағы ғалымдардың, оқытушылар мен мамандардың рухани, зияткерлік және білім беру қажеттілігiн қанағаттандыру. </w:t>
      </w:r>
    </w:p>
    <w:bookmarkStart w:name="z23" w:id="21"/>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283-ҚОСЫМША            </w:t>
      </w:r>
    </w:p>
    <w:bookmarkEnd w:id="21"/>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жергiлiктi атқарушы органдардың </w:t>
      </w:r>
      <w:r>
        <w:br/>
      </w:r>
      <w:r>
        <w:rPr>
          <w:rFonts w:ascii="Times New Roman"/>
          <w:b/>
          <w:i w:val="false"/>
          <w:color w:val="000000"/>
        </w:rPr>
        <w:t xml:space="preserve">
мемлекеттiк тапсырысы негiзiнде кәсiптiк орта оқу орындарында </w:t>
      </w:r>
      <w:r>
        <w:br/>
      </w:r>
      <w:r>
        <w:rPr>
          <w:rFonts w:ascii="Times New Roman"/>
          <w:b/>
          <w:i w:val="false"/>
          <w:color w:val="000000"/>
        </w:rPr>
        <w:t xml:space="preserve">
оқып жатқандар үшiн жол жүруге өтемақы төлеуге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021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27761 мың теңге (жиырма жетi миллион жетi жүз алпыс бiр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Республикасындағы мемлекеттiк жастар саясаты туралы" Қазақстан Республикасының 2004 жылғы 7 шілдедегi Заңының  </w:t>
      </w:r>
      <w:r>
        <w:rPr>
          <w:rFonts w:ascii="Times New Roman"/>
          <w:b w:val="false"/>
          <w:i w:val="false"/>
          <w:color w:val="000000"/>
          <w:sz w:val="28"/>
        </w:rPr>
        <w:t xml:space="preserve">6-бабы </w:t>
      </w:r>
      <w:r>
        <w:rPr>
          <w:rFonts w:ascii="Times New Roman"/>
          <w:b w:val="false"/>
          <w:i w:val="false"/>
          <w:color w:val="000000"/>
          <w:sz w:val="28"/>
        </w:rPr>
        <w:t>; "Жастар арасында орта және жоғары кәсіптік оқу орындарында мемлекеттік білім беру тапсырысы негiзiнде оқитындар үшін өтемақы төлеу арқылы жеңiлдiкпен жол жүру туралы" Қазақстан Республикасы Үкiметiнің 2005 жылғы 18 шілдедегi N 736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Жергілікті атқарушы органдардың мемлекеттiк тапсырысы шеңберiнде орта кәсiптік оқу орындарында бiлiм алушыларды әлеуметтік қолдау.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жергілікті атқарушы органдардың мемлекеттік тапсырысы шеңберінде орта кәсiптiк оқу орындарында бiлiм алушылар үшін жол жүруге өтемақы төлеуге облыстар мен Астана, Алматы қалаларының бюджеттерiн қаржылық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969"/>
        <w:gridCol w:w="1115"/>
        <w:gridCol w:w="1988"/>
        <w:gridCol w:w="4628"/>
        <w:gridCol w:w="1239"/>
        <w:gridCol w:w="1740"/>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лiктi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тапсырысы </w:t>
            </w:r>
            <w:r>
              <w:br/>
            </w:r>
            <w:r>
              <w:rPr>
                <w:rFonts w:ascii="Times New Roman"/>
                <w:b w:val="false"/>
                <w:i w:val="false"/>
                <w:color w:val="000000"/>
                <w:sz w:val="20"/>
              </w:rPr>
              <w:t xml:space="preserve">
негiзiнде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орта оқу </w:t>
            </w:r>
            <w:r>
              <w:br/>
            </w:r>
            <w:r>
              <w:rPr>
                <w:rFonts w:ascii="Times New Roman"/>
                <w:b w:val="false"/>
                <w:i w:val="false"/>
                <w:color w:val="000000"/>
                <w:sz w:val="20"/>
              </w:rPr>
              <w:t xml:space="preserve">
орында-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оқып </w:t>
            </w:r>
            <w:r>
              <w:br/>
            </w:r>
            <w:r>
              <w:rPr>
                <w:rFonts w:ascii="Times New Roman"/>
                <w:b w:val="false"/>
                <w:i w:val="false"/>
                <w:color w:val="000000"/>
                <w:sz w:val="20"/>
              </w:rPr>
              <w:t xml:space="preserve">
жатқан- </w:t>
            </w:r>
            <w:r>
              <w:br/>
            </w:r>
            <w:r>
              <w:rPr>
                <w:rFonts w:ascii="Times New Roman"/>
                <w:b w:val="false"/>
                <w:i w:val="false"/>
                <w:color w:val="000000"/>
                <w:sz w:val="20"/>
              </w:rPr>
              <w:t xml:space="preserve">
дар үшiн </w:t>
            </w:r>
            <w:r>
              <w:br/>
            </w:r>
            <w:r>
              <w:rPr>
                <w:rFonts w:ascii="Times New Roman"/>
                <w:b w:val="false"/>
                <w:i w:val="false"/>
                <w:color w:val="000000"/>
                <w:sz w:val="20"/>
              </w:rPr>
              <w:t xml:space="preserve">
жол </w:t>
            </w:r>
            <w:r>
              <w:br/>
            </w:r>
            <w:r>
              <w:rPr>
                <w:rFonts w:ascii="Times New Roman"/>
                <w:b w:val="false"/>
                <w:i w:val="false"/>
                <w:color w:val="000000"/>
                <w:sz w:val="20"/>
              </w:rPr>
              <w:t xml:space="preserve">
жүруге </w:t>
            </w:r>
            <w:r>
              <w:br/>
            </w:r>
            <w:r>
              <w:rPr>
                <w:rFonts w:ascii="Times New Roman"/>
                <w:b w:val="false"/>
                <w:i w:val="false"/>
                <w:color w:val="000000"/>
                <w:sz w:val="20"/>
              </w:rPr>
              <w:t xml:space="preserve">
өтемақы </w:t>
            </w:r>
            <w:r>
              <w:br/>
            </w:r>
            <w:r>
              <w:rPr>
                <w:rFonts w:ascii="Times New Roman"/>
                <w:b w:val="false"/>
                <w:i w:val="false"/>
                <w:color w:val="000000"/>
                <w:sz w:val="20"/>
              </w:rPr>
              <w:t xml:space="preserve">
төлеуге </w:t>
            </w:r>
            <w:r>
              <w:br/>
            </w:r>
            <w:r>
              <w:rPr>
                <w:rFonts w:ascii="Times New Roman"/>
                <w:b w:val="false"/>
                <w:i w:val="false"/>
                <w:color w:val="000000"/>
                <w:sz w:val="20"/>
              </w:rPr>
              <w:t xml:space="preserve">
берілетiн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Үкiметiнің шешіміне </w:t>
            </w:r>
            <w:r>
              <w:br/>
            </w:r>
            <w:r>
              <w:rPr>
                <w:rFonts w:ascii="Times New Roman"/>
                <w:b w:val="false"/>
                <w:i w:val="false"/>
                <w:color w:val="000000"/>
                <w:sz w:val="20"/>
              </w:rPr>
              <w:t xml:space="preserve">
сәйкес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мен Алматы қалаларының </w:t>
            </w:r>
            <w:r>
              <w:br/>
            </w:r>
            <w:r>
              <w:rPr>
                <w:rFonts w:ascii="Times New Roman"/>
                <w:b w:val="false"/>
                <w:i w:val="false"/>
                <w:color w:val="000000"/>
                <w:sz w:val="20"/>
              </w:rPr>
              <w:t xml:space="preserve">
бюджеттерiне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бюджеттен берілетін </w:t>
            </w:r>
            <w:r>
              <w:br/>
            </w:r>
            <w:r>
              <w:rPr>
                <w:rFonts w:ascii="Times New Roman"/>
                <w:b w:val="false"/>
                <w:i w:val="false"/>
                <w:color w:val="000000"/>
                <w:sz w:val="20"/>
              </w:rPr>
              <w:t xml:space="preserve">
ағымдағы нысаналы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xml:space="preserve">
Жергiлікті атқарушы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мемлекеттік тапсырысы </w:t>
            </w:r>
            <w:r>
              <w:br/>
            </w:r>
            <w:r>
              <w:rPr>
                <w:rFonts w:ascii="Times New Roman"/>
                <w:b w:val="false"/>
                <w:i w:val="false"/>
                <w:color w:val="000000"/>
                <w:sz w:val="20"/>
              </w:rPr>
              <w:t xml:space="preserve">
негізiнде орта </w:t>
            </w:r>
            <w:r>
              <w:br/>
            </w:r>
            <w:r>
              <w:rPr>
                <w:rFonts w:ascii="Times New Roman"/>
                <w:b w:val="false"/>
                <w:i w:val="false"/>
                <w:color w:val="000000"/>
                <w:sz w:val="20"/>
              </w:rPr>
              <w:t xml:space="preserve">
медициналық кәсiптік </w:t>
            </w:r>
            <w:r>
              <w:br/>
            </w:r>
            <w:r>
              <w:rPr>
                <w:rFonts w:ascii="Times New Roman"/>
                <w:b w:val="false"/>
                <w:i w:val="false"/>
                <w:color w:val="000000"/>
                <w:sz w:val="20"/>
              </w:rPr>
              <w:t xml:space="preserve">
оқу орындарында білім </w:t>
            </w:r>
            <w:r>
              <w:br/>
            </w:r>
            <w:r>
              <w:rPr>
                <w:rFonts w:ascii="Times New Roman"/>
                <w:b w:val="false"/>
                <w:i w:val="false"/>
                <w:color w:val="000000"/>
                <w:sz w:val="20"/>
              </w:rPr>
              <w:t xml:space="preserve">
алушылар үшiн қысқы </w:t>
            </w:r>
            <w:r>
              <w:br/>
            </w:r>
            <w:r>
              <w:rPr>
                <w:rFonts w:ascii="Times New Roman"/>
                <w:b w:val="false"/>
                <w:i w:val="false"/>
                <w:color w:val="000000"/>
                <w:sz w:val="20"/>
              </w:rPr>
              <w:t xml:space="preserve">
және жазғы каникул </w:t>
            </w:r>
            <w:r>
              <w:br/>
            </w:r>
            <w:r>
              <w:rPr>
                <w:rFonts w:ascii="Times New Roman"/>
                <w:b w:val="false"/>
                <w:i w:val="false"/>
                <w:color w:val="000000"/>
                <w:sz w:val="20"/>
              </w:rPr>
              <w:t xml:space="preserve">
кезiнде жол жүруге </w:t>
            </w:r>
            <w:r>
              <w:br/>
            </w:r>
            <w:r>
              <w:rPr>
                <w:rFonts w:ascii="Times New Roman"/>
                <w:b w:val="false"/>
                <w:i w:val="false"/>
                <w:color w:val="000000"/>
                <w:sz w:val="20"/>
              </w:rPr>
              <w:t xml:space="preserve">
ақшалай өтемақы </w:t>
            </w:r>
            <w:r>
              <w:br/>
            </w:r>
            <w:r>
              <w:rPr>
                <w:rFonts w:ascii="Times New Roman"/>
                <w:b w:val="false"/>
                <w:i w:val="false"/>
                <w:color w:val="000000"/>
                <w:sz w:val="20"/>
              </w:rPr>
              <w:t xml:space="preserve">
төлеуге арналған </w:t>
            </w:r>
            <w:r>
              <w:br/>
            </w:r>
            <w:r>
              <w:rPr>
                <w:rFonts w:ascii="Times New Roman"/>
                <w:b w:val="false"/>
                <w:i w:val="false"/>
                <w:color w:val="000000"/>
                <w:sz w:val="20"/>
              </w:rPr>
              <w:t xml:space="preserve">
шығыстарды төлеудi </w:t>
            </w:r>
            <w:r>
              <w:br/>
            </w:r>
            <w:r>
              <w:rPr>
                <w:rFonts w:ascii="Times New Roman"/>
                <w:b w:val="false"/>
                <w:i w:val="false"/>
                <w:color w:val="000000"/>
                <w:sz w:val="20"/>
              </w:rPr>
              <w:t xml:space="preserve">
қамтамасыз ету.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мен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Тiкелей нәтиже: жыл басында бiтірушiлерсiз және бітірушілердің контингентiне тиiсiнше облыстар бойынша орташа жылдық контингентке жергілікті атқарушы органдардың мемлекеттiк тапсырысы негізінде орта медициналық кәсіптiк оқу орындарында бiлім алушылар үшін жол жүруге ақшалай өтемақы төлеуге арналған шығыстарды төлеуге байланысты шығыстарды жабу: Ақмола - 256 және 74; Ақтөбе - 299 және 144; Алматы - 200 және 100; Атырау - 224 және 75; Шығыс Қазақстан - 463 және 279; Жамбыл - 469 және 225; Батыс Қазақстан - 293 және 167; Қарағанды - 293 және 204; Қостанай - 288 және 172; Қызылорда - 464 және 142; Маңғыстау - 217 және 75; Павлодар - 240 және 135; Солтүстiк Қазақстан - 140 және 73; Оңтүстік Қазақстан - 1018 және 475; Алматы қаласы бойынша - 370 және 130 және Астана қаласы бойынша - 199 және 150. </w:t>
      </w:r>
      <w:r>
        <w:br/>
      </w:r>
      <w:r>
        <w:rPr>
          <w:rFonts w:ascii="Times New Roman"/>
          <w:b w:val="false"/>
          <w:i w:val="false"/>
          <w:color w:val="000000"/>
          <w:sz w:val="28"/>
        </w:rPr>
        <w:t xml:space="preserve">
Түпкілікті нәтиже: жергiліктi атқарушы органдардың мемлекеттiк тапсырысы негізінде орта медициналық кәсіптiк оқу орындарында оқу кезiнде жол жүруге өтемақы төлеу арқылы оқушыларды әлеуметтік қолдау. </w:t>
      </w:r>
      <w:r>
        <w:br/>
      </w:r>
      <w:r>
        <w:rPr>
          <w:rFonts w:ascii="Times New Roman"/>
          <w:b w:val="false"/>
          <w:i w:val="false"/>
          <w:color w:val="000000"/>
          <w:sz w:val="28"/>
        </w:rPr>
        <w:t xml:space="preserve">
Қаржы-экономикалық нәтиже: жол жүруге арналған өтемақының мөлшерi - 2 АЕК. </w:t>
      </w:r>
      <w:r>
        <w:br/>
      </w:r>
      <w:r>
        <w:rPr>
          <w:rFonts w:ascii="Times New Roman"/>
          <w:b w:val="false"/>
          <w:i w:val="false"/>
          <w:color w:val="000000"/>
          <w:sz w:val="28"/>
        </w:rPr>
        <w:t xml:space="preserve">
Уақтылығы: жол жүруге арналған шығыстарды 1, 2-тоқсанда жабу. </w:t>
      </w:r>
      <w:r>
        <w:br/>
      </w:r>
      <w:r>
        <w:rPr>
          <w:rFonts w:ascii="Times New Roman"/>
          <w:b w:val="false"/>
          <w:i w:val="false"/>
          <w:color w:val="000000"/>
          <w:sz w:val="28"/>
        </w:rPr>
        <w:t xml:space="preserve">
Сапа: бiлiм алушылардың жол жүруiне арналған шығыстарды жабу.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Iске асыру жөнiндегi тiзбе, республикалық бюджеттен берiлетiн трансферттердi игеру шеңберiнде күтiлетін нәтижелердi сипаттайтын сандық және сапалық көрсеткіштер тиiстi жергіліктi бюджеттiк бағдарламаның паспортында көрсетiледi. </w:t>
      </w:r>
    </w:p>
    <w:bookmarkStart w:name="z24" w:id="22"/>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284-ҚОСЫМША            </w:t>
      </w:r>
    </w:p>
    <w:bookmarkEnd w:id="22"/>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созылмалы ауруларды амбулаториялық </w:t>
      </w:r>
      <w:r>
        <w:br/>
      </w:r>
      <w:r>
        <w:rPr>
          <w:rFonts w:ascii="Times New Roman"/>
          <w:b/>
          <w:i w:val="false"/>
          <w:color w:val="000000"/>
        </w:rPr>
        <w:t xml:space="preserve">
емдеу кезiнде диспансерлiк есепте тұрған балалар мен </w:t>
      </w:r>
      <w:r>
        <w:br/>
      </w:r>
      <w:r>
        <w:rPr>
          <w:rFonts w:ascii="Times New Roman"/>
          <w:b/>
          <w:i w:val="false"/>
          <w:color w:val="000000"/>
        </w:rPr>
        <w:t xml:space="preserve">
жасөспiрiмдердi дәрiлiк заттармен қамтамасыз етуге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022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1076249 мың теңге (бiр миллиард жетпiс алты миллион екi жүз қырық тоғыз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29-бабы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7-бабы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55-бабы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мемлекеттік бағдарламасын iске асыру жөніндегi iс-шаралар жоспарын бекіту туралы" Қазақстан Республикасы Үкiметiнiң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"Азаматтардың жекелеген санаттарын науқастарының түрлерi бойынша дәрілік заттармен тегiн және (немесе) жеңiлдiкті қамтамасыз ету ережесiн бекiту туралы" Қазақстан Республикасы Yкiметінің 2005 жылғы 27 тамыздағы N 889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диспансерлiк есепте тұрған балалар мен жасөспiрiмдердің денсаулығын жақсарту.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аурулардың жекелеген түрлерi бойынша амбулаториялық емдеудегi диспансерлік есепте тұрған балалар мен жасөспірімдердi уақытында тегiн дәрілік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iс-шаралары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7"/>
        <w:gridCol w:w="1078"/>
        <w:gridCol w:w="1923"/>
        <w:gridCol w:w="4477"/>
        <w:gridCol w:w="1920"/>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созылмалы </w:t>
            </w:r>
            <w:r>
              <w:br/>
            </w:r>
            <w:r>
              <w:rPr>
                <w:rFonts w:ascii="Times New Roman"/>
                <w:b w:val="false"/>
                <w:i w:val="false"/>
                <w:color w:val="000000"/>
                <w:sz w:val="20"/>
              </w:rPr>
              <w:t xml:space="preserve">
ауруларды </w:t>
            </w:r>
            <w:r>
              <w:br/>
            </w:r>
            <w:r>
              <w:rPr>
                <w:rFonts w:ascii="Times New Roman"/>
                <w:b w:val="false"/>
                <w:i w:val="false"/>
                <w:color w:val="000000"/>
                <w:sz w:val="20"/>
              </w:rPr>
              <w:t xml:space="preserve">
амбула- </w:t>
            </w:r>
            <w:r>
              <w:br/>
            </w:r>
            <w:r>
              <w:rPr>
                <w:rFonts w:ascii="Times New Roman"/>
                <w:b w:val="false"/>
                <w:i w:val="false"/>
                <w:color w:val="000000"/>
                <w:sz w:val="20"/>
              </w:rPr>
              <w:t xml:space="preserve">
ториялық </w:t>
            </w:r>
            <w:r>
              <w:br/>
            </w:r>
            <w:r>
              <w:rPr>
                <w:rFonts w:ascii="Times New Roman"/>
                <w:b w:val="false"/>
                <w:i w:val="false"/>
                <w:color w:val="000000"/>
                <w:sz w:val="20"/>
              </w:rPr>
              <w:t xml:space="preserve">
емдеу </w:t>
            </w:r>
            <w:r>
              <w:br/>
            </w:r>
            <w:r>
              <w:rPr>
                <w:rFonts w:ascii="Times New Roman"/>
                <w:b w:val="false"/>
                <w:i w:val="false"/>
                <w:color w:val="000000"/>
                <w:sz w:val="20"/>
              </w:rPr>
              <w:t xml:space="preserve">
кезiнде </w:t>
            </w:r>
            <w:r>
              <w:br/>
            </w:r>
            <w:r>
              <w:rPr>
                <w:rFonts w:ascii="Times New Roman"/>
                <w:b w:val="false"/>
                <w:i w:val="false"/>
                <w:color w:val="000000"/>
                <w:sz w:val="20"/>
              </w:rPr>
              <w:t xml:space="preserve">
диспан- </w:t>
            </w:r>
            <w:r>
              <w:br/>
            </w:r>
            <w:r>
              <w:rPr>
                <w:rFonts w:ascii="Times New Roman"/>
                <w:b w:val="false"/>
                <w:i w:val="false"/>
                <w:color w:val="000000"/>
                <w:sz w:val="20"/>
              </w:rPr>
              <w:t xml:space="preserve">
серлiк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тұрған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жасөспi- </w:t>
            </w:r>
            <w:r>
              <w:br/>
            </w:r>
            <w:r>
              <w:rPr>
                <w:rFonts w:ascii="Times New Roman"/>
                <w:b w:val="false"/>
                <w:i w:val="false"/>
                <w:color w:val="000000"/>
                <w:sz w:val="20"/>
              </w:rPr>
              <w:t xml:space="preserve">
рiмдердi </w:t>
            </w:r>
            <w:r>
              <w:br/>
            </w:r>
            <w:r>
              <w:rPr>
                <w:rFonts w:ascii="Times New Roman"/>
                <w:b w:val="false"/>
                <w:i w:val="false"/>
                <w:color w:val="000000"/>
                <w:sz w:val="20"/>
              </w:rPr>
              <w:t xml:space="preserve">
дәрілік </w:t>
            </w:r>
            <w:r>
              <w:br/>
            </w:r>
            <w:r>
              <w:rPr>
                <w:rFonts w:ascii="Times New Roman"/>
                <w:b w:val="false"/>
                <w:i w:val="false"/>
                <w:color w:val="000000"/>
                <w:sz w:val="20"/>
              </w:rPr>
              <w:t xml:space="preserve">
заттармен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етуге </w:t>
            </w:r>
            <w:r>
              <w:br/>
            </w:r>
            <w:r>
              <w:rPr>
                <w:rFonts w:ascii="Times New Roman"/>
                <w:b w:val="false"/>
                <w:i w:val="false"/>
                <w:color w:val="000000"/>
                <w:sz w:val="20"/>
              </w:rPr>
              <w:t xml:space="preserve">
берілетiн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трансфер- </w:t>
            </w:r>
            <w:r>
              <w:br/>
            </w:r>
            <w:r>
              <w:rPr>
                <w:rFonts w:ascii="Times New Roman"/>
                <w:b w:val="false"/>
                <w:i w:val="false"/>
                <w:color w:val="000000"/>
                <w:sz w:val="20"/>
              </w:rPr>
              <w:t xml:space="preserve">
ттер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Yкiметінің қаулысына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бағдарла- </w:t>
            </w:r>
            <w:r>
              <w:br/>
            </w:r>
            <w:r>
              <w:rPr>
                <w:rFonts w:ascii="Times New Roman"/>
                <w:b w:val="false"/>
                <w:i w:val="false"/>
                <w:color w:val="000000"/>
                <w:sz w:val="20"/>
              </w:rPr>
              <w:t xml:space="preserve">
масына сәйкес облыстық </w:t>
            </w:r>
            <w:r>
              <w:br/>
            </w:r>
            <w:r>
              <w:rPr>
                <w:rFonts w:ascii="Times New Roman"/>
                <w:b w:val="false"/>
                <w:i w:val="false"/>
                <w:color w:val="000000"/>
                <w:sz w:val="20"/>
              </w:rPr>
              <w:t xml:space="preserve">
бюджеттерге, Астана және Алматы қалалары- </w:t>
            </w:r>
            <w:r>
              <w:br/>
            </w:r>
            <w:r>
              <w:rPr>
                <w:rFonts w:ascii="Times New Roman"/>
                <w:b w:val="false"/>
                <w:i w:val="false"/>
                <w:color w:val="000000"/>
                <w:sz w:val="20"/>
              </w:rPr>
              <w:t xml:space="preserve">
ның бюджеттерiне берілетін ағымдағы нысаналы трансферттер аудару. </w:t>
            </w:r>
            <w:r>
              <w:br/>
            </w:r>
            <w:r>
              <w:rPr>
                <w:rFonts w:ascii="Times New Roman"/>
                <w:b w:val="false"/>
                <w:i w:val="false"/>
                <w:color w:val="000000"/>
                <w:sz w:val="20"/>
              </w:rPr>
              <w:t xml:space="preserve">
Диспансерлiк есепте </w:t>
            </w:r>
            <w:r>
              <w:br/>
            </w:r>
            <w:r>
              <w:rPr>
                <w:rFonts w:ascii="Times New Roman"/>
                <w:b w:val="false"/>
                <w:i w:val="false"/>
                <w:color w:val="000000"/>
                <w:sz w:val="20"/>
              </w:rPr>
              <w:t xml:space="preserve">
тұрған балалар мен </w:t>
            </w:r>
            <w:r>
              <w:br/>
            </w:r>
            <w:r>
              <w:rPr>
                <w:rFonts w:ascii="Times New Roman"/>
                <w:b w:val="false"/>
                <w:i w:val="false"/>
                <w:color w:val="000000"/>
                <w:sz w:val="20"/>
              </w:rPr>
              <w:t xml:space="preserve">
жасөспірiмдерді </w:t>
            </w:r>
            <w:r>
              <w:br/>
            </w:r>
            <w:r>
              <w:rPr>
                <w:rFonts w:ascii="Times New Roman"/>
                <w:b w:val="false"/>
                <w:i w:val="false"/>
                <w:color w:val="000000"/>
                <w:sz w:val="20"/>
              </w:rPr>
              <w:t xml:space="preserve">
созылмалы ауруларын </w:t>
            </w:r>
            <w:r>
              <w:br/>
            </w:r>
            <w:r>
              <w:rPr>
                <w:rFonts w:ascii="Times New Roman"/>
                <w:b w:val="false"/>
                <w:i w:val="false"/>
                <w:color w:val="000000"/>
                <w:sz w:val="20"/>
              </w:rPr>
              <w:t xml:space="preserve">
емдеу кезiнде дәрілік </w:t>
            </w:r>
            <w:r>
              <w:br/>
            </w:r>
            <w:r>
              <w:rPr>
                <w:rFonts w:ascii="Times New Roman"/>
                <w:b w:val="false"/>
                <w:i w:val="false"/>
                <w:color w:val="000000"/>
                <w:sz w:val="20"/>
              </w:rPr>
              <w:t xml:space="preserve">
заттармен қамтамасыз </w:t>
            </w:r>
            <w:r>
              <w:br/>
            </w:r>
            <w:r>
              <w:rPr>
                <w:rFonts w:ascii="Times New Roman"/>
                <w:b w:val="false"/>
                <w:i w:val="false"/>
                <w:color w:val="000000"/>
                <w:sz w:val="20"/>
              </w:rPr>
              <w:t xml:space="preserve">
ету.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мен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күтілетiн нәтижелер </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Тiкелей нәтиже: бекiтiлген тізбеге сәйкес (болжамды орташа жылдық саны 300535) амбулаториялық емдеудегi диспансерлiк есепте тұрған балалар мен жасөспірiмдердi уақытында тегiн дәрілік қамтамасыз ету. </w:t>
      </w:r>
      <w:r>
        <w:br/>
      </w:r>
      <w:r>
        <w:rPr>
          <w:rFonts w:ascii="Times New Roman"/>
          <w:b w:val="false"/>
          <w:i w:val="false"/>
          <w:color w:val="000000"/>
          <w:sz w:val="28"/>
        </w:rPr>
        <w:t xml:space="preserve">
Түпкілікті нәтиже: диспансерлiк есепте тұрған балалар мен жасөспiрiмдердің аурушаңдығы мен мүгедектiгiнiң көрсеткiшiн төмендету. </w:t>
      </w:r>
      <w:r>
        <w:br/>
      </w:r>
      <w:r>
        <w:rPr>
          <w:rFonts w:ascii="Times New Roman"/>
          <w:b w:val="false"/>
          <w:i w:val="false"/>
          <w:color w:val="000000"/>
          <w:sz w:val="28"/>
        </w:rPr>
        <w:t xml:space="preserve">
Қаржы-экономикалық нәтиже: диспансерлiк есепте тұрған бiр бала мен жасөспiрiмдi амбулаториялық емдеу кезiнде дәрiлiк қамтамасыз етуге орташа шығыстар - 3 581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негіздемелеген шағымдардың жоқтығы. </w:t>
      </w:r>
      <w:r>
        <w:br/>
      </w:r>
      <w:r>
        <w:rPr>
          <w:rFonts w:ascii="Times New Roman"/>
          <w:b w:val="false"/>
          <w:i w:val="false"/>
          <w:color w:val="000000"/>
          <w:sz w:val="28"/>
        </w:rPr>
        <w:t xml:space="preserve">
*) Ескерту: </w:t>
      </w:r>
      <w:r>
        <w:br/>
      </w:r>
      <w:r>
        <w:rPr>
          <w:rFonts w:ascii="Times New Roman"/>
          <w:b w:val="false"/>
          <w:i w:val="false"/>
          <w:color w:val="000000"/>
          <w:sz w:val="28"/>
        </w:rPr>
        <w:t xml:space="preserve">
Республикалық бюджеттің трансферттерiн игеру шеңберiнде күтілетiн нәтижелердi сипаттайтын iске асыру, сандық және сапалық көрсеткіштер жөнiндегi iс-шаралардың тізбесi жергiлiктi бюджеттiк бағдарламалардың тиiстi паспортында көрсетiледi. </w:t>
      </w:r>
    </w:p>
    <w:bookmarkStart w:name="z25" w:id="23"/>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285-ҚОСЫМША            </w:t>
      </w:r>
    </w:p>
    <w:bookmarkEnd w:id="23"/>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"Ауылдық (селолық) жерлердегi денсаулық сақтауда ұтқыр </w:t>
      </w:r>
      <w:r>
        <w:br/>
      </w:r>
      <w:r>
        <w:rPr>
          <w:rFonts w:ascii="Times New Roman"/>
          <w:b/>
          <w:i w:val="false"/>
          <w:color w:val="000000"/>
        </w:rPr>
        <w:t xml:space="preserve">
және телемедицинаны дамыту" </w:t>
      </w:r>
      <w:r>
        <w:br/>
      </w:r>
      <w:r>
        <w:rPr>
          <w:rFonts w:ascii="Times New Roman"/>
          <w:b/>
          <w:i w:val="false"/>
          <w:color w:val="000000"/>
        </w:rPr>
        <w:t xml:space="preserve">
деген 023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439936 мың теңге (төрт жүз отыз тоғыз миллион тоғыз жүз отыз алты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Президентiнің "Қазақстан Республикасының ауылдық аумақтарын дамытудың 2004-2010 жылдарға арналған мемлекеттік бағдарламасы туралы" 2003 жылғы 10 шілдедегi N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ауылдық аумақтарын дамытудың 2004-2010 жылдарға арналған мемлекеттік бағдарламасын iске асыру жөнiндегi 2004-2006 жылдарға арналған iс-шаралар жоспары туралы" Қазақстан Республикасы Үкiметiнің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ауылдық медициналық мекемелердің диагностикалық және емдеу мүмкiндiктерiн жақсарту, Қазақстанның ауыл тұрғындарының сапалы медициналық қызметке қол жеткiзуiн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Қазақстанның барлық облыстарының перспективалы және орнықты аудандарының орталық аудандық ауруханаларының базасында телемедицина кабинеттерiн ашу, телемедициналық консультациялар ұйымдастыру үшiн облыстық деңгейдегi ауруханалардың базасында телемедицина орталықтарын ашу.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w:t>
            </w:r>
            <w:r>
              <w:br/>
            </w:r>
            <w:r>
              <w:rPr>
                <w:rFonts w:ascii="Times New Roman"/>
                <w:b w:val="false"/>
                <w:i w:val="false"/>
                <w:color w:val="000000"/>
                <w:sz w:val="20"/>
              </w:rPr>
              <w:t xml:space="preserve">
(селолық) </w:t>
            </w:r>
            <w:r>
              <w:br/>
            </w:r>
            <w:r>
              <w:rPr>
                <w:rFonts w:ascii="Times New Roman"/>
                <w:b w:val="false"/>
                <w:i w:val="false"/>
                <w:color w:val="000000"/>
                <w:sz w:val="20"/>
              </w:rPr>
              <w:t xml:space="preserve">
жерлер- </w:t>
            </w:r>
            <w:r>
              <w:br/>
            </w:r>
            <w:r>
              <w:rPr>
                <w:rFonts w:ascii="Times New Roman"/>
                <w:b w:val="false"/>
                <w:i w:val="false"/>
                <w:color w:val="000000"/>
                <w:sz w:val="20"/>
              </w:rPr>
              <w:t xml:space="preserve">
дегі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сақтауда </w:t>
            </w:r>
            <w:r>
              <w:br/>
            </w:r>
            <w:r>
              <w:rPr>
                <w:rFonts w:ascii="Times New Roman"/>
                <w:b w:val="false"/>
                <w:i w:val="false"/>
                <w:color w:val="000000"/>
                <w:sz w:val="20"/>
              </w:rPr>
              <w:t xml:space="preserve">
ұтқыр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телеме- </w:t>
            </w:r>
            <w:r>
              <w:br/>
            </w:r>
            <w:r>
              <w:rPr>
                <w:rFonts w:ascii="Times New Roman"/>
                <w:b w:val="false"/>
                <w:i w:val="false"/>
                <w:color w:val="000000"/>
                <w:sz w:val="20"/>
              </w:rPr>
              <w:t xml:space="preserve">
дицинаны </w:t>
            </w:r>
            <w:r>
              <w:br/>
            </w:r>
            <w:r>
              <w:rPr>
                <w:rFonts w:ascii="Times New Roman"/>
                <w:b w:val="false"/>
                <w:i w:val="false"/>
                <w:color w:val="000000"/>
                <w:sz w:val="20"/>
              </w:rPr>
              <w:t xml:space="preserve">
дамыту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iс-шаралар </w:t>
            </w:r>
            <w:r>
              <w:br/>
            </w:r>
            <w:r>
              <w:rPr>
                <w:rFonts w:ascii="Times New Roman"/>
                <w:b w:val="false"/>
                <w:i w:val="false"/>
                <w:color w:val="000000"/>
                <w:sz w:val="20"/>
              </w:rPr>
              <w:t xml:space="preserve">
шеңберiнде бекiтілген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негіздемеге сәйкес </w:t>
            </w:r>
            <w:r>
              <w:br/>
            </w:r>
            <w:r>
              <w:rPr>
                <w:rFonts w:ascii="Times New Roman"/>
                <w:b w:val="false"/>
                <w:i w:val="false"/>
                <w:color w:val="000000"/>
                <w:sz w:val="20"/>
              </w:rPr>
              <w:t xml:space="preserve">
"Ауылдық (селолық) </w:t>
            </w:r>
            <w:r>
              <w:br/>
            </w:r>
            <w:r>
              <w:rPr>
                <w:rFonts w:ascii="Times New Roman"/>
                <w:b w:val="false"/>
                <w:i w:val="false"/>
                <w:color w:val="000000"/>
                <w:sz w:val="20"/>
              </w:rPr>
              <w:t xml:space="preserve">
жерлердегі ұтқыр және </w:t>
            </w:r>
            <w:r>
              <w:br/>
            </w:r>
            <w:r>
              <w:rPr>
                <w:rFonts w:ascii="Times New Roman"/>
                <w:b w:val="false"/>
                <w:i w:val="false"/>
                <w:color w:val="000000"/>
                <w:sz w:val="20"/>
              </w:rPr>
              <w:t xml:space="preserve">
телемедицинаны </w:t>
            </w:r>
            <w:r>
              <w:br/>
            </w:r>
            <w:r>
              <w:rPr>
                <w:rFonts w:ascii="Times New Roman"/>
                <w:b w:val="false"/>
                <w:i w:val="false"/>
                <w:color w:val="000000"/>
                <w:sz w:val="20"/>
              </w:rPr>
              <w:t xml:space="preserve">
дамыту" жобасын iске </w:t>
            </w:r>
            <w:r>
              <w:br/>
            </w:r>
            <w:r>
              <w:rPr>
                <w:rFonts w:ascii="Times New Roman"/>
                <w:b w:val="false"/>
                <w:i w:val="false"/>
                <w:color w:val="000000"/>
                <w:sz w:val="20"/>
              </w:rPr>
              <w:t xml:space="preserve">
асыру: Ақмола </w:t>
            </w:r>
            <w:r>
              <w:br/>
            </w:r>
            <w:r>
              <w:rPr>
                <w:rFonts w:ascii="Times New Roman"/>
                <w:b w:val="false"/>
                <w:i w:val="false"/>
                <w:color w:val="000000"/>
                <w:sz w:val="20"/>
              </w:rPr>
              <w:t xml:space="preserve">
облысының 15 ауданы </w:t>
            </w:r>
            <w:r>
              <w:br/>
            </w:r>
            <w:r>
              <w:rPr>
                <w:rFonts w:ascii="Times New Roman"/>
                <w:b w:val="false"/>
                <w:i w:val="false"/>
                <w:color w:val="000000"/>
                <w:sz w:val="20"/>
              </w:rPr>
              <w:t xml:space="preserve">
мен Қызылорда </w:t>
            </w:r>
            <w:r>
              <w:br/>
            </w:r>
            <w:r>
              <w:rPr>
                <w:rFonts w:ascii="Times New Roman"/>
                <w:b w:val="false"/>
                <w:i w:val="false"/>
                <w:color w:val="000000"/>
                <w:sz w:val="20"/>
              </w:rPr>
              <w:t xml:space="preserve">
облысының 4 ауданына </w:t>
            </w:r>
            <w:r>
              <w:br/>
            </w:r>
            <w:r>
              <w:rPr>
                <w:rFonts w:ascii="Times New Roman"/>
                <w:b w:val="false"/>
                <w:i w:val="false"/>
                <w:color w:val="000000"/>
                <w:sz w:val="20"/>
              </w:rPr>
              <w:t xml:space="preserve">
телемедицинаны </w:t>
            </w:r>
            <w:r>
              <w:br/>
            </w:r>
            <w:r>
              <w:rPr>
                <w:rFonts w:ascii="Times New Roman"/>
                <w:b w:val="false"/>
                <w:i w:val="false"/>
                <w:color w:val="000000"/>
                <w:sz w:val="20"/>
              </w:rPr>
              <w:t xml:space="preserve">
енгізу. Ақмола </w:t>
            </w:r>
            <w:r>
              <w:br/>
            </w:r>
            <w:r>
              <w:rPr>
                <w:rFonts w:ascii="Times New Roman"/>
                <w:b w:val="false"/>
                <w:i w:val="false"/>
                <w:color w:val="000000"/>
                <w:sz w:val="20"/>
              </w:rPr>
              <w:t xml:space="preserve">
облысының 15 ауданы </w:t>
            </w:r>
            <w:r>
              <w:br/>
            </w:r>
            <w:r>
              <w:rPr>
                <w:rFonts w:ascii="Times New Roman"/>
                <w:b w:val="false"/>
                <w:i w:val="false"/>
                <w:color w:val="000000"/>
                <w:sz w:val="20"/>
              </w:rPr>
              <w:t xml:space="preserve">
мен Қызылорда </w:t>
            </w:r>
            <w:r>
              <w:br/>
            </w:r>
            <w:r>
              <w:rPr>
                <w:rFonts w:ascii="Times New Roman"/>
                <w:b w:val="false"/>
                <w:i w:val="false"/>
                <w:color w:val="000000"/>
                <w:sz w:val="20"/>
              </w:rPr>
              <w:t xml:space="preserve">
облысының 4 ауданы </w:t>
            </w:r>
            <w:r>
              <w:br/>
            </w:r>
            <w:r>
              <w:rPr>
                <w:rFonts w:ascii="Times New Roman"/>
                <w:b w:val="false"/>
                <w:i w:val="false"/>
                <w:color w:val="000000"/>
                <w:sz w:val="20"/>
              </w:rPr>
              <w:t xml:space="preserve">
үшін, сондай-ақ </w:t>
            </w:r>
            <w:r>
              <w:br/>
            </w:r>
            <w:r>
              <w:rPr>
                <w:rFonts w:ascii="Times New Roman"/>
                <w:b w:val="false"/>
                <w:i w:val="false"/>
                <w:color w:val="000000"/>
                <w:sz w:val="20"/>
              </w:rPr>
              <w:t xml:space="preserve">
Көкшетау және </w:t>
            </w:r>
            <w:r>
              <w:br/>
            </w:r>
            <w:r>
              <w:rPr>
                <w:rFonts w:ascii="Times New Roman"/>
                <w:b w:val="false"/>
                <w:i w:val="false"/>
                <w:color w:val="000000"/>
                <w:sz w:val="20"/>
              </w:rPr>
              <w:t xml:space="preserve">
Қызылорда қалаларының </w:t>
            </w:r>
            <w:r>
              <w:br/>
            </w:r>
            <w:r>
              <w:rPr>
                <w:rFonts w:ascii="Times New Roman"/>
                <w:b w:val="false"/>
                <w:i w:val="false"/>
                <w:color w:val="000000"/>
                <w:sz w:val="20"/>
              </w:rPr>
              <w:t xml:space="preserve">
облыстық деңгейдегi </w:t>
            </w:r>
            <w:r>
              <w:br/>
            </w:r>
            <w:r>
              <w:rPr>
                <w:rFonts w:ascii="Times New Roman"/>
                <w:b w:val="false"/>
                <w:i w:val="false"/>
                <w:color w:val="000000"/>
                <w:sz w:val="20"/>
              </w:rPr>
              <w:t xml:space="preserve">
ауруханалары үшін </w:t>
            </w:r>
            <w:r>
              <w:br/>
            </w:r>
            <w:r>
              <w:rPr>
                <w:rFonts w:ascii="Times New Roman"/>
                <w:b w:val="false"/>
                <w:i w:val="false"/>
                <w:color w:val="000000"/>
                <w:sz w:val="20"/>
              </w:rPr>
              <w:t xml:space="preserve">
телемедициналық,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компьютерлік және </w:t>
            </w:r>
            <w:r>
              <w:br/>
            </w:r>
            <w:r>
              <w:rPr>
                <w:rFonts w:ascii="Times New Roman"/>
                <w:b w:val="false"/>
                <w:i w:val="false"/>
                <w:color w:val="000000"/>
                <w:sz w:val="20"/>
              </w:rPr>
              <w:t xml:space="preserve">
басқа да жабдықтарды </w:t>
            </w:r>
            <w:r>
              <w:br/>
            </w:r>
            <w:r>
              <w:rPr>
                <w:rFonts w:ascii="Times New Roman"/>
                <w:b w:val="false"/>
                <w:i w:val="false"/>
                <w:color w:val="000000"/>
                <w:sz w:val="20"/>
              </w:rPr>
              <w:t xml:space="preserve">
сатып алу, инсталляциялау, </w:t>
            </w:r>
            <w:r>
              <w:br/>
            </w:r>
            <w:r>
              <w:rPr>
                <w:rFonts w:ascii="Times New Roman"/>
                <w:b w:val="false"/>
                <w:i w:val="false"/>
                <w:color w:val="000000"/>
                <w:sz w:val="20"/>
              </w:rPr>
              <w:t xml:space="preserve">
телемедицинаны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етуді </w:t>
            </w:r>
            <w:r>
              <w:br/>
            </w:r>
            <w:r>
              <w:rPr>
                <w:rFonts w:ascii="Times New Roman"/>
                <w:b w:val="false"/>
                <w:i w:val="false"/>
                <w:color w:val="000000"/>
                <w:sz w:val="20"/>
              </w:rPr>
              <w:t xml:space="preserve">
жаңарту және </w:t>
            </w:r>
            <w:r>
              <w:br/>
            </w:r>
            <w:r>
              <w:rPr>
                <w:rFonts w:ascii="Times New Roman"/>
                <w:b w:val="false"/>
                <w:i w:val="false"/>
                <w:color w:val="000000"/>
                <w:sz w:val="20"/>
              </w:rPr>
              <w:t xml:space="preserve">
инсталляциялау, </w:t>
            </w:r>
            <w:r>
              <w:br/>
            </w:r>
            <w:r>
              <w:rPr>
                <w:rFonts w:ascii="Times New Roman"/>
                <w:b w:val="false"/>
                <w:i w:val="false"/>
                <w:color w:val="000000"/>
                <w:sz w:val="20"/>
              </w:rPr>
              <w:t xml:space="preserve">
телемедицинаның </w:t>
            </w:r>
            <w:r>
              <w:br/>
            </w:r>
            <w:r>
              <w:rPr>
                <w:rFonts w:ascii="Times New Roman"/>
                <w:b w:val="false"/>
                <w:i w:val="false"/>
                <w:color w:val="000000"/>
                <w:sz w:val="20"/>
              </w:rPr>
              <w:t xml:space="preserve">
клиникалық және </w:t>
            </w:r>
            <w:r>
              <w:br/>
            </w:r>
            <w:r>
              <w:rPr>
                <w:rFonts w:ascii="Times New Roman"/>
                <w:b w:val="false"/>
                <w:i w:val="false"/>
                <w:color w:val="000000"/>
                <w:sz w:val="20"/>
              </w:rPr>
              <w:t xml:space="preserve">
техникалық аспектілеріне оқыту, телемедициналық </w:t>
            </w:r>
            <w:r>
              <w:br/>
            </w:r>
            <w:r>
              <w:rPr>
                <w:rFonts w:ascii="Times New Roman"/>
                <w:b w:val="false"/>
                <w:i w:val="false"/>
                <w:color w:val="000000"/>
                <w:sz w:val="20"/>
              </w:rPr>
              <w:t xml:space="preserve">
консультациялар </w:t>
            </w:r>
            <w:r>
              <w:br/>
            </w:r>
            <w:r>
              <w:rPr>
                <w:rFonts w:ascii="Times New Roman"/>
                <w:b w:val="false"/>
                <w:i w:val="false"/>
                <w:color w:val="000000"/>
                <w:sz w:val="20"/>
              </w:rPr>
              <w:t xml:space="preserve">
өткiзу.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Ақмола және Қызылорда облыстарының перспективалы және орнықты ауылдық аудандарының 19 орталық аудандық ауруханасының базасында телемедицина кабинеттерiн ашу. Телемедицина кабинеттерiн телемедициналық жабдықтармен, есептеуіш техника құралдарымен және телекоммуникация құралдарымен жарақтандыру. </w:t>
      </w:r>
      <w:r>
        <w:br/>
      </w:r>
      <w:r>
        <w:rPr>
          <w:rFonts w:ascii="Times New Roman"/>
          <w:b w:val="false"/>
          <w:i w:val="false"/>
          <w:color w:val="000000"/>
          <w:sz w:val="28"/>
        </w:rPr>
        <w:t xml:space="preserve">
Көкшетау және Қызылорда қалаларының облыстық деңгейдегi ауруханаларының базасында телемедицина орталықтарын ашу. Облыстық телемедицина орталықтарын телекоммуникация құралдарымен, компьютерлiк және серверлiк жабдықтармен жарақтандыру. </w:t>
      </w:r>
      <w:r>
        <w:br/>
      </w:r>
      <w:r>
        <w:rPr>
          <w:rFonts w:ascii="Times New Roman"/>
          <w:b w:val="false"/>
          <w:i w:val="false"/>
          <w:color w:val="000000"/>
          <w:sz w:val="28"/>
        </w:rPr>
        <w:t xml:space="preserve">
Телемедициналық жабдықтардың ақпараттық түйiндесу құралдарын, телемедицинаны бағдарламалық қамтамасыз етудi жаңғырту. Бағдарламалық қамтамасыз етудi компьютерлiк жабдықтарда инсталляциялау. </w:t>
      </w:r>
      <w:r>
        <w:br/>
      </w:r>
      <w:r>
        <w:rPr>
          <w:rFonts w:ascii="Times New Roman"/>
          <w:b w:val="false"/>
          <w:i w:val="false"/>
          <w:color w:val="000000"/>
          <w:sz w:val="28"/>
        </w:rPr>
        <w:t xml:space="preserve">
Телемедицина кабинеттерi мен телемедицина орталықтарының қызметкерлерiн телемедициналық жабдықтармен, телемедицинаны бағдарламалық қамтамасыз етумен жұмыс iстеуге оқыту. Қызмет көрсететiн техникалық қызметкерлердi оқыту. </w:t>
      </w:r>
      <w:r>
        <w:br/>
      </w:r>
      <w:r>
        <w:rPr>
          <w:rFonts w:ascii="Times New Roman"/>
          <w:b w:val="false"/>
          <w:i w:val="false"/>
          <w:color w:val="000000"/>
          <w:sz w:val="28"/>
        </w:rPr>
        <w:t xml:space="preserve">
"off-line" режимiмен нақты уақыт режимiнде телемедициналық консультациялар жүргiзу. </w:t>
      </w:r>
      <w:r>
        <w:br/>
      </w:r>
      <w:r>
        <w:rPr>
          <w:rFonts w:ascii="Times New Roman"/>
          <w:b w:val="false"/>
          <w:i w:val="false"/>
          <w:color w:val="000000"/>
          <w:sz w:val="28"/>
        </w:rPr>
        <w:t xml:space="preserve">
Түпкілікті нәтиже: Қызылорда және Ақмола облыстарының ауыл халқын сауықтыру; жаңа технологиялар енгізу; медициналық білім берудi жетiлдiру. </w:t>
      </w:r>
      <w:r>
        <w:br/>
      </w:r>
      <w:r>
        <w:rPr>
          <w:rFonts w:ascii="Times New Roman"/>
          <w:b w:val="false"/>
          <w:i w:val="false"/>
          <w:color w:val="000000"/>
          <w:sz w:val="28"/>
        </w:rPr>
        <w:t xml:space="preserve">
Қаржы-экономикалық нәтиже: бiр телемедициналық торапты құрудың орташа құны 20 949,3 мың теңге. </w:t>
      </w:r>
      <w:r>
        <w:br/>
      </w:r>
      <w:r>
        <w:rPr>
          <w:rFonts w:ascii="Times New Roman"/>
          <w:b w:val="false"/>
          <w:i w:val="false"/>
          <w:color w:val="000000"/>
          <w:sz w:val="28"/>
        </w:rPr>
        <w:t xml:space="preserve">
Уақтылығы: жасалған шарттарға сәйкес 2006 жылға арналған барлық iс-шаралардың толық орындалуы. </w:t>
      </w:r>
      <w:r>
        <w:br/>
      </w:r>
      <w:r>
        <w:rPr>
          <w:rFonts w:ascii="Times New Roman"/>
          <w:b w:val="false"/>
          <w:i w:val="false"/>
          <w:color w:val="000000"/>
          <w:sz w:val="28"/>
        </w:rPr>
        <w:t xml:space="preserve">
Сапа: ауылдық аймақтардың халқына медициналық қызмет көрсетудің сапасын арттыру.  </w:t>
      </w:r>
    </w:p>
    <w:bookmarkStart w:name="z26" w:id="24"/>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286-ҚОСЫМША            </w:t>
      </w:r>
    </w:p>
    <w:bookmarkEnd w:id="24"/>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азаматтардың жекелеген санаттарын амбулаториялық емдеу деңгейiнде жеңiлдiктi жағдайларда дәрiлiк заттармен қамтамасыз етуге берiлетiн ағымдағы нысаналы трансферттер" </w:t>
      </w:r>
      <w:r>
        <w:br/>
      </w:r>
      <w:r>
        <w:rPr>
          <w:rFonts w:ascii="Times New Roman"/>
          <w:b/>
          <w:i w:val="false"/>
          <w:color w:val="000000"/>
        </w:rPr>
        <w:t xml:space="preserve">
деген 024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1849975 мың теңге (бiр миллиард сегiз жүз қырық тоғыз миллион тоғыз жүз жетпiс бес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34, </w:t>
      </w:r>
      <w:r>
        <w:rPr>
          <w:rFonts w:ascii="Times New Roman"/>
          <w:b w:val="false"/>
          <w:i w:val="false"/>
          <w:color w:val="000000"/>
          <w:sz w:val="28"/>
        </w:rPr>
        <w:t xml:space="preserve">   42,   44-баптары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"Қазақстан Республикасының денсаулық сақтау iсiн реформалау мен дамытудың 2005-1010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денсаулық сақтау iсiн реформалау мен дамытудың 2005-2010 жылдарға арналған мемлекеттiк бағдарламасын iске асыру жөнiндегi iс-шаралар жоспарын бекiту туралы" Қазақстан Республикасы Үкiметiнің 2004 жылғы 13 қазандағы </w:t>
      </w:r>
      <w:r>
        <w:br/>
      </w:r>
      <w:r>
        <w:rPr>
          <w:rFonts w:ascii="Times New Roman"/>
          <w:b w:val="false"/>
          <w:i w:val="false"/>
          <w:color w:val="000000"/>
          <w:sz w:val="28"/>
        </w:rPr>
        <w:t>
N 1050  </w:t>
      </w:r>
      <w:r>
        <w:rPr>
          <w:rFonts w:ascii="Times New Roman"/>
          <w:b w:val="false"/>
          <w:i w:val="false"/>
          <w:color w:val="000000"/>
          <w:sz w:val="28"/>
        </w:rPr>
        <w:t xml:space="preserve">қаулысы </w:t>
      </w:r>
      <w:r>
        <w:rPr>
          <w:rFonts w:ascii="Times New Roman"/>
          <w:b w:val="false"/>
          <w:i w:val="false"/>
          <w:color w:val="000000"/>
          <w:sz w:val="28"/>
        </w:rPr>
        <w:t>; "Азаматтардың жекелеген санаттарын тегiн және (немесе) жеңiлдікті дәрілік заттармен қамтамасыз ету ережесiн бекiту туралы" Қазақстан Республикасы Үкiметiнiң 2005 жылғы 27 тамыздағы N 889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азаматтардың жекелеген санаттарының амбулаториялық емдеу деңгейiнде денсаулығын жақсарту.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аурулардың жекелеген түрлерi бойынша диспансерлiк есепте тұратын ауруларды амбулаториялық емдеу кезінде жеңiлдiкті шарттарымен уақытылы дәрілік заттармен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7"/>
        <w:gridCol w:w="1078"/>
        <w:gridCol w:w="1923"/>
        <w:gridCol w:w="4477"/>
        <w:gridCol w:w="1786"/>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азамат-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санат-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амбула- </w:t>
            </w:r>
            <w:r>
              <w:br/>
            </w:r>
            <w:r>
              <w:rPr>
                <w:rFonts w:ascii="Times New Roman"/>
                <w:b w:val="false"/>
                <w:i w:val="false"/>
                <w:color w:val="000000"/>
                <w:sz w:val="20"/>
              </w:rPr>
              <w:t xml:space="preserve">
ториялық </w:t>
            </w:r>
            <w:r>
              <w:br/>
            </w:r>
            <w:r>
              <w:rPr>
                <w:rFonts w:ascii="Times New Roman"/>
                <w:b w:val="false"/>
                <w:i w:val="false"/>
                <w:color w:val="000000"/>
                <w:sz w:val="20"/>
              </w:rPr>
              <w:t xml:space="preserve">
емдеу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iнде </w:t>
            </w:r>
            <w:r>
              <w:br/>
            </w:r>
            <w:r>
              <w:rPr>
                <w:rFonts w:ascii="Times New Roman"/>
                <w:b w:val="false"/>
                <w:i w:val="false"/>
                <w:color w:val="000000"/>
                <w:sz w:val="20"/>
              </w:rPr>
              <w:t xml:space="preserve">
жеңіл- </w:t>
            </w:r>
            <w:r>
              <w:br/>
            </w:r>
            <w:r>
              <w:rPr>
                <w:rFonts w:ascii="Times New Roman"/>
                <w:b w:val="false"/>
                <w:i w:val="false"/>
                <w:color w:val="000000"/>
                <w:sz w:val="20"/>
              </w:rPr>
              <w:t xml:space="preserve">
дiкті </w:t>
            </w:r>
            <w:r>
              <w:br/>
            </w:r>
            <w:r>
              <w:rPr>
                <w:rFonts w:ascii="Times New Roman"/>
                <w:b w:val="false"/>
                <w:i w:val="false"/>
                <w:color w:val="000000"/>
                <w:sz w:val="20"/>
              </w:rPr>
              <w:t xml:space="preserve">
жағдай- </w:t>
            </w:r>
            <w:r>
              <w:br/>
            </w:r>
            <w:r>
              <w:rPr>
                <w:rFonts w:ascii="Times New Roman"/>
                <w:b w:val="false"/>
                <w:i w:val="false"/>
                <w:color w:val="000000"/>
                <w:sz w:val="20"/>
              </w:rPr>
              <w:t xml:space="preserve">
ларда </w:t>
            </w:r>
            <w:r>
              <w:br/>
            </w:r>
            <w:r>
              <w:rPr>
                <w:rFonts w:ascii="Times New Roman"/>
                <w:b w:val="false"/>
                <w:i w:val="false"/>
                <w:color w:val="000000"/>
                <w:sz w:val="20"/>
              </w:rPr>
              <w:t xml:space="preserve">
дәрілiк </w:t>
            </w:r>
            <w:r>
              <w:br/>
            </w:r>
            <w:r>
              <w:rPr>
                <w:rFonts w:ascii="Times New Roman"/>
                <w:b w:val="false"/>
                <w:i w:val="false"/>
                <w:color w:val="000000"/>
                <w:sz w:val="20"/>
              </w:rPr>
              <w:t xml:space="preserve">
заттармен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етуге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Үкiметiнің шешіміне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ісін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бағдарла- </w:t>
            </w:r>
            <w:r>
              <w:br/>
            </w:r>
            <w:r>
              <w:rPr>
                <w:rFonts w:ascii="Times New Roman"/>
                <w:b w:val="false"/>
                <w:i w:val="false"/>
                <w:color w:val="000000"/>
                <w:sz w:val="20"/>
              </w:rPr>
              <w:t xml:space="preserve">
масын жүзеге асыру шеңберінде облыстық бюджеттерге, Астана және Алматы қалалары- </w:t>
            </w:r>
            <w:r>
              <w:br/>
            </w:r>
            <w:r>
              <w:rPr>
                <w:rFonts w:ascii="Times New Roman"/>
                <w:b w:val="false"/>
                <w:i w:val="false"/>
                <w:color w:val="000000"/>
                <w:sz w:val="20"/>
              </w:rPr>
              <w:t xml:space="preserve">
ның бюджеттерiне нысаналы трансферттер аудару. </w:t>
            </w:r>
            <w:r>
              <w:br/>
            </w:r>
            <w:r>
              <w:rPr>
                <w:rFonts w:ascii="Times New Roman"/>
                <w:b w:val="false"/>
                <w:i w:val="false"/>
                <w:color w:val="000000"/>
                <w:sz w:val="20"/>
              </w:rPr>
              <w:t xml:space="preserve">
Жекелеген нозологиялық </w:t>
            </w:r>
            <w:r>
              <w:br/>
            </w:r>
            <w:r>
              <w:rPr>
                <w:rFonts w:ascii="Times New Roman"/>
                <w:b w:val="false"/>
                <w:i w:val="false"/>
                <w:color w:val="000000"/>
                <w:sz w:val="20"/>
              </w:rPr>
              <w:t xml:space="preserve">
нысандардан (артериалды </w:t>
            </w:r>
            <w:r>
              <w:br/>
            </w:r>
            <w:r>
              <w:rPr>
                <w:rFonts w:ascii="Times New Roman"/>
                <w:b w:val="false"/>
                <w:i w:val="false"/>
                <w:color w:val="000000"/>
                <w:sz w:val="20"/>
              </w:rPr>
              <w:t xml:space="preserve">
гипертензия, жүректің </w:t>
            </w:r>
            <w:r>
              <w:br/>
            </w:r>
            <w:r>
              <w:rPr>
                <w:rFonts w:ascii="Times New Roman"/>
                <w:b w:val="false"/>
                <w:i w:val="false"/>
                <w:color w:val="000000"/>
                <w:sz w:val="20"/>
              </w:rPr>
              <w:t xml:space="preserve">
ишемиялық ауруы, </w:t>
            </w:r>
            <w:r>
              <w:br/>
            </w:r>
            <w:r>
              <w:rPr>
                <w:rFonts w:ascii="Times New Roman"/>
                <w:b w:val="false"/>
                <w:i w:val="false"/>
                <w:color w:val="000000"/>
                <w:sz w:val="20"/>
              </w:rPr>
              <w:t xml:space="preserve">
өкпенің созылмалы </w:t>
            </w:r>
            <w:r>
              <w:br/>
            </w:r>
            <w:r>
              <w:rPr>
                <w:rFonts w:ascii="Times New Roman"/>
                <w:b w:val="false"/>
                <w:i w:val="false"/>
                <w:color w:val="000000"/>
                <w:sz w:val="20"/>
              </w:rPr>
              <w:t xml:space="preserve">
обструктивтi ауруы, </w:t>
            </w:r>
            <w:r>
              <w:br/>
            </w:r>
            <w:r>
              <w:rPr>
                <w:rFonts w:ascii="Times New Roman"/>
                <w:b w:val="false"/>
                <w:i w:val="false"/>
                <w:color w:val="000000"/>
                <w:sz w:val="20"/>
              </w:rPr>
              <w:t xml:space="preserve">
ойық жарасы ауруы </w:t>
            </w:r>
            <w:r>
              <w:br/>
            </w:r>
            <w:r>
              <w:rPr>
                <w:rFonts w:ascii="Times New Roman"/>
                <w:b w:val="false"/>
                <w:i w:val="false"/>
                <w:color w:val="000000"/>
                <w:sz w:val="20"/>
              </w:rPr>
              <w:t xml:space="preserve">
және жiті қабыну) </w:t>
            </w:r>
            <w:r>
              <w:br/>
            </w:r>
            <w:r>
              <w:rPr>
                <w:rFonts w:ascii="Times New Roman"/>
                <w:b w:val="false"/>
                <w:i w:val="false"/>
                <w:color w:val="000000"/>
                <w:sz w:val="20"/>
              </w:rPr>
              <w:t xml:space="preserve">
зардап шегетiн ересек </w:t>
            </w:r>
            <w:r>
              <w:br/>
            </w:r>
            <w:r>
              <w:rPr>
                <w:rFonts w:ascii="Times New Roman"/>
                <w:b w:val="false"/>
                <w:i w:val="false"/>
                <w:color w:val="000000"/>
                <w:sz w:val="20"/>
              </w:rPr>
              <w:t xml:space="preserve">
адамды жеңілдіктi </w:t>
            </w:r>
            <w:r>
              <w:br/>
            </w:r>
            <w:r>
              <w:rPr>
                <w:rFonts w:ascii="Times New Roman"/>
                <w:b w:val="false"/>
                <w:i w:val="false"/>
                <w:color w:val="000000"/>
                <w:sz w:val="20"/>
              </w:rPr>
              <w:t xml:space="preserve">
амбулаториялық емдеу </w:t>
            </w:r>
            <w:r>
              <w:br/>
            </w:r>
            <w:r>
              <w:rPr>
                <w:rFonts w:ascii="Times New Roman"/>
                <w:b w:val="false"/>
                <w:i w:val="false"/>
                <w:color w:val="000000"/>
                <w:sz w:val="20"/>
              </w:rPr>
              <w:t xml:space="preserve">
үшін дәрiлік заттарды </w:t>
            </w:r>
            <w:r>
              <w:br/>
            </w:r>
            <w:r>
              <w:rPr>
                <w:rFonts w:ascii="Times New Roman"/>
                <w:b w:val="false"/>
                <w:i w:val="false"/>
                <w:color w:val="000000"/>
                <w:sz w:val="20"/>
              </w:rPr>
              <w:t xml:space="preserve">
сатып алу.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мен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Тікелей нәтиже: артериалды гипертензия, жүректің ишемиялық ауруы, өкпенің созылмалы обструктивтi ауруы, ойық жарасы ауруы және жiтi қабыну ауруларымен диспансерлiк есепте тұратын ауруларды амбулаториялық емдеу кезiнде жеңiлдiкті шарттарымен уақтылы дәрілік заттармен қамтамасыз ету (ауруларды болжамды саны - 347 159). </w:t>
      </w:r>
      <w:r>
        <w:br/>
      </w:r>
      <w:r>
        <w:rPr>
          <w:rFonts w:ascii="Times New Roman"/>
          <w:b w:val="false"/>
          <w:i w:val="false"/>
          <w:color w:val="000000"/>
          <w:sz w:val="28"/>
        </w:rPr>
        <w:t xml:space="preserve">
Түпкiлiкті нәтиже: дерттен жазылу, ремиссияны ұзарту, асқыну санын төмендету, жатқызу санын азайту. </w:t>
      </w:r>
      <w:r>
        <w:br/>
      </w:r>
      <w:r>
        <w:rPr>
          <w:rFonts w:ascii="Times New Roman"/>
          <w:b w:val="false"/>
          <w:i w:val="false"/>
          <w:color w:val="000000"/>
          <w:sz w:val="28"/>
        </w:rPr>
        <w:t xml:space="preserve">
Қаржы-экономикалық нәтиже: 1 ауруды емдеуге жылына орта есеппен жұмсалатын шығын - 5 329 теңгенi құрайды, оның ішінде артериалдық гипертензияға - 6 579 теңге; жүректің ишемиялық ауруына - 3228,7 теңге; өкпенің созылмалы обструктивтi ауруы - 2067 теңге; ойық жарасы ауруына - 2022,2 теңге; жiті қабыну - 2541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негізделген шағымдарды болдырмау.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бюджеттің трансферттерiн игеру шеңберінде күтiлетiн нәтижелердi сипаттайтын iске асыру жөнiндегi iс-шаралардың тiзбесi, сандық және сапалық көрсеткіштер тиiстi жергілікті бюджеттiк бағдарламаның паспортында көрсетiледi. </w:t>
      </w:r>
    </w:p>
    <w:bookmarkStart w:name="z27" w:id="25"/>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287-ҚОСЫМША            </w:t>
      </w:r>
    </w:p>
    <w:bookmarkEnd w:id="25"/>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"Бiлiм беру объектiлерiн салу және қайта жаңарту" </w:t>
      </w:r>
      <w:r>
        <w:br/>
      </w:r>
      <w:r>
        <w:rPr>
          <w:rFonts w:ascii="Times New Roman"/>
          <w:b/>
          <w:i w:val="false"/>
          <w:color w:val="000000"/>
        </w:rPr>
        <w:t xml:space="preserve">
деген 026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1195000 мың теңге (бiр миллиард бiр жүз тоқсан бес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мемлекеттік бағдарламасын iске асыру жөнiндегі Іс-шаралар жоспарын бекiту туралы" Қазақстан Республикасы Үкiметiнiң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денсаулық сақтау саласының ұзақ мерзiмдi стратегиялық қажеттілігiн қанағаттандыруға халықтың денсаулығын сақтау мен жақсартуға бағытталған кәсiби бiлiм мен медициналық ғылымның қолданыстағы тиiмдi жүйесiн құру үшін медицина кадрларын даярлаудың сапасын арттыру.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денсаулық сақтау саласының мамандарын даярлау үшін жағдай жасау мен жақсарту үшін білім беру объектілерiн салу және қайта жаңғырту жолымен инфрақұрылымды қалыптастыру.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объекті- </w:t>
            </w:r>
            <w:r>
              <w:br/>
            </w:r>
            <w:r>
              <w:rPr>
                <w:rFonts w:ascii="Times New Roman"/>
                <w:b w:val="false"/>
                <w:i w:val="false"/>
                <w:color w:val="000000"/>
                <w:sz w:val="20"/>
              </w:rPr>
              <w:t xml:space="preserve">
лерiн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Yкiметiнің 2005 жылғы </w:t>
            </w:r>
            <w:r>
              <w:br/>
            </w:r>
            <w:r>
              <w:rPr>
                <w:rFonts w:ascii="Times New Roman"/>
                <w:b w:val="false"/>
                <w:i w:val="false"/>
                <w:color w:val="000000"/>
                <w:sz w:val="20"/>
              </w:rPr>
              <w:t xml:space="preserve">
9 желтоқсандағы N 1228 </w:t>
            </w:r>
            <w:r>
              <w:br/>
            </w:r>
            <w:r>
              <w:rPr>
                <w:rFonts w:ascii="Times New Roman"/>
                <w:b w:val="false"/>
                <w:i w:val="false"/>
                <w:color w:val="000000"/>
                <w:sz w:val="20"/>
              </w:rPr>
              <w:t xml:space="preserve">
қаулысына 2-қосымшаға </w:t>
            </w:r>
            <w:r>
              <w:br/>
            </w:r>
            <w:r>
              <w:rPr>
                <w:rFonts w:ascii="Times New Roman"/>
                <w:b w:val="false"/>
                <w:i w:val="false"/>
                <w:color w:val="000000"/>
                <w:sz w:val="20"/>
              </w:rPr>
              <w:t xml:space="preserve">
сәйкес сома шегіндегі </w:t>
            </w:r>
            <w:r>
              <w:br/>
            </w:r>
            <w:r>
              <w:rPr>
                <w:rFonts w:ascii="Times New Roman"/>
                <w:b w:val="false"/>
                <w:i w:val="false"/>
                <w:color w:val="000000"/>
                <w:sz w:val="20"/>
              </w:rPr>
              <w:t xml:space="preserve">
мынадай: Астана </w:t>
            </w:r>
            <w:r>
              <w:br/>
            </w:r>
            <w:r>
              <w:rPr>
                <w:rFonts w:ascii="Times New Roman"/>
                <w:b w:val="false"/>
                <w:i w:val="false"/>
                <w:color w:val="000000"/>
                <w:sz w:val="20"/>
              </w:rPr>
              <w:t xml:space="preserve">
қаласының Бейбiтшілік </w:t>
            </w:r>
            <w:r>
              <w:br/>
            </w:r>
            <w:r>
              <w:rPr>
                <w:rFonts w:ascii="Times New Roman"/>
                <w:b w:val="false"/>
                <w:i w:val="false"/>
                <w:color w:val="000000"/>
                <w:sz w:val="20"/>
              </w:rPr>
              <w:t xml:space="preserve">
көшесіндегі Қазақ </w:t>
            </w:r>
            <w:r>
              <w:br/>
            </w:r>
            <w:r>
              <w:rPr>
                <w:rFonts w:ascii="Times New Roman"/>
                <w:b w:val="false"/>
                <w:i w:val="false"/>
                <w:color w:val="000000"/>
                <w:sz w:val="20"/>
              </w:rPr>
              <w:t xml:space="preserve">
мемлекеттік медицина </w:t>
            </w:r>
            <w:r>
              <w:br/>
            </w:r>
            <w:r>
              <w:rPr>
                <w:rFonts w:ascii="Times New Roman"/>
                <w:b w:val="false"/>
                <w:i w:val="false"/>
                <w:color w:val="000000"/>
                <w:sz w:val="20"/>
              </w:rPr>
              <w:t xml:space="preserve">
академиясын кеңейту </w:t>
            </w:r>
            <w:r>
              <w:br/>
            </w:r>
            <w:r>
              <w:rPr>
                <w:rFonts w:ascii="Times New Roman"/>
                <w:b w:val="false"/>
                <w:i w:val="false"/>
                <w:color w:val="000000"/>
                <w:sz w:val="20"/>
              </w:rPr>
              <w:t xml:space="preserve">
және қайта жаңарту; </w:t>
            </w:r>
            <w:r>
              <w:br/>
            </w:r>
            <w:r>
              <w:rPr>
                <w:rFonts w:ascii="Times New Roman"/>
                <w:b w:val="false"/>
                <w:i w:val="false"/>
                <w:color w:val="000000"/>
                <w:sz w:val="20"/>
              </w:rPr>
              <w:t xml:space="preserve">
Шымкент қаласындағы </w:t>
            </w:r>
            <w:r>
              <w:br/>
            </w:r>
            <w:r>
              <w:rPr>
                <w:rFonts w:ascii="Times New Roman"/>
                <w:b w:val="false"/>
                <w:i w:val="false"/>
                <w:color w:val="000000"/>
                <w:sz w:val="20"/>
              </w:rPr>
              <w:t xml:space="preserve">
Оңтүстiк Қазақстан </w:t>
            </w:r>
            <w:r>
              <w:br/>
            </w:r>
            <w:r>
              <w:rPr>
                <w:rFonts w:ascii="Times New Roman"/>
                <w:b w:val="false"/>
                <w:i w:val="false"/>
                <w:color w:val="000000"/>
                <w:sz w:val="20"/>
              </w:rPr>
              <w:t xml:space="preserve">
мемлекеттік медицина </w:t>
            </w:r>
            <w:r>
              <w:br/>
            </w:r>
            <w:r>
              <w:rPr>
                <w:rFonts w:ascii="Times New Roman"/>
                <w:b w:val="false"/>
                <w:i w:val="false"/>
                <w:color w:val="000000"/>
                <w:sz w:val="20"/>
              </w:rPr>
              <w:t xml:space="preserve">
академиясының N 3б </w:t>
            </w:r>
            <w:r>
              <w:br/>
            </w:r>
            <w:r>
              <w:rPr>
                <w:rFonts w:ascii="Times New Roman"/>
                <w:b w:val="false"/>
                <w:i w:val="false"/>
                <w:color w:val="000000"/>
                <w:sz w:val="20"/>
              </w:rPr>
              <w:t xml:space="preserve">
Әл-Фараби алаңының </w:t>
            </w:r>
            <w:r>
              <w:br/>
            </w:r>
            <w:r>
              <w:rPr>
                <w:rFonts w:ascii="Times New Roman"/>
                <w:b w:val="false"/>
                <w:i w:val="false"/>
                <w:color w:val="000000"/>
                <w:sz w:val="20"/>
              </w:rPr>
              <w:t xml:space="preserve">
аумағында 4-қабатты </w:t>
            </w:r>
            <w:r>
              <w:br/>
            </w:r>
            <w:r>
              <w:rPr>
                <w:rFonts w:ascii="Times New Roman"/>
                <w:b w:val="false"/>
                <w:i w:val="false"/>
                <w:color w:val="000000"/>
                <w:sz w:val="20"/>
              </w:rPr>
              <w:t xml:space="preserve">
оқу корпусын және 3б </w:t>
            </w:r>
            <w:r>
              <w:br/>
            </w:r>
            <w:r>
              <w:rPr>
                <w:rFonts w:ascii="Times New Roman"/>
                <w:b w:val="false"/>
                <w:i w:val="false"/>
                <w:color w:val="000000"/>
                <w:sz w:val="20"/>
              </w:rPr>
              <w:t xml:space="preserve">
Әл-Фараби алаңына </w:t>
            </w:r>
            <w:r>
              <w:br/>
            </w:r>
            <w:r>
              <w:rPr>
                <w:rFonts w:ascii="Times New Roman"/>
                <w:b w:val="false"/>
                <w:i w:val="false"/>
                <w:color w:val="000000"/>
                <w:sz w:val="20"/>
              </w:rPr>
              <w:t xml:space="preserve">
бұрын бөлiнген жер </w:t>
            </w:r>
            <w:r>
              <w:br/>
            </w:r>
            <w:r>
              <w:rPr>
                <w:rFonts w:ascii="Times New Roman"/>
                <w:b w:val="false"/>
                <w:i w:val="false"/>
                <w:color w:val="000000"/>
                <w:sz w:val="20"/>
              </w:rPr>
              <w:t xml:space="preserve">
учаскесінде спорт </w:t>
            </w:r>
            <w:r>
              <w:br/>
            </w:r>
            <w:r>
              <w:rPr>
                <w:rFonts w:ascii="Times New Roman"/>
                <w:b w:val="false"/>
                <w:i w:val="false"/>
                <w:color w:val="000000"/>
                <w:sz w:val="20"/>
              </w:rPr>
              <w:t xml:space="preserve">
және дәріс залдарын </w:t>
            </w:r>
            <w:r>
              <w:br/>
            </w:r>
            <w:r>
              <w:rPr>
                <w:rFonts w:ascii="Times New Roman"/>
                <w:b w:val="false"/>
                <w:i w:val="false"/>
                <w:color w:val="000000"/>
                <w:sz w:val="20"/>
              </w:rPr>
              <w:t xml:space="preserve">
салу жөніндегі </w:t>
            </w:r>
            <w:r>
              <w:br/>
            </w:r>
            <w:r>
              <w:rPr>
                <w:rFonts w:ascii="Times New Roman"/>
                <w:b w:val="false"/>
                <w:i w:val="false"/>
                <w:color w:val="000000"/>
                <w:sz w:val="20"/>
              </w:rPr>
              <w:t xml:space="preserve">
іс-шараларға арналған </w:t>
            </w:r>
            <w:r>
              <w:br/>
            </w:r>
            <w:r>
              <w:rPr>
                <w:rFonts w:ascii="Times New Roman"/>
                <w:b w:val="false"/>
                <w:i w:val="false"/>
                <w:color w:val="000000"/>
                <w:sz w:val="20"/>
              </w:rPr>
              <w:t xml:space="preserve">
бюджеттік инвестициялық </w:t>
            </w:r>
            <w:r>
              <w:br/>
            </w:r>
            <w:r>
              <w:rPr>
                <w:rFonts w:ascii="Times New Roman"/>
                <w:b w:val="false"/>
                <w:i w:val="false"/>
                <w:color w:val="000000"/>
                <w:sz w:val="20"/>
              </w:rPr>
              <w:t xml:space="preserve">
жобаларды iске асыру </w:t>
            </w:r>
            <w:r>
              <w:br/>
            </w:r>
            <w:r>
              <w:rPr>
                <w:rFonts w:ascii="Times New Roman"/>
                <w:b w:val="false"/>
                <w:i w:val="false"/>
                <w:color w:val="000000"/>
                <w:sz w:val="20"/>
              </w:rPr>
              <w:t xml:space="preserve">
(бекiтілген ЖСҚ-ға </w:t>
            </w:r>
            <w:r>
              <w:br/>
            </w:r>
            <w:r>
              <w:rPr>
                <w:rFonts w:ascii="Times New Roman"/>
                <w:b w:val="false"/>
                <w:i w:val="false"/>
                <w:color w:val="000000"/>
                <w:sz w:val="20"/>
              </w:rPr>
              <w:t xml:space="preserve">
сәйкес).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Тiкелей нәтиже: Астана қаласының Бейбітшілік көшесiндегi Қазақ мемлекеттiк медицина академиясын кеңейту және қайта жаңарту, Шымкент қаласындағы Оңтүстiк Қазақстан мемлекеттiк медицина академиясының N 3б Әл-Фараби алаңының аумағында 4-қабатты оқу корпусын және 3б Әл-Фараби алаңына бұрын бөлiнген жер учаскесiнде спорт және дәрiс залдарын салу жөніндегi жұмыстарды аяқтау. </w:t>
      </w:r>
      <w:r>
        <w:br/>
      </w:r>
      <w:r>
        <w:rPr>
          <w:rFonts w:ascii="Times New Roman"/>
          <w:b w:val="false"/>
          <w:i w:val="false"/>
          <w:color w:val="000000"/>
          <w:sz w:val="28"/>
        </w:rPr>
        <w:t xml:space="preserve">
Түпкiлiктi нәтиже: медициналық бiлiм сапасының қолжетiмдiлiгi мен сапасын жақсарту үшін объектiлердi пайдалануға беру. </w:t>
      </w:r>
      <w:r>
        <w:br/>
      </w:r>
      <w:r>
        <w:rPr>
          <w:rFonts w:ascii="Times New Roman"/>
          <w:b w:val="false"/>
          <w:i w:val="false"/>
          <w:color w:val="000000"/>
          <w:sz w:val="28"/>
        </w:rPr>
        <w:t xml:space="preserve">
Сапа: ҚР СЕмН сәйкес білім беру объектiлерiн салу. </w:t>
      </w:r>
    </w:p>
    <w:bookmarkStart w:name="z28" w:id="26"/>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288-ҚОСЫМША            </w:t>
      </w:r>
    </w:p>
    <w:bookmarkEnd w:id="26"/>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бюджеттерiне жаңадан пайдалануға берiлетiн денсаулық сақтау объектiлерiн ұстауға берiлетiн ағымдағы нысаналы трансферттер" </w:t>
      </w:r>
      <w:r>
        <w:br/>
      </w:r>
      <w:r>
        <w:rPr>
          <w:rFonts w:ascii="Times New Roman"/>
          <w:b/>
          <w:i w:val="false"/>
          <w:color w:val="000000"/>
        </w:rPr>
        <w:t xml:space="preserve">
деген 027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283776 мың теңге (екi жүз сексен үш миллион жетi жүз жетпiс алты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Президентінің "Қазақстан Республикасының ауылдық аумақтарын дамытудың 2004-2010 жылдарға арналған мемлекеттiк бағдарламасы туралы" 2003 жылғы 10 шілдедегi N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жергiлікті деңгейдегi медициналық көмектің қолжетiмдігі.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қайта енгізілген  денсаулық сақтау объектілерінде медициналық көмектің көрсетілуі.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4"/>
        <w:gridCol w:w="1173"/>
        <w:gridCol w:w="1675"/>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жаңадан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объекті- </w:t>
            </w:r>
            <w:r>
              <w:br/>
            </w:r>
            <w:r>
              <w:rPr>
                <w:rFonts w:ascii="Times New Roman"/>
                <w:b w:val="false"/>
                <w:i w:val="false"/>
                <w:color w:val="000000"/>
                <w:sz w:val="20"/>
              </w:rPr>
              <w:t xml:space="preserve">
лерін </w:t>
            </w:r>
            <w:r>
              <w:br/>
            </w:r>
            <w:r>
              <w:rPr>
                <w:rFonts w:ascii="Times New Roman"/>
                <w:b w:val="false"/>
                <w:i w:val="false"/>
                <w:color w:val="000000"/>
                <w:sz w:val="20"/>
              </w:rPr>
              <w:t xml:space="preserve">
ұстауға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Үкiметiнің шешiмiне </w:t>
            </w:r>
            <w:r>
              <w:br/>
            </w:r>
            <w:r>
              <w:rPr>
                <w:rFonts w:ascii="Times New Roman"/>
                <w:b w:val="false"/>
                <w:i w:val="false"/>
                <w:color w:val="000000"/>
                <w:sz w:val="20"/>
              </w:rPr>
              <w:t xml:space="preserve">
сәйкес облыстардың </w:t>
            </w:r>
            <w:r>
              <w:br/>
            </w:r>
            <w:r>
              <w:rPr>
                <w:rFonts w:ascii="Times New Roman"/>
                <w:b w:val="false"/>
                <w:i w:val="false"/>
                <w:color w:val="000000"/>
                <w:sz w:val="20"/>
              </w:rPr>
              <w:t xml:space="preserve">
бюджеттерiне, Астана </w:t>
            </w:r>
            <w:r>
              <w:br/>
            </w:r>
            <w:r>
              <w:rPr>
                <w:rFonts w:ascii="Times New Roman"/>
                <w:b w:val="false"/>
                <w:i w:val="false"/>
                <w:color w:val="000000"/>
                <w:sz w:val="20"/>
              </w:rPr>
              <w:t xml:space="preserve">
қаласының бюджетiне </w:t>
            </w:r>
            <w:r>
              <w:br/>
            </w:r>
            <w:r>
              <w:rPr>
                <w:rFonts w:ascii="Times New Roman"/>
                <w:b w:val="false"/>
                <w:i w:val="false"/>
                <w:color w:val="000000"/>
                <w:sz w:val="20"/>
              </w:rPr>
              <w:t xml:space="preserve">
нысаналы ағымдағы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объектiлерiн уақытында </w:t>
            </w:r>
            <w:r>
              <w:br/>
            </w:r>
            <w:r>
              <w:rPr>
                <w:rFonts w:ascii="Times New Roman"/>
                <w:b w:val="false"/>
                <w:i w:val="false"/>
                <w:color w:val="000000"/>
                <w:sz w:val="20"/>
              </w:rPr>
              <w:t xml:space="preserve">
iске қосу және жұмыс </w:t>
            </w:r>
            <w:r>
              <w:br/>
            </w:r>
            <w:r>
              <w:rPr>
                <w:rFonts w:ascii="Times New Roman"/>
                <w:b w:val="false"/>
                <w:i w:val="false"/>
                <w:color w:val="000000"/>
                <w:sz w:val="20"/>
              </w:rPr>
              <w:t xml:space="preserve">
істеуiн қамтамасыз </w:t>
            </w:r>
            <w:r>
              <w:br/>
            </w:r>
            <w:r>
              <w:rPr>
                <w:rFonts w:ascii="Times New Roman"/>
                <w:b w:val="false"/>
                <w:i w:val="false"/>
                <w:color w:val="000000"/>
                <w:sz w:val="20"/>
              </w:rPr>
              <w:t xml:space="preserve">
ету.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xml:space="preserve">
  Ақмола,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Қара-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Қоста- </w:t>
            </w:r>
            <w:r>
              <w:br/>
            </w:r>
            <w:r>
              <w:rPr>
                <w:rFonts w:ascii="Times New Roman"/>
                <w:b w:val="false"/>
                <w:i w:val="false"/>
                <w:color w:val="000000"/>
                <w:sz w:val="20"/>
              </w:rPr>
              <w:t xml:space="preserve">
най, </w:t>
            </w:r>
            <w:r>
              <w:br/>
            </w:r>
            <w:r>
              <w:rPr>
                <w:rFonts w:ascii="Times New Roman"/>
                <w:b w:val="false"/>
                <w:i w:val="false"/>
                <w:color w:val="000000"/>
                <w:sz w:val="20"/>
              </w:rPr>
              <w:t xml:space="preserve">
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Солтүс-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әкiм- </w:t>
            </w:r>
            <w:r>
              <w:br/>
            </w:r>
            <w:r>
              <w:rPr>
                <w:rFonts w:ascii="Times New Roman"/>
                <w:b w:val="false"/>
                <w:i w:val="false"/>
                <w:color w:val="000000"/>
                <w:sz w:val="20"/>
              </w:rPr>
              <w:t xml:space="preserve">
дiктерi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Тікелей нәтиже: 16 объектіні iске қосу және жұмыс iстеуi, оның ішінде облыстар бойынша: </w:t>
      </w:r>
      <w:r>
        <w:br/>
      </w:r>
      <w:r>
        <w:rPr>
          <w:rFonts w:ascii="Times New Roman"/>
          <w:b w:val="false"/>
          <w:i w:val="false"/>
          <w:color w:val="000000"/>
          <w:sz w:val="28"/>
        </w:rPr>
        <w:t xml:space="preserve">
      Ақмола облысы - Щучинск ауданының Бурабай кентіндегi 50 адам қабылдайтын "Бурабай" балалар туберкулез санаторийi, </w:t>
      </w:r>
      <w:r>
        <w:br/>
      </w:r>
      <w:r>
        <w:rPr>
          <w:rFonts w:ascii="Times New Roman"/>
          <w:b w:val="false"/>
          <w:i w:val="false"/>
          <w:color w:val="000000"/>
          <w:sz w:val="28"/>
        </w:rPr>
        <w:t xml:space="preserve">
      Алматы облысы - Панфилов ауданының Жаркент қаласындағы ауысымда 300 адам қабылдайтын әйелдер консультациясы бар 60 төсектік перзентхананы, және Еңбекшіқазақ ауданының Есiк қаласындағы 100 төсектік акушер-гинекологиялық корпусы; </w:t>
      </w:r>
      <w:r>
        <w:br/>
      </w:r>
      <w:r>
        <w:rPr>
          <w:rFonts w:ascii="Times New Roman"/>
          <w:b w:val="false"/>
          <w:i w:val="false"/>
          <w:color w:val="000000"/>
          <w:sz w:val="28"/>
        </w:rPr>
        <w:t xml:space="preserve">
      Атырау облысы - Атырау қаласындағы 100 төсектік туберкулез ауруханасы; </w:t>
      </w:r>
      <w:r>
        <w:br/>
      </w:r>
      <w:r>
        <w:rPr>
          <w:rFonts w:ascii="Times New Roman"/>
          <w:b w:val="false"/>
          <w:i w:val="false"/>
          <w:color w:val="000000"/>
          <w:sz w:val="28"/>
        </w:rPr>
        <w:t xml:space="preserve">
      Қарағанды облысы - Осакаровка кентiндегi 250 адам қабылдайтын емханасы бар 100 төсектiк орталық аудандық аурухананы, Қарқаралы қаласындағы 200 адам қабылдайтын емханасы бар 100 төсектiк Қарқаралы орталық аудандық ауруханасын, Жаңаарқа ауданының Атасу кентiндегi 250 адам қабылдайтын емханасы бар 100 төсектiк орталық аудандық аурухананы және Приозерск қаласындағы 30 төсектiк және 10 жұқпалы адамды қабылдайтын туберкулез ауруханасы; </w:t>
      </w:r>
      <w:r>
        <w:br/>
      </w:r>
      <w:r>
        <w:rPr>
          <w:rFonts w:ascii="Times New Roman"/>
          <w:b w:val="false"/>
          <w:i w:val="false"/>
          <w:color w:val="000000"/>
          <w:sz w:val="28"/>
        </w:rPr>
        <w:t xml:space="preserve">
      Қостанай облысы - Қостанай қаласындағы ауысымда 320 адам қабылдайтын әйелдер консультациясы; </w:t>
      </w:r>
      <w:r>
        <w:br/>
      </w:r>
      <w:r>
        <w:rPr>
          <w:rFonts w:ascii="Times New Roman"/>
          <w:b w:val="false"/>
          <w:i w:val="false"/>
          <w:color w:val="000000"/>
          <w:sz w:val="28"/>
        </w:rPr>
        <w:t xml:space="preserve">
      Павлодар облысы - Қашыр ауданының Иртышск селосындағы орталық аудандық ауруханасының жанындағы 30 төсектiк туберкулез бөлiмшесiн және Қашыр селосындағы 35 төсектiк туберкулез ауруханасы; </w:t>
      </w:r>
      <w:r>
        <w:br/>
      </w:r>
      <w:r>
        <w:rPr>
          <w:rFonts w:ascii="Times New Roman"/>
          <w:b w:val="false"/>
          <w:i w:val="false"/>
          <w:color w:val="000000"/>
          <w:sz w:val="28"/>
        </w:rPr>
        <w:t xml:space="preserve">
      Солтүстiк Қазақстан облысы - Жұмабаев атындағы ауданының Булаево қаласындағы 90 адам қабылдайтын емханасы бар 50 төсектiк туберкулез диспансерін, Петропавл қаласындағы облыстық туберкулез диспансерінің аумағында 100 төсектiк емдеу корпусын және Солтүстiк Қазақстан облысына берiлетiн Ресей Федерациясы Оңтүстiк Орал темiр жолының темiр жол ауруханасын; </w:t>
      </w:r>
      <w:r>
        <w:br/>
      </w:r>
      <w:r>
        <w:rPr>
          <w:rFonts w:ascii="Times New Roman"/>
          <w:b w:val="false"/>
          <w:i w:val="false"/>
          <w:color w:val="000000"/>
          <w:sz w:val="28"/>
        </w:rPr>
        <w:t xml:space="preserve">
      Астана қаласының - Оңтүстік-Шығыс шағын ауданындағы амбулаториялық-емханалық кешенiн (ауысымда 150 адам қабылдайтын балалар емханасы) және Грязного-Колхозная-Репин көшелерiнің шекарасындағы амбулаториялық-емханалық кешенi. </w:t>
      </w:r>
      <w:r>
        <w:br/>
      </w:r>
      <w:r>
        <w:rPr>
          <w:rFonts w:ascii="Times New Roman"/>
          <w:b w:val="false"/>
          <w:i w:val="false"/>
          <w:color w:val="000000"/>
          <w:sz w:val="28"/>
        </w:rPr>
        <w:t xml:space="preserve">
Түпкілікті нәтиже: жергілікті деңгейдегi медициналық көмектің қолжетiмдiгiн арттыру. </w:t>
      </w:r>
      <w:r>
        <w:br/>
      </w:r>
      <w:r>
        <w:rPr>
          <w:rFonts w:ascii="Times New Roman"/>
          <w:b w:val="false"/>
          <w:i w:val="false"/>
          <w:color w:val="000000"/>
          <w:sz w:val="28"/>
        </w:rPr>
        <w:t xml:space="preserve">
Қаржы-экономикалық нәтиже: - амбулаториялық-емханалық кешендi ұстаудың күтiлетiн орташа құны - 5326,4 мың теңге, орталық аудандық аурухананың - 2204,9 мың теңге, 30-50 төсектік туберкулез ауруханасының - 1513,8 мың теңге, перзентхананың - 33,42,7 мың теңге. </w:t>
      </w:r>
      <w:r>
        <w:br/>
      </w:r>
      <w:r>
        <w:rPr>
          <w:rFonts w:ascii="Times New Roman"/>
          <w:b w:val="false"/>
          <w:i w:val="false"/>
          <w:color w:val="000000"/>
          <w:sz w:val="28"/>
        </w:rPr>
        <w:t xml:space="preserve">
Уақтылығы: әкiмдiктің шешімiне сәйкес iске қосу. </w:t>
      </w:r>
      <w:r>
        <w:br/>
      </w:r>
      <w:r>
        <w:rPr>
          <w:rFonts w:ascii="Times New Roman"/>
          <w:b w:val="false"/>
          <w:i w:val="false"/>
          <w:color w:val="000000"/>
          <w:sz w:val="28"/>
        </w:rPr>
        <w:t xml:space="preserve">
Сапасы: осы өңiрде халыққа көрсетiлетiн медициналық қызметтердің көлемi мен сапасын арттыру. </w:t>
      </w:r>
      <w:r>
        <w:br/>
      </w:r>
      <w:r>
        <w:rPr>
          <w:rFonts w:ascii="Times New Roman"/>
          <w:b w:val="false"/>
          <w:i w:val="false"/>
          <w:color w:val="000000"/>
          <w:sz w:val="28"/>
        </w:rPr>
        <w:t xml:space="preserve">
*) - Iске асыру жөніндегi iс-шаралар тiзбесi, республикалық бюджеттен түсетiн трансферттердi игеру шеңберiнде күтiлетiн нәтижелер сипатталатын сандық және сапалық көрсеткiштер жергілікті бюджеттiк бағдарламалардың паспорттарында көрсетіледi. </w:t>
      </w:r>
    </w:p>
    <w:bookmarkStart w:name="z29" w:id="27"/>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289-ҚОСЫМША            </w:t>
      </w:r>
    </w:p>
    <w:bookmarkEnd w:id="27"/>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дәрiлiк заттарды, вакциналарды және басқа </w:t>
      </w:r>
      <w:r>
        <w:br/>
      </w:r>
      <w:r>
        <w:rPr>
          <w:rFonts w:ascii="Times New Roman"/>
          <w:b/>
          <w:i w:val="false"/>
          <w:color w:val="000000"/>
        </w:rPr>
        <w:t xml:space="preserve">
иммундық-биологиялық препараттарды сатып алуға берiлетін </w:t>
      </w:r>
      <w:r>
        <w:br/>
      </w:r>
      <w:r>
        <w:rPr>
          <w:rFonts w:ascii="Times New Roman"/>
          <w:b/>
          <w:i w:val="false"/>
          <w:color w:val="000000"/>
        </w:rPr>
        <w:t xml:space="preserve">
ағымдағы нысаналы трансферттер" </w:t>
      </w:r>
      <w:r>
        <w:br/>
      </w:r>
      <w:r>
        <w:rPr>
          <w:rFonts w:ascii="Times New Roman"/>
          <w:b/>
          <w:i w:val="false"/>
          <w:color w:val="000000"/>
        </w:rPr>
        <w:t xml:space="preserve">
деген 028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5135931 мың теңге (бес миллиард бiр жүз отыз бес миллион тоғыз жүз отыз бiр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азаматтарының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13, </w:t>
      </w:r>
      <w:r>
        <w:rPr>
          <w:rFonts w:ascii="Times New Roman"/>
          <w:b w:val="false"/>
          <w:i w:val="false"/>
          <w:color w:val="000000"/>
          <w:sz w:val="28"/>
        </w:rPr>
        <w:t xml:space="preserve">  16, </w:t>
      </w:r>
      <w:r>
        <w:rPr>
          <w:rFonts w:ascii="Times New Roman"/>
          <w:b w:val="false"/>
          <w:i w:val="false"/>
          <w:color w:val="000000"/>
          <w:sz w:val="28"/>
        </w:rPr>
        <w:t xml:space="preserve">   17, </w:t>
      </w:r>
      <w:r>
        <w:rPr>
          <w:rFonts w:ascii="Times New Roman"/>
          <w:b w:val="false"/>
          <w:i w:val="false"/>
          <w:color w:val="000000"/>
          <w:sz w:val="28"/>
        </w:rPr>
        <w:t xml:space="preserve">  18, </w:t>
      </w:r>
      <w:r>
        <w:rPr>
          <w:rFonts w:ascii="Times New Roman"/>
          <w:b w:val="false"/>
          <w:i w:val="false"/>
          <w:color w:val="000000"/>
          <w:sz w:val="28"/>
        </w:rPr>
        <w:t xml:space="preserve">  19, </w:t>
      </w:r>
      <w:r>
        <w:rPr>
          <w:rFonts w:ascii="Times New Roman"/>
          <w:b w:val="false"/>
          <w:i w:val="false"/>
          <w:color w:val="000000"/>
          <w:sz w:val="28"/>
        </w:rPr>
        <w:t xml:space="preserve">  34, </w:t>
      </w:r>
      <w:r>
        <w:rPr>
          <w:rFonts w:ascii="Times New Roman"/>
          <w:b w:val="false"/>
          <w:i w:val="false"/>
          <w:color w:val="000000"/>
          <w:sz w:val="28"/>
        </w:rPr>
        <w:t xml:space="preserve">  42, </w:t>
      </w:r>
      <w:r>
        <w:rPr>
          <w:rFonts w:ascii="Times New Roman"/>
          <w:b w:val="false"/>
          <w:i w:val="false"/>
          <w:color w:val="000000"/>
          <w:sz w:val="28"/>
        </w:rPr>
        <w:t xml:space="preserve">  44-баптары </w:t>
      </w: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Заңының  </w:t>
      </w:r>
      <w:r>
        <w:rPr>
          <w:rFonts w:ascii="Times New Roman"/>
          <w:b w:val="false"/>
          <w:i w:val="false"/>
          <w:color w:val="000000"/>
          <w:sz w:val="28"/>
        </w:rPr>
        <w:t xml:space="preserve">26-бабы </w:t>
      </w:r>
      <w:r>
        <w:rPr>
          <w:rFonts w:ascii="Times New Roman"/>
          <w:b w:val="false"/>
          <w:i w:val="false"/>
          <w:color w:val="000000"/>
          <w:sz w:val="28"/>
        </w:rPr>
        <w:t>; "Денсаулық сақтау жүйесi туралы" Қазақстан Республикасының 4 маусымдағы 2003 жылғы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денсаулық сақтау iсiн реформалау мен дамытудың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халықты туберкулезден қорғаудың кезек күттiрмейтiн шаралары туралы" Қазақстан Республикасы Үкiметінің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"Халықты жұқпалы ауруларға қарсы вакцинациялауды жақсарту жөнiндегi шаралар туралы" Қазақстан Республикасы Үкiметiнің 2003 жылғы 23 мамырдағы N 488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денсаулық сақтау iсiн реформалау мен дамытудың мемлекеттік бағдарламасын iске асыру жөніндегi Іс-шаралар жоспарын бекiту туралы" Қазақстан Республикасы Үкіметiнің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"Азаматтардың жекелеген санаттарын тегiн және (немесе) жеңiлдiк шарттармен дәрі-дәрмекпен қамтамасыз ету ережесiн бекiту туралы" Қазақстан Республикасы Үкiметiнiң 2005 жылғы 27 тамыздағы N 889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халықтың денсаулығын сақтау.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халықты вакциналармен және басқа да медициналық иммундық-биологиялық, туберкулезге қарсы, сусамырға қарсы препараттармен және онкологиялық науқастарды емдеуге арналған химиялық препараттармен, бүйрек кемiстiгi бар науқастарға арналған шығыс материалдары бар диализаторлармен және бүйрегi ауыстырылып қондырылғаннан кейiн науқастарға арналған дәрі-дәрмекпен қамтамасыз ету; халықты вакциналауды жүргiзу жолымен жұқпалы аурулардың алдын алу және азайту, туберкулез ауруы көрсеткіштерiн тұрақтандыру мен төмендету, туберкулездің асқынған және асқынбаған түрiмен ауыратын науқастарды емдеудің тиiмдiлiгiн арттыру; онкологиялық науқастардың өмiр сүру ұзақтығын және айығуын арттыру және өлiм-жiтiм көрсеткiшiн азайту, сусамырмен ауыратындардың асқынуларын, мүгедектігi мен қайтыс болу санын азайту; гемодиализ жүргiзу жолымен созылмалы бүйрек кемiстiгi бар науқастардың өмiрiн ұзарту және операция алдында дайындау кезеңiн ұзарту; бүйрек кемiстiгi бар науқастарда ауыстырып қондырылған бүйректің сәйкес келмеуiнің алдын алу және толық ремиссияның (айығу) жиiлiгiн арттыру.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934"/>
        <w:gridCol w:w="1075"/>
        <w:gridCol w:w="1916"/>
        <w:gridCol w:w="4482"/>
        <w:gridCol w:w="1155"/>
        <w:gridCol w:w="1678"/>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дәрілiк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вакцина-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иммундық-биология-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препа- </w:t>
            </w:r>
            <w:r>
              <w:br/>
            </w:r>
            <w:r>
              <w:rPr>
                <w:rFonts w:ascii="Times New Roman"/>
                <w:b w:val="false"/>
                <w:i w:val="false"/>
                <w:color w:val="000000"/>
                <w:sz w:val="20"/>
              </w:rPr>
              <w:t xml:space="preserve">
раттарды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берілетiн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халыққа </w:t>
            </w:r>
            <w:r>
              <w:br/>
            </w:r>
            <w:r>
              <w:rPr>
                <w:rFonts w:ascii="Times New Roman"/>
                <w:b w:val="false"/>
                <w:i w:val="false"/>
                <w:color w:val="000000"/>
                <w:sz w:val="20"/>
              </w:rPr>
              <w:t xml:space="preserve">
иммунды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үшiн </w:t>
            </w:r>
            <w:r>
              <w:br/>
            </w:r>
            <w:r>
              <w:rPr>
                <w:rFonts w:ascii="Times New Roman"/>
                <w:b w:val="false"/>
                <w:i w:val="false"/>
                <w:color w:val="000000"/>
                <w:sz w:val="20"/>
              </w:rPr>
              <w:t xml:space="preserve">
вакцина-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иммундық-биоло-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Үкiметiнің шешімiне </w:t>
            </w:r>
            <w:r>
              <w:br/>
            </w:r>
            <w:r>
              <w:rPr>
                <w:rFonts w:ascii="Times New Roman"/>
                <w:b w:val="false"/>
                <w:i w:val="false"/>
                <w:color w:val="000000"/>
                <w:sz w:val="20"/>
              </w:rPr>
              <w:t xml:space="preserve">
сәйкес облыстық </w:t>
            </w:r>
            <w:r>
              <w:br/>
            </w:r>
            <w:r>
              <w:rPr>
                <w:rFonts w:ascii="Times New Roman"/>
                <w:b w:val="false"/>
                <w:i w:val="false"/>
                <w:color w:val="000000"/>
                <w:sz w:val="20"/>
              </w:rPr>
              <w:t xml:space="preserve">
бюджетке, Астана және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бюджеттеріне нысаналы </w:t>
            </w:r>
            <w:r>
              <w:br/>
            </w:r>
            <w:r>
              <w:rPr>
                <w:rFonts w:ascii="Times New Roman"/>
                <w:b w:val="false"/>
                <w:i w:val="false"/>
                <w:color w:val="000000"/>
                <w:sz w:val="20"/>
              </w:rPr>
              <w:t xml:space="preserve">
трансферттердi аудару.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ұйымдарын вакциналар- </w:t>
            </w:r>
            <w:r>
              <w:br/>
            </w:r>
            <w:r>
              <w:rPr>
                <w:rFonts w:ascii="Times New Roman"/>
                <w:b w:val="false"/>
                <w:i w:val="false"/>
                <w:color w:val="000000"/>
                <w:sz w:val="20"/>
              </w:rPr>
              <w:t xml:space="preserve">
мен және басқа </w:t>
            </w:r>
            <w:r>
              <w:br/>
            </w:r>
            <w:r>
              <w:rPr>
                <w:rFonts w:ascii="Times New Roman"/>
                <w:b w:val="false"/>
                <w:i w:val="false"/>
                <w:color w:val="000000"/>
                <w:sz w:val="20"/>
              </w:rPr>
              <w:t xml:space="preserve">
иммундық-биологиялық </w:t>
            </w:r>
            <w:r>
              <w:br/>
            </w:r>
            <w:r>
              <w:rPr>
                <w:rFonts w:ascii="Times New Roman"/>
                <w:b w:val="false"/>
                <w:i w:val="false"/>
                <w:color w:val="000000"/>
                <w:sz w:val="20"/>
              </w:rPr>
              <w:t xml:space="preserve">
препараттармен </w:t>
            </w:r>
            <w:r>
              <w:br/>
            </w:r>
            <w:r>
              <w:rPr>
                <w:rFonts w:ascii="Times New Roman"/>
                <w:b w:val="false"/>
                <w:i w:val="false"/>
                <w:color w:val="000000"/>
                <w:sz w:val="20"/>
              </w:rPr>
              <w:t xml:space="preserve">
қамтамасыз ету.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тубер- </w:t>
            </w:r>
            <w:r>
              <w:br/>
            </w:r>
            <w:r>
              <w:rPr>
                <w:rFonts w:ascii="Times New Roman"/>
                <w:b w:val="false"/>
                <w:i w:val="false"/>
                <w:color w:val="000000"/>
                <w:sz w:val="20"/>
              </w:rPr>
              <w:t xml:space="preserve">
кулезге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Үкiметінің шешіміне </w:t>
            </w:r>
            <w:r>
              <w:br/>
            </w:r>
            <w:r>
              <w:rPr>
                <w:rFonts w:ascii="Times New Roman"/>
                <w:b w:val="false"/>
                <w:i w:val="false"/>
                <w:color w:val="000000"/>
                <w:sz w:val="20"/>
              </w:rPr>
              <w:t xml:space="preserve">
сәйкес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бюджеттерiне нысаналы </w:t>
            </w:r>
            <w:r>
              <w:br/>
            </w:r>
            <w:r>
              <w:rPr>
                <w:rFonts w:ascii="Times New Roman"/>
                <w:b w:val="false"/>
                <w:i w:val="false"/>
                <w:color w:val="000000"/>
                <w:sz w:val="20"/>
              </w:rPr>
              <w:t xml:space="preserve">
трансферттердi аудару.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Туберкулезбен ауыратын </w:t>
            </w:r>
            <w:r>
              <w:br/>
            </w:r>
            <w:r>
              <w:rPr>
                <w:rFonts w:ascii="Times New Roman"/>
                <w:b w:val="false"/>
                <w:i w:val="false"/>
                <w:color w:val="000000"/>
                <w:sz w:val="20"/>
              </w:rPr>
              <w:t xml:space="preserve">
науқастар үшiн </w:t>
            </w:r>
            <w:r>
              <w:br/>
            </w:r>
            <w:r>
              <w:rPr>
                <w:rFonts w:ascii="Times New Roman"/>
                <w:b w:val="false"/>
                <w:i w:val="false"/>
                <w:color w:val="000000"/>
                <w:sz w:val="20"/>
              </w:rPr>
              <w:t xml:space="preserve">
туберкулезге қарсы </w:t>
            </w:r>
            <w:r>
              <w:br/>
            </w:r>
            <w:r>
              <w:rPr>
                <w:rFonts w:ascii="Times New Roman"/>
                <w:b w:val="false"/>
                <w:i w:val="false"/>
                <w:color w:val="000000"/>
                <w:sz w:val="20"/>
              </w:rPr>
              <w:t xml:space="preserve">
препараттарды, оның </w:t>
            </w:r>
            <w:r>
              <w:br/>
            </w:r>
            <w:r>
              <w:rPr>
                <w:rFonts w:ascii="Times New Roman"/>
                <w:b w:val="false"/>
                <w:i w:val="false"/>
                <w:color w:val="000000"/>
                <w:sz w:val="20"/>
              </w:rPr>
              <w:t xml:space="preserve">
ішiнде туберкулездің </w:t>
            </w:r>
            <w:r>
              <w:br/>
            </w:r>
            <w:r>
              <w:rPr>
                <w:rFonts w:ascii="Times New Roman"/>
                <w:b w:val="false"/>
                <w:i w:val="false"/>
                <w:color w:val="000000"/>
                <w:sz w:val="20"/>
              </w:rPr>
              <w:t xml:space="preserve">
мультирезистентті </w:t>
            </w:r>
            <w:r>
              <w:br/>
            </w:r>
            <w:r>
              <w:rPr>
                <w:rFonts w:ascii="Times New Roman"/>
                <w:b w:val="false"/>
                <w:i w:val="false"/>
                <w:color w:val="000000"/>
                <w:sz w:val="20"/>
              </w:rPr>
              <w:t xml:space="preserve">
нысанын емдеу үшiн </w:t>
            </w:r>
            <w:r>
              <w:br/>
            </w:r>
            <w:r>
              <w:rPr>
                <w:rFonts w:ascii="Times New Roman"/>
                <w:b w:val="false"/>
                <w:i w:val="false"/>
                <w:color w:val="000000"/>
                <w:sz w:val="20"/>
              </w:rPr>
              <w:t xml:space="preserve">
және диспансерлік </w:t>
            </w:r>
            <w:r>
              <w:br/>
            </w:r>
            <w:r>
              <w:rPr>
                <w:rFonts w:ascii="Times New Roman"/>
                <w:b w:val="false"/>
                <w:i w:val="false"/>
                <w:color w:val="000000"/>
                <w:sz w:val="20"/>
              </w:rPr>
              <w:t xml:space="preserve">
топтағы (виражды, </w:t>
            </w:r>
            <w:r>
              <w:br/>
            </w:r>
            <w:r>
              <w:rPr>
                <w:rFonts w:ascii="Times New Roman"/>
                <w:b w:val="false"/>
                <w:i w:val="false"/>
                <w:color w:val="000000"/>
                <w:sz w:val="20"/>
              </w:rPr>
              <w:t xml:space="preserve">
гиперсезімталды, </w:t>
            </w:r>
            <w:r>
              <w:br/>
            </w:r>
            <w:r>
              <w:rPr>
                <w:rFonts w:ascii="Times New Roman"/>
                <w:b w:val="false"/>
                <w:i w:val="false"/>
                <w:color w:val="000000"/>
                <w:sz w:val="20"/>
              </w:rPr>
              <w:t xml:space="preserve">
байланысты) балаларды </w:t>
            </w:r>
            <w:r>
              <w:br/>
            </w:r>
            <w:r>
              <w:rPr>
                <w:rFonts w:ascii="Times New Roman"/>
                <w:b w:val="false"/>
                <w:i w:val="false"/>
                <w:color w:val="000000"/>
                <w:sz w:val="20"/>
              </w:rPr>
              <w:t xml:space="preserve">
химиялық алдын алу.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диабетке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препа- </w:t>
            </w:r>
            <w:r>
              <w:br/>
            </w:r>
            <w:r>
              <w:rPr>
                <w:rFonts w:ascii="Times New Roman"/>
                <w:b w:val="false"/>
                <w:i w:val="false"/>
                <w:color w:val="000000"/>
                <w:sz w:val="20"/>
              </w:rPr>
              <w:t xml:space="preserve">
раттарды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Үкiметінің шешiмiне </w:t>
            </w:r>
            <w:r>
              <w:br/>
            </w:r>
            <w:r>
              <w:rPr>
                <w:rFonts w:ascii="Times New Roman"/>
                <w:b w:val="false"/>
                <w:i w:val="false"/>
                <w:color w:val="000000"/>
                <w:sz w:val="20"/>
              </w:rPr>
              <w:t xml:space="preserve">
сәйкес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қалалары- </w:t>
            </w:r>
            <w:r>
              <w:br/>
            </w:r>
            <w:r>
              <w:rPr>
                <w:rFonts w:ascii="Times New Roman"/>
                <w:b w:val="false"/>
                <w:i w:val="false"/>
                <w:color w:val="000000"/>
                <w:sz w:val="20"/>
              </w:rPr>
              <w:t xml:space="preserve">
ның бюджеттерiне нысаналы трансферт- </w:t>
            </w:r>
            <w:r>
              <w:br/>
            </w:r>
            <w:r>
              <w:rPr>
                <w:rFonts w:ascii="Times New Roman"/>
                <w:b w:val="false"/>
                <w:i w:val="false"/>
                <w:color w:val="000000"/>
                <w:sz w:val="20"/>
              </w:rPr>
              <w:t xml:space="preserve">
тердi аудару.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Сусамырға қарсы </w:t>
            </w:r>
            <w:r>
              <w:br/>
            </w:r>
            <w:r>
              <w:rPr>
                <w:rFonts w:ascii="Times New Roman"/>
                <w:b w:val="false"/>
                <w:i w:val="false"/>
                <w:color w:val="000000"/>
                <w:sz w:val="20"/>
              </w:rPr>
              <w:t xml:space="preserve">
препараттарды, жеткізу </w:t>
            </w:r>
            <w:r>
              <w:br/>
            </w:r>
            <w:r>
              <w:rPr>
                <w:rFonts w:ascii="Times New Roman"/>
                <w:b w:val="false"/>
                <w:i w:val="false"/>
                <w:color w:val="000000"/>
                <w:sz w:val="20"/>
              </w:rPr>
              <w:t xml:space="preserve">
құралдарын сатып алуға </w:t>
            </w:r>
            <w:r>
              <w:br/>
            </w:r>
            <w:r>
              <w:rPr>
                <w:rFonts w:ascii="Times New Roman"/>
                <w:b w:val="false"/>
                <w:i w:val="false"/>
                <w:color w:val="000000"/>
                <w:sz w:val="20"/>
              </w:rPr>
              <w:t xml:space="preserve">
және олармен сусамырмен ауыратындарды </w:t>
            </w:r>
            <w:r>
              <w:br/>
            </w:r>
            <w:r>
              <w:rPr>
                <w:rFonts w:ascii="Times New Roman"/>
                <w:b w:val="false"/>
                <w:i w:val="false"/>
                <w:color w:val="000000"/>
                <w:sz w:val="20"/>
              </w:rPr>
              <w:t xml:space="preserve">
қамтамасыз ету.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онколо-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ауруларға </w:t>
            </w:r>
            <w:r>
              <w:br/>
            </w:r>
            <w:r>
              <w:rPr>
                <w:rFonts w:ascii="Times New Roman"/>
                <w:b w:val="false"/>
                <w:i w:val="false"/>
                <w:color w:val="000000"/>
                <w:sz w:val="20"/>
              </w:rPr>
              <w:t xml:space="preserve">
химиялық </w:t>
            </w:r>
            <w:r>
              <w:br/>
            </w:r>
            <w:r>
              <w:rPr>
                <w:rFonts w:ascii="Times New Roman"/>
                <w:b w:val="false"/>
                <w:i w:val="false"/>
                <w:color w:val="000000"/>
                <w:sz w:val="20"/>
              </w:rPr>
              <w:t xml:space="preserve">
препа- </w:t>
            </w:r>
            <w:r>
              <w:br/>
            </w:r>
            <w:r>
              <w:rPr>
                <w:rFonts w:ascii="Times New Roman"/>
                <w:b w:val="false"/>
                <w:i w:val="false"/>
                <w:color w:val="000000"/>
                <w:sz w:val="20"/>
              </w:rPr>
              <w:t xml:space="preserve">
раттарды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Yкiметiнің шешіміне </w:t>
            </w:r>
            <w:r>
              <w:br/>
            </w:r>
            <w:r>
              <w:rPr>
                <w:rFonts w:ascii="Times New Roman"/>
                <w:b w:val="false"/>
                <w:i w:val="false"/>
                <w:color w:val="000000"/>
                <w:sz w:val="20"/>
              </w:rPr>
              <w:t xml:space="preserve">
сәйкес облыстық </w:t>
            </w:r>
            <w:r>
              <w:br/>
            </w:r>
            <w:r>
              <w:rPr>
                <w:rFonts w:ascii="Times New Roman"/>
                <w:b w:val="false"/>
                <w:i w:val="false"/>
                <w:color w:val="000000"/>
                <w:sz w:val="20"/>
              </w:rPr>
              <w:t xml:space="preserve">
бюджетке, Астана және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бюджеттерiне нысаналы </w:t>
            </w:r>
            <w:r>
              <w:br/>
            </w:r>
            <w:r>
              <w:rPr>
                <w:rFonts w:ascii="Times New Roman"/>
                <w:b w:val="false"/>
                <w:i w:val="false"/>
                <w:color w:val="000000"/>
                <w:sz w:val="20"/>
              </w:rPr>
              <w:t xml:space="preserve">
трансферттердi аудару.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Онкологиялық </w:t>
            </w:r>
            <w:r>
              <w:br/>
            </w:r>
            <w:r>
              <w:rPr>
                <w:rFonts w:ascii="Times New Roman"/>
                <w:b w:val="false"/>
                <w:i w:val="false"/>
                <w:color w:val="000000"/>
                <w:sz w:val="20"/>
              </w:rPr>
              <w:t xml:space="preserve">
науқастарды емдеуге </w:t>
            </w:r>
            <w:r>
              <w:br/>
            </w:r>
            <w:r>
              <w:rPr>
                <w:rFonts w:ascii="Times New Roman"/>
                <w:b w:val="false"/>
                <w:i w:val="false"/>
                <w:color w:val="000000"/>
                <w:sz w:val="20"/>
              </w:rPr>
              <w:t xml:space="preserve">
арналған химиялық </w:t>
            </w:r>
            <w:r>
              <w:br/>
            </w:r>
            <w:r>
              <w:rPr>
                <w:rFonts w:ascii="Times New Roman"/>
                <w:b w:val="false"/>
                <w:i w:val="false"/>
                <w:color w:val="000000"/>
                <w:sz w:val="20"/>
              </w:rPr>
              <w:t xml:space="preserve">
препараттарды сатып </w:t>
            </w:r>
            <w:r>
              <w:br/>
            </w:r>
            <w:r>
              <w:rPr>
                <w:rFonts w:ascii="Times New Roman"/>
                <w:b w:val="false"/>
                <w:i w:val="false"/>
                <w:color w:val="000000"/>
                <w:sz w:val="20"/>
              </w:rPr>
              <w:t xml:space="preserve">
алу.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бүйрегi </w:t>
            </w:r>
            <w:r>
              <w:br/>
            </w:r>
            <w:r>
              <w:rPr>
                <w:rFonts w:ascii="Times New Roman"/>
                <w:b w:val="false"/>
                <w:i w:val="false"/>
                <w:color w:val="000000"/>
                <w:sz w:val="20"/>
              </w:rPr>
              <w:t xml:space="preserve">
жетiмсiз </w:t>
            </w:r>
            <w:r>
              <w:br/>
            </w:r>
            <w:r>
              <w:rPr>
                <w:rFonts w:ascii="Times New Roman"/>
                <w:b w:val="false"/>
                <w:i w:val="false"/>
                <w:color w:val="000000"/>
                <w:sz w:val="20"/>
              </w:rPr>
              <w:t xml:space="preserve">
ауруларға </w:t>
            </w:r>
            <w:r>
              <w:br/>
            </w:r>
            <w:r>
              <w:rPr>
                <w:rFonts w:ascii="Times New Roman"/>
                <w:b w:val="false"/>
                <w:i w:val="false"/>
                <w:color w:val="000000"/>
                <w:sz w:val="20"/>
              </w:rPr>
              <w:t xml:space="preserve">
дәрiлiк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диализа- </w:t>
            </w:r>
            <w:r>
              <w:br/>
            </w:r>
            <w:r>
              <w:rPr>
                <w:rFonts w:ascii="Times New Roman"/>
                <w:b w:val="false"/>
                <w:i w:val="false"/>
                <w:color w:val="000000"/>
                <w:sz w:val="20"/>
              </w:rPr>
              <w:t xml:space="preserve">
торларды,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алдарының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бүйрегi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планта- </w:t>
            </w:r>
            <w:r>
              <w:br/>
            </w:r>
            <w:r>
              <w:rPr>
                <w:rFonts w:ascii="Times New Roman"/>
                <w:b w:val="false"/>
                <w:i w:val="false"/>
                <w:color w:val="000000"/>
                <w:sz w:val="20"/>
              </w:rPr>
              <w:t xml:space="preserve">
циялан-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кейiнгі </w:t>
            </w:r>
            <w:r>
              <w:br/>
            </w:r>
            <w:r>
              <w:rPr>
                <w:rFonts w:ascii="Times New Roman"/>
                <w:b w:val="false"/>
                <w:i w:val="false"/>
                <w:color w:val="000000"/>
                <w:sz w:val="20"/>
              </w:rPr>
              <w:t xml:space="preserve">
аурулар </w:t>
            </w:r>
            <w:r>
              <w:br/>
            </w:r>
            <w:r>
              <w:rPr>
                <w:rFonts w:ascii="Times New Roman"/>
                <w:b w:val="false"/>
                <w:i w:val="false"/>
                <w:color w:val="000000"/>
                <w:sz w:val="20"/>
              </w:rPr>
              <w:t xml:space="preserve">
үшiн </w:t>
            </w:r>
            <w:r>
              <w:br/>
            </w:r>
            <w:r>
              <w:rPr>
                <w:rFonts w:ascii="Times New Roman"/>
                <w:b w:val="false"/>
                <w:i w:val="false"/>
                <w:color w:val="000000"/>
                <w:sz w:val="20"/>
              </w:rPr>
              <w:t xml:space="preserve">
дәрілік </w:t>
            </w:r>
            <w:r>
              <w:br/>
            </w:r>
            <w:r>
              <w:rPr>
                <w:rFonts w:ascii="Times New Roman"/>
                <w:b w:val="false"/>
                <w:i w:val="false"/>
                <w:color w:val="000000"/>
                <w:sz w:val="20"/>
              </w:rPr>
              <w:t xml:space="preserve">
заттар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Yкiметiнің шешіміне </w:t>
            </w:r>
            <w:r>
              <w:br/>
            </w:r>
            <w:r>
              <w:rPr>
                <w:rFonts w:ascii="Times New Roman"/>
                <w:b w:val="false"/>
                <w:i w:val="false"/>
                <w:color w:val="000000"/>
                <w:sz w:val="20"/>
              </w:rPr>
              <w:t xml:space="preserve">
сәйкес облыстық </w:t>
            </w:r>
            <w:r>
              <w:br/>
            </w:r>
            <w:r>
              <w:rPr>
                <w:rFonts w:ascii="Times New Roman"/>
                <w:b w:val="false"/>
                <w:i w:val="false"/>
                <w:color w:val="000000"/>
                <w:sz w:val="20"/>
              </w:rPr>
              <w:t xml:space="preserve">
бюджетке, Астана және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бюджеттерiне нысаналы </w:t>
            </w:r>
            <w:r>
              <w:br/>
            </w:r>
            <w:r>
              <w:rPr>
                <w:rFonts w:ascii="Times New Roman"/>
                <w:b w:val="false"/>
                <w:i w:val="false"/>
                <w:color w:val="000000"/>
                <w:sz w:val="20"/>
              </w:rPr>
              <w:t xml:space="preserve">
трансферттердi аудару.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Бүйрек кемістігі бар </w:t>
            </w:r>
            <w:r>
              <w:br/>
            </w:r>
            <w:r>
              <w:rPr>
                <w:rFonts w:ascii="Times New Roman"/>
                <w:b w:val="false"/>
                <w:i w:val="false"/>
                <w:color w:val="000000"/>
                <w:sz w:val="20"/>
              </w:rPr>
              <w:t xml:space="preserve">
науқастар үшін шығыс </w:t>
            </w:r>
            <w:r>
              <w:br/>
            </w:r>
            <w:r>
              <w:rPr>
                <w:rFonts w:ascii="Times New Roman"/>
                <w:b w:val="false"/>
                <w:i w:val="false"/>
                <w:color w:val="000000"/>
                <w:sz w:val="20"/>
              </w:rPr>
              <w:t xml:space="preserve">
материалдарымен </w:t>
            </w:r>
            <w:r>
              <w:br/>
            </w:r>
            <w:r>
              <w:rPr>
                <w:rFonts w:ascii="Times New Roman"/>
                <w:b w:val="false"/>
                <w:i w:val="false"/>
                <w:color w:val="000000"/>
                <w:sz w:val="20"/>
              </w:rPr>
              <w:t xml:space="preserve">
диализаторларды, </w:t>
            </w:r>
            <w:r>
              <w:br/>
            </w:r>
            <w:r>
              <w:rPr>
                <w:rFonts w:ascii="Times New Roman"/>
                <w:b w:val="false"/>
                <w:i w:val="false"/>
                <w:color w:val="000000"/>
                <w:sz w:val="20"/>
              </w:rPr>
              <w:t xml:space="preserve">
жиынтық және иммундық- </w:t>
            </w:r>
            <w:r>
              <w:br/>
            </w:r>
            <w:r>
              <w:rPr>
                <w:rFonts w:ascii="Times New Roman"/>
                <w:b w:val="false"/>
                <w:i w:val="false"/>
                <w:color w:val="000000"/>
                <w:sz w:val="20"/>
              </w:rPr>
              <w:t xml:space="preserve">
супрессивтік препараттарды сатып </w:t>
            </w:r>
            <w:r>
              <w:br/>
            </w:r>
            <w:r>
              <w:rPr>
                <w:rFonts w:ascii="Times New Roman"/>
                <w:b w:val="false"/>
                <w:i w:val="false"/>
                <w:color w:val="000000"/>
                <w:sz w:val="20"/>
              </w:rPr>
              <w:t xml:space="preserve">
алуға, сондай-ақ </w:t>
            </w:r>
            <w:r>
              <w:br/>
            </w:r>
            <w:r>
              <w:rPr>
                <w:rFonts w:ascii="Times New Roman"/>
                <w:b w:val="false"/>
                <w:i w:val="false"/>
                <w:color w:val="000000"/>
                <w:sz w:val="20"/>
              </w:rPr>
              <w:t xml:space="preserve">
бүйректі ауыстырып </w:t>
            </w:r>
            <w:r>
              <w:br/>
            </w:r>
            <w:r>
              <w:rPr>
                <w:rFonts w:ascii="Times New Roman"/>
                <w:b w:val="false"/>
                <w:i w:val="false"/>
                <w:color w:val="000000"/>
                <w:sz w:val="20"/>
              </w:rPr>
              <w:t xml:space="preserve">
қондыру операциясы </w:t>
            </w:r>
            <w:r>
              <w:br/>
            </w:r>
            <w:r>
              <w:rPr>
                <w:rFonts w:ascii="Times New Roman"/>
                <w:b w:val="false"/>
                <w:i w:val="false"/>
                <w:color w:val="000000"/>
                <w:sz w:val="20"/>
              </w:rPr>
              <w:t xml:space="preserve">
жасалған науқастарды </w:t>
            </w:r>
            <w:r>
              <w:br/>
            </w:r>
            <w:r>
              <w:rPr>
                <w:rFonts w:ascii="Times New Roman"/>
                <w:b w:val="false"/>
                <w:i w:val="false"/>
                <w:color w:val="000000"/>
                <w:sz w:val="20"/>
              </w:rPr>
              <w:t xml:space="preserve">
иммундық-супрессивтік </w:t>
            </w:r>
            <w:r>
              <w:br/>
            </w:r>
            <w:r>
              <w:rPr>
                <w:rFonts w:ascii="Times New Roman"/>
                <w:b w:val="false"/>
                <w:i w:val="false"/>
                <w:color w:val="000000"/>
                <w:sz w:val="20"/>
              </w:rPr>
              <w:t xml:space="preserve">
препараттармен </w:t>
            </w:r>
            <w:r>
              <w:br/>
            </w:r>
            <w:r>
              <w:rPr>
                <w:rFonts w:ascii="Times New Roman"/>
                <w:b w:val="false"/>
                <w:i w:val="false"/>
                <w:color w:val="000000"/>
                <w:sz w:val="20"/>
              </w:rPr>
              <w:t xml:space="preserve">
қамтамасыз ету.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болжамды түрде 3 266 073 адамды вакциналау үшiн вакциналар мен басқа да иммунобиологиялық препараттарды, 32709 науқас үшiн туберкулезге қарсы препараттарды және 54615 жасөспiрiмдер мен балаларға химиялық профилактика жүргiзуге; 29 390 инсулинге тәуелдi сусамырмен ауыратындарға сусамырға қарсы препараттарды; 5 482 онкологиялық науқастар үшiн химиялық препараттарды, жітi және созылмалы бүйрек кемiстiгi бар 942 науқас үшiн дәрi-дәрмектердi, диализаторлар мен шығыс материалдарын және бүйректi ауыстырып қондырғаннан кейiн 178 науқас үшiн дәрi-дәрмектердi сатып алуға берiлетiн нысаналы ағымдағы трансферттердi уақтылы аудару. </w:t>
      </w:r>
      <w:r>
        <w:br/>
      </w:r>
      <w:r>
        <w:rPr>
          <w:rFonts w:ascii="Times New Roman"/>
          <w:b w:val="false"/>
          <w:i w:val="false"/>
          <w:color w:val="000000"/>
          <w:sz w:val="28"/>
        </w:rPr>
        <w:t xml:space="preserve">
Түпкiлікті нәтиже: вакцинамен басқарылатын ауруларды азайту, туберкулезбен, сусамырмен, жiтi және созылмалы бүйрек кемiстiгi бар науқастардың асқынуларын, мүгедектігi мен қайтыс болуын азайту; онкологиялық аурулармен ауыратындардың өмiрiн ұзарту. </w:t>
      </w:r>
      <w:r>
        <w:br/>
      </w:r>
      <w:r>
        <w:rPr>
          <w:rFonts w:ascii="Times New Roman"/>
          <w:b w:val="false"/>
          <w:i w:val="false"/>
          <w:color w:val="000000"/>
          <w:sz w:val="28"/>
        </w:rPr>
        <w:t xml:space="preserve">
Қаржы-экономикалық нәтиже: вакциналар мен басқа да иммунобиологиялық препараттарды сатып алуға жұмсалатын орташа шығыстар 1 вакцина жасауға - 319,8 теңгенi; 1 науқасты емдеуге арналған дәрілік препараттарды сатып алуға жұмсалатын орташа шығыстар: туберкулезге қарсы - 16 000 теңгенi, химиялық профилактика жүргiзуге - 98 теңге; инсулинге - 50 568 теңге; химиялық препараттарға - 261 569,7 теңгені; жiті және созылмалы бүйрек кемiстiгi бар науқастар үшін дәрі-дәрмектердi, диализаторлар мен шығыс материалдарын және бүйректi ауыстырып қондырғаннан кейiн науқастар үшін дәрі-дәрмектердi сатып алуға орташа шығыстар - 595373,2 теңгенi құрайды.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негiзделген шағымдардың болмауы. </w:t>
      </w:r>
      <w:r>
        <w:br/>
      </w:r>
      <w:r>
        <w:rPr>
          <w:rFonts w:ascii="Times New Roman"/>
          <w:b w:val="false"/>
          <w:i w:val="false"/>
          <w:color w:val="000000"/>
          <w:sz w:val="28"/>
        </w:rPr>
        <w:t xml:space="preserve">
Ескерту: *) Iске асыру жөнiндегi тiзбе, Республикалық бюджеттен берiлетiн трансферттердi игеру шеңберінде күтiлетiн нәтижелердi сипаттайтын сандық және сапалық көрсеткіштер бюджеттік бағдарламаның тиiстi орындарының паспортында көрсетiледi.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p>
    <w:bookmarkStart w:name="z30" w:id="28"/>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290-ҚОСЫМША            </w:t>
      </w:r>
    </w:p>
    <w:bookmarkEnd w:id="28"/>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облыстық санитарлық-эпидемиологиялық </w:t>
      </w:r>
      <w:r>
        <w:br/>
      </w:r>
      <w:r>
        <w:rPr>
          <w:rFonts w:ascii="Times New Roman"/>
          <w:b/>
          <w:i w:val="false"/>
          <w:color w:val="000000"/>
        </w:rPr>
        <w:t xml:space="preserve">
орталықтардың материалдық-техникалық базасын нығайтуға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029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1703500 мың теңге (бiр миллиард жеті жүз үш миллион бес жүз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мемлекеттік бағдарламасы туралы" Қазақстан Республикасы Президентінің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iске асыру жөнiндегi Іс-шаралар жоспарын бекiту туралы" Қазақстан Республикасы Үкiметiнің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жергілікті деңгейiне халықтың санитарлық-эпидемиологиялық салауаттылығын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зертханалық зерттеулердің сапасын арттыру, халық денсаулығының жай-күйi мен қоршаған орта факторларының әсер етуi арасындағы себеп-салдарлық байланысты анықтау, қазіргі заманғы зерттеу стандарттарын енгiзу мен пайдалануға негiзделген санитарлық-эпидемиологиялық сараптаманың сапалы жаңа деңгейiне көшу.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санитар-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Үкiметiнің шешiмiне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iсiн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бағдарламасын </w:t>
            </w:r>
            <w:r>
              <w:br/>
            </w:r>
            <w:r>
              <w:rPr>
                <w:rFonts w:ascii="Times New Roman"/>
                <w:b w:val="false"/>
                <w:i w:val="false"/>
                <w:color w:val="000000"/>
                <w:sz w:val="20"/>
              </w:rPr>
              <w:t xml:space="preserve">
іске асыру шеңберінде </w:t>
            </w:r>
            <w:r>
              <w:br/>
            </w:r>
            <w:r>
              <w:rPr>
                <w:rFonts w:ascii="Times New Roman"/>
                <w:b w:val="false"/>
                <w:i w:val="false"/>
                <w:color w:val="000000"/>
                <w:sz w:val="20"/>
              </w:rPr>
              <w:t xml:space="preserve">
облыстық бюджеттерге </w:t>
            </w:r>
            <w:r>
              <w:br/>
            </w:r>
            <w:r>
              <w:rPr>
                <w:rFonts w:ascii="Times New Roman"/>
                <w:b w:val="false"/>
                <w:i w:val="false"/>
                <w:color w:val="000000"/>
                <w:sz w:val="20"/>
              </w:rPr>
              <w:t xml:space="preserve">
нысаналы ағымдағы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xml:space="preserve">
14 облыстың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сараптама орталығын </w:t>
            </w:r>
            <w:r>
              <w:br/>
            </w:r>
            <w:r>
              <w:rPr>
                <w:rFonts w:ascii="Times New Roman"/>
                <w:b w:val="false"/>
                <w:i w:val="false"/>
                <w:color w:val="000000"/>
                <w:sz w:val="20"/>
              </w:rPr>
              <w:t xml:space="preserve">
жаңарту.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облыстық бюджеттерге республикалық бюджеттен 14 облыстың санитарлық-эпидемиологиялық сараптама орталықтары үшін медициналық (диагностикалық және зертханалық) жабдықты сатып алуға трансферттер аудару. </w:t>
      </w:r>
      <w:r>
        <w:br/>
      </w:r>
      <w:r>
        <w:rPr>
          <w:rFonts w:ascii="Times New Roman"/>
          <w:b w:val="false"/>
          <w:i w:val="false"/>
          <w:color w:val="000000"/>
          <w:sz w:val="28"/>
        </w:rPr>
        <w:t xml:space="preserve">
Түпкілікті нәтиже: 14 облыстың санитарлық-эпидемиологиялық сараптама орталықтарының материалдық-техникалық базасын нығайту, медициналық (диагностикалық және зертханалық) жабдықтың кемiнде 980 бiрлiгiн сатып алу. </w:t>
      </w:r>
      <w:r>
        <w:br/>
      </w:r>
      <w:r>
        <w:rPr>
          <w:rFonts w:ascii="Times New Roman"/>
          <w:b w:val="false"/>
          <w:i w:val="false"/>
          <w:color w:val="000000"/>
          <w:sz w:val="28"/>
        </w:rPr>
        <w:t xml:space="preserve">
Қаржы-экономикалық нәтиже: жабдық бiрлiгiнің орташа құны - 1738265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14 облыстың санитарлық-эпидемиологиялық сараптама орталықтарын медициналық (диагностикалық және зертханалық) жабдықпен жарақтандырудың ең аз нормативiне сәйкес қамтамасыз етушiлiк. </w:t>
      </w:r>
      <w:r>
        <w:br/>
      </w:r>
      <w:r>
        <w:rPr>
          <w:rFonts w:ascii="Times New Roman"/>
          <w:b w:val="false"/>
          <w:i w:val="false"/>
          <w:color w:val="000000"/>
          <w:sz w:val="28"/>
        </w:rPr>
        <w:t xml:space="preserve">
*) Ескерту: </w:t>
      </w:r>
      <w:r>
        <w:br/>
      </w:r>
      <w:r>
        <w:rPr>
          <w:rFonts w:ascii="Times New Roman"/>
          <w:b w:val="false"/>
          <w:i w:val="false"/>
          <w:color w:val="000000"/>
          <w:sz w:val="28"/>
        </w:rPr>
        <w:t xml:space="preserve">
Республикалық бюджеттен берiлетін трансферттерді игеру шеңберінде күтiлетiн нәтижелердi сипаттайтын iске асыру жөніндегі іс-шаралардың тiзбесi, сандық және сапалық көрсеткiштер тиiстi жергілікті бюджеттiк бағдарламаның паспортында көрсетіледi. </w:t>
      </w:r>
    </w:p>
    <w:bookmarkStart w:name="z31" w:id="29"/>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291-ҚОСЫМША            </w:t>
      </w:r>
    </w:p>
    <w:bookmarkEnd w:id="29"/>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бастапқы медициналық санитарлық </w:t>
      </w:r>
      <w:r>
        <w:br/>
      </w:r>
      <w:r>
        <w:rPr>
          <w:rFonts w:ascii="Times New Roman"/>
          <w:b/>
          <w:i w:val="false"/>
          <w:color w:val="000000"/>
        </w:rPr>
        <w:t xml:space="preserve">
көмектiң медициналық ұйымдарын штаттық нормативтерге </w:t>
      </w:r>
      <w:r>
        <w:br/>
      </w:r>
      <w:r>
        <w:rPr>
          <w:rFonts w:ascii="Times New Roman"/>
          <w:b/>
          <w:i w:val="false"/>
          <w:color w:val="000000"/>
        </w:rPr>
        <w:t xml:space="preserve">
сәйкес медициналық кадрлармен қамтамасыз ету және жалпы </w:t>
      </w:r>
      <w:r>
        <w:br/>
      </w:r>
      <w:r>
        <w:rPr>
          <w:rFonts w:ascii="Times New Roman"/>
          <w:b/>
          <w:i w:val="false"/>
          <w:color w:val="000000"/>
        </w:rPr>
        <w:t xml:space="preserve">
практикадағы дәрiгерлердiң жүйесiн дамытуға берiлетін </w:t>
      </w:r>
      <w:r>
        <w:br/>
      </w:r>
      <w:r>
        <w:rPr>
          <w:rFonts w:ascii="Times New Roman"/>
          <w:b/>
          <w:i w:val="false"/>
          <w:color w:val="000000"/>
        </w:rPr>
        <w:t xml:space="preserve">
ағымдағы нысаналы трансферттер" </w:t>
      </w:r>
      <w:r>
        <w:br/>
      </w:r>
      <w:r>
        <w:rPr>
          <w:rFonts w:ascii="Times New Roman"/>
          <w:b/>
          <w:i w:val="false"/>
          <w:color w:val="000000"/>
        </w:rPr>
        <w:t xml:space="preserve">
деген 030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2279971 мың теңге (екi миллиард екі жүз жетпiс тоғыз миллион тоғыз жүз жетпiс бір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негiзi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ісін реформалау мен дамытудың 2005-2010 жылдарға арналған мемлекеттік бағдарламасын iске асыру жөнiндегi іс-шаралар жоспарын бекiту туралы" Қазақстан Республикасы Yкiметінің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бастапқы медициналық-санитарлық көмектi жақсарту, Қазақстан Республикасының халқына БМСК деңгейiнде көрсетілетiн медициналық қызметтің сапасы мен қолжетімдiлiгi сапасын көтеру.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штаттық нормативтерге және жалпы практикадағы дәрігерлер жүйесiн дамытуға сәйкес БМСК-ның медициналық ұйымдарын медицина кадрларымен толықтыру және жинақтау.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7"/>
        <w:gridCol w:w="1078"/>
        <w:gridCol w:w="1923"/>
        <w:gridCol w:w="4476"/>
        <w:gridCol w:w="2054"/>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бастапқы </w:t>
            </w:r>
            <w:r>
              <w:br/>
            </w:r>
            <w:r>
              <w:rPr>
                <w:rFonts w:ascii="Times New Roman"/>
                <w:b w:val="false"/>
                <w:i w:val="false"/>
                <w:color w:val="000000"/>
                <w:sz w:val="20"/>
              </w:rPr>
              <w:t xml:space="preserve">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тарлық </w:t>
            </w:r>
            <w:r>
              <w:br/>
            </w:r>
            <w:r>
              <w:rPr>
                <w:rFonts w:ascii="Times New Roman"/>
                <w:b w:val="false"/>
                <w:i w:val="false"/>
                <w:color w:val="000000"/>
                <w:sz w:val="20"/>
              </w:rPr>
              <w:t xml:space="preserve">
көмектiң </w:t>
            </w:r>
            <w:r>
              <w:br/>
            </w:r>
            <w:r>
              <w:rPr>
                <w:rFonts w:ascii="Times New Roman"/>
                <w:b w:val="false"/>
                <w:i w:val="false"/>
                <w:color w:val="000000"/>
                <w:sz w:val="20"/>
              </w:rPr>
              <w:t xml:space="preserve">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ұйымдарын </w:t>
            </w:r>
            <w:r>
              <w:br/>
            </w:r>
            <w:r>
              <w:rPr>
                <w:rFonts w:ascii="Times New Roman"/>
                <w:b w:val="false"/>
                <w:i w:val="false"/>
                <w:color w:val="000000"/>
                <w:sz w:val="20"/>
              </w:rPr>
              <w:t xml:space="preserve">
штаттық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тивтерге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кадр-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практи- </w:t>
            </w:r>
            <w:r>
              <w:br/>
            </w:r>
            <w:r>
              <w:rPr>
                <w:rFonts w:ascii="Times New Roman"/>
                <w:b w:val="false"/>
                <w:i w:val="false"/>
                <w:color w:val="000000"/>
                <w:sz w:val="20"/>
              </w:rPr>
              <w:t xml:space="preserve">
кадағы </w:t>
            </w:r>
            <w:r>
              <w:br/>
            </w:r>
            <w:r>
              <w:rPr>
                <w:rFonts w:ascii="Times New Roman"/>
                <w:b w:val="false"/>
                <w:i w:val="false"/>
                <w:color w:val="000000"/>
                <w:sz w:val="20"/>
              </w:rPr>
              <w:t xml:space="preserve">
дәрiгер-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Үкiметiнің шешімімен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ісін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бағдарламасын іске </w:t>
            </w:r>
            <w:r>
              <w:br/>
            </w:r>
            <w:r>
              <w:rPr>
                <w:rFonts w:ascii="Times New Roman"/>
                <w:b w:val="false"/>
                <w:i w:val="false"/>
                <w:color w:val="000000"/>
                <w:sz w:val="20"/>
              </w:rPr>
              <w:t xml:space="preserve">
асыру шеңберінде </w:t>
            </w:r>
            <w:r>
              <w:br/>
            </w:r>
            <w:r>
              <w:rPr>
                <w:rFonts w:ascii="Times New Roman"/>
                <w:b w:val="false"/>
                <w:i w:val="false"/>
                <w:color w:val="000000"/>
                <w:sz w:val="20"/>
              </w:rPr>
              <w:t xml:space="preserve">
облыстық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бюджеттеріне ағымдағы </w:t>
            </w:r>
            <w:r>
              <w:br/>
            </w:r>
            <w:r>
              <w:rPr>
                <w:rFonts w:ascii="Times New Roman"/>
                <w:b w:val="false"/>
                <w:i w:val="false"/>
                <w:color w:val="000000"/>
                <w:sz w:val="20"/>
              </w:rPr>
              <w:t xml:space="preserve">
нысаналы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Штаттық нормаларға </w:t>
            </w:r>
            <w:r>
              <w:br/>
            </w:r>
            <w:r>
              <w:rPr>
                <w:rFonts w:ascii="Times New Roman"/>
                <w:b w:val="false"/>
                <w:i w:val="false"/>
                <w:color w:val="000000"/>
                <w:sz w:val="20"/>
              </w:rPr>
              <w:t xml:space="preserve">
және жалпы практикадағы </w:t>
            </w:r>
            <w:r>
              <w:br/>
            </w:r>
            <w:r>
              <w:rPr>
                <w:rFonts w:ascii="Times New Roman"/>
                <w:b w:val="false"/>
                <w:i w:val="false"/>
                <w:color w:val="000000"/>
                <w:sz w:val="20"/>
              </w:rPr>
              <w:t xml:space="preserve">
дәрiгерлер жүйесін </w:t>
            </w:r>
            <w:r>
              <w:br/>
            </w:r>
            <w:r>
              <w:rPr>
                <w:rFonts w:ascii="Times New Roman"/>
                <w:b w:val="false"/>
                <w:i w:val="false"/>
                <w:color w:val="000000"/>
                <w:sz w:val="20"/>
              </w:rPr>
              <w:t xml:space="preserve">
дамытуға сәйкес </w:t>
            </w:r>
            <w:r>
              <w:br/>
            </w:r>
            <w:r>
              <w:rPr>
                <w:rFonts w:ascii="Times New Roman"/>
                <w:b w:val="false"/>
                <w:i w:val="false"/>
                <w:color w:val="000000"/>
                <w:sz w:val="20"/>
              </w:rPr>
              <w:t xml:space="preserve">
БМСК-ның медициналық </w:t>
            </w:r>
            <w:r>
              <w:br/>
            </w:r>
            <w:r>
              <w:rPr>
                <w:rFonts w:ascii="Times New Roman"/>
                <w:b w:val="false"/>
                <w:i w:val="false"/>
                <w:color w:val="000000"/>
                <w:sz w:val="20"/>
              </w:rPr>
              <w:t xml:space="preserve">
ұйымдарын медицина </w:t>
            </w:r>
            <w:r>
              <w:br/>
            </w:r>
            <w:r>
              <w:rPr>
                <w:rFonts w:ascii="Times New Roman"/>
                <w:b w:val="false"/>
                <w:i w:val="false"/>
                <w:color w:val="000000"/>
                <w:sz w:val="20"/>
              </w:rPr>
              <w:t xml:space="preserve">
кадрларымен толықтыру </w:t>
            </w:r>
            <w:r>
              <w:br/>
            </w:r>
            <w:r>
              <w:rPr>
                <w:rFonts w:ascii="Times New Roman"/>
                <w:b w:val="false"/>
                <w:i w:val="false"/>
                <w:color w:val="000000"/>
                <w:sz w:val="20"/>
              </w:rPr>
              <w:t xml:space="preserve">
және жинақтау.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Тікелей нәтиже: бастапқы медициналық-санитарлық көмек жүйесiн медицина кадрларымен толықтыру және жинақтау. </w:t>
      </w:r>
      <w:r>
        <w:br/>
      </w:r>
      <w:r>
        <w:rPr>
          <w:rFonts w:ascii="Times New Roman"/>
          <w:b w:val="false"/>
          <w:i w:val="false"/>
          <w:color w:val="000000"/>
          <w:sz w:val="28"/>
        </w:rPr>
        <w:t xml:space="preserve">
Түпкілікті нәтиже: халықтың БМСК қолжетімділігін қамтамасыз ету, халыққа БМСК деңгейiнде көрсетiлетiн медициналық қызметтің сапасын арттыру және жалпы практика дәрiгерi жүйесiн дамыту. </w:t>
      </w:r>
      <w:r>
        <w:br/>
      </w:r>
      <w:r>
        <w:rPr>
          <w:rFonts w:ascii="Times New Roman"/>
          <w:b w:val="false"/>
          <w:i w:val="false"/>
          <w:color w:val="000000"/>
          <w:sz w:val="28"/>
        </w:rPr>
        <w:t xml:space="preserve">
Қаржы-экономикалық нәтиже: дәрігердің бір штат бірлігін аяғында дейін толықтыру және жинақтау үшін жұмсалатын шығын - 290,9 мың теңге, орта медицина қызметкерiне жұмсалатын шығын - 261,5 мың теңге. </w:t>
      </w:r>
      <w:r>
        <w:br/>
      </w:r>
      <w:r>
        <w:rPr>
          <w:rFonts w:ascii="Times New Roman"/>
          <w:b w:val="false"/>
          <w:i w:val="false"/>
          <w:color w:val="000000"/>
          <w:sz w:val="28"/>
        </w:rPr>
        <w:t xml:space="preserve">
Уақтылығы: әкiмдіктің шешiмiне сәйкес. </w:t>
      </w:r>
      <w:r>
        <w:br/>
      </w:r>
      <w:r>
        <w:rPr>
          <w:rFonts w:ascii="Times New Roman"/>
          <w:b w:val="false"/>
          <w:i w:val="false"/>
          <w:color w:val="000000"/>
          <w:sz w:val="28"/>
        </w:rPr>
        <w:t xml:space="preserve">
Сапа: БМСК ұйымдарының қызметiнің тиімдiлiгiн арттыру.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трансферттердi игеру шеңберiнде күтiлетiн нәтижелердi сипаттайтын қаржылық-экономикалық тиiмділігi, уақытылығы, сапасы тиiстi жергiлiктi бюджеттік бағдарламаның паспортында көрсетiледi. </w:t>
      </w:r>
    </w:p>
    <w:bookmarkStart w:name="z32" w:id="30"/>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292-ҚОСЫМША            </w:t>
      </w:r>
    </w:p>
    <w:bookmarkEnd w:id="30"/>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құрылатын ақпараттық-талдамалық </w:t>
      </w:r>
      <w:r>
        <w:br/>
      </w:r>
      <w:r>
        <w:rPr>
          <w:rFonts w:ascii="Times New Roman"/>
          <w:b/>
          <w:i w:val="false"/>
          <w:color w:val="000000"/>
        </w:rPr>
        <w:t xml:space="preserve">
орталықтардың қызметiн қамтамасыз етуге берiлетiн </w:t>
      </w:r>
      <w:r>
        <w:br/>
      </w:r>
      <w:r>
        <w:rPr>
          <w:rFonts w:ascii="Times New Roman"/>
          <w:b/>
          <w:i w:val="false"/>
          <w:color w:val="000000"/>
        </w:rPr>
        <w:t xml:space="preserve">
ағымдағы нысаналы трансферттер" </w:t>
      </w:r>
      <w:r>
        <w:br/>
      </w:r>
      <w:r>
        <w:rPr>
          <w:rFonts w:ascii="Times New Roman"/>
          <w:b/>
          <w:i w:val="false"/>
          <w:color w:val="000000"/>
        </w:rPr>
        <w:t xml:space="preserve">
деген 031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107919 мың теңге (бiр жүз жетi миллион тоғыз жүз он тоғыз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"Денсаулық сақтау жүйесi туралы" Қазақстан Республикасының 2003 жылғы 4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"Қазақстан Республикасында "электронды Үкiметті"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денсаулық сақтау саласында ақпараттық жүйелердi енгiзу және ілестiру үшiн өңiрлік институттарды құру және оларды қолдану.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 денсаулық сақтау iсiн реформалау мен дамытудың 2005-2010 жылдарға арналған мемлекеттiк бағдарламасын жүзеге асыру шеңберiнде құрылатын ақпараттық-талдау орталықтардың қызметiн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7"/>
        <w:gridCol w:w="1078"/>
        <w:gridCol w:w="1923"/>
        <w:gridCol w:w="4477"/>
        <w:gridCol w:w="1920"/>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құрылатын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тық-тал- </w:t>
            </w:r>
            <w:r>
              <w:br/>
            </w:r>
            <w:r>
              <w:rPr>
                <w:rFonts w:ascii="Times New Roman"/>
                <w:b w:val="false"/>
                <w:i w:val="false"/>
                <w:color w:val="000000"/>
                <w:sz w:val="20"/>
              </w:rPr>
              <w:t xml:space="preserve">
дамалық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етуге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Үкiметiнің шешімімен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денсаулық сақтау ісін реформалау </w:t>
            </w:r>
            <w:r>
              <w:br/>
            </w:r>
            <w:r>
              <w:rPr>
                <w:rFonts w:ascii="Times New Roman"/>
                <w:b w:val="false"/>
                <w:i w:val="false"/>
                <w:color w:val="000000"/>
                <w:sz w:val="20"/>
              </w:rPr>
              <w:t xml:space="preserve">
мен дамытудың 2005-2010 жылдарға арналған мемлекеттік </w:t>
            </w:r>
            <w:r>
              <w:br/>
            </w:r>
            <w:r>
              <w:rPr>
                <w:rFonts w:ascii="Times New Roman"/>
                <w:b w:val="false"/>
                <w:i w:val="false"/>
                <w:color w:val="000000"/>
                <w:sz w:val="20"/>
              </w:rPr>
              <w:t xml:space="preserve">
бағдарламасының іске </w:t>
            </w:r>
            <w:r>
              <w:br/>
            </w:r>
            <w:r>
              <w:rPr>
                <w:rFonts w:ascii="Times New Roman"/>
                <w:b w:val="false"/>
                <w:i w:val="false"/>
                <w:color w:val="000000"/>
                <w:sz w:val="20"/>
              </w:rPr>
              <w:t xml:space="preserve">
асыру шеңберінде </w:t>
            </w:r>
            <w:r>
              <w:br/>
            </w:r>
            <w:r>
              <w:rPr>
                <w:rFonts w:ascii="Times New Roman"/>
                <w:b w:val="false"/>
                <w:i w:val="false"/>
                <w:color w:val="000000"/>
                <w:sz w:val="20"/>
              </w:rPr>
              <w:t xml:space="preserve">
облыстық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бюджет- </w:t>
            </w:r>
            <w:r>
              <w:br/>
            </w:r>
            <w:r>
              <w:rPr>
                <w:rFonts w:ascii="Times New Roman"/>
                <w:b w:val="false"/>
                <w:i w:val="false"/>
                <w:color w:val="000000"/>
                <w:sz w:val="20"/>
              </w:rPr>
              <w:t xml:space="preserve">
теріне ағымдағы </w:t>
            </w:r>
            <w:r>
              <w:br/>
            </w:r>
            <w:r>
              <w:rPr>
                <w:rFonts w:ascii="Times New Roman"/>
                <w:b w:val="false"/>
                <w:i w:val="false"/>
                <w:color w:val="000000"/>
                <w:sz w:val="20"/>
              </w:rPr>
              <w:t xml:space="preserve">
нысаналы трансферт- </w:t>
            </w:r>
            <w:r>
              <w:br/>
            </w:r>
            <w:r>
              <w:rPr>
                <w:rFonts w:ascii="Times New Roman"/>
                <w:b w:val="false"/>
                <w:i w:val="false"/>
                <w:color w:val="000000"/>
                <w:sz w:val="20"/>
              </w:rPr>
              <w:t xml:space="preserve">
терді аудару. </w:t>
            </w:r>
            <w:r>
              <w:br/>
            </w:r>
            <w:r>
              <w:rPr>
                <w:rFonts w:ascii="Times New Roman"/>
                <w:b w:val="false"/>
                <w:i w:val="false"/>
                <w:color w:val="000000"/>
                <w:sz w:val="20"/>
              </w:rPr>
              <w:t xml:space="preserve">
Құрылатын 14 </w:t>
            </w:r>
            <w:r>
              <w:br/>
            </w:r>
            <w:r>
              <w:rPr>
                <w:rFonts w:ascii="Times New Roman"/>
                <w:b w:val="false"/>
                <w:i w:val="false"/>
                <w:color w:val="000000"/>
                <w:sz w:val="20"/>
              </w:rPr>
              <w:t xml:space="preserve">
ақпараттық-талдау </w:t>
            </w:r>
            <w:r>
              <w:br/>
            </w:r>
            <w:r>
              <w:rPr>
                <w:rFonts w:ascii="Times New Roman"/>
                <w:b w:val="false"/>
                <w:i w:val="false"/>
                <w:color w:val="000000"/>
                <w:sz w:val="20"/>
              </w:rPr>
              <w:t xml:space="preserve">
орталығының жұмыс </w:t>
            </w:r>
            <w:r>
              <w:br/>
            </w:r>
            <w:r>
              <w:rPr>
                <w:rFonts w:ascii="Times New Roman"/>
                <w:b w:val="false"/>
                <w:i w:val="false"/>
                <w:color w:val="000000"/>
                <w:sz w:val="20"/>
              </w:rPr>
              <w:t xml:space="preserve">
істеуiн қамтамасыз ету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Ақмола, Ақтөбе,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Батыс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Қоста- </w:t>
            </w:r>
            <w:r>
              <w:br/>
            </w:r>
            <w:r>
              <w:rPr>
                <w:rFonts w:ascii="Times New Roman"/>
                <w:b w:val="false"/>
                <w:i w:val="false"/>
                <w:color w:val="000000"/>
                <w:sz w:val="20"/>
              </w:rPr>
              <w:t xml:space="preserve">
най,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Маңғыс- </w:t>
            </w:r>
            <w:r>
              <w:br/>
            </w:r>
            <w:r>
              <w:rPr>
                <w:rFonts w:ascii="Times New Roman"/>
                <w:b w:val="false"/>
                <w:i w:val="false"/>
                <w:color w:val="000000"/>
                <w:sz w:val="20"/>
              </w:rPr>
              <w:t xml:space="preserve">
тау, </w:t>
            </w:r>
            <w:r>
              <w:br/>
            </w:r>
            <w:r>
              <w:rPr>
                <w:rFonts w:ascii="Times New Roman"/>
                <w:b w:val="false"/>
                <w:i w:val="false"/>
                <w:color w:val="000000"/>
                <w:sz w:val="20"/>
              </w:rPr>
              <w:t xml:space="preserve">
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Солтүс-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Астана мен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 </w:t>
            </w:r>
            <w:r>
              <w:br/>
            </w:r>
            <w:r>
              <w:rPr>
                <w:rFonts w:ascii="Times New Roman"/>
                <w:b w:val="false"/>
                <w:i w:val="false"/>
                <w:color w:val="000000"/>
                <w:sz w:val="20"/>
              </w:rPr>
              <w:t xml:space="preserve">
дерi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Тікелей нәтиже: жергіліктi деңгейде 14 ақпараттық-талдау орталық құруға ағымдағы нысаналы трансферттердi аудару. </w:t>
      </w:r>
      <w:r>
        <w:br/>
      </w:r>
      <w:r>
        <w:rPr>
          <w:rFonts w:ascii="Times New Roman"/>
          <w:b w:val="false"/>
          <w:i w:val="false"/>
          <w:color w:val="000000"/>
          <w:sz w:val="28"/>
        </w:rPr>
        <w:t xml:space="preserve">
Түпкiлiктi нәтиже: денсаулық сақтаудағы қолданылып жүрген және әзiрленетiн ақпараттық жүйелердi жергiлікті деңгейде қамтамасыз ету. </w:t>
      </w:r>
      <w:r>
        <w:br/>
      </w:r>
      <w:r>
        <w:rPr>
          <w:rFonts w:ascii="Times New Roman"/>
          <w:b w:val="false"/>
          <w:i w:val="false"/>
          <w:color w:val="000000"/>
          <w:sz w:val="28"/>
        </w:rPr>
        <w:t xml:space="preserve">
Қаржы-экономикалық нәтиже: бiр ақпараттық-талдау орталығын құруға республикалық бюджеттiң орташа шығыны 7708,5 мың теңге болады. </w:t>
      </w:r>
      <w:r>
        <w:br/>
      </w:r>
      <w:r>
        <w:rPr>
          <w:rFonts w:ascii="Times New Roman"/>
          <w:b w:val="false"/>
          <w:i w:val="false"/>
          <w:color w:val="000000"/>
          <w:sz w:val="28"/>
        </w:rPr>
        <w:t xml:space="preserve">
Уақтылығы: әкiмдiктің шешімiне сәйкес. </w:t>
      </w:r>
      <w:r>
        <w:br/>
      </w:r>
      <w:r>
        <w:rPr>
          <w:rFonts w:ascii="Times New Roman"/>
          <w:b w:val="false"/>
          <w:i w:val="false"/>
          <w:color w:val="000000"/>
          <w:sz w:val="28"/>
        </w:rPr>
        <w:t xml:space="preserve">
Сапа: ақпараттық-талдау орталықтар өңдейтiн ақпараттың сапасы жақсарады. </w:t>
      </w:r>
      <w:r>
        <w:br/>
      </w:r>
      <w:r>
        <w:rPr>
          <w:rFonts w:ascii="Times New Roman"/>
          <w:b w:val="false"/>
          <w:i w:val="false"/>
          <w:color w:val="000000"/>
          <w:sz w:val="28"/>
        </w:rPr>
        <w:t xml:space="preserve">
*Ескерту: Iске асыру жөнiндегi iс-шаралар тiзбесi, республикалық бюджеттен берiлетiн трансферттердi игеру шеңберiнде күтiлетiн нәтижелер сипатталатын сандық және сапалық көрсеткiштер тиiстi жергiлiкті бюджеттiк бағдарламаның паспортында көрсетiледi. </w:t>
      </w:r>
    </w:p>
    <w:bookmarkStart w:name="z33" w:id="31"/>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293-ҚОСЫМША            </w:t>
      </w:r>
    </w:p>
    <w:bookmarkEnd w:id="31"/>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"Алматы облысының облыстық бюджетiне және Алматы қаласының бюджетiне денсаулық сақтау объектiлерiнiң сейсмотұрақтылығын күшейту үшiн берiлетiн нысаналы даму трансферттерi" </w:t>
      </w:r>
      <w:r>
        <w:br/>
      </w:r>
      <w:r>
        <w:rPr>
          <w:rFonts w:ascii="Times New Roman"/>
          <w:b/>
          <w:i w:val="false"/>
          <w:color w:val="000000"/>
        </w:rPr>
        <w:t xml:space="preserve">
деген 032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1050000 мың теңге (бiр миллиард елу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 Қазақстан Республикасы Парламентінің "2006 жылға арналған республикалық бюджет туралы" Қазақстан Республикасы Заңының жобасы туралы (екінші оқылым) 2005 жылғы 9 қарашадағы N 23-ІІІ ҚРП қаулысы.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Алматы облысы мен Алматы қаласы денсаулық сақтау объектiлерінің сейсмикалық орнықтылығын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Алматы облысының бюджетiне және Алматы қаласының бюджетiне жекелеген денсаулық сақтау объектiлерiн сейсмикалық нығайту.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бюджетiне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объекті- </w:t>
            </w:r>
            <w:r>
              <w:br/>
            </w:r>
            <w:r>
              <w:rPr>
                <w:rFonts w:ascii="Times New Roman"/>
                <w:b w:val="false"/>
                <w:i w:val="false"/>
                <w:color w:val="000000"/>
                <w:sz w:val="20"/>
              </w:rPr>
              <w:t xml:space="preserve">
лерiнiң </w:t>
            </w:r>
            <w:r>
              <w:br/>
            </w:r>
            <w:r>
              <w:rPr>
                <w:rFonts w:ascii="Times New Roman"/>
                <w:b w:val="false"/>
                <w:i w:val="false"/>
                <w:color w:val="000000"/>
                <w:sz w:val="20"/>
              </w:rPr>
              <w:t xml:space="preserve">
сейсмо-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лығын </w:t>
            </w:r>
            <w:r>
              <w:br/>
            </w:r>
            <w:r>
              <w:rPr>
                <w:rFonts w:ascii="Times New Roman"/>
                <w:b w:val="false"/>
                <w:i w:val="false"/>
                <w:color w:val="000000"/>
                <w:sz w:val="20"/>
              </w:rPr>
              <w:t xml:space="preserve">
күшейту </w:t>
            </w:r>
            <w:r>
              <w:br/>
            </w:r>
            <w:r>
              <w:rPr>
                <w:rFonts w:ascii="Times New Roman"/>
                <w:b w:val="false"/>
                <w:i w:val="false"/>
                <w:color w:val="000000"/>
                <w:sz w:val="20"/>
              </w:rPr>
              <w:t xml:space="preserve">
үшiн </w:t>
            </w:r>
            <w:r>
              <w:br/>
            </w:r>
            <w:r>
              <w:rPr>
                <w:rFonts w:ascii="Times New Roman"/>
                <w:b w:val="false"/>
                <w:i w:val="false"/>
                <w:color w:val="000000"/>
                <w:sz w:val="20"/>
              </w:rPr>
              <w:t xml:space="preserve">
берілетiн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Үкiметiнің 2005 жылғы </w:t>
            </w:r>
            <w:r>
              <w:br/>
            </w:r>
            <w:r>
              <w:rPr>
                <w:rFonts w:ascii="Times New Roman"/>
                <w:b w:val="false"/>
                <w:i w:val="false"/>
                <w:color w:val="000000"/>
                <w:sz w:val="20"/>
              </w:rPr>
              <w:t xml:space="preserve">
9 желтоқсандағы N 1228 </w:t>
            </w:r>
            <w:r>
              <w:br/>
            </w:r>
            <w:r>
              <w:rPr>
                <w:rFonts w:ascii="Times New Roman"/>
                <w:b w:val="false"/>
                <w:i w:val="false"/>
                <w:color w:val="000000"/>
                <w:sz w:val="20"/>
              </w:rPr>
              <w:t xml:space="preserve">
қаулысына сәйкес </w:t>
            </w:r>
            <w:r>
              <w:br/>
            </w:r>
            <w:r>
              <w:rPr>
                <w:rFonts w:ascii="Times New Roman"/>
                <w:b w:val="false"/>
                <w:i w:val="false"/>
                <w:color w:val="000000"/>
                <w:sz w:val="20"/>
              </w:rPr>
              <w:t xml:space="preserve">
сомалар шегінде </w:t>
            </w:r>
            <w:r>
              <w:br/>
            </w:r>
            <w:r>
              <w:rPr>
                <w:rFonts w:ascii="Times New Roman"/>
                <w:b w:val="false"/>
                <w:i w:val="false"/>
                <w:color w:val="000000"/>
                <w:sz w:val="20"/>
              </w:rPr>
              <w:t xml:space="preserve">
және тізбе бойынша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объектілерiн </w:t>
            </w:r>
            <w:r>
              <w:br/>
            </w:r>
            <w:r>
              <w:rPr>
                <w:rFonts w:ascii="Times New Roman"/>
                <w:b w:val="false"/>
                <w:i w:val="false"/>
                <w:color w:val="000000"/>
                <w:sz w:val="20"/>
              </w:rPr>
              <w:t xml:space="preserve">
сейсмикалық нығайту </w:t>
            </w:r>
            <w:r>
              <w:br/>
            </w:r>
            <w:r>
              <w:rPr>
                <w:rFonts w:ascii="Times New Roman"/>
                <w:b w:val="false"/>
                <w:i w:val="false"/>
                <w:color w:val="000000"/>
                <w:sz w:val="20"/>
              </w:rPr>
              <w:t xml:space="preserve">
үшін Алматы облысының </w:t>
            </w:r>
            <w:r>
              <w:br/>
            </w:r>
            <w:r>
              <w:rPr>
                <w:rFonts w:ascii="Times New Roman"/>
                <w:b w:val="false"/>
                <w:i w:val="false"/>
                <w:color w:val="000000"/>
                <w:sz w:val="20"/>
              </w:rPr>
              <w:t xml:space="preserve">
бюджетіне және Алматы </w:t>
            </w:r>
            <w:r>
              <w:br/>
            </w:r>
            <w:r>
              <w:rPr>
                <w:rFonts w:ascii="Times New Roman"/>
                <w:b w:val="false"/>
                <w:i w:val="false"/>
                <w:color w:val="000000"/>
                <w:sz w:val="20"/>
              </w:rPr>
              <w:t xml:space="preserve">
қаласының бюджетiне </w:t>
            </w:r>
            <w:r>
              <w:br/>
            </w:r>
            <w:r>
              <w:rPr>
                <w:rFonts w:ascii="Times New Roman"/>
                <w:b w:val="false"/>
                <w:i w:val="false"/>
                <w:color w:val="000000"/>
                <w:sz w:val="20"/>
              </w:rPr>
              <w:t xml:space="preserve">
нысаналы трансферттер </w:t>
            </w:r>
            <w:r>
              <w:br/>
            </w:r>
            <w:r>
              <w:rPr>
                <w:rFonts w:ascii="Times New Roman"/>
                <w:b w:val="false"/>
                <w:i w:val="false"/>
                <w:color w:val="000000"/>
                <w:sz w:val="20"/>
              </w:rPr>
              <w:t xml:space="preserve">
аудару.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Тiкелей нәтиже: Алматы облысы мен Алматы қаласының денсаулық сақтау объектілерiн сейсмикалық нығайтуды жүргiзу. </w:t>
      </w:r>
      <w:r>
        <w:br/>
      </w:r>
      <w:r>
        <w:rPr>
          <w:rFonts w:ascii="Times New Roman"/>
          <w:b w:val="false"/>
          <w:i w:val="false"/>
          <w:color w:val="000000"/>
          <w:sz w:val="28"/>
        </w:rPr>
        <w:t xml:space="preserve">
Түпкілікті нәтиже: Алматы облысы мен Алматы қаласының денсаулық сақтау объектiлерiн сейсмикалық нығайтуды арттыру. </w:t>
      </w:r>
      <w:r>
        <w:br/>
      </w:r>
      <w:r>
        <w:rPr>
          <w:rFonts w:ascii="Times New Roman"/>
          <w:b w:val="false"/>
          <w:i w:val="false"/>
          <w:color w:val="000000"/>
          <w:sz w:val="28"/>
        </w:rPr>
        <w:t xml:space="preserve">
Уақтылығы: қызметтердi ұсынушылармен жасалған шарттарға сәйкес сейсмонығайту жөнiндегi жұмыстардың көлемiн орындау. </w:t>
      </w:r>
      <w:r>
        <w:br/>
      </w:r>
      <w:r>
        <w:rPr>
          <w:rFonts w:ascii="Times New Roman"/>
          <w:b w:val="false"/>
          <w:i w:val="false"/>
          <w:color w:val="000000"/>
          <w:sz w:val="28"/>
        </w:rPr>
        <w:t xml:space="preserve">
Сапа: ҚР СЕмН сәйкес денсаулық сақтау объектілерiн сейсмикалық нығайту.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Объектiлердің тізбесi Алматы облысы мен Алматы қаласы әкiмiнiң бөлiнген қаражатты бөлу туралы шешімiне, заңнамада белгiленген тәртіппен бекiтiлген жобалау-сметалық құжаттамаға сәйкес iс-шаралар, күтiлетiн нәтижелердi сипаттайтын сандық және сапалық көрсеткіштер тиiстi жергілікті бюджеттік бағдарламалардың паспорттарында көрсетiледi. </w:t>
      </w:r>
    </w:p>
    <w:bookmarkStart w:name="z34" w:id="32"/>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294-ҚОСЫМША            </w:t>
      </w:r>
    </w:p>
    <w:bookmarkEnd w:id="32"/>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бюджеттерiне эпидемиологиялық қадағалау жүргiзу үшiн тест-жүйелердi сатып алуға берiлетiн ағымдағы нысаналы трансферттер" </w:t>
      </w:r>
      <w:r>
        <w:br/>
      </w:r>
      <w:r>
        <w:rPr>
          <w:rFonts w:ascii="Times New Roman"/>
          <w:b/>
          <w:i w:val="false"/>
          <w:color w:val="000000"/>
        </w:rPr>
        <w:t xml:space="preserve">
деген 033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10890 мың теңге (он миллион сегiз жүз тоқсан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"ЖҚТБ ауруының алдын алу туралы" Қазақстан Республикасының 1994 жылғы 5 қазандағы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 туралы" Қазақстан Республикасы Президентiнің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iске асыру жөніндегi Іс-шаралар жоспарын бекiту туралы" Қазақстан Республикасы Үкiметiнің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АҚТҚ/ЖҚТБ және ЖҚТБ индикаторлы ауруларын диагностикалауды жақсарту.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АҚТҚ инфекциясын және ЖҚТБ индикаторлы ауруларын эпидемиологиялық қадағалау технологиясына халықаралық стандарттарды енгiзу жолымен АҚТҚ инфекциясын және ЖҚТБ индикаторлы ауруларды (вирусты С гепатитi, мерез) зертханалық зерттеулердің сапасын арттыру.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қадағалау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тест- </w:t>
            </w:r>
            <w:r>
              <w:br/>
            </w:r>
            <w:r>
              <w:rPr>
                <w:rFonts w:ascii="Times New Roman"/>
                <w:b w:val="false"/>
                <w:i w:val="false"/>
                <w:color w:val="000000"/>
                <w:sz w:val="20"/>
              </w:rPr>
              <w:t xml:space="preserve">
жүйелерді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берілетiн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Үкіметiнің шешіміне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бағдарламасын iске </w:t>
            </w:r>
            <w:r>
              <w:br/>
            </w:r>
            <w:r>
              <w:rPr>
                <w:rFonts w:ascii="Times New Roman"/>
                <w:b w:val="false"/>
                <w:i w:val="false"/>
                <w:color w:val="000000"/>
                <w:sz w:val="20"/>
              </w:rPr>
              <w:t xml:space="preserve">
асыру шеңберінде </w:t>
            </w:r>
            <w:r>
              <w:br/>
            </w:r>
            <w:r>
              <w:rPr>
                <w:rFonts w:ascii="Times New Roman"/>
                <w:b w:val="false"/>
                <w:i w:val="false"/>
                <w:color w:val="000000"/>
                <w:sz w:val="20"/>
              </w:rPr>
              <w:t xml:space="preserve">
облыстық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бюджеттерiне нысаналы </w:t>
            </w:r>
            <w:r>
              <w:br/>
            </w:r>
            <w:r>
              <w:rPr>
                <w:rFonts w:ascii="Times New Roman"/>
                <w:b w:val="false"/>
                <w:i w:val="false"/>
                <w:color w:val="000000"/>
                <w:sz w:val="20"/>
              </w:rPr>
              <w:t xml:space="preserve">
ағымдағы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АҚТҚ және ЖҚТБ индикаторлары ауруларын (вирусты С </w:t>
            </w:r>
            <w:r>
              <w:br/>
            </w:r>
            <w:r>
              <w:rPr>
                <w:rFonts w:ascii="Times New Roman"/>
                <w:b w:val="false"/>
                <w:i w:val="false"/>
                <w:color w:val="000000"/>
                <w:sz w:val="20"/>
              </w:rPr>
              <w:t xml:space="preserve">
гепатиті, мерез) </w:t>
            </w:r>
            <w:r>
              <w:br/>
            </w:r>
            <w:r>
              <w:rPr>
                <w:rFonts w:ascii="Times New Roman"/>
                <w:b w:val="false"/>
                <w:i w:val="false"/>
                <w:color w:val="000000"/>
                <w:sz w:val="20"/>
              </w:rPr>
              <w:t xml:space="preserve">
зерттеуге арналған </w:t>
            </w:r>
            <w:r>
              <w:br/>
            </w:r>
            <w:r>
              <w:rPr>
                <w:rFonts w:ascii="Times New Roman"/>
                <w:b w:val="false"/>
                <w:i w:val="false"/>
                <w:color w:val="000000"/>
                <w:sz w:val="20"/>
              </w:rPr>
              <w:t xml:space="preserve">
диагностикалық </w:t>
            </w:r>
            <w:r>
              <w:br/>
            </w:r>
            <w:r>
              <w:rPr>
                <w:rFonts w:ascii="Times New Roman"/>
                <w:b w:val="false"/>
                <w:i w:val="false"/>
                <w:color w:val="000000"/>
                <w:sz w:val="20"/>
              </w:rPr>
              <w:t xml:space="preserve">
тест-жүйелерді </w:t>
            </w:r>
            <w:r>
              <w:br/>
            </w:r>
            <w:r>
              <w:rPr>
                <w:rFonts w:ascii="Times New Roman"/>
                <w:b w:val="false"/>
                <w:i w:val="false"/>
                <w:color w:val="000000"/>
                <w:sz w:val="20"/>
              </w:rPr>
              <w:t xml:space="preserve">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Тiкелей нәтиже: АҚТҚ және ЖҚТБ индикаторлы ауруларын зерттеуге арналған дигностикалық тест-жүйелердің кемiнде 896 жинағын сатып алу. </w:t>
      </w:r>
      <w:r>
        <w:br/>
      </w:r>
      <w:r>
        <w:rPr>
          <w:rFonts w:ascii="Times New Roman"/>
          <w:b w:val="false"/>
          <w:i w:val="false"/>
          <w:color w:val="000000"/>
          <w:sz w:val="28"/>
        </w:rPr>
        <w:t xml:space="preserve">
Түпкілікті нәтиже: АҚТҚ инфекциясын және ЖҚТБ индикаторлы ауруларын эпидемиологиялық қадағалаудың қазiргi заманғы стандарттарын енгiзу. </w:t>
      </w:r>
      <w:r>
        <w:br/>
      </w:r>
      <w:r>
        <w:rPr>
          <w:rFonts w:ascii="Times New Roman"/>
          <w:b w:val="false"/>
          <w:i w:val="false"/>
          <w:color w:val="000000"/>
          <w:sz w:val="28"/>
        </w:rPr>
        <w:t xml:space="preserve">
Қаржы-экономикалық нәтиже: диагностикалық тест-жүйелердің 1 жинағын сатып алуға жұмсалатын орташа шығындар - 12159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халықаралық стандарттарға сәйкес АҚТҚ инфекциясын және ЖҚТБ индикаторлы ауруларын зерттеудi жүргізу. </w:t>
      </w:r>
      <w:r>
        <w:br/>
      </w:r>
      <w:r>
        <w:rPr>
          <w:rFonts w:ascii="Times New Roman"/>
          <w:b w:val="false"/>
          <w:i w:val="false"/>
          <w:color w:val="000000"/>
          <w:sz w:val="28"/>
        </w:rPr>
        <w:t xml:space="preserve">
* Ескерту: Республикалық бюджеттен берілетін трансферттердi игеру шеңберiнде iске асыру жөнiндегi iс-шаралардың тiзбесi, күтілетін нәтижелердi сипаттайтын сандық және сапалық көрсеткіштер тиiстi жергiлiктi бюджеттiк бағдарламаның паспортында көрсетiледi. </w:t>
      </w:r>
    </w:p>
    <w:bookmarkStart w:name="z35" w:id="33"/>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295-ҚОСЫМША            </w:t>
      </w:r>
    </w:p>
    <w:bookmarkEnd w:id="33"/>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"Аймақаралық сынақ зертханаларын қазiргi заманғы </w:t>
      </w:r>
      <w:r>
        <w:br/>
      </w:r>
      <w:r>
        <w:rPr>
          <w:rFonts w:ascii="Times New Roman"/>
          <w:b/>
          <w:i w:val="false"/>
          <w:color w:val="000000"/>
        </w:rPr>
        <w:t xml:space="preserve">
зертханалық қондырғылармен жабдықтау" </w:t>
      </w:r>
      <w:r>
        <w:br/>
      </w:r>
      <w:r>
        <w:rPr>
          <w:rFonts w:ascii="Times New Roman"/>
          <w:b/>
          <w:i w:val="false"/>
          <w:color w:val="000000"/>
        </w:rPr>
        <w:t xml:space="preserve">
деген 034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1235500 мың теңге (бiр миллиард екi жүз отыз бес миллион бес жүз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мемлекеттік бағдарламасын iске асыру жөнiндегi iс-шаралар жоспарын бекіту туралы" Қазақстан Республикасы Үкiметiнің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дәрiлiк заттардың сапасы мен қауiпсiздiгiн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дәрiлiк заттарды зертханалық сынақ жүргiзудің сапасын, сынақтардың нәтижелерiн халықаралық деңгейде танымдылығын арттыру.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Аймақа- </w:t>
            </w:r>
            <w:r>
              <w:br/>
            </w:r>
            <w:r>
              <w:rPr>
                <w:rFonts w:ascii="Times New Roman"/>
                <w:b w:val="false"/>
                <w:i w:val="false"/>
                <w:color w:val="000000"/>
                <w:sz w:val="20"/>
              </w:rPr>
              <w:t xml:space="preserve">
ралық </w:t>
            </w:r>
            <w:r>
              <w:br/>
            </w:r>
            <w:r>
              <w:rPr>
                <w:rFonts w:ascii="Times New Roman"/>
                <w:b w:val="false"/>
                <w:i w:val="false"/>
                <w:color w:val="000000"/>
                <w:sz w:val="20"/>
              </w:rPr>
              <w:t xml:space="preserve">
сынақ </w:t>
            </w:r>
            <w:r>
              <w:br/>
            </w:r>
            <w:r>
              <w:rPr>
                <w:rFonts w:ascii="Times New Roman"/>
                <w:b w:val="false"/>
                <w:i w:val="false"/>
                <w:color w:val="000000"/>
                <w:sz w:val="20"/>
              </w:rPr>
              <w:t xml:space="preserve">
зертха- </w:t>
            </w:r>
            <w:r>
              <w:br/>
            </w:r>
            <w:r>
              <w:rPr>
                <w:rFonts w:ascii="Times New Roman"/>
                <w:b w:val="false"/>
                <w:i w:val="false"/>
                <w:color w:val="000000"/>
                <w:sz w:val="20"/>
              </w:rPr>
              <w:t xml:space="preserve">
наларын </w:t>
            </w:r>
            <w:r>
              <w:br/>
            </w:r>
            <w:r>
              <w:rPr>
                <w:rFonts w:ascii="Times New Roman"/>
                <w:b w:val="false"/>
                <w:i w:val="false"/>
                <w:color w:val="000000"/>
                <w:sz w:val="20"/>
              </w:rPr>
              <w:t xml:space="preserve">
қазiргi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зертха-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қондыр- </w:t>
            </w:r>
            <w:r>
              <w:br/>
            </w:r>
            <w:r>
              <w:rPr>
                <w:rFonts w:ascii="Times New Roman"/>
                <w:b w:val="false"/>
                <w:i w:val="false"/>
                <w:color w:val="000000"/>
                <w:sz w:val="20"/>
              </w:rPr>
              <w:t xml:space="preserve">
ғылармен </w:t>
            </w:r>
            <w:r>
              <w:br/>
            </w:r>
            <w:r>
              <w:rPr>
                <w:rFonts w:ascii="Times New Roman"/>
                <w:b w:val="false"/>
                <w:i w:val="false"/>
                <w:color w:val="000000"/>
                <w:sz w:val="20"/>
              </w:rPr>
              <w:t xml:space="preserve">
жабдықтау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iсiн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бағдарламасының </w:t>
            </w:r>
            <w:r>
              <w:br/>
            </w:r>
            <w:r>
              <w:rPr>
                <w:rFonts w:ascii="Times New Roman"/>
                <w:b w:val="false"/>
                <w:i w:val="false"/>
                <w:color w:val="000000"/>
                <w:sz w:val="20"/>
              </w:rPr>
              <w:t xml:space="preserve">
шеңберiнде Қазақстан </w:t>
            </w:r>
            <w:r>
              <w:br/>
            </w:r>
            <w:r>
              <w:rPr>
                <w:rFonts w:ascii="Times New Roman"/>
                <w:b w:val="false"/>
                <w:i w:val="false"/>
                <w:color w:val="000000"/>
                <w:sz w:val="20"/>
              </w:rPr>
              <w:t xml:space="preserve">
Республикасы Денсаулық </w:t>
            </w:r>
            <w:r>
              <w:br/>
            </w:r>
            <w:r>
              <w:rPr>
                <w:rFonts w:ascii="Times New Roman"/>
                <w:b w:val="false"/>
                <w:i w:val="false"/>
                <w:color w:val="000000"/>
                <w:sz w:val="20"/>
              </w:rPr>
              <w:t xml:space="preserve">
сақтау министрiнің </w:t>
            </w:r>
            <w:r>
              <w:br/>
            </w:r>
            <w:r>
              <w:rPr>
                <w:rFonts w:ascii="Times New Roman"/>
                <w:b w:val="false"/>
                <w:i w:val="false"/>
                <w:color w:val="000000"/>
                <w:sz w:val="20"/>
              </w:rPr>
              <w:t xml:space="preserve">
бұйрығымен бекiтілетін </w:t>
            </w:r>
            <w:r>
              <w:br/>
            </w:r>
            <w:r>
              <w:rPr>
                <w:rFonts w:ascii="Times New Roman"/>
                <w:b w:val="false"/>
                <w:i w:val="false"/>
                <w:color w:val="000000"/>
                <w:sz w:val="20"/>
              </w:rPr>
              <w:t xml:space="preserve">
тізбеге сәйкес төрт </w:t>
            </w:r>
            <w:r>
              <w:br/>
            </w:r>
            <w:r>
              <w:rPr>
                <w:rFonts w:ascii="Times New Roman"/>
                <w:b w:val="false"/>
                <w:i w:val="false"/>
                <w:color w:val="000000"/>
                <w:sz w:val="20"/>
              </w:rPr>
              <w:t xml:space="preserve">
өңiраралық сынақ </w:t>
            </w:r>
            <w:r>
              <w:br/>
            </w:r>
            <w:r>
              <w:rPr>
                <w:rFonts w:ascii="Times New Roman"/>
                <w:b w:val="false"/>
                <w:i w:val="false"/>
                <w:color w:val="000000"/>
                <w:sz w:val="20"/>
              </w:rPr>
              <w:t xml:space="preserve">
зертханасы жарақтандыру үшiн </w:t>
            </w:r>
            <w:r>
              <w:br/>
            </w:r>
            <w:r>
              <w:rPr>
                <w:rFonts w:ascii="Times New Roman"/>
                <w:b w:val="false"/>
                <w:i w:val="false"/>
                <w:color w:val="000000"/>
                <w:sz w:val="20"/>
              </w:rPr>
              <w:t xml:space="preserve">
зертханалық жабдықтар </w:t>
            </w:r>
            <w:r>
              <w:br/>
            </w:r>
            <w:r>
              <w:rPr>
                <w:rFonts w:ascii="Times New Roman"/>
                <w:b w:val="false"/>
                <w:i w:val="false"/>
                <w:color w:val="000000"/>
                <w:sz w:val="20"/>
              </w:rPr>
              <w:t xml:space="preserve">
жинағын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кемінде 758 бiрлiк зертхана жабдығын сатып алу. </w:t>
      </w:r>
      <w:r>
        <w:br/>
      </w:r>
      <w:r>
        <w:rPr>
          <w:rFonts w:ascii="Times New Roman"/>
          <w:b w:val="false"/>
          <w:i w:val="false"/>
          <w:color w:val="000000"/>
          <w:sz w:val="28"/>
        </w:rPr>
        <w:t xml:space="preserve">
Түпкiлiктi нәтиже: Қазақстан Республикасының аумағында қолдануға рұқсат етiлген дәрілік заттардың қауіпсiздігі мен сапасын арттыру. </w:t>
      </w:r>
      <w:r>
        <w:br/>
      </w:r>
      <w:r>
        <w:rPr>
          <w:rFonts w:ascii="Times New Roman"/>
          <w:b w:val="false"/>
          <w:i w:val="false"/>
          <w:color w:val="000000"/>
          <w:sz w:val="28"/>
        </w:rPr>
        <w:t xml:space="preserve">
Қаржы-экономикалық нәтиже: сатып алынатын жабдық бiрлiгінің орташа құны - 1629,9 мың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дәрілік заттар айналымы саласындағы сынақ жұмыстарын жақсарту, дәрiлік заттарды талдаудың жаңа әдiстемелерiн жаңғырту, сараптау және сертификаттау сынақтарын жүргiзу кезiнде сапасыз дәрілік заттарды анықтауды арттыру, қазақстандық фармацевтика рыногында белгiленген талаптарға сәйкес келмейтiн жалған дәрілік заттардың болуына тосқауыл қоюға ықпал ету, ұлттың денсаулығына қауiп-қатердi азайту. </w:t>
      </w:r>
    </w:p>
    <w:bookmarkStart w:name="z36" w:id="34"/>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296-ҚОСЫМША            </w:t>
      </w:r>
    </w:p>
    <w:bookmarkEnd w:id="34"/>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5 жасқа дейiнгi балаларды дәрi-дәрмекпен </w:t>
      </w:r>
      <w:r>
        <w:br/>
      </w:r>
      <w:r>
        <w:rPr>
          <w:rFonts w:ascii="Times New Roman"/>
          <w:b/>
          <w:i w:val="false"/>
          <w:color w:val="000000"/>
        </w:rPr>
        <w:t xml:space="preserve">
қамтамасыз етуге берiлетiн ағымдағы нысаналы трансферттер" </w:t>
      </w:r>
      <w:r>
        <w:br/>
      </w:r>
      <w:r>
        <w:rPr>
          <w:rFonts w:ascii="Times New Roman"/>
          <w:b/>
          <w:i w:val="false"/>
          <w:color w:val="000000"/>
        </w:rPr>
        <w:t xml:space="preserve">
деген 035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517576 мың теңге (бес жүз он жетi миллион бес жүз жетпiс алты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25, </w:t>
      </w:r>
      <w:r>
        <w:rPr>
          <w:rFonts w:ascii="Times New Roman"/>
          <w:b w:val="false"/>
          <w:i w:val="false"/>
          <w:color w:val="000000"/>
          <w:sz w:val="28"/>
        </w:rPr>
        <w:t xml:space="preserve">  26, </w:t>
      </w:r>
      <w:r>
        <w:rPr>
          <w:rFonts w:ascii="Times New Roman"/>
          <w:b w:val="false"/>
          <w:i w:val="false"/>
          <w:color w:val="000000"/>
          <w:sz w:val="28"/>
        </w:rPr>
        <w:t xml:space="preserve">  28-баптары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55-бабы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iске асыру жөнiндегi iс-шаралар жоспарын бекіту туралы" Қазақстан Республикасы Үкiметiнің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"Азаматтардың жекелеген санаттарын науқастарының түрлерi бойынша дәрілік заттармен тегiн және (немесе) жеңiлдiктi қамтамасыз ету ережесiн бекiту туралы" Қазақстан Республикасы Үкiметiнің 2005 жылғы 27 тамыздағы N 889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балалардың денсаулығын нығайту, балалар өлiмiнің деңгейiн төмендету.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5 жасқа дейiнгi балаларды амбулаториялық емдеу деңгейінде уақытында тегiн дәрiлiк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7"/>
        <w:gridCol w:w="1078"/>
        <w:gridCol w:w="1923"/>
        <w:gridCol w:w="4476"/>
        <w:gridCol w:w="2054"/>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бюд- </w:t>
            </w:r>
            <w:r>
              <w:br/>
            </w:r>
            <w:r>
              <w:rPr>
                <w:rFonts w:ascii="Times New Roman"/>
                <w:b w:val="false"/>
                <w:i w:val="false"/>
                <w:color w:val="000000"/>
                <w:sz w:val="20"/>
              </w:rPr>
              <w:t xml:space="preserve">
жеттерiне </w:t>
            </w:r>
            <w:r>
              <w:br/>
            </w:r>
            <w:r>
              <w:rPr>
                <w:rFonts w:ascii="Times New Roman"/>
                <w:b w:val="false"/>
                <w:i w:val="false"/>
                <w:color w:val="000000"/>
                <w:sz w:val="20"/>
              </w:rPr>
              <w:t xml:space="preserve">
5 жасқа </w:t>
            </w:r>
            <w:r>
              <w:br/>
            </w:r>
            <w:r>
              <w:rPr>
                <w:rFonts w:ascii="Times New Roman"/>
                <w:b w:val="false"/>
                <w:i w:val="false"/>
                <w:color w:val="000000"/>
                <w:sz w:val="20"/>
              </w:rPr>
              <w:t xml:space="preserve">
дейiнгі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дәрi-дәр- </w:t>
            </w:r>
            <w:r>
              <w:br/>
            </w:r>
            <w:r>
              <w:rPr>
                <w:rFonts w:ascii="Times New Roman"/>
                <w:b w:val="false"/>
                <w:i w:val="false"/>
                <w:color w:val="000000"/>
                <w:sz w:val="20"/>
              </w:rPr>
              <w:t xml:space="preserve">
мекпен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Үкіметiнің шешіміне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бағдарламасын iске </w:t>
            </w:r>
            <w:r>
              <w:br/>
            </w:r>
            <w:r>
              <w:rPr>
                <w:rFonts w:ascii="Times New Roman"/>
                <w:b w:val="false"/>
                <w:i w:val="false"/>
                <w:color w:val="000000"/>
                <w:sz w:val="20"/>
              </w:rPr>
              <w:t xml:space="preserve">
асыру жөніндегі іс-шаралар жоспарына сәйкес облыстық бюджеттерге, Астана және Алматы қалала- </w:t>
            </w:r>
            <w:r>
              <w:br/>
            </w:r>
            <w:r>
              <w:rPr>
                <w:rFonts w:ascii="Times New Roman"/>
                <w:b w:val="false"/>
                <w:i w:val="false"/>
                <w:color w:val="000000"/>
                <w:sz w:val="20"/>
              </w:rPr>
              <w:t xml:space="preserve">
рының бюджеттерiне  ағымдағы нысаналы трансферттер аудару. </w:t>
            </w:r>
            <w:r>
              <w:br/>
            </w:r>
            <w:r>
              <w:rPr>
                <w:rFonts w:ascii="Times New Roman"/>
                <w:b w:val="false"/>
                <w:i w:val="false"/>
                <w:color w:val="000000"/>
                <w:sz w:val="20"/>
              </w:rPr>
              <w:t xml:space="preserve">
5 жасқа дейінгі </w:t>
            </w:r>
            <w:r>
              <w:br/>
            </w:r>
            <w:r>
              <w:rPr>
                <w:rFonts w:ascii="Times New Roman"/>
                <w:b w:val="false"/>
                <w:i w:val="false"/>
                <w:color w:val="000000"/>
                <w:sz w:val="20"/>
              </w:rPr>
              <w:t xml:space="preserve">
балаларды амбулаториялық емдеу деңгейiнде дәрілiк </w:t>
            </w:r>
            <w:r>
              <w:br/>
            </w:r>
            <w:r>
              <w:rPr>
                <w:rFonts w:ascii="Times New Roman"/>
                <w:b w:val="false"/>
                <w:i w:val="false"/>
                <w:color w:val="000000"/>
                <w:sz w:val="20"/>
              </w:rPr>
              <w:t xml:space="preserve">
қамтамасыз ету.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амбулаториялық 1 жастан 5 жасқа дейiнгi балаларды уақытында тегiн дәрiлiк қамтамасыз ету (балалардың орташа жылдық саны - 794771). </w:t>
      </w:r>
      <w:r>
        <w:br/>
      </w:r>
      <w:r>
        <w:rPr>
          <w:rFonts w:ascii="Times New Roman"/>
          <w:b w:val="false"/>
          <w:i w:val="false"/>
          <w:color w:val="000000"/>
          <w:sz w:val="28"/>
        </w:rPr>
        <w:t xml:space="preserve">
Түпкiлiктi нәтиже: 5 жасқа дейiнгi балаларды дәрілік препараттармен тегiн қамтамасыз ету есебiнен балалардың өлiм-жiтiмiн төмендету. </w:t>
      </w:r>
      <w:r>
        <w:br/>
      </w:r>
      <w:r>
        <w:rPr>
          <w:rFonts w:ascii="Times New Roman"/>
          <w:b w:val="false"/>
          <w:i w:val="false"/>
          <w:color w:val="000000"/>
          <w:sz w:val="28"/>
        </w:rPr>
        <w:t xml:space="preserve">
Қаржы-экономикалық нәтиже: бiр жағдайды амбулаториялық емдеу кезіндегi дәрілік қамтамасыз етуге арналған орташа шығыстар 651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негiздемелеген шағымдардың жоқтығы.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Iске асыру жөнiндегi iс-шаралар тізбесi, республикалық бюджеттен түсетiн трансферттердi игеру шеңберінде күтілетiн нәтижелер сипатталатын сандық және сапалық көрсеткiштер жергілікті бюджеттiк бағдарламаның паспортында көрсетiледi. </w:t>
      </w:r>
    </w:p>
    <w:bookmarkStart w:name="z37" w:id="35"/>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297-ҚОСЫМША            </w:t>
      </w:r>
    </w:p>
    <w:bookmarkEnd w:id="35"/>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бюджеттерiне жүктi әйелдердi құрамында темiр және йод бар препараттармен қамтамасыз етуге берiлетiн ағымдағы нысаналы трансферттер" </w:t>
      </w:r>
      <w:r>
        <w:br/>
      </w:r>
      <w:r>
        <w:rPr>
          <w:rFonts w:ascii="Times New Roman"/>
          <w:b/>
          <w:i w:val="false"/>
          <w:color w:val="000000"/>
        </w:rPr>
        <w:t xml:space="preserve">
деген 036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925517 мың теңге (тоғыз жүз жиырма бес миллион бес жүз он жетi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7-бабы </w:t>
      </w:r>
      <w:r>
        <w:rPr>
          <w:rFonts w:ascii="Times New Roman"/>
          <w:b w:val="false"/>
          <w:i w:val="false"/>
          <w:color w:val="000000"/>
          <w:sz w:val="28"/>
        </w:rPr>
        <w:t>; Қазақстан Республикасы Президентінің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мемлекеттік бағдарламасын iске асыру жөнiндегi iс-шаралар жоспарын бекіту туралы" Қазақстан Республикасы Үкiметiнің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"Азаматтардың жекелеген санаттарын науқастарының түрлерi бойынша дәрiлiк заттармен тегiн және (немесе) жеңiлдiктi қамтамасыз ету ережесiн бекiту туралы" Қазақстан Республикасы Yкiметінің 2005 жылғы 27 тамыздағы N 889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организмдегi темiр және йод тапшылығына байланысты жүктi әйелдердің денсаулығын жақсарту.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жүктi әйелдердi құрамында темiр мен йод бар препараттармен уақытында тегiн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7"/>
        <w:gridCol w:w="1078"/>
        <w:gridCol w:w="1923"/>
        <w:gridCol w:w="4476"/>
        <w:gridCol w:w="2054"/>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бюд- </w:t>
            </w:r>
            <w:r>
              <w:br/>
            </w:r>
            <w:r>
              <w:rPr>
                <w:rFonts w:ascii="Times New Roman"/>
                <w:b w:val="false"/>
                <w:i w:val="false"/>
                <w:color w:val="000000"/>
                <w:sz w:val="20"/>
              </w:rPr>
              <w:t xml:space="preserve">
жеттерiне </w:t>
            </w:r>
            <w:r>
              <w:br/>
            </w:r>
            <w:r>
              <w:rPr>
                <w:rFonts w:ascii="Times New Roman"/>
                <w:b w:val="false"/>
                <w:i w:val="false"/>
                <w:color w:val="000000"/>
                <w:sz w:val="20"/>
              </w:rPr>
              <w:t xml:space="preserve">
жүкті </w:t>
            </w:r>
            <w:r>
              <w:br/>
            </w:r>
            <w:r>
              <w:rPr>
                <w:rFonts w:ascii="Times New Roman"/>
                <w:b w:val="false"/>
                <w:i w:val="false"/>
                <w:color w:val="000000"/>
                <w:sz w:val="20"/>
              </w:rPr>
              <w:t xml:space="preserve">
әйелдерді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темір және йод </w:t>
            </w:r>
            <w:r>
              <w:br/>
            </w:r>
            <w:r>
              <w:rPr>
                <w:rFonts w:ascii="Times New Roman"/>
                <w:b w:val="false"/>
                <w:i w:val="false"/>
                <w:color w:val="000000"/>
                <w:sz w:val="20"/>
              </w:rPr>
              <w:t xml:space="preserve">
бар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тармен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Үкіметiнің қаулысына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бағдарламасын iске </w:t>
            </w:r>
            <w:r>
              <w:br/>
            </w:r>
            <w:r>
              <w:rPr>
                <w:rFonts w:ascii="Times New Roman"/>
                <w:b w:val="false"/>
                <w:i w:val="false"/>
                <w:color w:val="000000"/>
                <w:sz w:val="20"/>
              </w:rPr>
              <w:t xml:space="preserve">
асыру жөніндегі іс-шаралар жоспарына сәйкес облыстық бюджеттерге, Астана және Алматы қалалары- </w:t>
            </w:r>
            <w:r>
              <w:br/>
            </w:r>
            <w:r>
              <w:rPr>
                <w:rFonts w:ascii="Times New Roman"/>
                <w:b w:val="false"/>
                <w:i w:val="false"/>
                <w:color w:val="000000"/>
                <w:sz w:val="20"/>
              </w:rPr>
              <w:t xml:space="preserve">
ның бюджеттерiне нысаналы ағымдағы трансферттер аудару. </w:t>
            </w:r>
            <w:r>
              <w:br/>
            </w:r>
            <w:r>
              <w:rPr>
                <w:rFonts w:ascii="Times New Roman"/>
                <w:b w:val="false"/>
                <w:i w:val="false"/>
                <w:color w:val="000000"/>
                <w:sz w:val="20"/>
              </w:rPr>
              <w:t xml:space="preserve">
Амбулаториялық емдеу </w:t>
            </w:r>
            <w:r>
              <w:br/>
            </w:r>
            <w:r>
              <w:rPr>
                <w:rFonts w:ascii="Times New Roman"/>
                <w:b w:val="false"/>
                <w:i w:val="false"/>
                <w:color w:val="000000"/>
                <w:sz w:val="20"/>
              </w:rPr>
              <w:t xml:space="preserve">
деңгейінде жүкті </w:t>
            </w:r>
            <w:r>
              <w:br/>
            </w:r>
            <w:r>
              <w:rPr>
                <w:rFonts w:ascii="Times New Roman"/>
                <w:b w:val="false"/>
                <w:i w:val="false"/>
                <w:color w:val="000000"/>
                <w:sz w:val="20"/>
              </w:rPr>
              <w:t xml:space="preserve">
әйелдер үшін құрамында </w:t>
            </w:r>
            <w:r>
              <w:br/>
            </w:r>
            <w:r>
              <w:rPr>
                <w:rFonts w:ascii="Times New Roman"/>
                <w:b w:val="false"/>
                <w:i w:val="false"/>
                <w:color w:val="000000"/>
                <w:sz w:val="20"/>
              </w:rPr>
              <w:t xml:space="preserve">
темiр мен йоды бар </w:t>
            </w:r>
            <w:r>
              <w:br/>
            </w:r>
            <w:r>
              <w:rPr>
                <w:rFonts w:ascii="Times New Roman"/>
                <w:b w:val="false"/>
                <w:i w:val="false"/>
                <w:color w:val="000000"/>
                <w:sz w:val="20"/>
              </w:rPr>
              <w:t xml:space="preserve">
препараттарды сатып </w:t>
            </w:r>
            <w:r>
              <w:br/>
            </w:r>
            <w:r>
              <w:rPr>
                <w:rFonts w:ascii="Times New Roman"/>
                <w:b w:val="false"/>
                <w:i w:val="false"/>
                <w:color w:val="000000"/>
                <w:sz w:val="20"/>
              </w:rPr>
              <w:t xml:space="preserve">
алу.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Тiкелей нәтиже: амбулаториялық деңгейде жүктi әйелдердi құрамында темiр мен йод бар препараттармен тегiн қамтамасыз етуге уақытында нысаналы трансферттер аудару (жүктi әйелдердің орташа жылдық саны - 317822). </w:t>
      </w:r>
      <w:r>
        <w:br/>
      </w:r>
      <w:r>
        <w:rPr>
          <w:rFonts w:ascii="Times New Roman"/>
          <w:b w:val="false"/>
          <w:i w:val="false"/>
          <w:color w:val="000000"/>
          <w:sz w:val="28"/>
        </w:rPr>
        <w:t xml:space="preserve">
Түпкіліктi нәтиже: жүктiлiк пен босану асқынуларын төмендету, жүктi әйелдер мен жаңа туған нәрестелердің аурушаңдығын төмендету, ана және перинаталдық өлiмдi төмендету. </w:t>
      </w:r>
      <w:r>
        <w:br/>
      </w:r>
      <w:r>
        <w:rPr>
          <w:rFonts w:ascii="Times New Roman"/>
          <w:b w:val="false"/>
          <w:i w:val="false"/>
          <w:color w:val="000000"/>
          <w:sz w:val="28"/>
        </w:rPr>
        <w:t xml:space="preserve">
Қаржы-экономикалық нәтиже: бiр жүктi әйелдi құрамында темiр мен йод бар препараттармен қамтамасыз етуге орташа шығыстар - 2912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негiздемелеген шағымдардың жоқтығы.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бюджеттің трансферттерiн игеру шеңберiнде күтiлетiн нәтижелердi сипаттайтын iске асыру, сандық және сапалық көрсеткiштер жөнiндегi iс-шаралардың тiзбесi жергiлiктi бюджеттiк бағдарламалардың тиiстi паспортында көрсетiледi. </w:t>
      </w:r>
    </w:p>
    <w:bookmarkStart w:name="z38" w:id="36"/>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298-ҚОСЫМША            </w:t>
      </w:r>
    </w:p>
    <w:bookmarkEnd w:id="36"/>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бюджеттерiне азаматтардың жекелеген санаттарын алдын ала медициналық тексерудi жүзеге асыруға берiлетiн ағымдағы нысаналы трансферттер" </w:t>
      </w:r>
      <w:r>
        <w:br/>
      </w:r>
      <w:r>
        <w:rPr>
          <w:rFonts w:ascii="Times New Roman"/>
          <w:b/>
          <w:i w:val="false"/>
          <w:color w:val="000000"/>
        </w:rPr>
        <w:t xml:space="preserve">
деген 037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4464056 мың теңге (төрт миллиард төрт жүз алпыс төрт миллион елу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29-бабы </w:t>
      </w:r>
      <w:r>
        <w:rPr>
          <w:rFonts w:ascii="Times New Roman"/>
          <w:b w:val="false"/>
          <w:i w:val="false"/>
          <w:color w:val="000000"/>
          <w:sz w:val="28"/>
        </w:rPr>
        <w:t>; "Денсаулық сақтау жүйесi туралы" Қазақстан Республикасының 2003 жылғы 4 шілдедегi Заңының  </w:t>
      </w:r>
      <w:r>
        <w:rPr>
          <w:rFonts w:ascii="Times New Roman"/>
          <w:b w:val="false"/>
          <w:i w:val="false"/>
          <w:color w:val="000000"/>
          <w:sz w:val="28"/>
        </w:rPr>
        <w:t xml:space="preserve">7-бабы </w:t>
      </w:r>
      <w:r>
        <w:rPr>
          <w:rFonts w:ascii="Times New Roman"/>
          <w:b w:val="false"/>
          <w:i w:val="false"/>
          <w:color w:val="000000"/>
          <w:sz w:val="28"/>
        </w:rPr>
        <w:t>; Қазақстан Республикасы Президентiнің "Қазақстан Республикасы азаматтарының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iске асыру жөнiндегi iс-шаралар жоспарын бекiту туралы" Қазақстан Республикасы Үкiметінің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аурушаңдықты, балалар мен ұрпақты болу жасындағы әйелдердің мүгедектігiн төмендету және денi сау ұрпақты туу үшiн жағдай жасау.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жыл сайын медициналық алдын алу тексерулерiн жүргізу арқылы балалар мен ұрпақты болу жасындағы әйелдердің ауруларын ерте диагностикалау мен алдын алу.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7"/>
        <w:gridCol w:w="1078"/>
        <w:gridCol w:w="1923"/>
        <w:gridCol w:w="4476"/>
        <w:gridCol w:w="2054"/>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бюд- </w:t>
            </w:r>
            <w:r>
              <w:br/>
            </w:r>
            <w:r>
              <w:rPr>
                <w:rFonts w:ascii="Times New Roman"/>
                <w:b w:val="false"/>
                <w:i w:val="false"/>
                <w:color w:val="000000"/>
                <w:sz w:val="20"/>
              </w:rPr>
              <w:t xml:space="preserve">
жеттерiне </w:t>
            </w:r>
            <w:r>
              <w:br/>
            </w:r>
            <w:r>
              <w:rPr>
                <w:rFonts w:ascii="Times New Roman"/>
                <w:b w:val="false"/>
                <w:i w:val="false"/>
                <w:color w:val="000000"/>
                <w:sz w:val="20"/>
              </w:rPr>
              <w:t xml:space="preserve">
азамат-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санат-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w:t>
            </w:r>
            <w:r>
              <w:br/>
            </w:r>
            <w:r>
              <w:rPr>
                <w:rFonts w:ascii="Times New Roman"/>
                <w:b w:val="false"/>
                <w:i w:val="false"/>
                <w:color w:val="000000"/>
                <w:sz w:val="20"/>
              </w:rPr>
              <w:t xml:space="preserve">
тексеруді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асыруға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Үкіметiнің шешіміне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бағдарламасын iске </w:t>
            </w:r>
            <w:r>
              <w:br/>
            </w:r>
            <w:r>
              <w:rPr>
                <w:rFonts w:ascii="Times New Roman"/>
                <w:b w:val="false"/>
                <w:i w:val="false"/>
                <w:color w:val="000000"/>
                <w:sz w:val="20"/>
              </w:rPr>
              <w:t xml:space="preserve">
асыру жөніндегі іс-шаралар жоспарына сәйкес облыстық бюджеттерге, Астана және Алматы қалалары- </w:t>
            </w:r>
            <w:r>
              <w:br/>
            </w:r>
            <w:r>
              <w:rPr>
                <w:rFonts w:ascii="Times New Roman"/>
                <w:b w:val="false"/>
                <w:i w:val="false"/>
                <w:color w:val="000000"/>
                <w:sz w:val="20"/>
              </w:rPr>
              <w:t xml:space="preserve">
ның бюджеттерiне ағымдағы нысаналы трансферттер аудару. </w:t>
            </w:r>
            <w:r>
              <w:br/>
            </w:r>
            <w:r>
              <w:rPr>
                <w:rFonts w:ascii="Times New Roman"/>
                <w:b w:val="false"/>
                <w:i w:val="false"/>
                <w:color w:val="000000"/>
                <w:sz w:val="20"/>
              </w:rPr>
              <w:t xml:space="preserve">
Азаматтардың жекелеген </w:t>
            </w:r>
            <w:r>
              <w:br/>
            </w:r>
            <w:r>
              <w:rPr>
                <w:rFonts w:ascii="Times New Roman"/>
                <w:b w:val="false"/>
                <w:i w:val="false"/>
                <w:color w:val="000000"/>
                <w:sz w:val="20"/>
              </w:rPr>
              <w:t xml:space="preserve">
санаттарын </w:t>
            </w:r>
            <w:r>
              <w:br/>
            </w:r>
            <w:r>
              <w:rPr>
                <w:rFonts w:ascii="Times New Roman"/>
                <w:b w:val="false"/>
                <w:i w:val="false"/>
                <w:color w:val="000000"/>
                <w:sz w:val="20"/>
              </w:rPr>
              <w:t xml:space="preserve">
профилактикалық </w:t>
            </w:r>
            <w:r>
              <w:br/>
            </w:r>
            <w:r>
              <w:rPr>
                <w:rFonts w:ascii="Times New Roman"/>
                <w:b w:val="false"/>
                <w:i w:val="false"/>
                <w:color w:val="000000"/>
                <w:sz w:val="20"/>
              </w:rPr>
              <w:t xml:space="preserve">
медициналық тексеру </w:t>
            </w:r>
            <w:r>
              <w:br/>
            </w:r>
            <w:r>
              <w:rPr>
                <w:rFonts w:ascii="Times New Roman"/>
                <w:b w:val="false"/>
                <w:i w:val="false"/>
                <w:color w:val="000000"/>
                <w:sz w:val="20"/>
              </w:rPr>
              <w:t xml:space="preserve">
жүргiзу.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18 жасқа дейiнгi декреттелген жастағы балалар мен ұрпақты болу жасындағы әйелдердi кейiннен динамикалық бақылау мен сауықтыру жүргiзу арқылы алдын алу медициналық тексерулерін жүзеге асыру (медициналық тексеруге жататын балалардың орташа жылдық саны - 4390562, әйелдер - 4286170). </w:t>
      </w:r>
      <w:r>
        <w:br/>
      </w:r>
      <w:r>
        <w:rPr>
          <w:rFonts w:ascii="Times New Roman"/>
          <w:b w:val="false"/>
          <w:i w:val="false"/>
          <w:color w:val="000000"/>
          <w:sz w:val="28"/>
        </w:rPr>
        <w:t xml:space="preserve">
Түпкілікті нәтиже: алдын алу тексерулері кезінде анықталған патологияларды ерте диагностикалау мен емдеудің есебінен балалар мен ұрпақты болу жасындағы әйелдердің аурушаңдығын, мүгедектігі мен қайтыс болуын төмендету. </w:t>
      </w:r>
      <w:r>
        <w:br/>
      </w:r>
      <w:r>
        <w:rPr>
          <w:rFonts w:ascii="Times New Roman"/>
          <w:b w:val="false"/>
          <w:i w:val="false"/>
          <w:color w:val="000000"/>
          <w:sz w:val="28"/>
        </w:rPr>
        <w:t xml:space="preserve">
Қаржы-экономикалық нәтиже: баланы алдын алу тексеруiн жүргізуге орташа шығыстар - 560 теңге, әйелдi - 468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18 жасқа дейiнгi балалар мен ұрпақты болу жасындағы әйелдердi алдын алу тексерулерiмен барынша толық қамту.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бюджеттің трансферттерiн игеру шеңберінде күтiлетiн нәтижелердi сипаттайтын iске асыру, сандық және сапалық көрсеткіштер жөнiндегi iс-шаралардың тізбесi жергілiктi бюджеттiк бағдарламалардың тиiстi паспортында көрсетiледi. </w:t>
      </w:r>
    </w:p>
    <w:bookmarkStart w:name="z39" w:id="37"/>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299-ҚОСЫМША            </w:t>
      </w:r>
    </w:p>
    <w:bookmarkEnd w:id="37"/>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денсаулық сақтаудың медициналық ұйымдарын </w:t>
      </w:r>
      <w:r>
        <w:br/>
      </w:r>
      <w:r>
        <w:rPr>
          <w:rFonts w:ascii="Times New Roman"/>
          <w:b/>
          <w:i w:val="false"/>
          <w:color w:val="000000"/>
        </w:rPr>
        <w:t xml:space="preserve">
жергiлiктi деңгейде материалдық-техникалық жарақтандыруға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038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11692974 мың теңге (он бiр миллиард алты жүз тоқсан екi миллион тоғыз жүз жетпiс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8 , </w:t>
      </w:r>
      <w:r>
        <w:rPr>
          <w:rFonts w:ascii="Times New Roman"/>
          <w:b w:val="false"/>
          <w:i w:val="false"/>
          <w:color w:val="000000"/>
          <w:sz w:val="28"/>
        </w:rPr>
        <w:t xml:space="preserve">  9-баптары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5 , </w:t>
      </w:r>
      <w:r>
        <w:rPr>
          <w:rFonts w:ascii="Times New Roman"/>
          <w:b w:val="false"/>
          <w:i w:val="false"/>
          <w:color w:val="000000"/>
          <w:sz w:val="28"/>
        </w:rPr>
        <w:t xml:space="preserve">  7-баптары </w:t>
      </w:r>
      <w:r>
        <w:rPr>
          <w:rFonts w:ascii="Times New Roman"/>
          <w:b w:val="false"/>
          <w:i w:val="false"/>
          <w:color w:val="000000"/>
          <w:sz w:val="28"/>
        </w:rPr>
        <w:t>; Қазақстан Республикасы Президентiнің "Қазақстан Республикасы азаматтарының денсаулық жағдайын жақсарту жөнiндегi бiрiншi кезекте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денсаулық сақтау iсiн реформалау мен дамытудың 2005-2010 жылдарға арналған мемлекеттiк бағдарламасын iске асыру жөніндегi iс-шаралар жоспарын бекiту туралы" Қазақстан Республикасы Yкіметiнің 2004 жылғы 13 қазандағы </w:t>
      </w:r>
      <w:r>
        <w:br/>
      </w:r>
      <w:r>
        <w:rPr>
          <w:rFonts w:ascii="Times New Roman"/>
          <w:b w:val="false"/>
          <w:i w:val="false"/>
          <w:color w:val="000000"/>
          <w:sz w:val="28"/>
        </w:rPr>
        <w:t>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сапалы медициналық көмек көрсету үшiн жағдай жасау мақсатында денсаулық сақтаудың инфрақұрылымын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жергiлікті деңгейде медициналық ұйымдарды материалдық-техникалық жабдықтау.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37"/>
        <w:gridCol w:w="1078"/>
        <w:gridCol w:w="1922"/>
        <w:gridCol w:w="4476"/>
        <w:gridCol w:w="2322"/>
        <w:gridCol w:w="168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бюд- </w:t>
            </w:r>
            <w:r>
              <w:br/>
            </w:r>
            <w:r>
              <w:rPr>
                <w:rFonts w:ascii="Times New Roman"/>
                <w:b w:val="false"/>
                <w:i w:val="false"/>
                <w:color w:val="000000"/>
                <w:sz w:val="20"/>
              </w:rPr>
              <w:t xml:space="preserve">
жеттерiне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сақтаудың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ұйым-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жергi- </w:t>
            </w:r>
            <w:r>
              <w:br/>
            </w:r>
            <w:r>
              <w:rPr>
                <w:rFonts w:ascii="Times New Roman"/>
                <w:b w:val="false"/>
                <w:i w:val="false"/>
                <w:color w:val="000000"/>
                <w:sz w:val="20"/>
              </w:rPr>
              <w:t xml:space="preserve">
лiктi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жар- </w:t>
            </w:r>
            <w:r>
              <w:br/>
            </w:r>
            <w:r>
              <w:rPr>
                <w:rFonts w:ascii="Times New Roman"/>
                <w:b w:val="false"/>
                <w:i w:val="false"/>
                <w:color w:val="000000"/>
                <w:sz w:val="20"/>
              </w:rPr>
              <w:t xml:space="preserve">
ақтанды- </w:t>
            </w:r>
            <w:r>
              <w:br/>
            </w:r>
            <w:r>
              <w:rPr>
                <w:rFonts w:ascii="Times New Roman"/>
                <w:b w:val="false"/>
                <w:i w:val="false"/>
                <w:color w:val="000000"/>
                <w:sz w:val="20"/>
              </w:rPr>
              <w:t xml:space="preserve">
руға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Үкіметiнің шешіміне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iсін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бағдарламасын iске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іс-шаралардың </w:t>
            </w:r>
            <w:r>
              <w:br/>
            </w:r>
            <w:r>
              <w:rPr>
                <w:rFonts w:ascii="Times New Roman"/>
                <w:b w:val="false"/>
                <w:i w:val="false"/>
                <w:color w:val="000000"/>
                <w:sz w:val="20"/>
              </w:rPr>
              <w:t xml:space="preserve">
жоспарына сәйкес </w:t>
            </w:r>
            <w:r>
              <w:br/>
            </w:r>
            <w:r>
              <w:rPr>
                <w:rFonts w:ascii="Times New Roman"/>
                <w:b w:val="false"/>
                <w:i w:val="false"/>
                <w:color w:val="000000"/>
                <w:sz w:val="20"/>
              </w:rPr>
              <w:t xml:space="preserve">
облыстық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бюджет- </w:t>
            </w:r>
            <w:r>
              <w:br/>
            </w:r>
            <w:r>
              <w:rPr>
                <w:rFonts w:ascii="Times New Roman"/>
                <w:b w:val="false"/>
                <w:i w:val="false"/>
                <w:color w:val="000000"/>
                <w:sz w:val="20"/>
              </w:rPr>
              <w:t xml:space="preserve">
терiне ағымдағы нысаналы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Нормативтерге сәйкес </w:t>
            </w:r>
            <w:r>
              <w:br/>
            </w:r>
            <w:r>
              <w:rPr>
                <w:rFonts w:ascii="Times New Roman"/>
                <w:b w:val="false"/>
                <w:i w:val="false"/>
                <w:color w:val="000000"/>
                <w:sz w:val="20"/>
              </w:rPr>
              <w:t xml:space="preserve">
БМСК ауылдық және </w:t>
            </w:r>
            <w:r>
              <w:br/>
            </w:r>
            <w:r>
              <w:rPr>
                <w:rFonts w:ascii="Times New Roman"/>
                <w:b w:val="false"/>
                <w:i w:val="false"/>
                <w:color w:val="000000"/>
                <w:sz w:val="20"/>
              </w:rPr>
              <w:t xml:space="preserve">
қалалық мемлекеттік </w:t>
            </w:r>
            <w:r>
              <w:br/>
            </w:r>
            <w:r>
              <w:rPr>
                <w:rFonts w:ascii="Times New Roman"/>
                <w:b w:val="false"/>
                <w:i w:val="false"/>
                <w:color w:val="000000"/>
                <w:sz w:val="20"/>
              </w:rPr>
              <w:t xml:space="preserve">
ұйымдарын, оның iшiнде </w:t>
            </w:r>
            <w:r>
              <w:br/>
            </w:r>
            <w:r>
              <w:rPr>
                <w:rFonts w:ascii="Times New Roman"/>
                <w:b w:val="false"/>
                <w:i w:val="false"/>
                <w:color w:val="000000"/>
                <w:sz w:val="20"/>
              </w:rPr>
              <w:t xml:space="preserve">
әйелдер консультация- </w:t>
            </w:r>
            <w:r>
              <w:br/>
            </w:r>
            <w:r>
              <w:rPr>
                <w:rFonts w:ascii="Times New Roman"/>
                <w:b w:val="false"/>
                <w:i w:val="false"/>
                <w:color w:val="000000"/>
                <w:sz w:val="20"/>
              </w:rPr>
              <w:t xml:space="preserve">
ларын (кабинеттерiн), </w:t>
            </w:r>
            <w:r>
              <w:br/>
            </w:r>
            <w:r>
              <w:rPr>
                <w:rFonts w:ascii="Times New Roman"/>
                <w:b w:val="false"/>
                <w:i w:val="false"/>
                <w:color w:val="000000"/>
                <w:sz w:val="20"/>
              </w:rPr>
              <w:t xml:space="preserve">
ауылдық (отбасылық) </w:t>
            </w:r>
            <w:r>
              <w:br/>
            </w:r>
            <w:r>
              <w:rPr>
                <w:rFonts w:ascii="Times New Roman"/>
                <w:b w:val="false"/>
                <w:i w:val="false"/>
                <w:color w:val="000000"/>
                <w:sz w:val="20"/>
              </w:rPr>
              <w:t xml:space="preserve">
дәрiгерлік </w:t>
            </w:r>
            <w:r>
              <w:br/>
            </w:r>
            <w:r>
              <w:rPr>
                <w:rFonts w:ascii="Times New Roman"/>
                <w:b w:val="false"/>
                <w:i w:val="false"/>
                <w:color w:val="000000"/>
                <w:sz w:val="20"/>
              </w:rPr>
              <w:t xml:space="preserve">
амбулаторияларды, </w:t>
            </w:r>
            <w:r>
              <w:br/>
            </w:r>
            <w:r>
              <w:rPr>
                <w:rFonts w:ascii="Times New Roman"/>
                <w:b w:val="false"/>
                <w:i w:val="false"/>
                <w:color w:val="000000"/>
                <w:sz w:val="20"/>
              </w:rPr>
              <w:t xml:space="preserve">
ауылды жерлердегi </w:t>
            </w:r>
            <w:r>
              <w:br/>
            </w:r>
            <w:r>
              <w:rPr>
                <w:rFonts w:ascii="Times New Roman"/>
                <w:b w:val="false"/>
                <w:i w:val="false"/>
                <w:color w:val="000000"/>
                <w:sz w:val="20"/>
              </w:rPr>
              <w:t xml:space="preserve">
емханаларды, жедел </w:t>
            </w:r>
            <w:r>
              <w:br/>
            </w:r>
            <w:r>
              <w:rPr>
                <w:rFonts w:ascii="Times New Roman"/>
                <w:b w:val="false"/>
                <w:i w:val="false"/>
                <w:color w:val="000000"/>
                <w:sz w:val="20"/>
              </w:rPr>
              <w:t xml:space="preserve">
және шұғыл медициналық </w:t>
            </w:r>
            <w:r>
              <w:br/>
            </w:r>
            <w:r>
              <w:rPr>
                <w:rFonts w:ascii="Times New Roman"/>
                <w:b w:val="false"/>
                <w:i w:val="false"/>
                <w:color w:val="000000"/>
                <w:sz w:val="20"/>
              </w:rPr>
              <w:t xml:space="preserve">
көмек станцияларын </w:t>
            </w:r>
            <w:r>
              <w:br/>
            </w:r>
            <w:r>
              <w:rPr>
                <w:rFonts w:ascii="Times New Roman"/>
                <w:b w:val="false"/>
                <w:i w:val="false"/>
                <w:color w:val="000000"/>
                <w:sz w:val="20"/>
              </w:rPr>
              <w:t xml:space="preserve">
медициналық жабдық- </w:t>
            </w:r>
            <w:r>
              <w:br/>
            </w:r>
            <w:r>
              <w:rPr>
                <w:rFonts w:ascii="Times New Roman"/>
                <w:b w:val="false"/>
                <w:i w:val="false"/>
                <w:color w:val="000000"/>
                <w:sz w:val="20"/>
              </w:rPr>
              <w:t xml:space="preserve">
тармен және медицина- </w:t>
            </w:r>
            <w:r>
              <w:br/>
            </w:r>
            <w:r>
              <w:rPr>
                <w:rFonts w:ascii="Times New Roman"/>
                <w:b w:val="false"/>
                <w:i w:val="false"/>
                <w:color w:val="000000"/>
                <w:sz w:val="20"/>
              </w:rPr>
              <w:t xml:space="preserve">
лық мақсаттағы бұйымдармен жарақтан-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Жедел және шұғыл медициналық көмек қызметiн, ауылдық (отбасылық) дәрігер- </w:t>
            </w:r>
            <w:r>
              <w:br/>
            </w:r>
            <w:r>
              <w:rPr>
                <w:rFonts w:ascii="Times New Roman"/>
                <w:b w:val="false"/>
                <w:i w:val="false"/>
                <w:color w:val="000000"/>
                <w:sz w:val="20"/>
              </w:rPr>
              <w:t xml:space="preserve">
лік амбулаториялар мен </w:t>
            </w:r>
            <w:r>
              <w:br/>
            </w:r>
            <w:r>
              <w:rPr>
                <w:rFonts w:ascii="Times New Roman"/>
                <w:b w:val="false"/>
                <w:i w:val="false"/>
                <w:color w:val="000000"/>
                <w:sz w:val="20"/>
              </w:rPr>
              <w:t xml:space="preserve">
ауылды жерлердегi </w:t>
            </w:r>
            <w:r>
              <w:br/>
            </w:r>
            <w:r>
              <w:rPr>
                <w:rFonts w:ascii="Times New Roman"/>
                <w:b w:val="false"/>
                <w:i w:val="false"/>
                <w:color w:val="000000"/>
                <w:sz w:val="20"/>
              </w:rPr>
              <w:t xml:space="preserve">
емханаларды санитарлық </w:t>
            </w:r>
            <w:r>
              <w:br/>
            </w:r>
            <w:r>
              <w:rPr>
                <w:rFonts w:ascii="Times New Roman"/>
                <w:b w:val="false"/>
                <w:i w:val="false"/>
                <w:color w:val="000000"/>
                <w:sz w:val="20"/>
              </w:rPr>
              <w:t xml:space="preserve">
көлікпен қамтамасыз ету.  </w:t>
            </w:r>
            <w:r>
              <w:br/>
            </w:r>
            <w:r>
              <w:rPr>
                <w:rFonts w:ascii="Times New Roman"/>
                <w:b w:val="false"/>
                <w:i w:val="false"/>
                <w:color w:val="000000"/>
                <w:sz w:val="20"/>
              </w:rPr>
              <w:t xml:space="preserve">
Балалар мен босандыру </w:t>
            </w:r>
            <w:r>
              <w:br/>
            </w:r>
            <w:r>
              <w:rPr>
                <w:rFonts w:ascii="Times New Roman"/>
                <w:b w:val="false"/>
                <w:i w:val="false"/>
                <w:color w:val="000000"/>
                <w:sz w:val="20"/>
              </w:rPr>
              <w:t xml:space="preserve">
ұйымдарын жарақтандыру. </w:t>
            </w:r>
            <w:r>
              <w:br/>
            </w:r>
            <w:r>
              <w:rPr>
                <w:rFonts w:ascii="Times New Roman"/>
                <w:b w:val="false"/>
                <w:i w:val="false"/>
                <w:color w:val="000000"/>
                <w:sz w:val="20"/>
              </w:rPr>
              <w:t xml:space="preserve">
Ауылдық учаскелiк, аудандық, қалалық </w:t>
            </w:r>
            <w:r>
              <w:br/>
            </w:r>
            <w:r>
              <w:rPr>
                <w:rFonts w:ascii="Times New Roman"/>
                <w:b w:val="false"/>
                <w:i w:val="false"/>
                <w:color w:val="000000"/>
                <w:sz w:val="20"/>
              </w:rPr>
              <w:t xml:space="preserve">
және облыстық </w:t>
            </w:r>
            <w:r>
              <w:br/>
            </w:r>
            <w:r>
              <w:rPr>
                <w:rFonts w:ascii="Times New Roman"/>
                <w:b w:val="false"/>
                <w:i w:val="false"/>
                <w:color w:val="000000"/>
                <w:sz w:val="20"/>
              </w:rPr>
              <w:t xml:space="preserve">
ауруханаларды </w:t>
            </w:r>
            <w:r>
              <w:br/>
            </w:r>
            <w:r>
              <w:rPr>
                <w:rFonts w:ascii="Times New Roman"/>
                <w:b w:val="false"/>
                <w:i w:val="false"/>
                <w:color w:val="000000"/>
                <w:sz w:val="20"/>
              </w:rPr>
              <w:t xml:space="preserve">
жарақтандыру. </w:t>
            </w:r>
            <w:r>
              <w:br/>
            </w:r>
            <w:r>
              <w:rPr>
                <w:rFonts w:ascii="Times New Roman"/>
                <w:b w:val="false"/>
                <w:i w:val="false"/>
                <w:color w:val="000000"/>
                <w:sz w:val="20"/>
              </w:rPr>
              <w:t xml:space="preserve">
Сәулелік терапияны, </w:t>
            </w:r>
            <w:r>
              <w:br/>
            </w:r>
            <w:r>
              <w:rPr>
                <w:rFonts w:ascii="Times New Roman"/>
                <w:b w:val="false"/>
                <w:i w:val="false"/>
                <w:color w:val="000000"/>
                <w:sz w:val="20"/>
              </w:rPr>
              <w:t xml:space="preserve">
рентгендік </w:t>
            </w:r>
            <w:r>
              <w:br/>
            </w:r>
            <w:r>
              <w:rPr>
                <w:rFonts w:ascii="Times New Roman"/>
                <w:b w:val="false"/>
                <w:i w:val="false"/>
                <w:color w:val="000000"/>
                <w:sz w:val="20"/>
              </w:rPr>
              <w:t xml:space="preserve">
маммографтарды </w:t>
            </w:r>
            <w:r>
              <w:br/>
            </w:r>
            <w:r>
              <w:rPr>
                <w:rFonts w:ascii="Times New Roman"/>
                <w:b w:val="false"/>
                <w:i w:val="false"/>
                <w:color w:val="000000"/>
                <w:sz w:val="20"/>
              </w:rPr>
              <w:t xml:space="preserve">
жоспарлау үшін </w:t>
            </w:r>
            <w:r>
              <w:br/>
            </w:r>
            <w:r>
              <w:rPr>
                <w:rFonts w:ascii="Times New Roman"/>
                <w:b w:val="false"/>
                <w:i w:val="false"/>
                <w:color w:val="000000"/>
                <w:sz w:val="20"/>
              </w:rPr>
              <w:t xml:space="preserve">
сәулелiк терапия </w:t>
            </w:r>
            <w:r>
              <w:br/>
            </w:r>
            <w:r>
              <w:rPr>
                <w:rFonts w:ascii="Times New Roman"/>
                <w:b w:val="false"/>
                <w:i w:val="false"/>
                <w:color w:val="000000"/>
                <w:sz w:val="20"/>
              </w:rPr>
              <w:t xml:space="preserve">
аппараттарын, рентгендік </w:t>
            </w:r>
            <w:r>
              <w:br/>
            </w:r>
            <w:r>
              <w:rPr>
                <w:rFonts w:ascii="Times New Roman"/>
                <w:b w:val="false"/>
                <w:i w:val="false"/>
                <w:color w:val="000000"/>
                <w:sz w:val="20"/>
              </w:rPr>
              <w:t xml:space="preserve">
стимуляторларды </w:t>
            </w:r>
            <w:r>
              <w:br/>
            </w:r>
            <w:r>
              <w:rPr>
                <w:rFonts w:ascii="Times New Roman"/>
                <w:b w:val="false"/>
                <w:i w:val="false"/>
                <w:color w:val="000000"/>
                <w:sz w:val="20"/>
              </w:rPr>
              <w:t xml:space="preserve">
сатып алу.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2006.10.24.  </w:t>
      </w:r>
      <w:r>
        <w:rPr>
          <w:rFonts w:ascii="Times New Roman"/>
          <w:b w:val="false"/>
          <w:i w:val="false"/>
          <w:color w:val="ff0000"/>
          <w:sz w:val="28"/>
        </w:rPr>
        <w:t xml:space="preserve">N 1022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Бюджеттік бағдарламаны орындаудан күтiлетін нәтижелер </w:t>
      </w:r>
      <w:r>
        <w:rPr>
          <w:rFonts w:ascii="Times New Roman"/>
          <w:b w:val="false"/>
          <w:i w:val="false"/>
          <w:color w:val="000000"/>
          <w:sz w:val="28"/>
        </w:rPr>
        <w:t xml:space="preserve">: Тiкелей нәтиже: жергілiктi деңгейде медициналық ұйымдарды медициналық жабдықтармен жабдықтауға арналған ағымдағы нысаналы трансферттердi уақытында аудару. </w:t>
      </w:r>
      <w:r>
        <w:br/>
      </w:r>
      <w:r>
        <w:rPr>
          <w:rFonts w:ascii="Times New Roman"/>
          <w:b w:val="false"/>
          <w:i w:val="false"/>
          <w:color w:val="000000"/>
          <w:sz w:val="28"/>
        </w:rPr>
        <w:t xml:space="preserve">
Түпкiлiкті нәтиже: медициналық ұйымдардың жабдықталуын ең аз нормативтерге кезең-кезеңмен жеткiзу. </w:t>
      </w:r>
      <w:r>
        <w:br/>
      </w:r>
      <w:r>
        <w:rPr>
          <w:rFonts w:ascii="Times New Roman"/>
          <w:b w:val="false"/>
          <w:i w:val="false"/>
          <w:color w:val="000000"/>
          <w:sz w:val="28"/>
        </w:rPr>
        <w:t xml:space="preserve">
Қаржы-экономикалық нәтиже: әрбiр облыс пен Астана және Алматы қалаларының орташа шығыстары: </w:t>
      </w:r>
      <w:r>
        <w:br/>
      </w:r>
      <w:r>
        <w:rPr>
          <w:rFonts w:ascii="Times New Roman"/>
          <w:b w:val="false"/>
          <w:i w:val="false"/>
          <w:color w:val="000000"/>
          <w:sz w:val="28"/>
        </w:rPr>
        <w:t xml:space="preserve">
- ауылдық және қалалық мемлекеттік БМСК мемлекеттік ұйымдарын нормативтерге сәйкес медициналық жабдықтармен, медициналық мақсаттағы бұйымдармен жабдықтау бойынша - 264 731,6 мың теңге, оның ішінде: </w:t>
      </w:r>
      <w:r>
        <w:br/>
      </w:r>
      <w:r>
        <w:rPr>
          <w:rFonts w:ascii="Times New Roman"/>
          <w:b w:val="false"/>
          <w:i w:val="false"/>
          <w:color w:val="000000"/>
          <w:sz w:val="28"/>
        </w:rPr>
        <w:t xml:space="preserve">
әйелдер консультациясы (кабинеттерi) - 52 288,7 мың теңге; ауылдық (отбасылық) дәрігерлiк амбулаторияларды, ауылдық жерлердегi емханаларды - 219 628,5 мың теңге; жедел және шұғыл медициналық көмек қызметтерi - 20 267,9 мың теңге; </w:t>
      </w:r>
      <w:r>
        <w:br/>
      </w:r>
      <w:r>
        <w:rPr>
          <w:rFonts w:ascii="Times New Roman"/>
          <w:b w:val="false"/>
          <w:i w:val="false"/>
          <w:color w:val="000000"/>
          <w:sz w:val="28"/>
        </w:rPr>
        <w:t xml:space="preserve">
- жедел және шұғыл медициналық көмек қызметтерiн санитарлық автокөлiкпен қамтамасыз ету бойынша - 15 080 мың теңге, ауылдық (отбасылық) дәрiгерлiк амбулаторияларды, ауылдық жерлердегi емханаларды - 18 714,3 мың теңге; </w:t>
      </w:r>
      <w:r>
        <w:br/>
      </w:r>
      <w:r>
        <w:rPr>
          <w:rFonts w:ascii="Times New Roman"/>
          <w:b w:val="false"/>
          <w:i w:val="false"/>
          <w:color w:val="000000"/>
          <w:sz w:val="28"/>
        </w:rPr>
        <w:t xml:space="preserve">
- балалар ауруханаларын жабдықтау бойынша - 62 973,4 мың теңге; босандыру ұйымдары - 114 958 мың теңге; </w:t>
      </w:r>
      <w:r>
        <w:br/>
      </w:r>
      <w:r>
        <w:rPr>
          <w:rFonts w:ascii="Times New Roman"/>
          <w:b w:val="false"/>
          <w:i w:val="false"/>
          <w:color w:val="000000"/>
          <w:sz w:val="28"/>
        </w:rPr>
        <w:t xml:space="preserve">
- аудандық ауруханаларды жабдықтау бойынша - 73 814,3 мың теңге; қалалық және облыстық ауруханалар - 75 297,5 мың теңге; </w:t>
      </w:r>
      <w:r>
        <w:br/>
      </w:r>
      <w:r>
        <w:rPr>
          <w:rFonts w:ascii="Times New Roman"/>
          <w:b w:val="false"/>
          <w:i w:val="false"/>
          <w:color w:val="000000"/>
          <w:sz w:val="28"/>
        </w:rPr>
        <w:t xml:space="preserve">
- ауылдық учаскелiк ауруханалар - 46 417 мың теңге; </w:t>
      </w:r>
      <w:r>
        <w:br/>
      </w:r>
      <w:r>
        <w:rPr>
          <w:rFonts w:ascii="Times New Roman"/>
          <w:b w:val="false"/>
          <w:i w:val="false"/>
          <w:color w:val="000000"/>
          <w:sz w:val="28"/>
        </w:rPr>
        <w:t xml:space="preserve">
- сәулелiк терапия аппараттарын, сәулелiк терапияны жоспарлауға арналған рентгендiк стимуляторларды, онкологиялық ауруларды диагностикалау мен емдеудi жүзеге асыратын медициналық ұйымдарды жабдықтауға арналған рентгенограммаларды сатып алу бойынша - 114 849,2 мың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жергіліктi деңгейдегi медициналық ұйымдардың материалдық-техникалық базасын нығайту. </w:t>
      </w:r>
      <w:r>
        <w:br/>
      </w:r>
      <w:r>
        <w:rPr>
          <w:rFonts w:ascii="Times New Roman"/>
          <w:b w:val="false"/>
          <w:i w:val="false"/>
          <w:color w:val="000000"/>
          <w:sz w:val="28"/>
        </w:rPr>
        <w:t xml:space="preserve">
Ескерту:*) республикалық бюджеттiң трансферттерiн игеру шеңберiнде күтiлетiн нәтижелердi сипаттайтын iске асыру, сандық және сапалық көрсеткiштер жөнiндегi iс-шаралардың тізбесi тиiстi жергiлiктi бюджеттiк бағдарламаның паспортында көрсетiледi. </w:t>
      </w:r>
    </w:p>
    <w:p>
      <w:pPr>
        <w:spacing w:after="0"/>
        <w:ind w:left="0"/>
        <w:jc w:val="both"/>
      </w:pPr>
      <w:r>
        <w:rPr>
          <w:rFonts w:ascii="Times New Roman"/>
          <w:b w:val="false"/>
          <w:i w:val="false"/>
          <w:color w:val="ff0000"/>
          <w:sz w:val="28"/>
        </w:rPr>
        <w:t xml:space="preserve">         Ескерту. 7-тармаққа өзгерту енгізілді - ҚР Үкіметінің 2006.10.24.  </w:t>
      </w:r>
      <w:r>
        <w:rPr>
          <w:rFonts w:ascii="Times New Roman"/>
          <w:b w:val="false"/>
          <w:i w:val="false"/>
          <w:color w:val="ff0000"/>
          <w:sz w:val="28"/>
        </w:rPr>
        <w:t xml:space="preserve">N 1022 </w:t>
      </w:r>
      <w:r>
        <w:rPr>
          <w:rFonts w:ascii="Times New Roman"/>
          <w:b w:val="false"/>
          <w:i w:val="false"/>
          <w:color w:val="ff0000"/>
          <w:sz w:val="28"/>
        </w:rPr>
        <w:t xml:space="preserve">қаулысымен. </w:t>
      </w:r>
    </w:p>
    <w:bookmarkStart w:name="z40" w:id="38"/>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300-ҚОСЫМША            </w:t>
      </w:r>
    </w:p>
    <w:bookmarkEnd w:id="38"/>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бюджеттерiне мемлекеттiк тапсырыс шеңберiнде орта кәсiптiк бiлiм беру ұйымдарына оқыту құнын ұлғайту және қосымша қабылдау бойынша шығыстарды </w:t>
      </w:r>
      <w:r>
        <w:br/>
      </w:r>
      <w:r>
        <w:rPr>
          <w:rFonts w:ascii="Times New Roman"/>
          <w:b/>
          <w:i w:val="false"/>
          <w:color w:val="000000"/>
        </w:rPr>
        <w:t xml:space="preserve">
өтеуге берiлетiн ағымдағы нысаналы трансферттер" </w:t>
      </w:r>
      <w:r>
        <w:br/>
      </w:r>
      <w:r>
        <w:rPr>
          <w:rFonts w:ascii="Times New Roman"/>
          <w:b/>
          <w:i w:val="false"/>
          <w:color w:val="000000"/>
        </w:rPr>
        <w:t xml:space="preserve">
деген 039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77178 мың теңге (жетпiс жетi миллион бiр жүз жетпiс сегiз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 "Қазақстан Республикасында азаматтардың денсаулығын сақтау туралы" Қазақстан Республикасының 1997 жылғы 19 мамырдағы Заңының 39, 42-баптары; "Бiлiм туралы" Қазақстан Республикасының 1999 жылғы 7 маусымдағы Заңының 4, 8, 24, 27, 35, 43, 44-баптары; "Денсаулық сақтау жүйесi туралы" Қазақстан Республикасының 2003 жылғы 4 маусымдағы Заңының 18, 48-баптары;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Жарлығы.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денсаулық сақтау саласын орта медициналық және фармацевтикалық білімi бар бiлiктi мамандармен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мемлекеттiк жалпыға міндетті білім беру стандарттарына сәйкес орта медициналық және фармацевтикалық білімi бар бiлiктi мамандар даярлауды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930"/>
        <w:gridCol w:w="1067"/>
        <w:gridCol w:w="1901"/>
        <w:gridCol w:w="4423"/>
        <w:gridCol w:w="3245"/>
        <w:gridCol w:w="1667"/>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бюд- </w:t>
            </w:r>
            <w:r>
              <w:br/>
            </w:r>
            <w:r>
              <w:rPr>
                <w:rFonts w:ascii="Times New Roman"/>
                <w:b w:val="false"/>
                <w:i w:val="false"/>
                <w:color w:val="000000"/>
                <w:sz w:val="20"/>
              </w:rPr>
              <w:t xml:space="preserve">
жеттерiне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тапсырыс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рiнде </w:t>
            </w:r>
            <w:r>
              <w:br/>
            </w:r>
            <w:r>
              <w:rPr>
                <w:rFonts w:ascii="Times New Roman"/>
                <w:b w:val="false"/>
                <w:i w:val="false"/>
                <w:color w:val="000000"/>
                <w:sz w:val="20"/>
              </w:rPr>
              <w:t xml:space="preserve">
орта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ұйымда- </w:t>
            </w:r>
            <w:r>
              <w:br/>
            </w:r>
            <w:r>
              <w:rPr>
                <w:rFonts w:ascii="Times New Roman"/>
                <w:b w:val="false"/>
                <w:i w:val="false"/>
                <w:color w:val="000000"/>
                <w:sz w:val="20"/>
              </w:rPr>
              <w:t xml:space="preserve">
рына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құнын </w:t>
            </w:r>
            <w:r>
              <w:br/>
            </w:r>
            <w:r>
              <w:rPr>
                <w:rFonts w:ascii="Times New Roman"/>
                <w:b w:val="false"/>
                <w:i w:val="false"/>
                <w:color w:val="000000"/>
                <w:sz w:val="20"/>
              </w:rPr>
              <w:t xml:space="preserve">
ұлғайту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өтеуге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Үкіметiнің шешіміне сәйкес облыстық </w:t>
            </w:r>
            <w:r>
              <w:br/>
            </w:r>
            <w:r>
              <w:rPr>
                <w:rFonts w:ascii="Times New Roman"/>
                <w:b w:val="false"/>
                <w:i w:val="false"/>
                <w:color w:val="000000"/>
                <w:sz w:val="20"/>
              </w:rPr>
              <w:t xml:space="preserve">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бюджеттерiне нысаналы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Оқу құнының өсуiне </w:t>
            </w:r>
            <w:r>
              <w:br/>
            </w:r>
            <w:r>
              <w:rPr>
                <w:rFonts w:ascii="Times New Roman"/>
                <w:b w:val="false"/>
                <w:i w:val="false"/>
                <w:color w:val="000000"/>
                <w:sz w:val="20"/>
              </w:rPr>
              <w:t xml:space="preserve">
байланысты, сондай-ақ </w:t>
            </w:r>
            <w:r>
              <w:br/>
            </w:r>
            <w:r>
              <w:rPr>
                <w:rFonts w:ascii="Times New Roman"/>
                <w:b w:val="false"/>
                <w:i w:val="false"/>
                <w:color w:val="000000"/>
                <w:sz w:val="20"/>
              </w:rPr>
              <w:t xml:space="preserve">
әр облыс пен Астана </w:t>
            </w:r>
            <w:r>
              <w:br/>
            </w:r>
            <w:r>
              <w:rPr>
                <w:rFonts w:ascii="Times New Roman"/>
                <w:b w:val="false"/>
                <w:i w:val="false"/>
                <w:color w:val="000000"/>
                <w:sz w:val="20"/>
              </w:rPr>
              <w:t xml:space="preserve">
және Алматы қалалары </w:t>
            </w:r>
            <w:r>
              <w:br/>
            </w:r>
            <w:r>
              <w:rPr>
                <w:rFonts w:ascii="Times New Roman"/>
                <w:b w:val="false"/>
                <w:i w:val="false"/>
                <w:color w:val="000000"/>
                <w:sz w:val="20"/>
              </w:rPr>
              <w:t xml:space="preserve">
үшін мемлекеттік </w:t>
            </w:r>
            <w:r>
              <w:br/>
            </w:r>
            <w:r>
              <w:rPr>
                <w:rFonts w:ascii="Times New Roman"/>
                <w:b w:val="false"/>
                <w:i w:val="false"/>
                <w:color w:val="000000"/>
                <w:sz w:val="20"/>
              </w:rPr>
              <w:t xml:space="preserve">
тапсырыс бойынша </w:t>
            </w:r>
            <w:r>
              <w:br/>
            </w:r>
            <w:r>
              <w:rPr>
                <w:rFonts w:ascii="Times New Roman"/>
                <w:b w:val="false"/>
                <w:i w:val="false"/>
                <w:color w:val="000000"/>
                <w:sz w:val="20"/>
              </w:rPr>
              <w:t xml:space="preserve">
медицина колледждеріне </w:t>
            </w:r>
            <w:r>
              <w:br/>
            </w:r>
            <w:r>
              <w:rPr>
                <w:rFonts w:ascii="Times New Roman"/>
                <w:b w:val="false"/>
                <w:i w:val="false"/>
                <w:color w:val="000000"/>
                <w:sz w:val="20"/>
              </w:rPr>
              <w:t xml:space="preserve">
қабылдауды 19 адамға </w:t>
            </w:r>
            <w:r>
              <w:br/>
            </w:r>
            <w:r>
              <w:rPr>
                <w:rFonts w:ascii="Times New Roman"/>
                <w:b w:val="false"/>
                <w:i w:val="false"/>
                <w:color w:val="000000"/>
                <w:sz w:val="20"/>
              </w:rPr>
              <w:t xml:space="preserve">
ұлғайтуға арналған </w:t>
            </w:r>
            <w:r>
              <w:br/>
            </w:r>
            <w:r>
              <w:rPr>
                <w:rFonts w:ascii="Times New Roman"/>
                <w:b w:val="false"/>
                <w:i w:val="false"/>
                <w:color w:val="000000"/>
                <w:sz w:val="20"/>
              </w:rPr>
              <w:t xml:space="preserve">
шығыстарды төлеуді </w:t>
            </w:r>
            <w:r>
              <w:br/>
            </w:r>
            <w:r>
              <w:rPr>
                <w:rFonts w:ascii="Times New Roman"/>
                <w:b w:val="false"/>
                <w:i w:val="false"/>
                <w:color w:val="000000"/>
                <w:sz w:val="20"/>
              </w:rPr>
              <w:t xml:space="preserve">
қамтамасыз ету.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сайын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Ай </w:t>
            </w:r>
            <w:r>
              <w:br/>
            </w:r>
            <w:r>
              <w:rPr>
                <w:rFonts w:ascii="Times New Roman"/>
                <w:b w:val="false"/>
                <w:i w:val="false"/>
                <w:color w:val="000000"/>
                <w:sz w:val="20"/>
              </w:rPr>
              <w:t xml:space="preserve">
сайын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Тiкелей нәтиже: облыстар бойынша орташа жылдық контингентке жергілікті деңгейдегi медицина колледждерінде оқу мен қабылдау құнының өсуiне байланысты шығыстарды жабу: Ақмола - 349; Ақтөбе - 435; Алматы - 288; Атырау - 309; Шығыс Қазақстан - 692; Жамбыл - 663; Батыс Қазақстан - 450; Қарағанды - 448; Қостанай - 438; Қызылорда - 599; Маңғыстау - 294; Павлодар - 348; Солтүстiк Қазақстан - 213; Оңтүстiк Қазақстан - 1428; Алматы қаласы - 474 және Астана қаласы - 346. </w:t>
      </w:r>
      <w:r>
        <w:br/>
      </w:r>
      <w:r>
        <w:rPr>
          <w:rFonts w:ascii="Times New Roman"/>
          <w:b w:val="false"/>
          <w:i w:val="false"/>
          <w:color w:val="000000"/>
          <w:sz w:val="28"/>
        </w:rPr>
        <w:t xml:space="preserve">
Түпкiлiктi нәтиже: мемлекеттiк жалпыға мiндетті бiлiм беру стандарттарына сәйкес орта медициналық және фармацевтикалық білімi бар бiлiкті мамандар даярлау. </w:t>
      </w:r>
      <w:r>
        <w:br/>
      </w:r>
      <w:r>
        <w:rPr>
          <w:rFonts w:ascii="Times New Roman"/>
          <w:b w:val="false"/>
          <w:i w:val="false"/>
          <w:color w:val="000000"/>
          <w:sz w:val="28"/>
        </w:rPr>
        <w:t xml:space="preserve">
Қаржы-экономикалық нәтиже: мемлекеттiк білім беру тапсырысы бойынша оқитын 1 бiлiм алушыны даярлауға жұмсалатын орташа шығынды республикалық орта деңгейге дейiн жеткiзу - жылына 98737 теңге. </w:t>
      </w:r>
      <w:r>
        <w:br/>
      </w:r>
      <w:r>
        <w:rPr>
          <w:rFonts w:ascii="Times New Roman"/>
          <w:b w:val="false"/>
          <w:i w:val="false"/>
          <w:color w:val="000000"/>
          <w:sz w:val="28"/>
        </w:rPr>
        <w:t xml:space="preserve">
Уақтылығы: денсаулық сақтау саласының орта медициналық және фармацевтикалық бiлiмi бар бiлікті мамандарының күтiлетiн бiтiрушілер саны кемiнде 2300 адам. </w:t>
      </w:r>
      <w:r>
        <w:br/>
      </w:r>
      <w:r>
        <w:rPr>
          <w:rFonts w:ascii="Times New Roman"/>
          <w:b w:val="false"/>
          <w:i w:val="false"/>
          <w:color w:val="000000"/>
          <w:sz w:val="28"/>
        </w:rPr>
        <w:t xml:space="preserve">
Сапа: медицина колледжiн үздiк бітірген орта кәсiптiк бiлiмдi бiтірушілердің күтiлетiн үлесi бiтiрушілердің жалпы санының 14 </w:t>
      </w:r>
      <w:r>
        <w:br/>
      </w:r>
      <w:r>
        <w:rPr>
          <w:rFonts w:ascii="Times New Roman"/>
          <w:b w:val="false"/>
          <w:i w:val="false"/>
          <w:color w:val="000000"/>
          <w:sz w:val="28"/>
        </w:rPr>
        <w:t xml:space="preserve">
пайызы. </w:t>
      </w:r>
      <w:r>
        <w:br/>
      </w:r>
      <w:r>
        <w:rPr>
          <w:rFonts w:ascii="Times New Roman"/>
          <w:b w:val="false"/>
          <w:i w:val="false"/>
          <w:color w:val="000000"/>
          <w:sz w:val="28"/>
        </w:rPr>
        <w:t xml:space="preserve">
Ескерту: *) Іске асыру жөніндегi iс-шаралар тізбесi, республикалық бюджеттен берілетiн трансферттердi игеру шеңберінде күтiлетін нәтижелер сипатталатын сандық және сапалық көрсеткіштер тиiстi жергiлiктi бюджеттiк бағдарламаның паспортында көрсетiледi. </w:t>
      </w:r>
    </w:p>
    <w:bookmarkStart w:name="z41" w:id="39"/>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301-ҚОСЫМША            </w:t>
      </w:r>
    </w:p>
    <w:bookmarkEnd w:id="39"/>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медицина кадрларын, сондай-ақ денсаулық </w:t>
      </w:r>
      <w:r>
        <w:br/>
      </w:r>
      <w:r>
        <w:rPr>
          <w:rFonts w:ascii="Times New Roman"/>
          <w:b/>
          <w:i w:val="false"/>
          <w:color w:val="000000"/>
        </w:rPr>
        <w:t xml:space="preserve">
сақтау саласындағы менеджерлердi қайта даярлауға және олардың </w:t>
      </w:r>
      <w:r>
        <w:br/>
      </w:r>
      <w:r>
        <w:rPr>
          <w:rFonts w:ascii="Times New Roman"/>
          <w:b/>
          <w:i w:val="false"/>
          <w:color w:val="000000"/>
        </w:rPr>
        <w:t xml:space="preserve">
бiлiктiлiгiн арттыруға берiлетiн ағымдағы нысаналы трансферттер" </w:t>
      </w:r>
      <w:r>
        <w:br/>
      </w:r>
      <w:r>
        <w:rPr>
          <w:rFonts w:ascii="Times New Roman"/>
          <w:b/>
          <w:i w:val="false"/>
          <w:color w:val="000000"/>
        </w:rPr>
        <w:t xml:space="preserve">
деген 040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190763 мың теңге (бiр жүз тоқсан миллион жетi жүз алпыс үш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39, </w:t>
      </w:r>
      <w:r>
        <w:rPr>
          <w:rFonts w:ascii="Times New Roman"/>
          <w:b w:val="false"/>
          <w:i w:val="false"/>
          <w:color w:val="000000"/>
          <w:sz w:val="28"/>
        </w:rPr>
        <w:t xml:space="preserve">  42-баптары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  8 , </w:t>
      </w:r>
      <w:r>
        <w:rPr>
          <w:rFonts w:ascii="Times New Roman"/>
          <w:b w:val="false"/>
          <w:i w:val="false"/>
          <w:color w:val="000000"/>
          <w:sz w:val="28"/>
        </w:rPr>
        <w:t xml:space="preserve">  24, </w:t>
      </w:r>
      <w:r>
        <w:rPr>
          <w:rFonts w:ascii="Times New Roman"/>
          <w:b w:val="false"/>
          <w:i w:val="false"/>
          <w:color w:val="000000"/>
          <w:sz w:val="28"/>
        </w:rPr>
        <w:t xml:space="preserve">  27, </w:t>
      </w:r>
      <w:r>
        <w:rPr>
          <w:rFonts w:ascii="Times New Roman"/>
          <w:b w:val="false"/>
          <w:i w:val="false"/>
          <w:color w:val="000000"/>
          <w:sz w:val="28"/>
        </w:rPr>
        <w:t xml:space="preserve">  35, </w:t>
      </w:r>
      <w:r>
        <w:rPr>
          <w:rFonts w:ascii="Times New Roman"/>
          <w:b w:val="false"/>
          <w:i w:val="false"/>
          <w:color w:val="000000"/>
          <w:sz w:val="28"/>
        </w:rPr>
        <w:t xml:space="preserve">  43, </w:t>
      </w:r>
      <w:r>
        <w:rPr>
          <w:rFonts w:ascii="Times New Roman"/>
          <w:b w:val="false"/>
          <w:i w:val="false"/>
          <w:color w:val="000000"/>
          <w:sz w:val="28"/>
        </w:rPr>
        <w:t xml:space="preserve">  44-баптары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18, </w:t>
      </w:r>
      <w:r>
        <w:rPr>
          <w:rFonts w:ascii="Times New Roman"/>
          <w:b w:val="false"/>
          <w:i w:val="false"/>
          <w:color w:val="000000"/>
          <w:sz w:val="28"/>
        </w:rPr>
        <w:t xml:space="preserve">  48, </w:t>
      </w:r>
      <w:r>
        <w:rPr>
          <w:rFonts w:ascii="Times New Roman"/>
          <w:b w:val="false"/>
          <w:i w:val="false"/>
          <w:color w:val="000000"/>
          <w:sz w:val="28"/>
        </w:rPr>
        <w:t xml:space="preserve">  51-баптары </w:t>
      </w:r>
      <w:r>
        <w:rPr>
          <w:rFonts w:ascii="Times New Roman"/>
          <w:b w:val="false"/>
          <w:i w:val="false"/>
          <w:color w:val="000000"/>
          <w:sz w:val="28"/>
        </w:rPr>
        <w:t>; Қазақстан Республикасы Президентiнің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халыққа медициналық қызмет көрсетудің сапасын жақсарту.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денсаулық сақтау саласын жоғары білікті және бәсекеге қабiлеттi БМСК мамандарымен және денсаулық сақтау саласындағы менеджерлермен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бюд- </w:t>
            </w:r>
            <w:r>
              <w:br/>
            </w:r>
            <w:r>
              <w:rPr>
                <w:rFonts w:ascii="Times New Roman"/>
                <w:b w:val="false"/>
                <w:i w:val="false"/>
                <w:color w:val="000000"/>
                <w:sz w:val="20"/>
              </w:rPr>
              <w:t xml:space="preserve">
жеттерiне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кадрла- </w:t>
            </w:r>
            <w:r>
              <w:br/>
            </w:r>
            <w:r>
              <w:rPr>
                <w:rFonts w:ascii="Times New Roman"/>
                <w:b w:val="false"/>
                <w:i w:val="false"/>
                <w:color w:val="000000"/>
                <w:sz w:val="20"/>
              </w:rPr>
              <w:t xml:space="preserve">
рын,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менед- </w:t>
            </w:r>
            <w:r>
              <w:br/>
            </w:r>
            <w:r>
              <w:rPr>
                <w:rFonts w:ascii="Times New Roman"/>
                <w:b w:val="false"/>
                <w:i w:val="false"/>
                <w:color w:val="000000"/>
                <w:sz w:val="20"/>
              </w:rPr>
              <w:t xml:space="preserve">
жерлердi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даярлауғажәне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бiлiк- </w:t>
            </w:r>
            <w:r>
              <w:br/>
            </w:r>
            <w:r>
              <w:rPr>
                <w:rFonts w:ascii="Times New Roman"/>
                <w:b w:val="false"/>
                <w:i w:val="false"/>
                <w:color w:val="000000"/>
                <w:sz w:val="20"/>
              </w:rPr>
              <w:t xml:space="preserve">
тiлiгiн </w:t>
            </w:r>
            <w:r>
              <w:br/>
            </w:r>
            <w:r>
              <w:rPr>
                <w:rFonts w:ascii="Times New Roman"/>
                <w:b w:val="false"/>
                <w:i w:val="false"/>
                <w:color w:val="000000"/>
                <w:sz w:val="20"/>
              </w:rPr>
              <w:t xml:space="preserve">
арттыруға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Үкіметiнің шешіміне сәйкес облыстық </w:t>
            </w:r>
            <w:r>
              <w:br/>
            </w:r>
            <w:r>
              <w:rPr>
                <w:rFonts w:ascii="Times New Roman"/>
                <w:b w:val="false"/>
                <w:i w:val="false"/>
                <w:color w:val="000000"/>
                <w:sz w:val="20"/>
              </w:rPr>
              <w:t xml:space="preserve">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бюджеттерiне нысаналы </w:t>
            </w:r>
            <w:r>
              <w:br/>
            </w:r>
            <w:r>
              <w:rPr>
                <w:rFonts w:ascii="Times New Roman"/>
                <w:b w:val="false"/>
                <w:i w:val="false"/>
                <w:color w:val="000000"/>
                <w:sz w:val="20"/>
              </w:rPr>
              <w:t xml:space="preserve">
ағымдағы трансферттер аудару. </w:t>
            </w:r>
            <w:r>
              <w:br/>
            </w:r>
            <w:r>
              <w:rPr>
                <w:rFonts w:ascii="Times New Roman"/>
                <w:b w:val="false"/>
                <w:i w:val="false"/>
                <w:color w:val="000000"/>
                <w:sz w:val="20"/>
              </w:rPr>
              <w:t>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Үкiметiнің шешiмiне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Денсаулық сақтау ісін </w:t>
            </w:r>
            <w:r>
              <w:br/>
            </w:r>
            <w:r>
              <w:rPr>
                <w:rFonts w:ascii="Times New Roman"/>
                <w:b w:val="false"/>
                <w:i w:val="false"/>
                <w:color w:val="000000"/>
                <w:sz w:val="20"/>
              </w:rPr>
              <w:t xml:space="preserve">
реформалау мен </w:t>
            </w:r>
            <w:r>
              <w:br/>
            </w:r>
            <w:r>
              <w:rPr>
                <w:rFonts w:ascii="Times New Roman"/>
                <w:b w:val="false"/>
                <w:i w:val="false"/>
                <w:color w:val="000000"/>
                <w:sz w:val="20"/>
              </w:rPr>
              <w:t xml:space="preserve">
дамытудың 2005-2010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бағдарламасының </w:t>
            </w:r>
            <w:r>
              <w:br/>
            </w:r>
            <w:r>
              <w:rPr>
                <w:rFonts w:ascii="Times New Roman"/>
                <w:b w:val="false"/>
                <w:i w:val="false"/>
                <w:color w:val="000000"/>
                <w:sz w:val="20"/>
              </w:rPr>
              <w:t xml:space="preserve">
шеңберінде жүзеге </w:t>
            </w:r>
            <w:r>
              <w:br/>
            </w:r>
            <w:r>
              <w:rPr>
                <w:rFonts w:ascii="Times New Roman"/>
                <w:b w:val="false"/>
                <w:i w:val="false"/>
                <w:color w:val="000000"/>
                <w:sz w:val="20"/>
              </w:rPr>
              <w:t xml:space="preserve">
асырылатын медицина </w:t>
            </w:r>
            <w:r>
              <w:br/>
            </w:r>
            <w:r>
              <w:rPr>
                <w:rFonts w:ascii="Times New Roman"/>
                <w:b w:val="false"/>
                <w:i w:val="false"/>
                <w:color w:val="000000"/>
                <w:sz w:val="20"/>
              </w:rPr>
              <w:t xml:space="preserve">
кадрларының және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менеджерлердің </w:t>
            </w:r>
            <w:r>
              <w:br/>
            </w:r>
            <w:r>
              <w:rPr>
                <w:rFonts w:ascii="Times New Roman"/>
                <w:b w:val="false"/>
                <w:i w:val="false"/>
                <w:color w:val="000000"/>
                <w:sz w:val="20"/>
              </w:rPr>
              <w:t xml:space="preserve">
біліктілігін арттыруға </w:t>
            </w:r>
            <w:r>
              <w:br/>
            </w:r>
            <w:r>
              <w:rPr>
                <w:rFonts w:ascii="Times New Roman"/>
                <w:b w:val="false"/>
                <w:i w:val="false"/>
                <w:color w:val="000000"/>
                <w:sz w:val="20"/>
              </w:rPr>
              <w:t xml:space="preserve">
және қайта даярлауды, </w:t>
            </w:r>
            <w:r>
              <w:br/>
            </w:r>
            <w:r>
              <w:rPr>
                <w:rFonts w:ascii="Times New Roman"/>
                <w:b w:val="false"/>
                <w:i w:val="false"/>
                <w:color w:val="000000"/>
                <w:sz w:val="20"/>
              </w:rPr>
              <w:t xml:space="preserve">
ресурстарды басқаруды </w:t>
            </w:r>
            <w:r>
              <w:br/>
            </w:r>
            <w:r>
              <w:rPr>
                <w:rFonts w:ascii="Times New Roman"/>
                <w:b w:val="false"/>
                <w:i w:val="false"/>
                <w:color w:val="000000"/>
                <w:sz w:val="20"/>
              </w:rPr>
              <w:t xml:space="preserve">
және саланы </w:t>
            </w:r>
            <w:r>
              <w:br/>
            </w:r>
            <w:r>
              <w:rPr>
                <w:rFonts w:ascii="Times New Roman"/>
                <w:b w:val="false"/>
                <w:i w:val="false"/>
                <w:color w:val="000000"/>
                <w:sz w:val="20"/>
              </w:rPr>
              <w:t xml:space="preserve">
қаржыландыруды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Мамандарды даярлау </w:t>
            </w:r>
            <w:r>
              <w:br/>
            </w:r>
            <w:r>
              <w:rPr>
                <w:rFonts w:ascii="Times New Roman"/>
                <w:b w:val="false"/>
                <w:i w:val="false"/>
                <w:color w:val="000000"/>
                <w:sz w:val="20"/>
              </w:rPr>
              <w:t xml:space="preserve">
мерзiмi 1 айдан 10 </w:t>
            </w:r>
            <w:r>
              <w:br/>
            </w:r>
            <w:r>
              <w:rPr>
                <w:rFonts w:ascii="Times New Roman"/>
                <w:b w:val="false"/>
                <w:i w:val="false"/>
                <w:color w:val="000000"/>
                <w:sz w:val="20"/>
              </w:rPr>
              <w:t xml:space="preserve">
айға дейiн.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орташа есеппен алғанда 727 жалпы практика дәрігерлерi мен 696 денсаулық сақтау менеджерлерiнің бiлiктiлiгiн арттыру және қайта даярлауды жүзеге асыру; тиiсiнше облыстар бойынша кемiнде: Ақмола 49 және 44; Ақтөбе 49 және 44; Алматы 68 және 44; Атырау 48 және 40; Шығыс Қазақстан 29 және 44; Жамбыл 29 және 44; Батыс Қазақстан 38 және 44; Қарағанды 86 және 44 Қостанай 19 және 44; Қызылорда 49 және 44; Маңғыстау 40 және 40; Павлодар 49 және 44; Солтүстiк Қазақстан 34 және 44; Оңтүстiк Қазақстан 86 және 44; Алматы қаласы бойынша 19 және 44; Астана қаласы бойынша 35 және 44 жалпы практика дәрiгерлерi мен денсаулық сақтау менеджерлерінің бiлiктiлігін арттыру және қайта даярлауды жүзеге асыру. </w:t>
      </w:r>
      <w:r>
        <w:br/>
      </w:r>
      <w:r>
        <w:rPr>
          <w:rFonts w:ascii="Times New Roman"/>
          <w:b w:val="false"/>
          <w:i w:val="false"/>
          <w:color w:val="000000"/>
          <w:sz w:val="28"/>
        </w:rPr>
        <w:t xml:space="preserve">
Түпкiлiктi нәтиже: денсаулық сақтау саласын жалпы практика дәрiгерлерiмен және денсаулық сақтау менеджерлерiмен қамтамасыз ету. </w:t>
      </w:r>
      <w:r>
        <w:br/>
      </w:r>
      <w:r>
        <w:rPr>
          <w:rFonts w:ascii="Times New Roman"/>
          <w:b w:val="false"/>
          <w:i w:val="false"/>
          <w:color w:val="000000"/>
          <w:sz w:val="28"/>
        </w:rPr>
        <w:t xml:space="preserve">
Қаржы-экономикалық нәтиже: БМСК мамандарының бiлiктілігін арттыруға және қайта даярлауға жұмсалатын орташа шығын 69402 теңге, денсаулық сақтау менеджерлерінің бiліктілігін арттыруға және қайта даярлауға жұмсалатын орташа шығын - 195955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БМСК деңгейінде халыққа медициналық қызмет көрсетудің сапасын жақсарту және денсаулық сақтау саласын басқаруды жақсарту. </w:t>
      </w:r>
    </w:p>
    <w:bookmarkStart w:name="z42" w:id="40"/>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302-ҚОСЫМША            </w:t>
      </w:r>
    </w:p>
    <w:bookmarkEnd w:id="40"/>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бюджеттерiне жергiлiктi деңгейде қан орталығын материалдық-техникалық жарақтандыруға берiлетiн ағымдағы нысаналы трансферттер" </w:t>
      </w:r>
      <w:r>
        <w:br/>
      </w:r>
      <w:r>
        <w:rPr>
          <w:rFonts w:ascii="Times New Roman"/>
          <w:b/>
          <w:i w:val="false"/>
          <w:color w:val="000000"/>
        </w:rPr>
        <w:t xml:space="preserve">
деген 041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200000 мың теңге (екi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"Қан мен оның компоненттерінің донорлығы туралы" Қазақстан Республикасының 2005 жылғы 28 маусымдағы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 Президентiнің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жергiлiктi деңгейдегi медициналық ұйымдарды қанмен, оның компоненттерiмен және препараттарымен қамтамасыз етудi арттыру.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материалдық-техникалық жарақтандыруға мақсатты ағымдық трансферттер аудару.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4"/>
        <w:gridCol w:w="1173"/>
        <w:gridCol w:w="1675"/>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бюд- </w:t>
            </w:r>
            <w:r>
              <w:br/>
            </w:r>
            <w:r>
              <w:rPr>
                <w:rFonts w:ascii="Times New Roman"/>
                <w:b w:val="false"/>
                <w:i w:val="false"/>
                <w:color w:val="000000"/>
                <w:sz w:val="20"/>
              </w:rPr>
              <w:t xml:space="preserve">
жеттерiне </w:t>
            </w:r>
            <w:r>
              <w:br/>
            </w:r>
            <w:r>
              <w:rPr>
                <w:rFonts w:ascii="Times New Roman"/>
                <w:b w:val="false"/>
                <w:i w:val="false"/>
                <w:color w:val="000000"/>
                <w:sz w:val="20"/>
              </w:rPr>
              <w:t xml:space="preserve">
жергi- </w:t>
            </w:r>
            <w:r>
              <w:br/>
            </w:r>
            <w:r>
              <w:rPr>
                <w:rFonts w:ascii="Times New Roman"/>
                <w:b w:val="false"/>
                <w:i w:val="false"/>
                <w:color w:val="000000"/>
                <w:sz w:val="20"/>
              </w:rPr>
              <w:t xml:space="preserve">
лiктi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қан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дық-тех-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жарақ- </w:t>
            </w:r>
            <w:r>
              <w:br/>
            </w:r>
            <w:r>
              <w:rPr>
                <w:rFonts w:ascii="Times New Roman"/>
                <w:b w:val="false"/>
                <w:i w:val="false"/>
                <w:color w:val="000000"/>
                <w:sz w:val="20"/>
              </w:rPr>
              <w:t xml:space="preserve">
тандыруға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Үкіметiнің шешіміне сәйкес облыстық </w:t>
            </w:r>
            <w:r>
              <w:br/>
            </w:r>
            <w:r>
              <w:rPr>
                <w:rFonts w:ascii="Times New Roman"/>
                <w:b w:val="false"/>
                <w:i w:val="false"/>
                <w:color w:val="000000"/>
                <w:sz w:val="20"/>
              </w:rPr>
              <w:t xml:space="preserve">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бюджеттерiне ағымдағы нысаналы трансферт- </w:t>
            </w:r>
            <w:r>
              <w:br/>
            </w:r>
            <w:r>
              <w:rPr>
                <w:rFonts w:ascii="Times New Roman"/>
                <w:b w:val="false"/>
                <w:i w:val="false"/>
                <w:color w:val="000000"/>
                <w:sz w:val="20"/>
              </w:rPr>
              <w:t xml:space="preserve">
терді аудару.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Облыстық, Астана және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қан орталықтарын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облыстық және қалалық қан орталықтарына кем дегенде 165 бiрлiк жабдық сатып алу. </w:t>
      </w:r>
      <w:r>
        <w:br/>
      </w:r>
      <w:r>
        <w:rPr>
          <w:rFonts w:ascii="Times New Roman"/>
          <w:b w:val="false"/>
          <w:i w:val="false"/>
          <w:color w:val="000000"/>
          <w:sz w:val="28"/>
        </w:rPr>
        <w:t xml:space="preserve">
Түпкiлiктi нәтиже: жергілікті деңгейдегi медициналық ұйымдарды қанмен, оның компоненттерiмен және препараттарымен қамтамасыз ету. Қаржы-экономикалық нәтиже: сатып алынған бiр бiрлiк жабдықтың орташа құны - 1212,1 мың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жергiлiктi деңгейде дайындалатын қанның сапасын жақсарту. </w:t>
      </w:r>
      <w:r>
        <w:br/>
      </w:r>
      <w:r>
        <w:rPr>
          <w:rFonts w:ascii="Times New Roman"/>
          <w:b w:val="false"/>
          <w:i w:val="false"/>
          <w:color w:val="000000"/>
          <w:sz w:val="28"/>
        </w:rPr>
        <w:t xml:space="preserve">
Ескерту: *) Iске асыру жөнiндегi iс-шаралар тізбесi, республикалық бюджеттен трансферттердi игеру шеңберiнде күтiлетiн нәтижелердi сипаттайтын сандық және сапалық көрсеткiштер тиiстi жергiлiкті бюджеттiк бағдарламаның паспортында көрсетiледi. </w:t>
      </w:r>
    </w:p>
    <w:bookmarkStart w:name="z43" w:id="41"/>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 қаулысына           </w:t>
      </w:r>
      <w:r>
        <w:br/>
      </w:r>
      <w:r>
        <w:rPr>
          <w:rFonts w:ascii="Times New Roman"/>
          <w:b w:val="false"/>
          <w:i w:val="false"/>
          <w:color w:val="000000"/>
          <w:sz w:val="28"/>
        </w:rPr>
        <w:t xml:space="preserve">
303-ҚОСЫМША            </w:t>
      </w:r>
    </w:p>
    <w:bookmarkEnd w:id="41"/>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11955 мың теңге (он бiр миллион тоғыз жүз елу бес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 жоқ.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есiрткi құралдарының, психотроптық заттар мен прекурсорлардың жария айналымнан жасырын айналымға ауысуына жол бермеу жолымен нашақорлықтың алдын алу.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денсаулық сақтау жүйесiнде оларды ақпараттандыру және тиісті практиканы жүргiзуге оқыту жолымен есiрткi құралдары, психотроптық заттар және прекурсорлар айналымы бойынша қызметті iске асыратын мамандардың біліктiлiгiн арттыру, сондай-ақ денсаулық сақтау жүйесінде есiрткi құралдарының, психотроптық заттар мен прекурсорлардың айналымын бақылауды жүзеге асыру рәсiмдерiн жетілдiру.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73"/>
        <w:gridCol w:w="1913"/>
        <w:gridCol w:w="4453"/>
        <w:gridCol w:w="1173"/>
        <w:gridCol w:w="16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 </w:t>
            </w:r>
            <w:r>
              <w:br/>
            </w:r>
            <w:r>
              <w:rPr>
                <w:rFonts w:ascii="Times New Roman"/>
                <w:b w:val="false"/>
                <w:i w:val="false"/>
                <w:color w:val="000000"/>
                <w:sz w:val="20"/>
              </w:rPr>
              <w:t xml:space="preserve">
лыққа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есiрткi </w:t>
            </w:r>
            <w:r>
              <w:br/>
            </w:r>
            <w:r>
              <w:rPr>
                <w:rFonts w:ascii="Times New Roman"/>
                <w:b w:val="false"/>
                <w:i w:val="false"/>
                <w:color w:val="000000"/>
                <w:sz w:val="20"/>
              </w:rPr>
              <w:t xml:space="preserve">
бизнесiне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күрес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есiрткi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психотроптық заттар </w:t>
            </w:r>
            <w:r>
              <w:br/>
            </w:r>
            <w:r>
              <w:rPr>
                <w:rFonts w:ascii="Times New Roman"/>
                <w:b w:val="false"/>
                <w:i w:val="false"/>
                <w:color w:val="000000"/>
                <w:sz w:val="20"/>
              </w:rPr>
              <w:t xml:space="preserve">
мен прекурсорлар бар </w:t>
            </w:r>
            <w:r>
              <w:br/>
            </w:r>
            <w:r>
              <w:rPr>
                <w:rFonts w:ascii="Times New Roman"/>
                <w:b w:val="false"/>
                <w:i w:val="false"/>
                <w:color w:val="000000"/>
                <w:sz w:val="20"/>
              </w:rPr>
              <w:t xml:space="preserve">
дәрілік заттардың </w:t>
            </w:r>
            <w:r>
              <w:br/>
            </w:r>
            <w:r>
              <w:rPr>
                <w:rFonts w:ascii="Times New Roman"/>
                <w:b w:val="false"/>
                <w:i w:val="false"/>
                <w:color w:val="000000"/>
                <w:sz w:val="20"/>
              </w:rPr>
              <w:t xml:space="preserve">
пайдаланылуы мен </w:t>
            </w:r>
            <w:r>
              <w:br/>
            </w:r>
            <w:r>
              <w:rPr>
                <w:rFonts w:ascii="Times New Roman"/>
                <w:b w:val="false"/>
                <w:i w:val="false"/>
                <w:color w:val="000000"/>
                <w:sz w:val="20"/>
              </w:rPr>
              <w:t xml:space="preserve">
сатылуын бақылауды </w:t>
            </w:r>
            <w:r>
              <w:br/>
            </w:r>
            <w:r>
              <w:rPr>
                <w:rFonts w:ascii="Times New Roman"/>
                <w:b w:val="false"/>
                <w:i w:val="false"/>
                <w:color w:val="000000"/>
                <w:sz w:val="20"/>
              </w:rPr>
              <w:t xml:space="preserve">
жүзеге асыру бойынша </w:t>
            </w:r>
            <w:r>
              <w:br/>
            </w:r>
            <w:r>
              <w:rPr>
                <w:rFonts w:ascii="Times New Roman"/>
                <w:b w:val="false"/>
                <w:i w:val="false"/>
                <w:color w:val="000000"/>
                <w:sz w:val="20"/>
              </w:rPr>
              <w:t xml:space="preserve">
оқу семинарын өткiзу </w:t>
            </w:r>
            <w:r>
              <w:br/>
            </w:r>
            <w:r>
              <w:rPr>
                <w:rFonts w:ascii="Times New Roman"/>
                <w:b w:val="false"/>
                <w:i w:val="false"/>
                <w:color w:val="000000"/>
                <w:sz w:val="20"/>
              </w:rPr>
              <w:t xml:space="preserve">
жөніндегі қызметтерге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Денсаулық сақтау жүйесiндегі есiрткi құралдарының, психотроптық заттар </w:t>
            </w:r>
            <w:r>
              <w:br/>
            </w:r>
            <w:r>
              <w:rPr>
                <w:rFonts w:ascii="Times New Roman"/>
                <w:b w:val="false"/>
                <w:i w:val="false"/>
                <w:color w:val="000000"/>
                <w:sz w:val="20"/>
              </w:rPr>
              <w:t xml:space="preserve">
мен прекурсорлардың </w:t>
            </w:r>
            <w:r>
              <w:br/>
            </w:r>
            <w:r>
              <w:rPr>
                <w:rFonts w:ascii="Times New Roman"/>
                <w:b w:val="false"/>
                <w:i w:val="false"/>
                <w:color w:val="000000"/>
                <w:sz w:val="20"/>
              </w:rPr>
              <w:t xml:space="preserve">
айналымы саласындағы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кесiмдер анықтамалығын </w:t>
            </w:r>
            <w:r>
              <w:br/>
            </w:r>
            <w:r>
              <w:rPr>
                <w:rFonts w:ascii="Times New Roman"/>
                <w:b w:val="false"/>
                <w:i w:val="false"/>
                <w:color w:val="000000"/>
                <w:sz w:val="20"/>
              </w:rPr>
              <w:t xml:space="preserve">
шығару жөнiндегi </w:t>
            </w:r>
            <w:r>
              <w:br/>
            </w:r>
            <w:r>
              <w:rPr>
                <w:rFonts w:ascii="Times New Roman"/>
                <w:b w:val="false"/>
                <w:i w:val="false"/>
                <w:color w:val="000000"/>
                <w:sz w:val="20"/>
              </w:rPr>
              <w:t xml:space="preserve">
қызметтерге ақы төлеу.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Семинар өткiзу, 2 томдық анықтама дайындау. </w:t>
      </w:r>
      <w:r>
        <w:br/>
      </w:r>
      <w:r>
        <w:rPr>
          <w:rFonts w:ascii="Times New Roman"/>
          <w:b w:val="false"/>
          <w:i w:val="false"/>
          <w:color w:val="000000"/>
          <w:sz w:val="28"/>
        </w:rPr>
        <w:t xml:space="preserve">
Түпкiлiктi нәтиже: денсаулық сақтау жүйесiнде есiрткi құралдары, психотроптық заттар және прекурсорлар айналымы саласындағы құқық бұзушылықты төмендету. </w:t>
      </w:r>
      <w:r>
        <w:br/>
      </w:r>
      <w:r>
        <w:rPr>
          <w:rFonts w:ascii="Times New Roman"/>
          <w:b w:val="false"/>
          <w:i w:val="false"/>
          <w:color w:val="000000"/>
          <w:sz w:val="28"/>
        </w:rPr>
        <w:t xml:space="preserve">
Қаржы-экономикалық нәтиже: семинарға қатысушы бiр адам үшін күнiне орта есеппен жұмсалатын шығын - 21,0 мың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 есiрткi құралдары, психотроптық заттар және прекурсорлар айналымы саласындағы тәртiп бұзушылықты төмендету және тиiсiнше тәртіп бұзушылықтың жолын кесу мен нашақорлықтан емдеуге бюджет қаражатын бөлудi қысқарту.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