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a63c7" w14:textId="f5a63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жылға арналған республикалық бюджеттік бағдарламалардың паспорттарын бекiту туралы (Қазақстан Республикасының Төтенше жағдайлар министрлігі)</w:t>
      </w:r>
    </w:p>
    <w:p>
      <w:pPr>
        <w:spacing w:after="0"/>
        <w:ind w:left="0"/>
        <w:jc w:val="both"/>
      </w:pPr>
      <w:r>
        <w:rPr>
          <w:rFonts w:ascii="Times New Roman"/>
          <w:b w:val="false"/>
          <w:i w:val="false"/>
          <w:color w:val="000000"/>
          <w:sz w:val="28"/>
        </w:rPr>
        <w:t>Қазақстан Республикасы Үкіментінің 2005 жылғы 12 желтоқсандағы N 1235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55, 56, 57, 58, 59, 60, 61, 62-қосымшаларға сәйкес Қазақстан Республикасы Төтенше жағдайлар министрлiгінiң;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2006 жылғы 1 қаңтардан бастап қолданысқа енгізiледi.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55-ҚОСЫМША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202 - Қазақстан Республикасы Төтенше жағдайлар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"Төтенше жағдайлардың алдын алу, жою және мемлекеттiк
</w:t>
      </w:r>
      <w:r>
        <w:br/>
      </w:r>
      <w:r>
        <w:rPr>
          <w:rFonts w:ascii="Times New Roman"/>
          <w:b w:val="false"/>
          <w:i w:val="false"/>
          <w:color w:val="000000"/>
          <w:sz w:val="28"/>
        </w:rPr>
        <w:t>
материалдық резерв жүйесiн басқару саласындағы уәкiлеттi
</w:t>
      </w:r>
      <w:r>
        <w:br/>
      </w:r>
      <w:r>
        <w:rPr>
          <w:rFonts w:ascii="Times New Roman"/>
          <w:b w:val="false"/>
          <w:i w:val="false"/>
          <w:color w:val="000000"/>
          <w:sz w:val="28"/>
        </w:rPr>
        <w:t>
органның қызметiн қамтамасыз ету"
</w:t>
      </w:r>
      <w:r>
        <w:br/>
      </w:r>
      <w:r>
        <w:rPr>
          <w:rFonts w:ascii="Times New Roman"/>
          <w:b w:val="false"/>
          <w:i w:val="false"/>
          <w:color w:val="000000"/>
          <w:sz w:val="28"/>
        </w:rPr>
        <w:t>
деген 001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4382661 мың теңге (төрт миллиард үш жүз сексен екi миллион алты жүз алпыс бiр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нормативтік құқықтық негiзi
</w:t>
      </w:r>
      <w:r>
        <w:rPr>
          <w:rFonts w:ascii="Times New Roman"/>
          <w:b w:val="false"/>
          <w:i w:val="false"/>
          <w:color w:val="000000"/>
          <w:sz w:val="28"/>
        </w:rPr>
        <w:t>
: "Әскери қызметшілер мен олардың отбасы мүшелерiнің мәртебесi және оларды әлеуметтiк қорғау туралы" Қазақстан Республикасының 1993 жылғы 20 қаңтардағы Заңының 
</w:t>
      </w:r>
      <w:r>
        <w:rPr>
          <w:rFonts w:ascii="Times New Roman"/>
          <w:b w:val="false"/>
          <w:i w:val="false"/>
          <w:color w:val="000000"/>
          <w:sz w:val="28"/>
        </w:rPr>
        <w:t xml:space="preserve"> 13-бабы </w:t>
      </w:r>
      <w:r>
        <w:rPr>
          <w:rFonts w:ascii="Times New Roman"/>
          <w:b w:val="false"/>
          <w:i w:val="false"/>
          <w:color w:val="000000"/>
          <w:sz w:val="28"/>
        </w:rPr>
        <w:t>
; "Табиғи және техногендiк сипаттағы төтенше жағдайлар туралы" Қазақстан Республикасының 1996 жылғы 5 шiлдедегi 
</w:t>
      </w:r>
      <w:r>
        <w:rPr>
          <w:rFonts w:ascii="Times New Roman"/>
          <w:b w:val="false"/>
          <w:i w:val="false"/>
          <w:color w:val="000000"/>
          <w:sz w:val="28"/>
        </w:rPr>
        <w:t xml:space="preserve"> Заңы </w:t>
      </w:r>
      <w:r>
        <w:rPr>
          <w:rFonts w:ascii="Times New Roman"/>
          <w:b w:val="false"/>
          <w:i w:val="false"/>
          <w:color w:val="000000"/>
          <w:sz w:val="28"/>
        </w:rPr>
        <w:t>
; "Өрт қауiпсiздiгi туралы" Қазақстан Республикасының 1996 жылғы 22 қарашадағы 
</w:t>
      </w:r>
      <w:r>
        <w:rPr>
          <w:rFonts w:ascii="Times New Roman"/>
          <w:b w:val="false"/>
          <w:i w:val="false"/>
          <w:color w:val="000000"/>
          <w:sz w:val="28"/>
        </w:rPr>
        <w:t xml:space="preserve"> Заңы </w:t>
      </w:r>
      <w:r>
        <w:rPr>
          <w:rFonts w:ascii="Times New Roman"/>
          <w:b w:val="false"/>
          <w:i w:val="false"/>
          <w:color w:val="000000"/>
          <w:sz w:val="28"/>
        </w:rPr>
        <w:t>
; "Авариялық құтқару қызметтерi және құтқарушылардың мәртебесi туралы" Қазақстан Республикасының 1997 жылғы 27 наурыздағы 
</w:t>
      </w:r>
      <w:r>
        <w:rPr>
          <w:rFonts w:ascii="Times New Roman"/>
          <w:b w:val="false"/>
          <w:i w:val="false"/>
          <w:color w:val="000000"/>
          <w:sz w:val="28"/>
        </w:rPr>
        <w:t xml:space="preserve"> Заңы </w:t>
      </w:r>
      <w:r>
        <w:rPr>
          <w:rFonts w:ascii="Times New Roman"/>
          <w:b w:val="false"/>
          <w:i w:val="false"/>
          <w:color w:val="000000"/>
          <w:sz w:val="28"/>
        </w:rPr>
        <w:t>
; "Азаматтық қорғаныс туралы" Қазақстан Республикасының 1997 жылғы 7 мамырдағы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"Төтенше жағдайлар жөніндегi республикалық автоматтандырылған ақпараттық-басқару жүйесiн құру туралы" Қазақстан Республикасы Министрлер Кабинетiнің 1994 жылғы 11 қазандағы N 1159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Төтенше жағдайлар жөнiндегi агенттiгiнiң өртке қарсы қызмет органдары қызметкерлерiнің нысандық және арнайы киiм-кешектерінің үлгiлерi мен тиесілілiгi нормаларын бекiту туралы" Қазақстан Республикасы Үкiметiнің 2003 жылғы 15 қаңтардағы
</w:t>
      </w:r>
      <w:r>
        <w:br/>
      </w:r>
      <w:r>
        <w:rPr>
          <w:rFonts w:ascii="Times New Roman"/>
          <w:b w:val="false"/>
          <w:i w:val="false"/>
          <w:color w:val="000000"/>
          <w:sz w:val="28"/>
        </w:rPr>
        <w:t>
N 13 
</w:t>
      </w:r>
      <w:r>
        <w:rPr>
          <w:rFonts w:ascii="Times New Roman"/>
          <w:b w:val="false"/>
          <w:i w:val="false"/>
          <w:color w:val="000000"/>
          <w:sz w:val="28"/>
        </w:rPr>
        <w:t xml:space="preserve"> қаулысы </w:t>
      </w:r>
      <w:r>
        <w:rPr>
          <w:rFonts w:ascii="Times New Roman"/>
          <w:b w:val="false"/>
          <w:i w:val="false"/>
          <w:color w:val="000000"/>
          <w:sz w:val="28"/>
        </w:rPr>
        <w:t>
; "Төтенше жағдайлар саласында білімдi насихаттау, халықты және мамандарды оқытып-үйрету, хабардар ету ережесiн бекiту туралы" Қазақстан Республикасы Үкiметiнің 2003 жылғы 17 қаңтардағы N 50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Төтенше жағдайлар министрлiгiнің мәселелерi туралы" Қазақстан Республикасы Үкiметiнiң 2004 жылғы 28 қазандағы N 1112 
</w:t>
      </w:r>
      <w:r>
        <w:rPr>
          <w:rFonts w:ascii="Times New Roman"/>
          <w:b w:val="false"/>
          <w:i w:val="false"/>
          <w:color w:val="000000"/>
          <w:sz w:val="28"/>
        </w:rPr>
        <w:t xml:space="preserve"> қаулысы </w:t>
      </w:r>
      <w:r>
        <w:rPr>
          <w:rFonts w:ascii="Times New Roman"/>
          <w:b w:val="false"/>
          <w:i w:val="false"/>
          <w:color w:val="000000"/>
          <w:sz w:val="28"/>
        </w:rPr>
        <w:t>
; "Табиғи және техногендiк сипаттағы төтенше жағдайлардың алдын алу және жою саласындағы өзара әрекеттестiк туралы келiсiм" ТМД Үкiметi Басшылары Кеңесiнің 1993 жылғы 22 қаңтардағы 
</w:t>
      </w:r>
      <w:r>
        <w:rPr>
          <w:rFonts w:ascii="Times New Roman"/>
          <w:b w:val="false"/>
          <w:i w:val="false"/>
          <w:color w:val="000000"/>
          <w:sz w:val="28"/>
        </w:rPr>
        <w:t xml:space="preserve"> Келiсiмi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төтенше жағдайлардың алдын алу, жою саласындағы жүктелген функцияларды тиiмдi орындаудың жетiстiктерi үшiн уәкiлеттi органның қызметiн ұйымдастыру және мемлекеттiк материалдық резервтi құру мен дамытуды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мiндеттерi
</w:t>
      </w:r>
      <w:r>
        <w:rPr>
          <w:rFonts w:ascii="Times New Roman"/>
          <w:b w:val="false"/>
          <w:i w:val="false"/>
          <w:color w:val="000000"/>
          <w:sz w:val="28"/>
        </w:rPr>
        <w:t>
: табиғи және техногендiк сипаттағы төтенше жағдайлардың алдын алу және жою саласындағы арнайы орындаушылық және рұқсат беру функцияларын жүзеге асыру, мемлекеттік материалдық резервтер, өрт және өнеркәсiптiк қауiпсіздiк саласындағы мемлекеттiк бақылау және қадағалау, өнеркәсiпте, тау-кен қадағалау және Азаматтық қорғаныс iс-шараларын орындауды қадағалау, өрт сөндiрудi ұйымдастыру; кәсiби қызмет саласында өздерінің лауазымдық мiндеттерiн тиiмдi орындау үшiн қойылатын бiлiктiлiк талаптарын және кәсiби шеберлiгiн жетiлдiруге сәйкес бiлiм беру бағдарламалары бойынша теориялық және практикалық білiм беру, шеберлiгi мен дағдыларын жаңарту.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53"/>
        <w:gridCol w:w="993"/>
        <w:gridCol w:w="2333"/>
        <w:gridCol w:w="4833"/>
        <w:gridCol w:w="1353"/>
        <w:gridCol w:w="1533"/>
      </w:tblGrid>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
</w:t>
            </w:r>
            <w:r>
              <w:br/>
            </w:r>
            <w:r>
              <w:rPr>
                <w:rFonts w:ascii="Times New Roman"/>
                <w:b w:val="false"/>
                <w:i w:val="false"/>
                <w:color w:val="000000"/>
                <w:sz w:val="20"/>
              </w:rPr>
              <w:t>
шылар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w:t>
            </w:r>
            <w:r>
              <w:br/>
            </w:r>
            <w:r>
              <w:rPr>
                <w:rFonts w:ascii="Times New Roman"/>
                <w:b w:val="false"/>
                <w:i w:val="false"/>
                <w:color w:val="000000"/>
                <w:sz w:val="20"/>
              </w:rPr>
              <w:t>
жағдай-
</w:t>
            </w:r>
            <w:r>
              <w:br/>
            </w:r>
            <w:r>
              <w:rPr>
                <w:rFonts w:ascii="Times New Roman"/>
                <w:b w:val="false"/>
                <w:i w:val="false"/>
                <w:color w:val="000000"/>
                <w:sz w:val="20"/>
              </w:rPr>
              <w:t>
лардың
</w:t>
            </w:r>
            <w:r>
              <w:br/>
            </w:r>
            <w:r>
              <w:rPr>
                <w:rFonts w:ascii="Times New Roman"/>
                <w:b w:val="false"/>
                <w:i w:val="false"/>
                <w:color w:val="000000"/>
                <w:sz w:val="20"/>
              </w:rPr>
              <w:t>
алдын алу,
</w:t>
            </w:r>
            <w:r>
              <w:br/>
            </w:r>
            <w:r>
              <w:rPr>
                <w:rFonts w:ascii="Times New Roman"/>
                <w:b w:val="false"/>
                <w:i w:val="false"/>
                <w:color w:val="000000"/>
                <w:sz w:val="20"/>
              </w:rPr>
              <w:t>
жою және
</w:t>
            </w:r>
            <w:r>
              <w:br/>
            </w:r>
            <w:r>
              <w:rPr>
                <w:rFonts w:ascii="Times New Roman"/>
                <w:b w:val="false"/>
                <w:i w:val="false"/>
                <w:color w:val="000000"/>
                <w:sz w:val="20"/>
              </w:rPr>
              <w:t>
мемлекеттік
</w:t>
            </w:r>
            <w:r>
              <w:br/>
            </w:r>
            <w:r>
              <w:rPr>
                <w:rFonts w:ascii="Times New Roman"/>
                <w:b w:val="false"/>
                <w:i w:val="false"/>
                <w:color w:val="000000"/>
                <w:sz w:val="20"/>
              </w:rPr>
              <w:t>
материалдық
</w:t>
            </w:r>
            <w:r>
              <w:br/>
            </w:r>
            <w:r>
              <w:rPr>
                <w:rFonts w:ascii="Times New Roman"/>
                <w:b w:val="false"/>
                <w:i w:val="false"/>
                <w:color w:val="000000"/>
                <w:sz w:val="20"/>
              </w:rPr>
              <w:t>
резерв
</w:t>
            </w:r>
            <w:r>
              <w:br/>
            </w:r>
            <w:r>
              <w:rPr>
                <w:rFonts w:ascii="Times New Roman"/>
                <w:b w:val="false"/>
                <w:i w:val="false"/>
                <w:color w:val="000000"/>
                <w:sz w:val="20"/>
              </w:rPr>
              <w:t>
жүйесiн
</w:t>
            </w:r>
            <w:r>
              <w:br/>
            </w:r>
            <w:r>
              <w:rPr>
                <w:rFonts w:ascii="Times New Roman"/>
                <w:b w:val="false"/>
                <w:i w:val="false"/>
                <w:color w:val="000000"/>
                <w:sz w:val="20"/>
              </w:rPr>
              <w:t>
басқару
</w:t>
            </w:r>
            <w:r>
              <w:br/>
            </w:r>
            <w:r>
              <w:rPr>
                <w:rFonts w:ascii="Times New Roman"/>
                <w:b w:val="false"/>
                <w:i w:val="false"/>
                <w:color w:val="000000"/>
                <w:sz w:val="20"/>
              </w:rPr>
              <w:t>
саласындағы
</w:t>
            </w:r>
            <w:r>
              <w:br/>
            </w:r>
            <w:r>
              <w:rPr>
                <w:rFonts w:ascii="Times New Roman"/>
                <w:b w:val="false"/>
                <w:i w:val="false"/>
                <w:color w:val="000000"/>
                <w:sz w:val="20"/>
              </w:rPr>
              <w:t>
уәкiлеттi
</w:t>
            </w:r>
            <w:r>
              <w:br/>
            </w:r>
            <w:r>
              <w:rPr>
                <w:rFonts w:ascii="Times New Roman"/>
                <w:b w:val="false"/>
                <w:i w:val="false"/>
                <w:color w:val="000000"/>
                <w:sz w:val="20"/>
              </w:rPr>
              <w:t>
органның
</w:t>
            </w:r>
            <w:r>
              <w:br/>
            </w:r>
            <w:r>
              <w:rPr>
                <w:rFonts w:ascii="Times New Roman"/>
                <w:b w:val="false"/>
                <w:i w:val="false"/>
                <w:color w:val="000000"/>
                <w:sz w:val="20"/>
              </w:rPr>
              <w:t>
қызметiн
</w:t>
            </w:r>
            <w:r>
              <w:br/>
            </w:r>
            <w:r>
              <w:rPr>
                <w:rFonts w:ascii="Times New Roman"/>
                <w:b w:val="false"/>
                <w:i w:val="false"/>
                <w:color w:val="000000"/>
                <w:sz w:val="20"/>
              </w:rPr>
              <w:t>
қамтамасыз
</w:t>
            </w:r>
            <w:r>
              <w:br/>
            </w:r>
            <w:r>
              <w:rPr>
                <w:rFonts w:ascii="Times New Roman"/>
                <w:b w:val="false"/>
                <w:i w:val="false"/>
                <w:color w:val="000000"/>
                <w:sz w:val="20"/>
              </w:rPr>
              <w:t>
ету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w:t>
            </w:r>
            <w:r>
              <w:br/>
            </w:r>
            <w:r>
              <w:rPr>
                <w:rFonts w:ascii="Times New Roman"/>
                <w:b w:val="false"/>
                <w:i w:val="false"/>
                <w:color w:val="000000"/>
                <w:sz w:val="20"/>
              </w:rPr>
              <w:t>
органның
</w:t>
            </w:r>
            <w:r>
              <w:br/>
            </w:r>
            <w:r>
              <w:rPr>
                <w:rFonts w:ascii="Times New Roman"/>
                <w:b w:val="false"/>
                <w:i w:val="false"/>
                <w:color w:val="000000"/>
                <w:sz w:val="20"/>
              </w:rPr>
              <w:t>
аппараты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жағдайлардың
</w:t>
            </w:r>
            <w:r>
              <w:br/>
            </w:r>
            <w:r>
              <w:rPr>
                <w:rFonts w:ascii="Times New Roman"/>
                <w:b w:val="false"/>
                <w:i w:val="false"/>
                <w:color w:val="000000"/>
                <w:sz w:val="20"/>
              </w:rPr>
              <w:t>
алдын алу, жою
</w:t>
            </w:r>
            <w:r>
              <w:br/>
            </w:r>
            <w:r>
              <w:rPr>
                <w:rFonts w:ascii="Times New Roman"/>
                <w:b w:val="false"/>
                <w:i w:val="false"/>
                <w:color w:val="000000"/>
                <w:sz w:val="20"/>
              </w:rPr>
              <w:t>
саласында бiрыңғай
</w:t>
            </w:r>
            <w:r>
              <w:br/>
            </w:r>
            <w:r>
              <w:rPr>
                <w:rFonts w:ascii="Times New Roman"/>
                <w:b w:val="false"/>
                <w:i w:val="false"/>
                <w:color w:val="000000"/>
                <w:sz w:val="20"/>
              </w:rPr>
              <w:t>
мемлекеттік саясат
</w:t>
            </w:r>
            <w:r>
              <w:br/>
            </w:r>
            <w:r>
              <w:rPr>
                <w:rFonts w:ascii="Times New Roman"/>
                <w:b w:val="false"/>
                <w:i w:val="false"/>
                <w:color w:val="000000"/>
                <w:sz w:val="20"/>
              </w:rPr>
              <w:t>
жүрізудің тиiмділігін
</w:t>
            </w:r>
            <w:r>
              <w:br/>
            </w:r>
            <w:r>
              <w:rPr>
                <w:rFonts w:ascii="Times New Roman"/>
                <w:b w:val="false"/>
                <w:i w:val="false"/>
                <w:color w:val="000000"/>
                <w:sz w:val="20"/>
              </w:rPr>
              <w:t>
арттыру және
</w:t>
            </w:r>
            <w:r>
              <w:br/>
            </w:r>
            <w:r>
              <w:rPr>
                <w:rFonts w:ascii="Times New Roman"/>
                <w:b w:val="false"/>
                <w:i w:val="false"/>
                <w:color w:val="000000"/>
                <w:sz w:val="20"/>
              </w:rPr>
              <w:t>
мемлекеттік материалдық
</w:t>
            </w:r>
            <w:r>
              <w:br/>
            </w:r>
            <w:r>
              <w:rPr>
                <w:rFonts w:ascii="Times New Roman"/>
                <w:b w:val="false"/>
                <w:i w:val="false"/>
                <w:color w:val="000000"/>
                <w:sz w:val="20"/>
              </w:rPr>
              <w:t>
резервті қалыптастыру
</w:t>
            </w:r>
            <w:r>
              <w:br/>
            </w:r>
            <w:r>
              <w:rPr>
                <w:rFonts w:ascii="Times New Roman"/>
                <w:b w:val="false"/>
                <w:i w:val="false"/>
                <w:color w:val="000000"/>
                <w:sz w:val="20"/>
              </w:rPr>
              <w:t>
мен дамытуды қамтамасыз
</w:t>
            </w:r>
            <w:r>
              <w:br/>
            </w:r>
            <w:r>
              <w:rPr>
                <w:rFonts w:ascii="Times New Roman"/>
                <w:b w:val="false"/>
                <w:i w:val="false"/>
                <w:color w:val="000000"/>
                <w:sz w:val="20"/>
              </w:rPr>
              <w:t>
ету үшін орталық
</w:t>
            </w:r>
            <w:r>
              <w:br/>
            </w:r>
            <w:r>
              <w:rPr>
                <w:rFonts w:ascii="Times New Roman"/>
                <w:b w:val="false"/>
                <w:i w:val="false"/>
                <w:color w:val="000000"/>
                <w:sz w:val="20"/>
              </w:rPr>
              <w:t>
органның аппаратында
</w:t>
            </w:r>
            <w:r>
              <w:br/>
            </w:r>
            <w:r>
              <w:rPr>
                <w:rFonts w:ascii="Times New Roman"/>
                <w:b w:val="false"/>
                <w:i w:val="false"/>
                <w:color w:val="000000"/>
                <w:sz w:val="20"/>
              </w:rPr>
              <w:t>
198 штаттық бiрлікті
</w:t>
            </w:r>
            <w:r>
              <w:br/>
            </w:r>
            <w:r>
              <w:rPr>
                <w:rFonts w:ascii="Times New Roman"/>
                <w:b w:val="false"/>
                <w:i w:val="false"/>
                <w:color w:val="000000"/>
                <w:sz w:val="20"/>
              </w:rPr>
              <w:t>
ұстау. Ресей
</w:t>
            </w:r>
            <w:r>
              <w:br/>
            </w:r>
            <w:r>
              <w:rPr>
                <w:rFonts w:ascii="Times New Roman"/>
                <w:b w:val="false"/>
                <w:i w:val="false"/>
                <w:color w:val="000000"/>
                <w:sz w:val="20"/>
              </w:rPr>
              <w:t>
Федерациясы Төтенше
</w:t>
            </w:r>
            <w:r>
              <w:br/>
            </w:r>
            <w:r>
              <w:rPr>
                <w:rFonts w:ascii="Times New Roman"/>
                <w:b w:val="false"/>
                <w:i w:val="false"/>
                <w:color w:val="000000"/>
                <w:sz w:val="20"/>
              </w:rPr>
              <w:t>
жағдайлар министрлі-
</w:t>
            </w:r>
            <w:r>
              <w:br/>
            </w:r>
            <w:r>
              <w:rPr>
                <w:rFonts w:ascii="Times New Roman"/>
                <w:b w:val="false"/>
                <w:i w:val="false"/>
                <w:color w:val="000000"/>
                <w:sz w:val="20"/>
              </w:rPr>
              <w:t>
гінің Азаматтық қорғаныс академиясында оқитын тыңдаушылардың және олардың отбасы-
</w:t>
            </w:r>
            <w:r>
              <w:br/>
            </w:r>
            <w:r>
              <w:rPr>
                <w:rFonts w:ascii="Times New Roman"/>
                <w:b w:val="false"/>
                <w:i w:val="false"/>
                <w:color w:val="000000"/>
                <w:sz w:val="20"/>
              </w:rPr>
              <w:t>
ларының белгіленген
</w:t>
            </w:r>
            <w:r>
              <w:br/>
            </w:r>
            <w:r>
              <w:rPr>
                <w:rFonts w:ascii="Times New Roman"/>
                <w:b w:val="false"/>
                <w:i w:val="false"/>
                <w:color w:val="000000"/>
                <w:sz w:val="20"/>
              </w:rPr>
              <w:t>
орынға бару және керi қайту транспорттық шығындарын қамтамасыз ету. Өрт және өнеркәсіптік қауіпсіз-
</w:t>
            </w:r>
            <w:r>
              <w:br/>
            </w:r>
            <w:r>
              <w:rPr>
                <w:rFonts w:ascii="Times New Roman"/>
                <w:b w:val="false"/>
                <w:i w:val="false"/>
                <w:color w:val="000000"/>
                <w:sz w:val="20"/>
              </w:rPr>
              <w:t>
дік саласындағы нормативтік құжаттарды,
</w:t>
            </w:r>
            <w:r>
              <w:br/>
            </w:r>
            <w:r>
              <w:rPr>
                <w:rFonts w:ascii="Times New Roman"/>
                <w:b w:val="false"/>
                <w:i w:val="false"/>
                <w:color w:val="000000"/>
                <w:sz w:val="20"/>
              </w:rPr>
              <w:t>
оның iшiнде:
</w:t>
            </w:r>
            <w:r>
              <w:br/>
            </w:r>
            <w:r>
              <w:rPr>
                <w:rFonts w:ascii="Times New Roman"/>
                <w:b w:val="false"/>
                <w:i w:val="false"/>
                <w:color w:val="000000"/>
                <w:sz w:val="20"/>
              </w:rPr>
              <w:t>
стандарттарды,
</w:t>
            </w:r>
            <w:r>
              <w:br/>
            </w:r>
            <w:r>
              <w:rPr>
                <w:rFonts w:ascii="Times New Roman"/>
                <w:b w:val="false"/>
                <w:i w:val="false"/>
                <w:color w:val="000000"/>
                <w:sz w:val="20"/>
              </w:rPr>
              <w:t>
ережелерді, нұсқауларды,
</w:t>
            </w:r>
            <w:r>
              <w:br/>
            </w:r>
            <w:r>
              <w:rPr>
                <w:rFonts w:ascii="Times New Roman"/>
                <w:b w:val="false"/>
                <w:i w:val="false"/>
                <w:color w:val="000000"/>
                <w:sz w:val="20"/>
              </w:rPr>
              <w:t>
басшылықтар мен
</w:t>
            </w:r>
            <w:r>
              <w:br/>
            </w:r>
            <w:r>
              <w:rPr>
                <w:rFonts w:ascii="Times New Roman"/>
                <w:b w:val="false"/>
                <w:i w:val="false"/>
                <w:color w:val="000000"/>
                <w:sz w:val="20"/>
              </w:rPr>
              <w:t>
ұсынымдарды әзiрлеу
</w:t>
            </w:r>
            <w:r>
              <w:br/>
            </w:r>
            <w:r>
              <w:rPr>
                <w:rFonts w:ascii="Times New Roman"/>
                <w:b w:val="false"/>
                <w:i w:val="false"/>
                <w:color w:val="000000"/>
                <w:sz w:val="20"/>
              </w:rPr>
              <w:t>
жөнiнде қызмет
</w:t>
            </w:r>
            <w:r>
              <w:br/>
            </w:r>
            <w:r>
              <w:rPr>
                <w:rFonts w:ascii="Times New Roman"/>
                <w:b w:val="false"/>
                <w:i w:val="false"/>
                <w:color w:val="000000"/>
                <w:sz w:val="20"/>
              </w:rPr>
              <w:t>
көрсетудi төлеу.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iшiнде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Төтенше
</w:t>
            </w:r>
            <w:r>
              <w:br/>
            </w:r>
            <w:r>
              <w:rPr>
                <w:rFonts w:ascii="Times New Roman"/>
                <w:b w:val="false"/>
                <w:i w:val="false"/>
                <w:color w:val="000000"/>
                <w:sz w:val="20"/>
              </w:rPr>
              <w:t>
жағдай-
</w:t>
            </w:r>
            <w:r>
              <w:br/>
            </w:r>
            <w:r>
              <w:rPr>
                <w:rFonts w:ascii="Times New Roman"/>
                <w:b w:val="false"/>
                <w:i w:val="false"/>
                <w:color w:val="000000"/>
                <w:sz w:val="20"/>
              </w:rPr>
              <w:t>
лар
</w:t>
            </w:r>
            <w:r>
              <w:br/>
            </w:r>
            <w:r>
              <w:rPr>
                <w:rFonts w:ascii="Times New Roman"/>
                <w:b w:val="false"/>
                <w:i w:val="false"/>
                <w:color w:val="000000"/>
                <w:sz w:val="20"/>
              </w:rPr>
              <w:t>
минис-
</w:t>
            </w:r>
            <w:r>
              <w:br/>
            </w:r>
            <w:r>
              <w:rPr>
                <w:rFonts w:ascii="Times New Roman"/>
                <w:b w:val="false"/>
                <w:i w:val="false"/>
                <w:color w:val="000000"/>
                <w:sz w:val="20"/>
              </w:rPr>
              <w:t>
трлігі,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матери-
</w:t>
            </w:r>
            <w:r>
              <w:br/>
            </w:r>
            <w:r>
              <w:rPr>
                <w:rFonts w:ascii="Times New Roman"/>
                <w:b w:val="false"/>
                <w:i w:val="false"/>
                <w:color w:val="000000"/>
                <w:sz w:val="20"/>
              </w:rPr>
              <w:t>
алдық
</w:t>
            </w:r>
            <w:r>
              <w:br/>
            </w:r>
            <w:r>
              <w:rPr>
                <w:rFonts w:ascii="Times New Roman"/>
                <w:b w:val="false"/>
                <w:i w:val="false"/>
                <w:color w:val="000000"/>
                <w:sz w:val="20"/>
              </w:rPr>
              <w:t>
ре-
</w:t>
            </w:r>
            <w:r>
              <w:br/>
            </w:r>
            <w:r>
              <w:rPr>
                <w:rFonts w:ascii="Times New Roman"/>
                <w:b w:val="false"/>
                <w:i w:val="false"/>
                <w:color w:val="000000"/>
                <w:sz w:val="20"/>
              </w:rPr>
              <w:t>
зервтер
</w:t>
            </w:r>
            <w:r>
              <w:br/>
            </w:r>
            <w:r>
              <w:rPr>
                <w:rFonts w:ascii="Times New Roman"/>
                <w:b w:val="false"/>
                <w:i w:val="false"/>
                <w:color w:val="000000"/>
                <w:sz w:val="20"/>
              </w:rPr>
              <w:t>
коми-
</w:t>
            </w:r>
            <w:r>
              <w:br/>
            </w:r>
            <w:r>
              <w:rPr>
                <w:rFonts w:ascii="Times New Roman"/>
                <w:b w:val="false"/>
                <w:i w:val="false"/>
                <w:color w:val="000000"/>
                <w:sz w:val="20"/>
              </w:rPr>
              <w:t>
тетi,
</w:t>
            </w:r>
            <w:r>
              <w:br/>
            </w:r>
            <w:r>
              <w:rPr>
                <w:rFonts w:ascii="Times New Roman"/>
                <w:b w:val="false"/>
                <w:i w:val="false"/>
                <w:color w:val="000000"/>
                <w:sz w:val="20"/>
              </w:rPr>
              <w:t>
Төтенше
</w:t>
            </w:r>
            <w:r>
              <w:br/>
            </w:r>
            <w:r>
              <w:rPr>
                <w:rFonts w:ascii="Times New Roman"/>
                <w:b w:val="false"/>
                <w:i w:val="false"/>
                <w:color w:val="000000"/>
                <w:sz w:val="20"/>
              </w:rPr>
              <w:t>
жағдай-
</w:t>
            </w:r>
            <w:r>
              <w:br/>
            </w:r>
            <w:r>
              <w:rPr>
                <w:rFonts w:ascii="Times New Roman"/>
                <w:b w:val="false"/>
                <w:i w:val="false"/>
                <w:color w:val="000000"/>
                <w:sz w:val="20"/>
              </w:rPr>
              <w:t>
лар
</w:t>
            </w:r>
            <w:r>
              <w:br/>
            </w:r>
            <w:r>
              <w:rPr>
                <w:rFonts w:ascii="Times New Roman"/>
                <w:b w:val="false"/>
                <w:i w:val="false"/>
                <w:color w:val="000000"/>
                <w:sz w:val="20"/>
              </w:rPr>
              <w:t>
сала-
</w:t>
            </w:r>
            <w:r>
              <w:br/>
            </w:r>
            <w:r>
              <w:rPr>
                <w:rFonts w:ascii="Times New Roman"/>
                <w:b w:val="false"/>
                <w:i w:val="false"/>
                <w:color w:val="000000"/>
                <w:sz w:val="20"/>
              </w:rPr>
              <w:t>
сындағы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бақылау
</w:t>
            </w:r>
            <w:r>
              <w:br/>
            </w:r>
            <w:r>
              <w:rPr>
                <w:rFonts w:ascii="Times New Roman"/>
                <w:b w:val="false"/>
                <w:i w:val="false"/>
                <w:color w:val="000000"/>
                <w:sz w:val="20"/>
              </w:rPr>
              <w:t>
және
</w:t>
            </w:r>
            <w:r>
              <w:br/>
            </w:r>
            <w:r>
              <w:rPr>
                <w:rFonts w:ascii="Times New Roman"/>
                <w:b w:val="false"/>
                <w:i w:val="false"/>
                <w:color w:val="000000"/>
                <w:sz w:val="20"/>
              </w:rPr>
              <w:t>
қада-
</w:t>
            </w:r>
            <w:r>
              <w:br/>
            </w:r>
            <w:r>
              <w:rPr>
                <w:rFonts w:ascii="Times New Roman"/>
                <w:b w:val="false"/>
                <w:i w:val="false"/>
                <w:color w:val="000000"/>
                <w:sz w:val="20"/>
              </w:rPr>
              <w:t>
ғалау
</w:t>
            </w:r>
            <w:r>
              <w:br/>
            </w:r>
            <w:r>
              <w:rPr>
                <w:rFonts w:ascii="Times New Roman"/>
                <w:b w:val="false"/>
                <w:i w:val="false"/>
                <w:color w:val="000000"/>
                <w:sz w:val="20"/>
              </w:rPr>
              <w:t>
коми-
</w:t>
            </w:r>
            <w:r>
              <w:br/>
            </w:r>
            <w:r>
              <w:rPr>
                <w:rFonts w:ascii="Times New Roman"/>
                <w:b w:val="false"/>
                <w:i w:val="false"/>
                <w:color w:val="000000"/>
                <w:sz w:val="20"/>
              </w:rPr>
              <w:t>
теті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w:t>
            </w:r>
            <w:r>
              <w:br/>
            </w:r>
            <w:r>
              <w:rPr>
                <w:rFonts w:ascii="Times New Roman"/>
                <w:b w:val="false"/>
                <w:i w:val="false"/>
                <w:color w:val="000000"/>
                <w:sz w:val="20"/>
              </w:rPr>
              <w:t>
органдардың
</w:t>
            </w:r>
            <w:r>
              <w:br/>
            </w:r>
            <w:r>
              <w:rPr>
                <w:rFonts w:ascii="Times New Roman"/>
                <w:b w:val="false"/>
                <w:i w:val="false"/>
                <w:color w:val="000000"/>
                <w:sz w:val="20"/>
              </w:rPr>
              <w:t>
аппараттары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жағдайлардың
</w:t>
            </w:r>
            <w:r>
              <w:br/>
            </w:r>
            <w:r>
              <w:rPr>
                <w:rFonts w:ascii="Times New Roman"/>
                <w:b w:val="false"/>
                <w:i w:val="false"/>
                <w:color w:val="000000"/>
                <w:sz w:val="20"/>
              </w:rPr>
              <w:t>
алдын алу, жою
</w:t>
            </w:r>
            <w:r>
              <w:br/>
            </w:r>
            <w:r>
              <w:rPr>
                <w:rFonts w:ascii="Times New Roman"/>
                <w:b w:val="false"/>
                <w:i w:val="false"/>
                <w:color w:val="000000"/>
                <w:sz w:val="20"/>
              </w:rPr>
              <w:t>
саласындағы жүктелген
</w:t>
            </w:r>
            <w:r>
              <w:br/>
            </w:r>
            <w:r>
              <w:rPr>
                <w:rFonts w:ascii="Times New Roman"/>
                <w:b w:val="false"/>
                <w:i w:val="false"/>
                <w:color w:val="000000"/>
                <w:sz w:val="20"/>
              </w:rPr>
              <w:t>
мiндеттердi тиiмдi
</w:t>
            </w:r>
            <w:r>
              <w:br/>
            </w:r>
            <w:r>
              <w:rPr>
                <w:rFonts w:ascii="Times New Roman"/>
                <w:b w:val="false"/>
                <w:i w:val="false"/>
                <w:color w:val="000000"/>
                <w:sz w:val="20"/>
              </w:rPr>
              <w:t>
орындау үшін аумақтық
</w:t>
            </w:r>
            <w:r>
              <w:br/>
            </w:r>
            <w:r>
              <w:rPr>
                <w:rFonts w:ascii="Times New Roman"/>
                <w:b w:val="false"/>
                <w:i w:val="false"/>
                <w:color w:val="000000"/>
                <w:sz w:val="20"/>
              </w:rPr>
              <w:t>
органдардың аппаратында
</w:t>
            </w:r>
            <w:r>
              <w:br/>
            </w:r>
            <w:r>
              <w:rPr>
                <w:rFonts w:ascii="Times New Roman"/>
                <w:b w:val="false"/>
                <w:i w:val="false"/>
                <w:color w:val="000000"/>
                <w:sz w:val="20"/>
              </w:rPr>
              <w:t>
3812 штаттық бiрлікті
</w:t>
            </w:r>
            <w:r>
              <w:br/>
            </w:r>
            <w:r>
              <w:rPr>
                <w:rFonts w:ascii="Times New Roman"/>
                <w:b w:val="false"/>
                <w:i w:val="false"/>
                <w:color w:val="000000"/>
                <w:sz w:val="20"/>
              </w:rPr>
              <w:t>
ұстау. Мемлекеттік
</w:t>
            </w:r>
            <w:r>
              <w:br/>
            </w:r>
            <w:r>
              <w:rPr>
                <w:rFonts w:ascii="Times New Roman"/>
                <w:b w:val="false"/>
                <w:i w:val="false"/>
                <w:color w:val="000000"/>
                <w:sz w:val="20"/>
              </w:rPr>
              <w:t>
органдардың дер кезiнде
</w:t>
            </w:r>
            <w:r>
              <w:br/>
            </w:r>
            <w:r>
              <w:rPr>
                <w:rFonts w:ascii="Times New Roman"/>
                <w:b w:val="false"/>
                <w:i w:val="false"/>
                <w:color w:val="000000"/>
                <w:sz w:val="20"/>
              </w:rPr>
              <w:t>
мән беруi және жедел
</w:t>
            </w:r>
            <w:r>
              <w:br/>
            </w:r>
            <w:r>
              <w:rPr>
                <w:rFonts w:ascii="Times New Roman"/>
                <w:b w:val="false"/>
                <w:i w:val="false"/>
                <w:color w:val="000000"/>
                <w:sz w:val="20"/>
              </w:rPr>
              <w:t>
әзiрлігі үшін
</w:t>
            </w:r>
            <w:r>
              <w:br/>
            </w:r>
            <w:r>
              <w:rPr>
                <w:rFonts w:ascii="Times New Roman"/>
                <w:b w:val="false"/>
                <w:i w:val="false"/>
                <w:color w:val="000000"/>
                <w:sz w:val="20"/>
              </w:rPr>
              <w:t>
материалдық-техникалық
</w:t>
            </w:r>
            <w:r>
              <w:br/>
            </w:r>
            <w:r>
              <w:rPr>
                <w:rFonts w:ascii="Times New Roman"/>
                <w:b w:val="false"/>
                <w:i w:val="false"/>
                <w:color w:val="000000"/>
                <w:sz w:val="20"/>
              </w:rPr>
              <w:t>
базаны нығайту және
</w:t>
            </w:r>
            <w:r>
              <w:br/>
            </w:r>
            <w:r>
              <w:rPr>
                <w:rFonts w:ascii="Times New Roman"/>
                <w:b w:val="false"/>
                <w:i w:val="false"/>
                <w:color w:val="000000"/>
                <w:sz w:val="20"/>
              </w:rPr>
              <w:t>
дамыту, оның iшiнде:
</w:t>
            </w:r>
            <w:r>
              <w:br/>
            </w:r>
            <w:r>
              <w:rPr>
                <w:rFonts w:ascii="Times New Roman"/>
                <w:b w:val="false"/>
                <w:i w:val="false"/>
                <w:color w:val="000000"/>
                <w:sz w:val="20"/>
              </w:rPr>
              <w:t>
кондиционерлер,
</w:t>
            </w:r>
            <w:r>
              <w:br/>
            </w:r>
            <w:r>
              <w:rPr>
                <w:rFonts w:ascii="Times New Roman"/>
                <w:b w:val="false"/>
                <w:i w:val="false"/>
                <w:color w:val="000000"/>
                <w:sz w:val="20"/>
              </w:rPr>
              <w:t>
бейнекамералар,
</w:t>
            </w:r>
            <w:r>
              <w:br/>
            </w:r>
            <w:r>
              <w:rPr>
                <w:rFonts w:ascii="Times New Roman"/>
                <w:b w:val="false"/>
                <w:i w:val="false"/>
                <w:color w:val="000000"/>
                <w:sz w:val="20"/>
              </w:rPr>
              <w:t>
цифрлы фотоаппараттар,
</w:t>
            </w:r>
            <w:r>
              <w:br/>
            </w:r>
            <w:r>
              <w:rPr>
                <w:rFonts w:ascii="Times New Roman"/>
                <w:b w:val="false"/>
                <w:i w:val="false"/>
                <w:color w:val="000000"/>
                <w:sz w:val="20"/>
              </w:rPr>
              <w:t>
теледидарлар, сейфтер,
</w:t>
            </w:r>
            <w:r>
              <w:br/>
            </w:r>
            <w:r>
              <w:rPr>
                <w:rFonts w:ascii="Times New Roman"/>
                <w:b w:val="false"/>
                <w:i w:val="false"/>
                <w:color w:val="000000"/>
                <w:sz w:val="20"/>
              </w:rPr>
              <w:t>
радиостансалар, байланыс пультін,
</w:t>
            </w:r>
            <w:r>
              <w:br/>
            </w:r>
            <w:r>
              <w:rPr>
                <w:rFonts w:ascii="Times New Roman"/>
                <w:b w:val="false"/>
                <w:i w:val="false"/>
                <w:color w:val="000000"/>
                <w:sz w:val="20"/>
              </w:rPr>
              <w:t>
ұтқыр іске қосу
</w:t>
            </w:r>
            <w:r>
              <w:br/>
            </w:r>
            <w:r>
              <w:rPr>
                <w:rFonts w:ascii="Times New Roman"/>
                <w:b w:val="false"/>
                <w:i w:val="false"/>
                <w:color w:val="000000"/>
                <w:sz w:val="20"/>
              </w:rPr>
              <w:t>
қондырғыларына арналған
</w:t>
            </w:r>
            <w:r>
              <w:br/>
            </w:r>
            <w:r>
              <w:rPr>
                <w:rFonts w:ascii="Times New Roman"/>
                <w:b w:val="false"/>
                <w:i w:val="false"/>
                <w:color w:val="000000"/>
                <w:sz w:val="20"/>
              </w:rPr>
              <w:t>
электр агрегатын,
</w:t>
            </w:r>
            <w:r>
              <w:br/>
            </w:r>
            <w:r>
              <w:rPr>
                <w:rFonts w:ascii="Times New Roman"/>
                <w:b w:val="false"/>
                <w:i w:val="false"/>
                <w:color w:val="000000"/>
                <w:sz w:val="20"/>
              </w:rPr>
              <w:t>
"Айком" радиостансия-
</w:t>
            </w:r>
            <w:r>
              <w:br/>
            </w:r>
            <w:r>
              <w:rPr>
                <w:rFonts w:ascii="Times New Roman"/>
                <w:b w:val="false"/>
                <w:i w:val="false"/>
                <w:color w:val="000000"/>
                <w:sz w:val="20"/>
              </w:rPr>
              <w:t>
сына ЗИП, тоңазытқыштар,
</w:t>
            </w:r>
            <w:r>
              <w:br/>
            </w:r>
            <w:r>
              <w:rPr>
                <w:rFonts w:ascii="Times New Roman"/>
                <w:b w:val="false"/>
                <w:i w:val="false"/>
                <w:color w:val="000000"/>
                <w:sz w:val="20"/>
              </w:rPr>
              <w:t>
жылуды есептеу аспабын,
</w:t>
            </w:r>
            <w:r>
              <w:br/>
            </w:r>
            <w:r>
              <w:rPr>
                <w:rFonts w:ascii="Times New Roman"/>
                <w:b w:val="false"/>
                <w:i w:val="false"/>
                <w:color w:val="000000"/>
                <w:sz w:val="20"/>
              </w:rPr>
              <w:t>
бейнемонтаж платасын,
</w:t>
            </w:r>
            <w:r>
              <w:br/>
            </w:r>
            <w:r>
              <w:rPr>
                <w:rFonts w:ascii="Times New Roman"/>
                <w:b w:val="false"/>
                <w:i w:val="false"/>
                <w:color w:val="000000"/>
                <w:sz w:val="20"/>
              </w:rPr>
              <w:t>
кепілдi қуат беру
</w:t>
            </w:r>
            <w:r>
              <w:br/>
            </w:r>
            <w:r>
              <w:rPr>
                <w:rFonts w:ascii="Times New Roman"/>
                <w:b w:val="false"/>
                <w:i w:val="false"/>
                <w:color w:val="000000"/>
                <w:sz w:val="20"/>
              </w:rPr>
              <w:t>
блогын, дублексті
</w:t>
            </w:r>
            <w:r>
              <w:br/>
            </w:r>
            <w:r>
              <w:rPr>
                <w:rFonts w:ascii="Times New Roman"/>
                <w:b w:val="false"/>
                <w:i w:val="false"/>
                <w:color w:val="000000"/>
                <w:sz w:val="20"/>
              </w:rPr>
              <w:t>
сүзгілер, автоматты
</w:t>
            </w:r>
            <w:r>
              <w:br/>
            </w:r>
            <w:r>
              <w:rPr>
                <w:rFonts w:ascii="Times New Roman"/>
                <w:b w:val="false"/>
                <w:i w:val="false"/>
                <w:color w:val="000000"/>
                <w:sz w:val="20"/>
              </w:rPr>
              <w:t>
тюнерлер, кинопроектор,
</w:t>
            </w:r>
            <w:r>
              <w:br/>
            </w:r>
            <w:r>
              <w:rPr>
                <w:rFonts w:ascii="Times New Roman"/>
                <w:b w:val="false"/>
                <w:i w:val="false"/>
                <w:color w:val="000000"/>
                <w:sz w:val="20"/>
              </w:rPr>
              <w:t>
автоматты анықтамалық
</w:t>
            </w:r>
            <w:r>
              <w:br/>
            </w:r>
            <w:r>
              <w:rPr>
                <w:rFonts w:ascii="Times New Roman"/>
                <w:b w:val="false"/>
                <w:i w:val="false"/>
                <w:color w:val="000000"/>
                <w:sz w:val="20"/>
              </w:rPr>
              <w:t>
қондырғы, көшіру
</w:t>
            </w:r>
            <w:r>
              <w:br/>
            </w:r>
            <w:r>
              <w:rPr>
                <w:rFonts w:ascii="Times New Roman"/>
                <w:b w:val="false"/>
                <w:i w:val="false"/>
                <w:color w:val="000000"/>
                <w:sz w:val="20"/>
              </w:rPr>
              <w:t>
аппараттарын,
</w:t>
            </w:r>
            <w:r>
              <w:br/>
            </w:r>
            <w:r>
              <w:rPr>
                <w:rFonts w:ascii="Times New Roman"/>
                <w:b w:val="false"/>
                <w:i w:val="false"/>
                <w:color w:val="000000"/>
                <w:sz w:val="20"/>
              </w:rPr>
              <w:t>
бейнемагнитофондар,
</w:t>
            </w:r>
            <w:r>
              <w:br/>
            </w:r>
            <w:r>
              <w:rPr>
                <w:rFonts w:ascii="Times New Roman"/>
                <w:b w:val="false"/>
                <w:i w:val="false"/>
                <w:color w:val="000000"/>
                <w:sz w:val="20"/>
              </w:rPr>
              <w:t>
факсимильдi аппараттар,
</w:t>
            </w:r>
            <w:r>
              <w:br/>
            </w:r>
            <w:r>
              <w:rPr>
                <w:rFonts w:ascii="Times New Roman"/>
                <w:b w:val="false"/>
                <w:i w:val="false"/>
                <w:color w:val="000000"/>
                <w:sz w:val="20"/>
              </w:rPr>
              <w:t>
ажыратылатын
</w:t>
            </w:r>
            <w:r>
              <w:br/>
            </w:r>
            <w:r>
              <w:rPr>
                <w:rFonts w:ascii="Times New Roman"/>
                <w:b w:val="false"/>
                <w:i w:val="false"/>
                <w:color w:val="000000"/>
                <w:sz w:val="20"/>
              </w:rPr>
              <w:t>
объективтер жиынтығын,
</w:t>
            </w:r>
            <w:r>
              <w:br/>
            </w:r>
            <w:r>
              <w:rPr>
                <w:rFonts w:ascii="Times New Roman"/>
                <w:b w:val="false"/>
                <w:i w:val="false"/>
                <w:color w:val="000000"/>
                <w:sz w:val="20"/>
              </w:rPr>
              <w:t>
цифрлау платасын сатып
</w:t>
            </w:r>
            <w:r>
              <w:br/>
            </w:r>
            <w:r>
              <w:rPr>
                <w:rFonts w:ascii="Times New Roman"/>
                <w:b w:val="false"/>
                <w:i w:val="false"/>
                <w:color w:val="000000"/>
                <w:sz w:val="20"/>
              </w:rPr>
              <w:t>
алу.
</w:t>
            </w:r>
            <w:r>
              <w:br/>
            </w:r>
            <w:r>
              <w:rPr>
                <w:rFonts w:ascii="Times New Roman"/>
                <w:b w:val="false"/>
                <w:i w:val="false"/>
                <w:color w:val="000000"/>
                <w:sz w:val="20"/>
              </w:rPr>
              <w:t>
Алматы облысының
</w:t>
            </w:r>
            <w:r>
              <w:br/>
            </w:r>
            <w:r>
              <w:rPr>
                <w:rFonts w:ascii="Times New Roman"/>
                <w:b w:val="false"/>
                <w:i w:val="false"/>
                <w:color w:val="000000"/>
                <w:sz w:val="20"/>
              </w:rPr>
              <w:t>
Төтенше жағдайлар
</w:t>
            </w:r>
            <w:r>
              <w:br/>
            </w:r>
            <w:r>
              <w:rPr>
                <w:rFonts w:ascii="Times New Roman"/>
                <w:b w:val="false"/>
                <w:i w:val="false"/>
                <w:color w:val="000000"/>
                <w:sz w:val="20"/>
              </w:rPr>
              <w:t>
департаментiнің
</w:t>
            </w:r>
            <w:r>
              <w:br/>
            </w:r>
            <w:r>
              <w:rPr>
                <w:rFonts w:ascii="Times New Roman"/>
                <w:b w:val="false"/>
                <w:i w:val="false"/>
                <w:color w:val="000000"/>
                <w:sz w:val="20"/>
              </w:rPr>
              <w:t>
Талдықорған қаласына
</w:t>
            </w:r>
            <w:r>
              <w:br/>
            </w:r>
            <w:r>
              <w:rPr>
                <w:rFonts w:ascii="Times New Roman"/>
                <w:b w:val="false"/>
                <w:i w:val="false"/>
                <w:color w:val="000000"/>
                <w:sz w:val="20"/>
              </w:rPr>
              <w:t>
көшіруге байланысты
</w:t>
            </w:r>
            <w:r>
              <w:br/>
            </w:r>
            <w:r>
              <w:rPr>
                <w:rFonts w:ascii="Times New Roman"/>
                <w:b w:val="false"/>
                <w:i w:val="false"/>
                <w:color w:val="000000"/>
                <w:sz w:val="20"/>
              </w:rPr>
              <w:t>
әкiмшілік ғимарат және
</w:t>
            </w:r>
            <w:r>
              <w:br/>
            </w:r>
            <w:r>
              <w:rPr>
                <w:rFonts w:ascii="Times New Roman"/>
                <w:b w:val="false"/>
                <w:i w:val="false"/>
                <w:color w:val="000000"/>
                <w:sz w:val="20"/>
              </w:rPr>
              <w:t>
пәтер сатып алу.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Төтенше
</w:t>
            </w:r>
            <w:r>
              <w:br/>
            </w:r>
            <w:r>
              <w:rPr>
                <w:rFonts w:ascii="Times New Roman"/>
                <w:b w:val="false"/>
                <w:i w:val="false"/>
                <w:color w:val="000000"/>
                <w:sz w:val="20"/>
              </w:rPr>
              <w:t>
жағдай-
</w:t>
            </w:r>
            <w:r>
              <w:br/>
            </w:r>
            <w:r>
              <w:rPr>
                <w:rFonts w:ascii="Times New Roman"/>
                <w:b w:val="false"/>
                <w:i w:val="false"/>
                <w:color w:val="000000"/>
                <w:sz w:val="20"/>
              </w:rPr>
              <w:t>
лар
</w:t>
            </w:r>
            <w:r>
              <w:br/>
            </w:r>
            <w:r>
              <w:rPr>
                <w:rFonts w:ascii="Times New Roman"/>
                <w:b w:val="false"/>
                <w:i w:val="false"/>
                <w:color w:val="000000"/>
                <w:sz w:val="20"/>
              </w:rPr>
              <w:t>
минис-
</w:t>
            </w:r>
            <w:r>
              <w:br/>
            </w:r>
            <w:r>
              <w:rPr>
                <w:rFonts w:ascii="Times New Roman"/>
                <w:b w:val="false"/>
                <w:i w:val="false"/>
                <w:color w:val="000000"/>
                <w:sz w:val="20"/>
              </w:rPr>
              <w:t>
трлігі мен
</w:t>
            </w:r>
            <w:r>
              <w:br/>
            </w:r>
            <w:r>
              <w:rPr>
                <w:rFonts w:ascii="Times New Roman"/>
                <w:b w:val="false"/>
                <w:i w:val="false"/>
                <w:color w:val="000000"/>
                <w:sz w:val="20"/>
              </w:rPr>
              <w:t>
Төтенше
</w:t>
            </w:r>
            <w:r>
              <w:br/>
            </w:r>
            <w:r>
              <w:rPr>
                <w:rFonts w:ascii="Times New Roman"/>
                <w:b w:val="false"/>
                <w:i w:val="false"/>
                <w:color w:val="000000"/>
                <w:sz w:val="20"/>
              </w:rPr>
              <w:t>
жағдай-
</w:t>
            </w:r>
            <w:r>
              <w:br/>
            </w:r>
            <w:r>
              <w:rPr>
                <w:rFonts w:ascii="Times New Roman"/>
                <w:b w:val="false"/>
                <w:i w:val="false"/>
                <w:color w:val="000000"/>
                <w:sz w:val="20"/>
              </w:rPr>
              <w:t>
лар
</w:t>
            </w:r>
            <w:r>
              <w:br/>
            </w:r>
            <w:r>
              <w:rPr>
                <w:rFonts w:ascii="Times New Roman"/>
                <w:b w:val="false"/>
                <w:i w:val="false"/>
                <w:color w:val="000000"/>
                <w:sz w:val="20"/>
              </w:rPr>
              <w:t>
сала-
</w:t>
            </w:r>
            <w:r>
              <w:br/>
            </w:r>
            <w:r>
              <w:rPr>
                <w:rFonts w:ascii="Times New Roman"/>
                <w:b w:val="false"/>
                <w:i w:val="false"/>
                <w:color w:val="000000"/>
                <w:sz w:val="20"/>
              </w:rPr>
              <w:t>
сындағы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бақылау
</w:t>
            </w:r>
            <w:r>
              <w:br/>
            </w:r>
            <w:r>
              <w:rPr>
                <w:rFonts w:ascii="Times New Roman"/>
                <w:b w:val="false"/>
                <w:i w:val="false"/>
                <w:color w:val="000000"/>
                <w:sz w:val="20"/>
              </w:rPr>
              <w:t>
және
</w:t>
            </w:r>
            <w:r>
              <w:br/>
            </w:r>
            <w:r>
              <w:rPr>
                <w:rFonts w:ascii="Times New Roman"/>
                <w:b w:val="false"/>
                <w:i w:val="false"/>
                <w:color w:val="000000"/>
                <w:sz w:val="20"/>
              </w:rPr>
              <w:t>
қада-
</w:t>
            </w:r>
            <w:r>
              <w:br/>
            </w:r>
            <w:r>
              <w:rPr>
                <w:rFonts w:ascii="Times New Roman"/>
                <w:b w:val="false"/>
                <w:i w:val="false"/>
                <w:color w:val="000000"/>
                <w:sz w:val="20"/>
              </w:rPr>
              <w:t>
ғалау
</w:t>
            </w:r>
            <w:r>
              <w:br/>
            </w:r>
            <w:r>
              <w:rPr>
                <w:rFonts w:ascii="Times New Roman"/>
                <w:b w:val="false"/>
                <w:i w:val="false"/>
                <w:color w:val="000000"/>
                <w:sz w:val="20"/>
              </w:rPr>
              <w:t>
коми-
</w:t>
            </w:r>
            <w:r>
              <w:br/>
            </w:r>
            <w:r>
              <w:rPr>
                <w:rFonts w:ascii="Times New Roman"/>
                <w:b w:val="false"/>
                <w:i w:val="false"/>
                <w:color w:val="000000"/>
                <w:sz w:val="20"/>
              </w:rPr>
              <w:t>
тетінің
</w:t>
            </w:r>
            <w:r>
              <w:br/>
            </w:r>
            <w:r>
              <w:rPr>
                <w:rFonts w:ascii="Times New Roman"/>
                <w:b w:val="false"/>
                <w:i w:val="false"/>
                <w:color w:val="000000"/>
                <w:sz w:val="20"/>
              </w:rPr>
              <w:t>
аумақ-
</w:t>
            </w:r>
            <w:r>
              <w:br/>
            </w:r>
            <w:r>
              <w:rPr>
                <w:rFonts w:ascii="Times New Roman"/>
                <w:b w:val="false"/>
                <w:i w:val="false"/>
                <w:color w:val="000000"/>
                <w:sz w:val="20"/>
              </w:rPr>
              <w:t>
тық
</w:t>
            </w:r>
            <w:r>
              <w:br/>
            </w:r>
            <w:r>
              <w:rPr>
                <w:rFonts w:ascii="Times New Roman"/>
                <w:b w:val="false"/>
                <w:i w:val="false"/>
                <w:color w:val="000000"/>
                <w:sz w:val="20"/>
              </w:rPr>
              <w:t>
орган-
</w:t>
            </w:r>
            <w:r>
              <w:br/>
            </w:r>
            <w:r>
              <w:rPr>
                <w:rFonts w:ascii="Times New Roman"/>
                <w:b w:val="false"/>
                <w:i w:val="false"/>
                <w:color w:val="000000"/>
                <w:sz w:val="20"/>
              </w:rPr>
              <w:t>
дары
</w:t>
            </w:r>
          </w:p>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w:t>
            </w:r>
            <w:r>
              <w:br/>
            </w:r>
            <w:r>
              <w:rPr>
                <w:rFonts w:ascii="Times New Roman"/>
                <w:b w:val="false"/>
                <w:i w:val="false"/>
                <w:color w:val="000000"/>
                <w:sz w:val="20"/>
              </w:rPr>
              <w:t>
қызметшi-
</w:t>
            </w:r>
            <w:r>
              <w:br/>
            </w:r>
            <w:r>
              <w:rPr>
                <w:rFonts w:ascii="Times New Roman"/>
                <w:b w:val="false"/>
                <w:i w:val="false"/>
                <w:color w:val="000000"/>
                <w:sz w:val="20"/>
              </w:rPr>
              <w:t>
лердiң
</w:t>
            </w:r>
            <w:r>
              <w:br/>
            </w:r>
            <w:r>
              <w:rPr>
                <w:rFonts w:ascii="Times New Roman"/>
                <w:b w:val="false"/>
                <w:i w:val="false"/>
                <w:color w:val="000000"/>
                <w:sz w:val="20"/>
              </w:rPr>
              <w:t>
білікті-
</w:t>
            </w:r>
            <w:r>
              <w:br/>
            </w:r>
            <w:r>
              <w:rPr>
                <w:rFonts w:ascii="Times New Roman"/>
                <w:b w:val="false"/>
                <w:i w:val="false"/>
                <w:color w:val="000000"/>
                <w:sz w:val="20"/>
              </w:rPr>
              <w:t>
лiгiн
</w:t>
            </w:r>
            <w:r>
              <w:br/>
            </w:r>
            <w:r>
              <w:rPr>
                <w:rFonts w:ascii="Times New Roman"/>
                <w:b w:val="false"/>
                <w:i w:val="false"/>
                <w:color w:val="000000"/>
                <w:sz w:val="20"/>
              </w:rPr>
              <w:t>
арттыру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
</w:t>
            </w:r>
            <w:r>
              <w:br/>
            </w:r>
            <w:r>
              <w:rPr>
                <w:rFonts w:ascii="Times New Roman"/>
                <w:b w:val="false"/>
                <w:i w:val="false"/>
                <w:color w:val="000000"/>
                <w:sz w:val="20"/>
              </w:rPr>
              <w:t>
саласындағы мемлекеттік
</w:t>
            </w:r>
            <w:r>
              <w:br/>
            </w:r>
            <w:r>
              <w:rPr>
                <w:rFonts w:ascii="Times New Roman"/>
                <w:b w:val="false"/>
                <w:i w:val="false"/>
                <w:color w:val="000000"/>
                <w:sz w:val="20"/>
              </w:rPr>
              <w:t>
бақылау және қадағалау"
</w:t>
            </w:r>
            <w:r>
              <w:br/>
            </w:r>
            <w:r>
              <w:rPr>
                <w:rFonts w:ascii="Times New Roman"/>
                <w:b w:val="false"/>
                <w:i w:val="false"/>
                <w:color w:val="000000"/>
                <w:sz w:val="20"/>
              </w:rPr>
              <w:t>
тақырыбы бойынша
</w:t>
            </w:r>
            <w:r>
              <w:br/>
            </w:r>
            <w:r>
              <w:rPr>
                <w:rFonts w:ascii="Times New Roman"/>
                <w:b w:val="false"/>
                <w:i w:val="false"/>
                <w:color w:val="000000"/>
                <w:sz w:val="20"/>
              </w:rPr>
              <w:t>
мемлекеттік қызметшілердің
</w:t>
            </w:r>
            <w:r>
              <w:br/>
            </w:r>
            <w:r>
              <w:rPr>
                <w:rFonts w:ascii="Times New Roman"/>
                <w:b w:val="false"/>
                <w:i w:val="false"/>
                <w:color w:val="000000"/>
                <w:sz w:val="20"/>
              </w:rPr>
              <w:t>
біліктілігін арттыру
</w:t>
            </w:r>
            <w:r>
              <w:br/>
            </w:r>
            <w:r>
              <w:rPr>
                <w:rFonts w:ascii="Times New Roman"/>
                <w:b w:val="false"/>
                <w:i w:val="false"/>
                <w:color w:val="000000"/>
                <w:sz w:val="20"/>
              </w:rPr>
              <w:t>
жөнiндегі қызмет
</w:t>
            </w:r>
            <w:r>
              <w:br/>
            </w:r>
            <w:r>
              <w:rPr>
                <w:rFonts w:ascii="Times New Roman"/>
                <w:b w:val="false"/>
                <w:i w:val="false"/>
                <w:color w:val="000000"/>
                <w:sz w:val="20"/>
              </w:rPr>
              <w:t>
көрсетулерді сатып
</w:t>
            </w:r>
            <w:r>
              <w:br/>
            </w:r>
            <w:r>
              <w:rPr>
                <w:rFonts w:ascii="Times New Roman"/>
                <w:b w:val="false"/>
                <w:i w:val="false"/>
                <w:color w:val="000000"/>
                <w:sz w:val="20"/>
              </w:rPr>
              <w:t>
алу. Мемлекеттік және
</w:t>
            </w:r>
            <w:r>
              <w:br/>
            </w:r>
            <w:r>
              <w:rPr>
                <w:rFonts w:ascii="Times New Roman"/>
                <w:b w:val="false"/>
                <w:i w:val="false"/>
                <w:color w:val="000000"/>
                <w:sz w:val="20"/>
              </w:rPr>
              <w:t>
ағылшын тiлдерiн оқыту.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Төтенше
</w:t>
            </w:r>
            <w:r>
              <w:br/>
            </w:r>
            <w:r>
              <w:rPr>
                <w:rFonts w:ascii="Times New Roman"/>
                <w:b w:val="false"/>
                <w:i w:val="false"/>
                <w:color w:val="000000"/>
                <w:sz w:val="20"/>
              </w:rPr>
              <w:t>
жағдай-
</w:t>
            </w:r>
            <w:r>
              <w:br/>
            </w:r>
            <w:r>
              <w:rPr>
                <w:rFonts w:ascii="Times New Roman"/>
                <w:b w:val="false"/>
                <w:i w:val="false"/>
                <w:color w:val="000000"/>
                <w:sz w:val="20"/>
              </w:rPr>
              <w:t>
лар
</w:t>
            </w:r>
            <w:r>
              <w:br/>
            </w:r>
            <w:r>
              <w:rPr>
                <w:rFonts w:ascii="Times New Roman"/>
                <w:b w:val="false"/>
                <w:i w:val="false"/>
                <w:color w:val="000000"/>
                <w:sz w:val="20"/>
              </w:rPr>
              <w:t>
минис-
</w:t>
            </w:r>
            <w:r>
              <w:br/>
            </w:r>
            <w:r>
              <w:rPr>
                <w:rFonts w:ascii="Times New Roman"/>
                <w:b w:val="false"/>
                <w:i w:val="false"/>
                <w:color w:val="000000"/>
                <w:sz w:val="20"/>
              </w:rPr>
              <w:t>
трлігі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органдардың
</w:t>
            </w:r>
            <w:r>
              <w:br/>
            </w:r>
            <w:r>
              <w:rPr>
                <w:rFonts w:ascii="Times New Roman"/>
                <w:b w:val="false"/>
                <w:i w:val="false"/>
                <w:color w:val="000000"/>
                <w:sz w:val="20"/>
              </w:rPr>
              <w:t>
ғимарат-
</w:t>
            </w:r>
            <w:r>
              <w:br/>
            </w:r>
            <w:r>
              <w:rPr>
                <w:rFonts w:ascii="Times New Roman"/>
                <w:b w:val="false"/>
                <w:i w:val="false"/>
                <w:color w:val="000000"/>
                <w:sz w:val="20"/>
              </w:rPr>
              <w:t>
тарын,
</w:t>
            </w:r>
            <w:r>
              <w:br/>
            </w:r>
            <w:r>
              <w:rPr>
                <w:rFonts w:ascii="Times New Roman"/>
                <w:b w:val="false"/>
                <w:i w:val="false"/>
                <w:color w:val="000000"/>
                <w:sz w:val="20"/>
              </w:rPr>
              <w:t>
үй-жай-
</w:t>
            </w:r>
            <w:r>
              <w:br/>
            </w:r>
            <w:r>
              <w:rPr>
                <w:rFonts w:ascii="Times New Roman"/>
                <w:b w:val="false"/>
                <w:i w:val="false"/>
                <w:color w:val="000000"/>
                <w:sz w:val="20"/>
              </w:rPr>
              <w:t>
лары мен
</w:t>
            </w:r>
            <w:r>
              <w:br/>
            </w:r>
            <w:r>
              <w:rPr>
                <w:rFonts w:ascii="Times New Roman"/>
                <w:b w:val="false"/>
                <w:i w:val="false"/>
                <w:color w:val="000000"/>
                <w:sz w:val="20"/>
              </w:rPr>
              <w:t>
құрылыс-
</w:t>
            </w:r>
            <w:r>
              <w:br/>
            </w:r>
            <w:r>
              <w:rPr>
                <w:rFonts w:ascii="Times New Roman"/>
                <w:b w:val="false"/>
                <w:i w:val="false"/>
                <w:color w:val="000000"/>
                <w:sz w:val="20"/>
              </w:rPr>
              <w:t>
тарын
</w:t>
            </w:r>
            <w:r>
              <w:br/>
            </w:r>
            <w:r>
              <w:rPr>
                <w:rFonts w:ascii="Times New Roman"/>
                <w:b w:val="false"/>
                <w:i w:val="false"/>
                <w:color w:val="000000"/>
                <w:sz w:val="20"/>
              </w:rPr>
              <w:t>
күрделi
</w:t>
            </w:r>
            <w:r>
              <w:br/>
            </w:r>
            <w:r>
              <w:rPr>
                <w:rFonts w:ascii="Times New Roman"/>
                <w:b w:val="false"/>
                <w:i w:val="false"/>
                <w:color w:val="000000"/>
                <w:sz w:val="20"/>
              </w:rPr>
              <w:t>
жөндеу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Ғимараттар мен
</w:t>
            </w:r>
            <w:r>
              <w:br/>
            </w:r>
            <w:r>
              <w:rPr>
                <w:rFonts w:ascii="Times New Roman"/>
                <w:b w:val="false"/>
                <w:i w:val="false"/>
                <w:color w:val="000000"/>
                <w:sz w:val="20"/>
              </w:rPr>
              <w:t>
құрылыстарды
</w:t>
            </w:r>
            <w:r>
              <w:br/>
            </w:r>
            <w:r>
              <w:rPr>
                <w:rFonts w:ascii="Times New Roman"/>
                <w:b w:val="false"/>
                <w:i w:val="false"/>
                <w:color w:val="000000"/>
                <w:sz w:val="20"/>
              </w:rPr>
              <w:t>
күрделi жөндеу жөнiнде
</w:t>
            </w:r>
            <w:r>
              <w:br/>
            </w:r>
            <w:r>
              <w:rPr>
                <w:rFonts w:ascii="Times New Roman"/>
                <w:b w:val="false"/>
                <w:i w:val="false"/>
                <w:color w:val="000000"/>
                <w:sz w:val="20"/>
              </w:rPr>
              <w:t>
жұмыстарды төлеу, оның
</w:t>
            </w:r>
            <w:r>
              <w:br/>
            </w:r>
            <w:r>
              <w:rPr>
                <w:rFonts w:ascii="Times New Roman"/>
                <w:b w:val="false"/>
                <w:i w:val="false"/>
                <w:color w:val="000000"/>
                <w:sz w:val="20"/>
              </w:rPr>
              <w:t>
iшiнде:
</w:t>
            </w:r>
            <w:r>
              <w:br/>
            </w:r>
            <w:r>
              <w:rPr>
                <w:rFonts w:ascii="Times New Roman"/>
                <w:b w:val="false"/>
                <w:i w:val="false"/>
                <w:color w:val="000000"/>
                <w:sz w:val="20"/>
              </w:rPr>
              <w:t>
1) Қызылорда облысы
</w:t>
            </w:r>
            <w:r>
              <w:br/>
            </w:r>
            <w:r>
              <w:rPr>
                <w:rFonts w:ascii="Times New Roman"/>
                <w:b w:val="false"/>
                <w:i w:val="false"/>
                <w:color w:val="000000"/>
                <w:sz w:val="20"/>
              </w:rPr>
              <w:t>
Төтенше жағдайлар
</w:t>
            </w:r>
            <w:r>
              <w:br/>
            </w:r>
            <w:r>
              <w:rPr>
                <w:rFonts w:ascii="Times New Roman"/>
                <w:b w:val="false"/>
                <w:i w:val="false"/>
                <w:color w:val="000000"/>
                <w:sz w:val="20"/>
              </w:rPr>
              <w:t>
департаментiнің
</w:t>
            </w:r>
            <w:r>
              <w:br/>
            </w:r>
            <w:r>
              <w:rPr>
                <w:rFonts w:ascii="Times New Roman"/>
                <w:b w:val="false"/>
                <w:i w:val="false"/>
                <w:color w:val="000000"/>
                <w:sz w:val="20"/>
              </w:rPr>
              <w:t>
әкiмшілік ғимаратын;
</w:t>
            </w:r>
            <w:r>
              <w:br/>
            </w:r>
            <w:r>
              <w:rPr>
                <w:rFonts w:ascii="Times New Roman"/>
                <w:b w:val="false"/>
                <w:i w:val="false"/>
                <w:color w:val="000000"/>
                <w:sz w:val="20"/>
              </w:rPr>
              <w:t>
2) Атырау облысы
</w:t>
            </w:r>
            <w:r>
              <w:br/>
            </w:r>
            <w:r>
              <w:rPr>
                <w:rFonts w:ascii="Times New Roman"/>
                <w:b w:val="false"/>
                <w:i w:val="false"/>
                <w:color w:val="000000"/>
                <w:sz w:val="20"/>
              </w:rPr>
              <w:t>
Төтенше жағдайлар
</w:t>
            </w:r>
            <w:r>
              <w:br/>
            </w:r>
            <w:r>
              <w:rPr>
                <w:rFonts w:ascii="Times New Roman"/>
                <w:b w:val="false"/>
                <w:i w:val="false"/>
                <w:color w:val="000000"/>
                <w:sz w:val="20"/>
              </w:rPr>
              <w:t>
департаментінің
</w:t>
            </w:r>
            <w:r>
              <w:br/>
            </w:r>
            <w:r>
              <w:rPr>
                <w:rFonts w:ascii="Times New Roman"/>
                <w:b w:val="false"/>
                <w:i w:val="false"/>
                <w:color w:val="000000"/>
                <w:sz w:val="20"/>
              </w:rPr>
              <w:t>
әкімшілік ғимаратын;
</w:t>
            </w:r>
            <w:r>
              <w:br/>
            </w:r>
            <w:r>
              <w:rPr>
                <w:rFonts w:ascii="Times New Roman"/>
                <w:b w:val="false"/>
                <w:i w:val="false"/>
                <w:color w:val="000000"/>
                <w:sz w:val="20"/>
              </w:rPr>
              <w:t>
3) Павлодар ауданы
</w:t>
            </w:r>
            <w:r>
              <w:br/>
            </w:r>
            <w:r>
              <w:rPr>
                <w:rFonts w:ascii="Times New Roman"/>
                <w:b w:val="false"/>
                <w:i w:val="false"/>
                <w:color w:val="000000"/>
                <w:sz w:val="20"/>
              </w:rPr>
              <w:t>
Рождественка селосындағы Павлодар облысы Төтенше жағдайлар департаментi-
</w:t>
            </w:r>
            <w:r>
              <w:br/>
            </w:r>
            <w:r>
              <w:rPr>
                <w:rFonts w:ascii="Times New Roman"/>
                <w:b w:val="false"/>
                <w:i w:val="false"/>
                <w:color w:val="000000"/>
                <w:sz w:val="20"/>
              </w:rPr>
              <w:t>
нің ұзақ сақтауға арналған материалдық- техникалық қоймасының үй-жайларын және сақтау орындарын;
</w:t>
            </w:r>
            <w:r>
              <w:br/>
            </w:r>
            <w:r>
              <w:rPr>
                <w:rFonts w:ascii="Times New Roman"/>
                <w:b w:val="false"/>
                <w:i w:val="false"/>
                <w:color w:val="000000"/>
                <w:sz w:val="20"/>
              </w:rPr>
              <w:t>
4) Алматы қаласы
</w:t>
            </w:r>
            <w:r>
              <w:br/>
            </w:r>
            <w:r>
              <w:rPr>
                <w:rFonts w:ascii="Times New Roman"/>
                <w:b w:val="false"/>
                <w:i w:val="false"/>
                <w:color w:val="000000"/>
                <w:sz w:val="20"/>
              </w:rPr>
              <w:t>
Төтенше жағдайлар
</w:t>
            </w:r>
            <w:r>
              <w:br/>
            </w:r>
            <w:r>
              <w:rPr>
                <w:rFonts w:ascii="Times New Roman"/>
                <w:b w:val="false"/>
                <w:i w:val="false"/>
                <w:color w:val="000000"/>
                <w:sz w:val="20"/>
              </w:rPr>
              <w:t>
департаментінің
</w:t>
            </w:r>
            <w:r>
              <w:br/>
            </w:r>
            <w:r>
              <w:rPr>
                <w:rFonts w:ascii="Times New Roman"/>
                <w:b w:val="false"/>
                <w:i w:val="false"/>
                <w:color w:val="000000"/>
                <w:sz w:val="20"/>
              </w:rPr>
              <w:t>
әкiмшілік ғимаратын;
</w:t>
            </w:r>
            <w:r>
              <w:br/>
            </w:r>
            <w:r>
              <w:rPr>
                <w:rFonts w:ascii="Times New Roman"/>
                <w:b w:val="false"/>
                <w:i w:val="false"/>
                <w:color w:val="000000"/>
                <w:sz w:val="20"/>
              </w:rPr>
              <w:t>
5) Қарағанды облысы
</w:t>
            </w:r>
            <w:r>
              <w:br/>
            </w:r>
            <w:r>
              <w:rPr>
                <w:rFonts w:ascii="Times New Roman"/>
                <w:b w:val="false"/>
                <w:i w:val="false"/>
                <w:color w:val="000000"/>
                <w:sz w:val="20"/>
              </w:rPr>
              <w:t>
Төтенше жағдайлар  департаментінің әкімшілік ғимаратын;
</w:t>
            </w:r>
            <w:r>
              <w:br/>
            </w:r>
            <w:r>
              <w:rPr>
                <w:rFonts w:ascii="Times New Roman"/>
                <w:b w:val="false"/>
                <w:i w:val="false"/>
                <w:color w:val="000000"/>
                <w:sz w:val="20"/>
              </w:rPr>
              <w:t>
6) Ақтөбе облысы
</w:t>
            </w:r>
            <w:r>
              <w:br/>
            </w:r>
            <w:r>
              <w:rPr>
                <w:rFonts w:ascii="Times New Roman"/>
                <w:b w:val="false"/>
                <w:i w:val="false"/>
                <w:color w:val="000000"/>
                <w:sz w:val="20"/>
              </w:rPr>
              <w:t>
Төтенше жағдайлар
</w:t>
            </w:r>
            <w:r>
              <w:br/>
            </w:r>
            <w:r>
              <w:rPr>
                <w:rFonts w:ascii="Times New Roman"/>
                <w:b w:val="false"/>
                <w:i w:val="false"/>
                <w:color w:val="000000"/>
                <w:sz w:val="20"/>
              </w:rPr>
              <w:t>
департаментінің әкімшілік ғимаратын;
</w:t>
            </w:r>
            <w:r>
              <w:br/>
            </w:r>
            <w:r>
              <w:rPr>
                <w:rFonts w:ascii="Times New Roman"/>
                <w:b w:val="false"/>
                <w:i w:val="false"/>
                <w:color w:val="000000"/>
                <w:sz w:val="20"/>
              </w:rPr>
              <w:t>
7) Оңтүстік Қазақстан
</w:t>
            </w:r>
            <w:r>
              <w:br/>
            </w:r>
            <w:r>
              <w:rPr>
                <w:rFonts w:ascii="Times New Roman"/>
                <w:b w:val="false"/>
                <w:i w:val="false"/>
                <w:color w:val="000000"/>
                <w:sz w:val="20"/>
              </w:rPr>
              <w:t>
облысы Мемлекеттік
</w:t>
            </w:r>
            <w:r>
              <w:br/>
            </w:r>
            <w:r>
              <w:rPr>
                <w:rFonts w:ascii="Times New Roman"/>
                <w:b w:val="false"/>
                <w:i w:val="false"/>
                <w:color w:val="000000"/>
                <w:sz w:val="20"/>
              </w:rPr>
              <w:t>
бақылау және қадағалау
</w:t>
            </w:r>
            <w:r>
              <w:br/>
            </w:r>
            <w:r>
              <w:rPr>
                <w:rFonts w:ascii="Times New Roman"/>
                <w:b w:val="false"/>
                <w:i w:val="false"/>
                <w:color w:val="000000"/>
                <w:sz w:val="20"/>
              </w:rPr>
              <w:t>
басқармасын;
</w:t>
            </w:r>
            <w:r>
              <w:br/>
            </w:r>
            <w:r>
              <w:rPr>
                <w:rFonts w:ascii="Times New Roman"/>
                <w:b w:val="false"/>
                <w:i w:val="false"/>
                <w:color w:val="000000"/>
                <w:sz w:val="20"/>
              </w:rPr>
              <w:t>
8) Жамбыл облысы
</w:t>
            </w:r>
            <w:r>
              <w:br/>
            </w:r>
            <w:r>
              <w:rPr>
                <w:rFonts w:ascii="Times New Roman"/>
                <w:b w:val="false"/>
                <w:i w:val="false"/>
                <w:color w:val="000000"/>
                <w:sz w:val="20"/>
              </w:rPr>
              <w:t>
Төтенше жағдайлар
</w:t>
            </w:r>
            <w:r>
              <w:br/>
            </w:r>
            <w:r>
              <w:rPr>
                <w:rFonts w:ascii="Times New Roman"/>
                <w:b w:val="false"/>
                <w:i w:val="false"/>
                <w:color w:val="000000"/>
                <w:sz w:val="20"/>
              </w:rPr>
              <w:t>
департаментiнің
</w:t>
            </w:r>
            <w:r>
              <w:br/>
            </w:r>
            <w:r>
              <w:rPr>
                <w:rFonts w:ascii="Times New Roman"/>
                <w:b w:val="false"/>
                <w:i w:val="false"/>
                <w:color w:val="000000"/>
                <w:sz w:val="20"/>
              </w:rPr>
              <w:t>
әкiмшілік ғимаратын;
</w:t>
            </w:r>
            <w:r>
              <w:br/>
            </w:r>
            <w:r>
              <w:rPr>
                <w:rFonts w:ascii="Times New Roman"/>
                <w:b w:val="false"/>
                <w:i w:val="false"/>
                <w:color w:val="000000"/>
                <w:sz w:val="20"/>
              </w:rPr>
              <w:t>
9) Астана қаласы
</w:t>
            </w:r>
            <w:r>
              <w:br/>
            </w:r>
            <w:r>
              <w:rPr>
                <w:rFonts w:ascii="Times New Roman"/>
                <w:b w:val="false"/>
                <w:i w:val="false"/>
                <w:color w:val="000000"/>
                <w:sz w:val="20"/>
              </w:rPr>
              <w:t>
Төтенше жағдайлар
</w:t>
            </w:r>
            <w:r>
              <w:br/>
            </w:r>
            <w:r>
              <w:rPr>
                <w:rFonts w:ascii="Times New Roman"/>
                <w:b w:val="false"/>
                <w:i w:val="false"/>
                <w:color w:val="000000"/>
                <w:sz w:val="20"/>
              </w:rPr>
              <w:t>
департаментiнің
</w:t>
            </w:r>
            <w:r>
              <w:br/>
            </w:r>
            <w:r>
              <w:rPr>
                <w:rFonts w:ascii="Times New Roman"/>
                <w:b w:val="false"/>
                <w:i w:val="false"/>
                <w:color w:val="000000"/>
                <w:sz w:val="20"/>
              </w:rPr>
              <w:t>
әкiмшілік ғимаратын;
</w:t>
            </w:r>
            <w:r>
              <w:br/>
            </w:r>
            <w:r>
              <w:rPr>
                <w:rFonts w:ascii="Times New Roman"/>
                <w:b w:val="false"/>
                <w:i w:val="false"/>
                <w:color w:val="000000"/>
                <w:sz w:val="20"/>
              </w:rPr>
              <w:t>
10) Талдықорған
</w:t>
            </w:r>
            <w:r>
              <w:br/>
            </w:r>
            <w:r>
              <w:rPr>
                <w:rFonts w:ascii="Times New Roman"/>
                <w:b w:val="false"/>
                <w:i w:val="false"/>
                <w:color w:val="000000"/>
                <w:sz w:val="20"/>
              </w:rPr>
              <w:t>
қаласының әкiмшілік
</w:t>
            </w:r>
            <w:r>
              <w:br/>
            </w:r>
            <w:r>
              <w:rPr>
                <w:rFonts w:ascii="Times New Roman"/>
                <w:b w:val="false"/>
                <w:i w:val="false"/>
                <w:color w:val="000000"/>
                <w:sz w:val="20"/>
              </w:rPr>
              <w:t>
ғимаратын.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Төтенше
</w:t>
            </w:r>
            <w:r>
              <w:br/>
            </w:r>
            <w:r>
              <w:rPr>
                <w:rFonts w:ascii="Times New Roman"/>
                <w:b w:val="false"/>
                <w:i w:val="false"/>
                <w:color w:val="000000"/>
                <w:sz w:val="20"/>
              </w:rPr>
              <w:t>
жағдай-
</w:t>
            </w:r>
            <w:r>
              <w:br/>
            </w:r>
            <w:r>
              <w:rPr>
                <w:rFonts w:ascii="Times New Roman"/>
                <w:b w:val="false"/>
                <w:i w:val="false"/>
                <w:color w:val="000000"/>
                <w:sz w:val="20"/>
              </w:rPr>
              <w:t>
лар
</w:t>
            </w:r>
            <w:r>
              <w:br/>
            </w:r>
            <w:r>
              <w:rPr>
                <w:rFonts w:ascii="Times New Roman"/>
                <w:b w:val="false"/>
                <w:i w:val="false"/>
                <w:color w:val="000000"/>
                <w:sz w:val="20"/>
              </w:rPr>
              <w:t>
минис-
</w:t>
            </w:r>
            <w:r>
              <w:br/>
            </w:r>
            <w:r>
              <w:rPr>
                <w:rFonts w:ascii="Times New Roman"/>
                <w:b w:val="false"/>
                <w:i w:val="false"/>
                <w:color w:val="000000"/>
                <w:sz w:val="20"/>
              </w:rPr>
              <w:t>
трлігі
</w:t>
            </w:r>
            <w:r>
              <w:br/>
            </w:r>
            <w:r>
              <w:rPr>
                <w:rFonts w:ascii="Times New Roman"/>
                <w:b w:val="false"/>
                <w:i w:val="false"/>
                <w:color w:val="000000"/>
                <w:sz w:val="20"/>
              </w:rPr>
              <w:t>
мен
</w:t>
            </w:r>
            <w:r>
              <w:br/>
            </w:r>
            <w:r>
              <w:rPr>
                <w:rFonts w:ascii="Times New Roman"/>
                <w:b w:val="false"/>
                <w:i w:val="false"/>
                <w:color w:val="000000"/>
                <w:sz w:val="20"/>
              </w:rPr>
              <w:t>
төтенше
</w:t>
            </w:r>
            <w:r>
              <w:br/>
            </w:r>
            <w:r>
              <w:rPr>
                <w:rFonts w:ascii="Times New Roman"/>
                <w:b w:val="false"/>
                <w:i w:val="false"/>
                <w:color w:val="000000"/>
                <w:sz w:val="20"/>
              </w:rPr>
              <w:t>
жағдай-
</w:t>
            </w:r>
            <w:r>
              <w:br/>
            </w:r>
            <w:r>
              <w:rPr>
                <w:rFonts w:ascii="Times New Roman"/>
                <w:b w:val="false"/>
                <w:i w:val="false"/>
                <w:color w:val="000000"/>
                <w:sz w:val="20"/>
              </w:rPr>
              <w:t>
лар
</w:t>
            </w:r>
            <w:r>
              <w:br/>
            </w:r>
            <w:r>
              <w:rPr>
                <w:rFonts w:ascii="Times New Roman"/>
                <w:b w:val="false"/>
                <w:i w:val="false"/>
                <w:color w:val="000000"/>
                <w:sz w:val="20"/>
              </w:rPr>
              <w:t>
сала-
</w:t>
            </w:r>
            <w:r>
              <w:br/>
            </w:r>
            <w:r>
              <w:rPr>
                <w:rFonts w:ascii="Times New Roman"/>
                <w:b w:val="false"/>
                <w:i w:val="false"/>
                <w:color w:val="000000"/>
                <w:sz w:val="20"/>
              </w:rPr>
              <w:t>
сындағы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бақылау
</w:t>
            </w:r>
            <w:r>
              <w:br/>
            </w:r>
            <w:r>
              <w:rPr>
                <w:rFonts w:ascii="Times New Roman"/>
                <w:b w:val="false"/>
                <w:i w:val="false"/>
                <w:color w:val="000000"/>
                <w:sz w:val="20"/>
              </w:rPr>
              <w:t>
және
</w:t>
            </w:r>
            <w:r>
              <w:br/>
            </w:r>
            <w:r>
              <w:rPr>
                <w:rFonts w:ascii="Times New Roman"/>
                <w:b w:val="false"/>
                <w:i w:val="false"/>
                <w:color w:val="000000"/>
                <w:sz w:val="20"/>
              </w:rPr>
              <w:t>
қада-
</w:t>
            </w:r>
            <w:r>
              <w:br/>
            </w:r>
            <w:r>
              <w:rPr>
                <w:rFonts w:ascii="Times New Roman"/>
                <w:b w:val="false"/>
                <w:i w:val="false"/>
                <w:color w:val="000000"/>
                <w:sz w:val="20"/>
              </w:rPr>
              <w:t>
ғалау
</w:t>
            </w:r>
            <w:r>
              <w:br/>
            </w:r>
            <w:r>
              <w:rPr>
                <w:rFonts w:ascii="Times New Roman"/>
                <w:b w:val="false"/>
                <w:i w:val="false"/>
                <w:color w:val="000000"/>
                <w:sz w:val="20"/>
              </w:rPr>
              <w:t>
коми-
</w:t>
            </w:r>
            <w:r>
              <w:br/>
            </w:r>
            <w:r>
              <w:rPr>
                <w:rFonts w:ascii="Times New Roman"/>
                <w:b w:val="false"/>
                <w:i w:val="false"/>
                <w:color w:val="000000"/>
                <w:sz w:val="20"/>
              </w:rPr>
              <w:t>
теті
</w:t>
            </w:r>
            <w:r>
              <w:br/>
            </w:r>
            <w:r>
              <w:rPr>
                <w:rFonts w:ascii="Times New Roman"/>
                <w:b w:val="false"/>
                <w:i w:val="false"/>
                <w:color w:val="000000"/>
                <w:sz w:val="20"/>
              </w:rPr>
              <w:t>
аумақ-
</w:t>
            </w:r>
            <w:r>
              <w:br/>
            </w:r>
            <w:r>
              <w:rPr>
                <w:rFonts w:ascii="Times New Roman"/>
                <w:b w:val="false"/>
                <w:i w:val="false"/>
                <w:color w:val="000000"/>
                <w:sz w:val="20"/>
              </w:rPr>
              <w:t>
тық
</w:t>
            </w:r>
            <w:r>
              <w:br/>
            </w:r>
            <w:r>
              <w:rPr>
                <w:rFonts w:ascii="Times New Roman"/>
                <w:b w:val="false"/>
                <w:i w:val="false"/>
                <w:color w:val="000000"/>
                <w:sz w:val="20"/>
              </w:rPr>
              <w:t>
орган-
</w:t>
            </w:r>
            <w:r>
              <w:br/>
            </w:r>
            <w:r>
              <w:rPr>
                <w:rFonts w:ascii="Times New Roman"/>
                <w:b w:val="false"/>
                <w:i w:val="false"/>
                <w:color w:val="000000"/>
                <w:sz w:val="20"/>
              </w:rPr>
              <w:t>
дары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w:t>
            </w:r>
            <w:r>
              <w:br/>
            </w:r>
            <w:r>
              <w:rPr>
                <w:rFonts w:ascii="Times New Roman"/>
                <w:b w:val="false"/>
                <w:i w:val="false"/>
                <w:color w:val="000000"/>
                <w:sz w:val="20"/>
              </w:rPr>
              <w:t>
органдарды
</w:t>
            </w:r>
            <w:r>
              <w:br/>
            </w:r>
            <w:r>
              <w:rPr>
                <w:rFonts w:ascii="Times New Roman"/>
                <w:b w:val="false"/>
                <w:i w:val="false"/>
                <w:color w:val="000000"/>
                <w:sz w:val="20"/>
              </w:rPr>
              <w:t>
материал-
</w:t>
            </w:r>
            <w:r>
              <w:br/>
            </w:r>
            <w:r>
              <w:rPr>
                <w:rFonts w:ascii="Times New Roman"/>
                <w:b w:val="false"/>
                <w:i w:val="false"/>
                <w:color w:val="000000"/>
                <w:sz w:val="20"/>
              </w:rPr>
              <w:t>
дық-техни-
</w:t>
            </w:r>
            <w:r>
              <w:br/>
            </w:r>
            <w:r>
              <w:rPr>
                <w:rFonts w:ascii="Times New Roman"/>
                <w:b w:val="false"/>
                <w:i w:val="false"/>
                <w:color w:val="000000"/>
                <w:sz w:val="20"/>
              </w:rPr>
              <w:t>
калық
</w:t>
            </w:r>
            <w:r>
              <w:br/>
            </w:r>
            <w:r>
              <w:rPr>
                <w:rFonts w:ascii="Times New Roman"/>
                <w:b w:val="false"/>
                <w:i w:val="false"/>
                <w:color w:val="000000"/>
                <w:sz w:val="20"/>
              </w:rPr>
              <w:t>
жарақ-
</w:t>
            </w:r>
            <w:r>
              <w:br/>
            </w:r>
            <w:r>
              <w:rPr>
                <w:rFonts w:ascii="Times New Roman"/>
                <w:b w:val="false"/>
                <w:i w:val="false"/>
                <w:color w:val="000000"/>
                <w:sz w:val="20"/>
              </w:rPr>
              <w:t>
тандыру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әзiрлiкті арттыру
</w:t>
            </w:r>
            <w:r>
              <w:br/>
            </w:r>
            <w:r>
              <w:rPr>
                <w:rFonts w:ascii="Times New Roman"/>
                <w:b w:val="false"/>
                <w:i w:val="false"/>
                <w:color w:val="000000"/>
                <w:sz w:val="20"/>
              </w:rPr>
              <w:t>
және қабылданатын
</w:t>
            </w:r>
            <w:r>
              <w:br/>
            </w:r>
            <w:r>
              <w:rPr>
                <w:rFonts w:ascii="Times New Roman"/>
                <w:b w:val="false"/>
                <w:i w:val="false"/>
                <w:color w:val="000000"/>
                <w:sz w:val="20"/>
              </w:rPr>
              <w:t>
шешiмдердің сапасын
</w:t>
            </w:r>
            <w:r>
              <w:br/>
            </w:r>
            <w:r>
              <w:rPr>
                <w:rFonts w:ascii="Times New Roman"/>
                <w:b w:val="false"/>
                <w:i w:val="false"/>
                <w:color w:val="000000"/>
                <w:sz w:val="20"/>
              </w:rPr>
              <w:t>
жақсарту үшін мемлекеттік
</w:t>
            </w:r>
            <w:r>
              <w:br/>
            </w:r>
            <w:r>
              <w:rPr>
                <w:rFonts w:ascii="Times New Roman"/>
                <w:b w:val="false"/>
                <w:i w:val="false"/>
                <w:color w:val="000000"/>
                <w:sz w:val="20"/>
              </w:rPr>
              <w:t>
органдардың
</w:t>
            </w:r>
            <w:r>
              <w:br/>
            </w:r>
            <w:r>
              <w:rPr>
                <w:rFonts w:ascii="Times New Roman"/>
                <w:b w:val="false"/>
                <w:i w:val="false"/>
                <w:color w:val="000000"/>
                <w:sz w:val="20"/>
              </w:rPr>
              <w:t>
материалдық-техникалық
</w:t>
            </w:r>
            <w:r>
              <w:br/>
            </w:r>
            <w:r>
              <w:rPr>
                <w:rFonts w:ascii="Times New Roman"/>
                <w:b w:val="false"/>
                <w:i w:val="false"/>
                <w:color w:val="000000"/>
                <w:sz w:val="20"/>
              </w:rPr>
              <w:t>
базасын нығайту және
</w:t>
            </w:r>
            <w:r>
              <w:br/>
            </w:r>
            <w:r>
              <w:rPr>
                <w:rFonts w:ascii="Times New Roman"/>
                <w:b w:val="false"/>
                <w:i w:val="false"/>
                <w:color w:val="000000"/>
                <w:sz w:val="20"/>
              </w:rPr>
              <w:t>
дамыту, оның ішінде:
</w:t>
            </w:r>
            <w:r>
              <w:br/>
            </w:r>
            <w:r>
              <w:rPr>
                <w:rFonts w:ascii="Times New Roman"/>
                <w:b w:val="false"/>
                <w:i w:val="false"/>
                <w:color w:val="000000"/>
                <w:sz w:val="20"/>
              </w:rPr>
              <w:t>
автобус, Нива
</w:t>
            </w:r>
            <w:r>
              <w:br/>
            </w:r>
            <w:r>
              <w:rPr>
                <w:rFonts w:ascii="Times New Roman"/>
                <w:b w:val="false"/>
                <w:i w:val="false"/>
                <w:color w:val="000000"/>
                <w:sz w:val="20"/>
              </w:rPr>
              <w:t>
автомобилін; ГАЗ 3110,
</w:t>
            </w:r>
            <w:r>
              <w:br/>
            </w:r>
            <w:r>
              <w:rPr>
                <w:rFonts w:ascii="Times New Roman"/>
                <w:b w:val="false"/>
                <w:i w:val="false"/>
                <w:color w:val="000000"/>
                <w:sz w:val="20"/>
              </w:rPr>
              <w:t>
ГАЗ 33023, УАЗ, Нива
</w:t>
            </w:r>
            <w:r>
              <w:br/>
            </w:r>
            <w:r>
              <w:rPr>
                <w:rFonts w:ascii="Times New Roman"/>
                <w:b w:val="false"/>
                <w:i w:val="false"/>
                <w:color w:val="000000"/>
                <w:sz w:val="20"/>
              </w:rPr>
              <w:t>
21213, Тойота-Хайяс
</w:t>
            </w:r>
            <w:r>
              <w:br/>
            </w:r>
            <w:r>
              <w:rPr>
                <w:rFonts w:ascii="Times New Roman"/>
                <w:b w:val="false"/>
                <w:i w:val="false"/>
                <w:color w:val="000000"/>
                <w:sz w:val="20"/>
              </w:rPr>
              <w:t>
шағын автобусын, АШ-5
</w:t>
            </w:r>
            <w:r>
              <w:br/>
            </w:r>
            <w:r>
              <w:rPr>
                <w:rFonts w:ascii="Times New Roman"/>
                <w:b w:val="false"/>
                <w:i w:val="false"/>
                <w:color w:val="000000"/>
                <w:sz w:val="20"/>
              </w:rPr>
              <w:t>
ГАЗ 3221 автомобилiн;
</w:t>
            </w:r>
            <w:r>
              <w:br/>
            </w:r>
            <w:r>
              <w:rPr>
                <w:rFonts w:ascii="Times New Roman"/>
                <w:b w:val="false"/>
                <w:i w:val="false"/>
                <w:color w:val="000000"/>
                <w:sz w:val="20"/>
              </w:rPr>
              <w:t>
МИ 171 тікұшағын;
</w:t>
            </w:r>
            <w:r>
              <w:br/>
            </w:r>
            <w:r>
              <w:rPr>
                <w:rFonts w:ascii="Times New Roman"/>
                <w:b w:val="false"/>
                <w:i w:val="false"/>
                <w:color w:val="000000"/>
                <w:sz w:val="20"/>
              </w:rPr>
              <w:t>
кондиционерлер;
</w:t>
            </w:r>
            <w:r>
              <w:br/>
            </w:r>
            <w:r>
              <w:rPr>
                <w:rFonts w:ascii="Times New Roman"/>
                <w:b w:val="false"/>
                <w:i w:val="false"/>
                <w:color w:val="000000"/>
                <w:sz w:val="20"/>
              </w:rPr>
              <w:t>
жабдықтар, оның ішінде:
</w:t>
            </w:r>
            <w:r>
              <w:br/>
            </w:r>
            <w:r>
              <w:rPr>
                <w:rFonts w:ascii="Times New Roman"/>
                <w:b w:val="false"/>
                <w:i w:val="false"/>
                <w:color w:val="000000"/>
                <w:sz w:val="20"/>
              </w:rPr>
              <w:t>
шуыл генераторларын,
</w:t>
            </w:r>
            <w:r>
              <w:br/>
            </w:r>
            <w:r>
              <w:rPr>
                <w:rFonts w:ascii="Times New Roman"/>
                <w:b w:val="false"/>
                <w:i w:val="false"/>
                <w:color w:val="000000"/>
                <w:sz w:val="20"/>
              </w:rPr>
              <w:t>
желілік сүзгілер; офис
</w:t>
            </w:r>
            <w:r>
              <w:br/>
            </w:r>
            <w:r>
              <w:rPr>
                <w:rFonts w:ascii="Times New Roman"/>
                <w:b w:val="false"/>
                <w:i w:val="false"/>
                <w:color w:val="000000"/>
                <w:sz w:val="20"/>
              </w:rPr>
              <w:t>
жиһаздарын, байланыс
</w:t>
            </w:r>
            <w:r>
              <w:br/>
            </w:r>
            <w:r>
              <w:rPr>
                <w:rFonts w:ascii="Times New Roman"/>
                <w:b w:val="false"/>
                <w:i w:val="false"/>
                <w:color w:val="000000"/>
                <w:sz w:val="20"/>
              </w:rPr>
              <w:t>
құралдарын; ұйымдастыру
</w:t>
            </w:r>
            <w:r>
              <w:br/>
            </w:r>
            <w:r>
              <w:rPr>
                <w:rFonts w:ascii="Times New Roman"/>
                <w:b w:val="false"/>
                <w:i w:val="false"/>
                <w:color w:val="000000"/>
                <w:sz w:val="20"/>
              </w:rPr>
              <w:t>
техникасын, оның
</w:t>
            </w:r>
            <w:r>
              <w:br/>
            </w:r>
            <w:r>
              <w:rPr>
                <w:rFonts w:ascii="Times New Roman"/>
                <w:b w:val="false"/>
                <w:i w:val="false"/>
                <w:color w:val="000000"/>
                <w:sz w:val="20"/>
              </w:rPr>
              <w:t>
ішінде: көшіру
</w:t>
            </w:r>
            <w:r>
              <w:br/>
            </w:r>
            <w:r>
              <w:rPr>
                <w:rFonts w:ascii="Times New Roman"/>
                <w:b w:val="false"/>
                <w:i w:val="false"/>
                <w:color w:val="000000"/>
                <w:sz w:val="20"/>
              </w:rPr>
              <w:t>
аппараттарын,
</w:t>
            </w:r>
            <w:r>
              <w:br/>
            </w:r>
            <w:r>
              <w:rPr>
                <w:rFonts w:ascii="Times New Roman"/>
                <w:b w:val="false"/>
                <w:i w:val="false"/>
                <w:color w:val="000000"/>
                <w:sz w:val="20"/>
              </w:rPr>
              <w:t>
факсимильді аппараттар,
</w:t>
            </w:r>
            <w:r>
              <w:br/>
            </w:r>
            <w:r>
              <w:rPr>
                <w:rFonts w:ascii="Times New Roman"/>
                <w:b w:val="false"/>
                <w:i w:val="false"/>
                <w:color w:val="000000"/>
                <w:sz w:val="20"/>
              </w:rPr>
              <w:t>
цифрлы шағын баспахана,
</w:t>
            </w:r>
            <w:r>
              <w:br/>
            </w:r>
            <w:r>
              <w:rPr>
                <w:rFonts w:ascii="Times New Roman"/>
                <w:b w:val="false"/>
                <w:i w:val="false"/>
                <w:color w:val="000000"/>
                <w:sz w:val="20"/>
              </w:rPr>
              <w:t>
қатты дискiге телефон
</w:t>
            </w:r>
            <w:r>
              <w:br/>
            </w:r>
            <w:r>
              <w:rPr>
                <w:rFonts w:ascii="Times New Roman"/>
                <w:b w:val="false"/>
                <w:i w:val="false"/>
                <w:color w:val="000000"/>
                <w:sz w:val="20"/>
              </w:rPr>
              <w:t>
сөйлесулерiн жазу
</w:t>
            </w:r>
            <w:r>
              <w:br/>
            </w:r>
            <w:r>
              <w:rPr>
                <w:rFonts w:ascii="Times New Roman"/>
                <w:b w:val="false"/>
                <w:i w:val="false"/>
                <w:color w:val="000000"/>
                <w:sz w:val="20"/>
              </w:rPr>
              <w:t>
қондырғысын,
</w:t>
            </w:r>
            <w:r>
              <w:br/>
            </w:r>
            <w:r>
              <w:rPr>
                <w:rFonts w:ascii="Times New Roman"/>
                <w:b w:val="false"/>
                <w:i w:val="false"/>
                <w:color w:val="000000"/>
                <w:sz w:val="20"/>
              </w:rPr>
              <w:t>
оверхед-проекторын,
</w:t>
            </w:r>
            <w:r>
              <w:br/>
            </w:r>
            <w:r>
              <w:rPr>
                <w:rFonts w:ascii="Times New Roman"/>
                <w:b w:val="false"/>
                <w:i w:val="false"/>
                <w:color w:val="000000"/>
                <w:sz w:val="20"/>
              </w:rPr>
              <w:t>
сыртқы бейне бақылау
</w:t>
            </w:r>
            <w:r>
              <w:br/>
            </w:r>
            <w:r>
              <w:rPr>
                <w:rFonts w:ascii="Times New Roman"/>
                <w:b w:val="false"/>
                <w:i w:val="false"/>
                <w:color w:val="000000"/>
                <w:sz w:val="20"/>
              </w:rPr>
              <w:t>
камерасын, бейне
</w:t>
            </w:r>
            <w:r>
              <w:br/>
            </w:r>
            <w:r>
              <w:rPr>
                <w:rFonts w:ascii="Times New Roman"/>
                <w:b w:val="false"/>
                <w:i w:val="false"/>
                <w:color w:val="000000"/>
                <w:sz w:val="20"/>
              </w:rPr>
              <w:t>
бақылау жүйесiн;
</w:t>
            </w:r>
            <w:r>
              <w:br/>
            </w:r>
            <w:r>
              <w:rPr>
                <w:rFonts w:ascii="Times New Roman"/>
                <w:b w:val="false"/>
                <w:i w:val="false"/>
                <w:color w:val="000000"/>
                <w:sz w:val="20"/>
              </w:rPr>
              <w:t>
электр жабдықтарын,
</w:t>
            </w:r>
            <w:r>
              <w:br/>
            </w:r>
            <w:r>
              <w:rPr>
                <w:rFonts w:ascii="Times New Roman"/>
                <w:b w:val="false"/>
                <w:i w:val="false"/>
                <w:color w:val="000000"/>
                <w:sz w:val="20"/>
              </w:rPr>
              <w:t>
оның ішінде:
</w:t>
            </w:r>
            <w:r>
              <w:br/>
            </w:r>
            <w:r>
              <w:rPr>
                <w:rFonts w:ascii="Times New Roman"/>
                <w:b w:val="false"/>
                <w:i w:val="false"/>
                <w:color w:val="000000"/>
                <w:sz w:val="20"/>
              </w:rPr>
              <w:t>
аккумулятор
</w:t>
            </w:r>
            <w:r>
              <w:br/>
            </w:r>
            <w:r>
              <w:rPr>
                <w:rFonts w:ascii="Times New Roman"/>
                <w:b w:val="false"/>
                <w:i w:val="false"/>
                <w:color w:val="000000"/>
                <w:sz w:val="20"/>
              </w:rPr>
              <w:t>
реаниматорын,
</w:t>
            </w:r>
            <w:r>
              <w:br/>
            </w:r>
            <w:r>
              <w:rPr>
                <w:rFonts w:ascii="Times New Roman"/>
                <w:b w:val="false"/>
                <w:i w:val="false"/>
                <w:color w:val="000000"/>
                <w:sz w:val="20"/>
              </w:rPr>
              <w:t>
аккумулятор батареясын,
</w:t>
            </w:r>
            <w:r>
              <w:br/>
            </w:r>
            <w:r>
              <w:rPr>
                <w:rFonts w:ascii="Times New Roman"/>
                <w:b w:val="false"/>
                <w:i w:val="false"/>
                <w:color w:val="000000"/>
                <w:sz w:val="20"/>
              </w:rPr>
              <w:t>
электр-генераторын;
</w:t>
            </w:r>
            <w:r>
              <w:br/>
            </w:r>
            <w:r>
              <w:rPr>
                <w:rFonts w:ascii="Times New Roman"/>
                <w:b w:val="false"/>
                <w:i w:val="false"/>
                <w:color w:val="000000"/>
                <w:sz w:val="20"/>
              </w:rPr>
              <w:t>
тағы басқа жабдықтарды
</w:t>
            </w:r>
            <w:r>
              <w:br/>
            </w:r>
            <w:r>
              <w:rPr>
                <w:rFonts w:ascii="Times New Roman"/>
                <w:b w:val="false"/>
                <w:i w:val="false"/>
                <w:color w:val="000000"/>
                <w:sz w:val="20"/>
              </w:rPr>
              <w:t>
(дозиметрлер-
</w:t>
            </w:r>
            <w:r>
              <w:br/>
            </w:r>
            <w:r>
              <w:rPr>
                <w:rFonts w:ascii="Times New Roman"/>
                <w:b w:val="false"/>
                <w:i w:val="false"/>
                <w:color w:val="000000"/>
                <w:sz w:val="20"/>
              </w:rPr>
              <w:t>
радиометрлер, гамма
</w:t>
            </w:r>
            <w:r>
              <w:br/>
            </w:r>
            <w:r>
              <w:rPr>
                <w:rFonts w:ascii="Times New Roman"/>
                <w:b w:val="false"/>
                <w:i w:val="false"/>
                <w:color w:val="000000"/>
                <w:sz w:val="20"/>
              </w:rPr>
              <w:t>
сәуле шығарудың сигнал
</w:t>
            </w:r>
            <w:r>
              <w:br/>
            </w:r>
            <w:r>
              <w:rPr>
                <w:rFonts w:ascii="Times New Roman"/>
                <w:b w:val="false"/>
                <w:i w:val="false"/>
                <w:color w:val="000000"/>
                <w:sz w:val="20"/>
              </w:rPr>
              <w:t>
беруші индикаторын,
</w:t>
            </w:r>
            <w:r>
              <w:br/>
            </w:r>
            <w:r>
              <w:rPr>
                <w:rFonts w:ascii="Times New Roman"/>
                <w:b w:val="false"/>
                <w:i w:val="false"/>
                <w:color w:val="000000"/>
                <w:sz w:val="20"/>
              </w:rPr>
              <w:t>
гидравликалық
</w:t>
            </w:r>
            <w:r>
              <w:br/>
            </w:r>
            <w:r>
              <w:rPr>
                <w:rFonts w:ascii="Times New Roman"/>
                <w:b w:val="false"/>
                <w:i w:val="false"/>
                <w:color w:val="000000"/>
                <w:sz w:val="20"/>
              </w:rPr>
              <w:t>
көтергіштер, жел беруге
</w:t>
            </w:r>
            <w:r>
              <w:br/>
            </w:r>
            <w:r>
              <w:rPr>
                <w:rFonts w:ascii="Times New Roman"/>
                <w:b w:val="false"/>
                <w:i w:val="false"/>
                <w:color w:val="000000"/>
                <w:sz w:val="20"/>
              </w:rPr>
              <w:t>
арналған сорғы) сатып
</w:t>
            </w:r>
            <w:r>
              <w:br/>
            </w:r>
            <w:r>
              <w:rPr>
                <w:rFonts w:ascii="Times New Roman"/>
                <w:b w:val="false"/>
                <w:i w:val="false"/>
                <w:color w:val="000000"/>
                <w:sz w:val="20"/>
              </w:rPr>
              <w:t>
алу.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Төтенше
</w:t>
            </w:r>
            <w:r>
              <w:br/>
            </w:r>
            <w:r>
              <w:rPr>
                <w:rFonts w:ascii="Times New Roman"/>
                <w:b w:val="false"/>
                <w:i w:val="false"/>
                <w:color w:val="000000"/>
                <w:sz w:val="20"/>
              </w:rPr>
              <w:t>
жағдай-
</w:t>
            </w:r>
            <w:r>
              <w:br/>
            </w:r>
            <w:r>
              <w:rPr>
                <w:rFonts w:ascii="Times New Roman"/>
                <w:b w:val="false"/>
                <w:i w:val="false"/>
                <w:color w:val="000000"/>
                <w:sz w:val="20"/>
              </w:rPr>
              <w:t>
лар
</w:t>
            </w:r>
            <w:r>
              <w:br/>
            </w:r>
            <w:r>
              <w:rPr>
                <w:rFonts w:ascii="Times New Roman"/>
                <w:b w:val="false"/>
                <w:i w:val="false"/>
                <w:color w:val="000000"/>
                <w:sz w:val="20"/>
              </w:rPr>
              <w:t>
минис-
</w:t>
            </w:r>
            <w:r>
              <w:br/>
            </w:r>
            <w:r>
              <w:rPr>
                <w:rFonts w:ascii="Times New Roman"/>
                <w:b w:val="false"/>
                <w:i w:val="false"/>
                <w:color w:val="000000"/>
                <w:sz w:val="20"/>
              </w:rPr>
              <w:t>
трлігі
</w:t>
            </w:r>
            <w:r>
              <w:br/>
            </w:r>
            <w:r>
              <w:rPr>
                <w:rFonts w:ascii="Times New Roman"/>
                <w:b w:val="false"/>
                <w:i w:val="false"/>
                <w:color w:val="000000"/>
                <w:sz w:val="20"/>
              </w:rPr>
              <w:t>
мен
</w:t>
            </w:r>
            <w:r>
              <w:br/>
            </w:r>
            <w:r>
              <w:rPr>
                <w:rFonts w:ascii="Times New Roman"/>
                <w:b w:val="false"/>
                <w:i w:val="false"/>
                <w:color w:val="000000"/>
                <w:sz w:val="20"/>
              </w:rPr>
              <w:t>
аумақ-
</w:t>
            </w:r>
            <w:r>
              <w:br/>
            </w:r>
            <w:r>
              <w:rPr>
                <w:rFonts w:ascii="Times New Roman"/>
                <w:b w:val="false"/>
                <w:i w:val="false"/>
                <w:color w:val="000000"/>
                <w:sz w:val="20"/>
              </w:rPr>
              <w:t>
тық орган-
</w:t>
            </w:r>
            <w:r>
              <w:br/>
            </w:r>
            <w:r>
              <w:rPr>
                <w:rFonts w:ascii="Times New Roman"/>
                <w:b w:val="false"/>
                <w:i w:val="false"/>
                <w:color w:val="000000"/>
                <w:sz w:val="20"/>
              </w:rPr>
              <w:t>
дары,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матери-
</w:t>
            </w:r>
            <w:r>
              <w:br/>
            </w:r>
            <w:r>
              <w:rPr>
                <w:rFonts w:ascii="Times New Roman"/>
                <w:b w:val="false"/>
                <w:i w:val="false"/>
                <w:color w:val="000000"/>
                <w:sz w:val="20"/>
              </w:rPr>
              <w:t>
алдық
</w:t>
            </w:r>
            <w:r>
              <w:br/>
            </w:r>
            <w:r>
              <w:rPr>
                <w:rFonts w:ascii="Times New Roman"/>
                <w:b w:val="false"/>
                <w:i w:val="false"/>
                <w:color w:val="000000"/>
                <w:sz w:val="20"/>
              </w:rPr>
              <w:t>
ре-
</w:t>
            </w:r>
            <w:r>
              <w:br/>
            </w:r>
            <w:r>
              <w:rPr>
                <w:rFonts w:ascii="Times New Roman"/>
                <w:b w:val="false"/>
                <w:i w:val="false"/>
                <w:color w:val="000000"/>
                <w:sz w:val="20"/>
              </w:rPr>
              <w:t>
зервтер
</w:t>
            </w:r>
            <w:r>
              <w:br/>
            </w:r>
            <w:r>
              <w:rPr>
                <w:rFonts w:ascii="Times New Roman"/>
                <w:b w:val="false"/>
                <w:i w:val="false"/>
                <w:color w:val="000000"/>
                <w:sz w:val="20"/>
              </w:rPr>
              <w:t>
коми-
</w:t>
            </w:r>
            <w:r>
              <w:br/>
            </w:r>
            <w:r>
              <w:rPr>
                <w:rFonts w:ascii="Times New Roman"/>
                <w:b w:val="false"/>
                <w:i w:val="false"/>
                <w:color w:val="000000"/>
                <w:sz w:val="20"/>
              </w:rPr>
              <w:t>
тетi,
</w:t>
            </w:r>
            <w:r>
              <w:br/>
            </w:r>
            <w:r>
              <w:rPr>
                <w:rFonts w:ascii="Times New Roman"/>
                <w:b w:val="false"/>
                <w:i w:val="false"/>
                <w:color w:val="000000"/>
                <w:sz w:val="20"/>
              </w:rPr>
              <w:t>
Төтенше
</w:t>
            </w:r>
            <w:r>
              <w:br/>
            </w:r>
            <w:r>
              <w:rPr>
                <w:rFonts w:ascii="Times New Roman"/>
                <w:b w:val="false"/>
                <w:i w:val="false"/>
                <w:color w:val="000000"/>
                <w:sz w:val="20"/>
              </w:rPr>
              <w:t>
жағдай-
</w:t>
            </w:r>
            <w:r>
              <w:br/>
            </w:r>
            <w:r>
              <w:rPr>
                <w:rFonts w:ascii="Times New Roman"/>
                <w:b w:val="false"/>
                <w:i w:val="false"/>
                <w:color w:val="000000"/>
                <w:sz w:val="20"/>
              </w:rPr>
              <w:t>
лар
</w:t>
            </w:r>
            <w:r>
              <w:br/>
            </w:r>
            <w:r>
              <w:rPr>
                <w:rFonts w:ascii="Times New Roman"/>
                <w:b w:val="false"/>
                <w:i w:val="false"/>
                <w:color w:val="000000"/>
                <w:sz w:val="20"/>
              </w:rPr>
              <w:t>
сала-
</w:t>
            </w:r>
            <w:r>
              <w:br/>
            </w:r>
            <w:r>
              <w:rPr>
                <w:rFonts w:ascii="Times New Roman"/>
                <w:b w:val="false"/>
                <w:i w:val="false"/>
                <w:color w:val="000000"/>
                <w:sz w:val="20"/>
              </w:rPr>
              <w:t>
сындағы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бақылау
</w:t>
            </w:r>
            <w:r>
              <w:br/>
            </w:r>
            <w:r>
              <w:rPr>
                <w:rFonts w:ascii="Times New Roman"/>
                <w:b w:val="false"/>
                <w:i w:val="false"/>
                <w:color w:val="000000"/>
                <w:sz w:val="20"/>
              </w:rPr>
              <w:t>
және
</w:t>
            </w:r>
            <w:r>
              <w:br/>
            </w:r>
            <w:r>
              <w:rPr>
                <w:rFonts w:ascii="Times New Roman"/>
                <w:b w:val="false"/>
                <w:i w:val="false"/>
                <w:color w:val="000000"/>
                <w:sz w:val="20"/>
              </w:rPr>
              <w:t>
қада-
</w:t>
            </w:r>
            <w:r>
              <w:br/>
            </w:r>
            <w:r>
              <w:rPr>
                <w:rFonts w:ascii="Times New Roman"/>
                <w:b w:val="false"/>
                <w:i w:val="false"/>
                <w:color w:val="000000"/>
                <w:sz w:val="20"/>
              </w:rPr>
              <w:t>
ғалау
</w:t>
            </w:r>
            <w:r>
              <w:br/>
            </w:r>
            <w:r>
              <w:rPr>
                <w:rFonts w:ascii="Times New Roman"/>
                <w:b w:val="false"/>
                <w:i w:val="false"/>
                <w:color w:val="000000"/>
                <w:sz w:val="20"/>
              </w:rPr>
              <w:t>
коми-
</w:t>
            </w:r>
            <w:r>
              <w:br/>
            </w:r>
            <w:r>
              <w:rPr>
                <w:rFonts w:ascii="Times New Roman"/>
                <w:b w:val="false"/>
                <w:i w:val="false"/>
                <w:color w:val="000000"/>
                <w:sz w:val="20"/>
              </w:rPr>
              <w:t>
теті
</w:t>
            </w:r>
            <w:r>
              <w:br/>
            </w:r>
            <w:r>
              <w:rPr>
                <w:rFonts w:ascii="Times New Roman"/>
                <w:b w:val="false"/>
                <w:i w:val="false"/>
                <w:color w:val="000000"/>
                <w:sz w:val="20"/>
              </w:rPr>
              <w:t>
мен
</w:t>
            </w:r>
            <w:r>
              <w:br/>
            </w:r>
            <w:r>
              <w:rPr>
                <w:rFonts w:ascii="Times New Roman"/>
                <w:b w:val="false"/>
                <w:i w:val="false"/>
                <w:color w:val="000000"/>
                <w:sz w:val="20"/>
              </w:rPr>
              <w:t>
аумақ-
</w:t>
            </w:r>
            <w:r>
              <w:br/>
            </w:r>
            <w:r>
              <w:rPr>
                <w:rFonts w:ascii="Times New Roman"/>
                <w:b w:val="false"/>
                <w:i w:val="false"/>
                <w:color w:val="000000"/>
                <w:sz w:val="20"/>
              </w:rPr>
              <w:t>
тық
</w:t>
            </w:r>
            <w:r>
              <w:br/>
            </w:r>
            <w:r>
              <w:rPr>
                <w:rFonts w:ascii="Times New Roman"/>
                <w:b w:val="false"/>
                <w:i w:val="false"/>
                <w:color w:val="000000"/>
                <w:sz w:val="20"/>
              </w:rPr>
              <w:t>
орган-
</w:t>
            </w:r>
            <w:r>
              <w:br/>
            </w:r>
            <w:r>
              <w:rPr>
                <w:rFonts w:ascii="Times New Roman"/>
                <w:b w:val="false"/>
                <w:i w:val="false"/>
                <w:color w:val="000000"/>
                <w:sz w:val="20"/>
              </w:rPr>
              <w:t>
дары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w:t>
            </w:r>
            <w:r>
              <w:br/>
            </w:r>
            <w:r>
              <w:rPr>
                <w:rFonts w:ascii="Times New Roman"/>
                <w:b w:val="false"/>
                <w:i w:val="false"/>
                <w:color w:val="000000"/>
                <w:sz w:val="20"/>
              </w:rPr>
              <w:t>
жүйелердiң
</w:t>
            </w:r>
            <w:r>
              <w:br/>
            </w:r>
            <w:r>
              <w:rPr>
                <w:rFonts w:ascii="Times New Roman"/>
                <w:b w:val="false"/>
                <w:i w:val="false"/>
                <w:color w:val="000000"/>
                <w:sz w:val="20"/>
              </w:rPr>
              <w:t>
жұмыс
</w:t>
            </w:r>
            <w:r>
              <w:br/>
            </w:r>
            <w:r>
              <w:rPr>
                <w:rFonts w:ascii="Times New Roman"/>
                <w:b w:val="false"/>
                <w:i w:val="false"/>
                <w:color w:val="000000"/>
                <w:sz w:val="20"/>
              </w:rPr>
              <w:t>
iстеуiн
</w:t>
            </w:r>
            <w:r>
              <w:br/>
            </w:r>
            <w:r>
              <w:rPr>
                <w:rFonts w:ascii="Times New Roman"/>
                <w:b w:val="false"/>
                <w:i w:val="false"/>
                <w:color w:val="000000"/>
                <w:sz w:val="20"/>
              </w:rPr>
              <w:t>
қамтамасыз
</w:t>
            </w:r>
            <w:r>
              <w:br/>
            </w:r>
            <w:r>
              <w:rPr>
                <w:rFonts w:ascii="Times New Roman"/>
                <w:b w:val="false"/>
                <w:i w:val="false"/>
                <w:color w:val="000000"/>
                <w:sz w:val="20"/>
              </w:rPr>
              <w:t>
ету және
</w:t>
            </w:r>
            <w:r>
              <w:br/>
            </w:r>
            <w:r>
              <w:rPr>
                <w:rFonts w:ascii="Times New Roman"/>
                <w:b w:val="false"/>
                <w:i w:val="false"/>
                <w:color w:val="000000"/>
                <w:sz w:val="20"/>
              </w:rPr>
              <w:t>
мемлекеттік
</w:t>
            </w:r>
            <w:r>
              <w:br/>
            </w:r>
            <w:r>
              <w:rPr>
                <w:rFonts w:ascii="Times New Roman"/>
                <w:b w:val="false"/>
                <w:i w:val="false"/>
                <w:color w:val="000000"/>
                <w:sz w:val="20"/>
              </w:rPr>
              <w:t>
органдарды
</w:t>
            </w:r>
            <w:r>
              <w:br/>
            </w:r>
            <w:r>
              <w:rPr>
                <w:rFonts w:ascii="Times New Roman"/>
                <w:b w:val="false"/>
                <w:i w:val="false"/>
                <w:color w:val="000000"/>
                <w:sz w:val="20"/>
              </w:rPr>
              <w:t>
ақпараттық-
</w:t>
            </w:r>
            <w:r>
              <w:br/>
            </w:r>
            <w:r>
              <w:rPr>
                <w:rFonts w:ascii="Times New Roman"/>
                <w:b w:val="false"/>
                <w:i w:val="false"/>
                <w:color w:val="000000"/>
                <w:sz w:val="20"/>
              </w:rPr>
              <w:t>
техникалық
</w:t>
            </w:r>
            <w:r>
              <w:br/>
            </w:r>
            <w:r>
              <w:rPr>
                <w:rFonts w:ascii="Times New Roman"/>
                <w:b w:val="false"/>
                <w:i w:val="false"/>
                <w:color w:val="000000"/>
                <w:sz w:val="20"/>
              </w:rPr>
              <w:t>
қамтамасыз
</w:t>
            </w:r>
            <w:r>
              <w:br/>
            </w:r>
            <w:r>
              <w:rPr>
                <w:rFonts w:ascii="Times New Roman"/>
                <w:b w:val="false"/>
                <w:i w:val="false"/>
                <w:color w:val="000000"/>
                <w:sz w:val="20"/>
              </w:rPr>
              <w:t>
ету
</w:t>
            </w:r>
          </w:p>
        </w:tc>
        <w:tc>
          <w:tcPr>
            <w:tcW w:w="4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материалдарын
</w:t>
            </w:r>
            <w:r>
              <w:br/>
            </w:r>
            <w:r>
              <w:rPr>
                <w:rFonts w:ascii="Times New Roman"/>
                <w:b w:val="false"/>
                <w:i w:val="false"/>
                <w:color w:val="000000"/>
                <w:sz w:val="20"/>
              </w:rPr>
              <w:t>
сатып алу. Интернет
</w:t>
            </w:r>
            <w:r>
              <w:br/>
            </w:r>
            <w:r>
              <w:rPr>
                <w:rFonts w:ascii="Times New Roman"/>
                <w:b w:val="false"/>
                <w:i w:val="false"/>
                <w:color w:val="000000"/>
                <w:sz w:val="20"/>
              </w:rPr>
              <w:t>
жүйесiне кірiп жұмыс
</w:t>
            </w:r>
            <w:r>
              <w:br/>
            </w:r>
            <w:r>
              <w:rPr>
                <w:rFonts w:ascii="Times New Roman"/>
                <w:b w:val="false"/>
                <w:i w:val="false"/>
                <w:color w:val="000000"/>
                <w:sz w:val="20"/>
              </w:rPr>
              <w:t>
iстеу қызметтері.
</w:t>
            </w:r>
            <w:r>
              <w:br/>
            </w:r>
            <w:r>
              <w:rPr>
                <w:rFonts w:ascii="Times New Roman"/>
                <w:b w:val="false"/>
                <w:i w:val="false"/>
                <w:color w:val="000000"/>
                <w:sz w:val="20"/>
              </w:rPr>
              <w:t>
Есептеу техникасы
</w:t>
            </w:r>
            <w:r>
              <w:br/>
            </w:r>
            <w:r>
              <w:rPr>
                <w:rFonts w:ascii="Times New Roman"/>
                <w:b w:val="false"/>
                <w:i w:val="false"/>
                <w:color w:val="000000"/>
                <w:sz w:val="20"/>
              </w:rPr>
              <w:t>
құралдарына техникалық
</w:t>
            </w:r>
            <w:r>
              <w:br/>
            </w:r>
            <w:r>
              <w:rPr>
                <w:rFonts w:ascii="Times New Roman"/>
                <w:b w:val="false"/>
                <w:i w:val="false"/>
                <w:color w:val="000000"/>
                <w:sz w:val="20"/>
              </w:rPr>
              <w:t>
қызмет көрсету.
</w:t>
            </w:r>
            <w:r>
              <w:br/>
            </w:r>
            <w:r>
              <w:rPr>
                <w:rFonts w:ascii="Times New Roman"/>
                <w:b w:val="false"/>
                <w:i w:val="false"/>
                <w:color w:val="000000"/>
                <w:sz w:val="20"/>
              </w:rPr>
              <w:t>
Ақпараттық жүйелерді
</w:t>
            </w:r>
            <w:r>
              <w:br/>
            </w:r>
            <w:r>
              <w:rPr>
                <w:rFonts w:ascii="Times New Roman"/>
                <w:b w:val="false"/>
                <w:i w:val="false"/>
                <w:color w:val="000000"/>
                <w:sz w:val="20"/>
              </w:rPr>
              <w:t>
сүйемелдеу. Лицензиялық
</w:t>
            </w:r>
            <w:r>
              <w:br/>
            </w:r>
            <w:r>
              <w:rPr>
                <w:rFonts w:ascii="Times New Roman"/>
                <w:b w:val="false"/>
                <w:i w:val="false"/>
                <w:color w:val="000000"/>
                <w:sz w:val="20"/>
              </w:rPr>
              <w:t>
бағдарламалық
</w:t>
            </w:r>
            <w:r>
              <w:br/>
            </w:r>
            <w:r>
              <w:rPr>
                <w:rFonts w:ascii="Times New Roman"/>
                <w:b w:val="false"/>
                <w:i w:val="false"/>
                <w:color w:val="000000"/>
                <w:sz w:val="20"/>
              </w:rPr>
              <w:t>
қамтамасыз ету
</w:t>
            </w:r>
            <w:r>
              <w:br/>
            </w:r>
            <w:r>
              <w:rPr>
                <w:rFonts w:ascii="Times New Roman"/>
                <w:b w:val="false"/>
                <w:i w:val="false"/>
                <w:color w:val="000000"/>
                <w:sz w:val="20"/>
              </w:rPr>
              <w:t>
бағдарламаларын орнату
</w:t>
            </w:r>
            <w:r>
              <w:br/>
            </w:r>
            <w:r>
              <w:rPr>
                <w:rFonts w:ascii="Times New Roman"/>
                <w:b w:val="false"/>
                <w:i w:val="false"/>
                <w:color w:val="000000"/>
                <w:sz w:val="20"/>
              </w:rPr>
              <w:t>
және сүйемелдеу.
</w:t>
            </w:r>
            <w:r>
              <w:br/>
            </w:r>
            <w:r>
              <w:rPr>
                <w:rFonts w:ascii="Times New Roman"/>
                <w:b w:val="false"/>
                <w:i w:val="false"/>
                <w:color w:val="000000"/>
                <w:sz w:val="20"/>
              </w:rPr>
              <w:t>
Әкiмшілiк ету. Есептеу
</w:t>
            </w:r>
            <w:r>
              <w:br/>
            </w:r>
            <w:r>
              <w:rPr>
                <w:rFonts w:ascii="Times New Roman"/>
                <w:b w:val="false"/>
                <w:i w:val="false"/>
                <w:color w:val="000000"/>
                <w:sz w:val="20"/>
              </w:rPr>
              <w:t>
техникасы мен
</w:t>
            </w:r>
            <w:r>
              <w:br/>
            </w:r>
            <w:r>
              <w:rPr>
                <w:rFonts w:ascii="Times New Roman"/>
                <w:b w:val="false"/>
                <w:i w:val="false"/>
                <w:color w:val="000000"/>
                <w:sz w:val="20"/>
              </w:rPr>
              <w:t>
лицензиялық
</w:t>
            </w:r>
            <w:r>
              <w:br/>
            </w:r>
            <w:r>
              <w:rPr>
                <w:rFonts w:ascii="Times New Roman"/>
                <w:b w:val="false"/>
                <w:i w:val="false"/>
                <w:color w:val="000000"/>
                <w:sz w:val="20"/>
              </w:rPr>
              <w:t>
бағдарламалық
</w:t>
            </w:r>
            <w:r>
              <w:br/>
            </w:r>
            <w:r>
              <w:rPr>
                <w:rFonts w:ascii="Times New Roman"/>
                <w:b w:val="false"/>
                <w:i w:val="false"/>
                <w:color w:val="000000"/>
                <w:sz w:val="20"/>
              </w:rPr>
              <w:t>
қамтамасыз ету
</w:t>
            </w:r>
            <w:r>
              <w:br/>
            </w:r>
            <w:r>
              <w:rPr>
                <w:rFonts w:ascii="Times New Roman"/>
                <w:b w:val="false"/>
                <w:i w:val="false"/>
                <w:color w:val="000000"/>
                <w:sz w:val="20"/>
              </w:rPr>
              <w:t>
бағдарламаларын сатып
</w:t>
            </w:r>
            <w:r>
              <w:br/>
            </w:r>
            <w:r>
              <w:rPr>
                <w:rFonts w:ascii="Times New Roman"/>
                <w:b w:val="false"/>
                <w:i w:val="false"/>
                <w:color w:val="000000"/>
                <w:sz w:val="20"/>
              </w:rPr>
              <w:t>
алу.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Төтенше
</w:t>
            </w:r>
            <w:r>
              <w:br/>
            </w:r>
            <w:r>
              <w:rPr>
                <w:rFonts w:ascii="Times New Roman"/>
                <w:b w:val="false"/>
                <w:i w:val="false"/>
                <w:color w:val="000000"/>
                <w:sz w:val="20"/>
              </w:rPr>
              <w:t>
жағдай-
</w:t>
            </w:r>
            <w:r>
              <w:br/>
            </w:r>
            <w:r>
              <w:rPr>
                <w:rFonts w:ascii="Times New Roman"/>
                <w:b w:val="false"/>
                <w:i w:val="false"/>
                <w:color w:val="000000"/>
                <w:sz w:val="20"/>
              </w:rPr>
              <w:t>
лар
</w:t>
            </w:r>
            <w:r>
              <w:br/>
            </w:r>
            <w:r>
              <w:rPr>
                <w:rFonts w:ascii="Times New Roman"/>
                <w:b w:val="false"/>
                <w:i w:val="false"/>
                <w:color w:val="000000"/>
                <w:sz w:val="20"/>
              </w:rPr>
              <w:t>
минис-
</w:t>
            </w:r>
            <w:r>
              <w:br/>
            </w:r>
            <w:r>
              <w:rPr>
                <w:rFonts w:ascii="Times New Roman"/>
                <w:b w:val="false"/>
                <w:i w:val="false"/>
                <w:color w:val="000000"/>
                <w:sz w:val="20"/>
              </w:rPr>
              <w:t>
трлігі
</w:t>
            </w:r>
            <w:r>
              <w:br/>
            </w:r>
            <w:r>
              <w:rPr>
                <w:rFonts w:ascii="Times New Roman"/>
                <w:b w:val="false"/>
                <w:i w:val="false"/>
                <w:color w:val="000000"/>
                <w:sz w:val="20"/>
              </w:rPr>
              <w:t>
мен аумақ-
</w:t>
            </w:r>
            <w:r>
              <w:br/>
            </w:r>
            <w:r>
              <w:rPr>
                <w:rFonts w:ascii="Times New Roman"/>
                <w:b w:val="false"/>
                <w:i w:val="false"/>
                <w:color w:val="000000"/>
                <w:sz w:val="20"/>
              </w:rPr>
              <w:t>
тық
</w:t>
            </w:r>
            <w:r>
              <w:br/>
            </w:r>
            <w:r>
              <w:rPr>
                <w:rFonts w:ascii="Times New Roman"/>
                <w:b w:val="false"/>
                <w:i w:val="false"/>
                <w:color w:val="000000"/>
                <w:sz w:val="20"/>
              </w:rPr>
              <w:t>
орган-
</w:t>
            </w:r>
            <w:r>
              <w:br/>
            </w:r>
            <w:r>
              <w:rPr>
                <w:rFonts w:ascii="Times New Roman"/>
                <w:b w:val="false"/>
                <w:i w:val="false"/>
                <w:color w:val="000000"/>
                <w:sz w:val="20"/>
              </w:rPr>
              <w:t>
дары,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матери-
</w:t>
            </w:r>
            <w:r>
              <w:br/>
            </w:r>
            <w:r>
              <w:rPr>
                <w:rFonts w:ascii="Times New Roman"/>
                <w:b w:val="false"/>
                <w:i w:val="false"/>
                <w:color w:val="000000"/>
                <w:sz w:val="20"/>
              </w:rPr>
              <w:t>
алдық
</w:t>
            </w:r>
            <w:r>
              <w:br/>
            </w:r>
            <w:r>
              <w:rPr>
                <w:rFonts w:ascii="Times New Roman"/>
                <w:b w:val="false"/>
                <w:i w:val="false"/>
                <w:color w:val="000000"/>
                <w:sz w:val="20"/>
              </w:rPr>
              <w:t>
ре-
</w:t>
            </w:r>
            <w:r>
              <w:br/>
            </w:r>
            <w:r>
              <w:rPr>
                <w:rFonts w:ascii="Times New Roman"/>
                <w:b w:val="false"/>
                <w:i w:val="false"/>
                <w:color w:val="000000"/>
                <w:sz w:val="20"/>
              </w:rPr>
              <w:t>
зервтер
</w:t>
            </w:r>
            <w:r>
              <w:br/>
            </w:r>
            <w:r>
              <w:rPr>
                <w:rFonts w:ascii="Times New Roman"/>
                <w:b w:val="false"/>
                <w:i w:val="false"/>
                <w:color w:val="000000"/>
                <w:sz w:val="20"/>
              </w:rPr>
              <w:t>
коми-
</w:t>
            </w:r>
            <w:r>
              <w:br/>
            </w:r>
            <w:r>
              <w:rPr>
                <w:rFonts w:ascii="Times New Roman"/>
                <w:b w:val="false"/>
                <w:i w:val="false"/>
                <w:color w:val="000000"/>
                <w:sz w:val="20"/>
              </w:rPr>
              <w:t>
тетi,
</w:t>
            </w:r>
            <w:r>
              <w:br/>
            </w:r>
            <w:r>
              <w:rPr>
                <w:rFonts w:ascii="Times New Roman"/>
                <w:b w:val="false"/>
                <w:i w:val="false"/>
                <w:color w:val="000000"/>
                <w:sz w:val="20"/>
              </w:rPr>
              <w:t>
Төтенше
</w:t>
            </w:r>
            <w:r>
              <w:br/>
            </w:r>
            <w:r>
              <w:rPr>
                <w:rFonts w:ascii="Times New Roman"/>
                <w:b w:val="false"/>
                <w:i w:val="false"/>
                <w:color w:val="000000"/>
                <w:sz w:val="20"/>
              </w:rPr>
              <w:t>
жағдай-
</w:t>
            </w:r>
            <w:r>
              <w:br/>
            </w:r>
            <w:r>
              <w:rPr>
                <w:rFonts w:ascii="Times New Roman"/>
                <w:b w:val="false"/>
                <w:i w:val="false"/>
                <w:color w:val="000000"/>
                <w:sz w:val="20"/>
              </w:rPr>
              <w:t>
лар
</w:t>
            </w:r>
            <w:r>
              <w:br/>
            </w:r>
            <w:r>
              <w:rPr>
                <w:rFonts w:ascii="Times New Roman"/>
                <w:b w:val="false"/>
                <w:i w:val="false"/>
                <w:color w:val="000000"/>
                <w:sz w:val="20"/>
              </w:rPr>
              <w:t>
сала-
</w:t>
            </w:r>
            <w:r>
              <w:br/>
            </w:r>
            <w:r>
              <w:rPr>
                <w:rFonts w:ascii="Times New Roman"/>
                <w:b w:val="false"/>
                <w:i w:val="false"/>
                <w:color w:val="000000"/>
                <w:sz w:val="20"/>
              </w:rPr>
              <w:t>
сындағы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бақылау
</w:t>
            </w:r>
            <w:r>
              <w:br/>
            </w:r>
            <w:r>
              <w:rPr>
                <w:rFonts w:ascii="Times New Roman"/>
                <w:b w:val="false"/>
                <w:i w:val="false"/>
                <w:color w:val="000000"/>
                <w:sz w:val="20"/>
              </w:rPr>
              <w:t>
және
</w:t>
            </w:r>
            <w:r>
              <w:br/>
            </w:r>
            <w:r>
              <w:rPr>
                <w:rFonts w:ascii="Times New Roman"/>
                <w:b w:val="false"/>
                <w:i w:val="false"/>
                <w:color w:val="000000"/>
                <w:sz w:val="20"/>
              </w:rPr>
              <w:t>
қада-
</w:t>
            </w:r>
            <w:r>
              <w:br/>
            </w:r>
            <w:r>
              <w:rPr>
                <w:rFonts w:ascii="Times New Roman"/>
                <w:b w:val="false"/>
                <w:i w:val="false"/>
                <w:color w:val="000000"/>
                <w:sz w:val="20"/>
              </w:rPr>
              <w:t>
ғалау
</w:t>
            </w:r>
            <w:r>
              <w:br/>
            </w:r>
            <w:r>
              <w:rPr>
                <w:rFonts w:ascii="Times New Roman"/>
                <w:b w:val="false"/>
                <w:i w:val="false"/>
                <w:color w:val="000000"/>
                <w:sz w:val="20"/>
              </w:rPr>
              <w:t>
коми-
</w:t>
            </w:r>
            <w:r>
              <w:br/>
            </w:r>
            <w:r>
              <w:rPr>
                <w:rFonts w:ascii="Times New Roman"/>
                <w:b w:val="false"/>
                <w:i w:val="false"/>
                <w:color w:val="000000"/>
                <w:sz w:val="20"/>
              </w:rPr>
              <w:t>
теті
</w:t>
            </w:r>
            <w:r>
              <w:br/>
            </w:r>
            <w:r>
              <w:rPr>
                <w:rFonts w:ascii="Times New Roman"/>
                <w:b w:val="false"/>
                <w:i w:val="false"/>
                <w:color w:val="000000"/>
                <w:sz w:val="20"/>
              </w:rPr>
              <w:t>
мен
</w:t>
            </w:r>
            <w:r>
              <w:br/>
            </w:r>
            <w:r>
              <w:rPr>
                <w:rFonts w:ascii="Times New Roman"/>
                <w:b w:val="false"/>
                <w:i w:val="false"/>
                <w:color w:val="000000"/>
                <w:sz w:val="20"/>
              </w:rPr>
              <w:t>
аумақ-
</w:t>
            </w:r>
            <w:r>
              <w:br/>
            </w:r>
            <w:r>
              <w:rPr>
                <w:rFonts w:ascii="Times New Roman"/>
                <w:b w:val="false"/>
                <w:i w:val="false"/>
                <w:color w:val="000000"/>
                <w:sz w:val="20"/>
              </w:rPr>
              <w:t>
тық
</w:t>
            </w:r>
            <w:r>
              <w:br/>
            </w:r>
            <w:r>
              <w:rPr>
                <w:rFonts w:ascii="Times New Roman"/>
                <w:b w:val="false"/>
                <w:i w:val="false"/>
                <w:color w:val="000000"/>
                <w:sz w:val="20"/>
              </w:rPr>
              <w:t>
орган-
</w:t>
            </w:r>
            <w:r>
              <w:br/>
            </w:r>
            <w:r>
              <w:rPr>
                <w:rFonts w:ascii="Times New Roman"/>
                <w:b w:val="false"/>
                <w:i w:val="false"/>
                <w:color w:val="000000"/>
                <w:sz w:val="20"/>
              </w:rPr>
              <w:t>
дары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күтiлетiн нәтижелер
</w:t>
      </w:r>
      <w:r>
        <w:rPr>
          <w:rFonts w:ascii="Times New Roman"/>
          <w:b w:val="false"/>
          <w:i w:val="false"/>
          <w:color w:val="000000"/>
          <w:sz w:val="28"/>
        </w:rPr>
        <w:t>
: Тiкелей нәтиже:
</w:t>
      </w:r>
      <w:r>
        <w:br/>
      </w:r>
      <w:r>
        <w:rPr>
          <w:rFonts w:ascii="Times New Roman"/>
          <w:b w:val="false"/>
          <w:i w:val="false"/>
          <w:color w:val="000000"/>
          <w:sz w:val="28"/>
        </w:rPr>
        <w:t>
а) өрт қауiпсiздiгi саласында 5 нормативтік құжатты, өнеркәсiптік қауiпсіздiк саласында 30 нормативтiк құжатты (мемлекеттiк стандарттар, ережелер мен ұсынымдар) бекiту; 80 мың шаруашылық жүргiзу объектiлерiне өрт-техникалық тексерiстер жүргiзу, салынып жатқан және қайта жаңғыртылған ғимараттардың 6 мың жобасын қарау, бұқаралық ақпарат құралдарында 850 сөйлеген сөздердi жариялау.
</w:t>
      </w:r>
      <w:r>
        <w:br/>
      </w:r>
      <w:r>
        <w:rPr>
          <w:rFonts w:ascii="Times New Roman"/>
          <w:b w:val="false"/>
          <w:i w:val="false"/>
          <w:color w:val="000000"/>
          <w:sz w:val="28"/>
        </w:rPr>
        <w:t>
б) - 42 адамның кәсiби деңгейiн арттыру, оның iшiнде: 32 адам аумақтық органдардан;
</w:t>
      </w:r>
      <w:r>
        <w:br/>
      </w:r>
      <w:r>
        <w:rPr>
          <w:rFonts w:ascii="Times New Roman"/>
          <w:b w:val="false"/>
          <w:i w:val="false"/>
          <w:color w:val="000000"/>
          <w:sz w:val="28"/>
        </w:rPr>
        <w:t>
- 110 адамды мемлекеттiк тiлге оқыту, оның ішінде: 74 адам аумақтық органдардан;
</w:t>
      </w:r>
      <w:r>
        <w:br/>
      </w:r>
      <w:r>
        <w:rPr>
          <w:rFonts w:ascii="Times New Roman"/>
          <w:b w:val="false"/>
          <w:i w:val="false"/>
          <w:color w:val="000000"/>
          <w:sz w:val="28"/>
        </w:rPr>
        <w:t>
- 36 адамды ағылшын тiлiне оқыту.
</w:t>
      </w:r>
      <w:r>
        <w:br/>
      </w:r>
      <w:r>
        <w:rPr>
          <w:rFonts w:ascii="Times New Roman"/>
          <w:b w:val="false"/>
          <w:i w:val="false"/>
          <w:color w:val="000000"/>
          <w:sz w:val="28"/>
        </w:rPr>
        <w:t>
Түпкiлiктi нәтиже:
</w:t>
      </w:r>
      <w:r>
        <w:br/>
      </w:r>
      <w:r>
        <w:rPr>
          <w:rFonts w:ascii="Times New Roman"/>
          <w:b w:val="false"/>
          <w:i w:val="false"/>
          <w:color w:val="000000"/>
          <w:sz w:val="28"/>
        </w:rPr>
        <w:t>
а) төтенше жағдайлар оқиғасын азайту және барынша азайту, оның ішінде: төтенше жағдайлардан күтілетін материалдық залалды 2-3%-ға азайту, зардап шеккендер мен қаза болғандардың санын 3-4%-ға азайту, құтқарылғандардың санын 5-6%-ға арттыру жөнінде iс-шаралар өткiзу;
</w:t>
      </w:r>
      <w:r>
        <w:br/>
      </w:r>
      <w:r>
        <w:rPr>
          <w:rFonts w:ascii="Times New Roman"/>
          <w:b w:val="false"/>
          <w:i w:val="false"/>
          <w:color w:val="000000"/>
          <w:sz w:val="28"/>
        </w:rPr>
        <w:t>
б) мемлекеттік қызметшілердің кәсiби деңгейiн 30%-ға арттыру қажеттiгiн қамтамасыз ету, мемлекеттік қызметшілердi мемлекеттік тiлге оқытуды 36%-ға және ағылшын тiлiне оқытуды 12%-ға арттыру.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1) жылына бiр маманды ұстауға - 1052,9 мың теңге;
</w:t>
      </w:r>
      <w:r>
        <w:br/>
      </w:r>
      <w:r>
        <w:rPr>
          <w:rFonts w:ascii="Times New Roman"/>
          <w:b w:val="false"/>
          <w:i w:val="false"/>
          <w:color w:val="000000"/>
          <w:sz w:val="28"/>
        </w:rPr>
        <w:t>
2) өнеркәсiптік қауіпсіздiк саласында 49 100 мың теңге сомаға, өрт қауiпсiздiгi саласында 7650,0 мың теңге сомаға нормативтiк құжаттарды әзiрлеу;
</w:t>
      </w:r>
      <w:r>
        <w:br/>
      </w:r>
      <w:r>
        <w:rPr>
          <w:rFonts w:ascii="Times New Roman"/>
          <w:b w:val="false"/>
          <w:i w:val="false"/>
          <w:color w:val="000000"/>
          <w:sz w:val="28"/>
        </w:rPr>
        <w:t>
3) бiр мемлекеттiк қызметшiнiң бiлiктілiгiн арттыруға жұмсалатын орташа шығын - 11 мың теңге;
</w:t>
      </w:r>
      <w:r>
        <w:br/>
      </w:r>
      <w:r>
        <w:rPr>
          <w:rFonts w:ascii="Times New Roman"/>
          <w:b w:val="false"/>
          <w:i w:val="false"/>
          <w:color w:val="000000"/>
          <w:sz w:val="28"/>
        </w:rPr>
        <w:t>
4) бiр мемлекеттік қызметшіге мемлекеттiк тiлдi үйрету үшiн жұмсалатын орташа шығын - 9 мың теңге;
</w:t>
      </w:r>
      <w:r>
        <w:br/>
      </w:r>
      <w:r>
        <w:rPr>
          <w:rFonts w:ascii="Times New Roman"/>
          <w:b w:val="false"/>
          <w:i w:val="false"/>
          <w:color w:val="000000"/>
          <w:sz w:val="28"/>
        </w:rPr>
        <w:t>
5) бiр мемлекеттiк қызметшіге ағылшын тiлiн үйрету үшін жұмсалатын орташа шығын - 13 мың теңге жұмсалады.
</w:t>
      </w:r>
      <w:r>
        <w:br/>
      </w:r>
      <w:r>
        <w:rPr>
          <w:rFonts w:ascii="Times New Roman"/>
          <w:b w:val="false"/>
          <w:i w:val="false"/>
          <w:color w:val="000000"/>
          <w:sz w:val="28"/>
        </w:rPr>
        <w:t>
Сапасы:
</w:t>
      </w:r>
      <w:r>
        <w:br/>
      </w:r>
      <w:r>
        <w:rPr>
          <w:rFonts w:ascii="Times New Roman"/>
          <w:b w:val="false"/>
          <w:i w:val="false"/>
          <w:color w:val="000000"/>
          <w:sz w:val="28"/>
        </w:rPr>
        <w:t>
а) адами факторға, зардап шеккендер мен қаза болғандардың санына. сондай-ақ өндiрiстiк объектілер мен жеке меншiк секторлардағы өрттердің, табиғи апаттардың нәтижесiнде келтiрiлген материалдық шығындарға байланысты төтенше жағдайлар санының өсуiн 100% ұстау; б) қазiргi заманғы экономикалық жағдайларға сай мемлекеттік қызметтердің кәсiби талаптарына сәйкес мемлекеттік қызметшiлердің кәсiби деңгейiн; мемлекеттiк тiлдi оқып-үйрену курсын бiтiргеннен кейiн мемлекеттік тiл бойынша iс жүргiзуге көшкен мемлекеттiк қызметшiлердің үлесiн 3%-ға, ағылшын тiлiн оқып-үйрену курсын бiтiргеннен кейiн ағылшын тiлiнде құжаттармен жұмыс iстейтiн мемлекеттік қызметшiлердің үлесiн 2%-ға арттыру.
</w:t>
      </w:r>
      <w:r>
        <w:br/>
      </w:r>
      <w:r>
        <w:rPr>
          <w:rFonts w:ascii="Times New Roman"/>
          <w:b w:val="false"/>
          <w:i w:val="false"/>
          <w:color w:val="000000"/>
          <w:sz w:val="28"/>
        </w:rPr>
        <w:t>
Уақтылығы:
</w:t>
      </w:r>
      <w:r>
        <w:br/>
      </w:r>
      <w:r>
        <w:rPr>
          <w:rFonts w:ascii="Times New Roman"/>
          <w:b w:val="false"/>
          <w:i w:val="false"/>
          <w:color w:val="000000"/>
          <w:sz w:val="28"/>
        </w:rPr>
        <w:t>
- дер кезiнде мән беру, белгіленген регламент аясында төтенше жағдайлардың алдын алу, жою;
</w:t>
      </w:r>
      <w:r>
        <w:br/>
      </w:r>
      <w:r>
        <w:rPr>
          <w:rFonts w:ascii="Times New Roman"/>
          <w:b w:val="false"/>
          <w:i w:val="false"/>
          <w:color w:val="000000"/>
          <w:sz w:val="28"/>
        </w:rPr>
        <w:t>
- жасалынған келiсiм-шарттарға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56-ҚОСЫМША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202 - Қазақстан Республикасы Төтенше жағдайлар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"Табиғи және техногендiк сипаттағы төтенше жағдайларды
</w:t>
      </w:r>
      <w:r>
        <w:br/>
      </w:r>
      <w:r>
        <w:rPr>
          <w:rFonts w:ascii="Times New Roman"/>
          <w:b w:val="false"/>
          <w:i w:val="false"/>
          <w:color w:val="000000"/>
          <w:sz w:val="28"/>
        </w:rPr>
        <w:t>
жоюды ұйымдастыру" 
</w:t>
      </w:r>
      <w:r>
        <w:br/>
      </w:r>
      <w:r>
        <w:rPr>
          <w:rFonts w:ascii="Times New Roman"/>
          <w:b w:val="false"/>
          <w:i w:val="false"/>
          <w:color w:val="000000"/>
          <w:sz w:val="28"/>
        </w:rPr>
        <w:t>
деген 002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14372999 мың теңге (он төрт миллиард үш жүз жетпiс екi миллион тоғыз жүз тоқсан тоғыз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"Табиғи және техногендiк сипаттағы төтенше жағдайлар туралы" Қазақстан Республикасының 1996 жылғы 5 шілдедегi 
</w:t>
      </w:r>
      <w:r>
        <w:rPr>
          <w:rFonts w:ascii="Times New Roman"/>
          <w:b w:val="false"/>
          <w:i w:val="false"/>
          <w:color w:val="000000"/>
          <w:sz w:val="28"/>
        </w:rPr>
        <w:t xml:space="preserve"> Заңы </w:t>
      </w:r>
      <w:r>
        <w:rPr>
          <w:rFonts w:ascii="Times New Roman"/>
          <w:b w:val="false"/>
          <w:i w:val="false"/>
          <w:color w:val="000000"/>
          <w:sz w:val="28"/>
        </w:rPr>
        <w:t>
; "Өрт қауіпсiздiгi туралы" Қазақстан Республикасының 1996 жылғы 22 қарашадағы 
</w:t>
      </w:r>
      <w:r>
        <w:rPr>
          <w:rFonts w:ascii="Times New Roman"/>
          <w:b w:val="false"/>
          <w:i w:val="false"/>
          <w:color w:val="000000"/>
          <w:sz w:val="28"/>
        </w:rPr>
        <w:t xml:space="preserve"> Заңы </w:t>
      </w:r>
      <w:r>
        <w:rPr>
          <w:rFonts w:ascii="Times New Roman"/>
          <w:b w:val="false"/>
          <w:i w:val="false"/>
          <w:color w:val="000000"/>
          <w:sz w:val="28"/>
        </w:rPr>
        <w:t>
; "Авариялық-құтқару қызметi және құтқарушылардың мәртебесi туралы" Қазақстан Республикасының 1997 жылғы 27 наурыздағы 
</w:t>
      </w:r>
      <w:r>
        <w:rPr>
          <w:rFonts w:ascii="Times New Roman"/>
          <w:b w:val="false"/>
          <w:i w:val="false"/>
          <w:color w:val="000000"/>
          <w:sz w:val="28"/>
        </w:rPr>
        <w:t xml:space="preserve"> Заңы </w:t>
      </w:r>
      <w:r>
        <w:rPr>
          <w:rFonts w:ascii="Times New Roman"/>
          <w:b w:val="false"/>
          <w:i w:val="false"/>
          <w:color w:val="000000"/>
          <w:sz w:val="28"/>
        </w:rPr>
        <w:t>
; "Азаматтық қорғаныс туралы" Қазақстан Республикасының 1997 жылғы 7 мамырдағы 
</w:t>
      </w:r>
      <w:r>
        <w:rPr>
          <w:rFonts w:ascii="Times New Roman"/>
          <w:b w:val="false"/>
          <w:i w:val="false"/>
          <w:color w:val="000000"/>
          <w:sz w:val="28"/>
        </w:rPr>
        <w:t xml:space="preserve"> Заңы </w:t>
      </w:r>
      <w:r>
        <w:rPr>
          <w:rFonts w:ascii="Times New Roman"/>
          <w:b w:val="false"/>
          <w:i w:val="false"/>
          <w:color w:val="000000"/>
          <w:sz w:val="28"/>
        </w:rPr>
        <w:t>
; "2006 жылға арналған республикалық бюджет туралы" Қазақстан Республикасының 2005 жылғы 22 қарашадағы 
</w:t>
      </w:r>
      <w:r>
        <w:rPr>
          <w:rFonts w:ascii="Times New Roman"/>
          <w:b w:val="false"/>
          <w:i w:val="false"/>
          <w:color w:val="000000"/>
          <w:sz w:val="28"/>
        </w:rPr>
        <w:t xml:space="preserve"> Заңы </w:t>
      </w:r>
      <w:r>
        <w:rPr>
          <w:rFonts w:ascii="Times New Roman"/>
          <w:b w:val="false"/>
          <w:i w:val="false"/>
          <w:color w:val="000000"/>
          <w:sz w:val="28"/>
        </w:rPr>
        <w:t>
; "28237, 52859 және 68303 әскери бөлімдерiн Қазақстан Республикасы Азаматтық қорғаныс штабына бағындыру туралы" Қазақстан Республикасы Министрлер Кабинетiнiң 1993 жылғы 6 сәуiрдегi N 264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Төтенше жағдайлар жөніндегi агенттігiнiң мемлекеттік мекемелерiн құру туралы" Қазақстан Республикасы Үкiметiнің 2000 жылғы 15 наурыздағы N 400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Төтенше жағдайлар жөнiндегi агенттiгiнің Республикалық дағдарыс орталығын құру туралы" Қазақстан Республикасы Үкiметiнің 2001 жылғы 13 қаңтардағы N 40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Төтенше жағдайлар министрлiгiнің мәселелерi туралы" Қазақстан Республикасы Үкiметiнің 2004 жылғы 28 қазандағы N 1112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төтенше жағдайлар қаупi төнген және туындаған кезде Қазақстан Республикасының халқын, шаруашылық объектiлерiн және аумағын қорғау, төтенше жағдайларға дер кезiнде ден қою, төтенше жағдайлар туралы ақпаратты қабылдау және өңдеу, ұдайы дайындықта тұратын авариялық-құтқару күштерiн және төтенше жағдайларды жою құралдарын қалыпты және үздiксiз басқаруды қамтамасыз ету. Селдiң, қар көшкiнiнiң, сырғыманың (лай көшкінін), опырылудың алдын алу және олардың зардаптарын жою, сел және жер сілкінісі құбылыстарын болжау, селден қорғау құрылыстарының пайдаланылуын, сел жүру қаупi бар объектілерге және сел ағындарына мониторинг пен бақылауды, қауiптi табиғи құбылыстардың (сел ағынының, қар көшкiнiнің, сырғыманың, опырылудың, жер сiлкінісiнің) әсерiнен Қазақстан Республикасы халқының, шаруашылық объектiлерi мен жерлерiнің сенiмдi қорғалуын қамтамасыз ету, олардың зардаптарын жоюды ұйымдастыруға және жүргізуге қатысу. Республикалық жедел-құтқару жасағының, жедел-құтқару қызметтерiнің, әскери бөлiмдердің, өңiрлiк аэромобильдi авариялық-құтқару жасақтарының, "Қазселденқорғау" мемлекеттiк мекемесінің, өртке қарсы қызметтің мемлекеттiк мекемелерінің табиғи және техногендiк сипаттағы төтенше жағдайлар туындаған кезде және оларды жою барысында қалыпты жұмыс iстеуi үшін оларды қажеттi жабдықпен, автокөлiкпен, керек-жарақпен жарақтандыру. Құтқару бөлiмшелерiн төтенше жағдайлар аймақтарындағы авариялық-құтқару жұмыстарын жүргізуге, трансшекаралас сипаттағы төтенше жағдайлар туындаған кезде өзара iс-қимылдарды ұйымдастыруға оқыту (үйрету), Өрт қауіпсіздiгі, өрттердің алдын алу және оларды жою, шаруашылық ету объектiлерi мен тұрғын үйлердің өртке қарсы қорғалуын арттыру саласындағы жұмысты жетiлдiру. Табиғи және техногендiк сипаттағы төтенше жағдайлар кезiнде халыққа жедел көмек көрсету. Төтенше жағдайлардан зардап шеккен халықтың тыныс-тiршiлiгiн қамтамасыз етуге арналған тыныс-тiршілiктi қамтамасыз ету және материалдық құралдар қорларын құру.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бейбiт уақыттағы төтенше жағдайлар кезiндегi iс-қимылдарға жоғары дайындықты, апат аймақтарына және берiлген әскери тапсырмалар орындалатын аймақтарға авариялық-құтқару күштерінің жылдам ден қоюы әрi дер кезінде солай қарай жылжуын қамтамасыз ету, төтенше жағдайлардың зардаптарын жою бойынша iздестiру-құтқару жұмыстарын және басқа да шұғыл жұмыстарды жедел жүргізу, жетуге қиын аймақтарда, аса күрделi объектiлерде құтқару және iздестiру-құтқару жұмыстарын ұйымдастыру әрi жүргiзу, дүлей апаттардың, авариялардың және апаттардың салдарынан зардап шегушiлерге шұғыл көмек көрсету, радиомобильдік, радиотелефондық, транктік, спутниктiк байланыс түрлерi арқылы төтенше жағдайлар туралы ақпаратты дер кезiнде және тұрақты қабылдау, алынған ақпаратты жедел өңдеу, авариялық-құтқару күштерi мен төтенше жағдайлар басқарылатын пунктте жедел қызметкерлердің тәулiк бойы кезекшілігiн қамтамасыз ету, табиғи және техногендiк сипаттағы төтенше жағдайлар саласындағы мемлекеттiк басқару органдарымен үздіксіз және тиiмдi байланысты қамтамасыз ету. Республикалық жедел-құтқару жасақтарының, өңiрлiк аэромобильдi жедел-құтқару жасақтарының, жедел-құтқару қызметтерінің тиiмдi қызметiн қамтамасыз ету, әскери бөлiмдердің қалыпты жұмыс iстеуiн қамтамасыз ету. Бақылау және хабар беру қызметтерінің жұмыс iстеуiн қамтамасыз ету, селден қорғау құрылыстарына ағымдағы жөндеу жұмыстарын жүргiзу, аэрошолу жұмыстары, мұздық көлдердi ағыту бойынша алдын алу жұмыстары, қар көшкiндерінің алдын алу мақсатында оларды түсiруге байланысты жару жұмыстары, жер сiлкiнiстерiне байланысты қысқа мерзiмдi болжаулар жасау және сел жүру қаупi бар объекттер бассейндерінің гидрометеорологиялық сипаттамаларын анықтау бойынша ғылыми-болжау жұмыстары, бақылау және хабар беру бекеттерiн ұстау. Күрделi климаттық және географиялық жағдайларда, аса күрделi объекттерде құтқару бөлiмшелерiнің практикалық оқу-жаттығуларын ұйымдастыру және өткізу, дүлей апаттардың, авариялардың және апаттардың салдарынан зардап шегушілерге шұғыл көмек көрсету жөнiнде сабақтар ұйымдастыру және өткізу, табиғи және техногендік сипаттағы төтенше жағдайлардың зардаптарын жою кезінде авариялық-құтқару сайманын қалай қолдану керектiгiн үйрету. Табиғи және техногендiк сипаттағы төтенше жағдайлар туындаған кезде оларға дер кезінде ден қою үшiн тiкұшақтарды тиiмдi әрi ұтымды пайдалану. Авариялық-құтқару сайманымен, жабдықпен, керек-жарақпен және автомобиль техникасымен қамтамасыз ету, табиғи және техногендiк сипаттағы төтенше жағдайлардың зардаптарын жою бойынша тиiмдi қызмет iстеу үшін өртке қарсы қызметтің материалдық-техникалық базасын дамыту және нығайту.. Шатырлы лагерь құруға арналған материалдық құралдарды сатып алу.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036"/>
        <w:gridCol w:w="1079"/>
        <w:gridCol w:w="2536"/>
        <w:gridCol w:w="5451"/>
        <w:gridCol w:w="1471"/>
        <w:gridCol w:w="1711"/>
      </w:tblGrid>
      <w:tr>
        <w:trPr>
          <w:trHeight w:val="90" w:hRule="atLeast"/>
        </w:trPr>
        <w:tc>
          <w:tcPr>
            <w:tcW w:w="7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5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7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
</w:t>
            </w:r>
            <w:r>
              <w:br/>
            </w:r>
            <w:r>
              <w:rPr>
                <w:rFonts w:ascii="Times New Roman"/>
                <w:b w:val="false"/>
                <w:i w:val="false"/>
                <w:color w:val="000000"/>
                <w:sz w:val="20"/>
              </w:rPr>
              <w:t>
шылар
</w:t>
            </w:r>
          </w:p>
        </w:tc>
      </w:tr>
      <w:tr>
        <w:trPr>
          <w:trHeight w:val="90" w:hRule="atLeast"/>
        </w:trPr>
        <w:tc>
          <w:tcPr>
            <w:tcW w:w="7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w:t>
            </w:r>
            <w:r>
              <w:br/>
            </w:r>
            <w:r>
              <w:rPr>
                <w:rFonts w:ascii="Times New Roman"/>
                <w:b w:val="false"/>
                <w:i w:val="false"/>
                <w:color w:val="000000"/>
                <w:sz w:val="20"/>
              </w:rPr>
              <w:t>
техногендiк
</w:t>
            </w:r>
            <w:r>
              <w:br/>
            </w:r>
            <w:r>
              <w:rPr>
                <w:rFonts w:ascii="Times New Roman"/>
                <w:b w:val="false"/>
                <w:i w:val="false"/>
                <w:color w:val="000000"/>
                <w:sz w:val="20"/>
              </w:rPr>
              <w:t>
сипаттағы
</w:t>
            </w:r>
            <w:r>
              <w:br/>
            </w:r>
            <w:r>
              <w:rPr>
                <w:rFonts w:ascii="Times New Roman"/>
                <w:b w:val="false"/>
                <w:i w:val="false"/>
                <w:color w:val="000000"/>
                <w:sz w:val="20"/>
              </w:rPr>
              <w:t>
төтенше
</w:t>
            </w:r>
            <w:r>
              <w:br/>
            </w:r>
            <w:r>
              <w:rPr>
                <w:rFonts w:ascii="Times New Roman"/>
                <w:b w:val="false"/>
                <w:i w:val="false"/>
                <w:color w:val="000000"/>
                <w:sz w:val="20"/>
              </w:rPr>
              <w:t>
жағдайларды
</w:t>
            </w:r>
            <w:r>
              <w:br/>
            </w:r>
            <w:r>
              <w:rPr>
                <w:rFonts w:ascii="Times New Roman"/>
                <w:b w:val="false"/>
                <w:i w:val="false"/>
                <w:color w:val="000000"/>
                <w:sz w:val="20"/>
              </w:rPr>
              <w:t>
жоюды
</w:t>
            </w:r>
            <w:r>
              <w:br/>
            </w:r>
            <w:r>
              <w:rPr>
                <w:rFonts w:ascii="Times New Roman"/>
                <w:b w:val="false"/>
                <w:i w:val="false"/>
                <w:color w:val="000000"/>
                <w:sz w:val="20"/>
              </w:rPr>
              <w:t>
ұйымдастыру
</w:t>
            </w:r>
          </w:p>
        </w:tc>
        <w:tc>
          <w:tcPr>
            <w:tcW w:w="5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жасағы
</w:t>
            </w:r>
          </w:p>
        </w:tc>
        <w:tc>
          <w:tcPr>
            <w:tcW w:w="5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жедел-
</w:t>
            </w:r>
            <w:r>
              <w:br/>
            </w:r>
            <w:r>
              <w:rPr>
                <w:rFonts w:ascii="Times New Roman"/>
                <w:b w:val="false"/>
                <w:i w:val="false"/>
                <w:color w:val="000000"/>
                <w:sz w:val="20"/>
              </w:rPr>
              <w:t>
құтқару жасағы"
</w:t>
            </w:r>
            <w:r>
              <w:br/>
            </w:r>
            <w:r>
              <w:rPr>
                <w:rFonts w:ascii="Times New Roman"/>
                <w:b w:val="false"/>
                <w:i w:val="false"/>
                <w:color w:val="000000"/>
                <w:sz w:val="20"/>
              </w:rPr>
              <w:t>
мемлекеттік мекемесін
</w:t>
            </w:r>
            <w:r>
              <w:br/>
            </w:r>
            <w:r>
              <w:rPr>
                <w:rFonts w:ascii="Times New Roman"/>
                <w:b w:val="false"/>
                <w:i w:val="false"/>
                <w:color w:val="000000"/>
                <w:sz w:val="20"/>
              </w:rPr>
              <w:t>
ұстау (штат саны - 56
</w:t>
            </w:r>
            <w:r>
              <w:br/>
            </w:r>
            <w:r>
              <w:rPr>
                <w:rFonts w:ascii="Times New Roman"/>
                <w:b w:val="false"/>
                <w:i w:val="false"/>
                <w:color w:val="000000"/>
                <w:sz w:val="20"/>
              </w:rPr>
              <w:t>
бірлік). Автокөлік сатып алу, оның ішінде:
</w:t>
            </w:r>
            <w:r>
              <w:br/>
            </w:r>
            <w:r>
              <w:rPr>
                <w:rFonts w:ascii="Times New Roman"/>
                <w:b w:val="false"/>
                <w:i w:val="false"/>
                <w:color w:val="000000"/>
                <w:sz w:val="20"/>
              </w:rPr>
              <w:t>
тіркемесі бар қарда
</w:t>
            </w:r>
            <w:r>
              <w:br/>
            </w:r>
            <w:r>
              <w:rPr>
                <w:rFonts w:ascii="Times New Roman"/>
                <w:b w:val="false"/>
                <w:i w:val="false"/>
                <w:color w:val="000000"/>
                <w:sz w:val="20"/>
              </w:rPr>
              <w:t>
жүретін "Тайга" көлігі,
</w:t>
            </w:r>
            <w:r>
              <w:br/>
            </w:r>
            <w:r>
              <w:rPr>
                <w:rFonts w:ascii="Times New Roman"/>
                <w:b w:val="false"/>
                <w:i w:val="false"/>
                <w:color w:val="000000"/>
                <w:sz w:val="20"/>
              </w:rPr>
              <w:t>
жол талғамайтын Нива-
</w:t>
            </w:r>
            <w:r>
              <w:br/>
            </w:r>
            <w:r>
              <w:rPr>
                <w:rFonts w:ascii="Times New Roman"/>
                <w:b w:val="false"/>
                <w:i w:val="false"/>
                <w:color w:val="000000"/>
                <w:sz w:val="20"/>
              </w:rPr>
              <w:t>
Марш автомобилі;
</w:t>
            </w:r>
            <w:r>
              <w:br/>
            </w:r>
            <w:r>
              <w:rPr>
                <w:rFonts w:ascii="Times New Roman"/>
                <w:b w:val="false"/>
                <w:i w:val="false"/>
                <w:color w:val="000000"/>
                <w:sz w:val="20"/>
              </w:rPr>
              <w:t>
сүңгуір жарақтары;
</w:t>
            </w:r>
            <w:r>
              <w:br/>
            </w:r>
            <w:r>
              <w:rPr>
                <w:rFonts w:ascii="Times New Roman"/>
                <w:b w:val="false"/>
                <w:i w:val="false"/>
                <w:color w:val="000000"/>
                <w:sz w:val="20"/>
              </w:rPr>
              <w:t>
радиобайланыс құралдары;
</w:t>
            </w:r>
            <w:r>
              <w:br/>
            </w:r>
            <w:r>
              <w:rPr>
                <w:rFonts w:ascii="Times New Roman"/>
                <w:b w:val="false"/>
                <w:i w:val="false"/>
                <w:color w:val="000000"/>
                <w:sz w:val="20"/>
              </w:rPr>
              <w:t>
төтенше жағдайларды жоюға уақытында ден
</w:t>
            </w:r>
            <w:r>
              <w:br/>
            </w:r>
            <w:r>
              <w:rPr>
                <w:rFonts w:ascii="Times New Roman"/>
                <w:b w:val="false"/>
                <w:i w:val="false"/>
                <w:color w:val="000000"/>
                <w:sz w:val="20"/>
              </w:rPr>
              <w:t>
қоюға арналған
</w:t>
            </w:r>
            <w:r>
              <w:br/>
            </w:r>
            <w:r>
              <w:rPr>
                <w:rFonts w:ascii="Times New Roman"/>
                <w:b w:val="false"/>
                <w:i w:val="false"/>
                <w:color w:val="000000"/>
                <w:sz w:val="20"/>
              </w:rPr>
              <w:t>
авариялық-құтқару
</w:t>
            </w:r>
            <w:r>
              <w:br/>
            </w:r>
            <w:r>
              <w:rPr>
                <w:rFonts w:ascii="Times New Roman"/>
                <w:b w:val="false"/>
                <w:i w:val="false"/>
                <w:color w:val="000000"/>
                <w:sz w:val="20"/>
              </w:rPr>
              <w:t>
саймандары мен
</w:t>
            </w:r>
            <w:r>
              <w:br/>
            </w:r>
            <w:r>
              <w:rPr>
                <w:rFonts w:ascii="Times New Roman"/>
                <w:b w:val="false"/>
                <w:i w:val="false"/>
                <w:color w:val="000000"/>
                <w:sz w:val="20"/>
              </w:rPr>
              <w:t>
жабдықтары. РЖҚЖ ММ
</w:t>
            </w:r>
            <w:r>
              <w:br/>
            </w:r>
            <w:r>
              <w:rPr>
                <w:rFonts w:ascii="Times New Roman"/>
                <w:b w:val="false"/>
                <w:i w:val="false"/>
                <w:color w:val="000000"/>
                <w:sz w:val="20"/>
              </w:rPr>
              <w:t>
базасын күрделі жөндеу.
</w:t>
            </w:r>
          </w:p>
        </w:tc>
        <w:tc>
          <w:tcPr>
            <w:tcW w:w="1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iшiн-
</w:t>
            </w:r>
            <w:r>
              <w:br/>
            </w:r>
            <w:r>
              <w:rPr>
                <w:rFonts w:ascii="Times New Roman"/>
                <w:b w:val="false"/>
                <w:i w:val="false"/>
                <w:color w:val="000000"/>
                <w:sz w:val="20"/>
              </w:rPr>
              <w:t>
де,
</w:t>
            </w:r>
            <w:r>
              <w:br/>
            </w:r>
            <w:r>
              <w:rPr>
                <w:rFonts w:ascii="Times New Roman"/>
                <w:b w:val="false"/>
                <w:i w:val="false"/>
                <w:color w:val="000000"/>
                <w:sz w:val="20"/>
              </w:rPr>
              <w:t>
І-ІІІ
</w:t>
            </w:r>
            <w:r>
              <w:br/>
            </w:r>
            <w:r>
              <w:rPr>
                <w:rFonts w:ascii="Times New Roman"/>
                <w:b w:val="false"/>
                <w:i w:val="false"/>
                <w:color w:val="000000"/>
                <w:sz w:val="20"/>
              </w:rPr>
              <w:t>
тоқсан
</w:t>
            </w:r>
          </w:p>
        </w:tc>
        <w:tc>
          <w:tcPr>
            <w:tcW w:w="17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отряды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меке-
</w:t>
            </w:r>
            <w:r>
              <w:br/>
            </w:r>
            <w:r>
              <w:rPr>
                <w:rFonts w:ascii="Times New Roman"/>
                <w:b w:val="false"/>
                <w:i w:val="false"/>
                <w:color w:val="000000"/>
                <w:sz w:val="20"/>
              </w:rPr>
              <w:t>
месі
</w:t>
            </w:r>
          </w:p>
        </w:tc>
      </w:tr>
      <w:tr>
        <w:trPr>
          <w:trHeight w:val="90" w:hRule="atLeast"/>
        </w:trPr>
        <w:tc>
          <w:tcPr>
            <w:tcW w:w="7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w:t>
            </w:r>
            <w:r>
              <w:br/>
            </w:r>
            <w:r>
              <w:rPr>
                <w:rFonts w:ascii="Times New Roman"/>
                <w:b w:val="false"/>
                <w:i w:val="false"/>
                <w:color w:val="000000"/>
                <w:sz w:val="20"/>
              </w:rPr>
              <w:t>
бөлiмдер
</w:t>
            </w:r>
          </w:p>
        </w:tc>
        <w:tc>
          <w:tcPr>
            <w:tcW w:w="5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Әскери бөлімдерді ұстау
</w:t>
            </w:r>
            <w:r>
              <w:br/>
            </w:r>
            <w:r>
              <w:rPr>
                <w:rFonts w:ascii="Times New Roman"/>
                <w:b w:val="false"/>
                <w:i w:val="false"/>
                <w:color w:val="000000"/>
                <w:sz w:val="20"/>
              </w:rPr>
              <w:t>
(штат саны - 1202
</w:t>
            </w:r>
            <w:r>
              <w:br/>
            </w:r>
            <w:r>
              <w:rPr>
                <w:rFonts w:ascii="Times New Roman"/>
                <w:b w:val="false"/>
                <w:i w:val="false"/>
                <w:color w:val="000000"/>
                <w:sz w:val="20"/>
              </w:rPr>
              <w:t>
бiрлік, оның ішінде
</w:t>
            </w:r>
            <w:r>
              <w:br/>
            </w:r>
            <w:r>
              <w:rPr>
                <w:rFonts w:ascii="Times New Roman"/>
                <w:b w:val="false"/>
                <w:i w:val="false"/>
                <w:color w:val="000000"/>
                <w:sz w:val="20"/>
              </w:rPr>
              <w:t>
мерзімді қызметтегі
</w:t>
            </w:r>
            <w:r>
              <w:br/>
            </w:r>
            <w:r>
              <w:rPr>
                <w:rFonts w:ascii="Times New Roman"/>
                <w:b w:val="false"/>
                <w:i w:val="false"/>
                <w:color w:val="000000"/>
                <w:sz w:val="20"/>
              </w:rPr>
              <w:t>
929 әскери қызметшi).
</w:t>
            </w:r>
            <w:r>
              <w:br/>
            </w:r>
            <w:r>
              <w:rPr>
                <w:rFonts w:ascii="Times New Roman"/>
                <w:b w:val="false"/>
                <w:i w:val="false"/>
                <w:color w:val="000000"/>
                <w:sz w:val="20"/>
              </w:rPr>
              <w:t>
Ұдайы жауынгерлік
</w:t>
            </w:r>
            <w:r>
              <w:br/>
            </w:r>
            <w:r>
              <w:rPr>
                <w:rFonts w:ascii="Times New Roman"/>
                <w:b w:val="false"/>
                <w:i w:val="false"/>
                <w:color w:val="000000"/>
                <w:sz w:val="20"/>
              </w:rPr>
              <w:t>
дайындықты қамтамасыз
</w:t>
            </w:r>
            <w:r>
              <w:br/>
            </w:r>
            <w:r>
              <w:rPr>
                <w:rFonts w:ascii="Times New Roman"/>
                <w:b w:val="false"/>
                <w:i w:val="false"/>
                <w:color w:val="000000"/>
                <w:sz w:val="20"/>
              </w:rPr>
              <w:t>
ету үшін сатып алу,
</w:t>
            </w:r>
            <w:r>
              <w:br/>
            </w:r>
            <w:r>
              <w:rPr>
                <w:rFonts w:ascii="Times New Roman"/>
                <w:b w:val="false"/>
                <w:i w:val="false"/>
                <w:color w:val="000000"/>
                <w:sz w:val="20"/>
              </w:rPr>
              <w:t>
оның ішінде: кунгі
</w:t>
            </w:r>
            <w:r>
              <w:br/>
            </w:r>
            <w:r>
              <w:rPr>
                <w:rFonts w:ascii="Times New Roman"/>
                <w:b w:val="false"/>
                <w:i w:val="false"/>
                <w:color w:val="000000"/>
                <w:sz w:val="20"/>
              </w:rPr>
              <w:t>
бар ГАЗ, жүк Камазы
</w:t>
            </w:r>
            <w:r>
              <w:br/>
            </w:r>
            <w:r>
              <w:rPr>
                <w:rFonts w:ascii="Times New Roman"/>
                <w:b w:val="false"/>
                <w:i w:val="false"/>
                <w:color w:val="000000"/>
                <w:sz w:val="20"/>
              </w:rPr>
              <w:t>
43118, автокран 25,
</w:t>
            </w:r>
            <w:r>
              <w:br/>
            </w:r>
            <w:r>
              <w:rPr>
                <w:rFonts w:ascii="Times New Roman"/>
                <w:b w:val="false"/>
                <w:i w:val="false"/>
                <w:color w:val="000000"/>
                <w:sz w:val="20"/>
              </w:rPr>
              <w:t>
Камаз 4208 автобусы, Камаз базасында ж/к 25 тонналық автокран, ж/к 4 тонналық жүк тиеуiш;
</w:t>
            </w:r>
            <w:r>
              <w:br/>
            </w:r>
            <w:r>
              <w:rPr>
                <w:rFonts w:ascii="Times New Roman"/>
                <w:b w:val="false"/>
                <w:i w:val="false"/>
                <w:color w:val="000000"/>
                <w:sz w:val="20"/>
              </w:rPr>
              <w:t>
радиобайланыс құралдары;
</w:t>
            </w:r>
            <w:r>
              <w:br/>
            </w:r>
            <w:r>
              <w:rPr>
                <w:rFonts w:ascii="Times New Roman"/>
                <w:b w:val="false"/>
                <w:i w:val="false"/>
                <w:color w:val="000000"/>
                <w:sz w:val="20"/>
              </w:rPr>
              <w:t>
компьютерлер;
</w:t>
            </w:r>
            <w:r>
              <w:br/>
            </w:r>
            <w:r>
              <w:rPr>
                <w:rFonts w:ascii="Times New Roman"/>
                <w:b w:val="false"/>
                <w:i w:val="false"/>
                <w:color w:val="000000"/>
                <w:sz w:val="20"/>
              </w:rPr>
              <w:t>
авариялық-құтқару
</w:t>
            </w:r>
            <w:r>
              <w:br/>
            </w:r>
            <w:r>
              <w:rPr>
                <w:rFonts w:ascii="Times New Roman"/>
                <w:b w:val="false"/>
                <w:i w:val="false"/>
                <w:color w:val="000000"/>
                <w:sz w:val="20"/>
              </w:rPr>
              <w:t>
құрал-жабдықтары;
</w:t>
            </w:r>
            <w:r>
              <w:br/>
            </w:r>
            <w:r>
              <w:rPr>
                <w:rFonts w:ascii="Times New Roman"/>
                <w:b w:val="false"/>
                <w:i w:val="false"/>
                <w:color w:val="000000"/>
                <w:sz w:val="20"/>
              </w:rPr>
              <w:t>
автокөлікке қызмет
</w:t>
            </w:r>
            <w:r>
              <w:br/>
            </w:r>
            <w:r>
              <w:rPr>
                <w:rFonts w:ascii="Times New Roman"/>
                <w:b w:val="false"/>
                <w:i w:val="false"/>
                <w:color w:val="000000"/>
                <w:sz w:val="20"/>
              </w:rPr>
              <w:t>
көрсетуге арналған
</w:t>
            </w:r>
            <w:r>
              <w:br/>
            </w:r>
            <w:r>
              <w:rPr>
                <w:rFonts w:ascii="Times New Roman"/>
                <w:b w:val="false"/>
                <w:i w:val="false"/>
                <w:color w:val="000000"/>
                <w:sz w:val="20"/>
              </w:rPr>
              <w:t>
жабдықтар; электр
</w:t>
            </w:r>
            <w:r>
              <w:br/>
            </w:r>
            <w:r>
              <w:rPr>
                <w:rFonts w:ascii="Times New Roman"/>
                <w:b w:val="false"/>
                <w:i w:val="false"/>
                <w:color w:val="000000"/>
                <w:sz w:val="20"/>
              </w:rPr>
              <w:t>
станциялар; ұйымдастыру
</w:t>
            </w:r>
            <w:r>
              <w:br/>
            </w:r>
            <w:r>
              <w:rPr>
                <w:rFonts w:ascii="Times New Roman"/>
                <w:b w:val="false"/>
                <w:i w:val="false"/>
                <w:color w:val="000000"/>
                <w:sz w:val="20"/>
              </w:rPr>
              <w:t>
техникасы; коммуналдық
</w:t>
            </w:r>
            <w:r>
              <w:br/>
            </w:r>
            <w:r>
              <w:rPr>
                <w:rFonts w:ascii="Times New Roman"/>
                <w:b w:val="false"/>
                <w:i w:val="false"/>
                <w:color w:val="000000"/>
                <w:sz w:val="20"/>
              </w:rPr>
              <w:t>
жылыту және тұрмыстық
</w:t>
            </w:r>
            <w:r>
              <w:br/>
            </w:r>
            <w:r>
              <w:rPr>
                <w:rFonts w:ascii="Times New Roman"/>
                <w:b w:val="false"/>
                <w:i w:val="false"/>
                <w:color w:val="000000"/>
                <w:sz w:val="20"/>
              </w:rPr>
              <w:t>
жабдықтар; медициналық
</w:t>
            </w:r>
            <w:r>
              <w:br/>
            </w:r>
            <w:r>
              <w:rPr>
                <w:rFonts w:ascii="Times New Roman"/>
                <w:b w:val="false"/>
                <w:i w:val="false"/>
                <w:color w:val="000000"/>
                <w:sz w:val="20"/>
              </w:rPr>
              <w:t>
жабдық; террорлық
</w:t>
            </w:r>
            <w:r>
              <w:br/>
            </w:r>
            <w:r>
              <w:rPr>
                <w:rFonts w:ascii="Times New Roman"/>
                <w:b w:val="false"/>
                <w:i w:val="false"/>
                <w:color w:val="000000"/>
                <w:sz w:val="20"/>
              </w:rPr>
              <w:t>
әрекеттердің зардаптарын жоюға
</w:t>
            </w:r>
            <w:r>
              <w:br/>
            </w:r>
            <w:r>
              <w:rPr>
                <w:rFonts w:ascii="Times New Roman"/>
                <w:b w:val="false"/>
                <w:i w:val="false"/>
                <w:color w:val="000000"/>
                <w:sz w:val="20"/>
              </w:rPr>
              <w:t>
арналған шатырлар.
</w:t>
            </w:r>
            <w:r>
              <w:br/>
            </w:r>
            <w:r>
              <w:rPr>
                <w:rFonts w:ascii="Times New Roman"/>
                <w:b w:val="false"/>
                <w:i w:val="false"/>
                <w:color w:val="000000"/>
                <w:sz w:val="20"/>
              </w:rPr>
              <w:t>
Төтенше жағдайлар
</w:t>
            </w:r>
            <w:r>
              <w:br/>
            </w:r>
            <w:r>
              <w:rPr>
                <w:rFonts w:ascii="Times New Roman"/>
                <w:b w:val="false"/>
                <w:i w:val="false"/>
                <w:color w:val="000000"/>
                <w:sz w:val="20"/>
              </w:rPr>
              <w:t>
кезiнде зардап шеккен
</w:t>
            </w:r>
            <w:r>
              <w:br/>
            </w:r>
            <w:r>
              <w:rPr>
                <w:rFonts w:ascii="Times New Roman"/>
                <w:b w:val="false"/>
                <w:i w:val="false"/>
                <w:color w:val="000000"/>
                <w:sz w:val="20"/>
              </w:rPr>
              <w:t>
халыққа шатырлы лагерь
</w:t>
            </w:r>
            <w:r>
              <w:br/>
            </w:r>
            <w:r>
              <w:rPr>
                <w:rFonts w:ascii="Times New Roman"/>
                <w:b w:val="false"/>
                <w:i w:val="false"/>
                <w:color w:val="000000"/>
                <w:sz w:val="20"/>
              </w:rPr>
              <w:t>
орнату үшін жедел
</w:t>
            </w:r>
            <w:r>
              <w:br/>
            </w:r>
            <w:r>
              <w:rPr>
                <w:rFonts w:ascii="Times New Roman"/>
                <w:b w:val="false"/>
                <w:i w:val="false"/>
                <w:color w:val="000000"/>
                <w:sz w:val="20"/>
              </w:rPr>
              <w:t>
резерв сатып алу:
</w:t>
            </w:r>
            <w:r>
              <w:br/>
            </w:r>
            <w:r>
              <w:rPr>
                <w:rFonts w:ascii="Times New Roman"/>
                <w:b w:val="false"/>
                <w:i w:val="false"/>
                <w:color w:val="000000"/>
                <w:sz w:val="20"/>
              </w:rPr>
              <w:t>
автокөлік, оның ішінде:
</w:t>
            </w:r>
            <w:r>
              <w:br/>
            </w:r>
            <w:r>
              <w:rPr>
                <w:rFonts w:ascii="Times New Roman"/>
                <w:b w:val="false"/>
                <w:i w:val="false"/>
                <w:color w:val="000000"/>
                <w:sz w:val="20"/>
              </w:rPr>
              <w:t>
Нива, Камаз жүкті өзi
</w:t>
            </w:r>
            <w:r>
              <w:br/>
            </w:r>
            <w:r>
              <w:rPr>
                <w:rFonts w:ascii="Times New Roman"/>
                <w:b w:val="false"/>
                <w:i w:val="false"/>
                <w:color w:val="000000"/>
                <w:sz w:val="20"/>
              </w:rPr>
              <w:t>
түсiретiн машинасы
</w:t>
            </w:r>
            <w:r>
              <w:br/>
            </w:r>
            <w:r>
              <w:rPr>
                <w:rFonts w:ascii="Times New Roman"/>
                <w:b w:val="false"/>
                <w:i w:val="false"/>
                <w:color w:val="000000"/>
                <w:sz w:val="20"/>
              </w:rPr>
              <w:t>
(самосвалы), Камаз
</w:t>
            </w:r>
            <w:r>
              <w:br/>
            </w:r>
            <w:r>
              <w:rPr>
                <w:rFonts w:ascii="Times New Roman"/>
                <w:b w:val="false"/>
                <w:i w:val="false"/>
                <w:color w:val="000000"/>
                <w:sz w:val="20"/>
              </w:rPr>
              <w:t>
негізiнде жасалған
</w:t>
            </w:r>
            <w:r>
              <w:br/>
            </w:r>
            <w:r>
              <w:rPr>
                <w:rFonts w:ascii="Times New Roman"/>
                <w:b w:val="false"/>
                <w:i w:val="false"/>
                <w:color w:val="000000"/>
                <w:sz w:val="20"/>
              </w:rPr>
              <w:t>
отын құйғыш, тент
</w:t>
            </w:r>
            <w:r>
              <w:br/>
            </w:r>
            <w:r>
              <w:rPr>
                <w:rFonts w:ascii="Times New Roman"/>
                <w:b w:val="false"/>
                <w:i w:val="false"/>
                <w:color w:val="000000"/>
                <w:sz w:val="20"/>
              </w:rPr>
              <w:t>
тартылған бортты
</w:t>
            </w:r>
            <w:r>
              <w:br/>
            </w:r>
            <w:r>
              <w:rPr>
                <w:rFonts w:ascii="Times New Roman"/>
                <w:b w:val="false"/>
                <w:i w:val="false"/>
                <w:color w:val="000000"/>
                <w:sz w:val="20"/>
              </w:rPr>
              <w:t>
тiркеме, Камаз (6*6),
</w:t>
            </w:r>
            <w:r>
              <w:br/>
            </w:r>
            <w:r>
              <w:rPr>
                <w:rFonts w:ascii="Times New Roman"/>
                <w:b w:val="false"/>
                <w:i w:val="false"/>
                <w:color w:val="000000"/>
                <w:sz w:val="20"/>
              </w:rPr>
              <w:t>
Камаз негізiнде
</w:t>
            </w:r>
            <w:r>
              <w:br/>
            </w:r>
            <w:r>
              <w:rPr>
                <w:rFonts w:ascii="Times New Roman"/>
                <w:b w:val="false"/>
                <w:i w:val="false"/>
                <w:color w:val="000000"/>
                <w:sz w:val="20"/>
              </w:rPr>
              <w:t>
жасалған изометриялық
</w:t>
            </w:r>
            <w:r>
              <w:br/>
            </w:r>
            <w:r>
              <w:rPr>
                <w:rFonts w:ascii="Times New Roman"/>
                <w:b w:val="false"/>
                <w:i w:val="false"/>
                <w:color w:val="000000"/>
                <w:sz w:val="20"/>
              </w:rPr>
              <w:t>
рефрижератор, Газ
</w:t>
            </w:r>
            <w:r>
              <w:br/>
            </w:r>
            <w:r>
              <w:rPr>
                <w:rFonts w:ascii="Times New Roman"/>
                <w:b w:val="false"/>
                <w:i w:val="false"/>
                <w:color w:val="000000"/>
                <w:sz w:val="20"/>
              </w:rPr>
              <w:t>
негізiнде жасалған
</w:t>
            </w:r>
            <w:r>
              <w:br/>
            </w:r>
            <w:r>
              <w:rPr>
                <w:rFonts w:ascii="Times New Roman"/>
                <w:b w:val="false"/>
                <w:i w:val="false"/>
                <w:color w:val="000000"/>
                <w:sz w:val="20"/>
              </w:rPr>
              <w:t>
автоцистерна, "Тазасу"
</w:t>
            </w:r>
            <w:r>
              <w:br/>
            </w:r>
            <w:r>
              <w:rPr>
                <w:rFonts w:ascii="Times New Roman"/>
                <w:b w:val="false"/>
                <w:i w:val="false"/>
                <w:color w:val="000000"/>
                <w:sz w:val="20"/>
              </w:rPr>
              <w:t>
су тазарту қондырғысы
</w:t>
            </w:r>
            <w:r>
              <w:br/>
            </w:r>
            <w:r>
              <w:rPr>
                <w:rFonts w:ascii="Times New Roman"/>
                <w:b w:val="false"/>
                <w:i w:val="false"/>
                <w:color w:val="000000"/>
                <w:sz w:val="20"/>
              </w:rPr>
              <w:t>
орнатылған автомашина,
</w:t>
            </w:r>
            <w:r>
              <w:br/>
            </w:r>
            <w:r>
              <w:rPr>
                <w:rFonts w:ascii="Times New Roman"/>
                <w:b w:val="false"/>
                <w:i w:val="false"/>
                <w:color w:val="000000"/>
                <w:sz w:val="20"/>
              </w:rPr>
              <w:t>
Камаз негізiнде
</w:t>
            </w:r>
            <w:r>
              <w:br/>
            </w:r>
            <w:r>
              <w:rPr>
                <w:rFonts w:ascii="Times New Roman"/>
                <w:b w:val="false"/>
                <w:i w:val="false"/>
                <w:color w:val="000000"/>
                <w:sz w:val="20"/>
              </w:rPr>
              <w:t>
жасалған өрт сөндiру
</w:t>
            </w:r>
            <w:r>
              <w:br/>
            </w:r>
            <w:r>
              <w:rPr>
                <w:rFonts w:ascii="Times New Roman"/>
                <w:b w:val="false"/>
                <w:i w:val="false"/>
                <w:color w:val="000000"/>
                <w:sz w:val="20"/>
              </w:rPr>
              <w:t>
машинасы, Камаз, Газ
</w:t>
            </w:r>
            <w:r>
              <w:br/>
            </w:r>
            <w:r>
              <w:rPr>
                <w:rFonts w:ascii="Times New Roman"/>
                <w:b w:val="false"/>
                <w:i w:val="false"/>
                <w:color w:val="000000"/>
                <w:sz w:val="20"/>
              </w:rPr>
              <w:t>
негізiнде жасалған
</w:t>
            </w:r>
            <w:r>
              <w:br/>
            </w:r>
            <w:r>
              <w:rPr>
                <w:rFonts w:ascii="Times New Roman"/>
                <w:b w:val="false"/>
                <w:i w:val="false"/>
                <w:color w:val="000000"/>
                <w:sz w:val="20"/>
              </w:rPr>
              <w:t>
ассензиондық вакуумдық
</w:t>
            </w:r>
            <w:r>
              <w:br/>
            </w:r>
            <w:r>
              <w:rPr>
                <w:rFonts w:ascii="Times New Roman"/>
                <w:b w:val="false"/>
                <w:i w:val="false"/>
                <w:color w:val="000000"/>
                <w:sz w:val="20"/>
              </w:rPr>
              <w:t>
машина.
</w:t>
            </w:r>
            <w:r>
              <w:br/>
            </w:r>
            <w:r>
              <w:rPr>
                <w:rFonts w:ascii="Times New Roman"/>
                <w:b w:val="false"/>
                <w:i w:val="false"/>
                <w:color w:val="000000"/>
                <w:sz w:val="20"/>
              </w:rPr>
              <w:t>
Қарағанды қаласында N 52859 әскери бөлімнің
</w:t>
            </w:r>
            <w:r>
              <w:br/>
            </w:r>
            <w:r>
              <w:rPr>
                <w:rFonts w:ascii="Times New Roman"/>
                <w:b w:val="false"/>
                <w:i w:val="false"/>
                <w:color w:val="000000"/>
                <w:sz w:val="20"/>
              </w:rPr>
              <w:t>
үй-жайларын (үйлер мен
</w:t>
            </w:r>
            <w:r>
              <w:br/>
            </w:r>
            <w:r>
              <w:rPr>
                <w:rFonts w:ascii="Times New Roman"/>
                <w:b w:val="false"/>
                <w:i w:val="false"/>
                <w:color w:val="000000"/>
                <w:sz w:val="20"/>
              </w:rPr>
              <w:t>
ғимараттарын) күрделі
</w:t>
            </w:r>
            <w:r>
              <w:br/>
            </w:r>
            <w:r>
              <w:rPr>
                <w:rFonts w:ascii="Times New Roman"/>
                <w:b w:val="false"/>
                <w:i w:val="false"/>
                <w:color w:val="000000"/>
                <w:sz w:val="20"/>
              </w:rPr>
              <w:t>
жөндеу.
</w:t>
            </w:r>
          </w:p>
        </w:tc>
        <w:tc>
          <w:tcPr>
            <w:tcW w:w="1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7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28237,
</w:t>
            </w:r>
            <w:r>
              <w:br/>
            </w:r>
            <w:r>
              <w:rPr>
                <w:rFonts w:ascii="Times New Roman"/>
                <w:b w:val="false"/>
                <w:i w:val="false"/>
                <w:color w:val="000000"/>
                <w:sz w:val="20"/>
              </w:rPr>
              <w:t>
68303,
</w:t>
            </w:r>
            <w:r>
              <w:br/>
            </w:r>
            <w:r>
              <w:rPr>
                <w:rFonts w:ascii="Times New Roman"/>
                <w:b w:val="false"/>
                <w:i w:val="false"/>
                <w:color w:val="000000"/>
                <w:sz w:val="20"/>
              </w:rPr>
              <w:t>
52859
</w:t>
            </w:r>
            <w:r>
              <w:br/>
            </w:r>
            <w:r>
              <w:rPr>
                <w:rFonts w:ascii="Times New Roman"/>
                <w:b w:val="false"/>
                <w:i w:val="false"/>
                <w:color w:val="000000"/>
                <w:sz w:val="20"/>
              </w:rPr>
              <w:t>
Әскери
</w:t>
            </w:r>
            <w:r>
              <w:br/>
            </w:r>
            <w:r>
              <w:rPr>
                <w:rFonts w:ascii="Times New Roman"/>
                <w:b w:val="false"/>
                <w:i w:val="false"/>
                <w:color w:val="000000"/>
                <w:sz w:val="20"/>
              </w:rPr>
              <w:t>
бөлiм-
</w:t>
            </w:r>
            <w:r>
              <w:br/>
            </w:r>
            <w:r>
              <w:rPr>
                <w:rFonts w:ascii="Times New Roman"/>
                <w:b w:val="false"/>
                <w:i w:val="false"/>
                <w:color w:val="000000"/>
                <w:sz w:val="20"/>
              </w:rPr>
              <w:t>
дерi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меке-
</w:t>
            </w:r>
            <w:r>
              <w:br/>
            </w:r>
            <w:r>
              <w:rPr>
                <w:rFonts w:ascii="Times New Roman"/>
                <w:b w:val="false"/>
                <w:i w:val="false"/>
                <w:color w:val="000000"/>
                <w:sz w:val="20"/>
              </w:rPr>
              <w:t>
мелерi
</w:t>
            </w:r>
          </w:p>
        </w:tc>
      </w:tr>
      <w:tr>
        <w:trPr>
          <w:trHeight w:val="90" w:hRule="atLeast"/>
        </w:trPr>
        <w:tc>
          <w:tcPr>
            <w:tcW w:w="7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2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Аэроұтқыр
</w:t>
            </w:r>
            <w:r>
              <w:br/>
            </w:r>
            <w:r>
              <w:rPr>
                <w:rFonts w:ascii="Times New Roman"/>
                <w:b w:val="false"/>
                <w:i w:val="false"/>
                <w:color w:val="000000"/>
                <w:sz w:val="20"/>
              </w:rPr>
              <w:t>
өңiрлiк
</w:t>
            </w:r>
            <w:r>
              <w:br/>
            </w: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жасақтары
</w:t>
            </w:r>
          </w:p>
        </w:tc>
        <w:tc>
          <w:tcPr>
            <w:tcW w:w="5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Аэромобильдi өңiрлік
</w:t>
            </w:r>
            <w:r>
              <w:br/>
            </w:r>
            <w:r>
              <w:rPr>
                <w:rFonts w:ascii="Times New Roman"/>
                <w:b w:val="false"/>
                <w:i w:val="false"/>
                <w:color w:val="000000"/>
                <w:sz w:val="20"/>
              </w:rPr>
              <w:t>
жедел-құтқару
</w:t>
            </w:r>
            <w:r>
              <w:br/>
            </w:r>
            <w:r>
              <w:rPr>
                <w:rFonts w:ascii="Times New Roman"/>
                <w:b w:val="false"/>
                <w:i w:val="false"/>
                <w:color w:val="000000"/>
                <w:sz w:val="20"/>
              </w:rPr>
              <w:t>
жасақтарын (штат саны -
</w:t>
            </w:r>
            <w:r>
              <w:br/>
            </w:r>
            <w:r>
              <w:rPr>
                <w:rFonts w:ascii="Times New Roman"/>
                <w:b w:val="false"/>
                <w:i w:val="false"/>
                <w:color w:val="000000"/>
                <w:sz w:val="20"/>
              </w:rPr>
              <w:t>
168 бiрлiк) ұстау:
</w:t>
            </w:r>
            <w:r>
              <w:br/>
            </w:r>
            <w:r>
              <w:rPr>
                <w:rFonts w:ascii="Times New Roman"/>
                <w:b w:val="false"/>
                <w:i w:val="false"/>
                <w:color w:val="000000"/>
                <w:sz w:val="20"/>
              </w:rPr>
              <w:t>
Орталық өңiрлік
</w:t>
            </w:r>
            <w:r>
              <w:br/>
            </w:r>
            <w:r>
              <w:rPr>
                <w:rFonts w:ascii="Times New Roman"/>
                <w:b w:val="false"/>
                <w:i w:val="false"/>
                <w:color w:val="000000"/>
                <w:sz w:val="20"/>
              </w:rPr>
              <w:t>
жедел-құтқару
</w:t>
            </w:r>
            <w:r>
              <w:br/>
            </w:r>
            <w:r>
              <w:rPr>
                <w:rFonts w:ascii="Times New Roman"/>
                <w:b w:val="false"/>
                <w:i w:val="false"/>
                <w:color w:val="000000"/>
                <w:sz w:val="20"/>
              </w:rPr>
              <w:t>
жасағы (штат саны - 40
</w:t>
            </w:r>
            <w:r>
              <w:br/>
            </w:r>
            <w:r>
              <w:rPr>
                <w:rFonts w:ascii="Times New Roman"/>
                <w:b w:val="false"/>
                <w:i w:val="false"/>
                <w:color w:val="000000"/>
                <w:sz w:val="20"/>
              </w:rPr>
              <w:t>
бiрлік), Батыс өңiрлік
</w:t>
            </w:r>
            <w:r>
              <w:br/>
            </w:r>
            <w:r>
              <w:rPr>
                <w:rFonts w:ascii="Times New Roman"/>
                <w:b w:val="false"/>
                <w:i w:val="false"/>
                <w:color w:val="000000"/>
                <w:sz w:val="20"/>
              </w:rPr>
              <w:t>
жедел-құтқару жасағы
</w:t>
            </w:r>
            <w:r>
              <w:br/>
            </w:r>
            <w:r>
              <w:rPr>
                <w:rFonts w:ascii="Times New Roman"/>
                <w:b w:val="false"/>
                <w:i w:val="false"/>
                <w:color w:val="000000"/>
                <w:sz w:val="20"/>
              </w:rPr>
              <w:t>
(штат саны - 32 бiрлік), Шығыс өңiрлік
</w:t>
            </w:r>
            <w:r>
              <w:br/>
            </w:r>
            <w:r>
              <w:rPr>
                <w:rFonts w:ascii="Times New Roman"/>
                <w:b w:val="false"/>
                <w:i w:val="false"/>
                <w:color w:val="000000"/>
                <w:sz w:val="20"/>
              </w:rPr>
              <w:t>
жедел-құтқару жасағы
</w:t>
            </w:r>
            <w:r>
              <w:br/>
            </w:r>
            <w:r>
              <w:rPr>
                <w:rFonts w:ascii="Times New Roman"/>
                <w:b w:val="false"/>
                <w:i w:val="false"/>
                <w:color w:val="000000"/>
                <w:sz w:val="20"/>
              </w:rPr>
              <w:t>
(штат саны - 32
</w:t>
            </w:r>
            <w:r>
              <w:br/>
            </w:r>
            <w:r>
              <w:rPr>
                <w:rFonts w:ascii="Times New Roman"/>
                <w:b w:val="false"/>
                <w:i w:val="false"/>
                <w:color w:val="000000"/>
                <w:sz w:val="20"/>
              </w:rPr>
              <w:t>
бiрлік), Оңтүстік
</w:t>
            </w:r>
            <w:r>
              <w:br/>
            </w:r>
            <w:r>
              <w:rPr>
                <w:rFonts w:ascii="Times New Roman"/>
                <w:b w:val="false"/>
                <w:i w:val="false"/>
                <w:color w:val="000000"/>
                <w:sz w:val="20"/>
              </w:rPr>
              <w:t>
өңiрлік жедел-құтқару
</w:t>
            </w:r>
            <w:r>
              <w:br/>
            </w:r>
            <w:r>
              <w:rPr>
                <w:rFonts w:ascii="Times New Roman"/>
                <w:b w:val="false"/>
                <w:i w:val="false"/>
                <w:color w:val="000000"/>
                <w:sz w:val="20"/>
              </w:rPr>
              <w:t>
жасағы (штат саны - 32
</w:t>
            </w:r>
            <w:r>
              <w:br/>
            </w:r>
            <w:r>
              <w:rPr>
                <w:rFonts w:ascii="Times New Roman"/>
                <w:b w:val="false"/>
                <w:i w:val="false"/>
                <w:color w:val="000000"/>
                <w:sz w:val="20"/>
              </w:rPr>
              <w:t>
бiрлік).
</w:t>
            </w:r>
            <w:r>
              <w:br/>
            </w:r>
            <w:r>
              <w:rPr>
                <w:rFonts w:ascii="Times New Roman"/>
                <w:b w:val="false"/>
                <w:i w:val="false"/>
                <w:color w:val="000000"/>
                <w:sz w:val="20"/>
              </w:rPr>
              <w:t>
Тыныс-тіршілікті қамтамасыз ету құралдары; ұйымдастыру техникасы; авариялық-
</w:t>
            </w:r>
            <w:r>
              <w:br/>
            </w:r>
            <w:r>
              <w:rPr>
                <w:rFonts w:ascii="Times New Roman"/>
                <w:b w:val="false"/>
                <w:i w:val="false"/>
                <w:color w:val="000000"/>
                <w:sz w:val="20"/>
              </w:rPr>
              <w:t>
құтқару құрал-
</w:t>
            </w:r>
            <w:r>
              <w:br/>
            </w:r>
            <w:r>
              <w:rPr>
                <w:rFonts w:ascii="Times New Roman"/>
                <w:b w:val="false"/>
                <w:i w:val="false"/>
                <w:color w:val="000000"/>
                <w:sz w:val="20"/>
              </w:rPr>
              <w:t>
жабдықтары; автокөлік, оның iшінде: Соболь негізiнде жасалған кинологиялық қызмет автомобилi, УАЗ 3909, Нива-Марш, Газель, "Пегас" ауа жастықшасы бар кеме, Камаз базасында авариялық құтқару машинасы; сүңгуiр жарағы; аспалы
</w:t>
            </w:r>
            <w:r>
              <w:br/>
            </w:r>
            <w:r>
              <w:rPr>
                <w:rFonts w:ascii="Times New Roman"/>
                <w:b w:val="false"/>
                <w:i w:val="false"/>
                <w:color w:val="000000"/>
                <w:sz w:val="20"/>
              </w:rPr>
              <w:t>
радиостанциялар;
</w:t>
            </w:r>
            <w:r>
              <w:br/>
            </w:r>
            <w:r>
              <w:rPr>
                <w:rFonts w:ascii="Times New Roman"/>
                <w:b w:val="false"/>
                <w:i w:val="false"/>
                <w:color w:val="000000"/>
                <w:sz w:val="20"/>
              </w:rPr>
              <w:t>
іздестіру-құтқару
</w:t>
            </w:r>
            <w:r>
              <w:br/>
            </w:r>
            <w:r>
              <w:rPr>
                <w:rFonts w:ascii="Times New Roman"/>
                <w:b w:val="false"/>
                <w:i w:val="false"/>
                <w:color w:val="000000"/>
                <w:sz w:val="20"/>
              </w:rPr>
              <w:t>
жұмыстарын жүргiзуге
</w:t>
            </w:r>
            <w:r>
              <w:br/>
            </w:r>
            <w:r>
              <w:rPr>
                <w:rFonts w:ascii="Times New Roman"/>
                <w:b w:val="false"/>
                <w:i w:val="false"/>
                <w:color w:val="000000"/>
                <w:sz w:val="20"/>
              </w:rPr>
              <w:t>
арналған иiсшіл ит.
</w:t>
            </w:r>
            <w:r>
              <w:br/>
            </w:r>
            <w:r>
              <w:rPr>
                <w:rFonts w:ascii="Times New Roman"/>
                <w:b w:val="false"/>
                <w:i w:val="false"/>
                <w:color w:val="000000"/>
                <w:sz w:val="20"/>
              </w:rPr>
              <w:t>
ОӨАЖҚЖ әкімшілік
</w:t>
            </w:r>
            <w:r>
              <w:br/>
            </w:r>
            <w:r>
              <w:rPr>
                <w:rFonts w:ascii="Times New Roman"/>
                <w:b w:val="false"/>
                <w:i w:val="false"/>
                <w:color w:val="000000"/>
                <w:sz w:val="20"/>
              </w:rPr>
              <w:t>
ғимаратын күрделi
</w:t>
            </w:r>
            <w:r>
              <w:br/>
            </w:r>
            <w:r>
              <w:rPr>
                <w:rFonts w:ascii="Times New Roman"/>
                <w:b w:val="false"/>
                <w:i w:val="false"/>
                <w:color w:val="000000"/>
                <w:sz w:val="20"/>
              </w:rPr>
              <w:t>
жөндеу.
</w:t>
            </w:r>
          </w:p>
        </w:tc>
        <w:tc>
          <w:tcPr>
            <w:tcW w:w="1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7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w:t>
            </w:r>
            <w:r>
              <w:br/>
            </w:r>
            <w:r>
              <w:rPr>
                <w:rFonts w:ascii="Times New Roman"/>
                <w:b w:val="false"/>
                <w:i w:val="false"/>
                <w:color w:val="000000"/>
                <w:sz w:val="20"/>
              </w:rPr>
              <w:t>
өңiрлiк
</w:t>
            </w:r>
            <w:r>
              <w:br/>
            </w: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отряды,
</w:t>
            </w:r>
            <w:r>
              <w:br/>
            </w:r>
            <w:r>
              <w:rPr>
                <w:rFonts w:ascii="Times New Roman"/>
                <w:b w:val="false"/>
                <w:i w:val="false"/>
                <w:color w:val="000000"/>
                <w:sz w:val="20"/>
              </w:rPr>
              <w:t>
Батыс
</w:t>
            </w:r>
            <w:r>
              <w:br/>
            </w:r>
            <w:r>
              <w:rPr>
                <w:rFonts w:ascii="Times New Roman"/>
                <w:b w:val="false"/>
                <w:i w:val="false"/>
                <w:color w:val="000000"/>
                <w:sz w:val="20"/>
              </w:rPr>
              <w:t>
өңiрлiк
</w:t>
            </w:r>
            <w:r>
              <w:br/>
            </w: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отряды,
</w:t>
            </w:r>
            <w:r>
              <w:br/>
            </w:r>
            <w:r>
              <w:rPr>
                <w:rFonts w:ascii="Times New Roman"/>
                <w:b w:val="false"/>
                <w:i w:val="false"/>
                <w:color w:val="000000"/>
                <w:sz w:val="20"/>
              </w:rPr>
              <w:t>
Шығыс
</w:t>
            </w:r>
            <w:r>
              <w:br/>
            </w:r>
            <w:r>
              <w:rPr>
                <w:rFonts w:ascii="Times New Roman"/>
                <w:b w:val="false"/>
                <w:i w:val="false"/>
                <w:color w:val="000000"/>
                <w:sz w:val="20"/>
              </w:rPr>
              <w:t>
өңiрлiк
</w:t>
            </w:r>
            <w:r>
              <w:br/>
            </w: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отряды,
</w:t>
            </w:r>
            <w:r>
              <w:br/>
            </w:r>
            <w:r>
              <w:rPr>
                <w:rFonts w:ascii="Times New Roman"/>
                <w:b w:val="false"/>
                <w:i w:val="false"/>
                <w:color w:val="000000"/>
                <w:sz w:val="20"/>
              </w:rPr>
              <w:t>
Сол-
</w:t>
            </w:r>
            <w:r>
              <w:br/>
            </w:r>
            <w:r>
              <w:rPr>
                <w:rFonts w:ascii="Times New Roman"/>
                <w:b w:val="false"/>
                <w:i w:val="false"/>
                <w:color w:val="000000"/>
                <w:sz w:val="20"/>
              </w:rPr>
              <w:t>
түстік
</w:t>
            </w:r>
            <w:r>
              <w:br/>
            </w:r>
            <w:r>
              <w:rPr>
                <w:rFonts w:ascii="Times New Roman"/>
                <w:b w:val="false"/>
                <w:i w:val="false"/>
                <w:color w:val="000000"/>
                <w:sz w:val="20"/>
              </w:rPr>
              <w:t>
өңiрлiк
</w:t>
            </w:r>
            <w:r>
              <w:br/>
            </w: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отряды,
</w:t>
            </w:r>
            <w:r>
              <w:br/>
            </w:r>
            <w:r>
              <w:rPr>
                <w:rFonts w:ascii="Times New Roman"/>
                <w:b w:val="false"/>
                <w:i w:val="false"/>
                <w:color w:val="000000"/>
                <w:sz w:val="20"/>
              </w:rPr>
              <w:t>
Оң-
</w:t>
            </w:r>
            <w:r>
              <w:br/>
            </w:r>
            <w:r>
              <w:rPr>
                <w:rFonts w:ascii="Times New Roman"/>
                <w:b w:val="false"/>
                <w:i w:val="false"/>
                <w:color w:val="000000"/>
                <w:sz w:val="20"/>
              </w:rPr>
              <w:t>
түстік
</w:t>
            </w:r>
            <w:r>
              <w:br/>
            </w:r>
            <w:r>
              <w:rPr>
                <w:rFonts w:ascii="Times New Roman"/>
                <w:b w:val="false"/>
                <w:i w:val="false"/>
                <w:color w:val="000000"/>
                <w:sz w:val="20"/>
              </w:rPr>
              <w:t>
өңiрлiк
</w:t>
            </w:r>
            <w:r>
              <w:br/>
            </w: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отряды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меке-
</w:t>
            </w:r>
            <w:r>
              <w:br/>
            </w:r>
            <w:r>
              <w:rPr>
                <w:rFonts w:ascii="Times New Roman"/>
                <w:b w:val="false"/>
                <w:i w:val="false"/>
                <w:color w:val="000000"/>
                <w:sz w:val="20"/>
              </w:rPr>
              <w:t>
мелері
</w:t>
            </w:r>
          </w:p>
        </w:tc>
      </w:tr>
      <w:tr>
        <w:trPr>
          <w:trHeight w:val="90" w:hRule="atLeast"/>
        </w:trPr>
        <w:tc>
          <w:tcPr>
            <w:tcW w:w="7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2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
</w:t>
            </w:r>
            <w:r>
              <w:br/>
            </w:r>
            <w:r>
              <w:rPr>
                <w:rFonts w:ascii="Times New Roman"/>
                <w:b w:val="false"/>
                <w:i w:val="false"/>
                <w:color w:val="000000"/>
                <w:sz w:val="20"/>
              </w:rPr>
              <w:t>
калық
</w:t>
            </w:r>
            <w:r>
              <w:br/>
            </w:r>
            <w:r>
              <w:rPr>
                <w:rFonts w:ascii="Times New Roman"/>
                <w:b w:val="false"/>
                <w:i w:val="false"/>
                <w:color w:val="000000"/>
                <w:sz w:val="20"/>
              </w:rPr>
              <w:t>
дағдарыс
</w:t>
            </w:r>
            <w:r>
              <w:br/>
            </w:r>
            <w:r>
              <w:rPr>
                <w:rFonts w:ascii="Times New Roman"/>
                <w:b w:val="false"/>
                <w:i w:val="false"/>
                <w:color w:val="000000"/>
                <w:sz w:val="20"/>
              </w:rPr>
              <w:t>
орталығы
</w:t>
            </w:r>
            <w:r>
              <w:br/>
            </w:r>
            <w:r>
              <w:rPr>
                <w:rFonts w:ascii="Times New Roman"/>
                <w:b w:val="false"/>
                <w:i w:val="false"/>
                <w:color w:val="000000"/>
                <w:sz w:val="20"/>
              </w:rPr>
              <w:t>
</w:t>
            </w:r>
          </w:p>
        </w:tc>
        <w:tc>
          <w:tcPr>
            <w:tcW w:w="5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дағдарыс
</w:t>
            </w:r>
            <w:r>
              <w:br/>
            </w:r>
            <w:r>
              <w:rPr>
                <w:rFonts w:ascii="Times New Roman"/>
                <w:b w:val="false"/>
                <w:i w:val="false"/>
                <w:color w:val="000000"/>
                <w:sz w:val="20"/>
              </w:rPr>
              <w:t>
орталығы" мемлекеттік
</w:t>
            </w:r>
            <w:r>
              <w:br/>
            </w:r>
            <w:r>
              <w:rPr>
                <w:rFonts w:ascii="Times New Roman"/>
                <w:b w:val="false"/>
                <w:i w:val="false"/>
                <w:color w:val="000000"/>
                <w:sz w:val="20"/>
              </w:rPr>
              <w:t>
мекемесiн ұстау (штат
</w:t>
            </w:r>
            <w:r>
              <w:br/>
            </w:r>
            <w:r>
              <w:rPr>
                <w:rFonts w:ascii="Times New Roman"/>
                <w:b w:val="false"/>
                <w:i w:val="false"/>
                <w:color w:val="000000"/>
                <w:sz w:val="20"/>
              </w:rPr>
              <w:t>
саны - 25 бiрлiк).
</w:t>
            </w:r>
            <w:r>
              <w:br/>
            </w:r>
            <w:r>
              <w:rPr>
                <w:rFonts w:ascii="Times New Roman"/>
                <w:b w:val="false"/>
                <w:i w:val="false"/>
                <w:color w:val="000000"/>
                <w:sz w:val="20"/>
              </w:rPr>
              <w:t>
Ақпаратты уақытында
</w:t>
            </w:r>
            <w:r>
              <w:br/>
            </w:r>
            <w:r>
              <w:rPr>
                <w:rFonts w:ascii="Times New Roman"/>
                <w:b w:val="false"/>
                <w:i w:val="false"/>
                <w:color w:val="000000"/>
                <w:sz w:val="20"/>
              </w:rPr>
              <w:t>
және сапалы қабылдау
</w:t>
            </w:r>
            <w:r>
              <w:br/>
            </w:r>
            <w:r>
              <w:rPr>
                <w:rFonts w:ascii="Times New Roman"/>
                <w:b w:val="false"/>
                <w:i w:val="false"/>
                <w:color w:val="000000"/>
                <w:sz w:val="20"/>
              </w:rPr>
              <w:t>
және жедел өңдеу үшін
</w:t>
            </w:r>
            <w:r>
              <w:br/>
            </w:r>
            <w:r>
              <w:rPr>
                <w:rFonts w:ascii="Times New Roman"/>
                <w:b w:val="false"/>
                <w:i w:val="false"/>
                <w:color w:val="000000"/>
                <w:sz w:val="20"/>
              </w:rPr>
              <w:t>
спутниктік терминал;
</w:t>
            </w:r>
            <w:r>
              <w:br/>
            </w:r>
            <w:r>
              <w:rPr>
                <w:rFonts w:ascii="Times New Roman"/>
                <w:b w:val="false"/>
                <w:i w:val="false"/>
                <w:color w:val="000000"/>
                <w:sz w:val="20"/>
              </w:rPr>
              <w:t>
100 нөмiрге арналған
</w:t>
            </w:r>
            <w:r>
              <w:br/>
            </w:r>
            <w:r>
              <w:rPr>
                <w:rFonts w:ascii="Times New Roman"/>
                <w:b w:val="false"/>
                <w:i w:val="false"/>
                <w:color w:val="000000"/>
                <w:sz w:val="20"/>
              </w:rPr>
              <w:t>
шағын (мини) АТС;
</w:t>
            </w:r>
            <w:r>
              <w:br/>
            </w:r>
            <w:r>
              <w:rPr>
                <w:rFonts w:ascii="Times New Roman"/>
                <w:b w:val="false"/>
                <w:i w:val="false"/>
                <w:color w:val="000000"/>
                <w:sz w:val="20"/>
              </w:rPr>
              <w:t>
ғарыштық мониторинг
</w:t>
            </w:r>
            <w:r>
              <w:br/>
            </w:r>
            <w:r>
              <w:rPr>
                <w:rFonts w:ascii="Times New Roman"/>
                <w:b w:val="false"/>
                <w:i w:val="false"/>
                <w:color w:val="000000"/>
                <w:sz w:val="20"/>
              </w:rPr>
              <w:t>
жабдығы, оның ішінде:
</w:t>
            </w:r>
            <w:r>
              <w:br/>
            </w:r>
            <w:r>
              <w:rPr>
                <w:rFonts w:ascii="Times New Roman"/>
                <w:b w:val="false"/>
                <w:i w:val="false"/>
                <w:color w:val="000000"/>
                <w:sz w:val="20"/>
              </w:rPr>
              <w:t>
сервер жиынтығы,
</w:t>
            </w:r>
            <w:r>
              <w:br/>
            </w:r>
            <w:r>
              <w:rPr>
                <w:rFonts w:ascii="Times New Roman"/>
                <w:b w:val="false"/>
                <w:i w:val="false"/>
                <w:color w:val="000000"/>
                <w:sz w:val="20"/>
              </w:rPr>
              <w:t>
компьютерлер (деректер
</w:t>
            </w:r>
            <w:r>
              <w:br/>
            </w:r>
            <w:r>
              <w:rPr>
                <w:rFonts w:ascii="Times New Roman"/>
                <w:b w:val="false"/>
                <w:i w:val="false"/>
                <w:color w:val="000000"/>
                <w:sz w:val="20"/>
              </w:rPr>
              <w:t>
қоры машинасы),
</w:t>
            </w:r>
            <w:r>
              <w:br/>
            </w:r>
            <w:r>
              <w:rPr>
                <w:rFonts w:ascii="Times New Roman"/>
                <w:b w:val="false"/>
                <w:i w:val="false"/>
                <w:color w:val="000000"/>
                <w:sz w:val="20"/>
              </w:rPr>
              <w:t>
компьютерлер
</w:t>
            </w:r>
            <w:r>
              <w:br/>
            </w:r>
            <w:r>
              <w:rPr>
                <w:rFonts w:ascii="Times New Roman"/>
                <w:b w:val="false"/>
                <w:i w:val="false"/>
                <w:color w:val="000000"/>
                <w:sz w:val="20"/>
              </w:rPr>
              <w:t>
(графикалық станция),
</w:t>
            </w:r>
            <w:r>
              <w:br/>
            </w:r>
            <w:r>
              <w:rPr>
                <w:rFonts w:ascii="Times New Roman"/>
                <w:b w:val="false"/>
                <w:i w:val="false"/>
                <w:color w:val="000000"/>
                <w:sz w:val="20"/>
              </w:rPr>
              <w:t>
Note-books, қабырға
</w:t>
            </w:r>
            <w:r>
              <w:br/>
            </w:r>
            <w:r>
              <w:rPr>
                <w:rFonts w:ascii="Times New Roman"/>
                <w:b w:val="false"/>
                <w:i w:val="false"/>
                <w:color w:val="000000"/>
                <w:sz w:val="20"/>
              </w:rPr>
              <w:t>
экраны, ағынды принтер,
</w:t>
            </w:r>
            <w:r>
              <w:br/>
            </w:r>
            <w:r>
              <w:rPr>
                <w:rFonts w:ascii="Times New Roman"/>
                <w:b w:val="false"/>
                <w:i w:val="false"/>
                <w:color w:val="000000"/>
                <w:sz w:val="20"/>
              </w:rPr>
              <w:t>
үй-жайға арналған
</w:t>
            </w:r>
            <w:r>
              <w:br/>
            </w:r>
            <w:r>
              <w:rPr>
                <w:rFonts w:ascii="Times New Roman"/>
                <w:b w:val="false"/>
                <w:i w:val="false"/>
                <w:color w:val="000000"/>
                <w:sz w:val="20"/>
              </w:rPr>
              <w:t>
кондиционерлер, А3
</w:t>
            </w:r>
            <w:r>
              <w:br/>
            </w:r>
            <w:r>
              <w:rPr>
                <w:rFonts w:ascii="Times New Roman"/>
                <w:b w:val="false"/>
                <w:i w:val="false"/>
                <w:color w:val="000000"/>
                <w:sz w:val="20"/>
              </w:rPr>
              <w:t>
сканері; пейджинг
</w:t>
            </w:r>
            <w:r>
              <w:br/>
            </w:r>
            <w:r>
              <w:rPr>
                <w:rFonts w:ascii="Times New Roman"/>
                <w:b w:val="false"/>
                <w:i w:val="false"/>
                <w:color w:val="000000"/>
                <w:sz w:val="20"/>
              </w:rPr>
              <w:t>
станциясы; ұйымдастыру
</w:t>
            </w:r>
            <w:r>
              <w:br/>
            </w:r>
            <w:r>
              <w:rPr>
                <w:rFonts w:ascii="Times New Roman"/>
                <w:b w:val="false"/>
                <w:i w:val="false"/>
                <w:color w:val="000000"/>
                <w:sz w:val="20"/>
              </w:rPr>
              <w:t>
техникасы, оның
</w:t>
            </w:r>
            <w:r>
              <w:br/>
            </w:r>
            <w:r>
              <w:rPr>
                <w:rFonts w:ascii="Times New Roman"/>
                <w:b w:val="false"/>
                <w:i w:val="false"/>
                <w:color w:val="000000"/>
                <w:sz w:val="20"/>
              </w:rPr>
              <w:t>
ішінде: жазық экранды LG теледидары, факсимильдi аппарат,
</w:t>
            </w:r>
            <w:r>
              <w:br/>
            </w:r>
            <w:r>
              <w:rPr>
                <w:rFonts w:ascii="Times New Roman"/>
                <w:b w:val="false"/>
                <w:i w:val="false"/>
                <w:color w:val="000000"/>
                <w:sz w:val="20"/>
              </w:rPr>
              <w:t>
НР Lаser Jet 4200
</w:t>
            </w:r>
            <w:r>
              <w:br/>
            </w:r>
            <w:r>
              <w:rPr>
                <w:rFonts w:ascii="Times New Roman"/>
                <w:b w:val="false"/>
                <w:i w:val="false"/>
                <w:color w:val="000000"/>
                <w:sz w:val="20"/>
              </w:rPr>
              <w:t>
ррm/1200*1200 принтерi,
</w:t>
            </w:r>
            <w:r>
              <w:br/>
            </w:r>
            <w:r>
              <w:rPr>
                <w:rFonts w:ascii="Times New Roman"/>
                <w:b w:val="false"/>
                <w:i w:val="false"/>
                <w:color w:val="000000"/>
                <w:sz w:val="20"/>
              </w:rPr>
              <w:t>
көшiру аппараты,
</w:t>
            </w:r>
            <w:r>
              <w:br/>
            </w:r>
            <w:r>
              <w:rPr>
                <w:rFonts w:ascii="Times New Roman"/>
                <w:b w:val="false"/>
                <w:i w:val="false"/>
                <w:color w:val="000000"/>
                <w:sz w:val="20"/>
              </w:rPr>
              <w:t>
компьютерлер
</w:t>
            </w:r>
            <w:r>
              <w:br/>
            </w:r>
            <w:r>
              <w:rPr>
                <w:rFonts w:ascii="Times New Roman"/>
                <w:b w:val="false"/>
                <w:i w:val="false"/>
                <w:color w:val="000000"/>
                <w:sz w:val="20"/>
              </w:rPr>
              <w:t>
(стандартты базалық
</w:t>
            </w:r>
            <w:r>
              <w:br/>
            </w:r>
            <w:r>
              <w:rPr>
                <w:rFonts w:ascii="Times New Roman"/>
                <w:b w:val="false"/>
                <w:i w:val="false"/>
                <w:color w:val="000000"/>
                <w:sz w:val="20"/>
              </w:rPr>
              <w:t>
жиынтығы), сервер,
</w:t>
            </w:r>
            <w:r>
              <w:br/>
            </w:r>
            <w:r>
              <w:rPr>
                <w:rFonts w:ascii="Times New Roman"/>
                <w:b w:val="false"/>
                <w:i w:val="false"/>
                <w:color w:val="000000"/>
                <w:sz w:val="20"/>
              </w:rPr>
              <w:t>
цифрлы фотокамера;
</w:t>
            </w:r>
            <w:r>
              <w:br/>
            </w:r>
            <w:r>
              <w:rPr>
                <w:rFonts w:ascii="Times New Roman"/>
                <w:b w:val="false"/>
                <w:i w:val="false"/>
                <w:color w:val="000000"/>
                <w:sz w:val="20"/>
              </w:rPr>
              <w:t>
құрылыс аспа сатылары;
</w:t>
            </w:r>
            <w:r>
              <w:br/>
            </w:r>
            <w:r>
              <w:rPr>
                <w:rFonts w:ascii="Times New Roman"/>
                <w:b w:val="false"/>
                <w:i w:val="false"/>
                <w:color w:val="000000"/>
                <w:sz w:val="20"/>
              </w:rPr>
              <w:t>
шаңсорғыш.
</w:t>
            </w:r>
          </w:p>
        </w:tc>
        <w:tc>
          <w:tcPr>
            <w:tcW w:w="1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7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
</w:t>
            </w:r>
            <w:r>
              <w:br/>
            </w:r>
            <w:r>
              <w:rPr>
                <w:rFonts w:ascii="Times New Roman"/>
                <w:b w:val="false"/>
                <w:i w:val="false"/>
                <w:color w:val="000000"/>
                <w:sz w:val="20"/>
              </w:rPr>
              <w:t>
ликалық
</w:t>
            </w:r>
            <w:r>
              <w:br/>
            </w:r>
            <w:r>
              <w:rPr>
                <w:rFonts w:ascii="Times New Roman"/>
                <w:b w:val="false"/>
                <w:i w:val="false"/>
                <w:color w:val="000000"/>
                <w:sz w:val="20"/>
              </w:rPr>
              <w:t>
дағ-
</w:t>
            </w:r>
            <w:r>
              <w:br/>
            </w:r>
            <w:r>
              <w:rPr>
                <w:rFonts w:ascii="Times New Roman"/>
                <w:b w:val="false"/>
                <w:i w:val="false"/>
                <w:color w:val="000000"/>
                <w:sz w:val="20"/>
              </w:rPr>
              <w:t>
дарыс
</w:t>
            </w:r>
            <w:r>
              <w:br/>
            </w:r>
            <w:r>
              <w:rPr>
                <w:rFonts w:ascii="Times New Roman"/>
                <w:b w:val="false"/>
                <w:i w:val="false"/>
                <w:color w:val="000000"/>
                <w:sz w:val="20"/>
              </w:rPr>
              <w:t>
орта-
</w:t>
            </w:r>
            <w:r>
              <w:br/>
            </w:r>
            <w:r>
              <w:rPr>
                <w:rFonts w:ascii="Times New Roman"/>
                <w:b w:val="false"/>
                <w:i w:val="false"/>
                <w:color w:val="000000"/>
                <w:sz w:val="20"/>
              </w:rPr>
              <w:t>
лығы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меке-
</w:t>
            </w:r>
            <w:r>
              <w:br/>
            </w:r>
            <w:r>
              <w:rPr>
                <w:rFonts w:ascii="Times New Roman"/>
                <w:b w:val="false"/>
                <w:i w:val="false"/>
                <w:color w:val="000000"/>
                <w:sz w:val="20"/>
              </w:rPr>
              <w:t>
месі
</w:t>
            </w:r>
          </w:p>
        </w:tc>
      </w:tr>
      <w:tr>
        <w:trPr>
          <w:trHeight w:val="90" w:hRule="atLeast"/>
        </w:trPr>
        <w:tc>
          <w:tcPr>
            <w:tcW w:w="7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2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Қазсел-
</w:t>
            </w:r>
            <w:r>
              <w:br/>
            </w:r>
            <w:r>
              <w:rPr>
                <w:rFonts w:ascii="Times New Roman"/>
                <w:b w:val="false"/>
                <w:i w:val="false"/>
                <w:color w:val="000000"/>
                <w:sz w:val="20"/>
              </w:rPr>
              <w:t>
денқорғау
</w:t>
            </w:r>
          </w:p>
        </w:tc>
        <w:tc>
          <w:tcPr>
            <w:tcW w:w="5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"Қазселденқорғау" ММ
</w:t>
            </w:r>
            <w:r>
              <w:br/>
            </w:r>
            <w:r>
              <w:rPr>
                <w:rFonts w:ascii="Times New Roman"/>
                <w:b w:val="false"/>
                <w:i w:val="false"/>
                <w:color w:val="000000"/>
                <w:sz w:val="20"/>
              </w:rPr>
              <w:t>
ұстау (штат саны - 540
</w:t>
            </w:r>
            <w:r>
              <w:br/>
            </w:r>
            <w:r>
              <w:rPr>
                <w:rFonts w:ascii="Times New Roman"/>
                <w:b w:val="false"/>
                <w:i w:val="false"/>
                <w:color w:val="000000"/>
                <w:sz w:val="20"/>
              </w:rPr>
              <w:t>
бiрлiк).
</w:t>
            </w:r>
            <w:r>
              <w:br/>
            </w:r>
            <w:r>
              <w:rPr>
                <w:rFonts w:ascii="Times New Roman"/>
                <w:b w:val="false"/>
                <w:i w:val="false"/>
                <w:color w:val="000000"/>
                <w:sz w:val="20"/>
              </w:rPr>
              <w:t>
1) Алматы, Шығыс Қазақстан, Оңтүстік Қазақстан облыстарында он жетi гидротехникалық
</w:t>
            </w:r>
            <w:r>
              <w:br/>
            </w:r>
            <w:r>
              <w:rPr>
                <w:rFonts w:ascii="Times New Roman"/>
                <w:b w:val="false"/>
                <w:i w:val="false"/>
                <w:color w:val="000000"/>
                <w:sz w:val="20"/>
              </w:rPr>
              <w:t>
құрылысқа, гидрология-
</w:t>
            </w:r>
            <w:r>
              <w:br/>
            </w:r>
            <w:r>
              <w:rPr>
                <w:rFonts w:ascii="Times New Roman"/>
                <w:b w:val="false"/>
                <w:i w:val="false"/>
                <w:color w:val="000000"/>
                <w:sz w:val="20"/>
              </w:rPr>
              <w:t>
лық бекетке, диспетчер-
</w:t>
            </w:r>
            <w:r>
              <w:br/>
            </w:r>
            <w:r>
              <w:rPr>
                <w:rFonts w:ascii="Times New Roman"/>
                <w:b w:val="false"/>
                <w:i w:val="false"/>
                <w:color w:val="000000"/>
                <w:sz w:val="20"/>
              </w:rPr>
              <w:t>
лік пунктке, сейсми-
</w:t>
            </w:r>
            <w:r>
              <w:br/>
            </w:r>
            <w:r>
              <w:rPr>
                <w:rFonts w:ascii="Times New Roman"/>
                <w:b w:val="false"/>
                <w:i w:val="false"/>
                <w:color w:val="000000"/>
                <w:sz w:val="20"/>
              </w:rPr>
              <w:t>
калық полигонға және бөгенге ағымдағы жөндеу
</w:t>
            </w:r>
            <w:r>
              <w:br/>
            </w:r>
            <w:r>
              <w:rPr>
                <w:rFonts w:ascii="Times New Roman"/>
                <w:b w:val="false"/>
                <w:i w:val="false"/>
                <w:color w:val="000000"/>
                <w:sz w:val="20"/>
              </w:rPr>
              <w:t>
жұмыстарын жүргiзу,
</w:t>
            </w:r>
            <w:r>
              <w:br/>
            </w:r>
            <w:r>
              <w:rPr>
                <w:rFonts w:ascii="Times New Roman"/>
                <w:b w:val="false"/>
                <w:i w:val="false"/>
                <w:color w:val="000000"/>
                <w:sz w:val="20"/>
              </w:rPr>
              <w:t>
бақылау және хабар
</w:t>
            </w:r>
            <w:r>
              <w:br/>
            </w:r>
            <w:r>
              <w:rPr>
                <w:rFonts w:ascii="Times New Roman"/>
                <w:b w:val="false"/>
                <w:i w:val="false"/>
                <w:color w:val="000000"/>
                <w:sz w:val="20"/>
              </w:rPr>
              <w:t>
беру бекеттерiн ұстау,
</w:t>
            </w:r>
            <w:r>
              <w:br/>
            </w:r>
            <w:r>
              <w:rPr>
                <w:rFonts w:ascii="Times New Roman"/>
                <w:b w:val="false"/>
                <w:i w:val="false"/>
                <w:color w:val="000000"/>
                <w:sz w:val="20"/>
              </w:rPr>
              <w:t>
аэрошолу жұмыстары,
</w:t>
            </w:r>
            <w:r>
              <w:br/>
            </w:r>
            <w:r>
              <w:rPr>
                <w:rFonts w:ascii="Times New Roman"/>
                <w:b w:val="false"/>
                <w:i w:val="false"/>
                <w:color w:val="000000"/>
                <w:sz w:val="20"/>
              </w:rPr>
              <w:t>
мұздық көлдердi ағыту
</w:t>
            </w:r>
            <w:r>
              <w:br/>
            </w:r>
            <w:r>
              <w:rPr>
                <w:rFonts w:ascii="Times New Roman"/>
                <w:b w:val="false"/>
                <w:i w:val="false"/>
                <w:color w:val="000000"/>
                <w:sz w:val="20"/>
              </w:rPr>
              <w:t>
бойынша алдын алу
</w:t>
            </w:r>
            <w:r>
              <w:br/>
            </w:r>
            <w:r>
              <w:rPr>
                <w:rFonts w:ascii="Times New Roman"/>
                <w:b w:val="false"/>
                <w:i w:val="false"/>
                <w:color w:val="000000"/>
                <w:sz w:val="20"/>
              </w:rPr>
              <w:t>
жұмыстары, жер
</w:t>
            </w:r>
            <w:r>
              <w:br/>
            </w:r>
            <w:r>
              <w:rPr>
                <w:rFonts w:ascii="Times New Roman"/>
                <w:b w:val="false"/>
                <w:i w:val="false"/>
                <w:color w:val="000000"/>
                <w:sz w:val="20"/>
              </w:rPr>
              <w:t>
сілкіністерінің қысқа
</w:t>
            </w:r>
            <w:r>
              <w:br/>
            </w:r>
            <w:r>
              <w:rPr>
                <w:rFonts w:ascii="Times New Roman"/>
                <w:b w:val="false"/>
                <w:i w:val="false"/>
                <w:color w:val="000000"/>
                <w:sz w:val="20"/>
              </w:rPr>
              <w:t>
мерзімді болжауларын
</w:t>
            </w:r>
            <w:r>
              <w:br/>
            </w:r>
            <w:r>
              <w:rPr>
                <w:rFonts w:ascii="Times New Roman"/>
                <w:b w:val="false"/>
                <w:i w:val="false"/>
                <w:color w:val="000000"/>
                <w:sz w:val="20"/>
              </w:rPr>
              <w:t>
жасау бойынша
</w:t>
            </w:r>
            <w:r>
              <w:br/>
            </w:r>
            <w:r>
              <w:rPr>
                <w:rFonts w:ascii="Times New Roman"/>
                <w:b w:val="false"/>
                <w:i w:val="false"/>
                <w:color w:val="000000"/>
                <w:sz w:val="20"/>
              </w:rPr>
              <w:t>
ғылыми-болжау
</w:t>
            </w:r>
            <w:r>
              <w:br/>
            </w:r>
            <w:r>
              <w:rPr>
                <w:rFonts w:ascii="Times New Roman"/>
                <w:b w:val="false"/>
                <w:i w:val="false"/>
                <w:color w:val="000000"/>
                <w:sz w:val="20"/>
              </w:rPr>
              <w:t>
жұмыстарын жүргізу,
</w:t>
            </w:r>
            <w:r>
              <w:br/>
            </w:r>
            <w:r>
              <w:rPr>
                <w:rFonts w:ascii="Times New Roman"/>
                <w:b w:val="false"/>
                <w:i w:val="false"/>
                <w:color w:val="000000"/>
                <w:sz w:val="20"/>
              </w:rPr>
              <w:t>
қар көшкiндерiн сел
</w:t>
            </w:r>
            <w:r>
              <w:br/>
            </w:r>
            <w:r>
              <w:rPr>
                <w:rFonts w:ascii="Times New Roman"/>
                <w:b w:val="false"/>
                <w:i w:val="false"/>
                <w:color w:val="000000"/>
                <w:sz w:val="20"/>
              </w:rPr>
              <w:t>
тасқындары мен
</w:t>
            </w:r>
            <w:r>
              <w:br/>
            </w:r>
            <w:r>
              <w:rPr>
                <w:rFonts w:ascii="Times New Roman"/>
                <w:b w:val="false"/>
                <w:i w:val="false"/>
                <w:color w:val="000000"/>
                <w:sz w:val="20"/>
              </w:rPr>
              <w:t>
сырғымаларды (лай
</w:t>
            </w:r>
            <w:r>
              <w:br/>
            </w:r>
            <w:r>
              <w:rPr>
                <w:rFonts w:ascii="Times New Roman"/>
                <w:b w:val="false"/>
                <w:i w:val="false"/>
                <w:color w:val="000000"/>
                <w:sz w:val="20"/>
              </w:rPr>
              <w:t>
көшкiндерін) алдын ала
</w:t>
            </w:r>
            <w:r>
              <w:br/>
            </w:r>
            <w:r>
              <w:rPr>
                <w:rFonts w:ascii="Times New Roman"/>
                <w:b w:val="false"/>
                <w:i w:val="false"/>
                <w:color w:val="000000"/>
                <w:sz w:val="20"/>
              </w:rPr>
              <w:t>
түсiру бойынша жару
</w:t>
            </w:r>
            <w:r>
              <w:br/>
            </w:r>
            <w:r>
              <w:rPr>
                <w:rFonts w:ascii="Times New Roman"/>
                <w:b w:val="false"/>
                <w:i w:val="false"/>
                <w:color w:val="000000"/>
                <w:sz w:val="20"/>
              </w:rPr>
              <w:t>
жұмыстары.
</w:t>
            </w:r>
            <w:r>
              <w:br/>
            </w:r>
            <w:r>
              <w:rPr>
                <w:rFonts w:ascii="Times New Roman"/>
                <w:b w:val="false"/>
                <w:i w:val="false"/>
                <w:color w:val="000000"/>
                <w:sz w:val="20"/>
              </w:rPr>
              <w:t>
2) сел жүру қаупi бар
</w:t>
            </w:r>
            <w:r>
              <w:br/>
            </w:r>
            <w:r>
              <w:rPr>
                <w:rFonts w:ascii="Times New Roman"/>
                <w:b w:val="false"/>
                <w:i w:val="false"/>
                <w:color w:val="000000"/>
                <w:sz w:val="20"/>
              </w:rPr>
              <w:t>
объектілерге мониторинг
</w:t>
            </w:r>
            <w:r>
              <w:br/>
            </w:r>
            <w:r>
              <w:rPr>
                <w:rFonts w:ascii="Times New Roman"/>
                <w:b w:val="false"/>
                <w:i w:val="false"/>
                <w:color w:val="000000"/>
                <w:sz w:val="20"/>
              </w:rPr>
              <w:t>
және бақылау жасау үшін
</w:t>
            </w:r>
            <w:r>
              <w:br/>
            </w:r>
            <w:r>
              <w:rPr>
                <w:rFonts w:ascii="Times New Roman"/>
                <w:b w:val="false"/>
                <w:i w:val="false"/>
                <w:color w:val="000000"/>
                <w:sz w:val="20"/>
              </w:rPr>
              <w:t>
геодезиялық,
</w:t>
            </w:r>
            <w:r>
              <w:br/>
            </w:r>
            <w:r>
              <w:rPr>
                <w:rFonts w:ascii="Times New Roman"/>
                <w:b w:val="false"/>
                <w:i w:val="false"/>
                <w:color w:val="000000"/>
                <w:sz w:val="20"/>
              </w:rPr>
              <w:t>
гидрометеорологиялық
</w:t>
            </w:r>
            <w:r>
              <w:br/>
            </w:r>
            <w:r>
              <w:rPr>
                <w:rFonts w:ascii="Times New Roman"/>
                <w:b w:val="false"/>
                <w:i w:val="false"/>
                <w:color w:val="000000"/>
                <w:sz w:val="20"/>
              </w:rPr>
              <w:t>
аспаптар (жауын-шашын
</w:t>
            </w:r>
            <w:r>
              <w:br/>
            </w:r>
            <w:r>
              <w:rPr>
                <w:rFonts w:ascii="Times New Roman"/>
                <w:b w:val="false"/>
                <w:i w:val="false"/>
                <w:color w:val="000000"/>
                <w:sz w:val="20"/>
              </w:rPr>
              <w:t>
өлшегіш, ағын жылдамдығын өлшегіш,
</w:t>
            </w:r>
            <w:r>
              <w:br/>
            </w:r>
            <w:r>
              <w:rPr>
                <w:rFonts w:ascii="Times New Roman"/>
                <w:b w:val="false"/>
                <w:i w:val="false"/>
                <w:color w:val="000000"/>
                <w:sz w:val="20"/>
              </w:rPr>
              <w:t>
психрометр) сатып алу;
</w:t>
            </w:r>
            <w:r>
              <w:br/>
            </w:r>
            <w:r>
              <w:rPr>
                <w:rFonts w:ascii="Times New Roman"/>
                <w:b w:val="false"/>
                <w:i w:val="false"/>
                <w:color w:val="000000"/>
                <w:sz w:val="20"/>
              </w:rPr>
              <w:t>
байланыс құралдары мен
</w:t>
            </w:r>
            <w:r>
              <w:br/>
            </w:r>
            <w:r>
              <w:rPr>
                <w:rFonts w:ascii="Times New Roman"/>
                <w:b w:val="false"/>
                <w:i w:val="false"/>
                <w:color w:val="000000"/>
                <w:sz w:val="20"/>
              </w:rPr>
              <w:t>
жабдықтары, оның
</w:t>
            </w:r>
            <w:r>
              <w:br/>
            </w:r>
            <w:r>
              <w:rPr>
                <w:rFonts w:ascii="Times New Roman"/>
                <w:b w:val="false"/>
                <w:i w:val="false"/>
                <w:color w:val="000000"/>
                <w:sz w:val="20"/>
              </w:rPr>
              <w:t>
iшiнде: репитер,
</w:t>
            </w:r>
            <w:r>
              <w:br/>
            </w:r>
            <w:r>
              <w:rPr>
                <w:rFonts w:ascii="Times New Roman"/>
                <w:b w:val="false"/>
                <w:i w:val="false"/>
                <w:color w:val="000000"/>
                <w:sz w:val="20"/>
              </w:rPr>
              <w:t>
стационарлық УКВ
</w:t>
            </w:r>
            <w:r>
              <w:br/>
            </w:r>
            <w:r>
              <w:rPr>
                <w:rFonts w:ascii="Times New Roman"/>
                <w:b w:val="false"/>
                <w:i w:val="false"/>
                <w:color w:val="000000"/>
                <w:sz w:val="20"/>
              </w:rPr>
              <w:t>
байланыс радиостанциясы,
</w:t>
            </w:r>
            <w:r>
              <w:br/>
            </w:r>
            <w:r>
              <w:rPr>
                <w:rFonts w:ascii="Times New Roman"/>
                <w:b w:val="false"/>
                <w:i w:val="false"/>
                <w:color w:val="000000"/>
                <w:sz w:val="20"/>
              </w:rPr>
              <w:t>
аспалы УКВ байланыс
</w:t>
            </w:r>
            <w:r>
              <w:br/>
            </w:r>
            <w:r>
              <w:rPr>
                <w:rFonts w:ascii="Times New Roman"/>
                <w:b w:val="false"/>
                <w:i w:val="false"/>
                <w:color w:val="000000"/>
                <w:sz w:val="20"/>
              </w:rPr>
              <w:t>
радиостанциясы, ақпарат
</w:t>
            </w:r>
            <w:r>
              <w:br/>
            </w:r>
            <w:r>
              <w:rPr>
                <w:rFonts w:ascii="Times New Roman"/>
                <w:b w:val="false"/>
                <w:i w:val="false"/>
                <w:color w:val="000000"/>
                <w:sz w:val="20"/>
              </w:rPr>
              <w:t>
қабылдауға арналған
</w:t>
            </w:r>
            <w:r>
              <w:br/>
            </w:r>
            <w:r>
              <w:rPr>
                <w:rFonts w:ascii="Times New Roman"/>
                <w:b w:val="false"/>
                <w:i w:val="false"/>
                <w:color w:val="000000"/>
                <w:sz w:val="20"/>
              </w:rPr>
              <w:t>
телефон желісi жабдығы;
</w:t>
            </w:r>
            <w:r>
              <w:br/>
            </w:r>
            <w:r>
              <w:rPr>
                <w:rFonts w:ascii="Times New Roman"/>
                <w:b w:val="false"/>
                <w:i w:val="false"/>
                <w:color w:val="000000"/>
                <w:sz w:val="20"/>
              </w:rPr>
              <w:t>
құрылыс техникасы және
</w:t>
            </w:r>
            <w:r>
              <w:br/>
            </w:r>
            <w:r>
              <w:rPr>
                <w:rFonts w:ascii="Times New Roman"/>
                <w:b w:val="false"/>
                <w:i w:val="false"/>
                <w:color w:val="000000"/>
                <w:sz w:val="20"/>
              </w:rPr>
              <w:t>
автокөлік, экскаватор,
</w:t>
            </w:r>
            <w:r>
              <w:br/>
            </w:r>
            <w:r>
              <w:rPr>
                <w:rFonts w:ascii="Times New Roman"/>
                <w:b w:val="false"/>
                <w:i w:val="false"/>
                <w:color w:val="000000"/>
                <w:sz w:val="20"/>
              </w:rPr>
              <w:t>
бульдозер, дәнекерлеу
</w:t>
            </w:r>
            <w:r>
              <w:br/>
            </w:r>
            <w:r>
              <w:rPr>
                <w:rFonts w:ascii="Times New Roman"/>
                <w:b w:val="false"/>
                <w:i w:val="false"/>
                <w:color w:val="000000"/>
                <w:sz w:val="20"/>
              </w:rPr>
              <w:t>
агрегаты, Камаз 55111
</w:t>
            </w:r>
            <w:r>
              <w:br/>
            </w:r>
            <w:r>
              <w:rPr>
                <w:rFonts w:ascii="Times New Roman"/>
                <w:b w:val="false"/>
                <w:i w:val="false"/>
                <w:color w:val="000000"/>
                <w:sz w:val="20"/>
              </w:rPr>
              <w:t>
(жүктi өзі түсiретiн
</w:t>
            </w:r>
            <w:r>
              <w:br/>
            </w:r>
            <w:r>
              <w:rPr>
                <w:rFonts w:ascii="Times New Roman"/>
                <w:b w:val="false"/>
                <w:i w:val="false"/>
                <w:color w:val="000000"/>
                <w:sz w:val="20"/>
              </w:rPr>
              <w:t>
машина), автожөндеу
</w:t>
            </w:r>
            <w:r>
              <w:br/>
            </w:r>
            <w:r>
              <w:rPr>
                <w:rFonts w:ascii="Times New Roman"/>
                <w:b w:val="false"/>
                <w:i w:val="false"/>
                <w:color w:val="000000"/>
                <w:sz w:val="20"/>
              </w:rPr>
              <w:t>
шеберханасы, ТС500
</w:t>
            </w:r>
            <w:r>
              <w:br/>
            </w:r>
            <w:r>
              <w:rPr>
                <w:rFonts w:ascii="Times New Roman"/>
                <w:b w:val="false"/>
                <w:i w:val="false"/>
                <w:color w:val="000000"/>
                <w:sz w:val="20"/>
              </w:rPr>
              <w:t>
дәнекерлеу аппараты,
</w:t>
            </w:r>
            <w:r>
              <w:br/>
            </w:r>
            <w:r>
              <w:rPr>
                <w:rFonts w:ascii="Times New Roman"/>
                <w:b w:val="false"/>
                <w:i w:val="false"/>
                <w:color w:val="000000"/>
                <w:sz w:val="20"/>
              </w:rPr>
              <w:t>
ВАЗ 21213 Нива, алынған
</w:t>
            </w:r>
            <w:r>
              <w:br/>
            </w:r>
            <w:r>
              <w:rPr>
                <w:rFonts w:ascii="Times New Roman"/>
                <w:b w:val="false"/>
                <w:i w:val="false"/>
                <w:color w:val="000000"/>
                <w:sz w:val="20"/>
              </w:rPr>
              <w:t>
ақпараттарды өңдеу
</w:t>
            </w:r>
            <w:r>
              <w:br/>
            </w:r>
            <w:r>
              <w:rPr>
                <w:rFonts w:ascii="Times New Roman"/>
                <w:b w:val="false"/>
                <w:i w:val="false"/>
                <w:color w:val="000000"/>
                <w:sz w:val="20"/>
              </w:rPr>
              <w:t>
үшін ұйымдастыру
</w:t>
            </w:r>
            <w:r>
              <w:br/>
            </w:r>
            <w:r>
              <w:rPr>
                <w:rFonts w:ascii="Times New Roman"/>
                <w:b w:val="false"/>
                <w:i w:val="false"/>
                <w:color w:val="000000"/>
                <w:sz w:val="20"/>
              </w:rPr>
              <w:t>
техникасы және
</w:t>
            </w:r>
            <w:r>
              <w:br/>
            </w:r>
            <w:r>
              <w:rPr>
                <w:rFonts w:ascii="Times New Roman"/>
                <w:b w:val="false"/>
                <w:i w:val="false"/>
                <w:color w:val="000000"/>
                <w:sz w:val="20"/>
              </w:rPr>
              <w:t>
жабдықтар, көшiру
</w:t>
            </w:r>
            <w:r>
              <w:br/>
            </w:r>
            <w:r>
              <w:rPr>
                <w:rFonts w:ascii="Times New Roman"/>
                <w:b w:val="false"/>
                <w:i w:val="false"/>
                <w:color w:val="000000"/>
                <w:sz w:val="20"/>
              </w:rPr>
              <w:t>
аппараты, компьютерлер,
</w:t>
            </w:r>
            <w:r>
              <w:br/>
            </w:r>
            <w:r>
              <w:rPr>
                <w:rFonts w:ascii="Times New Roman"/>
                <w:b w:val="false"/>
                <w:i w:val="false"/>
                <w:color w:val="000000"/>
                <w:sz w:val="20"/>
              </w:rPr>
              <w:t>
принтерлер, ноутбуктар,
</w:t>
            </w:r>
            <w:r>
              <w:br/>
            </w:r>
            <w:r>
              <w:rPr>
                <w:rFonts w:ascii="Times New Roman"/>
                <w:b w:val="false"/>
                <w:i w:val="false"/>
                <w:color w:val="000000"/>
                <w:sz w:val="20"/>
              </w:rPr>
              <w:t>
факсимильдi аппараттар,
</w:t>
            </w:r>
            <w:r>
              <w:br/>
            </w:r>
            <w:r>
              <w:rPr>
                <w:rFonts w:ascii="Times New Roman"/>
                <w:b w:val="false"/>
                <w:i w:val="false"/>
                <w:color w:val="000000"/>
                <w:sz w:val="20"/>
              </w:rPr>
              <w:t>
бейнекамералар,
</w:t>
            </w:r>
            <w:r>
              <w:br/>
            </w:r>
            <w:r>
              <w:rPr>
                <w:rFonts w:ascii="Times New Roman"/>
                <w:b w:val="false"/>
                <w:i w:val="false"/>
                <w:color w:val="000000"/>
                <w:sz w:val="20"/>
              </w:rPr>
              <w:t>
фотокамералар,
</w:t>
            </w:r>
            <w:r>
              <w:br/>
            </w:r>
            <w:r>
              <w:rPr>
                <w:rFonts w:ascii="Times New Roman"/>
                <w:b w:val="false"/>
                <w:i w:val="false"/>
                <w:color w:val="000000"/>
                <w:sz w:val="20"/>
              </w:rPr>
              <w:t>
теледидар, Турая
</w:t>
            </w:r>
            <w:r>
              <w:br/>
            </w:r>
            <w:r>
              <w:rPr>
                <w:rFonts w:ascii="Times New Roman"/>
                <w:b w:val="false"/>
                <w:i w:val="false"/>
                <w:color w:val="000000"/>
                <w:sz w:val="20"/>
              </w:rPr>
              <w:t>
спутниктік телефоны,
</w:t>
            </w:r>
            <w:r>
              <w:br/>
            </w:r>
            <w:r>
              <w:rPr>
                <w:rFonts w:ascii="Times New Roman"/>
                <w:b w:val="false"/>
                <w:i w:val="false"/>
                <w:color w:val="000000"/>
                <w:sz w:val="20"/>
              </w:rPr>
              <w:t>
серверлер, түсті
</w:t>
            </w:r>
            <w:r>
              <w:br/>
            </w:r>
            <w:r>
              <w:rPr>
                <w:rFonts w:ascii="Times New Roman"/>
                <w:b w:val="false"/>
                <w:i w:val="false"/>
                <w:color w:val="000000"/>
                <w:sz w:val="20"/>
              </w:rPr>
              <w:t>
плоттер, офистік
</w:t>
            </w:r>
            <w:r>
              <w:br/>
            </w:r>
            <w:r>
              <w:rPr>
                <w:rFonts w:ascii="Times New Roman"/>
                <w:b w:val="false"/>
                <w:i w:val="false"/>
                <w:color w:val="000000"/>
                <w:sz w:val="20"/>
              </w:rPr>
              <w:t>
сканерлер, проектор;
</w:t>
            </w:r>
            <w:r>
              <w:br/>
            </w:r>
            <w:r>
              <w:rPr>
                <w:rFonts w:ascii="Times New Roman"/>
                <w:b w:val="false"/>
                <w:i w:val="false"/>
                <w:color w:val="000000"/>
                <w:sz w:val="20"/>
              </w:rPr>
              <w:t>
сейсмикалық желiге
</w:t>
            </w:r>
            <w:r>
              <w:br/>
            </w:r>
            <w:r>
              <w:rPr>
                <w:rFonts w:ascii="Times New Roman"/>
                <w:b w:val="false"/>
                <w:i w:val="false"/>
                <w:color w:val="000000"/>
                <w:sz w:val="20"/>
              </w:rPr>
              <w:t>
арналған жабдық, оның
</w:t>
            </w:r>
            <w:r>
              <w:br/>
            </w:r>
            <w:r>
              <w:rPr>
                <w:rFonts w:ascii="Times New Roman"/>
                <w:b w:val="false"/>
                <w:i w:val="false"/>
                <w:color w:val="000000"/>
                <w:sz w:val="20"/>
              </w:rPr>
              <w:t>
iшінде: PMD DAD 6102
</w:t>
            </w:r>
            <w:r>
              <w:br/>
            </w:r>
            <w:r>
              <w:rPr>
                <w:rFonts w:ascii="Times New Roman"/>
                <w:b w:val="false"/>
                <w:i w:val="false"/>
                <w:color w:val="000000"/>
                <w:sz w:val="20"/>
              </w:rPr>
              <w:t>
деректер жинақтау
</w:t>
            </w:r>
            <w:r>
              <w:br/>
            </w:r>
            <w:r>
              <w:rPr>
                <w:rFonts w:ascii="Times New Roman"/>
                <w:b w:val="false"/>
                <w:i w:val="false"/>
                <w:color w:val="000000"/>
                <w:sz w:val="20"/>
              </w:rPr>
              <w:t>
жүйесi, 3 компонентті
</w:t>
            </w:r>
            <w:r>
              <w:br/>
            </w:r>
            <w:r>
              <w:rPr>
                <w:rFonts w:ascii="Times New Roman"/>
                <w:b w:val="false"/>
                <w:i w:val="false"/>
                <w:color w:val="000000"/>
                <w:sz w:val="20"/>
              </w:rPr>
              <w:t>
РМD-223 сейсмометрi.
</w:t>
            </w:r>
            <w:r>
              <w:br/>
            </w:r>
            <w:r>
              <w:rPr>
                <w:rFonts w:ascii="Times New Roman"/>
                <w:b w:val="false"/>
                <w:i w:val="false"/>
                <w:color w:val="000000"/>
                <w:sz w:val="20"/>
              </w:rPr>
              <w:t>
Астана қаласына орын
</w:t>
            </w:r>
            <w:r>
              <w:br/>
            </w:r>
            <w:r>
              <w:rPr>
                <w:rFonts w:ascii="Times New Roman"/>
                <w:b w:val="false"/>
                <w:i w:val="false"/>
                <w:color w:val="000000"/>
                <w:sz w:val="20"/>
              </w:rPr>
              <w:t>
ауыстырған қызметкер-
</w:t>
            </w:r>
            <w:r>
              <w:br/>
            </w:r>
            <w:r>
              <w:rPr>
                <w:rFonts w:ascii="Times New Roman"/>
                <w:b w:val="false"/>
                <w:i w:val="false"/>
                <w:color w:val="000000"/>
                <w:sz w:val="20"/>
              </w:rPr>
              <w:t>
лердi пәтермен
</w:t>
            </w:r>
            <w:r>
              <w:br/>
            </w:r>
            <w:r>
              <w:rPr>
                <w:rFonts w:ascii="Times New Roman"/>
                <w:b w:val="false"/>
                <w:i w:val="false"/>
                <w:color w:val="000000"/>
                <w:sz w:val="20"/>
              </w:rPr>
              <w:t>
қамтамасыз ету.
</w:t>
            </w:r>
          </w:p>
        </w:tc>
        <w:tc>
          <w:tcPr>
            <w:tcW w:w="1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7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
</w:t>
            </w:r>
            <w:r>
              <w:br/>
            </w:r>
            <w:r>
              <w:rPr>
                <w:rFonts w:ascii="Times New Roman"/>
                <w:b w:val="false"/>
                <w:i w:val="false"/>
                <w:color w:val="000000"/>
                <w:sz w:val="20"/>
              </w:rPr>
              <w:t>
селден-
</w:t>
            </w:r>
            <w:r>
              <w:br/>
            </w:r>
            <w:r>
              <w:rPr>
                <w:rFonts w:ascii="Times New Roman"/>
                <w:b w:val="false"/>
                <w:i w:val="false"/>
                <w:color w:val="000000"/>
                <w:sz w:val="20"/>
              </w:rPr>
              <w:t>
қорғау
</w:t>
            </w:r>
            <w:r>
              <w:br/>
            </w:r>
            <w:r>
              <w:rPr>
                <w:rFonts w:ascii="Times New Roman"/>
                <w:b w:val="false"/>
                <w:i w:val="false"/>
                <w:color w:val="000000"/>
                <w:sz w:val="20"/>
              </w:rPr>
              <w:t>
мем-
</w:t>
            </w:r>
            <w:r>
              <w:br/>
            </w:r>
            <w:r>
              <w:rPr>
                <w:rFonts w:ascii="Times New Roman"/>
                <w:b w:val="false"/>
                <w:i w:val="false"/>
                <w:color w:val="000000"/>
                <w:sz w:val="20"/>
              </w:rPr>
              <w:t>
лекет-
</w:t>
            </w:r>
            <w:r>
              <w:br/>
            </w:r>
            <w:r>
              <w:rPr>
                <w:rFonts w:ascii="Times New Roman"/>
                <w:b w:val="false"/>
                <w:i w:val="false"/>
                <w:color w:val="000000"/>
                <w:sz w:val="20"/>
              </w:rPr>
              <w:t>
тiк
</w:t>
            </w:r>
            <w:r>
              <w:br/>
            </w:r>
            <w:r>
              <w:rPr>
                <w:rFonts w:ascii="Times New Roman"/>
                <w:b w:val="false"/>
                <w:i w:val="false"/>
                <w:color w:val="000000"/>
                <w:sz w:val="20"/>
              </w:rPr>
              <w:t>
меке-
</w:t>
            </w:r>
            <w:r>
              <w:br/>
            </w:r>
            <w:r>
              <w:rPr>
                <w:rFonts w:ascii="Times New Roman"/>
                <w:b w:val="false"/>
                <w:i w:val="false"/>
                <w:color w:val="000000"/>
                <w:sz w:val="20"/>
              </w:rPr>
              <w:t>
месi
</w:t>
            </w:r>
          </w:p>
        </w:tc>
      </w:tr>
      <w:tr>
        <w:trPr>
          <w:trHeight w:val="90" w:hRule="atLeast"/>
        </w:trPr>
        <w:tc>
          <w:tcPr>
            <w:tcW w:w="7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2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w:t>
            </w:r>
            <w:r>
              <w:br/>
            </w:r>
            <w:r>
              <w:rPr>
                <w:rFonts w:ascii="Times New Roman"/>
                <w:b w:val="false"/>
                <w:i w:val="false"/>
                <w:color w:val="000000"/>
                <w:sz w:val="20"/>
              </w:rPr>
              <w:t>
жағдай-
</w:t>
            </w:r>
            <w:r>
              <w:br/>
            </w:r>
            <w:r>
              <w:rPr>
                <w:rFonts w:ascii="Times New Roman"/>
                <w:b w:val="false"/>
                <w:i w:val="false"/>
                <w:color w:val="000000"/>
                <w:sz w:val="20"/>
              </w:rPr>
              <w:t>
лардың
</w:t>
            </w:r>
            <w:r>
              <w:br/>
            </w:r>
            <w:r>
              <w:rPr>
                <w:rFonts w:ascii="Times New Roman"/>
                <w:b w:val="false"/>
                <w:i w:val="false"/>
                <w:color w:val="000000"/>
                <w:sz w:val="20"/>
              </w:rPr>
              <w:t>
алдын
</w:t>
            </w:r>
            <w:r>
              <w:br/>
            </w:r>
            <w:r>
              <w:rPr>
                <w:rFonts w:ascii="Times New Roman"/>
                <w:b w:val="false"/>
                <w:i w:val="false"/>
                <w:color w:val="000000"/>
                <w:sz w:val="20"/>
              </w:rPr>
              <w:t>
алуды және
</w:t>
            </w:r>
            <w:r>
              <w:br/>
            </w:r>
            <w:r>
              <w:rPr>
                <w:rFonts w:ascii="Times New Roman"/>
                <w:b w:val="false"/>
                <w:i w:val="false"/>
                <w:color w:val="000000"/>
                <w:sz w:val="20"/>
              </w:rPr>
              <w:t>
жоюды
</w:t>
            </w:r>
            <w:r>
              <w:br/>
            </w:r>
            <w:r>
              <w:rPr>
                <w:rFonts w:ascii="Times New Roman"/>
                <w:b w:val="false"/>
                <w:i w:val="false"/>
                <w:color w:val="000000"/>
                <w:sz w:val="20"/>
              </w:rPr>
              <w:t>
қамтамасыз
</w:t>
            </w:r>
            <w:r>
              <w:br/>
            </w:r>
            <w:r>
              <w:rPr>
                <w:rFonts w:ascii="Times New Roman"/>
                <w:b w:val="false"/>
                <w:i w:val="false"/>
                <w:color w:val="000000"/>
                <w:sz w:val="20"/>
              </w:rPr>
              <w:t>
ету үшiн
</w:t>
            </w:r>
            <w:r>
              <w:br/>
            </w:r>
            <w:r>
              <w:rPr>
                <w:rFonts w:ascii="Times New Roman"/>
                <w:b w:val="false"/>
                <w:i w:val="false"/>
                <w:color w:val="000000"/>
                <w:sz w:val="20"/>
              </w:rPr>
              <w:t>
арнайы
</w:t>
            </w:r>
            <w:r>
              <w:br/>
            </w:r>
            <w:r>
              <w:rPr>
                <w:rFonts w:ascii="Times New Roman"/>
                <w:b w:val="false"/>
                <w:i w:val="false"/>
                <w:color w:val="000000"/>
                <w:sz w:val="20"/>
              </w:rPr>
              <w:t>
техникалық
</w:t>
            </w:r>
            <w:r>
              <w:br/>
            </w:r>
            <w:r>
              <w:rPr>
                <w:rFonts w:ascii="Times New Roman"/>
                <w:b w:val="false"/>
                <w:i w:val="false"/>
                <w:color w:val="000000"/>
                <w:sz w:val="20"/>
              </w:rPr>
              <w:t>
жабдық-
</w:t>
            </w:r>
            <w:r>
              <w:br/>
            </w:r>
            <w:r>
              <w:rPr>
                <w:rFonts w:ascii="Times New Roman"/>
                <w:b w:val="false"/>
                <w:i w:val="false"/>
                <w:color w:val="000000"/>
                <w:sz w:val="20"/>
              </w:rPr>
              <w:t>
тардың
</w:t>
            </w:r>
            <w:r>
              <w:br/>
            </w:r>
            <w:r>
              <w:rPr>
                <w:rFonts w:ascii="Times New Roman"/>
                <w:b w:val="false"/>
                <w:i w:val="false"/>
                <w:color w:val="000000"/>
                <w:sz w:val="20"/>
              </w:rPr>
              <w:t>
дайындығын
</w:t>
            </w:r>
            <w:r>
              <w:br/>
            </w:r>
            <w:r>
              <w:rPr>
                <w:rFonts w:ascii="Times New Roman"/>
                <w:b w:val="false"/>
                <w:i w:val="false"/>
                <w:color w:val="000000"/>
                <w:sz w:val="20"/>
              </w:rPr>
              <w:t>
ұйымдастыру
</w:t>
            </w:r>
          </w:p>
        </w:tc>
        <w:tc>
          <w:tcPr>
            <w:tcW w:w="5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Авиациялық техникаға
</w:t>
            </w:r>
            <w:r>
              <w:br/>
            </w:r>
            <w:r>
              <w:rPr>
                <w:rFonts w:ascii="Times New Roman"/>
                <w:b w:val="false"/>
                <w:i w:val="false"/>
                <w:color w:val="000000"/>
                <w:sz w:val="20"/>
              </w:rPr>
              <w:t>
отын құюға және оған
</w:t>
            </w:r>
            <w:r>
              <w:br/>
            </w:r>
            <w:r>
              <w:rPr>
                <w:rFonts w:ascii="Times New Roman"/>
                <w:b w:val="false"/>
                <w:i w:val="false"/>
                <w:color w:val="000000"/>
                <w:sz w:val="20"/>
              </w:rPr>
              <w:t>
техникалық қызмет
</w:t>
            </w:r>
            <w:r>
              <w:br/>
            </w:r>
            <w:r>
              <w:rPr>
                <w:rFonts w:ascii="Times New Roman"/>
                <w:b w:val="false"/>
                <w:i w:val="false"/>
                <w:color w:val="000000"/>
                <w:sz w:val="20"/>
              </w:rPr>
              <w:t>
көрсетуге жанар-
</w:t>
            </w:r>
            <w:r>
              <w:br/>
            </w:r>
            <w:r>
              <w:rPr>
                <w:rFonts w:ascii="Times New Roman"/>
                <w:b w:val="false"/>
                <w:i w:val="false"/>
                <w:color w:val="000000"/>
                <w:sz w:val="20"/>
              </w:rPr>
              <w:t>
жағармай материалдарын сатып алу; жанар-
</w:t>
            </w:r>
            <w:r>
              <w:br/>
            </w:r>
            <w:r>
              <w:rPr>
                <w:rFonts w:ascii="Times New Roman"/>
                <w:b w:val="false"/>
                <w:i w:val="false"/>
                <w:color w:val="000000"/>
                <w:sz w:val="20"/>
              </w:rPr>
              <w:t>
жағармай сақтау үшiн көрсетілген қызметтердi
</w:t>
            </w:r>
            <w:r>
              <w:br/>
            </w:r>
            <w:r>
              <w:rPr>
                <w:rFonts w:ascii="Times New Roman"/>
                <w:b w:val="false"/>
                <w:i w:val="false"/>
                <w:color w:val="000000"/>
                <w:sz w:val="20"/>
              </w:rPr>
              <w:t>
төлеу; авиациялық техниканы ұстау және оған техникалық қызмет
</w:t>
            </w:r>
            <w:r>
              <w:br/>
            </w:r>
            <w:r>
              <w:rPr>
                <w:rFonts w:ascii="Times New Roman"/>
                <w:b w:val="false"/>
                <w:i w:val="false"/>
                <w:color w:val="000000"/>
                <w:sz w:val="20"/>
              </w:rPr>
              <w:t>
көрсету, оны орналас-
</w:t>
            </w:r>
            <w:r>
              <w:br/>
            </w:r>
            <w:r>
              <w:rPr>
                <w:rFonts w:ascii="Times New Roman"/>
                <w:b w:val="false"/>
                <w:i w:val="false"/>
                <w:color w:val="000000"/>
                <w:sz w:val="20"/>
              </w:rPr>
              <w:t>
тыру; авиатехникаға әуежай және жер арқылы қызмет көрсету; 2 тікұшақты күрделі жөндеу бойынша
</w:t>
            </w:r>
            <w:r>
              <w:br/>
            </w:r>
            <w:r>
              <w:rPr>
                <w:rFonts w:ascii="Times New Roman"/>
                <w:b w:val="false"/>
                <w:i w:val="false"/>
                <w:color w:val="000000"/>
                <w:sz w:val="20"/>
              </w:rPr>
              <w:t>
кредиторлық берешекті
</w:t>
            </w:r>
            <w:r>
              <w:br/>
            </w:r>
            <w:r>
              <w:rPr>
                <w:rFonts w:ascii="Times New Roman"/>
                <w:b w:val="false"/>
                <w:i w:val="false"/>
                <w:color w:val="000000"/>
                <w:sz w:val="20"/>
              </w:rPr>
              <w:t>
өтеу.
</w:t>
            </w:r>
          </w:p>
        </w:tc>
        <w:tc>
          <w:tcPr>
            <w:tcW w:w="1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
</w:t>
            </w:r>
            <w:r>
              <w:br/>
            </w:r>
            <w:r>
              <w:rPr>
                <w:rFonts w:ascii="Times New Roman"/>
                <w:b w:val="false"/>
                <w:i w:val="false"/>
                <w:color w:val="000000"/>
                <w:sz w:val="20"/>
              </w:rPr>
              <w:t>
тар-
</w:t>
            </w:r>
            <w:r>
              <w:br/>
            </w:r>
            <w:r>
              <w:rPr>
                <w:rFonts w:ascii="Times New Roman"/>
                <w:b w:val="false"/>
                <w:i w:val="false"/>
                <w:color w:val="000000"/>
                <w:sz w:val="20"/>
              </w:rPr>
              <w:t>
қазан
</w:t>
            </w:r>
          </w:p>
        </w:tc>
        <w:tc>
          <w:tcPr>
            <w:tcW w:w="17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
</w:t>
            </w:r>
            <w:r>
              <w:br/>
            </w:r>
            <w:r>
              <w:rPr>
                <w:rFonts w:ascii="Times New Roman"/>
                <w:b w:val="false"/>
                <w:i w:val="false"/>
                <w:color w:val="000000"/>
                <w:sz w:val="20"/>
              </w:rPr>
              <w:t>
сының
</w:t>
            </w:r>
            <w:r>
              <w:br/>
            </w:r>
            <w:r>
              <w:rPr>
                <w:rFonts w:ascii="Times New Roman"/>
                <w:b w:val="false"/>
                <w:i w:val="false"/>
                <w:color w:val="000000"/>
                <w:sz w:val="20"/>
              </w:rPr>
              <w:t>
төтенше жағ-
</w:t>
            </w:r>
            <w:r>
              <w:br/>
            </w:r>
            <w:r>
              <w:rPr>
                <w:rFonts w:ascii="Times New Roman"/>
                <w:b w:val="false"/>
                <w:i w:val="false"/>
                <w:color w:val="000000"/>
                <w:sz w:val="20"/>
              </w:rPr>
              <w:t>
дайлар
</w:t>
            </w:r>
            <w:r>
              <w:br/>
            </w:r>
            <w:r>
              <w:rPr>
                <w:rFonts w:ascii="Times New Roman"/>
                <w:b w:val="false"/>
                <w:i w:val="false"/>
                <w:color w:val="000000"/>
                <w:sz w:val="20"/>
              </w:rPr>
              <w:t>
минис-
</w:t>
            </w:r>
            <w:r>
              <w:br/>
            </w:r>
            <w:r>
              <w:rPr>
                <w:rFonts w:ascii="Times New Roman"/>
                <w:b w:val="false"/>
                <w:i w:val="false"/>
                <w:color w:val="000000"/>
                <w:sz w:val="20"/>
              </w:rPr>
              <w:t>
трлігі
</w:t>
            </w:r>
          </w:p>
        </w:tc>
      </w:tr>
      <w:tr>
        <w:trPr>
          <w:trHeight w:val="2790" w:hRule="atLeast"/>
        </w:trPr>
        <w:tc>
          <w:tcPr>
            <w:tcW w:w="7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2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"Қазқұт-
</w:t>
            </w:r>
            <w:r>
              <w:br/>
            </w:r>
            <w:r>
              <w:rPr>
                <w:rFonts w:ascii="Times New Roman"/>
                <w:b w:val="false"/>
                <w:i w:val="false"/>
                <w:color w:val="000000"/>
                <w:sz w:val="20"/>
              </w:rPr>
              <w:t>
қару"
</w:t>
            </w:r>
            <w:r>
              <w:br/>
            </w:r>
            <w:r>
              <w:rPr>
                <w:rFonts w:ascii="Times New Roman"/>
                <w:b w:val="false"/>
                <w:i w:val="false"/>
                <w:color w:val="000000"/>
                <w:sz w:val="20"/>
              </w:rPr>
              <w:t>
бөлiмшесi
</w:t>
            </w:r>
            <w:r>
              <w:br/>
            </w:r>
            <w:r>
              <w:rPr>
                <w:rFonts w:ascii="Times New Roman"/>
                <w:b w:val="false"/>
                <w:i w:val="false"/>
                <w:color w:val="000000"/>
                <w:sz w:val="20"/>
              </w:rPr>
              <w:t>
құтқару-
</w:t>
            </w:r>
            <w:r>
              <w:br/>
            </w:r>
            <w:r>
              <w:rPr>
                <w:rFonts w:ascii="Times New Roman"/>
                <w:b w:val="false"/>
                <w:i w:val="false"/>
                <w:color w:val="000000"/>
                <w:sz w:val="20"/>
              </w:rPr>
              <w:t>
шыларының
</w:t>
            </w:r>
            <w:r>
              <w:br/>
            </w:r>
            <w:r>
              <w:rPr>
                <w:rFonts w:ascii="Times New Roman"/>
                <w:b w:val="false"/>
                <w:i w:val="false"/>
                <w:color w:val="000000"/>
                <w:sz w:val="20"/>
              </w:rPr>
              <w:t>
жыл сайынғы
</w:t>
            </w:r>
            <w:r>
              <w:br/>
            </w:r>
            <w:r>
              <w:rPr>
                <w:rFonts w:ascii="Times New Roman"/>
                <w:b w:val="false"/>
                <w:i w:val="false"/>
                <w:color w:val="000000"/>
                <w:sz w:val="20"/>
              </w:rPr>
              <w:t>
республи-
</w:t>
            </w:r>
            <w:r>
              <w:br/>
            </w:r>
            <w:r>
              <w:rPr>
                <w:rFonts w:ascii="Times New Roman"/>
                <w:b w:val="false"/>
                <w:i w:val="false"/>
                <w:color w:val="000000"/>
                <w:sz w:val="20"/>
              </w:rPr>
              <w:t>
калық
</w:t>
            </w:r>
            <w:r>
              <w:br/>
            </w:r>
            <w:r>
              <w:rPr>
                <w:rFonts w:ascii="Times New Roman"/>
                <w:b w:val="false"/>
                <w:i w:val="false"/>
                <w:color w:val="000000"/>
                <w:sz w:val="20"/>
              </w:rPr>
              <w:t>
(халықа-
</w:t>
            </w:r>
            <w:r>
              <w:br/>
            </w:r>
            <w:r>
              <w:rPr>
                <w:rFonts w:ascii="Times New Roman"/>
                <w:b w:val="false"/>
                <w:i w:val="false"/>
                <w:color w:val="000000"/>
                <w:sz w:val="20"/>
              </w:rPr>
              <w:t>
ралық)
</w:t>
            </w:r>
            <w:r>
              <w:br/>
            </w:r>
            <w:r>
              <w:rPr>
                <w:rFonts w:ascii="Times New Roman"/>
                <w:b w:val="false"/>
                <w:i w:val="false"/>
                <w:color w:val="000000"/>
                <w:sz w:val="20"/>
              </w:rPr>
              <w:t>
жиын-семи-
</w:t>
            </w:r>
            <w:r>
              <w:br/>
            </w:r>
            <w:r>
              <w:rPr>
                <w:rFonts w:ascii="Times New Roman"/>
                <w:b w:val="false"/>
                <w:i w:val="false"/>
                <w:color w:val="000000"/>
                <w:sz w:val="20"/>
              </w:rPr>
              <w:t>
нарын
</w:t>
            </w:r>
            <w:r>
              <w:br/>
            </w:r>
            <w:r>
              <w:rPr>
                <w:rFonts w:ascii="Times New Roman"/>
                <w:b w:val="false"/>
                <w:i w:val="false"/>
                <w:color w:val="000000"/>
                <w:sz w:val="20"/>
              </w:rPr>
              <w:t>
өткiзу
</w:t>
            </w:r>
          </w:p>
        </w:tc>
        <w:tc>
          <w:tcPr>
            <w:tcW w:w="5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сайынғы
</w:t>
            </w:r>
            <w:r>
              <w:br/>
            </w:r>
            <w:r>
              <w:rPr>
                <w:rFonts w:ascii="Times New Roman"/>
                <w:b w:val="false"/>
                <w:i w:val="false"/>
                <w:color w:val="000000"/>
                <w:sz w:val="20"/>
              </w:rPr>
              <w:t>
құтқарушылардың
</w:t>
            </w:r>
            <w:r>
              <w:br/>
            </w:r>
            <w:r>
              <w:rPr>
                <w:rFonts w:ascii="Times New Roman"/>
                <w:b w:val="false"/>
                <w:i w:val="false"/>
                <w:color w:val="000000"/>
                <w:sz w:val="20"/>
              </w:rPr>
              <w:t>
"Қазқұтқару" жиын
</w:t>
            </w:r>
            <w:r>
              <w:br/>
            </w:r>
            <w:r>
              <w:rPr>
                <w:rFonts w:ascii="Times New Roman"/>
                <w:b w:val="false"/>
                <w:i w:val="false"/>
                <w:color w:val="000000"/>
                <w:sz w:val="20"/>
              </w:rPr>
              <w:t>
семинарын өткізудi
</w:t>
            </w:r>
            <w:r>
              <w:br/>
            </w:r>
            <w:r>
              <w:rPr>
                <w:rFonts w:ascii="Times New Roman"/>
                <w:b w:val="false"/>
                <w:i w:val="false"/>
                <w:color w:val="000000"/>
                <w:sz w:val="20"/>
              </w:rPr>
              <w:t>
қамтамасыз ету, оның
</w:t>
            </w:r>
            <w:r>
              <w:br/>
            </w:r>
            <w:r>
              <w:rPr>
                <w:rFonts w:ascii="Times New Roman"/>
                <w:b w:val="false"/>
                <w:i w:val="false"/>
                <w:color w:val="000000"/>
                <w:sz w:val="20"/>
              </w:rPr>
              <w:t>
ішінде: жөнiнде
</w:t>
            </w:r>
            <w:r>
              <w:br/>
            </w:r>
            <w:r>
              <w:rPr>
                <w:rFonts w:ascii="Times New Roman"/>
                <w:b w:val="false"/>
                <w:i w:val="false"/>
                <w:color w:val="000000"/>
                <w:sz w:val="20"/>
              </w:rPr>
              <w:t>
iс-шараларды қамтамасыз
</w:t>
            </w:r>
            <w:r>
              <w:br/>
            </w:r>
            <w:r>
              <w:rPr>
                <w:rFonts w:ascii="Times New Roman"/>
                <w:b w:val="false"/>
                <w:i w:val="false"/>
                <w:color w:val="000000"/>
                <w:sz w:val="20"/>
              </w:rPr>
              <w:t>
ету, оның iшiнде: кеңсе
</w:t>
            </w:r>
            <w:r>
              <w:br/>
            </w:r>
            <w:r>
              <w:rPr>
                <w:rFonts w:ascii="Times New Roman"/>
                <w:b w:val="false"/>
                <w:i w:val="false"/>
                <w:color w:val="000000"/>
                <w:sz w:val="20"/>
              </w:rPr>
              <w:t>
тауарларын, жанар-жағармай
</w:t>
            </w:r>
            <w:r>
              <w:br/>
            </w:r>
            <w:r>
              <w:rPr>
                <w:rFonts w:ascii="Times New Roman"/>
                <w:b w:val="false"/>
                <w:i w:val="false"/>
                <w:color w:val="000000"/>
                <w:sz w:val="20"/>
              </w:rPr>
              <w:t>
материалдарын, жиын
</w:t>
            </w:r>
            <w:r>
              <w:br/>
            </w:r>
            <w:r>
              <w:rPr>
                <w:rFonts w:ascii="Times New Roman"/>
                <w:b w:val="false"/>
                <w:i w:val="false"/>
                <w:color w:val="000000"/>
                <w:sz w:val="20"/>
              </w:rPr>
              <w:t>
семинарға қатысушылар-
</w:t>
            </w:r>
            <w:r>
              <w:br/>
            </w:r>
            <w:r>
              <w:rPr>
                <w:rFonts w:ascii="Times New Roman"/>
                <w:b w:val="false"/>
                <w:i w:val="false"/>
                <w:color w:val="000000"/>
                <w:sz w:val="20"/>
              </w:rPr>
              <w:t>
дың тамағын сатып алу, байланыс арналарын (қосу, ажырату) орнату бойынша қызметтер, вымпелдар, дипломдар, грамоталар, бейдждер жасау, жүлделер сатып алу, жүлделер мен кубокторға жазу түсiру, фото және
</w:t>
            </w:r>
            <w:r>
              <w:br/>
            </w:r>
            <w:r>
              <w:rPr>
                <w:rFonts w:ascii="Times New Roman"/>
                <w:b w:val="false"/>
                <w:i w:val="false"/>
                <w:color w:val="000000"/>
                <w:sz w:val="20"/>
              </w:rPr>
              <w:t>
бейне материалдарды
</w:t>
            </w:r>
            <w:r>
              <w:br/>
            </w:r>
            <w:r>
              <w:rPr>
                <w:rFonts w:ascii="Times New Roman"/>
                <w:b w:val="false"/>
                <w:i w:val="false"/>
                <w:color w:val="000000"/>
                <w:sz w:val="20"/>
              </w:rPr>
              <w:t>
жасау.
</w:t>
            </w:r>
          </w:p>
        </w:tc>
        <w:tc>
          <w:tcPr>
            <w:tcW w:w="1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7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
</w:t>
            </w:r>
            <w:r>
              <w:br/>
            </w:r>
            <w:r>
              <w:rPr>
                <w:rFonts w:ascii="Times New Roman"/>
                <w:b w:val="false"/>
                <w:i w:val="false"/>
                <w:color w:val="000000"/>
                <w:sz w:val="20"/>
              </w:rPr>
              <w:t>
сының
</w:t>
            </w:r>
            <w:r>
              <w:br/>
            </w:r>
            <w:r>
              <w:rPr>
                <w:rFonts w:ascii="Times New Roman"/>
                <w:b w:val="false"/>
                <w:i w:val="false"/>
                <w:color w:val="000000"/>
                <w:sz w:val="20"/>
              </w:rPr>
              <w:t>
төтенше жағ-
</w:t>
            </w:r>
            <w:r>
              <w:br/>
            </w:r>
            <w:r>
              <w:rPr>
                <w:rFonts w:ascii="Times New Roman"/>
                <w:b w:val="false"/>
                <w:i w:val="false"/>
                <w:color w:val="000000"/>
                <w:sz w:val="20"/>
              </w:rPr>
              <w:t>
дайлар
</w:t>
            </w:r>
            <w:r>
              <w:br/>
            </w:r>
            <w:r>
              <w:rPr>
                <w:rFonts w:ascii="Times New Roman"/>
                <w:b w:val="false"/>
                <w:i w:val="false"/>
                <w:color w:val="000000"/>
                <w:sz w:val="20"/>
              </w:rPr>
              <w:t>
минис-
</w:t>
            </w:r>
            <w:r>
              <w:br/>
            </w:r>
            <w:r>
              <w:rPr>
                <w:rFonts w:ascii="Times New Roman"/>
                <w:b w:val="false"/>
                <w:i w:val="false"/>
                <w:color w:val="000000"/>
                <w:sz w:val="20"/>
              </w:rPr>
              <w:t>
трлігі
</w:t>
            </w:r>
          </w:p>
        </w:tc>
      </w:tr>
      <w:tr>
        <w:trPr>
          <w:trHeight w:val="90" w:hRule="atLeast"/>
        </w:trPr>
        <w:tc>
          <w:tcPr>
            <w:tcW w:w="7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2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
</w:t>
            </w:r>
            <w:r>
              <w:br/>
            </w:r>
            <w:r>
              <w:rPr>
                <w:rFonts w:ascii="Times New Roman"/>
                <w:b w:val="false"/>
                <w:i w:val="false"/>
                <w:color w:val="000000"/>
                <w:sz w:val="20"/>
              </w:rPr>
              <w:t>
сөндiру
</w:t>
            </w:r>
            <w:r>
              <w:br/>
            </w:r>
            <w:r>
              <w:rPr>
                <w:rFonts w:ascii="Times New Roman"/>
                <w:b w:val="false"/>
                <w:i w:val="false"/>
                <w:color w:val="000000"/>
                <w:sz w:val="20"/>
              </w:rPr>
              <w:t>
қызметi
</w:t>
            </w:r>
            <w:r>
              <w:br/>
            </w:r>
            <w:r>
              <w:rPr>
                <w:rFonts w:ascii="Times New Roman"/>
                <w:b w:val="false"/>
                <w:i w:val="false"/>
                <w:color w:val="000000"/>
                <w:sz w:val="20"/>
              </w:rPr>
              <w:t>
</w:t>
            </w:r>
          </w:p>
        </w:tc>
        <w:tc>
          <w:tcPr>
            <w:tcW w:w="5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 сөндiру қызметi
</w:t>
            </w:r>
            <w:r>
              <w:br/>
            </w:r>
            <w:r>
              <w:rPr>
                <w:rFonts w:ascii="Times New Roman"/>
                <w:b w:val="false"/>
                <w:i w:val="false"/>
                <w:color w:val="000000"/>
                <w:sz w:val="20"/>
              </w:rPr>
              <w:t>
және авариялық-құтқару
</w:t>
            </w:r>
            <w:r>
              <w:br/>
            </w:r>
            <w:r>
              <w:rPr>
                <w:rFonts w:ascii="Times New Roman"/>
                <w:b w:val="false"/>
                <w:i w:val="false"/>
                <w:color w:val="000000"/>
                <w:sz w:val="20"/>
              </w:rPr>
              <w:t>
жұмыстары" мемлекеттік
</w:t>
            </w:r>
            <w:r>
              <w:br/>
            </w:r>
            <w:r>
              <w:rPr>
                <w:rFonts w:ascii="Times New Roman"/>
                <w:b w:val="false"/>
                <w:i w:val="false"/>
                <w:color w:val="000000"/>
                <w:sz w:val="20"/>
              </w:rPr>
              <w:t>
мекемесiн ұстау (штат
</w:t>
            </w:r>
            <w:r>
              <w:br/>
            </w:r>
            <w:r>
              <w:rPr>
                <w:rFonts w:ascii="Times New Roman"/>
                <w:b w:val="false"/>
                <w:i w:val="false"/>
                <w:color w:val="000000"/>
                <w:sz w:val="20"/>
              </w:rPr>
              <w:t>
саны - 15200 бiрлік).
</w:t>
            </w:r>
            <w:r>
              <w:br/>
            </w:r>
            <w:r>
              <w:rPr>
                <w:rFonts w:ascii="Times New Roman"/>
                <w:b w:val="false"/>
                <w:i w:val="false"/>
                <w:color w:val="000000"/>
                <w:sz w:val="20"/>
              </w:rPr>
              <w:t>
Ақпаратты өңдеуге және
</w:t>
            </w:r>
            <w:r>
              <w:br/>
            </w:r>
            <w:r>
              <w:rPr>
                <w:rFonts w:ascii="Times New Roman"/>
                <w:b w:val="false"/>
                <w:i w:val="false"/>
                <w:color w:val="000000"/>
                <w:sz w:val="20"/>
              </w:rPr>
              <w:t>
өртті жедел жоюға
</w:t>
            </w:r>
            <w:r>
              <w:br/>
            </w:r>
            <w:r>
              <w:rPr>
                <w:rFonts w:ascii="Times New Roman"/>
                <w:b w:val="false"/>
                <w:i w:val="false"/>
                <w:color w:val="000000"/>
                <w:sz w:val="20"/>
              </w:rPr>
              <w:t>
активтер сатып алу:
</w:t>
            </w:r>
            <w:r>
              <w:br/>
            </w:r>
            <w:r>
              <w:rPr>
                <w:rFonts w:ascii="Times New Roman"/>
                <w:b w:val="false"/>
                <w:i w:val="false"/>
                <w:color w:val="000000"/>
                <w:sz w:val="20"/>
              </w:rPr>
              <w:t>
компьютерлер - 20
</w:t>
            </w:r>
            <w:r>
              <w:br/>
            </w:r>
            <w:r>
              <w:rPr>
                <w:rFonts w:ascii="Times New Roman"/>
                <w:b w:val="false"/>
                <w:i w:val="false"/>
                <w:color w:val="000000"/>
                <w:sz w:val="20"/>
              </w:rPr>
              <w:t>
бiрлік; автокөлік 122
</w:t>
            </w:r>
            <w:r>
              <w:br/>
            </w:r>
            <w:r>
              <w:rPr>
                <w:rFonts w:ascii="Times New Roman"/>
                <w:b w:val="false"/>
                <w:i w:val="false"/>
                <w:color w:val="000000"/>
                <w:sz w:val="20"/>
              </w:rPr>
              <w:t>
бiрлік, оның ішінде:
</w:t>
            </w:r>
            <w:r>
              <w:br/>
            </w:r>
            <w:r>
              <w:rPr>
                <w:rFonts w:ascii="Times New Roman"/>
                <w:b w:val="false"/>
                <w:i w:val="false"/>
                <w:color w:val="000000"/>
                <w:sz w:val="20"/>
              </w:rPr>
              <w:t>
Land Cruiser 100 VX
</w:t>
            </w:r>
            <w:r>
              <w:br/>
            </w:r>
            <w:r>
              <w:rPr>
                <w:rFonts w:ascii="Times New Roman"/>
                <w:b w:val="false"/>
                <w:i w:val="false"/>
                <w:color w:val="000000"/>
                <w:sz w:val="20"/>
              </w:rPr>
              <w:t>
автомобилi - 1 бiрлiк,
</w:t>
            </w:r>
            <w:r>
              <w:br/>
            </w:r>
            <w:r>
              <w:rPr>
                <w:rFonts w:ascii="Times New Roman"/>
                <w:b w:val="false"/>
                <w:i w:val="false"/>
                <w:color w:val="000000"/>
                <w:sz w:val="20"/>
              </w:rPr>
              <w:t>
Урал негізінде жасалған
</w:t>
            </w:r>
            <w:r>
              <w:br/>
            </w:r>
            <w:r>
              <w:rPr>
                <w:rFonts w:ascii="Times New Roman"/>
                <w:b w:val="false"/>
                <w:i w:val="false"/>
                <w:color w:val="000000"/>
                <w:sz w:val="20"/>
              </w:rPr>
              <w:t>
АЦ-5-40 автоцистернасы
</w:t>
            </w:r>
            <w:r>
              <w:br/>
            </w:r>
            <w:r>
              <w:rPr>
                <w:rFonts w:ascii="Times New Roman"/>
                <w:b w:val="false"/>
                <w:i w:val="false"/>
                <w:color w:val="000000"/>
                <w:sz w:val="20"/>
              </w:rPr>
              <w:t>
- 45 бiрлік, ЗИЛ
</w:t>
            </w:r>
            <w:r>
              <w:br/>
            </w:r>
            <w:r>
              <w:rPr>
                <w:rFonts w:ascii="Times New Roman"/>
                <w:b w:val="false"/>
                <w:i w:val="false"/>
                <w:color w:val="000000"/>
                <w:sz w:val="20"/>
              </w:rPr>
              <w:t>
негізiнде жасалған
</w:t>
            </w:r>
            <w:r>
              <w:br/>
            </w:r>
            <w:r>
              <w:rPr>
                <w:rFonts w:ascii="Times New Roman"/>
                <w:b w:val="false"/>
                <w:i w:val="false"/>
                <w:color w:val="000000"/>
                <w:sz w:val="20"/>
              </w:rPr>
              <w:t>
АЦ-2, 5-40
</w:t>
            </w:r>
            <w:r>
              <w:br/>
            </w:r>
            <w:r>
              <w:rPr>
                <w:rFonts w:ascii="Times New Roman"/>
                <w:b w:val="false"/>
                <w:i w:val="false"/>
                <w:color w:val="000000"/>
                <w:sz w:val="20"/>
              </w:rPr>
              <w:t>
автоцистернасы - 50
</w:t>
            </w:r>
            <w:r>
              <w:br/>
            </w:r>
            <w:r>
              <w:rPr>
                <w:rFonts w:ascii="Times New Roman"/>
                <w:b w:val="false"/>
                <w:i w:val="false"/>
                <w:color w:val="000000"/>
                <w:sz w:val="20"/>
              </w:rPr>
              <w:t>
бiрлік, F-54-HLA
</w:t>
            </w:r>
            <w:r>
              <w:br/>
            </w:r>
            <w:r>
              <w:rPr>
                <w:rFonts w:ascii="Times New Roman"/>
                <w:b w:val="false"/>
                <w:i w:val="false"/>
                <w:color w:val="000000"/>
                <w:sz w:val="20"/>
              </w:rPr>
              <w:t>
телескопиялық көтергіш
</w:t>
            </w:r>
            <w:r>
              <w:br/>
            </w:r>
            <w:r>
              <w:rPr>
                <w:rFonts w:ascii="Times New Roman"/>
                <w:b w:val="false"/>
                <w:i w:val="false"/>
                <w:color w:val="000000"/>
                <w:sz w:val="20"/>
              </w:rPr>
              <w:t>
- 3 бiрлік, Камаз
</w:t>
            </w:r>
            <w:r>
              <w:br/>
            </w:r>
            <w:r>
              <w:rPr>
                <w:rFonts w:ascii="Times New Roman"/>
                <w:b w:val="false"/>
                <w:i w:val="false"/>
                <w:color w:val="000000"/>
                <w:sz w:val="20"/>
              </w:rPr>
              <w:t>
негізiнде жасалған
</w:t>
            </w:r>
            <w:r>
              <w:br/>
            </w:r>
            <w:r>
              <w:rPr>
                <w:rFonts w:ascii="Times New Roman"/>
                <w:b w:val="false"/>
                <w:i w:val="false"/>
                <w:color w:val="000000"/>
                <w:sz w:val="20"/>
              </w:rPr>
              <w:t>
АСА-20 авариялық-
</w:t>
            </w:r>
            <w:r>
              <w:br/>
            </w:r>
            <w:r>
              <w:rPr>
                <w:rFonts w:ascii="Times New Roman"/>
                <w:b w:val="false"/>
                <w:i w:val="false"/>
                <w:color w:val="000000"/>
                <w:sz w:val="20"/>
              </w:rPr>
              <w:t>
құтқару автомобилi - 6 бiрлік, Нива негізiнде жасалған жедел жеңiл машинасы - 17 бiрлiк; жабдық - 2010 бiрлік, оның ішінде: сығылған ауада жұмыс істейтiн MSA AUER BD Соmpkt-S
</w:t>
            </w:r>
            <w:r>
              <w:br/>
            </w:r>
            <w:r>
              <w:rPr>
                <w:rFonts w:ascii="Times New Roman"/>
                <w:b w:val="false"/>
                <w:i w:val="false"/>
                <w:color w:val="000000"/>
                <w:sz w:val="20"/>
              </w:rPr>
              <w:t>
аппараты - 1000 бiрлік,
</w:t>
            </w:r>
            <w:r>
              <w:br/>
            </w:r>
            <w:r>
              <w:rPr>
                <w:rFonts w:ascii="Times New Roman"/>
                <w:b w:val="false"/>
                <w:i w:val="false"/>
                <w:color w:val="000000"/>
                <w:sz w:val="20"/>
              </w:rPr>
              <w:t>
стационарлы ауа
</w:t>
            </w:r>
            <w:r>
              <w:br/>
            </w:r>
            <w:r>
              <w:rPr>
                <w:rFonts w:ascii="Times New Roman"/>
                <w:b w:val="false"/>
                <w:i w:val="false"/>
                <w:color w:val="000000"/>
                <w:sz w:val="20"/>
              </w:rPr>
              <w:t>
компрессоры - 10
</w:t>
            </w:r>
            <w:r>
              <w:br/>
            </w:r>
            <w:r>
              <w:rPr>
                <w:rFonts w:ascii="Times New Roman"/>
                <w:b w:val="false"/>
                <w:i w:val="false"/>
                <w:color w:val="000000"/>
                <w:sz w:val="20"/>
              </w:rPr>
              <w:t>
бiрлік, демалу
</w:t>
            </w:r>
            <w:r>
              <w:br/>
            </w:r>
            <w:r>
              <w:rPr>
                <w:rFonts w:ascii="Times New Roman"/>
                <w:b w:val="false"/>
                <w:i w:val="false"/>
                <w:color w:val="000000"/>
                <w:sz w:val="20"/>
              </w:rPr>
              <w:t>
аппаратына 6 литрлі
</w:t>
            </w:r>
            <w:r>
              <w:br/>
            </w:r>
            <w:r>
              <w:rPr>
                <w:rFonts w:ascii="Times New Roman"/>
                <w:b w:val="false"/>
                <w:i w:val="false"/>
                <w:color w:val="000000"/>
                <w:sz w:val="20"/>
              </w:rPr>
              <w:t>
композициялық баллон -
</w:t>
            </w:r>
            <w:r>
              <w:br/>
            </w:r>
            <w:r>
              <w:rPr>
                <w:rFonts w:ascii="Times New Roman"/>
                <w:b w:val="false"/>
                <w:i w:val="false"/>
                <w:color w:val="000000"/>
                <w:sz w:val="20"/>
              </w:rPr>
              <w:t>
1000 бiрлiк, сынақ жабдығы: "Жануы қиын материалдар мен керамика құбырлар топтарын анықтау" қондырғысы, көбiк жиiлiгiн анықтау қондырғысы, "жалындауды" анықтау қондырғысы, (еден) қондырғысы, "шахта пешi" қондырғысы, "жалын анықтау" қондырғысы, "уыттылық" қондырғысы, "түтiн" қондырғысы, "Жанбайтын материалдар топтарын анықтау" қондырғысы, "Бузенка" қондырғысы, "Маталар" қондырғысы. Бағдарламалық
</w:t>
            </w:r>
            <w:r>
              <w:br/>
            </w:r>
            <w:r>
              <w:rPr>
                <w:rFonts w:ascii="Times New Roman"/>
                <w:b w:val="false"/>
                <w:i w:val="false"/>
                <w:color w:val="000000"/>
                <w:sz w:val="20"/>
              </w:rPr>
              <w:t>
қамтамасыз ететiн
</w:t>
            </w:r>
            <w:r>
              <w:br/>
            </w:r>
            <w:r>
              <w:rPr>
                <w:rFonts w:ascii="Times New Roman"/>
                <w:b w:val="false"/>
                <w:i w:val="false"/>
                <w:color w:val="000000"/>
                <w:sz w:val="20"/>
              </w:rPr>
              <w:t>
1-С-Бухгалтерия және
</w:t>
            </w:r>
            <w:r>
              <w:br/>
            </w:r>
            <w:r>
              <w:rPr>
                <w:rFonts w:ascii="Times New Roman"/>
                <w:b w:val="false"/>
                <w:i w:val="false"/>
                <w:color w:val="000000"/>
                <w:sz w:val="20"/>
              </w:rPr>
              <w:t>
"Заң" деректер базасы
</w:t>
            </w:r>
            <w:r>
              <w:br/>
            </w:r>
            <w:r>
              <w:rPr>
                <w:rFonts w:ascii="Times New Roman"/>
                <w:b w:val="false"/>
                <w:i w:val="false"/>
                <w:color w:val="000000"/>
                <w:sz w:val="20"/>
              </w:rPr>
              <w:t>
лицензиялық
</w:t>
            </w:r>
            <w:r>
              <w:br/>
            </w:r>
            <w:r>
              <w:rPr>
                <w:rFonts w:ascii="Times New Roman"/>
                <w:b w:val="false"/>
                <w:i w:val="false"/>
                <w:color w:val="000000"/>
                <w:sz w:val="20"/>
              </w:rPr>
              <w:t>
бағдарламаларын
</w:t>
            </w:r>
            <w:r>
              <w:br/>
            </w:r>
            <w:r>
              <w:rPr>
                <w:rFonts w:ascii="Times New Roman"/>
                <w:b w:val="false"/>
                <w:i w:val="false"/>
                <w:color w:val="000000"/>
                <w:sz w:val="20"/>
              </w:rPr>
              <w:t>
(ақпараттандыруға
</w:t>
            </w:r>
            <w:r>
              <w:br/>
            </w:r>
            <w:r>
              <w:rPr>
                <w:rFonts w:ascii="Times New Roman"/>
                <w:b w:val="false"/>
                <w:i w:val="false"/>
                <w:color w:val="000000"/>
                <w:sz w:val="20"/>
              </w:rPr>
              <w:t>
арналған шығыстар шеңберiнде) сатып алу.
</w:t>
            </w:r>
            <w:r>
              <w:br/>
            </w:r>
            <w:r>
              <w:rPr>
                <w:rFonts w:ascii="Times New Roman"/>
                <w:b w:val="false"/>
                <w:i w:val="false"/>
                <w:color w:val="000000"/>
                <w:sz w:val="20"/>
              </w:rPr>
              <w:t>
Алматы қаласы өрт сөндiру бөлімінің,
</w:t>
            </w:r>
            <w:r>
              <w:br/>
            </w:r>
            <w:r>
              <w:rPr>
                <w:rFonts w:ascii="Times New Roman"/>
                <w:b w:val="false"/>
                <w:i w:val="false"/>
                <w:color w:val="000000"/>
                <w:sz w:val="20"/>
              </w:rPr>
              <w:t>
Қазығұрт ауданының
</w:t>
            </w:r>
            <w:r>
              <w:br/>
            </w:r>
            <w:r>
              <w:rPr>
                <w:rFonts w:ascii="Times New Roman"/>
                <w:b w:val="false"/>
                <w:i w:val="false"/>
                <w:color w:val="000000"/>
                <w:sz w:val="20"/>
              </w:rPr>
              <w:t>
Қазығұрт селосындағы
</w:t>
            </w:r>
            <w:r>
              <w:br/>
            </w:r>
            <w:r>
              <w:rPr>
                <w:rFonts w:ascii="Times New Roman"/>
                <w:b w:val="false"/>
                <w:i w:val="false"/>
                <w:color w:val="000000"/>
                <w:sz w:val="20"/>
              </w:rPr>
              <w:t>
13 өрт сөндiру
</w:t>
            </w:r>
            <w:r>
              <w:br/>
            </w:r>
            <w:r>
              <w:rPr>
                <w:rFonts w:ascii="Times New Roman"/>
                <w:b w:val="false"/>
                <w:i w:val="false"/>
                <w:color w:val="000000"/>
                <w:sz w:val="20"/>
              </w:rPr>
              <w:t>
бөлімінің, Шардара
</w:t>
            </w:r>
            <w:r>
              <w:br/>
            </w:r>
            <w:r>
              <w:rPr>
                <w:rFonts w:ascii="Times New Roman"/>
                <w:b w:val="false"/>
                <w:i w:val="false"/>
                <w:color w:val="000000"/>
                <w:sz w:val="20"/>
              </w:rPr>
              <w:t>
ауданының Шардара
</w:t>
            </w:r>
            <w:r>
              <w:br/>
            </w:r>
            <w:r>
              <w:rPr>
                <w:rFonts w:ascii="Times New Roman"/>
                <w:b w:val="false"/>
                <w:i w:val="false"/>
                <w:color w:val="000000"/>
                <w:sz w:val="20"/>
              </w:rPr>
              <w:t>
қаласындағы 15 өрт
</w:t>
            </w:r>
            <w:r>
              <w:br/>
            </w:r>
            <w:r>
              <w:rPr>
                <w:rFonts w:ascii="Times New Roman"/>
                <w:b w:val="false"/>
                <w:i w:val="false"/>
                <w:color w:val="000000"/>
                <w:sz w:val="20"/>
              </w:rPr>
              <w:t>
сөндіру бөлімінің,
</w:t>
            </w:r>
            <w:r>
              <w:br/>
            </w:r>
            <w:r>
              <w:rPr>
                <w:rFonts w:ascii="Times New Roman"/>
                <w:b w:val="false"/>
                <w:i w:val="false"/>
                <w:color w:val="000000"/>
                <w:sz w:val="20"/>
              </w:rPr>
              <w:t>
Бәйдібек ауданының
</w:t>
            </w:r>
            <w:r>
              <w:br/>
            </w:r>
            <w:r>
              <w:rPr>
                <w:rFonts w:ascii="Times New Roman"/>
                <w:b w:val="false"/>
                <w:i w:val="false"/>
                <w:color w:val="000000"/>
                <w:sz w:val="20"/>
              </w:rPr>
              <w:t>
Шаян селосындағы 10
</w:t>
            </w:r>
            <w:r>
              <w:br/>
            </w:r>
            <w:r>
              <w:rPr>
                <w:rFonts w:ascii="Times New Roman"/>
                <w:b w:val="false"/>
                <w:i w:val="false"/>
                <w:color w:val="000000"/>
                <w:sz w:val="20"/>
              </w:rPr>
              <w:t>
өрт сөндiру бөлімінің,
</w:t>
            </w:r>
            <w:r>
              <w:br/>
            </w:r>
            <w:r>
              <w:rPr>
                <w:rFonts w:ascii="Times New Roman"/>
                <w:b w:val="false"/>
                <w:i w:val="false"/>
                <w:color w:val="000000"/>
                <w:sz w:val="20"/>
              </w:rPr>
              <w:t>
Сарыағаш ауданындағы
</w:t>
            </w:r>
            <w:r>
              <w:br/>
            </w:r>
            <w:r>
              <w:rPr>
                <w:rFonts w:ascii="Times New Roman"/>
                <w:b w:val="false"/>
                <w:i w:val="false"/>
                <w:color w:val="000000"/>
                <w:sz w:val="20"/>
              </w:rPr>
              <w:t>
215 өрт сөндiру
</w:t>
            </w:r>
            <w:r>
              <w:br/>
            </w:r>
            <w:r>
              <w:rPr>
                <w:rFonts w:ascii="Times New Roman"/>
                <w:b w:val="false"/>
                <w:i w:val="false"/>
                <w:color w:val="000000"/>
                <w:sz w:val="20"/>
              </w:rPr>
              <w:t>
бөлімінің, Төле би
</w:t>
            </w:r>
            <w:r>
              <w:br/>
            </w:r>
            <w:r>
              <w:rPr>
                <w:rFonts w:ascii="Times New Roman"/>
                <w:b w:val="false"/>
                <w:i w:val="false"/>
                <w:color w:val="000000"/>
                <w:sz w:val="20"/>
              </w:rPr>
              <w:t>
ауданының Ленгер
</w:t>
            </w:r>
            <w:r>
              <w:br/>
            </w:r>
            <w:r>
              <w:rPr>
                <w:rFonts w:ascii="Times New Roman"/>
                <w:b w:val="false"/>
                <w:i w:val="false"/>
                <w:color w:val="000000"/>
                <w:sz w:val="20"/>
              </w:rPr>
              <w:t>
қаласындағы 5 өрт
</w:t>
            </w:r>
            <w:r>
              <w:br/>
            </w:r>
            <w:r>
              <w:rPr>
                <w:rFonts w:ascii="Times New Roman"/>
                <w:b w:val="false"/>
                <w:i w:val="false"/>
                <w:color w:val="000000"/>
                <w:sz w:val="20"/>
              </w:rPr>
              <w:t>
сөндiру бөлімінің
</w:t>
            </w:r>
            <w:r>
              <w:br/>
            </w:r>
            <w:r>
              <w:rPr>
                <w:rFonts w:ascii="Times New Roman"/>
                <w:b w:val="false"/>
                <w:i w:val="false"/>
                <w:color w:val="000000"/>
                <w:sz w:val="20"/>
              </w:rPr>
              <w:t>
ғимараттарына күрделі
</w:t>
            </w:r>
            <w:r>
              <w:br/>
            </w:r>
            <w:r>
              <w:rPr>
                <w:rFonts w:ascii="Times New Roman"/>
                <w:b w:val="false"/>
                <w:i w:val="false"/>
                <w:color w:val="000000"/>
                <w:sz w:val="20"/>
              </w:rPr>
              <w:t>
жөндеу жүргізу.
</w:t>
            </w:r>
            <w:r>
              <w:br/>
            </w:r>
            <w:r>
              <w:rPr>
                <w:rFonts w:ascii="Times New Roman"/>
                <w:b w:val="false"/>
                <w:i w:val="false"/>
                <w:color w:val="000000"/>
                <w:sz w:val="20"/>
              </w:rPr>
              <w:t>
Алматы қаласы өрт
</w:t>
            </w:r>
            <w:r>
              <w:br/>
            </w:r>
            <w:r>
              <w:rPr>
                <w:rFonts w:ascii="Times New Roman"/>
                <w:b w:val="false"/>
                <w:i w:val="false"/>
                <w:color w:val="000000"/>
                <w:sz w:val="20"/>
              </w:rPr>
              <w:t>
сөндiру бөлiмнің;
</w:t>
            </w:r>
            <w:r>
              <w:br/>
            </w:r>
            <w:r>
              <w:rPr>
                <w:rFonts w:ascii="Times New Roman"/>
                <w:b w:val="false"/>
                <w:i w:val="false"/>
                <w:color w:val="000000"/>
                <w:sz w:val="20"/>
              </w:rPr>
              <w:t>
Солтүстік Қазақстан
</w:t>
            </w:r>
            <w:r>
              <w:br/>
            </w:r>
            <w:r>
              <w:rPr>
                <w:rFonts w:ascii="Times New Roman"/>
                <w:b w:val="false"/>
                <w:i w:val="false"/>
                <w:color w:val="000000"/>
                <w:sz w:val="20"/>
              </w:rPr>
              <w:t>
облысы филиалы
</w:t>
            </w:r>
            <w:r>
              <w:br/>
            </w:r>
            <w:r>
              <w:rPr>
                <w:rFonts w:ascii="Times New Roman"/>
                <w:b w:val="false"/>
                <w:i w:val="false"/>
                <w:color w:val="000000"/>
                <w:sz w:val="20"/>
              </w:rPr>
              <w:t>
бөлiмшелерінің;
</w:t>
            </w:r>
            <w:r>
              <w:br/>
            </w:r>
            <w:r>
              <w:rPr>
                <w:rFonts w:ascii="Times New Roman"/>
                <w:b w:val="false"/>
                <w:i w:val="false"/>
                <w:color w:val="000000"/>
                <w:sz w:val="20"/>
              </w:rPr>
              <w:t>
Алматы облысындағы 6,
</w:t>
            </w:r>
            <w:r>
              <w:br/>
            </w:r>
            <w:r>
              <w:rPr>
                <w:rFonts w:ascii="Times New Roman"/>
                <w:b w:val="false"/>
                <w:i w:val="false"/>
                <w:color w:val="000000"/>
                <w:sz w:val="20"/>
              </w:rPr>
              <w:t>
22, 9, 13, 27, 24, 31,
</w:t>
            </w:r>
            <w:r>
              <w:br/>
            </w:r>
            <w:r>
              <w:rPr>
                <w:rFonts w:ascii="Times New Roman"/>
                <w:b w:val="false"/>
                <w:i w:val="false"/>
                <w:color w:val="000000"/>
                <w:sz w:val="20"/>
              </w:rPr>
              <w:t>
32, 33 өрт сөндiру
</w:t>
            </w:r>
            <w:r>
              <w:br/>
            </w:r>
            <w:r>
              <w:rPr>
                <w:rFonts w:ascii="Times New Roman"/>
                <w:b w:val="false"/>
                <w:i w:val="false"/>
                <w:color w:val="000000"/>
                <w:sz w:val="20"/>
              </w:rPr>
              <w:t>
бөлімдерінiң; Қызылорда
</w:t>
            </w:r>
            <w:r>
              <w:br/>
            </w:r>
            <w:r>
              <w:rPr>
                <w:rFonts w:ascii="Times New Roman"/>
                <w:b w:val="false"/>
                <w:i w:val="false"/>
                <w:color w:val="000000"/>
                <w:sz w:val="20"/>
              </w:rPr>
              <w:t>
қаласындағы 11, 12 өрт
</w:t>
            </w:r>
            <w:r>
              <w:br/>
            </w:r>
            <w:r>
              <w:rPr>
                <w:rFonts w:ascii="Times New Roman"/>
                <w:b w:val="false"/>
                <w:i w:val="false"/>
                <w:color w:val="000000"/>
                <w:sz w:val="20"/>
              </w:rPr>
              <w:t>
сөндiру бөлімінің;
</w:t>
            </w:r>
            <w:r>
              <w:br/>
            </w:r>
            <w:r>
              <w:rPr>
                <w:rFonts w:ascii="Times New Roman"/>
                <w:b w:val="false"/>
                <w:i w:val="false"/>
                <w:color w:val="000000"/>
                <w:sz w:val="20"/>
              </w:rPr>
              <w:t>
Ақтөбе қаласындағы
</w:t>
            </w:r>
            <w:r>
              <w:br/>
            </w:r>
            <w:r>
              <w:rPr>
                <w:rFonts w:ascii="Times New Roman"/>
                <w:b w:val="false"/>
                <w:i w:val="false"/>
                <w:color w:val="000000"/>
                <w:sz w:val="20"/>
              </w:rPr>
              <w:t>
филиал бөлiмшесінің
</w:t>
            </w:r>
            <w:r>
              <w:br/>
            </w:r>
            <w:r>
              <w:rPr>
                <w:rFonts w:ascii="Times New Roman"/>
                <w:b w:val="false"/>
                <w:i w:val="false"/>
                <w:color w:val="000000"/>
                <w:sz w:val="20"/>
              </w:rPr>
              <w:t>
жобалау-сметалық
</w:t>
            </w:r>
            <w:r>
              <w:br/>
            </w:r>
            <w:r>
              <w:rPr>
                <w:rFonts w:ascii="Times New Roman"/>
                <w:b w:val="false"/>
                <w:i w:val="false"/>
                <w:color w:val="000000"/>
                <w:sz w:val="20"/>
              </w:rPr>
              <w:t>
құжаттамаларын әзiрлеу.
</w:t>
            </w:r>
          </w:p>
        </w:tc>
        <w:tc>
          <w:tcPr>
            <w:tcW w:w="1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7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
</w:t>
            </w:r>
            <w:r>
              <w:br/>
            </w:r>
            <w:r>
              <w:rPr>
                <w:rFonts w:ascii="Times New Roman"/>
                <w:b w:val="false"/>
                <w:i w:val="false"/>
                <w:color w:val="000000"/>
                <w:sz w:val="20"/>
              </w:rPr>
              <w:t>
сөндiру
</w:t>
            </w:r>
            <w:r>
              <w:br/>
            </w:r>
            <w:r>
              <w:rPr>
                <w:rFonts w:ascii="Times New Roman"/>
                <w:b w:val="false"/>
                <w:i w:val="false"/>
                <w:color w:val="000000"/>
                <w:sz w:val="20"/>
              </w:rPr>
              <w:t>
және
</w:t>
            </w:r>
            <w:r>
              <w:br/>
            </w: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қыз-
</w:t>
            </w:r>
            <w:r>
              <w:br/>
            </w:r>
            <w:r>
              <w:rPr>
                <w:rFonts w:ascii="Times New Roman"/>
                <w:b w:val="false"/>
                <w:i w:val="false"/>
                <w:color w:val="000000"/>
                <w:sz w:val="20"/>
              </w:rPr>
              <w:t>
меттерi
</w:t>
            </w:r>
            <w:r>
              <w:br/>
            </w:r>
            <w:r>
              <w:rPr>
                <w:rFonts w:ascii="Times New Roman"/>
                <w:b w:val="false"/>
                <w:i w:val="false"/>
                <w:color w:val="000000"/>
                <w:sz w:val="20"/>
              </w:rPr>
              <w:t>
мемле-
</w:t>
            </w:r>
            <w:r>
              <w:br/>
            </w:r>
            <w:r>
              <w:rPr>
                <w:rFonts w:ascii="Times New Roman"/>
                <w:b w:val="false"/>
                <w:i w:val="false"/>
                <w:color w:val="000000"/>
                <w:sz w:val="20"/>
              </w:rPr>
              <w:t>
кеттік меке-
</w:t>
            </w:r>
            <w:r>
              <w:br/>
            </w:r>
            <w:r>
              <w:rPr>
                <w:rFonts w:ascii="Times New Roman"/>
                <w:b w:val="false"/>
                <w:i w:val="false"/>
                <w:color w:val="000000"/>
                <w:sz w:val="20"/>
              </w:rPr>
              <w:t>
месi
</w:t>
            </w:r>
          </w:p>
        </w:tc>
      </w:tr>
      <w:tr>
        <w:trPr>
          <w:trHeight w:val="90" w:hRule="atLeast"/>
        </w:trPr>
        <w:tc>
          <w:tcPr>
            <w:tcW w:w="7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0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25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қызметі
</w:t>
            </w:r>
          </w:p>
        </w:tc>
        <w:tc>
          <w:tcPr>
            <w:tcW w:w="54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Жедел-құтқару
</w:t>
            </w:r>
            <w:r>
              <w:br/>
            </w:r>
            <w:r>
              <w:rPr>
                <w:rFonts w:ascii="Times New Roman"/>
                <w:b w:val="false"/>
                <w:i w:val="false"/>
                <w:color w:val="000000"/>
                <w:sz w:val="20"/>
              </w:rPr>
              <w:t>
жасақтарын ұстау
</w:t>
            </w:r>
            <w:r>
              <w:br/>
            </w:r>
            <w:r>
              <w:rPr>
                <w:rFonts w:ascii="Times New Roman"/>
                <w:b w:val="false"/>
                <w:i w:val="false"/>
                <w:color w:val="000000"/>
                <w:sz w:val="20"/>
              </w:rPr>
              <w:t>
(штат саны - 285
</w:t>
            </w:r>
            <w:r>
              <w:br/>
            </w:r>
            <w:r>
              <w:rPr>
                <w:rFonts w:ascii="Times New Roman"/>
                <w:b w:val="false"/>
                <w:i w:val="false"/>
                <w:color w:val="000000"/>
                <w:sz w:val="20"/>
              </w:rPr>
              <w:t>
адам). Автокөлік сатып
</w:t>
            </w:r>
            <w:r>
              <w:br/>
            </w:r>
            <w:r>
              <w:rPr>
                <w:rFonts w:ascii="Times New Roman"/>
                <w:b w:val="false"/>
                <w:i w:val="false"/>
                <w:color w:val="000000"/>
                <w:sz w:val="20"/>
              </w:rPr>
              <w:t>
алу, оның iшiнде:
</w:t>
            </w:r>
            <w:r>
              <w:br/>
            </w:r>
            <w:r>
              <w:rPr>
                <w:rFonts w:ascii="Times New Roman"/>
                <w:b w:val="false"/>
                <w:i w:val="false"/>
                <w:color w:val="000000"/>
                <w:sz w:val="20"/>
              </w:rPr>
              <w:t>
Газель (медициналық
</w:t>
            </w:r>
            <w:r>
              <w:br/>
            </w:r>
            <w:r>
              <w:rPr>
                <w:rFonts w:ascii="Times New Roman"/>
                <w:b w:val="false"/>
                <w:i w:val="false"/>
                <w:color w:val="000000"/>
                <w:sz w:val="20"/>
              </w:rPr>
              <w:t>
жабдығы бар
</w:t>
            </w:r>
            <w:r>
              <w:br/>
            </w:r>
            <w:r>
              <w:rPr>
                <w:rFonts w:ascii="Times New Roman"/>
                <w:b w:val="false"/>
                <w:i w:val="false"/>
                <w:color w:val="000000"/>
                <w:sz w:val="20"/>
              </w:rPr>
              <w:t>
жиынтығымен),
</w:t>
            </w:r>
            <w:r>
              <w:br/>
            </w:r>
            <w:r>
              <w:rPr>
                <w:rFonts w:ascii="Times New Roman"/>
                <w:b w:val="false"/>
                <w:i w:val="false"/>
                <w:color w:val="000000"/>
                <w:sz w:val="20"/>
              </w:rPr>
              <w:t>
Нива-Шевроле, Газель
</w:t>
            </w:r>
            <w:r>
              <w:br/>
            </w:r>
            <w:r>
              <w:rPr>
                <w:rFonts w:ascii="Times New Roman"/>
                <w:b w:val="false"/>
                <w:i w:val="false"/>
                <w:color w:val="000000"/>
                <w:sz w:val="20"/>
              </w:rPr>
              <w:t>
жедел машинасы, толық
</w:t>
            </w:r>
            <w:r>
              <w:br/>
            </w:r>
            <w:r>
              <w:rPr>
                <w:rFonts w:ascii="Times New Roman"/>
                <w:b w:val="false"/>
                <w:i w:val="false"/>
                <w:color w:val="000000"/>
                <w:sz w:val="20"/>
              </w:rPr>
              <w:t>
жетекті Газель 27057,
</w:t>
            </w:r>
            <w:r>
              <w:br/>
            </w:r>
            <w:r>
              <w:rPr>
                <w:rFonts w:ascii="Times New Roman"/>
                <w:b w:val="false"/>
                <w:i w:val="false"/>
                <w:color w:val="000000"/>
                <w:sz w:val="20"/>
              </w:rPr>
              <w:t>
арнайы радиобайланыс
</w:t>
            </w:r>
            <w:r>
              <w:br/>
            </w:r>
            <w:r>
              <w:rPr>
                <w:rFonts w:ascii="Times New Roman"/>
                <w:b w:val="false"/>
                <w:i w:val="false"/>
                <w:color w:val="000000"/>
                <w:sz w:val="20"/>
              </w:rPr>
              <w:t>
автомобилі; медициналық
</w:t>
            </w:r>
            <w:r>
              <w:br/>
            </w:r>
            <w:r>
              <w:rPr>
                <w:rFonts w:ascii="Times New Roman"/>
                <w:b w:val="false"/>
                <w:i w:val="false"/>
                <w:color w:val="000000"/>
                <w:sz w:val="20"/>
              </w:rPr>
              <w:t>
жабдық, авариялық-
</w:t>
            </w:r>
            <w:r>
              <w:br/>
            </w:r>
            <w:r>
              <w:rPr>
                <w:rFonts w:ascii="Times New Roman"/>
                <w:b w:val="false"/>
                <w:i w:val="false"/>
                <w:color w:val="000000"/>
                <w:sz w:val="20"/>
              </w:rPr>
              <w:t>
құтқару жабдығы; "Холматро" авариялық құтқару құралы судан құтқару жабдығы; қорғану құралдары; радиобайланыс құралдары, электр
</w:t>
            </w:r>
            <w:r>
              <w:br/>
            </w:r>
            <w:r>
              <w:rPr>
                <w:rFonts w:ascii="Times New Roman"/>
                <w:b w:val="false"/>
                <w:i w:val="false"/>
                <w:color w:val="000000"/>
                <w:sz w:val="20"/>
              </w:rPr>
              <w:t>
жабдықтары, ұйымдастыру
</w:t>
            </w:r>
            <w:r>
              <w:br/>
            </w:r>
            <w:r>
              <w:rPr>
                <w:rFonts w:ascii="Times New Roman"/>
                <w:b w:val="false"/>
                <w:i w:val="false"/>
                <w:color w:val="000000"/>
                <w:sz w:val="20"/>
              </w:rPr>
              <w:t>
техникасы (бейне және
</w:t>
            </w:r>
            <w:r>
              <w:br/>
            </w:r>
            <w:r>
              <w:rPr>
                <w:rFonts w:ascii="Times New Roman"/>
                <w:b w:val="false"/>
                <w:i w:val="false"/>
                <w:color w:val="000000"/>
                <w:sz w:val="20"/>
              </w:rPr>
              <w:t>
фотоаппаратура, компьютерлер),
</w:t>
            </w:r>
            <w:r>
              <w:br/>
            </w:r>
            <w:r>
              <w:rPr>
                <w:rFonts w:ascii="Times New Roman"/>
                <w:b w:val="false"/>
                <w:i w:val="false"/>
                <w:color w:val="000000"/>
                <w:sz w:val="20"/>
              </w:rPr>
              <w:t>
шатырлар, судан құтқару
</w:t>
            </w:r>
            <w:r>
              <w:br/>
            </w:r>
            <w:r>
              <w:rPr>
                <w:rFonts w:ascii="Times New Roman"/>
                <w:b w:val="false"/>
                <w:i w:val="false"/>
                <w:color w:val="000000"/>
                <w:sz w:val="20"/>
              </w:rPr>
              <w:t>
жұмыстары үшін 8
</w:t>
            </w:r>
            <w:r>
              <w:br/>
            </w:r>
            <w:r>
              <w:rPr>
                <w:rFonts w:ascii="Times New Roman"/>
                <w:b w:val="false"/>
                <w:i w:val="false"/>
                <w:color w:val="000000"/>
                <w:sz w:val="20"/>
              </w:rPr>
              <w:t>
орынды резина қайық.
</w:t>
            </w:r>
            <w:r>
              <w:br/>
            </w:r>
            <w:r>
              <w:rPr>
                <w:rFonts w:ascii="Times New Roman"/>
                <w:b w:val="false"/>
                <w:i w:val="false"/>
                <w:color w:val="000000"/>
                <w:sz w:val="20"/>
              </w:rPr>
              <w:t>
Бағдарламалық
</w:t>
            </w:r>
            <w:r>
              <w:br/>
            </w:r>
            <w:r>
              <w:rPr>
                <w:rFonts w:ascii="Times New Roman"/>
                <w:b w:val="false"/>
                <w:i w:val="false"/>
                <w:color w:val="000000"/>
                <w:sz w:val="20"/>
              </w:rPr>
              <w:t>
қамтамасыз ететін
</w:t>
            </w:r>
            <w:r>
              <w:br/>
            </w:r>
            <w:r>
              <w:rPr>
                <w:rFonts w:ascii="Times New Roman"/>
                <w:b w:val="false"/>
                <w:i w:val="false"/>
                <w:color w:val="000000"/>
                <w:sz w:val="20"/>
              </w:rPr>
              <w:t>
1-С-Бухгалтерия
</w:t>
            </w:r>
            <w:r>
              <w:br/>
            </w:r>
            <w:r>
              <w:rPr>
                <w:rFonts w:ascii="Times New Roman"/>
                <w:b w:val="false"/>
                <w:i w:val="false"/>
                <w:color w:val="000000"/>
                <w:sz w:val="20"/>
              </w:rPr>
              <w:t>
бағдарламасын
</w:t>
            </w:r>
            <w:r>
              <w:br/>
            </w:r>
            <w:r>
              <w:rPr>
                <w:rFonts w:ascii="Times New Roman"/>
                <w:b w:val="false"/>
                <w:i w:val="false"/>
                <w:color w:val="000000"/>
                <w:sz w:val="20"/>
              </w:rPr>
              <w:t>
(ақпараттандыруға
</w:t>
            </w:r>
            <w:r>
              <w:br/>
            </w:r>
            <w:r>
              <w:rPr>
                <w:rFonts w:ascii="Times New Roman"/>
                <w:b w:val="false"/>
                <w:i w:val="false"/>
                <w:color w:val="000000"/>
                <w:sz w:val="20"/>
              </w:rPr>
              <w:t>
арналған шығыстар
</w:t>
            </w:r>
            <w:r>
              <w:br/>
            </w:r>
            <w:r>
              <w:rPr>
                <w:rFonts w:ascii="Times New Roman"/>
                <w:b w:val="false"/>
                <w:i w:val="false"/>
                <w:color w:val="000000"/>
                <w:sz w:val="20"/>
              </w:rPr>
              <w:t>
шеңберінде) сатып алу.
</w:t>
            </w:r>
            <w:r>
              <w:br/>
            </w:r>
            <w:r>
              <w:rPr>
                <w:rFonts w:ascii="Times New Roman"/>
                <w:b w:val="false"/>
                <w:i w:val="false"/>
                <w:color w:val="000000"/>
                <w:sz w:val="20"/>
              </w:rPr>
              <w:t>
"Тараз қаласының
</w:t>
            </w:r>
            <w:r>
              <w:br/>
            </w:r>
            <w:r>
              <w:rPr>
                <w:rFonts w:ascii="Times New Roman"/>
                <w:b w:val="false"/>
                <w:i w:val="false"/>
                <w:color w:val="000000"/>
                <w:sz w:val="20"/>
              </w:rPr>
              <w:t>
жедел-құтқару
</w:t>
            </w:r>
            <w:r>
              <w:br/>
            </w:r>
            <w:r>
              <w:rPr>
                <w:rFonts w:ascii="Times New Roman"/>
                <w:b w:val="false"/>
                <w:i w:val="false"/>
                <w:color w:val="000000"/>
                <w:sz w:val="20"/>
              </w:rPr>
              <w:t>
қаласындағы жасағы"
</w:t>
            </w:r>
            <w:r>
              <w:br/>
            </w:r>
            <w:r>
              <w:rPr>
                <w:rFonts w:ascii="Times New Roman"/>
                <w:b w:val="false"/>
                <w:i w:val="false"/>
                <w:color w:val="000000"/>
                <w:sz w:val="20"/>
              </w:rPr>
              <w:t>
мемлекеттік мекемесінің
</w:t>
            </w:r>
            <w:r>
              <w:br/>
            </w:r>
            <w:r>
              <w:rPr>
                <w:rFonts w:ascii="Times New Roman"/>
                <w:b w:val="false"/>
                <w:i w:val="false"/>
                <w:color w:val="000000"/>
                <w:sz w:val="20"/>
              </w:rPr>
              <w:t>
ғимаратына күрделi
</w:t>
            </w:r>
            <w:r>
              <w:br/>
            </w:r>
            <w:r>
              <w:rPr>
                <w:rFonts w:ascii="Times New Roman"/>
                <w:b w:val="false"/>
                <w:i w:val="false"/>
                <w:color w:val="000000"/>
                <w:sz w:val="20"/>
              </w:rPr>
              <w:t>
жөндеу жүргізу;
</w:t>
            </w:r>
            <w:r>
              <w:br/>
            </w:r>
            <w:r>
              <w:rPr>
                <w:rFonts w:ascii="Times New Roman"/>
                <w:b w:val="false"/>
                <w:i w:val="false"/>
                <w:color w:val="000000"/>
                <w:sz w:val="20"/>
              </w:rPr>
              <w:t>
"Орал қаласының
</w:t>
            </w:r>
            <w:r>
              <w:br/>
            </w:r>
            <w:r>
              <w:rPr>
                <w:rFonts w:ascii="Times New Roman"/>
                <w:b w:val="false"/>
                <w:i w:val="false"/>
                <w:color w:val="000000"/>
                <w:sz w:val="20"/>
              </w:rPr>
              <w:t>
жедел-құтқару жасағы"
</w:t>
            </w:r>
            <w:r>
              <w:br/>
            </w:r>
            <w:r>
              <w:rPr>
                <w:rFonts w:ascii="Times New Roman"/>
                <w:b w:val="false"/>
                <w:i w:val="false"/>
                <w:color w:val="000000"/>
                <w:sz w:val="20"/>
              </w:rPr>
              <w:t>
мемлекеттік мекемесiнің
</w:t>
            </w:r>
            <w:r>
              <w:br/>
            </w:r>
            <w:r>
              <w:rPr>
                <w:rFonts w:ascii="Times New Roman"/>
                <w:b w:val="false"/>
                <w:i w:val="false"/>
                <w:color w:val="000000"/>
                <w:sz w:val="20"/>
              </w:rPr>
              <w:t>
ғимаратына күрделi
</w:t>
            </w:r>
            <w:r>
              <w:br/>
            </w:r>
            <w:r>
              <w:rPr>
                <w:rFonts w:ascii="Times New Roman"/>
                <w:b w:val="false"/>
                <w:i w:val="false"/>
                <w:color w:val="000000"/>
                <w:sz w:val="20"/>
              </w:rPr>
              <w:t>
жөндеу жүргізу.
</w:t>
            </w:r>
          </w:p>
        </w:tc>
        <w:tc>
          <w:tcPr>
            <w:tcW w:w="14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7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Төтенше жағ-
</w:t>
            </w:r>
            <w:r>
              <w:br/>
            </w:r>
            <w:r>
              <w:rPr>
                <w:rFonts w:ascii="Times New Roman"/>
                <w:b w:val="false"/>
                <w:i w:val="false"/>
                <w:color w:val="000000"/>
                <w:sz w:val="20"/>
              </w:rPr>
              <w:t>
дайлар
</w:t>
            </w:r>
            <w:r>
              <w:br/>
            </w:r>
            <w:r>
              <w:rPr>
                <w:rFonts w:ascii="Times New Roman"/>
                <w:b w:val="false"/>
                <w:i w:val="false"/>
                <w:color w:val="000000"/>
                <w:sz w:val="20"/>
              </w:rPr>
              <w:t>
минис-
</w:t>
            </w:r>
            <w:r>
              <w:br/>
            </w:r>
            <w:r>
              <w:rPr>
                <w:rFonts w:ascii="Times New Roman"/>
                <w:b w:val="false"/>
                <w:i w:val="false"/>
                <w:color w:val="000000"/>
                <w:sz w:val="20"/>
              </w:rPr>
              <w:t>
трлi-
</w:t>
            </w:r>
            <w:r>
              <w:br/>
            </w:r>
            <w:r>
              <w:rPr>
                <w:rFonts w:ascii="Times New Roman"/>
                <w:b w:val="false"/>
                <w:i w:val="false"/>
                <w:color w:val="000000"/>
                <w:sz w:val="20"/>
              </w:rPr>
              <w:t>
гiнің
</w:t>
            </w:r>
            <w:r>
              <w:br/>
            </w:r>
            <w:r>
              <w:rPr>
                <w:rFonts w:ascii="Times New Roman"/>
                <w:b w:val="false"/>
                <w:i w:val="false"/>
                <w:color w:val="000000"/>
                <w:sz w:val="20"/>
              </w:rPr>
              <w:t>
Ақтөбе
</w:t>
            </w:r>
            <w:r>
              <w:br/>
            </w:r>
            <w:r>
              <w:rPr>
                <w:rFonts w:ascii="Times New Roman"/>
                <w:b w:val="false"/>
                <w:i w:val="false"/>
                <w:color w:val="000000"/>
                <w:sz w:val="20"/>
              </w:rPr>
              <w:t>
қала-
</w:t>
            </w:r>
            <w:r>
              <w:br/>
            </w:r>
            <w:r>
              <w:rPr>
                <w:rFonts w:ascii="Times New Roman"/>
                <w:b w:val="false"/>
                <w:i w:val="false"/>
                <w:color w:val="000000"/>
                <w:sz w:val="20"/>
              </w:rPr>
              <w:t>
сындағы
</w:t>
            </w:r>
            <w:r>
              <w:br/>
            </w: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отряды" мемле-
</w:t>
            </w:r>
            <w:r>
              <w:br/>
            </w:r>
            <w:r>
              <w:rPr>
                <w:rFonts w:ascii="Times New Roman"/>
                <w:b w:val="false"/>
                <w:i w:val="false"/>
                <w:color w:val="000000"/>
                <w:sz w:val="20"/>
              </w:rPr>
              <w:t>
кеттік
</w:t>
            </w:r>
            <w:r>
              <w:br/>
            </w:r>
            <w:r>
              <w:rPr>
                <w:rFonts w:ascii="Times New Roman"/>
                <w:b w:val="false"/>
                <w:i w:val="false"/>
                <w:color w:val="000000"/>
                <w:sz w:val="20"/>
              </w:rPr>
              <w:t>
меке-
</w:t>
            </w:r>
            <w:r>
              <w:br/>
            </w:r>
            <w:r>
              <w:rPr>
                <w:rFonts w:ascii="Times New Roman"/>
                <w:b w:val="false"/>
                <w:i w:val="false"/>
                <w:color w:val="000000"/>
                <w:sz w:val="20"/>
              </w:rPr>
              <w:t>
месi,
</w:t>
            </w:r>
            <w:r>
              <w:br/>
            </w:r>
            <w:r>
              <w:rPr>
                <w:rFonts w:ascii="Times New Roman"/>
                <w:b w:val="false"/>
                <w:i w:val="false"/>
                <w:color w:val="000000"/>
                <w:sz w:val="20"/>
              </w:rPr>
              <w:t>
Екі-
</w:t>
            </w:r>
            <w:r>
              <w:br/>
            </w:r>
            <w:r>
              <w:rPr>
                <w:rFonts w:ascii="Times New Roman"/>
                <w:b w:val="false"/>
                <w:i w:val="false"/>
                <w:color w:val="000000"/>
                <w:sz w:val="20"/>
              </w:rPr>
              <w:t>
бастұз
</w:t>
            </w:r>
            <w:r>
              <w:br/>
            </w:r>
            <w:r>
              <w:rPr>
                <w:rFonts w:ascii="Times New Roman"/>
                <w:b w:val="false"/>
                <w:i w:val="false"/>
                <w:color w:val="000000"/>
                <w:sz w:val="20"/>
              </w:rPr>
              <w:t>
қала-
</w:t>
            </w:r>
            <w:r>
              <w:br/>
            </w:r>
            <w:r>
              <w:rPr>
                <w:rFonts w:ascii="Times New Roman"/>
                <w:b w:val="false"/>
                <w:i w:val="false"/>
                <w:color w:val="000000"/>
                <w:sz w:val="20"/>
              </w:rPr>
              <w:t>
сындағы
</w:t>
            </w:r>
            <w:r>
              <w:br/>
            </w:r>
            <w:r>
              <w:rPr>
                <w:rFonts w:ascii="Times New Roman"/>
                <w:b w:val="false"/>
                <w:i w:val="false"/>
                <w:color w:val="000000"/>
                <w:sz w:val="20"/>
              </w:rPr>
              <w:t>
Жедел-
</w:t>
            </w:r>
            <w:r>
              <w:br/>
            </w:r>
            <w:r>
              <w:rPr>
                <w:rFonts w:ascii="Times New Roman"/>
                <w:b w:val="false"/>
                <w:i w:val="false"/>
                <w:color w:val="000000"/>
                <w:sz w:val="20"/>
              </w:rPr>
              <w:t>
құтқару
</w:t>
            </w:r>
            <w:r>
              <w:br/>
            </w:r>
            <w:r>
              <w:rPr>
                <w:rFonts w:ascii="Times New Roman"/>
                <w:b w:val="false"/>
                <w:i w:val="false"/>
                <w:color w:val="000000"/>
                <w:sz w:val="20"/>
              </w:rPr>
              <w:t>
меке-
</w:t>
            </w:r>
            <w:r>
              <w:br/>
            </w:r>
            <w:r>
              <w:rPr>
                <w:rFonts w:ascii="Times New Roman"/>
                <w:b w:val="false"/>
                <w:i w:val="false"/>
                <w:color w:val="000000"/>
                <w:sz w:val="20"/>
              </w:rPr>
              <w:t>
месі,
</w:t>
            </w:r>
            <w:r>
              <w:br/>
            </w:r>
            <w:r>
              <w:rPr>
                <w:rFonts w:ascii="Times New Roman"/>
                <w:b w:val="false"/>
                <w:i w:val="false"/>
                <w:color w:val="000000"/>
                <w:sz w:val="20"/>
              </w:rPr>
              <w:t>
Қара-
</w:t>
            </w:r>
            <w:r>
              <w:br/>
            </w:r>
            <w:r>
              <w:rPr>
                <w:rFonts w:ascii="Times New Roman"/>
                <w:b w:val="false"/>
                <w:i w:val="false"/>
                <w:color w:val="000000"/>
                <w:sz w:val="20"/>
              </w:rPr>
              <w:t>
ғанды
</w:t>
            </w:r>
            <w:r>
              <w:br/>
            </w:r>
            <w:r>
              <w:rPr>
                <w:rFonts w:ascii="Times New Roman"/>
                <w:b w:val="false"/>
                <w:i w:val="false"/>
                <w:color w:val="000000"/>
                <w:sz w:val="20"/>
              </w:rPr>
              <w:t>
қала-
</w:t>
            </w:r>
            <w:r>
              <w:br/>
            </w:r>
            <w:r>
              <w:rPr>
                <w:rFonts w:ascii="Times New Roman"/>
                <w:b w:val="false"/>
                <w:i w:val="false"/>
                <w:color w:val="000000"/>
                <w:sz w:val="20"/>
              </w:rPr>
              <w:t>
сындағы
</w:t>
            </w:r>
            <w:r>
              <w:br/>
            </w:r>
            <w:r>
              <w:rPr>
                <w:rFonts w:ascii="Times New Roman"/>
                <w:b w:val="false"/>
                <w:i w:val="false"/>
                <w:color w:val="000000"/>
                <w:sz w:val="20"/>
              </w:rPr>
              <w:t>
"Жедел-
</w:t>
            </w:r>
            <w:r>
              <w:br/>
            </w:r>
            <w:r>
              <w:rPr>
                <w:rFonts w:ascii="Times New Roman"/>
                <w:b w:val="false"/>
                <w:i w:val="false"/>
                <w:color w:val="000000"/>
                <w:sz w:val="20"/>
              </w:rPr>
              <w:t>
құт-
</w:t>
            </w:r>
            <w:r>
              <w:br/>
            </w:r>
            <w:r>
              <w:rPr>
                <w:rFonts w:ascii="Times New Roman"/>
                <w:b w:val="false"/>
                <w:i w:val="false"/>
                <w:color w:val="000000"/>
                <w:sz w:val="20"/>
              </w:rPr>
              <w:t>
қару
</w:t>
            </w:r>
            <w:r>
              <w:br/>
            </w:r>
            <w:r>
              <w:rPr>
                <w:rFonts w:ascii="Times New Roman"/>
                <w:b w:val="false"/>
                <w:i w:val="false"/>
                <w:color w:val="000000"/>
                <w:sz w:val="20"/>
              </w:rPr>
              <w:t>
отряды"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меке-
</w:t>
            </w:r>
            <w:r>
              <w:br/>
            </w:r>
            <w:r>
              <w:rPr>
                <w:rFonts w:ascii="Times New Roman"/>
                <w:b w:val="false"/>
                <w:i w:val="false"/>
                <w:color w:val="000000"/>
                <w:sz w:val="20"/>
              </w:rPr>
              <w:t>
месі,
</w:t>
            </w:r>
            <w:r>
              <w:br/>
            </w:r>
            <w:r>
              <w:rPr>
                <w:rFonts w:ascii="Times New Roman"/>
                <w:b w:val="false"/>
                <w:i w:val="false"/>
                <w:color w:val="000000"/>
                <w:sz w:val="20"/>
              </w:rPr>
              <w:t>
Қызыл-
</w:t>
            </w:r>
            <w:r>
              <w:br/>
            </w:r>
            <w:r>
              <w:rPr>
                <w:rFonts w:ascii="Times New Roman"/>
                <w:b w:val="false"/>
                <w:i w:val="false"/>
                <w:color w:val="000000"/>
                <w:sz w:val="20"/>
              </w:rPr>
              <w:t>
орда
</w:t>
            </w:r>
            <w:r>
              <w:br/>
            </w:r>
            <w:r>
              <w:rPr>
                <w:rFonts w:ascii="Times New Roman"/>
                <w:b w:val="false"/>
                <w:i w:val="false"/>
                <w:color w:val="000000"/>
                <w:sz w:val="20"/>
              </w:rPr>
              <w:t>
қала-
</w:t>
            </w:r>
            <w:r>
              <w:br/>
            </w:r>
            <w:r>
              <w:rPr>
                <w:rFonts w:ascii="Times New Roman"/>
                <w:b w:val="false"/>
                <w:i w:val="false"/>
                <w:color w:val="000000"/>
                <w:sz w:val="20"/>
              </w:rPr>
              <w:t>
сындағы
</w:t>
            </w:r>
            <w:r>
              <w:br/>
            </w:r>
            <w:r>
              <w:rPr>
                <w:rFonts w:ascii="Times New Roman"/>
                <w:b w:val="false"/>
                <w:i w:val="false"/>
                <w:color w:val="000000"/>
                <w:sz w:val="20"/>
              </w:rPr>
              <w:t>
"Жедел-
</w:t>
            </w:r>
            <w:r>
              <w:br/>
            </w:r>
            <w:r>
              <w:rPr>
                <w:rFonts w:ascii="Times New Roman"/>
                <w:b w:val="false"/>
                <w:i w:val="false"/>
                <w:color w:val="000000"/>
                <w:sz w:val="20"/>
              </w:rPr>
              <w:t>
құт-
</w:t>
            </w:r>
            <w:r>
              <w:br/>
            </w:r>
            <w:r>
              <w:rPr>
                <w:rFonts w:ascii="Times New Roman"/>
                <w:b w:val="false"/>
                <w:i w:val="false"/>
                <w:color w:val="000000"/>
                <w:sz w:val="20"/>
              </w:rPr>
              <w:t>
қару
</w:t>
            </w:r>
            <w:r>
              <w:br/>
            </w:r>
            <w:r>
              <w:rPr>
                <w:rFonts w:ascii="Times New Roman"/>
                <w:b w:val="false"/>
                <w:i w:val="false"/>
                <w:color w:val="000000"/>
                <w:sz w:val="20"/>
              </w:rPr>
              <w:t>
отряды"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меке-
</w:t>
            </w:r>
            <w:r>
              <w:br/>
            </w:r>
            <w:r>
              <w:rPr>
                <w:rFonts w:ascii="Times New Roman"/>
                <w:b w:val="false"/>
                <w:i w:val="false"/>
                <w:color w:val="000000"/>
                <w:sz w:val="20"/>
              </w:rPr>
              <w:t>
месі,
</w:t>
            </w:r>
            <w:r>
              <w:br/>
            </w:r>
            <w:r>
              <w:rPr>
                <w:rFonts w:ascii="Times New Roman"/>
                <w:b w:val="false"/>
                <w:i w:val="false"/>
                <w:color w:val="000000"/>
                <w:sz w:val="20"/>
              </w:rPr>
              <w:t>
Пав-
</w:t>
            </w:r>
            <w:r>
              <w:br/>
            </w:r>
            <w:r>
              <w:rPr>
                <w:rFonts w:ascii="Times New Roman"/>
                <w:b w:val="false"/>
                <w:i w:val="false"/>
                <w:color w:val="000000"/>
                <w:sz w:val="20"/>
              </w:rPr>
              <w:t>
лодар
</w:t>
            </w:r>
            <w:r>
              <w:br/>
            </w:r>
            <w:r>
              <w:rPr>
                <w:rFonts w:ascii="Times New Roman"/>
                <w:b w:val="false"/>
                <w:i w:val="false"/>
                <w:color w:val="000000"/>
                <w:sz w:val="20"/>
              </w:rPr>
              <w:t>
қала-
</w:t>
            </w:r>
            <w:r>
              <w:br/>
            </w:r>
            <w:r>
              <w:rPr>
                <w:rFonts w:ascii="Times New Roman"/>
                <w:b w:val="false"/>
                <w:i w:val="false"/>
                <w:color w:val="000000"/>
                <w:sz w:val="20"/>
              </w:rPr>
              <w:t>
сындағы
</w:t>
            </w:r>
            <w:r>
              <w:br/>
            </w:r>
            <w:r>
              <w:rPr>
                <w:rFonts w:ascii="Times New Roman"/>
                <w:b w:val="false"/>
                <w:i w:val="false"/>
                <w:color w:val="000000"/>
                <w:sz w:val="20"/>
              </w:rPr>
              <w:t>
"Жедел-
</w:t>
            </w:r>
            <w:r>
              <w:br/>
            </w:r>
            <w:r>
              <w:rPr>
                <w:rFonts w:ascii="Times New Roman"/>
                <w:b w:val="false"/>
                <w:i w:val="false"/>
                <w:color w:val="000000"/>
                <w:sz w:val="20"/>
              </w:rPr>
              <w:t>
құт-
</w:t>
            </w:r>
            <w:r>
              <w:br/>
            </w:r>
            <w:r>
              <w:rPr>
                <w:rFonts w:ascii="Times New Roman"/>
                <w:b w:val="false"/>
                <w:i w:val="false"/>
                <w:color w:val="000000"/>
                <w:sz w:val="20"/>
              </w:rPr>
              <w:t>
қару
</w:t>
            </w:r>
            <w:r>
              <w:br/>
            </w:r>
            <w:r>
              <w:rPr>
                <w:rFonts w:ascii="Times New Roman"/>
                <w:b w:val="false"/>
                <w:i w:val="false"/>
                <w:color w:val="000000"/>
                <w:sz w:val="20"/>
              </w:rPr>
              <w:t>
отряды"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меке-
</w:t>
            </w:r>
            <w:r>
              <w:br/>
            </w:r>
            <w:r>
              <w:rPr>
                <w:rFonts w:ascii="Times New Roman"/>
                <w:b w:val="false"/>
                <w:i w:val="false"/>
                <w:color w:val="000000"/>
                <w:sz w:val="20"/>
              </w:rPr>
              <w:t>
месі,
</w:t>
            </w:r>
            <w:r>
              <w:br/>
            </w:r>
            <w:r>
              <w:rPr>
                <w:rFonts w:ascii="Times New Roman"/>
                <w:b w:val="false"/>
                <w:i w:val="false"/>
                <w:color w:val="000000"/>
                <w:sz w:val="20"/>
              </w:rPr>
              <w:t>
Орал
</w:t>
            </w:r>
            <w:r>
              <w:br/>
            </w:r>
            <w:r>
              <w:rPr>
                <w:rFonts w:ascii="Times New Roman"/>
                <w:b w:val="false"/>
                <w:i w:val="false"/>
                <w:color w:val="000000"/>
                <w:sz w:val="20"/>
              </w:rPr>
              <w:t>
қала-
</w:t>
            </w:r>
            <w:r>
              <w:br/>
            </w:r>
            <w:r>
              <w:rPr>
                <w:rFonts w:ascii="Times New Roman"/>
                <w:b w:val="false"/>
                <w:i w:val="false"/>
                <w:color w:val="000000"/>
                <w:sz w:val="20"/>
              </w:rPr>
              <w:t>
сындағы
</w:t>
            </w:r>
            <w:r>
              <w:br/>
            </w:r>
            <w:r>
              <w:rPr>
                <w:rFonts w:ascii="Times New Roman"/>
                <w:b w:val="false"/>
                <w:i w:val="false"/>
                <w:color w:val="000000"/>
                <w:sz w:val="20"/>
              </w:rPr>
              <w:t>
"Жедел-
</w:t>
            </w:r>
            <w:r>
              <w:br/>
            </w:r>
            <w:r>
              <w:rPr>
                <w:rFonts w:ascii="Times New Roman"/>
                <w:b w:val="false"/>
                <w:i w:val="false"/>
                <w:color w:val="000000"/>
                <w:sz w:val="20"/>
              </w:rPr>
              <w:t>
құт-
</w:t>
            </w:r>
            <w:r>
              <w:br/>
            </w:r>
            <w:r>
              <w:rPr>
                <w:rFonts w:ascii="Times New Roman"/>
                <w:b w:val="false"/>
                <w:i w:val="false"/>
                <w:color w:val="000000"/>
                <w:sz w:val="20"/>
              </w:rPr>
              <w:t>
қару
</w:t>
            </w:r>
            <w:r>
              <w:br/>
            </w:r>
            <w:r>
              <w:rPr>
                <w:rFonts w:ascii="Times New Roman"/>
                <w:b w:val="false"/>
                <w:i w:val="false"/>
                <w:color w:val="000000"/>
                <w:sz w:val="20"/>
              </w:rPr>
              <w:t>
отряды"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меке-
</w:t>
            </w:r>
            <w:r>
              <w:br/>
            </w:r>
            <w:r>
              <w:rPr>
                <w:rFonts w:ascii="Times New Roman"/>
                <w:b w:val="false"/>
                <w:i w:val="false"/>
                <w:color w:val="000000"/>
                <w:sz w:val="20"/>
              </w:rPr>
              <w:t>
месі,
</w:t>
            </w:r>
            <w:r>
              <w:br/>
            </w:r>
            <w:r>
              <w:rPr>
                <w:rFonts w:ascii="Times New Roman"/>
                <w:b w:val="false"/>
                <w:i w:val="false"/>
                <w:color w:val="000000"/>
                <w:sz w:val="20"/>
              </w:rPr>
              <w:t>
Шымкент
</w:t>
            </w:r>
            <w:r>
              <w:br/>
            </w:r>
            <w:r>
              <w:rPr>
                <w:rFonts w:ascii="Times New Roman"/>
                <w:b w:val="false"/>
                <w:i w:val="false"/>
                <w:color w:val="000000"/>
                <w:sz w:val="20"/>
              </w:rPr>
              <w:t>
қала-
</w:t>
            </w:r>
            <w:r>
              <w:br/>
            </w:r>
            <w:r>
              <w:rPr>
                <w:rFonts w:ascii="Times New Roman"/>
                <w:b w:val="false"/>
                <w:i w:val="false"/>
                <w:color w:val="000000"/>
                <w:sz w:val="20"/>
              </w:rPr>
              <w:t>
сындағы
</w:t>
            </w:r>
            <w:r>
              <w:br/>
            </w:r>
            <w:r>
              <w:rPr>
                <w:rFonts w:ascii="Times New Roman"/>
                <w:b w:val="false"/>
                <w:i w:val="false"/>
                <w:color w:val="000000"/>
                <w:sz w:val="20"/>
              </w:rPr>
              <w:t>
жедел-
</w:t>
            </w:r>
            <w:r>
              <w:br/>
            </w:r>
            <w:r>
              <w:rPr>
                <w:rFonts w:ascii="Times New Roman"/>
                <w:b w:val="false"/>
                <w:i w:val="false"/>
                <w:color w:val="000000"/>
                <w:sz w:val="20"/>
              </w:rPr>
              <w:t>
құт-
</w:t>
            </w:r>
            <w:r>
              <w:br/>
            </w:r>
            <w:r>
              <w:rPr>
                <w:rFonts w:ascii="Times New Roman"/>
                <w:b w:val="false"/>
                <w:i w:val="false"/>
                <w:color w:val="000000"/>
                <w:sz w:val="20"/>
              </w:rPr>
              <w:t>
қару
</w:t>
            </w:r>
            <w:r>
              <w:br/>
            </w:r>
            <w:r>
              <w:rPr>
                <w:rFonts w:ascii="Times New Roman"/>
                <w:b w:val="false"/>
                <w:i w:val="false"/>
                <w:color w:val="000000"/>
                <w:sz w:val="20"/>
              </w:rPr>
              <w:t>
отряды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меке-
</w:t>
            </w:r>
            <w:r>
              <w:br/>
            </w:r>
            <w:r>
              <w:rPr>
                <w:rFonts w:ascii="Times New Roman"/>
                <w:b w:val="false"/>
                <w:i w:val="false"/>
                <w:color w:val="000000"/>
                <w:sz w:val="20"/>
              </w:rPr>
              <w:t>
месі.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w:t>
      </w:r>
      <w:r>
        <w:br/>
      </w:r>
      <w:r>
        <w:rPr>
          <w:rFonts w:ascii="Times New Roman"/>
          <w:b w:val="false"/>
          <w:i w:val="false"/>
          <w:color w:val="000000"/>
          <w:sz w:val="28"/>
        </w:rPr>
        <w:t>
- 1000 адамға арналған шатырлы қалашықты құру (тасымалдау, мүлiктердi жеткізiп беру, зардап шеккен халықты орналастыру);
</w:t>
      </w:r>
      <w:r>
        <w:br/>
      </w:r>
      <w:r>
        <w:rPr>
          <w:rFonts w:ascii="Times New Roman"/>
          <w:b w:val="false"/>
          <w:i w:val="false"/>
          <w:color w:val="000000"/>
          <w:sz w:val="28"/>
        </w:rPr>
        <w:t>
- жыл сайынғы республикалық (халықаралық) "Қазқұтқару" жиын семинарын өткiзу, саны 312 құтқарушының тамағын қамтамасыз ету;
</w:t>
      </w:r>
      <w:r>
        <w:br/>
      </w:r>
      <w:r>
        <w:rPr>
          <w:rFonts w:ascii="Times New Roman"/>
          <w:b w:val="false"/>
          <w:i w:val="false"/>
          <w:color w:val="000000"/>
          <w:sz w:val="28"/>
        </w:rPr>
        <w:t>
Астана қаласына ауыстырылған 25 қызметкердi үймен қамтамасыз ету. Түпкілікті нәтиже:
</w:t>
      </w:r>
      <w:r>
        <w:br/>
      </w:r>
      <w:r>
        <w:rPr>
          <w:rFonts w:ascii="Times New Roman"/>
          <w:b w:val="false"/>
          <w:i w:val="false"/>
          <w:color w:val="000000"/>
          <w:sz w:val="28"/>
        </w:rPr>
        <w:t>
төтенше жағдайларды азайту және төмендету бойынша iс-шараларды өткiзу, оның ішінде: төтенше жағдайлардан ықтимал материалдық зиянды 2-3%-ға, зардап шеккендердің және қаза болғандардың санын 3-4%-ға, құтқарылғандардың санын 5-6%-ға арттыру.
</w:t>
      </w:r>
      <w:r>
        <w:br/>
      </w:r>
      <w:r>
        <w:rPr>
          <w:rFonts w:ascii="Times New Roman"/>
          <w:b w:val="false"/>
          <w:i w:val="false"/>
          <w:color w:val="000000"/>
          <w:sz w:val="28"/>
        </w:rPr>
        <w:t>
Сапасы:
</w:t>
      </w:r>
      <w:r>
        <w:br/>
      </w:r>
      <w:r>
        <w:rPr>
          <w:rFonts w:ascii="Times New Roman"/>
          <w:b w:val="false"/>
          <w:i w:val="false"/>
          <w:color w:val="000000"/>
          <w:sz w:val="28"/>
        </w:rPr>
        <w:t>
адами фактормен байланысты төтенше жағдайлар санының өсуiн, қаза болғандар мен зардап шеккендердiң санын, сондай-ақ өндiрiстiк объекттерде, сол сияқты жеке секторларда өрт, дүлей зiлзаланың нәтижесiнде материалдық зияндардың көлемiн 100%-ға азайту.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жылына бiр маманды ұстау - 803,9 мың теңге;
</w:t>
      </w:r>
      <w:r>
        <w:br/>
      </w:r>
      <w:r>
        <w:rPr>
          <w:rFonts w:ascii="Times New Roman"/>
          <w:b w:val="false"/>
          <w:i w:val="false"/>
          <w:color w:val="000000"/>
          <w:sz w:val="28"/>
        </w:rPr>
        <w:t>
семинарға қатысушы бiр құтқарушыны 10 күннің ішінде орташа қамтамасыз ету - 24,0 мың теңге.
</w:t>
      </w:r>
      <w:r>
        <w:br/>
      </w:r>
      <w:r>
        <w:rPr>
          <w:rFonts w:ascii="Times New Roman"/>
          <w:b w:val="false"/>
          <w:i w:val="false"/>
          <w:color w:val="000000"/>
          <w:sz w:val="28"/>
        </w:rPr>
        <w:t>
Уақтылығы:
</w:t>
      </w:r>
      <w:r>
        <w:br/>
      </w:r>
      <w:r>
        <w:rPr>
          <w:rFonts w:ascii="Times New Roman"/>
          <w:b w:val="false"/>
          <w:i w:val="false"/>
          <w:color w:val="000000"/>
          <w:sz w:val="28"/>
        </w:rPr>
        <w:t>
Белгiленген регламент шегiнде төтенше жағдайларға уақытында ден
</w:t>
      </w:r>
      <w:r>
        <w:br/>
      </w:r>
      <w:r>
        <w:rPr>
          <w:rFonts w:ascii="Times New Roman"/>
          <w:b w:val="false"/>
          <w:i w:val="false"/>
          <w:color w:val="000000"/>
          <w:sz w:val="28"/>
        </w:rPr>
        <w:t>
қою, алдын алу, жою.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57-ҚОСЫМША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202 - Қазақстан Республикасы Төтенше жағдайлар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"Төтенше жағдайлардан қорғау объектiлерiн салу
</w:t>
      </w:r>
      <w:r>
        <w:br/>
      </w:r>
      <w:r>
        <w:rPr>
          <w:rFonts w:ascii="Times New Roman"/>
          <w:b w:val="false"/>
          <w:i w:val="false"/>
          <w:color w:val="000000"/>
          <w:sz w:val="28"/>
        </w:rPr>
        <w:t>
мен қайта жаңарту"
</w:t>
      </w:r>
      <w:r>
        <w:br/>
      </w:r>
      <w:r>
        <w:rPr>
          <w:rFonts w:ascii="Times New Roman"/>
          <w:b w:val="false"/>
          <w:i w:val="false"/>
          <w:color w:val="000000"/>
          <w:sz w:val="28"/>
        </w:rPr>
        <w:t>
деген 003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1243420 мың теңге (бiр миллиард екi жүз қырық үш миллион төрт жүз жиырма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нормативтiк құқықтық негiзi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"Өрт қауiпсіздiгi туралы" Қазақстан Республикасының 1996 жылғы 22 қарашадағы 
</w:t>
      </w:r>
      <w:r>
        <w:rPr>
          <w:rFonts w:ascii="Times New Roman"/>
          <w:b w:val="false"/>
          <w:i w:val="false"/>
          <w:color w:val="000000"/>
          <w:sz w:val="28"/>
        </w:rPr>
        <w:t xml:space="preserve"> Заңы </w:t>
      </w:r>
      <w:r>
        <w:rPr>
          <w:rFonts w:ascii="Times New Roman"/>
          <w:b w:val="false"/>
          <w:i w:val="false"/>
          <w:color w:val="000000"/>
          <w:sz w:val="28"/>
        </w:rPr>
        <w:t>
; "2006 жылға арналған республикалық бюджет туралы" Қазақстан республикасының 2005 жылғы 22 қарашадағы 
</w:t>
      </w:r>
      <w:r>
        <w:rPr>
          <w:rFonts w:ascii="Times New Roman"/>
          <w:b w:val="false"/>
          <w:i w:val="false"/>
          <w:color w:val="000000"/>
          <w:sz w:val="28"/>
        </w:rPr>
        <w:t xml:space="preserve"> Заңы </w:t>
      </w:r>
      <w:r>
        <w:rPr>
          <w:rFonts w:ascii="Times New Roman"/>
          <w:b w:val="false"/>
          <w:i w:val="false"/>
          <w:color w:val="000000"/>
          <w:sz w:val="28"/>
        </w:rPr>
        <w:t>
; "Төтенше жағдайлардың алдын алудың және оларды жоюдың мемлекеттiк жүйесiн дамытудың 2004-2010 жылдарға арналған бағдарламасы туралы" Қазақстан Республикасы Үкiметiнiң 2003 жылғы 31 желтоқсандағы N 1383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Республикасының аумағын табиғи және техногендiк сипаттағы қауiп-қатерлерден қорғау, сондай-ақ төтенше жағдайлардың алдын алу және оларды жою саласында мамандар даярлаудың бiлiм беру деңгейiн арттыру.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 Бюджеттік бағдарламаның мiндеттерi
</w:t>
      </w:r>
      <w:r>
        <w:rPr>
          <w:rFonts w:ascii="Times New Roman"/>
          <w:b w:val="false"/>
          <w:i w:val="false"/>
          <w:color w:val="000000"/>
          <w:sz w:val="28"/>
        </w:rPr>
        <w:t>
: Қазақстан Республикасының аумағын болуы ықтимал төтенше жағдайлардан; төтенше жағдайлардың алдын алу және оларды жою саласында бiлiктiлiгi жоғары мамандар даярлау қорғауды қамтамасыз ету жағдайын жасау.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Бюджеттік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53"/>
        <w:gridCol w:w="993"/>
        <w:gridCol w:w="2333"/>
        <w:gridCol w:w="4813"/>
        <w:gridCol w:w="1373"/>
        <w:gridCol w:w="1573"/>
      </w:tblGrid>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
</w:t>
            </w:r>
            <w:r>
              <w:br/>
            </w:r>
            <w:r>
              <w:rPr>
                <w:rFonts w:ascii="Times New Roman"/>
                <w:b w:val="false"/>
                <w:i w:val="false"/>
                <w:color w:val="000000"/>
                <w:sz w:val="20"/>
              </w:rPr>
              <w:t>
шылар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w:t>
            </w:r>
            <w:r>
              <w:br/>
            </w:r>
            <w:r>
              <w:rPr>
                <w:rFonts w:ascii="Times New Roman"/>
                <w:b w:val="false"/>
                <w:i w:val="false"/>
                <w:color w:val="000000"/>
                <w:sz w:val="20"/>
              </w:rPr>
              <w:t>
жағдай-
</w:t>
            </w:r>
            <w:r>
              <w:br/>
            </w:r>
            <w:r>
              <w:rPr>
                <w:rFonts w:ascii="Times New Roman"/>
                <w:b w:val="false"/>
                <w:i w:val="false"/>
                <w:color w:val="000000"/>
                <w:sz w:val="20"/>
              </w:rPr>
              <w:t>
лардан
</w:t>
            </w:r>
            <w:r>
              <w:br/>
            </w:r>
            <w:r>
              <w:rPr>
                <w:rFonts w:ascii="Times New Roman"/>
                <w:b w:val="false"/>
                <w:i w:val="false"/>
                <w:color w:val="000000"/>
                <w:sz w:val="20"/>
              </w:rPr>
              <w:t>
қорғау
</w:t>
            </w:r>
            <w:r>
              <w:br/>
            </w:r>
            <w:r>
              <w:rPr>
                <w:rFonts w:ascii="Times New Roman"/>
                <w:b w:val="false"/>
                <w:i w:val="false"/>
                <w:color w:val="000000"/>
                <w:sz w:val="20"/>
              </w:rPr>
              <w:t>
объектi-
</w:t>
            </w:r>
            <w:r>
              <w:br/>
            </w:r>
            <w:r>
              <w:rPr>
                <w:rFonts w:ascii="Times New Roman"/>
                <w:b w:val="false"/>
                <w:i w:val="false"/>
                <w:color w:val="000000"/>
                <w:sz w:val="20"/>
              </w:rPr>
              <w:t>
лерiн салу
</w:t>
            </w:r>
            <w:r>
              <w:br/>
            </w:r>
            <w:r>
              <w:rPr>
                <w:rFonts w:ascii="Times New Roman"/>
                <w:b w:val="false"/>
                <w:i w:val="false"/>
                <w:color w:val="000000"/>
                <w:sz w:val="20"/>
              </w:rPr>
              <w:t>
мен қайта
</w:t>
            </w:r>
            <w:r>
              <w:br/>
            </w:r>
            <w:r>
              <w:rPr>
                <w:rFonts w:ascii="Times New Roman"/>
                <w:b w:val="false"/>
                <w:i w:val="false"/>
                <w:color w:val="000000"/>
                <w:sz w:val="20"/>
              </w:rPr>
              <w:t>
жаңарту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жобаларды
</w:t>
            </w:r>
            <w:r>
              <w:br/>
            </w:r>
            <w:r>
              <w:rPr>
                <w:rFonts w:ascii="Times New Roman"/>
                <w:b w:val="false"/>
                <w:i w:val="false"/>
                <w:color w:val="000000"/>
                <w:sz w:val="20"/>
              </w:rPr>
              <w:t>
мына iс-шаралар
</w:t>
            </w:r>
            <w:r>
              <w:br/>
            </w:r>
            <w:r>
              <w:rPr>
                <w:rFonts w:ascii="Times New Roman"/>
                <w:b w:val="false"/>
                <w:i w:val="false"/>
                <w:color w:val="000000"/>
                <w:sz w:val="20"/>
              </w:rPr>
              <w:t>
бойынша, заңнамада
</w:t>
            </w:r>
            <w:r>
              <w:br/>
            </w:r>
            <w:r>
              <w:rPr>
                <w:rFonts w:ascii="Times New Roman"/>
                <w:b w:val="false"/>
                <w:i w:val="false"/>
                <w:color w:val="000000"/>
                <w:sz w:val="20"/>
              </w:rPr>
              <w:t>
белгіленген тәртiппен
</w:t>
            </w:r>
            <w:r>
              <w:br/>
            </w:r>
            <w:r>
              <w:rPr>
                <w:rFonts w:ascii="Times New Roman"/>
                <w:b w:val="false"/>
                <w:i w:val="false"/>
                <w:color w:val="000000"/>
                <w:sz w:val="20"/>
              </w:rPr>
              <w:t>
бекітілген
</w:t>
            </w:r>
            <w:r>
              <w:br/>
            </w:r>
            <w:r>
              <w:rPr>
                <w:rFonts w:ascii="Times New Roman"/>
                <w:b w:val="false"/>
                <w:i w:val="false"/>
                <w:color w:val="000000"/>
                <w:sz w:val="20"/>
              </w:rPr>
              <w:t>
жобалау-сметалық
</w:t>
            </w:r>
            <w:r>
              <w:br/>
            </w:r>
            <w:r>
              <w:rPr>
                <w:rFonts w:ascii="Times New Roman"/>
                <w:b w:val="false"/>
                <w:i w:val="false"/>
                <w:color w:val="000000"/>
                <w:sz w:val="20"/>
              </w:rPr>
              <w:t>
құжаттамаға
</w:t>
            </w:r>
            <w:r>
              <w:br/>
            </w:r>
            <w:r>
              <w:rPr>
                <w:rFonts w:ascii="Times New Roman"/>
                <w:b w:val="false"/>
                <w:i w:val="false"/>
                <w:color w:val="000000"/>
                <w:sz w:val="20"/>
              </w:rPr>
              <w:t>
сәйкес iске асыру:
</w:t>
            </w:r>
            <w:r>
              <w:br/>
            </w:r>
            <w:r>
              <w:rPr>
                <w:rFonts w:ascii="Times New Roman"/>
                <w:b w:val="false"/>
                <w:i w:val="false"/>
                <w:color w:val="000000"/>
                <w:sz w:val="20"/>
              </w:rPr>
              <w:t>
1) заңнамада белгiленген тәртiппен
</w:t>
            </w:r>
            <w:r>
              <w:br/>
            </w:r>
            <w:r>
              <w:rPr>
                <w:rFonts w:ascii="Times New Roman"/>
                <w:b w:val="false"/>
                <w:i w:val="false"/>
                <w:color w:val="000000"/>
                <w:sz w:val="20"/>
              </w:rPr>
              <w:t>
бекiтілген
</w:t>
            </w:r>
            <w:r>
              <w:br/>
            </w:r>
            <w:r>
              <w:rPr>
                <w:rFonts w:ascii="Times New Roman"/>
                <w:b w:val="false"/>
                <w:i w:val="false"/>
                <w:color w:val="000000"/>
                <w:sz w:val="20"/>
              </w:rPr>
              <w:t>
жобалау-сметалық
</w:t>
            </w:r>
            <w:r>
              <w:br/>
            </w:r>
            <w:r>
              <w:rPr>
                <w:rFonts w:ascii="Times New Roman"/>
                <w:b w:val="false"/>
                <w:i w:val="false"/>
                <w:color w:val="000000"/>
                <w:sz w:val="20"/>
              </w:rPr>
              <w:t>
құжаттамаға сәйкес
</w:t>
            </w:r>
            <w:r>
              <w:br/>
            </w:r>
            <w:r>
              <w:rPr>
                <w:rFonts w:ascii="Times New Roman"/>
                <w:b w:val="false"/>
                <w:i w:val="false"/>
                <w:color w:val="000000"/>
                <w:sz w:val="20"/>
              </w:rPr>
              <w:t>
Астана қаласын
</w:t>
            </w:r>
            <w:r>
              <w:br/>
            </w:r>
            <w:r>
              <w:rPr>
                <w:rFonts w:ascii="Times New Roman"/>
                <w:b w:val="false"/>
                <w:i w:val="false"/>
                <w:color w:val="000000"/>
                <w:sz w:val="20"/>
              </w:rPr>
              <w:t>
Есіл өзенінің су
</w:t>
            </w:r>
            <w:r>
              <w:br/>
            </w:r>
            <w:r>
              <w:rPr>
                <w:rFonts w:ascii="Times New Roman"/>
                <w:b w:val="false"/>
                <w:i w:val="false"/>
                <w:color w:val="000000"/>
                <w:sz w:val="20"/>
              </w:rPr>
              <w:t>
тасқынынан қорғау
</w:t>
            </w:r>
            <w:r>
              <w:br/>
            </w:r>
            <w:r>
              <w:rPr>
                <w:rFonts w:ascii="Times New Roman"/>
                <w:b w:val="false"/>
                <w:i w:val="false"/>
                <w:color w:val="000000"/>
                <w:sz w:val="20"/>
              </w:rPr>
              <w:t>
құрылыс кешенін салу
</w:t>
            </w:r>
            <w:r>
              <w:br/>
            </w:r>
            <w:r>
              <w:rPr>
                <w:rFonts w:ascii="Times New Roman"/>
                <w:b w:val="false"/>
                <w:i w:val="false"/>
                <w:color w:val="000000"/>
                <w:sz w:val="20"/>
              </w:rPr>
              <w:t>
(2004 ж. 31 тамыздағы
</w:t>
            </w:r>
            <w:r>
              <w:br/>
            </w:r>
            <w:r>
              <w:rPr>
                <w:rFonts w:ascii="Times New Roman"/>
                <w:b w:val="false"/>
                <w:i w:val="false"/>
                <w:color w:val="000000"/>
                <w:sz w:val="20"/>
              </w:rPr>
              <w:t>
N 7-386/2004 сараптау
</w:t>
            </w:r>
            <w:r>
              <w:br/>
            </w:r>
            <w:r>
              <w:rPr>
                <w:rFonts w:ascii="Times New Roman"/>
                <w:b w:val="false"/>
                <w:i w:val="false"/>
                <w:color w:val="000000"/>
                <w:sz w:val="20"/>
              </w:rPr>
              <w:t>
қорытындысы);
</w:t>
            </w:r>
            <w:r>
              <w:br/>
            </w:r>
            <w:r>
              <w:rPr>
                <w:rFonts w:ascii="Times New Roman"/>
                <w:b w:val="false"/>
                <w:i w:val="false"/>
                <w:color w:val="000000"/>
                <w:sz w:val="20"/>
              </w:rPr>
              <w:t>
2) Астана қаласында 6
</w:t>
            </w:r>
            <w:r>
              <w:br/>
            </w:r>
            <w:r>
              <w:rPr>
                <w:rFonts w:ascii="Times New Roman"/>
                <w:b w:val="false"/>
                <w:i w:val="false"/>
                <w:color w:val="000000"/>
                <w:sz w:val="20"/>
              </w:rPr>
              <w:t>
автомобильге арналған
</w:t>
            </w:r>
            <w:r>
              <w:br/>
            </w:r>
            <w:r>
              <w:rPr>
                <w:rFonts w:ascii="Times New Roman"/>
                <w:b w:val="false"/>
                <w:i w:val="false"/>
                <w:color w:val="000000"/>
                <w:sz w:val="20"/>
              </w:rPr>
              <w:t>
өрт сөндiру депосын
</w:t>
            </w:r>
            <w:r>
              <w:br/>
            </w:r>
            <w:r>
              <w:rPr>
                <w:rFonts w:ascii="Times New Roman"/>
                <w:b w:val="false"/>
                <w:i w:val="false"/>
                <w:color w:val="000000"/>
                <w:sz w:val="20"/>
              </w:rPr>
              <w:t>
салу (2003 жылғы 12
</w:t>
            </w:r>
            <w:r>
              <w:br/>
            </w:r>
            <w:r>
              <w:rPr>
                <w:rFonts w:ascii="Times New Roman"/>
                <w:b w:val="false"/>
                <w:i w:val="false"/>
                <w:color w:val="000000"/>
                <w:sz w:val="20"/>
              </w:rPr>
              <w:t>
қыркүйектегi
</w:t>
            </w:r>
            <w:r>
              <w:br/>
            </w:r>
            <w:r>
              <w:rPr>
                <w:rFonts w:ascii="Times New Roman"/>
                <w:b w:val="false"/>
                <w:i w:val="false"/>
                <w:color w:val="000000"/>
                <w:sz w:val="20"/>
              </w:rPr>
              <w:t>
N 17-318/23 сараптау
</w:t>
            </w:r>
            <w:r>
              <w:br/>
            </w:r>
            <w:r>
              <w:rPr>
                <w:rFonts w:ascii="Times New Roman"/>
                <w:b w:val="false"/>
                <w:i w:val="false"/>
                <w:color w:val="000000"/>
                <w:sz w:val="20"/>
              </w:rPr>
              <w:t>
қорытындысы);
</w:t>
            </w:r>
            <w:r>
              <w:br/>
            </w:r>
            <w:r>
              <w:rPr>
                <w:rFonts w:ascii="Times New Roman"/>
                <w:b w:val="false"/>
                <w:i w:val="false"/>
                <w:color w:val="000000"/>
                <w:sz w:val="20"/>
              </w:rPr>
              <w:t>
3) ҚР ТЖМ Көкшетау техникалық институтының оқу кешенiн салу" жобасы бойынша жобалау-сметалық құжаттама әзiрлеу (28.07.2005 жылғы N 2-484/05 мемлекеттiк сараптама қорытындысы)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Қазсел-
</w:t>
            </w:r>
            <w:r>
              <w:br/>
            </w:r>
            <w:r>
              <w:rPr>
                <w:rFonts w:ascii="Times New Roman"/>
                <w:b w:val="false"/>
                <w:i w:val="false"/>
                <w:color w:val="000000"/>
                <w:sz w:val="20"/>
              </w:rPr>
              <w:t>
денқор-
</w:t>
            </w:r>
            <w:r>
              <w:br/>
            </w:r>
            <w:r>
              <w:rPr>
                <w:rFonts w:ascii="Times New Roman"/>
                <w:b w:val="false"/>
                <w:i w:val="false"/>
                <w:color w:val="000000"/>
                <w:sz w:val="20"/>
              </w:rPr>
              <w:t>
ғау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меке-
</w:t>
            </w:r>
            <w:r>
              <w:br/>
            </w:r>
            <w:r>
              <w:rPr>
                <w:rFonts w:ascii="Times New Roman"/>
                <w:b w:val="false"/>
                <w:i w:val="false"/>
                <w:color w:val="000000"/>
                <w:sz w:val="20"/>
              </w:rPr>
              <w:t>
месi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w:t>
      </w:r>
      <w:r>
        <w:br/>
      </w:r>
      <w:r>
        <w:rPr>
          <w:rFonts w:ascii="Times New Roman"/>
          <w:b w:val="false"/>
          <w:i w:val="false"/>
          <w:color w:val="000000"/>
          <w:sz w:val="28"/>
        </w:rPr>
        <w:t>
- Астана қаласын Есiл өзенінің су тасқынынан қорғауға арналған объектілер кешенiн салу (орындалған жұмыстардың жалпы көлемiнің 9,14%-ы);
</w:t>
      </w:r>
      <w:r>
        <w:br/>
      </w:r>
      <w:r>
        <w:rPr>
          <w:rFonts w:ascii="Times New Roman"/>
          <w:b w:val="false"/>
          <w:i w:val="false"/>
          <w:color w:val="000000"/>
          <w:sz w:val="28"/>
        </w:rPr>
        <w:t>
- Астана қаласында 2006 жылы 6 автомобильге арналған өрт сөндiру депосын салу (орындалған жұмыстардың жалпы көлемінің 49,9%-ы);
</w:t>
      </w:r>
      <w:r>
        <w:br/>
      </w:r>
      <w:r>
        <w:rPr>
          <w:rFonts w:ascii="Times New Roman"/>
          <w:b w:val="false"/>
          <w:i w:val="false"/>
          <w:color w:val="000000"/>
          <w:sz w:val="28"/>
        </w:rPr>
        <w:t>
- 2900 бiрлiкке арналған "ҚР ТЖМ Көкшетау техникалық институтының оқу кешенiн салу" жобасы бойынша жобалау-сметалық құжаттама әзiрлеу.
</w:t>
      </w:r>
      <w:r>
        <w:br/>
      </w:r>
      <w:r>
        <w:rPr>
          <w:rFonts w:ascii="Times New Roman"/>
          <w:b w:val="false"/>
          <w:i w:val="false"/>
          <w:color w:val="000000"/>
          <w:sz w:val="28"/>
        </w:rPr>
        <w:t>
Түпкiлiктi нәтиже: Аумақтарды табиғи және техногендiк сипаттағы қауiп-қатерлерден қорғауға арналған объектiлердi, сондай-ақ оқу процесiн өткiзу жөнiндегi тиiстi жағдайларды қамтамасыз ету үшiн ҚР ТЖМ Көкшетау техникалық институтының оқу кешенiн пайдалануға беру.
</w:t>
      </w:r>
      <w:r>
        <w:br/>
      </w:r>
      <w:r>
        <w:rPr>
          <w:rFonts w:ascii="Times New Roman"/>
          <w:b w:val="false"/>
          <w:i w:val="false"/>
          <w:color w:val="000000"/>
          <w:sz w:val="28"/>
        </w:rPr>
        <w:t>
Уақтылығы: жұмыс өндiрiсінің кестесiне және жасалған келiсiм-шартқа сай.
</w:t>
      </w:r>
      <w:r>
        <w:br/>
      </w:r>
      <w:r>
        <w:rPr>
          <w:rFonts w:ascii="Times New Roman"/>
          <w:b w:val="false"/>
          <w:i w:val="false"/>
          <w:color w:val="000000"/>
          <w:sz w:val="28"/>
        </w:rPr>
        <w:t>
Сапасы: құрылыс нормалары мен ережелеріне сай.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2006 жылғы 12 желтоқсандағы
</w:t>
      </w:r>
      <w:r>
        <w:br/>
      </w:r>
      <w:r>
        <w:rPr>
          <w:rFonts w:ascii="Times New Roman"/>
          <w:b w:val="false"/>
          <w:i w:val="false"/>
          <w:color w:val="000000"/>
          <w:sz w:val="28"/>
        </w:rPr>
        <w:t>
                                              N 1236 қаулысына
</w:t>
      </w:r>
      <w:r>
        <w:br/>
      </w:r>
      <w:r>
        <w:rPr>
          <w:rFonts w:ascii="Times New Roman"/>
          <w:b w:val="false"/>
          <w:i w:val="false"/>
          <w:color w:val="000000"/>
          <w:sz w:val="28"/>
        </w:rPr>
        <w:t>
                                                 58-ҚОСЫМША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202 - Қазақстан Республикасы Төтенше жағдайлар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2006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"Өрт қауiпсiздiгi саласында сынақтарды талдау және жүргiзу"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004 республикалық бюджеттiк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9904 мың теңге (тоғыз миллион тоғыз жүз төрт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"Өрт қауiпсiздiгi туралы" Қазақстан Республикасының 1996 жылғы 22 қарашадағы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өрт қауiпсiздiгi саласындағы ғылыми-техникалық және нормативтiк-құқықтық базаны дамыту.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Республикасының заңнамасына, өрт қауiпсiздiгi жөнiндегi нормативтiк-құқықтық актiлерге сәйкес мемлекеттiк стандарттарды, сондай-ақ өрт сөндiрумен күрес тәжiрибесiнің негiзiнде, заттар, материалдар, технологиялық рәсiмдер, бұйымдар, құрастырмалар, үйлер мен ғимараттар өрт қауiпсiздiгiнің бағаларын әзiрлеу.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93"/>
        <w:gridCol w:w="1073"/>
        <w:gridCol w:w="2213"/>
        <w:gridCol w:w="4313"/>
        <w:gridCol w:w="1373"/>
        <w:gridCol w:w="135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
</w:t>
            </w:r>
            <w:r>
              <w:br/>
            </w:r>
            <w:r>
              <w:rPr>
                <w:rFonts w:ascii="Times New Roman"/>
                <w:b w:val="false"/>
                <w:i w:val="false"/>
                <w:color w:val="000000"/>
                <w:sz w:val="20"/>
              </w:rPr>
              <w:t>
мі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
</w:t>
            </w:r>
            <w:r>
              <w:br/>
            </w:r>
            <w:r>
              <w:rPr>
                <w:rFonts w:ascii="Times New Roman"/>
                <w:b w:val="false"/>
                <w:i w:val="false"/>
                <w:color w:val="000000"/>
                <w:sz w:val="20"/>
              </w:rPr>
              <w:t>
ты
</w:t>
            </w:r>
            <w:r>
              <w:br/>
            </w:r>
            <w:r>
              <w:rPr>
                <w:rFonts w:ascii="Times New Roman"/>
                <w:b w:val="false"/>
                <w:i w:val="false"/>
                <w:color w:val="000000"/>
                <w:sz w:val="20"/>
              </w:rPr>
              <w:t>
орын-
</w:t>
            </w:r>
            <w:r>
              <w:br/>
            </w:r>
            <w:r>
              <w:rPr>
                <w:rFonts w:ascii="Times New Roman"/>
                <w:b w:val="false"/>
                <w:i w:val="false"/>
                <w:color w:val="000000"/>
                <w:sz w:val="20"/>
              </w:rPr>
              <w:t>
даушы-
</w:t>
            </w:r>
            <w:r>
              <w:br/>
            </w:r>
            <w:r>
              <w:rPr>
                <w:rFonts w:ascii="Times New Roman"/>
                <w:b w:val="false"/>
                <w:i w:val="false"/>
                <w:color w:val="000000"/>
                <w:sz w:val="20"/>
              </w:rPr>
              <w:t>
лар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 қауiп-
</w:t>
            </w:r>
            <w:r>
              <w:br/>
            </w:r>
            <w:r>
              <w:rPr>
                <w:rFonts w:ascii="Times New Roman"/>
                <w:b w:val="false"/>
                <w:i w:val="false"/>
                <w:color w:val="000000"/>
                <w:sz w:val="20"/>
              </w:rPr>
              <w:t>
сiздiгi
</w:t>
            </w:r>
            <w:r>
              <w:br/>
            </w:r>
            <w:r>
              <w:rPr>
                <w:rFonts w:ascii="Times New Roman"/>
                <w:b w:val="false"/>
                <w:i w:val="false"/>
                <w:color w:val="000000"/>
                <w:sz w:val="20"/>
              </w:rPr>
              <w:t>
саласында
</w:t>
            </w:r>
            <w:r>
              <w:br/>
            </w:r>
            <w:r>
              <w:rPr>
                <w:rFonts w:ascii="Times New Roman"/>
                <w:b w:val="false"/>
                <w:i w:val="false"/>
                <w:color w:val="000000"/>
                <w:sz w:val="20"/>
              </w:rPr>
              <w:t>
сынақтарды
</w:t>
            </w:r>
            <w:r>
              <w:br/>
            </w:r>
            <w:r>
              <w:rPr>
                <w:rFonts w:ascii="Times New Roman"/>
                <w:b w:val="false"/>
                <w:i w:val="false"/>
                <w:color w:val="000000"/>
                <w:sz w:val="20"/>
              </w:rPr>
              <w:t>
талдау
</w:t>
            </w:r>
            <w:r>
              <w:br/>
            </w:r>
            <w:r>
              <w:rPr>
                <w:rFonts w:ascii="Times New Roman"/>
                <w:b w:val="false"/>
                <w:i w:val="false"/>
                <w:color w:val="000000"/>
                <w:sz w:val="20"/>
              </w:rPr>
              <w:t>
және
</w:t>
            </w:r>
            <w:r>
              <w:br/>
            </w:r>
            <w:r>
              <w:rPr>
                <w:rFonts w:ascii="Times New Roman"/>
                <w:b w:val="false"/>
                <w:i w:val="false"/>
                <w:color w:val="000000"/>
                <w:sz w:val="20"/>
              </w:rPr>
              <w:t>
жүргiзу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Өрт қауiпсіздiгi
</w:t>
            </w:r>
            <w:r>
              <w:br/>
            </w:r>
            <w:r>
              <w:rPr>
                <w:rFonts w:ascii="Times New Roman"/>
                <w:b w:val="false"/>
                <w:i w:val="false"/>
                <w:color w:val="000000"/>
                <w:sz w:val="20"/>
              </w:rPr>
              <w:t>
саласында сынақтар
</w:t>
            </w:r>
            <w:r>
              <w:br/>
            </w:r>
            <w:r>
              <w:rPr>
                <w:rFonts w:ascii="Times New Roman"/>
                <w:b w:val="false"/>
                <w:i w:val="false"/>
                <w:color w:val="000000"/>
                <w:sz w:val="20"/>
              </w:rPr>
              <w:t>
мен зерттеулердi
</w:t>
            </w:r>
            <w:r>
              <w:br/>
            </w:r>
            <w:r>
              <w:rPr>
                <w:rFonts w:ascii="Times New Roman"/>
                <w:b w:val="false"/>
                <w:i w:val="false"/>
                <w:color w:val="000000"/>
                <w:sz w:val="20"/>
              </w:rPr>
              <w:t>
жүргізу жөнінде қызметтер көрсетудi сатып алу:
</w:t>
            </w:r>
            <w:r>
              <w:br/>
            </w:r>
            <w:r>
              <w:rPr>
                <w:rFonts w:ascii="Times New Roman"/>
                <w:b w:val="false"/>
                <w:i w:val="false"/>
                <w:color w:val="000000"/>
                <w:sz w:val="20"/>
              </w:rPr>
              <w:t>
- жобалауға норма-
</w:t>
            </w:r>
            <w:r>
              <w:br/>
            </w:r>
            <w:r>
              <w:rPr>
                <w:rFonts w:ascii="Times New Roman"/>
                <w:b w:val="false"/>
                <w:i w:val="false"/>
                <w:color w:val="000000"/>
                <w:sz w:val="20"/>
              </w:rPr>
              <w:t>
тивтiк құжаттарды,
</w:t>
            </w:r>
            <w:r>
              <w:br/>
            </w:r>
            <w:r>
              <w:rPr>
                <w:rFonts w:ascii="Times New Roman"/>
                <w:b w:val="false"/>
                <w:i w:val="false"/>
                <w:color w:val="000000"/>
                <w:sz w:val="20"/>
              </w:rPr>
              <w:t>
өрт сөндiру автома-
</w:t>
            </w:r>
            <w:r>
              <w:br/>
            </w:r>
            <w:r>
              <w:rPr>
                <w:rFonts w:ascii="Times New Roman"/>
                <w:b w:val="false"/>
                <w:i w:val="false"/>
                <w:color w:val="000000"/>
                <w:sz w:val="20"/>
              </w:rPr>
              <w:t>
тикасы мен жабдық-
</w:t>
            </w:r>
            <w:r>
              <w:br/>
            </w:r>
            <w:r>
              <w:rPr>
                <w:rFonts w:ascii="Times New Roman"/>
                <w:b w:val="false"/>
                <w:i w:val="false"/>
                <w:color w:val="000000"/>
                <w:sz w:val="20"/>
              </w:rPr>
              <w:t>
тардың техникалық
</w:t>
            </w:r>
            <w:r>
              <w:br/>
            </w:r>
            <w:r>
              <w:rPr>
                <w:rFonts w:ascii="Times New Roman"/>
                <w:b w:val="false"/>
                <w:i w:val="false"/>
                <w:color w:val="000000"/>
                <w:sz w:val="20"/>
              </w:rPr>
              <w:t>
құралдарын монтаждау
</w:t>
            </w:r>
            <w:r>
              <w:br/>
            </w:r>
            <w:r>
              <w:rPr>
                <w:rFonts w:ascii="Times New Roman"/>
                <w:b w:val="false"/>
                <w:i w:val="false"/>
                <w:color w:val="000000"/>
                <w:sz w:val="20"/>
              </w:rPr>
              <w:t>
және пайдалану,
</w:t>
            </w:r>
            <w:r>
              <w:br/>
            </w:r>
            <w:r>
              <w:rPr>
                <w:rFonts w:ascii="Times New Roman"/>
                <w:b w:val="false"/>
                <w:i w:val="false"/>
                <w:color w:val="000000"/>
                <w:sz w:val="20"/>
              </w:rPr>
              <w:t>
сондай-ақ өрт қауiп-
</w:t>
            </w:r>
            <w:r>
              <w:br/>
            </w:r>
            <w:r>
              <w:rPr>
                <w:rFonts w:ascii="Times New Roman"/>
                <w:b w:val="false"/>
                <w:i w:val="false"/>
                <w:color w:val="000000"/>
                <w:sz w:val="20"/>
              </w:rPr>
              <w:t>
сiздiгi саласындағы
</w:t>
            </w:r>
            <w:r>
              <w:br/>
            </w:r>
            <w:r>
              <w:rPr>
                <w:rFonts w:ascii="Times New Roman"/>
                <w:b w:val="false"/>
                <w:i w:val="false"/>
                <w:color w:val="000000"/>
                <w:sz w:val="20"/>
              </w:rPr>
              <w:t>
қолданыстағы халық-
</w:t>
            </w:r>
            <w:r>
              <w:br/>
            </w:r>
            <w:r>
              <w:rPr>
                <w:rFonts w:ascii="Times New Roman"/>
                <w:b w:val="false"/>
                <w:i w:val="false"/>
                <w:color w:val="000000"/>
                <w:sz w:val="20"/>
              </w:rPr>
              <w:t>
аралық стандарттар-
</w:t>
            </w:r>
            <w:r>
              <w:br/>
            </w:r>
            <w:r>
              <w:rPr>
                <w:rFonts w:ascii="Times New Roman"/>
                <w:b w:val="false"/>
                <w:i w:val="false"/>
                <w:color w:val="000000"/>
                <w:sz w:val="20"/>
              </w:rPr>
              <w:t>
мен үйлесуiн ескере
</w:t>
            </w:r>
            <w:r>
              <w:br/>
            </w:r>
            <w:r>
              <w:rPr>
                <w:rFonts w:ascii="Times New Roman"/>
                <w:b w:val="false"/>
                <w:i w:val="false"/>
                <w:color w:val="000000"/>
                <w:sz w:val="20"/>
              </w:rPr>
              <w:t>
отырып, оларды
</w:t>
            </w:r>
            <w:r>
              <w:br/>
            </w:r>
            <w:r>
              <w:rPr>
                <w:rFonts w:ascii="Times New Roman"/>
                <w:b w:val="false"/>
                <w:i w:val="false"/>
                <w:color w:val="000000"/>
                <w:sz w:val="20"/>
              </w:rPr>
              <w:t>
сынаудың әдiстерiн
</w:t>
            </w:r>
            <w:r>
              <w:br/>
            </w:r>
            <w:r>
              <w:rPr>
                <w:rFonts w:ascii="Times New Roman"/>
                <w:b w:val="false"/>
                <w:i w:val="false"/>
                <w:color w:val="000000"/>
                <w:sz w:val="20"/>
              </w:rPr>
              <w:t>
айқындау;
</w:t>
            </w:r>
            <w:r>
              <w:br/>
            </w:r>
            <w:r>
              <w:rPr>
                <w:rFonts w:ascii="Times New Roman"/>
                <w:b w:val="false"/>
                <w:i w:val="false"/>
                <w:color w:val="000000"/>
                <w:sz w:val="20"/>
              </w:rPr>
              <w:t>
- өрт қауiпсіздiгi
</w:t>
            </w:r>
            <w:r>
              <w:br/>
            </w:r>
            <w:r>
              <w:rPr>
                <w:rFonts w:ascii="Times New Roman"/>
                <w:b w:val="false"/>
                <w:i w:val="false"/>
                <w:color w:val="000000"/>
                <w:sz w:val="20"/>
              </w:rPr>
              <w:t>
саласында қолданыс-
</w:t>
            </w:r>
            <w:r>
              <w:br/>
            </w:r>
            <w:r>
              <w:rPr>
                <w:rFonts w:ascii="Times New Roman"/>
                <w:b w:val="false"/>
                <w:i w:val="false"/>
                <w:color w:val="000000"/>
                <w:sz w:val="20"/>
              </w:rPr>
              <w:t>
тағы халықаралық
</w:t>
            </w:r>
            <w:r>
              <w:br/>
            </w:r>
            <w:r>
              <w:rPr>
                <w:rFonts w:ascii="Times New Roman"/>
                <w:b w:val="false"/>
                <w:i w:val="false"/>
                <w:color w:val="000000"/>
                <w:sz w:val="20"/>
              </w:rPr>
              <w:t>
стандарттарға
</w:t>
            </w:r>
            <w:r>
              <w:br/>
            </w:r>
            <w:r>
              <w:rPr>
                <w:rFonts w:ascii="Times New Roman"/>
                <w:b w:val="false"/>
                <w:i w:val="false"/>
                <w:color w:val="000000"/>
                <w:sz w:val="20"/>
              </w:rPr>
              <w:t>
сәйкес нормативтiк-
</w:t>
            </w:r>
            <w:r>
              <w:br/>
            </w:r>
            <w:r>
              <w:rPr>
                <w:rFonts w:ascii="Times New Roman"/>
                <w:b w:val="false"/>
                <w:i w:val="false"/>
                <w:color w:val="000000"/>
                <w:sz w:val="20"/>
              </w:rPr>
              <w:t>
құқықтық құжаттарды
</w:t>
            </w:r>
            <w:r>
              <w:br/>
            </w:r>
            <w:r>
              <w:rPr>
                <w:rFonts w:ascii="Times New Roman"/>
                <w:b w:val="false"/>
                <w:i w:val="false"/>
                <w:color w:val="000000"/>
                <w:sz w:val="20"/>
              </w:rPr>
              <w:t>
әзiрлеу жөнiнде:
</w:t>
            </w:r>
            <w:r>
              <w:br/>
            </w:r>
            <w:r>
              <w:rPr>
                <w:rFonts w:ascii="Times New Roman"/>
                <w:b w:val="false"/>
                <w:i w:val="false"/>
                <w:color w:val="000000"/>
                <w:sz w:val="20"/>
              </w:rPr>
              <w:t>
1. "Болат құрастыр-
</w:t>
            </w:r>
            <w:r>
              <w:br/>
            </w:r>
            <w:r>
              <w:rPr>
                <w:rFonts w:ascii="Times New Roman"/>
                <w:b w:val="false"/>
                <w:i w:val="false"/>
                <w:color w:val="000000"/>
                <w:sz w:val="20"/>
              </w:rPr>
              <w:t>
малар үшiн өрттен
</w:t>
            </w:r>
            <w:r>
              <w:br/>
            </w:r>
            <w:r>
              <w:rPr>
                <w:rFonts w:ascii="Times New Roman"/>
                <w:b w:val="false"/>
                <w:i w:val="false"/>
                <w:color w:val="000000"/>
                <w:sz w:val="20"/>
              </w:rPr>
              <w:t>
қорғану құрамдары.
</w:t>
            </w:r>
            <w:r>
              <w:br/>
            </w:r>
            <w:r>
              <w:rPr>
                <w:rFonts w:ascii="Times New Roman"/>
                <w:b w:val="false"/>
                <w:i w:val="false"/>
                <w:color w:val="000000"/>
                <w:sz w:val="20"/>
              </w:rPr>
              <w:t>
Жалпы талаптар";
</w:t>
            </w:r>
            <w:r>
              <w:br/>
            </w:r>
            <w:r>
              <w:rPr>
                <w:rFonts w:ascii="Times New Roman"/>
                <w:b w:val="false"/>
                <w:i w:val="false"/>
                <w:color w:val="000000"/>
                <w:sz w:val="20"/>
              </w:rPr>
              <w:t>
2. "Өрттен қорғану
</w:t>
            </w:r>
            <w:r>
              <w:br/>
            </w:r>
            <w:r>
              <w:rPr>
                <w:rFonts w:ascii="Times New Roman"/>
                <w:b w:val="false"/>
                <w:i w:val="false"/>
                <w:color w:val="000000"/>
                <w:sz w:val="20"/>
              </w:rPr>
              <w:t>
тиiмдiлігін айқындау
</w:t>
            </w:r>
            <w:r>
              <w:br/>
            </w:r>
            <w:r>
              <w:rPr>
                <w:rFonts w:ascii="Times New Roman"/>
                <w:b w:val="false"/>
                <w:i w:val="false"/>
                <w:color w:val="000000"/>
                <w:sz w:val="20"/>
              </w:rPr>
              <w:t>
әдiстерi";
</w:t>
            </w:r>
            <w:r>
              <w:br/>
            </w:r>
            <w:r>
              <w:rPr>
                <w:rFonts w:ascii="Times New Roman"/>
                <w:b w:val="false"/>
                <w:i w:val="false"/>
                <w:color w:val="000000"/>
                <w:sz w:val="20"/>
              </w:rPr>
              <w:t>
3. "Ағаштан және
</w:t>
            </w:r>
            <w:r>
              <w:br/>
            </w:r>
            <w:r>
              <w:rPr>
                <w:rFonts w:ascii="Times New Roman"/>
                <w:b w:val="false"/>
                <w:i w:val="false"/>
                <w:color w:val="000000"/>
                <w:sz w:val="20"/>
              </w:rPr>
              <w:t>
соның негізінде
</w:t>
            </w:r>
            <w:r>
              <w:br/>
            </w:r>
            <w:r>
              <w:rPr>
                <w:rFonts w:ascii="Times New Roman"/>
                <w:b w:val="false"/>
                <w:i w:val="false"/>
                <w:color w:val="000000"/>
                <w:sz w:val="20"/>
              </w:rPr>
              <w:t>
жасалған материалдар
</w:t>
            </w:r>
            <w:r>
              <w:br/>
            </w:r>
            <w:r>
              <w:rPr>
                <w:rFonts w:ascii="Times New Roman"/>
                <w:b w:val="false"/>
                <w:i w:val="false"/>
                <w:color w:val="000000"/>
                <w:sz w:val="20"/>
              </w:rPr>
              <w:t>
үшін өрттен қорғау
</w:t>
            </w:r>
            <w:r>
              <w:br/>
            </w:r>
            <w:r>
              <w:rPr>
                <w:rFonts w:ascii="Times New Roman"/>
                <w:b w:val="false"/>
                <w:i w:val="false"/>
                <w:color w:val="000000"/>
                <w:sz w:val="20"/>
              </w:rPr>
              <w:t>
құрамдары және
</w:t>
            </w:r>
            <w:r>
              <w:br/>
            </w:r>
            <w:r>
              <w:rPr>
                <w:rFonts w:ascii="Times New Roman"/>
                <w:b w:val="false"/>
                <w:i w:val="false"/>
                <w:color w:val="000000"/>
                <w:sz w:val="20"/>
              </w:rPr>
              <w:t>
заттар. Жалпы талаптар. Сынау әдістері. Жіктеме";
</w:t>
            </w:r>
            <w:r>
              <w:br/>
            </w:r>
            <w:r>
              <w:rPr>
                <w:rFonts w:ascii="Times New Roman"/>
                <w:b w:val="false"/>
                <w:i w:val="false"/>
                <w:color w:val="000000"/>
                <w:sz w:val="20"/>
              </w:rPr>
              <w:t>
4. "Резервуарларда-
</w:t>
            </w:r>
            <w:r>
              <w:br/>
            </w:r>
            <w:r>
              <w:rPr>
                <w:rFonts w:ascii="Times New Roman"/>
                <w:b w:val="false"/>
                <w:i w:val="false"/>
                <w:color w:val="000000"/>
                <w:sz w:val="20"/>
              </w:rPr>
              <w:t>
ғы мұнай және мұнай
</w:t>
            </w:r>
            <w:r>
              <w:br/>
            </w:r>
            <w:r>
              <w:rPr>
                <w:rFonts w:ascii="Times New Roman"/>
                <w:b w:val="false"/>
                <w:i w:val="false"/>
                <w:color w:val="000000"/>
                <w:sz w:val="20"/>
              </w:rPr>
              <w:t>
өнімдерінің аралық
</w:t>
            </w:r>
            <w:r>
              <w:br/>
            </w:r>
            <w:r>
              <w:rPr>
                <w:rFonts w:ascii="Times New Roman"/>
                <w:b w:val="false"/>
                <w:i w:val="false"/>
                <w:color w:val="000000"/>
                <w:sz w:val="20"/>
              </w:rPr>
              <w:t>
қабаттарын сөндіру
</w:t>
            </w:r>
            <w:r>
              <w:br/>
            </w:r>
            <w:r>
              <w:rPr>
                <w:rFonts w:ascii="Times New Roman"/>
                <w:b w:val="false"/>
                <w:i w:val="false"/>
                <w:color w:val="000000"/>
                <w:sz w:val="20"/>
              </w:rPr>
              <w:t>
үшін көбіктендіргіш-
</w:t>
            </w:r>
            <w:r>
              <w:br/>
            </w:r>
            <w:r>
              <w:rPr>
                <w:rFonts w:ascii="Times New Roman"/>
                <w:b w:val="false"/>
                <w:i w:val="false"/>
                <w:color w:val="000000"/>
                <w:sz w:val="20"/>
              </w:rPr>
              <w:t>
тер. Жалпы техника-
</w:t>
            </w:r>
            <w:r>
              <w:br/>
            </w:r>
            <w:r>
              <w:rPr>
                <w:rFonts w:ascii="Times New Roman"/>
                <w:b w:val="false"/>
                <w:i w:val="false"/>
                <w:color w:val="000000"/>
                <w:sz w:val="20"/>
              </w:rPr>
              <w:t>
лық жағдайлар";
</w:t>
            </w:r>
            <w:r>
              <w:br/>
            </w:r>
            <w:r>
              <w:rPr>
                <w:rFonts w:ascii="Times New Roman"/>
                <w:b w:val="false"/>
                <w:i w:val="false"/>
                <w:color w:val="000000"/>
                <w:sz w:val="20"/>
              </w:rPr>
              <w:t>
5. "Өрт сөндіру
</w:t>
            </w:r>
            <w:r>
              <w:br/>
            </w:r>
            <w:r>
              <w:rPr>
                <w:rFonts w:ascii="Times New Roman"/>
                <w:b w:val="false"/>
                <w:i w:val="false"/>
                <w:color w:val="000000"/>
                <w:sz w:val="20"/>
              </w:rPr>
              <w:t>
техникасы. Көбікті
</w:t>
            </w:r>
            <w:r>
              <w:br/>
            </w:r>
            <w:r>
              <w:rPr>
                <w:rFonts w:ascii="Times New Roman"/>
                <w:b w:val="false"/>
                <w:i w:val="false"/>
                <w:color w:val="000000"/>
                <w:sz w:val="20"/>
              </w:rPr>
              <w:t>
өрт сөндіру қондыр-
</w:t>
            </w:r>
            <w:r>
              <w:br/>
            </w:r>
            <w:r>
              <w:rPr>
                <w:rFonts w:ascii="Times New Roman"/>
                <w:b w:val="false"/>
                <w:i w:val="false"/>
                <w:color w:val="000000"/>
                <w:sz w:val="20"/>
              </w:rPr>
              <w:t>
ғылары. Резервуарлар
</w:t>
            </w:r>
            <w:r>
              <w:br/>
            </w:r>
            <w:r>
              <w:rPr>
                <w:rFonts w:ascii="Times New Roman"/>
                <w:b w:val="false"/>
                <w:i w:val="false"/>
                <w:color w:val="000000"/>
                <w:sz w:val="20"/>
              </w:rPr>
              <w:t>
-дың аралық қабат-
</w:t>
            </w:r>
            <w:r>
              <w:br/>
            </w:r>
            <w:r>
              <w:rPr>
                <w:rFonts w:ascii="Times New Roman"/>
                <w:b w:val="false"/>
                <w:i w:val="false"/>
                <w:color w:val="000000"/>
                <w:sz w:val="20"/>
              </w:rPr>
              <w:t>
тарын сөндіру үшін
</w:t>
            </w:r>
            <w:r>
              <w:br/>
            </w:r>
            <w:r>
              <w:rPr>
                <w:rFonts w:ascii="Times New Roman"/>
                <w:b w:val="false"/>
                <w:i w:val="false"/>
                <w:color w:val="000000"/>
                <w:sz w:val="20"/>
              </w:rPr>
              <w:t>
төмен шамадағы көбік
</w:t>
            </w:r>
            <w:r>
              <w:br/>
            </w:r>
            <w:r>
              <w:rPr>
                <w:rFonts w:ascii="Times New Roman"/>
                <w:b w:val="false"/>
                <w:i w:val="false"/>
                <w:color w:val="000000"/>
                <w:sz w:val="20"/>
              </w:rPr>
              <w:t>
генераторлары. Жалпы
</w:t>
            </w:r>
            <w:r>
              <w:br/>
            </w:r>
            <w:r>
              <w:rPr>
                <w:rFonts w:ascii="Times New Roman"/>
                <w:b w:val="false"/>
                <w:i w:val="false"/>
                <w:color w:val="000000"/>
                <w:sz w:val="20"/>
              </w:rPr>
              <w:t>
техникалық талаптар.
</w:t>
            </w:r>
            <w:r>
              <w:br/>
            </w:r>
            <w:r>
              <w:rPr>
                <w:rFonts w:ascii="Times New Roman"/>
                <w:b w:val="false"/>
                <w:i w:val="false"/>
                <w:color w:val="000000"/>
                <w:sz w:val="20"/>
              </w:rPr>
              <w:t>
Сынау әдістері";
</w:t>
            </w:r>
            <w:r>
              <w:br/>
            </w:r>
            <w:r>
              <w:rPr>
                <w:rFonts w:ascii="Times New Roman"/>
                <w:b w:val="false"/>
                <w:i w:val="false"/>
                <w:color w:val="000000"/>
                <w:sz w:val="20"/>
              </w:rPr>
              <w:t>
6. "Өрт сөндіруші-
</w:t>
            </w:r>
            <w:r>
              <w:br/>
            </w:r>
            <w:r>
              <w:rPr>
                <w:rFonts w:ascii="Times New Roman"/>
                <w:b w:val="false"/>
                <w:i w:val="false"/>
                <w:color w:val="000000"/>
                <w:sz w:val="20"/>
              </w:rPr>
              <w:t>
лердің арнайы қорға-
</w:t>
            </w:r>
            <w:r>
              <w:br/>
            </w:r>
            <w:r>
              <w:rPr>
                <w:rFonts w:ascii="Times New Roman"/>
                <w:b w:val="false"/>
                <w:i w:val="false"/>
                <w:color w:val="000000"/>
                <w:sz w:val="20"/>
              </w:rPr>
              <w:t>
ныш аяқ киімі.
</w:t>
            </w:r>
            <w:r>
              <w:br/>
            </w:r>
            <w:r>
              <w:rPr>
                <w:rFonts w:ascii="Times New Roman"/>
                <w:b w:val="false"/>
                <w:i w:val="false"/>
                <w:color w:val="000000"/>
                <w:sz w:val="20"/>
              </w:rPr>
              <w:t>
Жалпы техникалық
</w:t>
            </w:r>
            <w:r>
              <w:br/>
            </w:r>
            <w:r>
              <w:rPr>
                <w:rFonts w:ascii="Times New Roman"/>
                <w:b w:val="false"/>
                <w:i w:val="false"/>
                <w:color w:val="000000"/>
                <w:sz w:val="20"/>
              </w:rPr>
              <w:t>
талаптар. Сынау
</w:t>
            </w:r>
            <w:r>
              <w:br/>
            </w:r>
            <w:r>
              <w:rPr>
                <w:rFonts w:ascii="Times New Roman"/>
                <w:b w:val="false"/>
                <w:i w:val="false"/>
                <w:color w:val="000000"/>
                <w:sz w:val="20"/>
              </w:rPr>
              <w:t>
әдістері";
</w:t>
            </w:r>
            <w:r>
              <w:br/>
            </w:r>
            <w:r>
              <w:rPr>
                <w:rFonts w:ascii="Times New Roman"/>
                <w:b w:val="false"/>
                <w:i w:val="false"/>
                <w:color w:val="000000"/>
                <w:sz w:val="20"/>
              </w:rPr>
              <w:t>
7. "Өрт сөндіру тех-
</w:t>
            </w:r>
            <w:r>
              <w:br/>
            </w:r>
            <w:r>
              <w:rPr>
                <w:rFonts w:ascii="Times New Roman"/>
                <w:b w:val="false"/>
                <w:i w:val="false"/>
                <w:color w:val="000000"/>
                <w:sz w:val="20"/>
              </w:rPr>
              <w:t>
никасы. Өрт сөндіру-
</w:t>
            </w:r>
            <w:r>
              <w:br/>
            </w:r>
            <w:r>
              <w:rPr>
                <w:rFonts w:ascii="Times New Roman"/>
                <w:b w:val="false"/>
                <w:i w:val="false"/>
                <w:color w:val="000000"/>
                <w:sz w:val="20"/>
              </w:rPr>
              <w:t>
шілердің қолды қор-
</w:t>
            </w:r>
            <w:r>
              <w:br/>
            </w:r>
            <w:r>
              <w:rPr>
                <w:rFonts w:ascii="Times New Roman"/>
                <w:b w:val="false"/>
                <w:i w:val="false"/>
                <w:color w:val="000000"/>
                <w:sz w:val="20"/>
              </w:rPr>
              <w:t>
ғауға арналған жеке
</w:t>
            </w:r>
            <w:r>
              <w:br/>
            </w:r>
            <w:r>
              <w:rPr>
                <w:rFonts w:ascii="Times New Roman"/>
                <w:b w:val="false"/>
                <w:i w:val="false"/>
                <w:color w:val="000000"/>
                <w:sz w:val="20"/>
              </w:rPr>
              <w:t>
құралдары. Жалпы
</w:t>
            </w:r>
            <w:r>
              <w:br/>
            </w:r>
            <w:r>
              <w:rPr>
                <w:rFonts w:ascii="Times New Roman"/>
                <w:b w:val="false"/>
                <w:i w:val="false"/>
                <w:color w:val="000000"/>
                <w:sz w:val="20"/>
              </w:rPr>
              <w:t>
техникалық талаптар.
</w:t>
            </w:r>
            <w:r>
              <w:br/>
            </w:r>
            <w:r>
              <w:rPr>
                <w:rFonts w:ascii="Times New Roman"/>
                <w:b w:val="false"/>
                <w:i w:val="false"/>
                <w:color w:val="000000"/>
                <w:sz w:val="20"/>
              </w:rPr>
              <w:t>
Сынау әдістері";
</w:t>
            </w:r>
            <w:r>
              <w:br/>
            </w:r>
            <w:r>
              <w:rPr>
                <w:rFonts w:ascii="Times New Roman"/>
                <w:b w:val="false"/>
                <w:i w:val="false"/>
                <w:color w:val="000000"/>
                <w:sz w:val="20"/>
              </w:rPr>
              <w:t>
8. "Өрт сөндіру
</w:t>
            </w:r>
            <w:r>
              <w:br/>
            </w:r>
            <w:r>
              <w:rPr>
                <w:rFonts w:ascii="Times New Roman"/>
                <w:b w:val="false"/>
                <w:i w:val="false"/>
                <w:color w:val="000000"/>
                <w:sz w:val="20"/>
              </w:rPr>
              <w:t>
техникасы. Өрт сөн-
</w:t>
            </w:r>
            <w:r>
              <w:br/>
            </w:r>
            <w:r>
              <w:rPr>
                <w:rFonts w:ascii="Times New Roman"/>
                <w:b w:val="false"/>
                <w:i w:val="false"/>
                <w:color w:val="000000"/>
                <w:sz w:val="20"/>
              </w:rPr>
              <w:t>
дірушілердің тыныс
</w:t>
            </w:r>
            <w:r>
              <w:br/>
            </w:r>
            <w:r>
              <w:rPr>
                <w:rFonts w:ascii="Times New Roman"/>
                <w:b w:val="false"/>
                <w:i w:val="false"/>
                <w:color w:val="000000"/>
                <w:sz w:val="20"/>
              </w:rPr>
              <w:t>
алу органдарын
</w:t>
            </w:r>
            <w:r>
              <w:br/>
            </w:r>
            <w:r>
              <w:rPr>
                <w:rFonts w:ascii="Times New Roman"/>
                <w:b w:val="false"/>
                <w:i w:val="false"/>
                <w:color w:val="000000"/>
                <w:sz w:val="20"/>
              </w:rPr>
              <w:t>
қорғайтын жеке
</w:t>
            </w:r>
            <w:r>
              <w:br/>
            </w:r>
            <w:r>
              <w:rPr>
                <w:rFonts w:ascii="Times New Roman"/>
                <w:b w:val="false"/>
                <w:i w:val="false"/>
                <w:color w:val="000000"/>
                <w:sz w:val="20"/>
              </w:rPr>
              <w:t>
құралдар. Жалпы
</w:t>
            </w:r>
            <w:r>
              <w:br/>
            </w:r>
            <w:r>
              <w:rPr>
                <w:rFonts w:ascii="Times New Roman"/>
                <w:b w:val="false"/>
                <w:i w:val="false"/>
                <w:color w:val="000000"/>
                <w:sz w:val="20"/>
              </w:rPr>
              <w:t>
техникалық талаптар.
</w:t>
            </w:r>
            <w:r>
              <w:br/>
            </w:r>
            <w:r>
              <w:rPr>
                <w:rFonts w:ascii="Times New Roman"/>
                <w:b w:val="false"/>
                <w:i w:val="false"/>
                <w:color w:val="000000"/>
                <w:sz w:val="20"/>
              </w:rPr>
              <w:t>
Сынау әдістері".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
</w:t>
            </w:r>
            <w:r>
              <w:br/>
            </w:r>
            <w:r>
              <w:rPr>
                <w:rFonts w:ascii="Times New Roman"/>
                <w:b w:val="false"/>
                <w:i w:val="false"/>
                <w:color w:val="000000"/>
                <w:sz w:val="20"/>
              </w:rPr>
              <w:t>
публи-
</w:t>
            </w:r>
            <w:r>
              <w:br/>
            </w:r>
            <w:r>
              <w:rPr>
                <w:rFonts w:ascii="Times New Roman"/>
                <w:b w:val="false"/>
                <w:i w:val="false"/>
                <w:color w:val="000000"/>
                <w:sz w:val="20"/>
              </w:rPr>
              <w:t>
касы-
</w:t>
            </w:r>
            <w:r>
              <w:br/>
            </w:r>
            <w:r>
              <w:rPr>
                <w:rFonts w:ascii="Times New Roman"/>
                <w:b w:val="false"/>
                <w:i w:val="false"/>
                <w:color w:val="000000"/>
                <w:sz w:val="20"/>
              </w:rPr>
              <w:t>
ның
</w:t>
            </w:r>
            <w:r>
              <w:br/>
            </w:r>
            <w:r>
              <w:rPr>
                <w:rFonts w:ascii="Times New Roman"/>
                <w:b w:val="false"/>
                <w:i w:val="false"/>
                <w:color w:val="000000"/>
                <w:sz w:val="20"/>
              </w:rPr>
              <w:t>
төтен-
</w:t>
            </w:r>
            <w:r>
              <w:br/>
            </w:r>
            <w:r>
              <w:rPr>
                <w:rFonts w:ascii="Times New Roman"/>
                <w:b w:val="false"/>
                <w:i w:val="false"/>
                <w:color w:val="000000"/>
                <w:sz w:val="20"/>
              </w:rPr>
              <w:t>
ше
</w:t>
            </w:r>
            <w:r>
              <w:br/>
            </w:r>
            <w:r>
              <w:rPr>
                <w:rFonts w:ascii="Times New Roman"/>
                <w:b w:val="false"/>
                <w:i w:val="false"/>
                <w:color w:val="000000"/>
                <w:sz w:val="20"/>
              </w:rPr>
              <w:t>
жағ-
</w:t>
            </w:r>
            <w:r>
              <w:br/>
            </w:r>
            <w:r>
              <w:rPr>
                <w:rFonts w:ascii="Times New Roman"/>
                <w:b w:val="false"/>
                <w:i w:val="false"/>
                <w:color w:val="000000"/>
                <w:sz w:val="20"/>
              </w:rPr>
              <w:t>
дайлар
</w:t>
            </w:r>
            <w:r>
              <w:br/>
            </w:r>
            <w:r>
              <w:rPr>
                <w:rFonts w:ascii="Times New Roman"/>
                <w:b w:val="false"/>
                <w:i w:val="false"/>
                <w:color w:val="000000"/>
                <w:sz w:val="20"/>
              </w:rPr>
              <w:t>
жөнiн-
</w:t>
            </w:r>
            <w:r>
              <w:br/>
            </w:r>
            <w:r>
              <w:rPr>
                <w:rFonts w:ascii="Times New Roman"/>
                <w:b w:val="false"/>
                <w:i w:val="false"/>
                <w:color w:val="000000"/>
                <w:sz w:val="20"/>
              </w:rPr>
              <w:t>
де
</w:t>
            </w:r>
            <w:r>
              <w:br/>
            </w:r>
            <w:r>
              <w:rPr>
                <w:rFonts w:ascii="Times New Roman"/>
                <w:b w:val="false"/>
                <w:i w:val="false"/>
                <w:color w:val="000000"/>
                <w:sz w:val="20"/>
              </w:rPr>
              <w:t>
минис-
</w:t>
            </w:r>
            <w:r>
              <w:br/>
            </w:r>
            <w:r>
              <w:rPr>
                <w:rFonts w:ascii="Times New Roman"/>
                <w:b w:val="false"/>
                <w:i w:val="false"/>
                <w:color w:val="000000"/>
                <w:sz w:val="20"/>
              </w:rPr>
              <w:t>
трлiгi
</w:t>
            </w:r>
          </w:p>
        </w:tc>
      </w:tr>
    </w:tbl>
    <w:p>
      <w:pPr>
        <w:spacing w:after="0"/>
        <w:ind w:left="0"/>
        <w:jc w:val="both"/>
      </w:pPr>
      <w:r>
        <w:rPr>
          <w:rFonts w:ascii="Times New Roman"/>
          <w:b w:val="false"/>
          <w:i w:val="false"/>
          <w:color w:val="000000"/>
          <w:sz w:val="28"/>
        </w:rPr>
        <w:t>
</w:t>
      </w:r>
      <w:r>
        <w:rPr>
          <w:rFonts w:ascii="Times New Roman"/>
          <w:b/>
          <w:i w:val="false"/>
          <w:color w:val="000000"/>
          <w:sz w:val="28"/>
        </w:rPr>
        <w:t>
7.
</w:t>
      </w:r>
      <w:r>
        <w:rPr>
          <w:rFonts w:ascii="Times New Roman"/>
          <w:b w:val="false"/>
          <w:i w:val="false"/>
          <w:color w:val="000000"/>
          <w:sz w:val="28"/>
        </w:rPr>
        <w:t>
</w:t>
      </w:r>
      <w:r>
        <w:rPr>
          <w:rFonts w:ascii="Times New Roman"/>
          <w:b/>
          <w:i w:val="false"/>
          <w:color w:val="000000"/>
          <w:sz w:val="28"/>
        </w:rPr>
        <w:t>
Бюджеттік бағдарламаны орындаудан күтілетін нәтижелер: 
</w:t>
      </w:r>
      <w:r>
        <w:rPr>
          <w:rFonts w:ascii="Times New Roman"/>
          <w:b w:val="false"/>
          <w:i w:val="false"/>
          <w:color w:val="000000"/>
          <w:sz w:val="28"/>
        </w:rPr>
        <w:t>
тікелей нәтиже: 5 сынақ пен зерттеулер жүргізу және өрттерді анықтау және сөндірудің, құтқару құрылғылары мен жеке қорғану құралдарының автоматтық жүйелері сынақтарының жалпы техникалық талаптары мен әдістерін реттейтін 8 нормативтік құжаттарын әзірлеу.
</w:t>
      </w:r>
      <w:r>
        <w:br/>
      </w:r>
      <w:r>
        <w:rPr>
          <w:rFonts w:ascii="Times New Roman"/>
          <w:b w:val="false"/>
          <w:i w:val="false"/>
          <w:color w:val="000000"/>
          <w:sz w:val="28"/>
        </w:rPr>
        <w:t>
Түпкiлiктi нәтиже: өрт қауiпсiздiгi саласында нормативтiк-құқықтық базаны жетiлдiру және дамыту.
</w:t>
      </w:r>
      <w:r>
        <w:br/>
      </w:r>
      <w:r>
        <w:rPr>
          <w:rFonts w:ascii="Times New Roman"/>
          <w:b w:val="false"/>
          <w:i w:val="false"/>
          <w:color w:val="000000"/>
          <w:sz w:val="28"/>
        </w:rPr>
        <w:t>
Қаржы-экономикалық тиiмдiлiгi:
</w:t>
      </w:r>
      <w:r>
        <w:br/>
      </w:r>
      <w:r>
        <w:rPr>
          <w:rFonts w:ascii="Times New Roman"/>
          <w:b w:val="false"/>
          <w:i w:val="false"/>
          <w:color w:val="000000"/>
          <w:sz w:val="28"/>
        </w:rPr>
        <w:t>
мемлекеттiк стандарттағы бiр нормативтiк-техникалық құжаттың сараптамасы - 24 мың теңге;
</w:t>
      </w:r>
      <w:r>
        <w:br/>
      </w:r>
      <w:r>
        <w:rPr>
          <w:rFonts w:ascii="Times New Roman"/>
          <w:b w:val="false"/>
          <w:i w:val="false"/>
          <w:color w:val="000000"/>
          <w:sz w:val="28"/>
        </w:rPr>
        <w:t>
бiр нормативтiк-техникалық құжатты мемлекеттiк тiлге аударудың рецензиясы - 33,5 мың теңге;
</w:t>
      </w:r>
      <w:r>
        <w:br/>
      </w:r>
      <w:r>
        <w:rPr>
          <w:rFonts w:ascii="Times New Roman"/>
          <w:b w:val="false"/>
          <w:i w:val="false"/>
          <w:color w:val="000000"/>
          <w:sz w:val="28"/>
        </w:rPr>
        <w:t>
бiр стандартты әзiрлеу кезiнде сынақтар мен зерттеулердің орташа құны - 1238,0 мың теңге.
</w:t>
      </w:r>
      <w:r>
        <w:br/>
      </w:r>
      <w:r>
        <w:rPr>
          <w:rFonts w:ascii="Times New Roman"/>
          <w:b w:val="false"/>
          <w:i w:val="false"/>
          <w:color w:val="000000"/>
          <w:sz w:val="28"/>
        </w:rPr>
        <w:t>
Сапасы: республикада шығарылатын және Қазақстан рыногына әкелiнетiн сынақ үлгiлерiнің, бұйымдардың және өнiмдердің өрт қауiпсiздiгi көрсеткiштерiн анықтау бойынша қойылған мiндеттердi 100% iске асыру.
</w:t>
      </w:r>
      <w:r>
        <w:br/>
      </w:r>
      <w:r>
        <w:rPr>
          <w:rFonts w:ascii="Times New Roman"/>
          <w:b w:val="false"/>
          <w:i w:val="false"/>
          <w:color w:val="000000"/>
          <w:sz w:val="28"/>
        </w:rPr>
        <w:t>
Уақытылығы: сынақтар мен зерттеулердің нәтижелерiн белгiленген мерзiмде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59-ҚОСЫМША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202 - Қазақстан Республикасы Төтенше жағдайлар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"Жоғары кәсiптiк бiлiмдi мамандар даярлау"
</w:t>
      </w:r>
      <w:r>
        <w:br/>
      </w:r>
      <w:r>
        <w:rPr>
          <w:rFonts w:ascii="Times New Roman"/>
          <w:b w:val="false"/>
          <w:i w:val="false"/>
          <w:color w:val="000000"/>
          <w:sz w:val="28"/>
        </w:rPr>
        <w:t>
деген 006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227650 мың теңге (екi жүз жиырма жетi миллион алты жүз елу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нормативтiк құқықтық негiзi:
</w:t>
      </w:r>
      <w:r>
        <w:rPr>
          <w:rFonts w:ascii="Times New Roman"/>
          <w:b w:val="false"/>
          <w:i w:val="false"/>
          <w:color w:val="000000"/>
          <w:sz w:val="28"/>
        </w:rPr>
        <w:t>
"Өрт қауіпсіздiгi туралы" Қазақстан Республикасының 1996 жылғы 22 қарашадағы 
</w:t>
      </w:r>
      <w:r>
        <w:rPr>
          <w:rFonts w:ascii="Times New Roman"/>
          <w:b w:val="false"/>
          <w:i w:val="false"/>
          <w:color w:val="000000"/>
          <w:sz w:val="28"/>
        </w:rPr>
        <w:t xml:space="preserve"> Заңы </w:t>
      </w:r>
      <w:r>
        <w:rPr>
          <w:rFonts w:ascii="Times New Roman"/>
          <w:b w:val="false"/>
          <w:i w:val="false"/>
          <w:color w:val="000000"/>
          <w:sz w:val="28"/>
        </w:rPr>
        <w:t>
; "Білім туралы" Қазақстан Республикасының 1999 жылғы 7 маусымдағы 
</w:t>
      </w:r>
      <w:r>
        <w:rPr>
          <w:rFonts w:ascii="Times New Roman"/>
          <w:b w:val="false"/>
          <w:i w:val="false"/>
          <w:color w:val="000000"/>
          <w:sz w:val="28"/>
        </w:rPr>
        <w:t xml:space="preserve"> Заңы </w:t>
      </w:r>
      <w:r>
        <w:rPr>
          <w:rFonts w:ascii="Times New Roman"/>
          <w:b w:val="false"/>
          <w:i w:val="false"/>
          <w:color w:val="000000"/>
          <w:sz w:val="28"/>
        </w:rPr>
        <w:t>
; "2006 жылға арналған республикалық бюджет туралы" Қазақстан Республикасының 2005 жылғы 22 қарашадағы 
</w:t>
      </w:r>
      <w:r>
        <w:rPr>
          <w:rFonts w:ascii="Times New Roman"/>
          <w:b w:val="false"/>
          <w:i w:val="false"/>
          <w:color w:val="000000"/>
          <w:sz w:val="28"/>
        </w:rPr>
        <w:t xml:space="preserve"> Заңы </w:t>
      </w:r>
      <w:r>
        <w:rPr>
          <w:rFonts w:ascii="Times New Roman"/>
          <w:b w:val="false"/>
          <w:i w:val="false"/>
          <w:color w:val="000000"/>
          <w:sz w:val="28"/>
        </w:rPr>
        <w:t>
; "Көкшетау техникалық институты" республикалық мемлекеттiк қазыналық кәсіпорнын қайта құру туралы" Қазақстан Республикасы Үкiметінің 2000 жылғы 15 ақпандағы N 243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Төтенше жағдайлар министрлiгінің мәселелерi" Қазақстан Республикасы Үкіметінің 2004 жылғы 28 қазандағы N 1112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өрт қауiпсiздiгi саласында мекемелерге жоғары бiлiктi мамандар даярлау.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051001 "Өрт қауіпсiздiгi" мамандығы бойынша жоғары кәсiби бiлiмi бар инженерлер санын барынша көбейту.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53"/>
        <w:gridCol w:w="993"/>
        <w:gridCol w:w="2333"/>
        <w:gridCol w:w="4813"/>
        <w:gridCol w:w="1373"/>
        <w:gridCol w:w="1573"/>
      </w:tblGrid>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
</w:t>
            </w:r>
            <w:r>
              <w:br/>
            </w:r>
            <w:r>
              <w:rPr>
                <w:rFonts w:ascii="Times New Roman"/>
                <w:b w:val="false"/>
                <w:i w:val="false"/>
                <w:color w:val="000000"/>
                <w:sz w:val="20"/>
              </w:rPr>
              <w:t>
шылар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w:t>
            </w:r>
            <w:r>
              <w:br/>
            </w:r>
            <w:r>
              <w:rPr>
                <w:rFonts w:ascii="Times New Roman"/>
                <w:b w:val="false"/>
                <w:i w:val="false"/>
                <w:color w:val="000000"/>
                <w:sz w:val="20"/>
              </w:rPr>
              <w:t>
кәсіптік
</w:t>
            </w:r>
            <w:r>
              <w:br/>
            </w:r>
            <w:r>
              <w:rPr>
                <w:rFonts w:ascii="Times New Roman"/>
                <w:b w:val="false"/>
                <w:i w:val="false"/>
                <w:color w:val="000000"/>
                <w:sz w:val="20"/>
              </w:rPr>
              <w:t>
білімді
</w:t>
            </w:r>
            <w:r>
              <w:br/>
            </w:r>
            <w:r>
              <w:rPr>
                <w:rFonts w:ascii="Times New Roman"/>
                <w:b w:val="false"/>
                <w:i w:val="false"/>
                <w:color w:val="000000"/>
                <w:sz w:val="20"/>
              </w:rPr>
              <w:t>
мамандар
</w:t>
            </w:r>
            <w:r>
              <w:br/>
            </w:r>
            <w:r>
              <w:rPr>
                <w:rFonts w:ascii="Times New Roman"/>
                <w:b w:val="false"/>
                <w:i w:val="false"/>
                <w:color w:val="000000"/>
                <w:sz w:val="20"/>
              </w:rPr>
              <w:t>
даярлау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Штаттық саны 120
</w:t>
            </w:r>
            <w:r>
              <w:br/>
            </w:r>
            <w:r>
              <w:rPr>
                <w:rFonts w:ascii="Times New Roman"/>
                <w:b w:val="false"/>
                <w:i w:val="false"/>
                <w:color w:val="000000"/>
                <w:sz w:val="20"/>
              </w:rPr>
              <w:t>
бiрлiктен тұратын
</w:t>
            </w:r>
            <w:r>
              <w:br/>
            </w:r>
            <w:r>
              <w:rPr>
                <w:rFonts w:ascii="Times New Roman"/>
                <w:b w:val="false"/>
                <w:i w:val="false"/>
                <w:color w:val="000000"/>
                <w:sz w:val="20"/>
              </w:rPr>
              <w:t>
Қазақстан Республикасы
</w:t>
            </w:r>
            <w:r>
              <w:br/>
            </w:r>
            <w:r>
              <w:rPr>
                <w:rFonts w:ascii="Times New Roman"/>
                <w:b w:val="false"/>
                <w:i w:val="false"/>
                <w:color w:val="000000"/>
                <w:sz w:val="20"/>
              </w:rPr>
              <w:t>
Төтенше жағдайлар
</w:t>
            </w:r>
            <w:r>
              <w:br/>
            </w:r>
            <w:r>
              <w:rPr>
                <w:rFonts w:ascii="Times New Roman"/>
                <w:b w:val="false"/>
                <w:i w:val="false"/>
                <w:color w:val="000000"/>
                <w:sz w:val="20"/>
              </w:rPr>
              <w:t>
министрлігінің
</w:t>
            </w:r>
            <w:r>
              <w:br/>
            </w:r>
            <w:r>
              <w:rPr>
                <w:rFonts w:ascii="Times New Roman"/>
                <w:b w:val="false"/>
                <w:i w:val="false"/>
                <w:color w:val="000000"/>
                <w:sz w:val="20"/>
              </w:rPr>
              <w:t>
"Көкшетау техникалық
</w:t>
            </w:r>
            <w:r>
              <w:br/>
            </w:r>
            <w:r>
              <w:rPr>
                <w:rFonts w:ascii="Times New Roman"/>
                <w:b w:val="false"/>
                <w:i w:val="false"/>
                <w:color w:val="000000"/>
                <w:sz w:val="20"/>
              </w:rPr>
              <w:t>
институты" мемлекеттік
</w:t>
            </w:r>
            <w:r>
              <w:br/>
            </w:r>
            <w:r>
              <w:rPr>
                <w:rFonts w:ascii="Times New Roman"/>
                <w:b w:val="false"/>
                <w:i w:val="false"/>
                <w:color w:val="000000"/>
                <w:sz w:val="20"/>
              </w:rPr>
              <w:t>
мекемесiн ұстау.
</w:t>
            </w:r>
            <w:r>
              <w:br/>
            </w:r>
            <w:r>
              <w:rPr>
                <w:rFonts w:ascii="Times New Roman"/>
                <w:b w:val="false"/>
                <w:i w:val="false"/>
                <w:color w:val="000000"/>
                <w:sz w:val="20"/>
              </w:rPr>
              <w:t>
Активтердi сатып алу:
</w:t>
            </w:r>
            <w:r>
              <w:br/>
            </w:r>
            <w:r>
              <w:rPr>
                <w:rFonts w:ascii="Times New Roman"/>
                <w:b w:val="false"/>
                <w:i w:val="false"/>
                <w:color w:val="000000"/>
                <w:sz w:val="20"/>
              </w:rPr>
              <w:t>
асханаға арналған
</w:t>
            </w:r>
            <w:r>
              <w:br/>
            </w:r>
            <w:r>
              <w:rPr>
                <w:rFonts w:ascii="Times New Roman"/>
                <w:b w:val="false"/>
                <w:i w:val="false"/>
                <w:color w:val="000000"/>
                <w:sz w:val="20"/>
              </w:rPr>
              <w:t>
жабдықтар мен мүкаммал
</w:t>
            </w:r>
            <w:r>
              <w:br/>
            </w:r>
            <w:r>
              <w:rPr>
                <w:rFonts w:ascii="Times New Roman"/>
                <w:b w:val="false"/>
                <w:i w:val="false"/>
                <w:color w:val="000000"/>
                <w:sz w:val="20"/>
              </w:rPr>
              <w:t>
(инвентарь);
</w:t>
            </w:r>
            <w:r>
              <w:br/>
            </w:r>
            <w:r>
              <w:rPr>
                <w:rFonts w:ascii="Times New Roman"/>
                <w:b w:val="false"/>
                <w:i w:val="false"/>
                <w:color w:val="000000"/>
                <w:sz w:val="20"/>
              </w:rPr>
              <w:t>
оқу-зертханалық
</w:t>
            </w:r>
            <w:r>
              <w:br/>
            </w:r>
            <w:r>
              <w:rPr>
                <w:rFonts w:ascii="Times New Roman"/>
                <w:b w:val="false"/>
                <w:i w:val="false"/>
                <w:color w:val="000000"/>
                <w:sz w:val="20"/>
              </w:rPr>
              <w:t>
жабдықтар; оқу-білім
</w:t>
            </w:r>
            <w:r>
              <w:br/>
            </w:r>
            <w:r>
              <w:rPr>
                <w:rFonts w:ascii="Times New Roman"/>
                <w:b w:val="false"/>
                <w:i w:val="false"/>
                <w:color w:val="000000"/>
                <w:sz w:val="20"/>
              </w:rPr>
              <w:t>
беру қызметiн өткізуге
</w:t>
            </w:r>
            <w:r>
              <w:br/>
            </w:r>
            <w:r>
              <w:rPr>
                <w:rFonts w:ascii="Times New Roman"/>
                <w:b w:val="false"/>
                <w:i w:val="false"/>
                <w:color w:val="000000"/>
                <w:sz w:val="20"/>
              </w:rPr>
              <w:t>
арналған оқу әдебиеті,
</w:t>
            </w:r>
            <w:r>
              <w:br/>
            </w:r>
            <w:r>
              <w:rPr>
                <w:rFonts w:ascii="Times New Roman"/>
                <w:b w:val="false"/>
                <w:i w:val="false"/>
                <w:color w:val="000000"/>
                <w:sz w:val="20"/>
              </w:rPr>
              <w:t>
оқу, әдiстемелік және
</w:t>
            </w:r>
            <w:r>
              <w:br/>
            </w:r>
            <w:r>
              <w:rPr>
                <w:rFonts w:ascii="Times New Roman"/>
                <w:b w:val="false"/>
                <w:i w:val="false"/>
                <w:color w:val="000000"/>
                <w:sz w:val="20"/>
              </w:rPr>
              <w:t>
ғылыми-зерттеу қызметін
</w:t>
            </w:r>
            <w:r>
              <w:br/>
            </w:r>
            <w:r>
              <w:rPr>
                <w:rFonts w:ascii="Times New Roman"/>
                <w:b w:val="false"/>
                <w:i w:val="false"/>
                <w:color w:val="000000"/>
                <w:sz w:val="20"/>
              </w:rPr>
              <w:t>
қоса алғандарды білім
</w:t>
            </w:r>
            <w:r>
              <w:br/>
            </w:r>
            <w:r>
              <w:rPr>
                <w:rFonts w:ascii="Times New Roman"/>
                <w:b w:val="false"/>
                <w:i w:val="false"/>
                <w:color w:val="000000"/>
                <w:sz w:val="20"/>
              </w:rPr>
              <w:t>
беру қызметiн жүзеге
</w:t>
            </w:r>
            <w:r>
              <w:br/>
            </w:r>
            <w:r>
              <w:rPr>
                <w:rFonts w:ascii="Times New Roman"/>
                <w:b w:val="false"/>
                <w:i w:val="false"/>
                <w:color w:val="000000"/>
                <w:sz w:val="20"/>
              </w:rPr>
              <w:t>
асыру.
</w:t>
            </w:r>
            <w:r>
              <w:br/>
            </w:r>
            <w:r>
              <w:rPr>
                <w:rFonts w:ascii="Times New Roman"/>
                <w:b w:val="false"/>
                <w:i w:val="false"/>
                <w:color w:val="000000"/>
                <w:sz w:val="20"/>
              </w:rPr>
              <w:t>
Тыңдаушыларды азық-түлікпен,
</w:t>
            </w:r>
            <w:r>
              <w:br/>
            </w:r>
            <w:r>
              <w:rPr>
                <w:rFonts w:ascii="Times New Roman"/>
                <w:b w:val="false"/>
                <w:i w:val="false"/>
                <w:color w:val="000000"/>
                <w:sz w:val="20"/>
              </w:rPr>
              <w:t>
киiм-кешекпен және
</w:t>
            </w:r>
            <w:r>
              <w:br/>
            </w:r>
            <w:r>
              <w:rPr>
                <w:rFonts w:ascii="Times New Roman"/>
                <w:b w:val="false"/>
                <w:i w:val="false"/>
                <w:color w:val="000000"/>
                <w:sz w:val="20"/>
              </w:rPr>
              <w:t>
стипендиямен
</w:t>
            </w:r>
            <w:r>
              <w:br/>
            </w:r>
            <w:r>
              <w:rPr>
                <w:rFonts w:ascii="Times New Roman"/>
                <w:b w:val="false"/>
                <w:i w:val="false"/>
                <w:color w:val="000000"/>
                <w:sz w:val="20"/>
              </w:rPr>
              <w:t>
қамтамасыз ету,
</w:t>
            </w:r>
            <w:r>
              <w:br/>
            </w:r>
            <w:r>
              <w:rPr>
                <w:rFonts w:ascii="Times New Roman"/>
                <w:b w:val="false"/>
                <w:i w:val="false"/>
                <w:color w:val="000000"/>
                <w:sz w:val="20"/>
              </w:rPr>
              <w:t>
ғимараттарды, үй-жайларды,
</w:t>
            </w:r>
            <w:r>
              <w:br/>
            </w:r>
            <w:r>
              <w:rPr>
                <w:rFonts w:ascii="Times New Roman"/>
                <w:b w:val="false"/>
                <w:i w:val="false"/>
                <w:color w:val="000000"/>
                <w:sz w:val="20"/>
              </w:rPr>
              <w:t>
жабдықтарды және
</w:t>
            </w:r>
            <w:r>
              <w:br/>
            </w:r>
            <w:r>
              <w:rPr>
                <w:rFonts w:ascii="Times New Roman"/>
                <w:b w:val="false"/>
                <w:i w:val="false"/>
                <w:color w:val="000000"/>
                <w:sz w:val="20"/>
              </w:rPr>
              <w:t>
басқа да негізгi
</w:t>
            </w:r>
            <w:r>
              <w:br/>
            </w:r>
            <w:r>
              <w:rPr>
                <w:rFonts w:ascii="Times New Roman"/>
                <w:b w:val="false"/>
                <w:i w:val="false"/>
                <w:color w:val="000000"/>
                <w:sz w:val="20"/>
              </w:rPr>
              <w:t>
құралдарды ағымдағы
</w:t>
            </w:r>
            <w:r>
              <w:br/>
            </w:r>
            <w:r>
              <w:rPr>
                <w:rFonts w:ascii="Times New Roman"/>
                <w:b w:val="false"/>
                <w:i w:val="false"/>
                <w:color w:val="000000"/>
                <w:sz w:val="20"/>
              </w:rPr>
              <w:t>
жөндеу.
</w:t>
            </w:r>
            <w:r>
              <w:br/>
            </w:r>
            <w:r>
              <w:rPr>
                <w:rFonts w:ascii="Times New Roman"/>
                <w:b w:val="false"/>
                <w:i w:val="false"/>
                <w:color w:val="000000"/>
                <w:sz w:val="20"/>
              </w:rPr>
              <w:t>
Көкшетау техникалық институты жатақханасының ғимаратын мемлекеттiк сараптамадан өткен сметалық құжаттамаға сәйкес күрделi жөндеу жүргiзу.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Төтенше
</w:t>
            </w:r>
            <w:r>
              <w:br/>
            </w:r>
            <w:r>
              <w:rPr>
                <w:rFonts w:ascii="Times New Roman"/>
                <w:b w:val="false"/>
                <w:i w:val="false"/>
                <w:color w:val="000000"/>
                <w:sz w:val="20"/>
              </w:rPr>
              <w:t>
жағ-
</w:t>
            </w:r>
            <w:r>
              <w:br/>
            </w:r>
            <w:r>
              <w:rPr>
                <w:rFonts w:ascii="Times New Roman"/>
                <w:b w:val="false"/>
                <w:i w:val="false"/>
                <w:color w:val="000000"/>
                <w:sz w:val="20"/>
              </w:rPr>
              <w:t>
дайлар
</w:t>
            </w:r>
            <w:r>
              <w:br/>
            </w:r>
            <w:r>
              <w:rPr>
                <w:rFonts w:ascii="Times New Roman"/>
                <w:b w:val="false"/>
                <w:i w:val="false"/>
                <w:color w:val="000000"/>
                <w:sz w:val="20"/>
              </w:rPr>
              <w:t>
жөнiн-
</w:t>
            </w:r>
            <w:r>
              <w:br/>
            </w:r>
            <w:r>
              <w:rPr>
                <w:rFonts w:ascii="Times New Roman"/>
                <w:b w:val="false"/>
                <w:i w:val="false"/>
                <w:color w:val="000000"/>
                <w:sz w:val="20"/>
              </w:rPr>
              <w:t>
дегі
</w:t>
            </w:r>
            <w:r>
              <w:br/>
            </w:r>
            <w:r>
              <w:rPr>
                <w:rFonts w:ascii="Times New Roman"/>
                <w:b w:val="false"/>
                <w:i w:val="false"/>
                <w:color w:val="000000"/>
                <w:sz w:val="20"/>
              </w:rPr>
              <w:t>
минис-
</w:t>
            </w:r>
            <w:r>
              <w:br/>
            </w:r>
            <w:r>
              <w:rPr>
                <w:rFonts w:ascii="Times New Roman"/>
                <w:b w:val="false"/>
                <w:i w:val="false"/>
                <w:color w:val="000000"/>
                <w:sz w:val="20"/>
              </w:rPr>
              <w:t>
трлi-
</w:t>
            </w:r>
            <w:r>
              <w:br/>
            </w:r>
            <w:r>
              <w:rPr>
                <w:rFonts w:ascii="Times New Roman"/>
                <w:b w:val="false"/>
                <w:i w:val="false"/>
                <w:color w:val="000000"/>
                <w:sz w:val="20"/>
              </w:rPr>
              <w:t>
гінiң
</w:t>
            </w:r>
            <w:r>
              <w:br/>
            </w:r>
            <w:r>
              <w:rPr>
                <w:rFonts w:ascii="Times New Roman"/>
                <w:b w:val="false"/>
                <w:i w:val="false"/>
                <w:color w:val="000000"/>
                <w:sz w:val="20"/>
              </w:rPr>
              <w:t>
Көкше-
</w:t>
            </w:r>
            <w:r>
              <w:br/>
            </w:r>
            <w:r>
              <w:rPr>
                <w:rFonts w:ascii="Times New Roman"/>
                <w:b w:val="false"/>
                <w:i w:val="false"/>
                <w:color w:val="000000"/>
                <w:sz w:val="20"/>
              </w:rPr>
              <w:t>
тау
</w:t>
            </w:r>
            <w:r>
              <w:br/>
            </w:r>
            <w:r>
              <w:rPr>
                <w:rFonts w:ascii="Times New Roman"/>
                <w:b w:val="false"/>
                <w:i w:val="false"/>
                <w:color w:val="000000"/>
                <w:sz w:val="20"/>
              </w:rPr>
              <w:t>
инсти-
</w:t>
            </w:r>
            <w:r>
              <w:br/>
            </w:r>
            <w:r>
              <w:rPr>
                <w:rFonts w:ascii="Times New Roman"/>
                <w:b w:val="false"/>
                <w:i w:val="false"/>
                <w:color w:val="000000"/>
                <w:sz w:val="20"/>
              </w:rPr>
              <w:t>
туты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тыңдаушыларды оқытудың жылдық орташа саны - 471 бiрлік, "Өрт қауiпсiздiгi" мамандығы бойынша жоғары білімi бар мамандар шығару - 190 бiрлiк.
</w:t>
      </w:r>
      <w:r>
        <w:br/>
      </w:r>
      <w:r>
        <w:rPr>
          <w:rFonts w:ascii="Times New Roman"/>
          <w:b w:val="false"/>
          <w:i w:val="false"/>
          <w:color w:val="000000"/>
          <w:sz w:val="28"/>
        </w:rPr>
        <w:t>
Түпкіліктi нәтиже: өрт қауiпсiздігі саласындағы жұмыс орындарын жоғары бiлiктi мамандармен толтыруды барынша ұлғайту.
</w:t>
      </w:r>
      <w:r>
        <w:br/>
      </w:r>
      <w:r>
        <w:rPr>
          <w:rFonts w:ascii="Times New Roman"/>
          <w:b w:val="false"/>
          <w:i w:val="false"/>
          <w:color w:val="000000"/>
          <w:sz w:val="28"/>
        </w:rPr>
        <w:t>
Қаржы-экономикалық нәтиже: бiр студентті оқытудың орташа құны жылына 483,4 мың теңге.
</w:t>
      </w:r>
      <w:r>
        <w:br/>
      </w:r>
      <w:r>
        <w:rPr>
          <w:rFonts w:ascii="Times New Roman"/>
          <w:b w:val="false"/>
          <w:i w:val="false"/>
          <w:color w:val="000000"/>
          <w:sz w:val="28"/>
        </w:rPr>
        <w:t>
Сапасы: мемлекеттік жалпыға бiрдей міндеттi бiлiм беру стандартының талаптарына сәйкес 051001 "Өрт қауіпсіздiгi" (академиялық дәреже - бакалавриат) мамандығы бойынша мамандар шығару.
</w:t>
      </w:r>
      <w:r>
        <w:br/>
      </w:r>
      <w:r>
        <w:rPr>
          <w:rFonts w:ascii="Times New Roman"/>
          <w:b w:val="false"/>
          <w:i w:val="false"/>
          <w:color w:val="000000"/>
          <w:sz w:val="28"/>
        </w:rPr>
        <w:t>
Уақтылығы: өрт қауiпсiздiгi саласындағы жұмыс орындарын жоғары бiлiктi мамандармен уақытында толтыру.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60-ҚОСЫМША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202 - Қазақстан Республикасы Төтенше жағдайлар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"Мемлекеттiк органдар мен мекемелер мамандарын төтенше
</w:t>
      </w:r>
      <w:r>
        <w:br/>
      </w:r>
      <w:r>
        <w:rPr>
          <w:rFonts w:ascii="Times New Roman"/>
          <w:b w:val="false"/>
          <w:i w:val="false"/>
          <w:color w:val="000000"/>
          <w:sz w:val="28"/>
        </w:rPr>
        <w:t>
жағдай ахуалында iс-әрекет жасауға даярлау"
</w:t>
      </w:r>
      <w:r>
        <w:br/>
      </w:r>
      <w:r>
        <w:rPr>
          <w:rFonts w:ascii="Times New Roman"/>
          <w:b w:val="false"/>
          <w:i w:val="false"/>
          <w:color w:val="000000"/>
          <w:sz w:val="28"/>
        </w:rPr>
        <w:t>
деген 007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10514 мың теңге (он миллион бес жүз он төрт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"Табиғи және техногендiк сипаттағы төтенше жағдайлар туралы" Қазақстан Республикасының 1996 жылғы 5 шілдедегi 
</w:t>
      </w:r>
      <w:r>
        <w:rPr>
          <w:rFonts w:ascii="Times New Roman"/>
          <w:b w:val="false"/>
          <w:i w:val="false"/>
          <w:color w:val="000000"/>
          <w:sz w:val="28"/>
        </w:rPr>
        <w:t xml:space="preserve"> Заңы </w:t>
      </w:r>
      <w:r>
        <w:rPr>
          <w:rFonts w:ascii="Times New Roman"/>
          <w:b w:val="false"/>
          <w:i w:val="false"/>
          <w:color w:val="000000"/>
          <w:sz w:val="28"/>
        </w:rPr>
        <w:t>
; "2006 жылға арналған республикалық бюджет туралы" Қазақстан Республикасының 2005 жылғы 22 қарашадағы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Төтенше жағдайлар министрлігінің мәселелерi" туралы Қазақстан Республикасы Үкiметінің 2004 жылғы 28 қазандағы N 1112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табиғи және техногендiк сипаттағы төтенше жағдайлар саласындағы басшы құрам мен мамандардың кәсiби деңгейiн көтеру; азаматтық қорғаныс әскерлерi үшiн бiлiктi офицерлер кадрларын және төтенше жағдайлардың алдын алу мен жою бiрыңғай мемлекеттік жүйесi үшiн жоғары біліктi мамандар дайындау.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төтенше жағдайлардың алдын алу мен жою бiрыңғай мемлекеттік жүйесi үшiн азаматтық қорғаныс әскерлерi мен бiлiктілiгi жоғары мамандар үшiн офицерлер кадрларының бiлiктiлiгiн арттыру, басшы құрамды, төтенше жағдайлардың алдын алу және оларды жою, елiміздің азаматтық қорғанысы саласындағы қызметті жүзеге асыратын орталық және жергiлікті атқарушы органдардың, өзге ұйымдардың мамандарын даярлау және қайта даярлау, Қазақстан Республикасы Төтенше жағдайлар министрлiгінің аумақтық органдарына, республиканың басқа да ұйымдарына әдiстемелiк жағынан көмек көрсету.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53"/>
        <w:gridCol w:w="993"/>
        <w:gridCol w:w="2333"/>
        <w:gridCol w:w="4813"/>
        <w:gridCol w:w="1373"/>
        <w:gridCol w:w="1573"/>
      </w:tblGrid>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
</w:t>
            </w:r>
            <w:r>
              <w:br/>
            </w:r>
            <w:r>
              <w:rPr>
                <w:rFonts w:ascii="Times New Roman"/>
                <w:b w:val="false"/>
                <w:i w:val="false"/>
                <w:color w:val="000000"/>
                <w:sz w:val="20"/>
              </w:rPr>
              <w:t>
шылар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w:t>
            </w:r>
            <w:r>
              <w:br/>
            </w:r>
            <w:r>
              <w:rPr>
                <w:rFonts w:ascii="Times New Roman"/>
                <w:b w:val="false"/>
                <w:i w:val="false"/>
                <w:color w:val="000000"/>
                <w:sz w:val="20"/>
              </w:rPr>
              <w:t>
органдар
</w:t>
            </w:r>
            <w:r>
              <w:br/>
            </w:r>
            <w:r>
              <w:rPr>
                <w:rFonts w:ascii="Times New Roman"/>
                <w:b w:val="false"/>
                <w:i w:val="false"/>
                <w:color w:val="000000"/>
                <w:sz w:val="20"/>
              </w:rPr>
              <w:t>
мен
</w:t>
            </w:r>
            <w:r>
              <w:br/>
            </w:r>
            <w:r>
              <w:rPr>
                <w:rFonts w:ascii="Times New Roman"/>
                <w:b w:val="false"/>
                <w:i w:val="false"/>
                <w:color w:val="000000"/>
                <w:sz w:val="20"/>
              </w:rPr>
              <w:t>
мекемелер
</w:t>
            </w:r>
            <w:r>
              <w:br/>
            </w:r>
            <w:r>
              <w:rPr>
                <w:rFonts w:ascii="Times New Roman"/>
                <w:b w:val="false"/>
                <w:i w:val="false"/>
                <w:color w:val="000000"/>
                <w:sz w:val="20"/>
              </w:rPr>
              <w:t>
мамандарын
</w:t>
            </w:r>
            <w:r>
              <w:br/>
            </w:r>
            <w:r>
              <w:rPr>
                <w:rFonts w:ascii="Times New Roman"/>
                <w:b w:val="false"/>
                <w:i w:val="false"/>
                <w:color w:val="000000"/>
                <w:sz w:val="20"/>
              </w:rPr>
              <w:t>
төтенше
</w:t>
            </w:r>
            <w:r>
              <w:br/>
            </w:r>
            <w:r>
              <w:rPr>
                <w:rFonts w:ascii="Times New Roman"/>
                <w:b w:val="false"/>
                <w:i w:val="false"/>
                <w:color w:val="000000"/>
                <w:sz w:val="20"/>
              </w:rPr>
              <w:t>
жағдай
</w:t>
            </w:r>
            <w:r>
              <w:br/>
            </w:r>
            <w:r>
              <w:rPr>
                <w:rFonts w:ascii="Times New Roman"/>
                <w:b w:val="false"/>
                <w:i w:val="false"/>
                <w:color w:val="000000"/>
                <w:sz w:val="20"/>
              </w:rPr>
              <w:t>
ахуалында
</w:t>
            </w:r>
            <w:r>
              <w:br/>
            </w:r>
            <w:r>
              <w:rPr>
                <w:rFonts w:ascii="Times New Roman"/>
                <w:b w:val="false"/>
                <w:i w:val="false"/>
                <w:color w:val="000000"/>
                <w:sz w:val="20"/>
              </w:rPr>
              <w:t>
iс-әрекет
</w:t>
            </w:r>
            <w:r>
              <w:br/>
            </w:r>
            <w:r>
              <w:rPr>
                <w:rFonts w:ascii="Times New Roman"/>
                <w:b w:val="false"/>
                <w:i w:val="false"/>
                <w:color w:val="000000"/>
                <w:sz w:val="20"/>
              </w:rPr>
              <w:t>
жасауға
</w:t>
            </w:r>
            <w:r>
              <w:br/>
            </w:r>
            <w:r>
              <w:rPr>
                <w:rFonts w:ascii="Times New Roman"/>
                <w:b w:val="false"/>
                <w:i w:val="false"/>
                <w:color w:val="000000"/>
                <w:sz w:val="20"/>
              </w:rPr>
              <w:t>
даярлау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жағдайлардың
</w:t>
            </w:r>
            <w:r>
              <w:br/>
            </w:r>
            <w:r>
              <w:rPr>
                <w:rFonts w:ascii="Times New Roman"/>
                <w:b w:val="false"/>
                <w:i w:val="false"/>
                <w:color w:val="000000"/>
                <w:sz w:val="20"/>
              </w:rPr>
              <w:t>
алдын алу және оларды
</w:t>
            </w:r>
            <w:r>
              <w:br/>
            </w:r>
            <w:r>
              <w:rPr>
                <w:rFonts w:ascii="Times New Roman"/>
                <w:b w:val="false"/>
                <w:i w:val="false"/>
                <w:color w:val="000000"/>
                <w:sz w:val="20"/>
              </w:rPr>
              <w:t>
жою саласында кадрлар
</w:t>
            </w:r>
            <w:r>
              <w:br/>
            </w:r>
            <w:r>
              <w:rPr>
                <w:rFonts w:ascii="Times New Roman"/>
                <w:b w:val="false"/>
                <w:i w:val="false"/>
                <w:color w:val="000000"/>
                <w:sz w:val="20"/>
              </w:rPr>
              <w:t>
даярлау жөнiнде қызмет
</w:t>
            </w:r>
            <w:r>
              <w:br/>
            </w:r>
            <w:r>
              <w:rPr>
                <w:rFonts w:ascii="Times New Roman"/>
                <w:b w:val="false"/>
                <w:i w:val="false"/>
                <w:color w:val="000000"/>
                <w:sz w:val="20"/>
              </w:rPr>
              <w:t>
көрсетулердi
</w:t>
            </w:r>
            <w:r>
              <w:br/>
            </w:r>
            <w:r>
              <w:rPr>
                <w:rFonts w:ascii="Times New Roman"/>
                <w:b w:val="false"/>
                <w:i w:val="false"/>
                <w:color w:val="000000"/>
                <w:sz w:val="20"/>
              </w:rPr>
              <w:t>
(жұмыстарды) сатып
</w:t>
            </w:r>
            <w:r>
              <w:br/>
            </w:r>
            <w:r>
              <w:rPr>
                <w:rFonts w:ascii="Times New Roman"/>
                <w:b w:val="false"/>
                <w:i w:val="false"/>
                <w:color w:val="000000"/>
                <w:sz w:val="20"/>
              </w:rPr>
              <w:t>
алу және ұстау.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Төтенше
</w:t>
            </w:r>
            <w:r>
              <w:br/>
            </w:r>
            <w:r>
              <w:rPr>
                <w:rFonts w:ascii="Times New Roman"/>
                <w:b w:val="false"/>
                <w:i w:val="false"/>
                <w:color w:val="000000"/>
                <w:sz w:val="20"/>
              </w:rPr>
              <w:t>
жағ-
</w:t>
            </w:r>
            <w:r>
              <w:br/>
            </w:r>
            <w:r>
              <w:rPr>
                <w:rFonts w:ascii="Times New Roman"/>
                <w:b w:val="false"/>
                <w:i w:val="false"/>
                <w:color w:val="000000"/>
                <w:sz w:val="20"/>
              </w:rPr>
              <w:t>
дайлар
</w:t>
            </w:r>
            <w:r>
              <w:br/>
            </w:r>
            <w:r>
              <w:rPr>
                <w:rFonts w:ascii="Times New Roman"/>
                <w:b w:val="false"/>
                <w:i w:val="false"/>
                <w:color w:val="000000"/>
                <w:sz w:val="20"/>
              </w:rPr>
              <w:t>
жөнiн-
</w:t>
            </w:r>
            <w:r>
              <w:br/>
            </w:r>
            <w:r>
              <w:rPr>
                <w:rFonts w:ascii="Times New Roman"/>
                <w:b w:val="false"/>
                <w:i w:val="false"/>
                <w:color w:val="000000"/>
                <w:sz w:val="20"/>
              </w:rPr>
              <w:t>
дегі
</w:t>
            </w:r>
            <w:r>
              <w:br/>
            </w:r>
            <w:r>
              <w:rPr>
                <w:rFonts w:ascii="Times New Roman"/>
                <w:b w:val="false"/>
                <w:i w:val="false"/>
                <w:color w:val="000000"/>
                <w:sz w:val="20"/>
              </w:rPr>
              <w:t>
минис-
</w:t>
            </w:r>
            <w:r>
              <w:br/>
            </w:r>
            <w:r>
              <w:rPr>
                <w:rFonts w:ascii="Times New Roman"/>
                <w:b w:val="false"/>
                <w:i w:val="false"/>
                <w:color w:val="000000"/>
                <w:sz w:val="20"/>
              </w:rPr>
              <w:t>
трлiгі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47 санат бойынша оқу бағдарламасында төтенше жағдайлар мен азаматтық қорғаныс бойынша 62 тақырып көзделген, оқу курстары бiр аптадан (42 оқу сағатынан) тұрады.
</w:t>
      </w:r>
      <w:r>
        <w:br/>
      </w:r>
      <w:r>
        <w:rPr>
          <w:rFonts w:ascii="Times New Roman"/>
          <w:b w:val="false"/>
          <w:i w:val="false"/>
          <w:color w:val="000000"/>
          <w:sz w:val="28"/>
        </w:rPr>
        <w:t>
Түпкiліктi нәтиже: төтенше жағдайлар мен азаматтық қорғаныс саласында 1500 мемлекеттік қызметшінің бiлімi мен дағдысының деңгейiн арттыру.
</w:t>
      </w:r>
      <w:r>
        <w:br/>
      </w:r>
      <w:r>
        <w:rPr>
          <w:rFonts w:ascii="Times New Roman"/>
          <w:b w:val="false"/>
          <w:i w:val="false"/>
          <w:color w:val="000000"/>
          <w:sz w:val="28"/>
        </w:rPr>
        <w:t>
Қаржы-экономикалық нәтиже: топты бiр жыл бойы оқытудың орташа құны - 8756 теңге, оқытудың бiр сағатының құны - 199 теңге.
</w:t>
      </w:r>
      <w:r>
        <w:br/>
      </w:r>
      <w:r>
        <w:rPr>
          <w:rFonts w:ascii="Times New Roman"/>
          <w:b w:val="false"/>
          <w:i w:val="false"/>
          <w:color w:val="000000"/>
          <w:sz w:val="28"/>
        </w:rPr>
        <w:t>
Сапасы: мемлекеттiк қызметшілердің орындаған жұмыстарының тиiмдiлiгi мен сапасын 100%-ға арттыру.
</w:t>
      </w:r>
      <w:r>
        <w:br/>
      </w:r>
      <w:r>
        <w:rPr>
          <w:rFonts w:ascii="Times New Roman"/>
          <w:b w:val="false"/>
          <w:i w:val="false"/>
          <w:color w:val="000000"/>
          <w:sz w:val="28"/>
        </w:rPr>
        <w:t>
Уақтылығы: кадрларды даярлау және қайта даярлау бекiтілген кестеге сай.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61-ҚОСЫМША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202 - Қазақстан Республикасы Төтенше жағдайлар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"Мемлекеттiк материалдық резервтi қалыптастыру және сақтау"
</w:t>
      </w:r>
      <w:r>
        <w:br/>
      </w:r>
      <w:r>
        <w:rPr>
          <w:rFonts w:ascii="Times New Roman"/>
          <w:b w:val="false"/>
          <w:i w:val="false"/>
          <w:color w:val="000000"/>
          <w:sz w:val="28"/>
        </w:rPr>
        <w:t>
деген 008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4824501 мың теңге (төрт миллиард сегiз жүз жиырма төрт миллион бес жүз бiр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"Мемлекеттiк материалдық резерв туралы" Қазақстан Республикасының 2000 жылғы 27 қарашадағы 
</w:t>
      </w:r>
      <w:r>
        <w:rPr>
          <w:rFonts w:ascii="Times New Roman"/>
          <w:b w:val="false"/>
          <w:i w:val="false"/>
          <w:color w:val="000000"/>
          <w:sz w:val="28"/>
        </w:rPr>
        <w:t xml:space="preserve"> Заңы </w:t>
      </w:r>
      <w:r>
        <w:rPr>
          <w:rFonts w:ascii="Times New Roman"/>
          <w:b w:val="false"/>
          <w:i w:val="false"/>
          <w:color w:val="000000"/>
          <w:sz w:val="28"/>
        </w:rPr>
        <w:t>
; "2006 жылға арналған республикалық бюджет туралы" Қазақстан Республикасының 2005 жылғы 22 қарашадағы 
</w:t>
      </w:r>
      <w:r>
        <w:rPr>
          <w:rFonts w:ascii="Times New Roman"/>
          <w:b w:val="false"/>
          <w:i w:val="false"/>
          <w:color w:val="000000"/>
          <w:sz w:val="28"/>
        </w:rPr>
        <w:t xml:space="preserve"> Заңы </w:t>
      </w:r>
      <w:r>
        <w:rPr>
          <w:rFonts w:ascii="Times New Roman"/>
          <w:b w:val="false"/>
          <w:i w:val="false"/>
          <w:color w:val="000000"/>
          <w:sz w:val="28"/>
        </w:rPr>
        <w:t>
; "Мемлекеттiк материалдық резервтің материалдық құндылықтармен операция жасау ережесiн бекiту туралы" Қазақстан Республикасы Үкiметінің 2002 жылғы 21 ақпандағы N 237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Төтенше жағдайлар министрлiгiнiң мәселелерi туралы" Қазақстан Республикасы Үкiметінің 2004 жылғы 28 қазандағы N 1112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мемлекеттік материалдық резервтің материалдық құндылықтарын сақтауды әрi олардың жұмсалмауын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мемлекеттік материалдық резерв материалдық құндылықтар қорын қалыптастыру; сақтау режимiнiң талаптарын орындай отырып, мемлекеттiк материалдық резервтің материалдық құндылықтарын сапасы жағынан да, саны жағынан да сақталуын және жұмсалмауын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53"/>
        <w:gridCol w:w="993"/>
        <w:gridCol w:w="2333"/>
        <w:gridCol w:w="4813"/>
        <w:gridCol w:w="1373"/>
        <w:gridCol w:w="1573"/>
      </w:tblGrid>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
</w:t>
            </w:r>
            <w:r>
              <w:br/>
            </w:r>
            <w:r>
              <w:rPr>
                <w:rFonts w:ascii="Times New Roman"/>
                <w:b w:val="false"/>
                <w:i w:val="false"/>
                <w:color w:val="000000"/>
                <w:sz w:val="20"/>
              </w:rPr>
              <w:t>
шылар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материалдық
</w:t>
            </w:r>
            <w:r>
              <w:br/>
            </w:r>
            <w:r>
              <w:rPr>
                <w:rFonts w:ascii="Times New Roman"/>
                <w:b w:val="false"/>
                <w:i w:val="false"/>
                <w:color w:val="000000"/>
                <w:sz w:val="20"/>
              </w:rPr>
              <w:t>
резервтi
</w:t>
            </w:r>
            <w:r>
              <w:br/>
            </w:r>
            <w:r>
              <w:rPr>
                <w:rFonts w:ascii="Times New Roman"/>
                <w:b w:val="false"/>
                <w:i w:val="false"/>
                <w:color w:val="000000"/>
                <w:sz w:val="20"/>
              </w:rPr>
              <w:t>
қалыптас-
</w:t>
            </w:r>
            <w:r>
              <w:br/>
            </w:r>
            <w:r>
              <w:rPr>
                <w:rFonts w:ascii="Times New Roman"/>
                <w:b w:val="false"/>
                <w:i w:val="false"/>
                <w:color w:val="000000"/>
                <w:sz w:val="20"/>
              </w:rPr>
              <w:t>
тыру және
</w:t>
            </w:r>
            <w:r>
              <w:br/>
            </w:r>
            <w:r>
              <w:rPr>
                <w:rFonts w:ascii="Times New Roman"/>
                <w:b w:val="false"/>
                <w:i w:val="false"/>
                <w:color w:val="000000"/>
                <w:sz w:val="20"/>
              </w:rPr>
              <w:t>
сақтау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материалдық
</w:t>
            </w:r>
            <w:r>
              <w:br/>
            </w:r>
            <w:r>
              <w:rPr>
                <w:rFonts w:ascii="Times New Roman"/>
                <w:b w:val="false"/>
                <w:i w:val="false"/>
                <w:color w:val="000000"/>
                <w:sz w:val="20"/>
              </w:rPr>
              <w:t>
резервтi
</w:t>
            </w:r>
            <w:r>
              <w:br/>
            </w:r>
            <w:r>
              <w:rPr>
                <w:rFonts w:ascii="Times New Roman"/>
                <w:b w:val="false"/>
                <w:i w:val="false"/>
                <w:color w:val="000000"/>
                <w:sz w:val="20"/>
              </w:rPr>
              <w:t>
қалып-
</w:t>
            </w:r>
            <w:r>
              <w:br/>
            </w:r>
            <w:r>
              <w:rPr>
                <w:rFonts w:ascii="Times New Roman"/>
                <w:b w:val="false"/>
                <w:i w:val="false"/>
                <w:color w:val="000000"/>
                <w:sz w:val="20"/>
              </w:rPr>
              <w:t>
тастыру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материалдық
</w:t>
            </w:r>
            <w:r>
              <w:br/>
            </w:r>
            <w:r>
              <w:rPr>
                <w:rFonts w:ascii="Times New Roman"/>
                <w:b w:val="false"/>
                <w:i w:val="false"/>
                <w:color w:val="000000"/>
                <w:sz w:val="20"/>
              </w:rPr>
              <w:t>
резервтің материалдық
</w:t>
            </w:r>
            <w:r>
              <w:br/>
            </w:r>
            <w:r>
              <w:rPr>
                <w:rFonts w:ascii="Times New Roman"/>
                <w:b w:val="false"/>
                <w:i w:val="false"/>
                <w:color w:val="000000"/>
                <w:sz w:val="20"/>
              </w:rPr>
              <w:t>
құндылықтарын жаңарту;
</w:t>
            </w:r>
            <w:r>
              <w:br/>
            </w:r>
            <w:r>
              <w:rPr>
                <w:rFonts w:ascii="Times New Roman"/>
                <w:b w:val="false"/>
                <w:i w:val="false"/>
                <w:color w:val="000000"/>
                <w:sz w:val="20"/>
              </w:rPr>
              <w:t>
мемлекеттік материалдық
</w:t>
            </w:r>
            <w:r>
              <w:br/>
            </w:r>
            <w:r>
              <w:rPr>
                <w:rFonts w:ascii="Times New Roman"/>
                <w:b w:val="false"/>
                <w:i w:val="false"/>
                <w:color w:val="000000"/>
                <w:sz w:val="20"/>
              </w:rPr>
              <w:t>
резервтің материалдық
</w:t>
            </w:r>
            <w:r>
              <w:br/>
            </w:r>
            <w:r>
              <w:rPr>
                <w:rFonts w:ascii="Times New Roman"/>
                <w:b w:val="false"/>
                <w:i w:val="false"/>
                <w:color w:val="000000"/>
                <w:sz w:val="20"/>
              </w:rPr>
              <w:t>
құндылықтар қорларын
</w:t>
            </w:r>
            <w:r>
              <w:br/>
            </w:r>
            <w:r>
              <w:rPr>
                <w:rFonts w:ascii="Times New Roman"/>
                <w:b w:val="false"/>
                <w:i w:val="false"/>
                <w:color w:val="000000"/>
                <w:sz w:val="20"/>
              </w:rPr>
              <w:t>
сақтау нормаларына
</w:t>
            </w:r>
            <w:r>
              <w:br/>
            </w:r>
            <w:r>
              <w:rPr>
                <w:rFonts w:ascii="Times New Roman"/>
                <w:b w:val="false"/>
                <w:i w:val="false"/>
                <w:color w:val="000000"/>
                <w:sz w:val="20"/>
              </w:rPr>
              <w:t>
дейін жеткізу;
</w:t>
            </w:r>
            <w:r>
              <w:br/>
            </w:r>
            <w:r>
              <w:rPr>
                <w:rFonts w:ascii="Times New Roman"/>
                <w:b w:val="false"/>
                <w:i w:val="false"/>
                <w:color w:val="000000"/>
                <w:sz w:val="20"/>
              </w:rPr>
              <w:t>
төтенше жағдайларды
</w:t>
            </w:r>
            <w:r>
              <w:br/>
            </w:r>
            <w:r>
              <w:rPr>
                <w:rFonts w:ascii="Times New Roman"/>
                <w:b w:val="false"/>
                <w:i w:val="false"/>
                <w:color w:val="000000"/>
                <w:sz w:val="20"/>
              </w:rPr>
              <w:t>
жоюға арналған тауарлар
</w:t>
            </w:r>
            <w:r>
              <w:br/>
            </w:r>
            <w:r>
              <w:rPr>
                <w:rFonts w:ascii="Times New Roman"/>
                <w:b w:val="false"/>
                <w:i w:val="false"/>
                <w:color w:val="000000"/>
                <w:sz w:val="20"/>
              </w:rPr>
              <w:t>
мен материалдар
</w:t>
            </w:r>
            <w:r>
              <w:br/>
            </w:r>
            <w:r>
              <w:rPr>
                <w:rFonts w:ascii="Times New Roman"/>
                <w:b w:val="false"/>
                <w:i w:val="false"/>
                <w:color w:val="000000"/>
                <w:sz w:val="20"/>
              </w:rPr>
              <w:t>
номенклатурасын қалыптастыру үшін
</w:t>
            </w:r>
            <w:r>
              <w:br/>
            </w:r>
            <w:r>
              <w:rPr>
                <w:rFonts w:ascii="Times New Roman"/>
                <w:b w:val="false"/>
                <w:i w:val="false"/>
                <w:color w:val="000000"/>
                <w:sz w:val="20"/>
              </w:rPr>
              <w:t>
материалдық құндылықтар
</w:t>
            </w:r>
            <w:r>
              <w:br/>
            </w:r>
            <w:r>
              <w:rPr>
                <w:rFonts w:ascii="Times New Roman"/>
                <w:b w:val="false"/>
                <w:i w:val="false"/>
                <w:color w:val="000000"/>
                <w:sz w:val="20"/>
              </w:rPr>
              <w:t>
сатып алу, жұмылдыру
</w:t>
            </w:r>
            <w:r>
              <w:br/>
            </w:r>
            <w:r>
              <w:rPr>
                <w:rFonts w:ascii="Times New Roman"/>
                <w:b w:val="false"/>
                <w:i w:val="false"/>
                <w:color w:val="000000"/>
                <w:sz w:val="20"/>
              </w:rPr>
              <w:t>
резервiн материалдық
</w:t>
            </w:r>
            <w:r>
              <w:br/>
            </w:r>
            <w:r>
              <w:rPr>
                <w:rFonts w:ascii="Times New Roman"/>
                <w:b w:val="false"/>
                <w:i w:val="false"/>
                <w:color w:val="000000"/>
                <w:sz w:val="20"/>
              </w:rPr>
              <w:t>
құндылықтарын сатып алу. Жер сiлкiнiсiнiң салдарын жою мақсатында Иран Ислам Республикасы үшiн 2003 жылы жүргiзiлген мемлекеттiк және жұмылдыру резервтерiнен материалдық құндылықтарды шығаруға жұмсалған шығындарды өтeу.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Төтенше
</w:t>
            </w:r>
            <w:r>
              <w:br/>
            </w:r>
            <w:r>
              <w:rPr>
                <w:rFonts w:ascii="Times New Roman"/>
                <w:b w:val="false"/>
                <w:i w:val="false"/>
                <w:color w:val="000000"/>
                <w:sz w:val="20"/>
              </w:rPr>
              <w:t>
жағ-
</w:t>
            </w:r>
            <w:r>
              <w:br/>
            </w:r>
            <w:r>
              <w:rPr>
                <w:rFonts w:ascii="Times New Roman"/>
                <w:b w:val="false"/>
                <w:i w:val="false"/>
                <w:color w:val="000000"/>
                <w:sz w:val="20"/>
              </w:rPr>
              <w:t>
дайлар
</w:t>
            </w:r>
            <w:r>
              <w:br/>
            </w:r>
            <w:r>
              <w:rPr>
                <w:rFonts w:ascii="Times New Roman"/>
                <w:b w:val="false"/>
                <w:i w:val="false"/>
                <w:color w:val="000000"/>
                <w:sz w:val="20"/>
              </w:rPr>
              <w:t>
жөнiн-
</w:t>
            </w:r>
            <w:r>
              <w:br/>
            </w:r>
            <w:r>
              <w:rPr>
                <w:rFonts w:ascii="Times New Roman"/>
                <w:b w:val="false"/>
                <w:i w:val="false"/>
                <w:color w:val="000000"/>
                <w:sz w:val="20"/>
              </w:rPr>
              <w:t>
дегі
</w:t>
            </w:r>
            <w:r>
              <w:br/>
            </w:r>
            <w:r>
              <w:rPr>
                <w:rFonts w:ascii="Times New Roman"/>
                <w:b w:val="false"/>
                <w:i w:val="false"/>
                <w:color w:val="000000"/>
                <w:sz w:val="20"/>
              </w:rPr>
              <w:t>
минис-
</w:t>
            </w:r>
            <w:r>
              <w:br/>
            </w:r>
            <w:r>
              <w:rPr>
                <w:rFonts w:ascii="Times New Roman"/>
                <w:b w:val="false"/>
                <w:i w:val="false"/>
                <w:color w:val="000000"/>
                <w:sz w:val="20"/>
              </w:rPr>
              <w:t>
трлiгі-
</w:t>
            </w:r>
            <w:r>
              <w:br/>
            </w:r>
            <w:r>
              <w:rPr>
                <w:rFonts w:ascii="Times New Roman"/>
                <w:b w:val="false"/>
                <w:i w:val="false"/>
                <w:color w:val="000000"/>
                <w:sz w:val="20"/>
              </w:rPr>
              <w:t>
нің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мате-
</w:t>
            </w:r>
            <w:r>
              <w:br/>
            </w:r>
            <w:r>
              <w:rPr>
                <w:rFonts w:ascii="Times New Roman"/>
                <w:b w:val="false"/>
                <w:i w:val="false"/>
                <w:color w:val="000000"/>
                <w:sz w:val="20"/>
              </w:rPr>
              <w:t>
риалдық
</w:t>
            </w:r>
            <w:r>
              <w:br/>
            </w:r>
            <w:r>
              <w:rPr>
                <w:rFonts w:ascii="Times New Roman"/>
                <w:b w:val="false"/>
                <w:i w:val="false"/>
                <w:color w:val="000000"/>
                <w:sz w:val="20"/>
              </w:rPr>
              <w:t>
резерв-
</w:t>
            </w:r>
            <w:r>
              <w:br/>
            </w:r>
            <w:r>
              <w:rPr>
                <w:rFonts w:ascii="Times New Roman"/>
                <w:b w:val="false"/>
                <w:i w:val="false"/>
                <w:color w:val="000000"/>
                <w:sz w:val="20"/>
              </w:rPr>
              <w:t>
тер
</w:t>
            </w:r>
            <w:r>
              <w:br/>
            </w:r>
            <w:r>
              <w:rPr>
                <w:rFonts w:ascii="Times New Roman"/>
                <w:b w:val="false"/>
                <w:i w:val="false"/>
                <w:color w:val="000000"/>
                <w:sz w:val="20"/>
              </w:rPr>
              <w:t>
коми-
</w:t>
            </w:r>
            <w:r>
              <w:br/>
            </w:r>
            <w:r>
              <w:rPr>
                <w:rFonts w:ascii="Times New Roman"/>
                <w:b w:val="false"/>
                <w:i w:val="false"/>
                <w:color w:val="000000"/>
                <w:sz w:val="20"/>
              </w:rPr>
              <w:t>
теті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материалдық
</w:t>
            </w:r>
            <w:r>
              <w:br/>
            </w:r>
            <w:r>
              <w:rPr>
                <w:rFonts w:ascii="Times New Roman"/>
                <w:b w:val="false"/>
                <w:i w:val="false"/>
                <w:color w:val="000000"/>
                <w:sz w:val="20"/>
              </w:rPr>
              <w:t>
резервтi
</w:t>
            </w:r>
            <w:r>
              <w:br/>
            </w:r>
            <w:r>
              <w:rPr>
                <w:rFonts w:ascii="Times New Roman"/>
                <w:b w:val="false"/>
                <w:i w:val="false"/>
                <w:color w:val="000000"/>
                <w:sz w:val="20"/>
              </w:rPr>
              <w:t>
қалып-
</w:t>
            </w:r>
            <w:r>
              <w:br/>
            </w:r>
            <w:r>
              <w:rPr>
                <w:rFonts w:ascii="Times New Roman"/>
                <w:b w:val="false"/>
                <w:i w:val="false"/>
                <w:color w:val="000000"/>
                <w:sz w:val="20"/>
              </w:rPr>
              <w:t>
тастыру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материалдық
</w:t>
            </w:r>
            <w:r>
              <w:br/>
            </w:r>
            <w:r>
              <w:rPr>
                <w:rFonts w:ascii="Times New Roman"/>
                <w:b w:val="false"/>
                <w:i w:val="false"/>
                <w:color w:val="000000"/>
                <w:sz w:val="20"/>
              </w:rPr>
              <w:t>
резервтің материалдық
</w:t>
            </w:r>
            <w:r>
              <w:br/>
            </w:r>
            <w:r>
              <w:rPr>
                <w:rFonts w:ascii="Times New Roman"/>
                <w:b w:val="false"/>
                <w:i w:val="false"/>
                <w:color w:val="000000"/>
                <w:sz w:val="20"/>
              </w:rPr>
              <w:t>
құндылықтарын ведомстволық бағынысты
</w:t>
            </w:r>
            <w:r>
              <w:br/>
            </w:r>
            <w:r>
              <w:rPr>
                <w:rFonts w:ascii="Times New Roman"/>
                <w:b w:val="false"/>
                <w:i w:val="false"/>
                <w:color w:val="000000"/>
                <w:sz w:val="20"/>
              </w:rPr>
              <w:t>
ұйымдар мен сақтау
</w:t>
            </w:r>
            <w:r>
              <w:br/>
            </w:r>
            <w:r>
              <w:rPr>
                <w:rFonts w:ascii="Times New Roman"/>
                <w:b w:val="false"/>
                <w:i w:val="false"/>
                <w:color w:val="000000"/>
                <w:sz w:val="20"/>
              </w:rPr>
              <w:t>
пункттерiнде сақтауды
</w:t>
            </w:r>
            <w:r>
              <w:br/>
            </w:r>
            <w:r>
              <w:rPr>
                <w:rFonts w:ascii="Times New Roman"/>
                <w:b w:val="false"/>
                <w:i w:val="false"/>
                <w:color w:val="000000"/>
                <w:sz w:val="20"/>
              </w:rPr>
              <w:t>
жүзеге асыру, сондай-ақ
</w:t>
            </w:r>
            <w:r>
              <w:br/>
            </w:r>
            <w:r>
              <w:rPr>
                <w:rFonts w:ascii="Times New Roman"/>
                <w:b w:val="false"/>
                <w:i w:val="false"/>
                <w:color w:val="000000"/>
                <w:sz w:val="20"/>
              </w:rPr>
              <w:t>
мемлекеттік материалдық
</w:t>
            </w:r>
            <w:r>
              <w:br/>
            </w:r>
            <w:r>
              <w:rPr>
                <w:rFonts w:ascii="Times New Roman"/>
                <w:b w:val="false"/>
                <w:i w:val="false"/>
                <w:color w:val="000000"/>
                <w:sz w:val="20"/>
              </w:rPr>
              <w:t>
резервтiң материалдық
</w:t>
            </w:r>
            <w:r>
              <w:br/>
            </w:r>
            <w:r>
              <w:rPr>
                <w:rFonts w:ascii="Times New Roman"/>
                <w:b w:val="false"/>
                <w:i w:val="false"/>
                <w:color w:val="000000"/>
                <w:sz w:val="20"/>
              </w:rPr>
              <w:t>
құндылықтарының сақталуын қамтамасыз
</w:t>
            </w:r>
            <w:r>
              <w:br/>
            </w:r>
            <w:r>
              <w:rPr>
                <w:rFonts w:ascii="Times New Roman"/>
                <w:b w:val="false"/>
                <w:i w:val="false"/>
                <w:color w:val="000000"/>
                <w:sz w:val="20"/>
              </w:rPr>
              <w:t>
ету үшін оларды
</w:t>
            </w:r>
            <w:r>
              <w:br/>
            </w:r>
            <w:r>
              <w:rPr>
                <w:rFonts w:ascii="Times New Roman"/>
                <w:b w:val="false"/>
                <w:i w:val="false"/>
                <w:color w:val="000000"/>
                <w:sz w:val="20"/>
              </w:rPr>
              <w:t>
бүтіндеудi, ауыстыруды,
</w:t>
            </w:r>
            <w:r>
              <w:br/>
            </w:r>
            <w:r>
              <w:rPr>
                <w:rFonts w:ascii="Times New Roman"/>
                <w:b w:val="false"/>
                <w:i w:val="false"/>
                <w:color w:val="000000"/>
                <w:sz w:val="20"/>
              </w:rPr>
              <w:t>
бағалауды, сертификат-
</w:t>
            </w:r>
            <w:r>
              <w:br/>
            </w:r>
            <w:r>
              <w:rPr>
                <w:rFonts w:ascii="Times New Roman"/>
                <w:b w:val="false"/>
                <w:i w:val="false"/>
                <w:color w:val="000000"/>
                <w:sz w:val="20"/>
              </w:rPr>
              <w:t>
тауды және сақтауды жүзеге асыру.
</w:t>
            </w:r>
            <w:r>
              <w:br/>
            </w:r>
            <w:r>
              <w:rPr>
                <w:rFonts w:ascii="Times New Roman"/>
                <w:b w:val="false"/>
                <w:i w:val="false"/>
                <w:color w:val="000000"/>
                <w:sz w:val="20"/>
              </w:rPr>
              <w:t>
Мемлекеттік
</w:t>
            </w:r>
            <w:r>
              <w:br/>
            </w:r>
            <w:r>
              <w:rPr>
                <w:rFonts w:ascii="Times New Roman"/>
                <w:b w:val="false"/>
                <w:i w:val="false"/>
                <w:color w:val="000000"/>
                <w:sz w:val="20"/>
              </w:rPr>
              <w:t>
материалдық резервтің
</w:t>
            </w:r>
            <w:r>
              <w:br/>
            </w:r>
            <w:r>
              <w:rPr>
                <w:rFonts w:ascii="Times New Roman"/>
                <w:b w:val="false"/>
                <w:i w:val="false"/>
                <w:color w:val="000000"/>
                <w:sz w:val="20"/>
              </w:rPr>
              <w:t>
материалдық
</w:t>
            </w:r>
            <w:r>
              <w:br/>
            </w:r>
            <w:r>
              <w:rPr>
                <w:rFonts w:ascii="Times New Roman"/>
                <w:b w:val="false"/>
                <w:i w:val="false"/>
                <w:color w:val="000000"/>
                <w:sz w:val="20"/>
              </w:rPr>
              <w:t>
құндылықтарын
</w:t>
            </w:r>
            <w:r>
              <w:br/>
            </w:r>
            <w:r>
              <w:rPr>
                <w:rFonts w:ascii="Times New Roman"/>
                <w:b w:val="false"/>
                <w:i w:val="false"/>
                <w:color w:val="000000"/>
                <w:sz w:val="20"/>
              </w:rPr>
              <w:t>
жұмылдыруға байланысты
</w:t>
            </w:r>
            <w:r>
              <w:br/>
            </w:r>
            <w:r>
              <w:rPr>
                <w:rFonts w:ascii="Times New Roman"/>
                <w:b w:val="false"/>
                <w:i w:val="false"/>
                <w:color w:val="000000"/>
                <w:sz w:val="20"/>
              </w:rPr>
              <w:t>
мiндеттерi бар ұйымдарда сақтау мен
</w:t>
            </w:r>
            <w:r>
              <w:br/>
            </w:r>
            <w:r>
              <w:rPr>
                <w:rFonts w:ascii="Times New Roman"/>
                <w:b w:val="false"/>
                <w:i w:val="false"/>
                <w:color w:val="000000"/>
                <w:sz w:val="20"/>
              </w:rPr>
              <w:t>
ұстауды жүзеге асыру.
</w:t>
            </w:r>
            <w:r>
              <w:br/>
            </w:r>
            <w:r>
              <w:rPr>
                <w:rFonts w:ascii="Times New Roman"/>
                <w:b w:val="false"/>
                <w:i w:val="false"/>
                <w:color w:val="000000"/>
                <w:sz w:val="20"/>
              </w:rPr>
              <w:t>
Өткен жылдардағы
</w:t>
            </w:r>
            <w:r>
              <w:br/>
            </w:r>
            <w:r>
              <w:rPr>
                <w:rFonts w:ascii="Times New Roman"/>
                <w:b w:val="false"/>
                <w:i w:val="false"/>
                <w:color w:val="000000"/>
                <w:sz w:val="20"/>
              </w:rPr>
              <w:t>
кредиторлық берешегін
</w:t>
            </w:r>
            <w:r>
              <w:br/>
            </w:r>
            <w:r>
              <w:rPr>
                <w:rFonts w:ascii="Times New Roman"/>
                <w:b w:val="false"/>
                <w:i w:val="false"/>
                <w:color w:val="000000"/>
                <w:sz w:val="20"/>
              </w:rPr>
              <w:t>
өтеу.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Төтенше
</w:t>
            </w:r>
            <w:r>
              <w:br/>
            </w:r>
            <w:r>
              <w:rPr>
                <w:rFonts w:ascii="Times New Roman"/>
                <w:b w:val="false"/>
                <w:i w:val="false"/>
                <w:color w:val="000000"/>
                <w:sz w:val="20"/>
              </w:rPr>
              <w:t>
жағ-
</w:t>
            </w:r>
            <w:r>
              <w:br/>
            </w:r>
            <w:r>
              <w:rPr>
                <w:rFonts w:ascii="Times New Roman"/>
                <w:b w:val="false"/>
                <w:i w:val="false"/>
                <w:color w:val="000000"/>
                <w:sz w:val="20"/>
              </w:rPr>
              <w:t>
дайлар
</w:t>
            </w:r>
            <w:r>
              <w:br/>
            </w:r>
            <w:r>
              <w:rPr>
                <w:rFonts w:ascii="Times New Roman"/>
                <w:b w:val="false"/>
                <w:i w:val="false"/>
                <w:color w:val="000000"/>
                <w:sz w:val="20"/>
              </w:rPr>
              <w:t>
жөнiн-
</w:t>
            </w:r>
            <w:r>
              <w:br/>
            </w:r>
            <w:r>
              <w:rPr>
                <w:rFonts w:ascii="Times New Roman"/>
                <w:b w:val="false"/>
                <w:i w:val="false"/>
                <w:color w:val="000000"/>
                <w:sz w:val="20"/>
              </w:rPr>
              <w:t>
дегі
</w:t>
            </w:r>
            <w:r>
              <w:br/>
            </w:r>
            <w:r>
              <w:rPr>
                <w:rFonts w:ascii="Times New Roman"/>
                <w:b w:val="false"/>
                <w:i w:val="false"/>
                <w:color w:val="000000"/>
                <w:sz w:val="20"/>
              </w:rPr>
              <w:t>
минис-
</w:t>
            </w:r>
            <w:r>
              <w:br/>
            </w:r>
            <w:r>
              <w:rPr>
                <w:rFonts w:ascii="Times New Roman"/>
                <w:b w:val="false"/>
                <w:i w:val="false"/>
                <w:color w:val="000000"/>
                <w:sz w:val="20"/>
              </w:rPr>
              <w:t>
трлiгі-
</w:t>
            </w:r>
            <w:r>
              <w:br/>
            </w:r>
            <w:r>
              <w:rPr>
                <w:rFonts w:ascii="Times New Roman"/>
                <w:b w:val="false"/>
                <w:i w:val="false"/>
                <w:color w:val="000000"/>
                <w:sz w:val="20"/>
              </w:rPr>
              <w:t>
нің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мате-
</w:t>
            </w:r>
            <w:r>
              <w:br/>
            </w:r>
            <w:r>
              <w:rPr>
                <w:rFonts w:ascii="Times New Roman"/>
                <w:b w:val="false"/>
                <w:i w:val="false"/>
                <w:color w:val="000000"/>
                <w:sz w:val="20"/>
              </w:rPr>
              <w:t>
риалдық
</w:t>
            </w:r>
            <w:r>
              <w:br/>
            </w:r>
            <w:r>
              <w:rPr>
                <w:rFonts w:ascii="Times New Roman"/>
                <w:b w:val="false"/>
                <w:i w:val="false"/>
                <w:color w:val="000000"/>
                <w:sz w:val="20"/>
              </w:rPr>
              <w:t>
резерв-
</w:t>
            </w:r>
            <w:r>
              <w:br/>
            </w:r>
            <w:r>
              <w:rPr>
                <w:rFonts w:ascii="Times New Roman"/>
                <w:b w:val="false"/>
                <w:i w:val="false"/>
                <w:color w:val="000000"/>
                <w:sz w:val="20"/>
              </w:rPr>
              <w:t>
тер
</w:t>
            </w:r>
            <w:r>
              <w:br/>
            </w:r>
            <w:r>
              <w:rPr>
                <w:rFonts w:ascii="Times New Roman"/>
                <w:b w:val="false"/>
                <w:i w:val="false"/>
                <w:color w:val="000000"/>
                <w:sz w:val="20"/>
              </w:rPr>
              <w:t>
коми-
</w:t>
            </w:r>
            <w:r>
              <w:br/>
            </w:r>
            <w:r>
              <w:rPr>
                <w:rFonts w:ascii="Times New Roman"/>
                <w:b w:val="false"/>
                <w:i w:val="false"/>
                <w:color w:val="000000"/>
                <w:sz w:val="20"/>
              </w:rPr>
              <w:t>
теті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Сақтау
</w:t>
            </w:r>
            <w:r>
              <w:br/>
            </w:r>
            <w:r>
              <w:rPr>
                <w:rFonts w:ascii="Times New Roman"/>
                <w:b w:val="false"/>
                <w:i w:val="false"/>
                <w:color w:val="000000"/>
                <w:sz w:val="20"/>
              </w:rPr>
              <w:t>
пункттерiн
</w:t>
            </w:r>
            <w:r>
              <w:br/>
            </w:r>
            <w:r>
              <w:rPr>
                <w:rFonts w:ascii="Times New Roman"/>
                <w:b w:val="false"/>
                <w:i w:val="false"/>
                <w:color w:val="000000"/>
                <w:sz w:val="20"/>
              </w:rPr>
              <w:t>
күрделi
</w:t>
            </w:r>
            <w:r>
              <w:br/>
            </w:r>
            <w:r>
              <w:rPr>
                <w:rFonts w:ascii="Times New Roman"/>
                <w:b w:val="false"/>
                <w:i w:val="false"/>
                <w:color w:val="000000"/>
                <w:sz w:val="20"/>
              </w:rPr>
              <w:t>
жөндеу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материалдық
</w:t>
            </w:r>
            <w:r>
              <w:br/>
            </w:r>
            <w:r>
              <w:rPr>
                <w:rFonts w:ascii="Times New Roman"/>
                <w:b w:val="false"/>
                <w:i w:val="false"/>
                <w:color w:val="000000"/>
                <w:sz w:val="20"/>
              </w:rPr>
              <w:t>
резервтің материалдық
</w:t>
            </w:r>
            <w:r>
              <w:br/>
            </w:r>
            <w:r>
              <w:rPr>
                <w:rFonts w:ascii="Times New Roman"/>
                <w:b w:val="false"/>
                <w:i w:val="false"/>
                <w:color w:val="000000"/>
                <w:sz w:val="20"/>
              </w:rPr>
              <w:t>
құндылықтар қорларын
</w:t>
            </w:r>
            <w:r>
              <w:br/>
            </w:r>
            <w:r>
              <w:rPr>
                <w:rFonts w:ascii="Times New Roman"/>
                <w:b w:val="false"/>
                <w:i w:val="false"/>
                <w:color w:val="000000"/>
                <w:sz w:val="20"/>
              </w:rPr>
              <w:t>
сақтауды жүзеге
</w:t>
            </w:r>
            <w:r>
              <w:br/>
            </w:r>
            <w:r>
              <w:rPr>
                <w:rFonts w:ascii="Times New Roman"/>
                <w:b w:val="false"/>
                <w:i w:val="false"/>
                <w:color w:val="000000"/>
                <w:sz w:val="20"/>
              </w:rPr>
              <w:t>
асыратын ведомстволық
</w:t>
            </w:r>
            <w:r>
              <w:br/>
            </w:r>
            <w:r>
              <w:rPr>
                <w:rFonts w:ascii="Times New Roman"/>
                <w:b w:val="false"/>
                <w:i w:val="false"/>
                <w:color w:val="000000"/>
                <w:sz w:val="20"/>
              </w:rPr>
              <w:t>
бағынысты ұйымдардың
</w:t>
            </w:r>
            <w:r>
              <w:br/>
            </w:r>
            <w:r>
              <w:rPr>
                <w:rFonts w:ascii="Times New Roman"/>
                <w:b w:val="false"/>
                <w:i w:val="false"/>
                <w:color w:val="000000"/>
                <w:sz w:val="20"/>
              </w:rPr>
              <w:t>
өндiрiстік қуаттарын
</w:t>
            </w:r>
            <w:r>
              <w:br/>
            </w:r>
            <w:r>
              <w:rPr>
                <w:rFonts w:ascii="Times New Roman"/>
                <w:b w:val="false"/>
                <w:i w:val="false"/>
                <w:color w:val="000000"/>
                <w:sz w:val="20"/>
              </w:rPr>
              <w:t>
күрделi жөндеуден
</w:t>
            </w:r>
            <w:r>
              <w:br/>
            </w:r>
            <w:r>
              <w:rPr>
                <w:rFonts w:ascii="Times New Roman"/>
                <w:b w:val="false"/>
                <w:i w:val="false"/>
                <w:color w:val="000000"/>
                <w:sz w:val="20"/>
              </w:rPr>
              <w:t>
өткізу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Төтенше
</w:t>
            </w:r>
            <w:r>
              <w:br/>
            </w:r>
            <w:r>
              <w:rPr>
                <w:rFonts w:ascii="Times New Roman"/>
                <w:b w:val="false"/>
                <w:i w:val="false"/>
                <w:color w:val="000000"/>
                <w:sz w:val="20"/>
              </w:rPr>
              <w:t>
жағ-
</w:t>
            </w:r>
            <w:r>
              <w:br/>
            </w:r>
            <w:r>
              <w:rPr>
                <w:rFonts w:ascii="Times New Roman"/>
                <w:b w:val="false"/>
                <w:i w:val="false"/>
                <w:color w:val="000000"/>
                <w:sz w:val="20"/>
              </w:rPr>
              <w:t>
дайлар
</w:t>
            </w:r>
            <w:r>
              <w:br/>
            </w:r>
            <w:r>
              <w:rPr>
                <w:rFonts w:ascii="Times New Roman"/>
                <w:b w:val="false"/>
                <w:i w:val="false"/>
                <w:color w:val="000000"/>
                <w:sz w:val="20"/>
              </w:rPr>
              <w:t>
жөнiн-
</w:t>
            </w:r>
            <w:r>
              <w:br/>
            </w:r>
            <w:r>
              <w:rPr>
                <w:rFonts w:ascii="Times New Roman"/>
                <w:b w:val="false"/>
                <w:i w:val="false"/>
                <w:color w:val="000000"/>
                <w:sz w:val="20"/>
              </w:rPr>
              <w:t>
дегі
</w:t>
            </w:r>
            <w:r>
              <w:br/>
            </w:r>
            <w:r>
              <w:rPr>
                <w:rFonts w:ascii="Times New Roman"/>
                <w:b w:val="false"/>
                <w:i w:val="false"/>
                <w:color w:val="000000"/>
                <w:sz w:val="20"/>
              </w:rPr>
              <w:t>
минис-
</w:t>
            </w:r>
            <w:r>
              <w:br/>
            </w:r>
            <w:r>
              <w:rPr>
                <w:rFonts w:ascii="Times New Roman"/>
                <w:b w:val="false"/>
                <w:i w:val="false"/>
                <w:color w:val="000000"/>
                <w:sz w:val="20"/>
              </w:rPr>
              <w:t>
трлiгі-
</w:t>
            </w:r>
            <w:r>
              <w:br/>
            </w:r>
            <w:r>
              <w:rPr>
                <w:rFonts w:ascii="Times New Roman"/>
                <w:b w:val="false"/>
                <w:i w:val="false"/>
                <w:color w:val="000000"/>
                <w:sz w:val="20"/>
              </w:rPr>
              <w:t>
нің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мате-
</w:t>
            </w:r>
            <w:r>
              <w:br/>
            </w:r>
            <w:r>
              <w:rPr>
                <w:rFonts w:ascii="Times New Roman"/>
                <w:b w:val="false"/>
                <w:i w:val="false"/>
                <w:color w:val="000000"/>
                <w:sz w:val="20"/>
              </w:rPr>
              <w:t>
риалдық
</w:t>
            </w:r>
            <w:r>
              <w:br/>
            </w:r>
            <w:r>
              <w:rPr>
                <w:rFonts w:ascii="Times New Roman"/>
                <w:b w:val="false"/>
                <w:i w:val="false"/>
                <w:color w:val="000000"/>
                <w:sz w:val="20"/>
              </w:rPr>
              <w:t>
резерв-
</w:t>
            </w:r>
            <w:r>
              <w:br/>
            </w:r>
            <w:r>
              <w:rPr>
                <w:rFonts w:ascii="Times New Roman"/>
                <w:b w:val="false"/>
                <w:i w:val="false"/>
                <w:color w:val="000000"/>
                <w:sz w:val="20"/>
              </w:rPr>
              <w:t>
тер
</w:t>
            </w:r>
            <w:r>
              <w:br/>
            </w:r>
            <w:r>
              <w:rPr>
                <w:rFonts w:ascii="Times New Roman"/>
                <w:b w:val="false"/>
                <w:i w:val="false"/>
                <w:color w:val="000000"/>
                <w:sz w:val="20"/>
              </w:rPr>
              <w:t>
коми-
</w:t>
            </w:r>
            <w:r>
              <w:br/>
            </w:r>
            <w:r>
              <w:rPr>
                <w:rFonts w:ascii="Times New Roman"/>
                <w:b w:val="false"/>
                <w:i w:val="false"/>
                <w:color w:val="000000"/>
                <w:sz w:val="20"/>
              </w:rPr>
              <w:t>
теті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құпия.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62-ҚОСЫМША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202 - Қазақстан Республикасы Төтенше жағдайлар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"Төтенше жағдайлар саласындағы қолданбалы ғылыми зерттеулер"
</w:t>
      </w:r>
      <w:r>
        <w:br/>
      </w:r>
      <w:r>
        <w:rPr>
          <w:rFonts w:ascii="Times New Roman"/>
          <w:b w:val="false"/>
          <w:i w:val="false"/>
          <w:color w:val="000000"/>
          <w:sz w:val="28"/>
        </w:rPr>
        <w:t>
деген 009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90096 мың теңге (тоқсан миллион тоқсан алты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Президентiнiң "Қазақстан Республикасының аумағындағы төтенше жағдайлардың алдын алу жөніндегi шаралар туралы" 2004 жылғы 19 наурыздағы N 451 
</w:t>
      </w:r>
      <w:r>
        <w:rPr>
          <w:rFonts w:ascii="Times New Roman"/>
          <w:b w:val="false"/>
          <w:i w:val="false"/>
          <w:color w:val="000000"/>
          <w:sz w:val="28"/>
        </w:rPr>
        <w:t xml:space="preserve"> өкiмі </w:t>
      </w:r>
      <w:r>
        <w:rPr>
          <w:rFonts w:ascii="Times New Roman"/>
          <w:b w:val="false"/>
          <w:i w:val="false"/>
          <w:color w:val="000000"/>
          <w:sz w:val="28"/>
        </w:rPr>
        <w:t>
; "Қазақстан Республикасының Ғылым туралы" 2001 жылғы 9 шілдедегi 
</w:t>
      </w:r>
      <w:r>
        <w:rPr>
          <w:rFonts w:ascii="Times New Roman"/>
          <w:b w:val="false"/>
          <w:i w:val="false"/>
          <w:color w:val="000000"/>
          <w:sz w:val="28"/>
        </w:rPr>
        <w:t xml:space="preserve"> Заңы </w:t>
      </w:r>
      <w:r>
        <w:rPr>
          <w:rFonts w:ascii="Times New Roman"/>
          <w:b w:val="false"/>
          <w:i w:val="false"/>
          <w:color w:val="000000"/>
          <w:sz w:val="28"/>
        </w:rPr>
        <w:t>
; "2006 жылға арналған республикалық бюджет туралы" Қазақстан Республикасының 2005 жылғы 22 қарашадағы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халықтың және  табиғи-шаруашылық жүргізушi объектiлердің қауiпсiздiгiн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 Алматы қаласының аумағы үшін сейсмикалық мониторингтiң жаңа бiрегей ұңғымалық жүйесiн әзiрлеу және енгізу;
</w:t>
      </w:r>
      <w:r>
        <w:br/>
      </w:r>
      <w:r>
        <w:rPr>
          <w:rFonts w:ascii="Times New Roman"/>
          <w:b w:val="false"/>
          <w:i w:val="false"/>
          <w:color w:val="000000"/>
          <w:sz w:val="28"/>
        </w:rPr>
        <w:t>
- төтенше жағдайлар саласындағы жаңа геофизикалық материалдар алу.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53"/>
        <w:gridCol w:w="993"/>
        <w:gridCol w:w="2333"/>
        <w:gridCol w:w="4813"/>
        <w:gridCol w:w="1373"/>
        <w:gridCol w:w="1573"/>
      </w:tblGrid>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
</w:t>
            </w:r>
            <w:r>
              <w:br/>
            </w:r>
            <w:r>
              <w:rPr>
                <w:rFonts w:ascii="Times New Roman"/>
                <w:b w:val="false"/>
                <w:i w:val="false"/>
                <w:color w:val="000000"/>
                <w:sz w:val="20"/>
              </w:rPr>
              <w:t>
шылар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w:t>
            </w:r>
            <w:r>
              <w:br/>
            </w:r>
            <w:r>
              <w:rPr>
                <w:rFonts w:ascii="Times New Roman"/>
                <w:b w:val="false"/>
                <w:i w:val="false"/>
                <w:color w:val="000000"/>
                <w:sz w:val="20"/>
              </w:rPr>
              <w:t>
жағдайлар
</w:t>
            </w:r>
            <w:r>
              <w:br/>
            </w:r>
            <w:r>
              <w:rPr>
                <w:rFonts w:ascii="Times New Roman"/>
                <w:b w:val="false"/>
                <w:i w:val="false"/>
                <w:color w:val="000000"/>
                <w:sz w:val="20"/>
              </w:rPr>
              <w:t>
саласындағы
</w:t>
            </w:r>
            <w:r>
              <w:br/>
            </w:r>
            <w:r>
              <w:rPr>
                <w:rFonts w:ascii="Times New Roman"/>
                <w:b w:val="false"/>
                <w:i w:val="false"/>
                <w:color w:val="000000"/>
                <w:sz w:val="20"/>
              </w:rPr>
              <w:t>
қолданбалы
</w:t>
            </w:r>
            <w:r>
              <w:br/>
            </w:r>
            <w:r>
              <w:rPr>
                <w:rFonts w:ascii="Times New Roman"/>
                <w:b w:val="false"/>
                <w:i w:val="false"/>
                <w:color w:val="000000"/>
                <w:sz w:val="20"/>
              </w:rPr>
              <w:t>
ғылыми
</w:t>
            </w:r>
            <w:r>
              <w:br/>
            </w:r>
            <w:r>
              <w:rPr>
                <w:rFonts w:ascii="Times New Roman"/>
                <w:b w:val="false"/>
                <w:i w:val="false"/>
                <w:color w:val="000000"/>
                <w:sz w:val="20"/>
              </w:rPr>
              <w:t>
зерттеулер
</w:t>
            </w:r>
          </w:p>
        </w:tc>
        <w:tc>
          <w:tcPr>
            <w:tcW w:w="4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қаласының
</w:t>
            </w:r>
            <w:r>
              <w:br/>
            </w:r>
            <w:r>
              <w:rPr>
                <w:rFonts w:ascii="Times New Roman"/>
                <w:b w:val="false"/>
                <w:i w:val="false"/>
                <w:color w:val="000000"/>
                <w:sz w:val="20"/>
              </w:rPr>
              <w:t>
сейсмикалық
</w:t>
            </w:r>
            <w:r>
              <w:br/>
            </w:r>
            <w:r>
              <w:rPr>
                <w:rFonts w:ascii="Times New Roman"/>
                <w:b w:val="false"/>
                <w:i w:val="false"/>
                <w:color w:val="000000"/>
                <w:sz w:val="20"/>
              </w:rPr>
              <w:t>
кауiптілігінiң тереңдік
</w:t>
            </w:r>
            <w:r>
              <w:br/>
            </w:r>
            <w:r>
              <w:rPr>
                <w:rFonts w:ascii="Times New Roman"/>
                <w:b w:val="false"/>
                <w:i w:val="false"/>
                <w:color w:val="000000"/>
                <w:sz w:val="20"/>
              </w:rPr>
              <w:t>
ұңғымалық сейсмикалық
</w:t>
            </w:r>
            <w:r>
              <w:br/>
            </w:r>
            <w:r>
              <w:rPr>
                <w:rFonts w:ascii="Times New Roman"/>
                <w:b w:val="false"/>
                <w:i w:val="false"/>
                <w:color w:val="000000"/>
                <w:sz w:val="20"/>
              </w:rPr>
              <w:t>
мониторингі саласын
</w:t>
            </w:r>
            <w:r>
              <w:br/>
            </w:r>
            <w:r>
              <w:rPr>
                <w:rFonts w:ascii="Times New Roman"/>
                <w:b w:val="false"/>
                <w:i w:val="false"/>
                <w:color w:val="000000"/>
                <w:sz w:val="20"/>
              </w:rPr>
              <w:t>
зерттеу" тақырыбы
</w:t>
            </w:r>
            <w:r>
              <w:br/>
            </w:r>
            <w:r>
              <w:rPr>
                <w:rFonts w:ascii="Times New Roman"/>
                <w:b w:val="false"/>
                <w:i w:val="false"/>
                <w:color w:val="000000"/>
                <w:sz w:val="20"/>
              </w:rPr>
              <w:t>
бойынша ғылыми
</w:t>
            </w:r>
            <w:r>
              <w:br/>
            </w:r>
            <w:r>
              <w:rPr>
                <w:rFonts w:ascii="Times New Roman"/>
                <w:b w:val="false"/>
                <w:i w:val="false"/>
                <w:color w:val="000000"/>
                <w:sz w:val="20"/>
              </w:rPr>
              <w:t>
зерттеулер жүргізу үшін
</w:t>
            </w:r>
            <w:r>
              <w:br/>
            </w:r>
            <w:r>
              <w:rPr>
                <w:rFonts w:ascii="Times New Roman"/>
                <w:b w:val="false"/>
                <w:i w:val="false"/>
                <w:color w:val="000000"/>
                <w:sz w:val="20"/>
              </w:rPr>
              <w:t>
қызмет көрсетулердi
</w:t>
            </w:r>
            <w:r>
              <w:br/>
            </w:r>
            <w:r>
              <w:rPr>
                <w:rFonts w:ascii="Times New Roman"/>
                <w:b w:val="false"/>
                <w:i w:val="false"/>
                <w:color w:val="000000"/>
                <w:sz w:val="20"/>
              </w:rPr>
              <w:t>
сатып алу. Мемлекеттік
</w:t>
            </w:r>
            <w:r>
              <w:br/>
            </w:r>
            <w:r>
              <w:rPr>
                <w:rFonts w:ascii="Times New Roman"/>
                <w:b w:val="false"/>
                <w:i w:val="false"/>
                <w:color w:val="000000"/>
                <w:sz w:val="20"/>
              </w:rPr>
              <w:t>
ғылыми зерттеу
</w:t>
            </w:r>
            <w:r>
              <w:br/>
            </w:r>
            <w:r>
              <w:rPr>
                <w:rFonts w:ascii="Times New Roman"/>
                <w:b w:val="false"/>
                <w:i w:val="false"/>
                <w:color w:val="000000"/>
                <w:sz w:val="20"/>
              </w:rPr>
              <w:t>
сараптамасын жүргізу
</w:t>
            </w:r>
            <w:r>
              <w:br/>
            </w:r>
            <w:r>
              <w:rPr>
                <w:rFonts w:ascii="Times New Roman"/>
                <w:b w:val="false"/>
                <w:i w:val="false"/>
                <w:color w:val="000000"/>
                <w:sz w:val="20"/>
              </w:rPr>
              <w:t>
бойынша қызмет
</w:t>
            </w:r>
            <w:r>
              <w:br/>
            </w:r>
            <w:r>
              <w:rPr>
                <w:rFonts w:ascii="Times New Roman"/>
                <w:b w:val="false"/>
                <w:i w:val="false"/>
                <w:color w:val="000000"/>
                <w:sz w:val="20"/>
              </w:rPr>
              <w:t>
көрсетудi төлеу.
</w:t>
            </w:r>
          </w:p>
        </w:tc>
        <w:tc>
          <w:tcPr>
            <w:tcW w:w="1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Төтенше
</w:t>
            </w:r>
            <w:r>
              <w:br/>
            </w:r>
            <w:r>
              <w:rPr>
                <w:rFonts w:ascii="Times New Roman"/>
                <w:b w:val="false"/>
                <w:i w:val="false"/>
                <w:color w:val="000000"/>
                <w:sz w:val="20"/>
              </w:rPr>
              <w:t>
жағ-
</w:t>
            </w:r>
            <w:r>
              <w:br/>
            </w:r>
            <w:r>
              <w:rPr>
                <w:rFonts w:ascii="Times New Roman"/>
                <w:b w:val="false"/>
                <w:i w:val="false"/>
                <w:color w:val="000000"/>
                <w:sz w:val="20"/>
              </w:rPr>
              <w:t>
дайлар
</w:t>
            </w:r>
            <w:r>
              <w:br/>
            </w:r>
            <w:r>
              <w:rPr>
                <w:rFonts w:ascii="Times New Roman"/>
                <w:b w:val="false"/>
                <w:i w:val="false"/>
                <w:color w:val="000000"/>
                <w:sz w:val="20"/>
              </w:rPr>
              <w:t>
жөнiн-
</w:t>
            </w:r>
            <w:r>
              <w:br/>
            </w:r>
            <w:r>
              <w:rPr>
                <w:rFonts w:ascii="Times New Roman"/>
                <w:b w:val="false"/>
                <w:i w:val="false"/>
                <w:color w:val="000000"/>
                <w:sz w:val="20"/>
              </w:rPr>
              <w:t>
дегі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күтiлетiн нәтижелер
</w:t>
      </w:r>
      <w:r>
        <w:rPr>
          <w:rFonts w:ascii="Times New Roman"/>
          <w:b w:val="false"/>
          <w:i w:val="false"/>
          <w:color w:val="000000"/>
          <w:sz w:val="28"/>
        </w:rPr>
        <w:t>
: Тiкелей нәтиже:
</w:t>
      </w:r>
      <w:r>
        <w:br/>
      </w:r>
      <w:r>
        <w:rPr>
          <w:rFonts w:ascii="Times New Roman"/>
          <w:b w:val="false"/>
          <w:i w:val="false"/>
          <w:color w:val="000000"/>
          <w:sz w:val="28"/>
        </w:rPr>
        <w:t>
- өңiрдің сейсмикалығын және оның тереңдiк құрылысын зерттеу (шағын сейсмикалықты, қалалық жарылым аймақтарын зерттеу);
</w:t>
      </w:r>
      <w:r>
        <w:br/>
      </w:r>
      <w:r>
        <w:rPr>
          <w:rFonts w:ascii="Times New Roman"/>
          <w:b w:val="false"/>
          <w:i w:val="false"/>
          <w:color w:val="000000"/>
          <w:sz w:val="28"/>
        </w:rPr>
        <w:t>
- тереңдiкте бақылаудың жаңа әдiстерiн әзiрлеу;
</w:t>
      </w:r>
      <w:r>
        <w:br/>
      </w:r>
      <w:r>
        <w:rPr>
          <w:rFonts w:ascii="Times New Roman"/>
          <w:b w:val="false"/>
          <w:i w:val="false"/>
          <w:color w:val="000000"/>
          <w:sz w:val="28"/>
        </w:rPr>
        <w:t>
- мониторингтің тереңдiк және жер беттілік жүйесi үшiн бағдарламалық қамтамасыз етудi әзiрлеу;
</w:t>
      </w:r>
      <w:r>
        <w:br/>
      </w:r>
      <w:r>
        <w:rPr>
          <w:rFonts w:ascii="Times New Roman"/>
          <w:b w:val="false"/>
          <w:i w:val="false"/>
          <w:color w:val="000000"/>
          <w:sz w:val="28"/>
        </w:rPr>
        <w:t>
- деректердi өңдеудің компьютерлiк бағдарламаларын әзiрлеу;
</w:t>
      </w:r>
      <w:r>
        <w:br/>
      </w:r>
      <w:r>
        <w:rPr>
          <w:rFonts w:ascii="Times New Roman"/>
          <w:b w:val="false"/>
          <w:i w:val="false"/>
          <w:color w:val="000000"/>
          <w:sz w:val="28"/>
        </w:rPr>
        <w:t>
- тереңдiк мониторинг жөнiнде деректер базасын құру;
</w:t>
      </w:r>
      <w:r>
        <w:br/>
      </w:r>
      <w:r>
        <w:rPr>
          <w:rFonts w:ascii="Times New Roman"/>
          <w:b w:val="false"/>
          <w:i w:val="false"/>
          <w:color w:val="000000"/>
          <w:sz w:val="28"/>
        </w:rPr>
        <w:t>
- Алматы қаласын шағын сейсмикалық аудандарға бөлу үшiн деректердi өңдеу;
</w:t>
      </w:r>
      <w:r>
        <w:br/>
      </w:r>
      <w:r>
        <w:rPr>
          <w:rFonts w:ascii="Times New Roman"/>
          <w:b w:val="false"/>
          <w:i w:val="false"/>
          <w:color w:val="000000"/>
          <w:sz w:val="28"/>
        </w:rPr>
        <w:t>
- сейсмикалық тереңдік мониторинг деректерiн республикалық жер сілкіністерін болжау желiсiне бейiмдеу және енгізу.
</w:t>
      </w:r>
      <w:r>
        <w:br/>
      </w:r>
      <w:r>
        <w:rPr>
          <w:rFonts w:ascii="Times New Roman"/>
          <w:b w:val="false"/>
          <w:i w:val="false"/>
          <w:color w:val="000000"/>
          <w:sz w:val="28"/>
        </w:rPr>
        <w:t>
Түпкiлiктi нәтиже: Алматы қаласын шағын сейсмикалық аудандарға бөлу мiндеттерiн шешу үшiн жаңа бiрегей геофизикалық материалдар арқылы ескерту қызметтерiне мәлiметтер беру.
</w:t>
      </w:r>
      <w:r>
        <w:br/>
      </w:r>
      <w:r>
        <w:rPr>
          <w:rFonts w:ascii="Times New Roman"/>
          <w:b w:val="false"/>
          <w:i w:val="false"/>
          <w:color w:val="000000"/>
          <w:sz w:val="28"/>
        </w:rPr>
        <w:t>
Қаржы-экономикалық нәтиже: Алматы қаласының сейсмикалық қауiптілігінің тереңдiк ұңғымалық сейсмикалық мониторингi саласында ғылыми зерттеу жүргiзу жөнiндегi шығындар - 90096,0 мың теңге.
</w:t>
      </w:r>
      <w:r>
        <w:br/>
      </w:r>
      <w:r>
        <w:rPr>
          <w:rFonts w:ascii="Times New Roman"/>
          <w:b w:val="false"/>
          <w:i w:val="false"/>
          <w:color w:val="000000"/>
          <w:sz w:val="28"/>
        </w:rPr>
        <w:t>
Уақтылығы: жасалған келiсiм-шарттарға сәйкес жыл ішінде.
</w:t>
      </w:r>
      <w:r>
        <w:br/>
      </w:r>
      <w:r>
        <w:rPr>
          <w:rFonts w:ascii="Times New Roman"/>
          <w:b w:val="false"/>
          <w:i w:val="false"/>
          <w:color w:val="000000"/>
          <w:sz w:val="28"/>
        </w:rPr>
        <w:t>
Сапасы: төтенше жағдайлар саласында жаңа бiрегей геофизикалық материалдар алу арқылы Алматы қаласының халқы мен табиғи-шаруашылық жүргізу объектілерінің 100% қауіпсіздігін қамтамасыз 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