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9c4b" w14:textId="9089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бюджеттiк бағдарламалардың паспорттарын бекiту туралы (Қазақстан Республикасының Ауыл шаруашылығы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сәуiрдегі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Yкіметi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86, </w:t>
      </w:r>
      <w:r>
        <w:rPr>
          <w:rFonts w:ascii="Times New Roman"/>
          <w:b w:val="false"/>
          <w:i w:val="false"/>
          <w:color w:val="000000"/>
          <w:sz w:val="28"/>
        </w:rPr>
        <w:t>
</w:t>
      </w:r>
      <w:r>
        <w:rPr>
          <w:rFonts w:ascii="Times New Roman"/>
          <w:b w:val="false"/>
          <w:i w:val="false"/>
          <w:color w:val="000000"/>
          <w:sz w:val="28"/>
        </w:rPr>
        <w:t xml:space="preserve"> 87, </w:t>
      </w:r>
      <w:r>
        <w:rPr>
          <w:rFonts w:ascii="Times New Roman"/>
          <w:b w:val="false"/>
          <w:i w:val="false"/>
          <w:color w:val="000000"/>
          <w:sz w:val="28"/>
        </w:rPr>
        <w:t>
</w:t>
      </w:r>
      <w:r>
        <w:rPr>
          <w:rFonts w:ascii="Times New Roman"/>
          <w:b w:val="false"/>
          <w:i w:val="false"/>
          <w:color w:val="000000"/>
          <w:sz w:val="28"/>
        </w:rPr>
        <w:t xml:space="preserve"> 88, </w:t>
      </w:r>
      <w:r>
        <w:rPr>
          <w:rFonts w:ascii="Times New Roman"/>
          <w:b w:val="false"/>
          <w:i w:val="false"/>
          <w:color w:val="000000"/>
          <w:sz w:val="28"/>
        </w:rPr>
        <w:t>
</w:t>
      </w:r>
      <w:r>
        <w:rPr>
          <w:rFonts w:ascii="Times New Roman"/>
          <w:b w:val="false"/>
          <w:i w:val="false"/>
          <w:color w:val="000000"/>
          <w:sz w:val="28"/>
        </w:rPr>
        <w:t xml:space="preserve"> 89, </w:t>
      </w:r>
      <w:r>
        <w:rPr>
          <w:rFonts w:ascii="Times New Roman"/>
          <w:b w:val="false"/>
          <w:i w:val="false"/>
          <w:color w:val="000000"/>
          <w:sz w:val="28"/>
        </w:rPr>
        <w:t>
</w:t>
      </w:r>
      <w:r>
        <w:rPr>
          <w:rFonts w:ascii="Times New Roman"/>
          <w:b w:val="false"/>
          <w:i w:val="false"/>
          <w:color w:val="000000"/>
          <w:sz w:val="28"/>
        </w:rPr>
        <w:t xml:space="preserve"> 90, </w:t>
      </w:r>
      <w:r>
        <w:rPr>
          <w:rFonts w:ascii="Times New Roman"/>
          <w:b w:val="false"/>
          <w:i w:val="false"/>
          <w:color w:val="000000"/>
          <w:sz w:val="28"/>
        </w:rPr>
        <w:t>
</w:t>
      </w:r>
      <w:r>
        <w:rPr>
          <w:rFonts w:ascii="Times New Roman"/>
          <w:b w:val="false"/>
          <w:i w:val="false"/>
          <w:color w:val="000000"/>
          <w:sz w:val="28"/>
        </w:rPr>
        <w:t xml:space="preserve"> 91, </w:t>
      </w:r>
      <w:r>
        <w:rPr>
          <w:rFonts w:ascii="Times New Roman"/>
          <w:b w:val="false"/>
          <w:i w:val="false"/>
          <w:color w:val="000000"/>
          <w:sz w:val="28"/>
        </w:rPr>
        <w:t>
</w:t>
      </w:r>
      <w:r>
        <w:rPr>
          <w:rFonts w:ascii="Times New Roman"/>
          <w:b w:val="false"/>
          <w:i w:val="false"/>
          <w:color w:val="000000"/>
          <w:sz w:val="28"/>
        </w:rPr>
        <w:t xml:space="preserve"> 92, </w:t>
      </w:r>
      <w:r>
        <w:rPr>
          <w:rFonts w:ascii="Times New Roman"/>
          <w:b w:val="false"/>
          <w:i w:val="false"/>
          <w:color w:val="000000"/>
          <w:sz w:val="28"/>
        </w:rPr>
        <w:t>
</w:t>
      </w:r>
      <w:r>
        <w:rPr>
          <w:rFonts w:ascii="Times New Roman"/>
          <w:b w:val="false"/>
          <w:i w:val="false"/>
          <w:color w:val="000000"/>
          <w:sz w:val="28"/>
        </w:rPr>
        <w:t xml:space="preserve"> 93, </w:t>
      </w:r>
      <w:r>
        <w:rPr>
          <w:rFonts w:ascii="Times New Roman"/>
          <w:b w:val="false"/>
          <w:i w:val="false"/>
          <w:color w:val="000000"/>
          <w:sz w:val="28"/>
        </w:rPr>
        <w:t>
</w:t>
      </w:r>
      <w:r>
        <w:rPr>
          <w:rFonts w:ascii="Times New Roman"/>
          <w:b w:val="false"/>
          <w:i w:val="false"/>
          <w:color w:val="000000"/>
          <w:sz w:val="28"/>
        </w:rPr>
        <w:t xml:space="preserve"> 94, </w:t>
      </w:r>
      <w:r>
        <w:rPr>
          <w:rFonts w:ascii="Times New Roman"/>
          <w:b w:val="false"/>
          <w:i w:val="false"/>
          <w:color w:val="000000"/>
          <w:sz w:val="28"/>
        </w:rPr>
        <w:t>
</w:t>
      </w:r>
      <w:r>
        <w:rPr>
          <w:rFonts w:ascii="Times New Roman"/>
          <w:b w:val="false"/>
          <w:i w:val="false"/>
          <w:color w:val="000000"/>
          <w:sz w:val="28"/>
        </w:rPr>
        <w:t xml:space="preserve"> 95, </w:t>
      </w:r>
      <w:r>
        <w:rPr>
          <w:rFonts w:ascii="Times New Roman"/>
          <w:b w:val="false"/>
          <w:i w:val="false"/>
          <w:color w:val="000000"/>
          <w:sz w:val="28"/>
        </w:rPr>
        <w:t>
</w:t>
      </w:r>
      <w:r>
        <w:rPr>
          <w:rFonts w:ascii="Times New Roman"/>
          <w:b w:val="false"/>
          <w:i w:val="false"/>
          <w:color w:val="000000"/>
          <w:sz w:val="28"/>
        </w:rPr>
        <w:t xml:space="preserve"> 96, </w:t>
      </w:r>
      <w:r>
        <w:rPr>
          <w:rFonts w:ascii="Times New Roman"/>
          <w:b w:val="false"/>
          <w:i w:val="false"/>
          <w:color w:val="000000"/>
          <w:sz w:val="28"/>
        </w:rPr>
        <w:t>
</w:t>
      </w:r>
      <w:r>
        <w:rPr>
          <w:rFonts w:ascii="Times New Roman"/>
          <w:b w:val="false"/>
          <w:i w:val="false"/>
          <w:color w:val="000000"/>
          <w:sz w:val="28"/>
        </w:rPr>
        <w:t xml:space="preserve"> 97, </w:t>
      </w:r>
      <w:r>
        <w:rPr>
          <w:rFonts w:ascii="Times New Roman"/>
          <w:b w:val="false"/>
          <w:i w:val="false"/>
          <w:color w:val="000000"/>
          <w:sz w:val="28"/>
        </w:rPr>
        <w:t>
</w:t>
      </w:r>
      <w:r>
        <w:rPr>
          <w:rFonts w:ascii="Times New Roman"/>
          <w:b w:val="false"/>
          <w:i w:val="false"/>
          <w:color w:val="000000"/>
          <w:sz w:val="28"/>
        </w:rPr>
        <w:t xml:space="preserve"> 98, </w:t>
      </w:r>
      <w:r>
        <w:rPr>
          <w:rFonts w:ascii="Times New Roman"/>
          <w:b w:val="false"/>
          <w:i w:val="false"/>
          <w:color w:val="000000"/>
          <w:sz w:val="28"/>
        </w:rPr>
        <w:t>
</w:t>
      </w:r>
      <w:r>
        <w:rPr>
          <w:rFonts w:ascii="Times New Roman"/>
          <w:b w:val="false"/>
          <w:i w:val="false"/>
          <w:color w:val="000000"/>
          <w:sz w:val="28"/>
        </w:rPr>
        <w:t xml:space="preserve"> 99, </w:t>
      </w:r>
      <w:r>
        <w:rPr>
          <w:rFonts w:ascii="Times New Roman"/>
          <w:b w:val="false"/>
          <w:i w:val="false"/>
          <w:color w:val="000000"/>
          <w:sz w:val="28"/>
        </w:rPr>
        <w:t>
</w:t>
      </w:r>
      <w:r>
        <w:rPr>
          <w:rFonts w:ascii="Times New Roman"/>
          <w:b w:val="false"/>
          <w:i w:val="false"/>
          <w:color w:val="000000"/>
          <w:sz w:val="28"/>
        </w:rPr>
        <w:t xml:space="preserve"> 100 </w:t>
      </w:r>
      <w:r>
        <w:rPr>
          <w:rFonts w:ascii="Times New Roman"/>
          <w:b w:val="false"/>
          <w:i w:val="false"/>
          <w:color w:val="000000"/>
          <w:sz w:val="28"/>
        </w:rPr>
        <w:t>
, 
</w:t>
      </w:r>
      <w:r>
        <w:rPr>
          <w:rFonts w:ascii="Times New Roman"/>
          <w:b w:val="false"/>
          <w:i w:val="false"/>
          <w:color w:val="000000"/>
          <w:sz w:val="28"/>
        </w:rPr>
        <w:t xml:space="preserve"> 101 </w:t>
      </w:r>
      <w:r>
        <w:rPr>
          <w:rFonts w:ascii="Times New Roman"/>
          <w:b w:val="false"/>
          <w:i w:val="false"/>
          <w:color w:val="000000"/>
          <w:sz w:val="28"/>
        </w:rPr>
        <w:t>
, 
</w:t>
      </w:r>
      <w:r>
        <w:rPr>
          <w:rFonts w:ascii="Times New Roman"/>
          <w:b w:val="false"/>
          <w:i w:val="false"/>
          <w:color w:val="000000"/>
          <w:sz w:val="28"/>
        </w:rPr>
        <w:t xml:space="preserve"> 102 </w:t>
      </w:r>
      <w:r>
        <w:rPr>
          <w:rFonts w:ascii="Times New Roman"/>
          <w:b w:val="false"/>
          <w:i w:val="false"/>
          <w:color w:val="000000"/>
          <w:sz w:val="28"/>
        </w:rPr>
        <w:t>
, 
</w:t>
      </w:r>
      <w:r>
        <w:rPr>
          <w:rFonts w:ascii="Times New Roman"/>
          <w:b w:val="false"/>
          <w:i w:val="false"/>
          <w:color w:val="000000"/>
          <w:sz w:val="28"/>
        </w:rPr>
        <w:t xml:space="preserve"> 103 </w:t>
      </w:r>
      <w:r>
        <w:rPr>
          <w:rFonts w:ascii="Times New Roman"/>
          <w:b w:val="false"/>
          <w:i w:val="false"/>
          <w:color w:val="000000"/>
          <w:sz w:val="28"/>
        </w:rPr>
        <w:t>
, 
</w:t>
      </w:r>
      <w:r>
        <w:rPr>
          <w:rFonts w:ascii="Times New Roman"/>
          <w:b w:val="false"/>
          <w:i w:val="false"/>
          <w:color w:val="000000"/>
          <w:sz w:val="28"/>
        </w:rPr>
        <w:t xml:space="preserve"> 104 </w:t>
      </w:r>
      <w:r>
        <w:rPr>
          <w:rFonts w:ascii="Times New Roman"/>
          <w:b w:val="false"/>
          <w:i w:val="false"/>
          <w:color w:val="000000"/>
          <w:sz w:val="28"/>
        </w:rPr>
        <w:t>
, 
</w:t>
      </w:r>
      <w:r>
        <w:rPr>
          <w:rFonts w:ascii="Times New Roman"/>
          <w:b w:val="false"/>
          <w:i w:val="false"/>
          <w:color w:val="000000"/>
          <w:sz w:val="28"/>
        </w:rPr>
        <w:t xml:space="preserve"> 105 </w:t>
      </w:r>
      <w:r>
        <w:rPr>
          <w:rFonts w:ascii="Times New Roman"/>
          <w:b w:val="false"/>
          <w:i w:val="false"/>
          <w:color w:val="000000"/>
          <w:sz w:val="28"/>
        </w:rPr>
        <w:t>
, 
</w:t>
      </w:r>
      <w:r>
        <w:rPr>
          <w:rFonts w:ascii="Times New Roman"/>
          <w:b w:val="false"/>
          <w:i w:val="false"/>
          <w:color w:val="000000"/>
          <w:sz w:val="28"/>
        </w:rPr>
        <w:t xml:space="preserve"> 106 </w:t>
      </w:r>
      <w:r>
        <w:rPr>
          <w:rFonts w:ascii="Times New Roman"/>
          <w:b w:val="false"/>
          <w:i w:val="false"/>
          <w:color w:val="000000"/>
          <w:sz w:val="28"/>
        </w:rPr>
        <w:t>
, 
</w:t>
      </w:r>
      <w:r>
        <w:rPr>
          <w:rFonts w:ascii="Times New Roman"/>
          <w:b w:val="false"/>
          <w:i w:val="false"/>
          <w:color w:val="000000"/>
          <w:sz w:val="28"/>
        </w:rPr>
        <w:t xml:space="preserve"> 107 </w:t>
      </w:r>
      <w:r>
        <w:rPr>
          <w:rFonts w:ascii="Times New Roman"/>
          <w:b w:val="false"/>
          <w:i w:val="false"/>
          <w:color w:val="000000"/>
          <w:sz w:val="28"/>
        </w:rPr>
        <w:t>
, 
</w:t>
      </w:r>
      <w:r>
        <w:rPr>
          <w:rFonts w:ascii="Times New Roman"/>
          <w:b w:val="false"/>
          <w:i w:val="false"/>
          <w:color w:val="000000"/>
          <w:sz w:val="28"/>
        </w:rPr>
        <w:t xml:space="preserve"> 108 </w:t>
      </w:r>
      <w:r>
        <w:rPr>
          <w:rFonts w:ascii="Times New Roman"/>
          <w:b w:val="false"/>
          <w:i w:val="false"/>
          <w:color w:val="000000"/>
          <w:sz w:val="28"/>
        </w:rPr>
        <w:t>
, 
</w:t>
      </w:r>
      <w:r>
        <w:rPr>
          <w:rFonts w:ascii="Times New Roman"/>
          <w:b w:val="false"/>
          <w:i w:val="false"/>
          <w:color w:val="000000"/>
          <w:sz w:val="28"/>
        </w:rPr>
        <w:t xml:space="preserve"> 109 </w:t>
      </w:r>
      <w:r>
        <w:rPr>
          <w:rFonts w:ascii="Times New Roman"/>
          <w:b w:val="false"/>
          <w:i w:val="false"/>
          <w:color w:val="000000"/>
          <w:sz w:val="28"/>
        </w:rPr>
        <w:t>
, 
</w:t>
      </w:r>
      <w:r>
        <w:rPr>
          <w:rFonts w:ascii="Times New Roman"/>
          <w:b w:val="false"/>
          <w:i w:val="false"/>
          <w:color w:val="000000"/>
          <w:sz w:val="28"/>
        </w:rPr>
        <w:t xml:space="preserve"> 110 </w:t>
      </w:r>
      <w:r>
        <w:rPr>
          <w:rFonts w:ascii="Times New Roman"/>
          <w:b w:val="false"/>
          <w:i w:val="false"/>
          <w:color w:val="000000"/>
          <w:sz w:val="28"/>
        </w:rPr>
        <w:t>
, 
</w:t>
      </w:r>
      <w:r>
        <w:rPr>
          <w:rFonts w:ascii="Times New Roman"/>
          <w:b w:val="false"/>
          <w:i w:val="false"/>
          <w:color w:val="000000"/>
          <w:sz w:val="28"/>
        </w:rPr>
        <w:t xml:space="preserve"> 111 </w:t>
      </w:r>
      <w:r>
        <w:rPr>
          <w:rFonts w:ascii="Times New Roman"/>
          <w:b w:val="false"/>
          <w:i w:val="false"/>
          <w:color w:val="000000"/>
          <w:sz w:val="28"/>
        </w:rPr>
        <w:t>
, 
</w:t>
      </w:r>
      <w:r>
        <w:rPr>
          <w:rFonts w:ascii="Times New Roman"/>
          <w:b w:val="false"/>
          <w:i w:val="false"/>
          <w:color w:val="000000"/>
          <w:sz w:val="28"/>
        </w:rPr>
        <w:t xml:space="preserve"> 112 </w:t>
      </w:r>
      <w:r>
        <w:rPr>
          <w:rFonts w:ascii="Times New Roman"/>
          <w:b w:val="false"/>
          <w:i w:val="false"/>
          <w:color w:val="000000"/>
          <w:sz w:val="28"/>
        </w:rPr>
        <w:t>
, 
</w:t>
      </w:r>
      <w:r>
        <w:rPr>
          <w:rFonts w:ascii="Times New Roman"/>
          <w:b w:val="false"/>
          <w:i w:val="false"/>
          <w:color w:val="000000"/>
          <w:sz w:val="28"/>
        </w:rPr>
        <w:t xml:space="preserve"> 113 </w:t>
      </w:r>
      <w:r>
        <w:rPr>
          <w:rFonts w:ascii="Times New Roman"/>
          <w:b w:val="false"/>
          <w:i w:val="false"/>
          <w:color w:val="000000"/>
          <w:sz w:val="28"/>
        </w:rPr>
        <w:t>
, 
</w:t>
      </w:r>
      <w:r>
        <w:rPr>
          <w:rFonts w:ascii="Times New Roman"/>
          <w:b w:val="false"/>
          <w:i w:val="false"/>
          <w:color w:val="000000"/>
          <w:sz w:val="28"/>
        </w:rPr>
        <w:t xml:space="preserve"> 114 </w:t>
      </w:r>
      <w:r>
        <w:rPr>
          <w:rFonts w:ascii="Times New Roman"/>
          <w:b w:val="false"/>
          <w:i w:val="false"/>
          <w:color w:val="000000"/>
          <w:sz w:val="28"/>
        </w:rPr>
        <w:t>
, 
</w:t>
      </w:r>
      <w:r>
        <w:rPr>
          <w:rFonts w:ascii="Times New Roman"/>
          <w:b w:val="false"/>
          <w:i w:val="false"/>
          <w:color w:val="000000"/>
          <w:sz w:val="28"/>
        </w:rPr>
        <w:t xml:space="preserve"> 115 </w:t>
      </w:r>
      <w:r>
        <w:rPr>
          <w:rFonts w:ascii="Times New Roman"/>
          <w:b w:val="false"/>
          <w:i w:val="false"/>
          <w:color w:val="000000"/>
          <w:sz w:val="28"/>
        </w:rPr>
        <w:t>
, 
</w:t>
      </w:r>
      <w:r>
        <w:rPr>
          <w:rFonts w:ascii="Times New Roman"/>
          <w:b w:val="false"/>
          <w:i w:val="false"/>
          <w:color w:val="000000"/>
          <w:sz w:val="28"/>
        </w:rPr>
        <w:t xml:space="preserve"> 116 </w:t>
      </w:r>
      <w:r>
        <w:rPr>
          <w:rFonts w:ascii="Times New Roman"/>
          <w:b w:val="false"/>
          <w:i w:val="false"/>
          <w:color w:val="000000"/>
          <w:sz w:val="28"/>
        </w:rPr>
        <w:t>
, 
</w:t>
      </w:r>
      <w:r>
        <w:rPr>
          <w:rFonts w:ascii="Times New Roman"/>
          <w:b w:val="false"/>
          <w:i w:val="false"/>
          <w:color w:val="000000"/>
          <w:sz w:val="28"/>
        </w:rPr>
        <w:t xml:space="preserve"> 117 </w:t>
      </w:r>
      <w:r>
        <w:rPr>
          <w:rFonts w:ascii="Times New Roman"/>
          <w:b w:val="false"/>
          <w:i w:val="false"/>
          <w:color w:val="000000"/>
          <w:sz w:val="28"/>
        </w:rPr>
        <w:t>
, 
</w:t>
      </w:r>
      <w:r>
        <w:rPr>
          <w:rFonts w:ascii="Times New Roman"/>
          <w:b w:val="false"/>
          <w:i w:val="false"/>
          <w:color w:val="000000"/>
          <w:sz w:val="28"/>
        </w:rPr>
        <w:t xml:space="preserve"> 118 </w:t>
      </w:r>
      <w:r>
        <w:rPr>
          <w:rFonts w:ascii="Times New Roman"/>
          <w:b w:val="false"/>
          <w:i w:val="false"/>
          <w:color w:val="000000"/>
          <w:sz w:val="28"/>
        </w:rPr>
        <w:t>
, 
</w:t>
      </w:r>
      <w:r>
        <w:rPr>
          <w:rFonts w:ascii="Times New Roman"/>
          <w:b w:val="false"/>
          <w:i w:val="false"/>
          <w:color w:val="000000"/>
          <w:sz w:val="28"/>
        </w:rPr>
        <w:t xml:space="preserve"> 119 </w:t>
      </w:r>
      <w:r>
        <w:rPr>
          <w:rFonts w:ascii="Times New Roman"/>
          <w:b w:val="false"/>
          <w:i w:val="false"/>
          <w:color w:val="000000"/>
          <w:sz w:val="28"/>
        </w:rPr>
        <w:t>
, 
</w:t>
      </w:r>
      <w:r>
        <w:rPr>
          <w:rFonts w:ascii="Times New Roman"/>
          <w:b w:val="false"/>
          <w:i w:val="false"/>
          <w:color w:val="000000"/>
          <w:sz w:val="28"/>
        </w:rPr>
        <w:t xml:space="preserve"> 120 </w:t>
      </w:r>
      <w:r>
        <w:rPr>
          <w:rFonts w:ascii="Times New Roman"/>
          <w:b w:val="false"/>
          <w:i w:val="false"/>
          <w:color w:val="000000"/>
          <w:sz w:val="28"/>
        </w:rPr>
        <w:t>
, 
</w:t>
      </w:r>
      <w:r>
        <w:rPr>
          <w:rFonts w:ascii="Times New Roman"/>
          <w:b w:val="false"/>
          <w:i w:val="false"/>
          <w:color w:val="000000"/>
          <w:sz w:val="28"/>
        </w:rPr>
        <w:t xml:space="preserve"> 121 </w:t>
      </w:r>
      <w:r>
        <w:rPr>
          <w:rFonts w:ascii="Times New Roman"/>
          <w:b w:val="false"/>
          <w:i w:val="false"/>
          <w:color w:val="000000"/>
          <w:sz w:val="28"/>
        </w:rPr>
        <w:t>
, 
</w:t>
      </w:r>
      <w:r>
        <w:rPr>
          <w:rFonts w:ascii="Times New Roman"/>
          <w:b w:val="false"/>
          <w:i w:val="false"/>
          <w:color w:val="000000"/>
          <w:sz w:val="28"/>
        </w:rPr>
        <w:t xml:space="preserve"> 122 </w:t>
      </w:r>
      <w:r>
        <w:rPr>
          <w:rFonts w:ascii="Times New Roman"/>
          <w:b w:val="false"/>
          <w:i w:val="false"/>
          <w:color w:val="000000"/>
          <w:sz w:val="28"/>
        </w:rPr>
        <w:t>
, 
</w:t>
      </w:r>
      <w:r>
        <w:rPr>
          <w:rFonts w:ascii="Times New Roman"/>
          <w:b w:val="false"/>
          <w:i w:val="false"/>
          <w:color w:val="000000"/>
          <w:sz w:val="28"/>
        </w:rPr>
        <w:t xml:space="preserve"> 123 </w:t>
      </w:r>
      <w:r>
        <w:rPr>
          <w:rFonts w:ascii="Times New Roman"/>
          <w:b w:val="false"/>
          <w:i w:val="false"/>
          <w:color w:val="000000"/>
          <w:sz w:val="28"/>
        </w:rPr>
        <w:t>
, 
</w:t>
      </w:r>
      <w:r>
        <w:rPr>
          <w:rFonts w:ascii="Times New Roman"/>
          <w:b w:val="false"/>
          <w:i w:val="false"/>
          <w:color w:val="000000"/>
          <w:sz w:val="28"/>
        </w:rPr>
        <w:t xml:space="preserve"> 124 </w:t>
      </w:r>
      <w:r>
        <w:rPr>
          <w:rFonts w:ascii="Times New Roman"/>
          <w:b w:val="false"/>
          <w:i w:val="false"/>
          <w:color w:val="000000"/>
          <w:sz w:val="28"/>
        </w:rPr>
        <w:t>
, 
</w:t>
      </w:r>
      <w:r>
        <w:rPr>
          <w:rFonts w:ascii="Times New Roman"/>
          <w:b w:val="false"/>
          <w:i w:val="false"/>
          <w:color w:val="000000"/>
          <w:sz w:val="28"/>
        </w:rPr>
        <w:t xml:space="preserve"> 125 </w:t>
      </w:r>
      <w:r>
        <w:rPr>
          <w:rFonts w:ascii="Times New Roman"/>
          <w:b w:val="false"/>
          <w:i w:val="false"/>
          <w:color w:val="000000"/>
          <w:sz w:val="28"/>
        </w:rPr>
        <w:t>
, 
</w:t>
      </w:r>
      <w:r>
        <w:rPr>
          <w:rFonts w:ascii="Times New Roman"/>
          <w:b w:val="false"/>
          <w:i w:val="false"/>
          <w:color w:val="000000"/>
          <w:sz w:val="28"/>
        </w:rPr>
        <w:t xml:space="preserve"> 126 </w:t>
      </w:r>
      <w:r>
        <w:rPr>
          <w:rFonts w:ascii="Times New Roman"/>
          <w:b w:val="false"/>
          <w:i w:val="false"/>
          <w:color w:val="000000"/>
          <w:sz w:val="28"/>
        </w:rPr>
        <w:t>
, 
</w:t>
      </w:r>
      <w:r>
        <w:rPr>
          <w:rFonts w:ascii="Times New Roman"/>
          <w:b w:val="false"/>
          <w:i w:val="false"/>
          <w:color w:val="000000"/>
          <w:sz w:val="28"/>
        </w:rPr>
        <w:t xml:space="preserve"> 127 </w:t>
      </w:r>
      <w:r>
        <w:rPr>
          <w:rFonts w:ascii="Times New Roman"/>
          <w:b w:val="false"/>
          <w:i w:val="false"/>
          <w:color w:val="000000"/>
          <w:sz w:val="28"/>
        </w:rPr>
        <w:t>
, 
</w:t>
      </w:r>
      <w:r>
        <w:rPr>
          <w:rFonts w:ascii="Times New Roman"/>
          <w:b w:val="false"/>
          <w:i w:val="false"/>
          <w:color w:val="000000"/>
          <w:sz w:val="28"/>
        </w:rPr>
        <w:t xml:space="preserve"> 127-1 </w:t>
      </w:r>
      <w:r>
        <w:rPr>
          <w:rFonts w:ascii="Times New Roman"/>
          <w:b w:val="false"/>
          <w:i w:val="false"/>
          <w:color w:val="000000"/>
          <w:sz w:val="28"/>
        </w:rPr>
        <w:t>
, 
</w:t>
      </w:r>
      <w:r>
        <w:rPr>
          <w:rFonts w:ascii="Times New Roman"/>
          <w:b w:val="false"/>
          <w:i w:val="false"/>
          <w:color w:val="000000"/>
          <w:sz w:val="28"/>
        </w:rPr>
        <w:t xml:space="preserve"> 128 </w:t>
      </w:r>
      <w:r>
        <w:rPr>
          <w:rFonts w:ascii="Times New Roman"/>
          <w:b w:val="false"/>
          <w:i w:val="false"/>
          <w:color w:val="000000"/>
          <w:sz w:val="28"/>
        </w:rPr>
        <w:t>
-қосымшаларға сәйкес Қазақстан Республикасы Ауыл шаруашылығы министрлiгiнің;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86-ҚОСЫМША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"Агроөнеркәсiптiк кешен, орман және су шаруашылығы
</w:t>
      </w:r>
      <w:r>
        <w:br/>
      </w:r>
      <w:r>
        <w:rPr>
          <w:rFonts w:ascii="Times New Roman"/>
          <w:b w:val="false"/>
          <w:i w:val="false"/>
          <w:color w:val="000000"/>
          <w:sz w:val="28"/>
        </w:rPr>
        <w:t>
саласындағы уәкiлеттi органның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5889291 мың теңге (бес миллиард сегiз жүз сексен тоғыз миллион екi жүз тоқсан бiр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"Қызметтiк телефондар және мемлекеттiк органдардың аппараттарын орналастыруға арналған алаңдардың нормалары туралы" Қазақстан Республикасы Үкiметiнің 1996 жылғы 3 қазандағы N 1217 
</w:t>
      </w:r>
      <w:r>
        <w:rPr>
          <w:rFonts w:ascii="Times New Roman"/>
          <w:b w:val="false"/>
          <w:i w:val="false"/>
          <w:color w:val="000000"/>
          <w:sz w:val="28"/>
        </w:rPr>
        <w:t xml:space="preserve"> қаулысы </w:t>
      </w:r>
      <w:r>
        <w:rPr>
          <w:rFonts w:ascii="Times New Roman"/>
          <w:b w:val="false"/>
          <w:i w:val="false"/>
          <w:color w:val="000000"/>
          <w:sz w:val="28"/>
        </w:rPr>
        <w:t>
; "Бюджет қаражатынан қаржыландырылатын ұйымдар бойынша электр энергиясын, жылуды, ыстық және суық суды және басқа да коммуналдық қызмет көрсетулердi тұтынудың нормативтерi туралы" Қазақстан Республикасы Yкiметiнің 1998 жылғы 2 қарашадағы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мемлекеттiк органдарына көлiк қызметiн көрсету үшін қызметтiк жеңiл автомобильдердi пайдалануды ретке келтiру туралы" Қазақстан Республикасы Үкiметiнің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 "Мемлекеттiк бюджеттің есебiнен ұсталатын мемлекеттiк мекемелер қызметкерлерінің Қазақстан Республикасының шегiндегi қызметтiк iссапарлары туралы ереженi бекiту туралы" Қазақстан Республикасы Үкiметінің 2000 жылғы 22 қыркүйектегi N 1428 
</w:t>
      </w:r>
      <w:r>
        <w:rPr>
          <w:rFonts w:ascii="Times New Roman"/>
          <w:b w:val="false"/>
          <w:i w:val="false"/>
          <w:color w:val="000000"/>
          <w:sz w:val="28"/>
        </w:rPr>
        <w:t xml:space="preserve"> қаулысы </w:t>
      </w:r>
      <w:r>
        <w:rPr>
          <w:rFonts w:ascii="Times New Roman"/>
          <w:b w:val="false"/>
          <w:i w:val="false"/>
          <w:color w:val="000000"/>
          <w:sz w:val="28"/>
        </w:rPr>
        <w:t>
; 2005 жылғы 6 сәуiрдегi 
</w:t>
      </w:r>
      <w:r>
        <w:rPr>
          <w:rFonts w:ascii="Times New Roman"/>
          <w:b w:val="false"/>
          <w:i w:val="false"/>
          <w:color w:val="000000"/>
          <w:sz w:val="28"/>
        </w:rPr>
        <w:t xml:space="preserve"> N 310 </w:t>
      </w:r>
      <w:r>
        <w:rPr>
          <w:rFonts w:ascii="Times New Roman"/>
          <w:b w:val="false"/>
          <w:i w:val="false"/>
          <w:color w:val="000000"/>
          <w:sz w:val="28"/>
        </w:rPr>
        <w:t>
 "Қазақстан Республикасы Ауыл шаруашылығы министрлiгінің кейбiр мәселелерi туралы" Қазақстан Республикасы Yкiметінің қаулысы; "Қазақстан Республикасы Ауыл шаруашылығы министрлiгінің ақпараттық-маркетингтiк жүйесiн қалыптастыру мәселелерi туралы" Қазақстан Республикасы Үкiметінің 2000 жылғы 30 қазандағы N 1627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балық шаруашылығын дамытудың 2004-2006 жылдарға арналған бағдарламасы" Қазақстан Республикасы Үкiметінің 2003 жылғы 29 желтоқсандағы N 1344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шаруашылық, балық және су шаруашылығы, өсiмдiк және жануарлар дүниесiн қорғау, өсуiн молайту және пайдалану, ерекше қорғалатын табиғи аумақтар және ауылдық аумақтарды дамыту мәселелерi, егiншілік, тұқым шаруашылығы және астық рыногын реттеу, өсiмдiктердi қорғау және карантин, ветеринария, сусындарды (алкогольды өнiм мен этил спиртiнен басқа), терiлердi (илеу және әрлеу), мақта талшығы мен жүндi қайта өңдеудi қоса тамақ өнiмдерiн өндiру бөлiгiндегi өндiрушi өнеркәсiптер, ауыл шаруашылығы машиналарын жасау (iрiден басқа), агроөнеркәсіптiк кешенiн техникалық жарақтандыру, мал шаруашылығы, мелиорация, жер суландыру және дренаж, ауыл шаруашылығы ғылыми салаларында мемлекеттiң аграрлық және өңiрлiк саясатын, стратегиялық жоспарларын, мемлекеттiк және өзге де бағдарламалар мен жобаларды жасау және iске асыру.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 заңнамасында белгіленген тәртiппен нормативтi құқықтық актiлердi, нормативтiк және әдiстемелiк құжаттарды, реттелетiн сала мәселелерi жөнiндегi құжаттамалардың нысанын әзiрлеу, бекiту және келiсу; министрлiктiң қызметкерлерінің біліктiлiгiн арттыруды ұйымдастыру; бәсекеге қабiлеттi ауыл шаруашылығы тауарын өндiрушілердi құрудың негізiн жасау; Қазақстан Республикасында азық-түлiктiк қауіпсiздiктi және жұмылдыру дайындығын қамтамасыз ету; реттелетiн салада мемлекеттiк бақылауды, қадағалауды және басқаруды қамтамасыз ету; агроөнеркәсiптік кешенiн ақпаратты-кеңестi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227"/>
        <w:gridCol w:w="1080"/>
        <w:gridCol w:w="2022"/>
        <w:gridCol w:w="4813"/>
        <w:gridCol w:w="1750"/>
        <w:gridCol w:w="2169"/>
      </w:tblGrid>
      <w:tr>
        <w:trPr>
          <w:trHeight w:val="1485" w:hRule="atLeast"/>
        </w:trPr>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
</w:t>
            </w:r>
            <w:r>
              <w:br/>
            </w:r>
            <w:r>
              <w:rPr>
                <w:rFonts w:ascii="Times New Roman"/>
                <w:b w:val="false"/>
                <w:i w:val="false"/>
                <w:color w:val="000000"/>
                <w:sz w:val="20"/>
              </w:rPr>
              <w:t>
кәсiптiк
</w:t>
            </w:r>
            <w:r>
              <w:br/>
            </w:r>
            <w:r>
              <w:rPr>
                <w:rFonts w:ascii="Times New Roman"/>
                <w:b w:val="false"/>
                <w:i w:val="false"/>
                <w:color w:val="000000"/>
                <w:sz w:val="20"/>
              </w:rPr>
              <w:t>
кешен,
</w:t>
            </w:r>
            <w:r>
              <w:br/>
            </w:r>
            <w:r>
              <w:rPr>
                <w:rFonts w:ascii="Times New Roman"/>
                <w:b w:val="false"/>
                <w:i w:val="false"/>
                <w:color w:val="000000"/>
                <w:sz w:val="20"/>
              </w:rPr>
              <w:t>
орман
</w:t>
            </w:r>
            <w:r>
              <w:br/>
            </w:r>
            <w:r>
              <w:rPr>
                <w:rFonts w:ascii="Times New Roman"/>
                <w:b w:val="false"/>
                <w:i w:val="false"/>
                <w:color w:val="000000"/>
                <w:sz w:val="20"/>
              </w:rPr>
              <w:t>
және су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саласын-
</w:t>
            </w:r>
            <w:r>
              <w:br/>
            </w:r>
            <w:r>
              <w:rPr>
                <w:rFonts w:ascii="Times New Roman"/>
                <w:b w:val="false"/>
                <w:i w:val="false"/>
                <w:color w:val="000000"/>
                <w:sz w:val="20"/>
              </w:rPr>
              <w:t>
дағы уәкiлетті
</w:t>
            </w:r>
            <w:r>
              <w:br/>
            </w:r>
            <w:r>
              <w:rPr>
                <w:rFonts w:ascii="Times New Roman"/>
                <w:b w:val="false"/>
                <w:i w:val="false"/>
                <w:color w:val="000000"/>
                <w:sz w:val="20"/>
              </w:rPr>
              <w:t>
органның қызметiн қамта-
</w:t>
            </w:r>
            <w:r>
              <w:br/>
            </w:r>
            <w:r>
              <w:rPr>
                <w:rFonts w:ascii="Times New Roman"/>
                <w:b w:val="false"/>
                <w:i w:val="false"/>
                <w:color w:val="000000"/>
                <w:sz w:val="20"/>
              </w:rPr>
              <w:t>
масыз ету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бiрлік штат
</w:t>
            </w:r>
            <w:r>
              <w:br/>
            </w:r>
            <w:r>
              <w:rPr>
                <w:rFonts w:ascii="Times New Roman"/>
                <w:b w:val="false"/>
                <w:i w:val="false"/>
                <w:color w:val="000000"/>
                <w:sz w:val="20"/>
              </w:rPr>
              <w:t>
санының бекiтiлген
</w:t>
            </w:r>
            <w:r>
              <w:br/>
            </w:r>
            <w:r>
              <w:rPr>
                <w:rFonts w:ascii="Times New Roman"/>
                <w:b w:val="false"/>
                <w:i w:val="false"/>
                <w:color w:val="000000"/>
                <w:sz w:val="20"/>
              </w:rPr>
              <w:t>
лимитiне сәйкес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министрлiгінің орталық
</w:t>
            </w:r>
            <w:r>
              <w:br/>
            </w:r>
            <w:r>
              <w:rPr>
                <w:rFonts w:ascii="Times New Roman"/>
                <w:b w:val="false"/>
                <w:i w:val="false"/>
                <w:color w:val="000000"/>
                <w:sz w:val="20"/>
              </w:rPr>
              <w:t>
аппаратын ұстау және
</w:t>
            </w:r>
            <w:r>
              <w:br/>
            </w:r>
            <w:r>
              <w:rPr>
                <w:rFonts w:ascii="Times New Roman"/>
                <w:b w:val="false"/>
                <w:i w:val="false"/>
                <w:color w:val="000000"/>
                <w:sz w:val="20"/>
              </w:rPr>
              <w:t>
қызметiн қамтамасыз
</w:t>
            </w:r>
            <w:r>
              <w:br/>
            </w:r>
            <w:r>
              <w:rPr>
                <w:rFonts w:ascii="Times New Roman"/>
                <w:b w:val="false"/>
                <w:i w:val="false"/>
                <w:color w:val="000000"/>
                <w:sz w:val="20"/>
              </w:rPr>
              <w:t>
ету;
</w:t>
            </w:r>
            <w:r>
              <w:br/>
            </w:r>
            <w:r>
              <w:rPr>
                <w:rFonts w:ascii="Times New Roman"/>
                <w:b w:val="false"/>
                <w:i w:val="false"/>
                <w:color w:val="000000"/>
                <w:sz w:val="20"/>
              </w:rPr>
              <w:t>
іске асыру мерзiмi: қаңтар-желтоқсан.
</w:t>
            </w:r>
            <w:r>
              <w:br/>
            </w:r>
            <w:r>
              <w:rPr>
                <w:rFonts w:ascii="Times New Roman"/>
                <w:b w:val="false"/>
                <w:i w:val="false"/>
                <w:color w:val="000000"/>
                <w:sz w:val="20"/>
              </w:rPr>
              <w:t>
Тауарларды, жұмыстар-
</w:t>
            </w:r>
            <w:r>
              <w:br/>
            </w:r>
            <w:r>
              <w:rPr>
                <w:rFonts w:ascii="Times New Roman"/>
                <w:b w:val="false"/>
                <w:i w:val="false"/>
                <w:color w:val="000000"/>
                <w:sz w:val="20"/>
              </w:rPr>
              <w:t>
ды және қызметтердi сатып алу бойынша конкурстар өткізу;
</w:t>
            </w:r>
            <w:r>
              <w:br/>
            </w:r>
            <w:r>
              <w:rPr>
                <w:rFonts w:ascii="Times New Roman"/>
                <w:b w:val="false"/>
                <w:i w:val="false"/>
                <w:color w:val="000000"/>
                <w:sz w:val="20"/>
              </w:rPr>
              <w:t>
іске асыру мерзiмi:
</w:t>
            </w:r>
            <w:r>
              <w:br/>
            </w:r>
            <w:r>
              <w:rPr>
                <w:rFonts w:ascii="Times New Roman"/>
                <w:b w:val="false"/>
                <w:i w:val="false"/>
                <w:color w:val="000000"/>
                <w:sz w:val="20"/>
              </w:rPr>
              <w:t>
қаңтар-желтоқсан.
</w:t>
            </w:r>
            <w:r>
              <w:br/>
            </w:r>
            <w:r>
              <w:rPr>
                <w:rFonts w:ascii="Times New Roman"/>
                <w:b w:val="false"/>
                <w:i w:val="false"/>
                <w:color w:val="000000"/>
                <w:sz w:val="20"/>
              </w:rPr>
              <w:t>
Министрлiктің басқару
</w:t>
            </w:r>
            <w:r>
              <w:br/>
            </w:r>
            <w:r>
              <w:rPr>
                <w:rFonts w:ascii="Times New Roman"/>
                <w:b w:val="false"/>
                <w:i w:val="false"/>
                <w:color w:val="000000"/>
                <w:sz w:val="20"/>
              </w:rPr>
              <w:t>
құрамына көліктік
</w:t>
            </w:r>
            <w:r>
              <w:br/>
            </w:r>
            <w:r>
              <w:rPr>
                <w:rFonts w:ascii="Times New Roman"/>
                <w:b w:val="false"/>
                <w:i w:val="false"/>
                <w:color w:val="000000"/>
                <w:sz w:val="20"/>
              </w:rPr>
              <w:t>
қызмет көрсету үшін
</w:t>
            </w:r>
            <w:r>
              <w:br/>
            </w:r>
            <w:r>
              <w:rPr>
                <w:rFonts w:ascii="Times New Roman"/>
                <w:b w:val="false"/>
                <w:i w:val="false"/>
                <w:color w:val="000000"/>
                <w:sz w:val="20"/>
              </w:rPr>
              <w:t>
автокөліктi жалдау,
</w:t>
            </w:r>
            <w:r>
              <w:br/>
            </w:r>
            <w:r>
              <w:rPr>
                <w:rFonts w:ascii="Times New Roman"/>
                <w:b w:val="false"/>
                <w:i w:val="false"/>
                <w:color w:val="000000"/>
                <w:sz w:val="20"/>
              </w:rPr>
              <w:t>
байланыс қызметтерi,
</w:t>
            </w:r>
            <w:r>
              <w:br/>
            </w:r>
            <w:r>
              <w:rPr>
                <w:rFonts w:ascii="Times New Roman"/>
                <w:b w:val="false"/>
                <w:i w:val="false"/>
                <w:color w:val="000000"/>
                <w:sz w:val="20"/>
              </w:rPr>
              <w:t>
энергиямен қамтамасыз
</w:t>
            </w:r>
            <w:r>
              <w:br/>
            </w:r>
            <w:r>
              <w:rPr>
                <w:rFonts w:ascii="Times New Roman"/>
                <w:b w:val="false"/>
                <w:i w:val="false"/>
                <w:color w:val="000000"/>
                <w:sz w:val="20"/>
              </w:rPr>
              <w:t>
ету, жылу, басқа да
</w:t>
            </w:r>
            <w:r>
              <w:br/>
            </w:r>
            <w:r>
              <w:rPr>
                <w:rFonts w:ascii="Times New Roman"/>
                <w:b w:val="false"/>
                <w:i w:val="false"/>
                <w:color w:val="000000"/>
                <w:sz w:val="20"/>
              </w:rPr>
              <w:t>
тауарларды алу,
</w:t>
            </w:r>
            <w:r>
              <w:br/>
            </w:r>
            <w:r>
              <w:rPr>
                <w:rFonts w:ascii="Times New Roman"/>
                <w:b w:val="false"/>
                <w:i w:val="false"/>
                <w:color w:val="000000"/>
                <w:sz w:val="20"/>
              </w:rPr>
              <w:t>
әкiмшілік ғимаратты
</w:t>
            </w:r>
            <w:r>
              <w:br/>
            </w:r>
            <w:r>
              <w:rPr>
                <w:rFonts w:ascii="Times New Roman"/>
                <w:b w:val="false"/>
                <w:i w:val="false"/>
                <w:color w:val="000000"/>
                <w:sz w:val="20"/>
              </w:rPr>
              <w:t>
ұстау және қызмет
</w:t>
            </w:r>
            <w:r>
              <w:br/>
            </w:r>
            <w:r>
              <w:rPr>
                <w:rFonts w:ascii="Times New Roman"/>
                <w:b w:val="false"/>
                <w:i w:val="false"/>
                <w:color w:val="000000"/>
                <w:sz w:val="20"/>
              </w:rPr>
              <w:t>
көрсету, автокөлiк
</w:t>
            </w:r>
            <w:r>
              <w:br/>
            </w:r>
            <w:r>
              <w:rPr>
                <w:rFonts w:ascii="Times New Roman"/>
                <w:b w:val="false"/>
                <w:i w:val="false"/>
                <w:color w:val="000000"/>
                <w:sz w:val="20"/>
              </w:rPr>
              <w:t>
құралдары бойынша,
</w:t>
            </w:r>
            <w:r>
              <w:br/>
            </w:r>
            <w:r>
              <w:rPr>
                <w:rFonts w:ascii="Times New Roman"/>
                <w:b w:val="false"/>
                <w:i w:val="false"/>
                <w:color w:val="000000"/>
                <w:sz w:val="20"/>
              </w:rPr>
              <w:t>
орталық аппарат,
</w:t>
            </w:r>
            <w:r>
              <w:br/>
            </w:r>
            <w:r>
              <w:rPr>
                <w:rFonts w:ascii="Times New Roman"/>
                <w:b w:val="false"/>
                <w:i w:val="false"/>
                <w:color w:val="000000"/>
                <w:sz w:val="20"/>
              </w:rPr>
              <w:t>
балық, орман және
</w:t>
            </w:r>
            <w:r>
              <w:br/>
            </w:r>
            <w:r>
              <w:rPr>
                <w:rFonts w:ascii="Times New Roman"/>
                <w:b w:val="false"/>
                <w:i w:val="false"/>
                <w:color w:val="000000"/>
                <w:sz w:val="20"/>
              </w:rPr>
              <w:t>
аңшылық, су шаруашылы-
</w:t>
            </w:r>
            <w:r>
              <w:br/>
            </w:r>
            <w:r>
              <w:rPr>
                <w:rFonts w:ascii="Times New Roman"/>
                <w:b w:val="false"/>
                <w:i w:val="false"/>
                <w:color w:val="000000"/>
                <w:sz w:val="20"/>
              </w:rPr>
              <w:t>
ғы комитеттерi үшін
</w:t>
            </w:r>
            <w:r>
              <w:br/>
            </w:r>
            <w:r>
              <w:rPr>
                <w:rFonts w:ascii="Times New Roman"/>
                <w:b w:val="false"/>
                <w:i w:val="false"/>
                <w:color w:val="000000"/>
                <w:sz w:val="20"/>
              </w:rPr>
              <w:t>
бланк өнiмдерін
</w:t>
            </w:r>
            <w:r>
              <w:br/>
            </w:r>
            <w:r>
              <w:rPr>
                <w:rFonts w:ascii="Times New Roman"/>
                <w:b w:val="false"/>
                <w:i w:val="false"/>
                <w:color w:val="000000"/>
                <w:sz w:val="20"/>
              </w:rPr>
              <w:t>
дайындау бойынша
</w:t>
            </w:r>
            <w:r>
              <w:br/>
            </w:r>
            <w:r>
              <w:rPr>
                <w:rFonts w:ascii="Times New Roman"/>
                <w:b w:val="false"/>
                <w:i w:val="false"/>
                <w:color w:val="000000"/>
                <w:sz w:val="20"/>
              </w:rPr>
              <w:t>
келiсiм-шарттарға
</w:t>
            </w:r>
            <w:r>
              <w:br/>
            </w:r>
            <w:r>
              <w:rPr>
                <w:rFonts w:ascii="Times New Roman"/>
                <w:b w:val="false"/>
                <w:i w:val="false"/>
                <w:color w:val="000000"/>
                <w:sz w:val="20"/>
              </w:rPr>
              <w:t>
отыру және қызметтерді
</w:t>
            </w:r>
            <w:r>
              <w:br/>
            </w:r>
            <w:r>
              <w:rPr>
                <w:rFonts w:ascii="Times New Roman"/>
                <w:b w:val="false"/>
                <w:i w:val="false"/>
                <w:color w:val="000000"/>
                <w:sz w:val="20"/>
              </w:rPr>
              <w:t>
төлеу;
</w:t>
            </w:r>
            <w:r>
              <w:br/>
            </w:r>
            <w:r>
              <w:rPr>
                <w:rFonts w:ascii="Times New Roman"/>
                <w:b w:val="false"/>
                <w:i w:val="false"/>
                <w:color w:val="000000"/>
                <w:sz w:val="20"/>
              </w:rPr>
              <w:t>
іске асыру мерзiмi:
</w:t>
            </w:r>
            <w:r>
              <w:br/>
            </w:r>
            <w:r>
              <w:rPr>
                <w:rFonts w:ascii="Times New Roman"/>
                <w:b w:val="false"/>
                <w:i w:val="false"/>
                <w:color w:val="000000"/>
                <w:sz w:val="20"/>
              </w:rPr>
              <w:t>
қаңтар-желтоқсан.
</w:t>
            </w:r>
            <w:r>
              <w:br/>
            </w:r>
            <w:r>
              <w:rPr>
                <w:rFonts w:ascii="Times New Roman"/>
                <w:b w:val="false"/>
                <w:i w:val="false"/>
                <w:color w:val="000000"/>
                <w:sz w:val="20"/>
              </w:rPr>
              <w:t>
Ветеринария саласында
</w:t>
            </w:r>
            <w:r>
              <w:br/>
            </w:r>
            <w:r>
              <w:rPr>
                <w:rFonts w:ascii="Times New Roman"/>
                <w:b w:val="false"/>
                <w:i w:val="false"/>
                <w:color w:val="000000"/>
                <w:sz w:val="20"/>
              </w:rPr>
              <w:t>
нормативтік құқықтық
</w:t>
            </w:r>
            <w:r>
              <w:br/>
            </w:r>
            <w:r>
              <w:rPr>
                <w:rFonts w:ascii="Times New Roman"/>
                <w:b w:val="false"/>
                <w:i w:val="false"/>
                <w:color w:val="000000"/>
                <w:sz w:val="20"/>
              </w:rPr>
              <w:t>
актілерді әзiрлеу;
</w:t>
            </w:r>
            <w:r>
              <w:br/>
            </w:r>
            <w:r>
              <w:rPr>
                <w:rFonts w:ascii="Times New Roman"/>
                <w:b w:val="false"/>
                <w:i w:val="false"/>
                <w:color w:val="000000"/>
                <w:sz w:val="20"/>
              </w:rPr>
              <w:t>
Эпизоотикалық
</w:t>
            </w:r>
            <w:r>
              <w:br/>
            </w:r>
            <w:r>
              <w:rPr>
                <w:rFonts w:ascii="Times New Roman"/>
                <w:b w:val="false"/>
                <w:i w:val="false"/>
                <w:color w:val="000000"/>
                <w:sz w:val="20"/>
              </w:rPr>
              <w:t>
мониторингтi, диагноз
</w:t>
            </w:r>
            <w:r>
              <w:br/>
            </w:r>
            <w:r>
              <w:rPr>
                <w:rFonts w:ascii="Times New Roman"/>
                <w:b w:val="false"/>
                <w:i w:val="false"/>
                <w:color w:val="000000"/>
                <w:sz w:val="20"/>
              </w:rPr>
              <w:t>
қоюды және ветерина-
</w:t>
            </w:r>
            <w:r>
              <w:br/>
            </w:r>
            <w:r>
              <w:rPr>
                <w:rFonts w:ascii="Times New Roman"/>
                <w:b w:val="false"/>
                <w:i w:val="false"/>
                <w:color w:val="000000"/>
                <w:sz w:val="20"/>
              </w:rPr>
              <w:t>
риялық iс-шараларды
</w:t>
            </w:r>
            <w:r>
              <w:br/>
            </w:r>
            <w:r>
              <w:rPr>
                <w:rFonts w:ascii="Times New Roman"/>
                <w:b w:val="false"/>
                <w:i w:val="false"/>
                <w:color w:val="000000"/>
                <w:sz w:val="20"/>
              </w:rPr>
              <w:t>
ұйымдастыруды жүргізу;
</w:t>
            </w:r>
            <w:r>
              <w:br/>
            </w:r>
            <w:r>
              <w:rPr>
                <w:rFonts w:ascii="Times New Roman"/>
                <w:b w:val="false"/>
                <w:i w:val="false"/>
                <w:color w:val="000000"/>
                <w:sz w:val="20"/>
              </w:rPr>
              <w:t>
іске асыру мерзiмi:
</w:t>
            </w:r>
            <w:r>
              <w:br/>
            </w:r>
            <w:r>
              <w:rPr>
                <w:rFonts w:ascii="Times New Roman"/>
                <w:b w:val="false"/>
                <w:i w:val="false"/>
                <w:color w:val="000000"/>
                <w:sz w:val="20"/>
              </w:rPr>
              <w:t>
қаңтар-желтоқсан.
</w:t>
            </w:r>
            <w:r>
              <w:br/>
            </w:r>
            <w:r>
              <w:rPr>
                <w:rFonts w:ascii="Times New Roman"/>
                <w:b w:val="false"/>
                <w:i w:val="false"/>
                <w:color w:val="000000"/>
                <w:sz w:val="20"/>
              </w:rPr>
              <w:t>
Карантинге жатқызылған
</w:t>
            </w:r>
            <w:r>
              <w:br/>
            </w:r>
            <w:r>
              <w:rPr>
                <w:rFonts w:ascii="Times New Roman"/>
                <w:b w:val="false"/>
                <w:i w:val="false"/>
                <w:color w:val="000000"/>
                <w:sz w:val="20"/>
              </w:rPr>
              <w:t>
өнiмге импорттық
</w:t>
            </w:r>
            <w:r>
              <w:br/>
            </w:r>
            <w:r>
              <w:rPr>
                <w:rFonts w:ascii="Times New Roman"/>
                <w:b w:val="false"/>
                <w:i w:val="false"/>
                <w:color w:val="000000"/>
                <w:sz w:val="20"/>
              </w:rPr>
              <w:t>
карантиндік рұқсаттар
</w:t>
            </w:r>
            <w:r>
              <w:br/>
            </w:r>
            <w:r>
              <w:rPr>
                <w:rFonts w:ascii="Times New Roman"/>
                <w:b w:val="false"/>
                <w:i w:val="false"/>
                <w:color w:val="000000"/>
                <w:sz w:val="20"/>
              </w:rPr>
              <w:t>
беру;
</w:t>
            </w:r>
            <w:r>
              <w:br/>
            </w:r>
            <w:r>
              <w:rPr>
                <w:rFonts w:ascii="Times New Roman"/>
                <w:b w:val="false"/>
                <w:i w:val="false"/>
                <w:color w:val="000000"/>
                <w:sz w:val="20"/>
              </w:rPr>
              <w:t>
Өсiмдіктердi қорғау
</w:t>
            </w:r>
            <w:r>
              <w:br/>
            </w:r>
            <w:r>
              <w:rPr>
                <w:rFonts w:ascii="Times New Roman"/>
                <w:b w:val="false"/>
                <w:i w:val="false"/>
                <w:color w:val="000000"/>
                <w:sz w:val="20"/>
              </w:rPr>
              <w:t>
және карантин
</w:t>
            </w:r>
            <w:r>
              <w:br/>
            </w:r>
            <w:r>
              <w:rPr>
                <w:rFonts w:ascii="Times New Roman"/>
                <w:b w:val="false"/>
                <w:i w:val="false"/>
                <w:color w:val="000000"/>
                <w:sz w:val="20"/>
              </w:rPr>
              <w:t>
саласында мониторингтi
</w:t>
            </w:r>
            <w:r>
              <w:br/>
            </w:r>
            <w:r>
              <w:rPr>
                <w:rFonts w:ascii="Times New Roman"/>
                <w:b w:val="false"/>
                <w:i w:val="false"/>
                <w:color w:val="000000"/>
                <w:sz w:val="20"/>
              </w:rPr>
              <w:t>
жүргізу және бақылау;
</w:t>
            </w:r>
            <w:r>
              <w:br/>
            </w:r>
            <w:r>
              <w:rPr>
                <w:rFonts w:ascii="Times New Roman"/>
                <w:b w:val="false"/>
                <w:i w:val="false"/>
                <w:color w:val="000000"/>
                <w:sz w:val="20"/>
              </w:rPr>
              <w:t>
iске асыру мерзiмi:
</w:t>
            </w:r>
            <w:r>
              <w:br/>
            </w:r>
            <w:r>
              <w:rPr>
                <w:rFonts w:ascii="Times New Roman"/>
                <w:b w:val="false"/>
                <w:i w:val="false"/>
                <w:color w:val="000000"/>
                <w:sz w:val="20"/>
              </w:rPr>
              <w:t>
қаңтар-желтоқсан.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заңнамасында
</w:t>
            </w:r>
            <w:r>
              <w:br/>
            </w:r>
            <w:r>
              <w:rPr>
                <w:rFonts w:ascii="Times New Roman"/>
                <w:b w:val="false"/>
                <w:i w:val="false"/>
                <w:color w:val="000000"/>
                <w:sz w:val="20"/>
              </w:rPr>
              <w:t>
белгіленген тәртiппен
</w:t>
            </w:r>
            <w:r>
              <w:br/>
            </w:r>
            <w:r>
              <w:rPr>
                <w:rFonts w:ascii="Times New Roman"/>
                <w:b w:val="false"/>
                <w:i w:val="false"/>
                <w:color w:val="000000"/>
                <w:sz w:val="20"/>
              </w:rPr>
              <w:t>
олардың реттелетін
</w:t>
            </w:r>
            <w:r>
              <w:br/>
            </w:r>
            <w:r>
              <w:rPr>
                <w:rFonts w:ascii="Times New Roman"/>
                <w:b w:val="false"/>
                <w:i w:val="false"/>
                <w:color w:val="000000"/>
                <w:sz w:val="20"/>
              </w:rPr>
              <w:t>
сала мәселелерi
</w:t>
            </w:r>
            <w:r>
              <w:br/>
            </w:r>
            <w:r>
              <w:rPr>
                <w:rFonts w:ascii="Times New Roman"/>
                <w:b w:val="false"/>
                <w:i w:val="false"/>
                <w:color w:val="000000"/>
                <w:sz w:val="20"/>
              </w:rPr>
              <w:t>
бойынша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заңнамасын сақтауын
</w:t>
            </w:r>
            <w:r>
              <w:br/>
            </w:r>
            <w:r>
              <w:rPr>
                <w:rFonts w:ascii="Times New Roman"/>
                <w:b w:val="false"/>
                <w:i w:val="false"/>
                <w:color w:val="000000"/>
                <w:sz w:val="20"/>
              </w:rPr>
              <w:t>
тексеру мақсатында
</w:t>
            </w:r>
            <w:r>
              <w:br/>
            </w:r>
            <w:r>
              <w:rPr>
                <w:rFonts w:ascii="Times New Roman"/>
                <w:b w:val="false"/>
                <w:i w:val="false"/>
                <w:color w:val="000000"/>
                <w:sz w:val="20"/>
              </w:rPr>
              <w:t>
бақылау объекттерiне
</w:t>
            </w:r>
            <w:r>
              <w:br/>
            </w:r>
            <w:r>
              <w:rPr>
                <w:rFonts w:ascii="Times New Roman"/>
                <w:b w:val="false"/>
                <w:i w:val="false"/>
                <w:color w:val="000000"/>
                <w:sz w:val="20"/>
              </w:rPr>
              <w:t>
бару;
</w:t>
            </w:r>
            <w:r>
              <w:br/>
            </w:r>
            <w:r>
              <w:rPr>
                <w:rFonts w:ascii="Times New Roman"/>
                <w:b w:val="false"/>
                <w:i w:val="false"/>
                <w:color w:val="000000"/>
                <w:sz w:val="20"/>
              </w:rPr>
              <w:t>
iске асыру мерзiмi: қаңтар-желтоқсан.
</w:t>
            </w:r>
            <w:r>
              <w:br/>
            </w:r>
            <w:r>
              <w:rPr>
                <w:rFonts w:ascii="Times New Roman"/>
                <w:b w:val="false"/>
                <w:i w:val="false"/>
                <w:color w:val="000000"/>
                <w:sz w:val="20"/>
              </w:rPr>
              <w:t>
Ведомстволық бағынысты
</w:t>
            </w:r>
            <w:r>
              <w:br/>
            </w:r>
            <w:r>
              <w:rPr>
                <w:rFonts w:ascii="Times New Roman"/>
                <w:b w:val="false"/>
                <w:i w:val="false"/>
                <w:color w:val="000000"/>
                <w:sz w:val="20"/>
              </w:rPr>
              <w:t>
мекемелер мен
</w:t>
            </w:r>
            <w:r>
              <w:br/>
            </w:r>
            <w:r>
              <w:rPr>
                <w:rFonts w:ascii="Times New Roman"/>
                <w:b w:val="false"/>
                <w:i w:val="false"/>
                <w:color w:val="000000"/>
                <w:sz w:val="20"/>
              </w:rPr>
              <w:t>
ұйымдарды бақылауды
</w:t>
            </w:r>
            <w:r>
              <w:br/>
            </w:r>
            <w:r>
              <w:rPr>
                <w:rFonts w:ascii="Times New Roman"/>
                <w:b w:val="false"/>
                <w:i w:val="false"/>
                <w:color w:val="000000"/>
                <w:sz w:val="20"/>
              </w:rPr>
              <w:t>
жүзеге асыру;
</w:t>
            </w:r>
            <w:r>
              <w:br/>
            </w:r>
            <w:r>
              <w:rPr>
                <w:rFonts w:ascii="Times New Roman"/>
                <w:b w:val="false"/>
                <w:i w:val="false"/>
                <w:color w:val="000000"/>
                <w:sz w:val="20"/>
              </w:rPr>
              <w:t>
іске асыру мерзімі: қаңтар-желтоқсан.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министр-
</w:t>
            </w:r>
            <w:r>
              <w:br/>
            </w:r>
            <w:r>
              <w:rPr>
                <w:rFonts w:ascii="Times New Roman"/>
                <w:b w:val="false"/>
                <w:i w:val="false"/>
                <w:color w:val="000000"/>
                <w:sz w:val="20"/>
              </w:rPr>
              <w:t>
лігі
</w:t>
            </w:r>
          </w:p>
        </w:tc>
      </w:tr>
      <w:tr>
        <w:trPr>
          <w:trHeight w:val="450" w:hRule="atLeast"/>
        </w:trPr>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аппа-
</w:t>
            </w:r>
            <w:r>
              <w:br/>
            </w:r>
            <w:r>
              <w:rPr>
                <w:rFonts w:ascii="Times New Roman"/>
                <w:b w:val="false"/>
                <w:i w:val="false"/>
                <w:color w:val="000000"/>
                <w:sz w:val="20"/>
              </w:rPr>
              <w:t>
раттары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7685 бiрлiк штат
</w:t>
            </w:r>
            <w:r>
              <w:br/>
            </w:r>
            <w:r>
              <w:rPr>
                <w:rFonts w:ascii="Times New Roman"/>
                <w:b w:val="false"/>
                <w:i w:val="false"/>
                <w:color w:val="000000"/>
                <w:sz w:val="20"/>
              </w:rPr>
              <w:t>
санының бекітілген
</w:t>
            </w:r>
            <w:r>
              <w:br/>
            </w:r>
            <w:r>
              <w:rPr>
                <w:rFonts w:ascii="Times New Roman"/>
                <w:b w:val="false"/>
                <w:i w:val="false"/>
                <w:color w:val="000000"/>
                <w:sz w:val="20"/>
              </w:rPr>
              <w:t>
лимитiне қарай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министрлігінің
</w:t>
            </w:r>
            <w:r>
              <w:br/>
            </w:r>
            <w:r>
              <w:rPr>
                <w:rFonts w:ascii="Times New Roman"/>
                <w:b w:val="false"/>
                <w:i w:val="false"/>
                <w:color w:val="000000"/>
                <w:sz w:val="20"/>
              </w:rPr>
              <w:t>
аумақтың органдарын
</w:t>
            </w:r>
            <w:r>
              <w:br/>
            </w:r>
            <w:r>
              <w:rPr>
                <w:rFonts w:ascii="Times New Roman"/>
                <w:b w:val="false"/>
                <w:i w:val="false"/>
                <w:color w:val="000000"/>
                <w:sz w:val="20"/>
              </w:rPr>
              <w:t>
ұстау;
</w:t>
            </w:r>
            <w:r>
              <w:br/>
            </w:r>
            <w:r>
              <w:rPr>
                <w:rFonts w:ascii="Times New Roman"/>
                <w:b w:val="false"/>
                <w:i w:val="false"/>
                <w:color w:val="000000"/>
                <w:sz w:val="20"/>
              </w:rPr>
              <w:t>
iске асыру мерзімi:
</w:t>
            </w:r>
            <w:r>
              <w:br/>
            </w:r>
            <w:r>
              <w:rPr>
                <w:rFonts w:ascii="Times New Roman"/>
                <w:b w:val="false"/>
                <w:i w:val="false"/>
                <w:color w:val="000000"/>
                <w:sz w:val="20"/>
              </w:rPr>
              <w:t>
қаңтар-желтоқсан.
</w:t>
            </w:r>
            <w:r>
              <w:br/>
            </w:r>
            <w:r>
              <w:rPr>
                <w:rFonts w:ascii="Times New Roman"/>
                <w:b w:val="false"/>
                <w:i w:val="false"/>
                <w:color w:val="000000"/>
                <w:sz w:val="20"/>
              </w:rPr>
              <w:t>
Аумақтық органдарға
</w:t>
            </w:r>
            <w:r>
              <w:br/>
            </w:r>
            <w:r>
              <w:rPr>
                <w:rFonts w:ascii="Times New Roman"/>
                <w:b w:val="false"/>
                <w:i w:val="false"/>
                <w:color w:val="000000"/>
                <w:sz w:val="20"/>
              </w:rPr>
              <w:t>
жүктелген функцияларды
</w:t>
            </w:r>
            <w:r>
              <w:br/>
            </w:r>
            <w:r>
              <w:rPr>
                <w:rFonts w:ascii="Times New Roman"/>
                <w:b w:val="false"/>
                <w:i w:val="false"/>
                <w:color w:val="000000"/>
                <w:sz w:val="20"/>
              </w:rPr>
              <w:t>
орындау мақсатында
</w:t>
            </w:r>
            <w:r>
              <w:br/>
            </w:r>
            <w:r>
              <w:rPr>
                <w:rFonts w:ascii="Times New Roman"/>
                <w:b w:val="false"/>
                <w:i w:val="false"/>
                <w:color w:val="000000"/>
                <w:sz w:val="20"/>
              </w:rPr>
              <w:t>
үздіксіз жұмыс істеудi
</w:t>
            </w:r>
            <w:r>
              <w:br/>
            </w:r>
            <w:r>
              <w:rPr>
                <w:rFonts w:ascii="Times New Roman"/>
                <w:b w:val="false"/>
                <w:i w:val="false"/>
                <w:color w:val="000000"/>
                <w:sz w:val="20"/>
              </w:rPr>
              <w:t>
қамтамасыз ету үшін
</w:t>
            </w:r>
            <w:r>
              <w:br/>
            </w:r>
            <w:r>
              <w:rPr>
                <w:rFonts w:ascii="Times New Roman"/>
                <w:b w:val="false"/>
                <w:i w:val="false"/>
                <w:color w:val="000000"/>
                <w:sz w:val="20"/>
              </w:rPr>
              <w:t>
бекiтілген нормативтік
</w:t>
            </w:r>
            <w:r>
              <w:br/>
            </w:r>
            <w:r>
              <w:rPr>
                <w:rFonts w:ascii="Times New Roman"/>
                <w:b w:val="false"/>
                <w:i w:val="false"/>
                <w:color w:val="000000"/>
                <w:sz w:val="20"/>
              </w:rPr>
              <w:t>
тиiстілікке сәйкес
</w:t>
            </w:r>
            <w:r>
              <w:br/>
            </w:r>
            <w:r>
              <w:rPr>
                <w:rFonts w:ascii="Times New Roman"/>
                <w:b w:val="false"/>
                <w:i w:val="false"/>
                <w:color w:val="000000"/>
                <w:sz w:val="20"/>
              </w:rPr>
              <w:t>
саны 1250 бiрлік
</w:t>
            </w:r>
            <w:r>
              <w:br/>
            </w:r>
            <w:r>
              <w:rPr>
                <w:rFonts w:ascii="Times New Roman"/>
                <w:b w:val="false"/>
                <w:i w:val="false"/>
                <w:color w:val="000000"/>
                <w:sz w:val="20"/>
              </w:rPr>
              <w:t>
көліктi ұстау, оның
</w:t>
            </w:r>
            <w:r>
              <w:br/>
            </w:r>
            <w:r>
              <w:rPr>
                <w:rFonts w:ascii="Times New Roman"/>
                <w:b w:val="false"/>
                <w:i w:val="false"/>
                <w:color w:val="000000"/>
                <w:sz w:val="20"/>
              </w:rPr>
              <w:t>
iшінде саны 695 бiрлік
</w:t>
            </w:r>
            <w:r>
              <w:br/>
            </w:r>
            <w:r>
              <w:rPr>
                <w:rFonts w:ascii="Times New Roman"/>
                <w:b w:val="false"/>
                <w:i w:val="false"/>
                <w:color w:val="000000"/>
                <w:sz w:val="20"/>
              </w:rPr>
              <w:t>
арнайы автокөлік, саны
</w:t>
            </w:r>
            <w:r>
              <w:br/>
            </w:r>
            <w:r>
              <w:rPr>
                <w:rFonts w:ascii="Times New Roman"/>
                <w:b w:val="false"/>
                <w:i w:val="false"/>
                <w:color w:val="000000"/>
                <w:sz w:val="20"/>
              </w:rPr>
              <w:t>
247 бiрлік қызметтік
</w:t>
            </w:r>
            <w:r>
              <w:br/>
            </w:r>
            <w:r>
              <w:rPr>
                <w:rFonts w:ascii="Times New Roman"/>
                <w:b w:val="false"/>
                <w:i w:val="false"/>
                <w:color w:val="000000"/>
                <w:sz w:val="20"/>
              </w:rPr>
              <w:t>
автокөлік, саны 308
</w:t>
            </w:r>
            <w:r>
              <w:br/>
            </w:r>
            <w:r>
              <w:rPr>
                <w:rFonts w:ascii="Times New Roman"/>
                <w:b w:val="false"/>
                <w:i w:val="false"/>
                <w:color w:val="000000"/>
                <w:sz w:val="20"/>
              </w:rPr>
              <w:t>
бiрлік теңіз, өзен,
</w:t>
            </w:r>
            <w:r>
              <w:br/>
            </w:r>
            <w:r>
              <w:rPr>
                <w:rFonts w:ascii="Times New Roman"/>
                <w:b w:val="false"/>
                <w:i w:val="false"/>
                <w:color w:val="000000"/>
                <w:sz w:val="20"/>
              </w:rPr>
              <w:t>
кіші өлшемдi су
</w:t>
            </w:r>
            <w:r>
              <w:br/>
            </w:r>
            <w:r>
              <w:rPr>
                <w:rFonts w:ascii="Times New Roman"/>
                <w:b w:val="false"/>
                <w:i w:val="false"/>
                <w:color w:val="000000"/>
                <w:sz w:val="20"/>
              </w:rPr>
              <w:t>
көліктері; iске асыру
</w:t>
            </w:r>
            <w:r>
              <w:br/>
            </w:r>
            <w:r>
              <w:rPr>
                <w:rFonts w:ascii="Times New Roman"/>
                <w:b w:val="false"/>
                <w:i w:val="false"/>
                <w:color w:val="000000"/>
                <w:sz w:val="20"/>
              </w:rPr>
              <w:t>
мерзiмi: қаңтар-
</w:t>
            </w:r>
            <w:r>
              <w:br/>
            </w:r>
            <w:r>
              <w:rPr>
                <w:rFonts w:ascii="Times New Roman"/>
                <w:b w:val="false"/>
                <w:i w:val="false"/>
                <w:color w:val="000000"/>
                <w:sz w:val="20"/>
              </w:rPr>
              <w:t>
желтоқсан.
</w:t>
            </w:r>
            <w:r>
              <w:br/>
            </w:r>
            <w:r>
              <w:rPr>
                <w:rFonts w:ascii="Times New Roman"/>
                <w:b w:val="false"/>
                <w:i w:val="false"/>
                <w:color w:val="000000"/>
                <w:sz w:val="20"/>
              </w:rPr>
              <w:t>
Саны 347 бiрлiк көшіру құралдарын,
</w:t>
            </w:r>
            <w:r>
              <w:br/>
            </w:r>
            <w:r>
              <w:rPr>
                <w:rFonts w:ascii="Times New Roman"/>
                <w:b w:val="false"/>
                <w:i w:val="false"/>
                <w:color w:val="000000"/>
                <w:sz w:val="20"/>
              </w:rPr>
              <w:t>
саны 317 бiрлiк факсты жөндеу және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w:t>
            </w:r>
            <w:r>
              <w:br/>
            </w:r>
            <w:r>
              <w:rPr>
                <w:rFonts w:ascii="Times New Roman"/>
                <w:b w:val="false"/>
                <w:i w:val="false"/>
                <w:color w:val="000000"/>
                <w:sz w:val="20"/>
              </w:rPr>
              <w:t>
iске асыру мерзiмi: қаңтар-желтоқсан.
</w:t>
            </w:r>
            <w:r>
              <w:br/>
            </w:r>
            <w:r>
              <w:rPr>
                <w:rFonts w:ascii="Times New Roman"/>
                <w:b w:val="false"/>
                <w:i w:val="false"/>
                <w:color w:val="000000"/>
                <w:sz w:val="20"/>
              </w:rPr>
              <w:t>
Аудан көлемiнде
</w:t>
            </w:r>
            <w:r>
              <w:br/>
            </w:r>
            <w:r>
              <w:rPr>
                <w:rFonts w:ascii="Times New Roman"/>
                <w:b w:val="false"/>
                <w:i w:val="false"/>
                <w:color w:val="000000"/>
                <w:sz w:val="20"/>
              </w:rPr>
              <w:t>
орналасқан заңды
</w:t>
            </w:r>
            <w:r>
              <w:br/>
            </w:r>
            <w:r>
              <w:rPr>
                <w:rFonts w:ascii="Times New Roman"/>
                <w:b w:val="false"/>
                <w:i w:val="false"/>
                <w:color w:val="000000"/>
                <w:sz w:val="20"/>
              </w:rPr>
              <w:t>
және жеке тұлғалардағы
</w:t>
            </w:r>
            <w:r>
              <w:br/>
            </w:r>
            <w:r>
              <w:rPr>
                <w:rFonts w:ascii="Times New Roman"/>
                <w:b w:val="false"/>
                <w:i w:val="false"/>
                <w:color w:val="000000"/>
                <w:sz w:val="20"/>
              </w:rPr>
              <w:t>
астықтың барлығы және
</w:t>
            </w:r>
            <w:r>
              <w:br/>
            </w:r>
            <w:r>
              <w:rPr>
                <w:rFonts w:ascii="Times New Roman"/>
                <w:b w:val="false"/>
                <w:i w:val="false"/>
                <w:color w:val="000000"/>
                <w:sz w:val="20"/>
              </w:rPr>
              <w:t>
қозғалысы жөніндегі
</w:t>
            </w:r>
            <w:r>
              <w:br/>
            </w:r>
            <w:r>
              <w:rPr>
                <w:rFonts w:ascii="Times New Roman"/>
                <w:b w:val="false"/>
                <w:i w:val="false"/>
                <w:color w:val="000000"/>
                <w:sz w:val="20"/>
              </w:rPr>
              <w:t>
бланк өнiмдерiн
</w:t>
            </w:r>
            <w:r>
              <w:br/>
            </w:r>
            <w:r>
              <w:rPr>
                <w:rFonts w:ascii="Times New Roman"/>
                <w:b w:val="false"/>
                <w:i w:val="false"/>
                <w:color w:val="000000"/>
                <w:sz w:val="20"/>
              </w:rPr>
              <w:t>
дайындау жөнiндегi
</w:t>
            </w:r>
            <w:r>
              <w:br/>
            </w:r>
            <w:r>
              <w:rPr>
                <w:rFonts w:ascii="Times New Roman"/>
                <w:b w:val="false"/>
                <w:i w:val="false"/>
                <w:color w:val="000000"/>
                <w:sz w:val="20"/>
              </w:rPr>
              <w:t>
қызметті төлеу;
</w:t>
            </w:r>
            <w:r>
              <w:br/>
            </w:r>
            <w:r>
              <w:rPr>
                <w:rFonts w:ascii="Times New Roman"/>
                <w:b w:val="false"/>
                <w:i w:val="false"/>
                <w:color w:val="000000"/>
                <w:sz w:val="20"/>
              </w:rPr>
              <w:t>
іске асыру мерзiмi: қаңтар-желтоқсан.
</w:t>
            </w:r>
            <w:r>
              <w:br/>
            </w:r>
            <w:r>
              <w:rPr>
                <w:rFonts w:ascii="Times New Roman"/>
                <w:b w:val="false"/>
                <w:i w:val="false"/>
                <w:color w:val="000000"/>
                <w:sz w:val="20"/>
              </w:rPr>
              <w:t>
Өсiмдіктердi қорғау
</w:t>
            </w:r>
            <w:r>
              <w:br/>
            </w:r>
            <w:r>
              <w:rPr>
                <w:rFonts w:ascii="Times New Roman"/>
                <w:b w:val="false"/>
                <w:i w:val="false"/>
                <w:color w:val="000000"/>
                <w:sz w:val="20"/>
              </w:rPr>
              <w:t>
және карантин бойынша
</w:t>
            </w:r>
            <w:r>
              <w:br/>
            </w:r>
            <w:r>
              <w:rPr>
                <w:rFonts w:ascii="Times New Roman"/>
                <w:b w:val="false"/>
                <w:i w:val="false"/>
                <w:color w:val="000000"/>
                <w:sz w:val="20"/>
              </w:rPr>
              <w:t>
мемлекеттік
</w:t>
            </w:r>
            <w:r>
              <w:br/>
            </w:r>
            <w:r>
              <w:rPr>
                <w:rFonts w:ascii="Times New Roman"/>
                <w:b w:val="false"/>
                <w:i w:val="false"/>
                <w:color w:val="000000"/>
                <w:sz w:val="20"/>
              </w:rPr>
              <w:t>
фитосанитариялық
</w:t>
            </w:r>
            <w:r>
              <w:br/>
            </w:r>
            <w:r>
              <w:rPr>
                <w:rFonts w:ascii="Times New Roman"/>
                <w:b w:val="false"/>
                <w:i w:val="false"/>
                <w:color w:val="000000"/>
                <w:sz w:val="20"/>
              </w:rPr>
              <w:t>
бақылауды жүзеге асыру;
</w:t>
            </w:r>
            <w:r>
              <w:br/>
            </w:r>
            <w:r>
              <w:rPr>
                <w:rFonts w:ascii="Times New Roman"/>
                <w:b w:val="false"/>
                <w:i w:val="false"/>
                <w:color w:val="000000"/>
                <w:sz w:val="20"/>
              </w:rPr>
              <w:t>
іске асыру мерзімі:
</w:t>
            </w:r>
            <w:r>
              <w:br/>
            </w:r>
            <w:r>
              <w:rPr>
                <w:rFonts w:ascii="Times New Roman"/>
                <w:b w:val="false"/>
                <w:i w:val="false"/>
                <w:color w:val="000000"/>
                <w:sz w:val="20"/>
              </w:rPr>
              <w:t>
қаңтар-желтоқсан.
</w:t>
            </w:r>
            <w:r>
              <w:br/>
            </w:r>
            <w:r>
              <w:rPr>
                <w:rFonts w:ascii="Times New Roman"/>
                <w:b w:val="false"/>
                <w:i w:val="false"/>
                <w:color w:val="000000"/>
                <w:sz w:val="20"/>
              </w:rPr>
              <w:t>
Мемлекеттік
</w:t>
            </w:r>
            <w:r>
              <w:br/>
            </w:r>
            <w:r>
              <w:rPr>
                <w:rFonts w:ascii="Times New Roman"/>
                <w:b w:val="false"/>
                <w:i w:val="false"/>
                <w:color w:val="000000"/>
                <w:sz w:val="20"/>
              </w:rPr>
              <w:t>
ветеринариялық
</w:t>
            </w:r>
            <w:r>
              <w:br/>
            </w:r>
            <w:r>
              <w:rPr>
                <w:rFonts w:ascii="Times New Roman"/>
                <w:b w:val="false"/>
                <w:i w:val="false"/>
                <w:color w:val="000000"/>
                <w:sz w:val="20"/>
              </w:rPr>
              <w:t>
бақылауды жүзеге асыру;
</w:t>
            </w:r>
            <w:r>
              <w:br/>
            </w:r>
            <w:r>
              <w:rPr>
                <w:rFonts w:ascii="Times New Roman"/>
                <w:b w:val="false"/>
                <w:i w:val="false"/>
                <w:color w:val="000000"/>
                <w:sz w:val="20"/>
              </w:rPr>
              <w:t>
іске асыру мерзiмi:
</w:t>
            </w:r>
            <w:r>
              <w:br/>
            </w:r>
            <w:r>
              <w:rPr>
                <w:rFonts w:ascii="Times New Roman"/>
                <w:b w:val="false"/>
                <w:i w:val="false"/>
                <w:color w:val="000000"/>
                <w:sz w:val="20"/>
              </w:rPr>
              <w:t>
қаңтар-желтоқсан.
</w:t>
            </w:r>
            <w:r>
              <w:br/>
            </w:r>
            <w:r>
              <w:rPr>
                <w:rFonts w:ascii="Times New Roman"/>
                <w:b w:val="false"/>
                <w:i w:val="false"/>
                <w:color w:val="000000"/>
                <w:sz w:val="20"/>
              </w:rPr>
              <w:t>
Мемлекеттік тiркеудi,
</w:t>
            </w:r>
            <w:r>
              <w:br/>
            </w:r>
            <w:r>
              <w:rPr>
                <w:rFonts w:ascii="Times New Roman"/>
                <w:b w:val="false"/>
                <w:i w:val="false"/>
                <w:color w:val="000000"/>
                <w:sz w:val="20"/>
              </w:rPr>
              <w:t>
тракторларды
</w:t>
            </w:r>
            <w:r>
              <w:br/>
            </w:r>
            <w:r>
              <w:rPr>
                <w:rFonts w:ascii="Times New Roman"/>
                <w:b w:val="false"/>
                <w:i w:val="false"/>
                <w:color w:val="000000"/>
                <w:sz w:val="20"/>
              </w:rPr>
              <w:t>
техникалық тексерудi,
</w:t>
            </w:r>
            <w:r>
              <w:br/>
            </w:r>
            <w:r>
              <w:rPr>
                <w:rFonts w:ascii="Times New Roman"/>
                <w:b w:val="false"/>
                <w:i w:val="false"/>
                <w:color w:val="000000"/>
                <w:sz w:val="20"/>
              </w:rPr>
              <w:t>
емтихандарды
</w:t>
            </w:r>
            <w:r>
              <w:br/>
            </w:r>
            <w:r>
              <w:rPr>
                <w:rFonts w:ascii="Times New Roman"/>
                <w:b w:val="false"/>
                <w:i w:val="false"/>
                <w:color w:val="000000"/>
                <w:sz w:val="20"/>
              </w:rPr>
              <w:t>
қабылдауды және
</w:t>
            </w:r>
            <w:r>
              <w:br/>
            </w:r>
            <w:r>
              <w:rPr>
                <w:rFonts w:ascii="Times New Roman"/>
                <w:b w:val="false"/>
                <w:i w:val="false"/>
                <w:color w:val="000000"/>
                <w:sz w:val="20"/>
              </w:rPr>
              <w:t>
тракторларды басқару
</w:t>
            </w:r>
            <w:r>
              <w:br/>
            </w:r>
            <w:r>
              <w:rPr>
                <w:rFonts w:ascii="Times New Roman"/>
                <w:b w:val="false"/>
                <w:i w:val="false"/>
                <w:color w:val="000000"/>
                <w:sz w:val="20"/>
              </w:rPr>
              <w:t>
құқығына куәлiк
</w:t>
            </w:r>
            <w:r>
              <w:br/>
            </w:r>
            <w:r>
              <w:rPr>
                <w:rFonts w:ascii="Times New Roman"/>
                <w:b w:val="false"/>
                <w:i w:val="false"/>
                <w:color w:val="000000"/>
                <w:sz w:val="20"/>
              </w:rPr>
              <w:t>
берудi жүргізу және
</w:t>
            </w:r>
            <w:r>
              <w:br/>
            </w:r>
            <w:r>
              <w:rPr>
                <w:rFonts w:ascii="Times New Roman"/>
                <w:b w:val="false"/>
                <w:i w:val="false"/>
                <w:color w:val="000000"/>
                <w:sz w:val="20"/>
              </w:rPr>
              <w:t>
т.б. іске асыру мерзiмi: қаңтар-
</w:t>
            </w:r>
            <w:r>
              <w:br/>
            </w:r>
            <w:r>
              <w:rPr>
                <w:rFonts w:ascii="Times New Roman"/>
                <w:b w:val="false"/>
                <w:i w:val="false"/>
                <w:color w:val="000000"/>
                <w:sz w:val="20"/>
              </w:rPr>
              <w:t>
желтоқсан.
</w:t>
            </w:r>
            <w:r>
              <w:br/>
            </w:r>
            <w:r>
              <w:rPr>
                <w:rFonts w:ascii="Times New Roman"/>
                <w:b w:val="false"/>
                <w:i w:val="false"/>
                <w:color w:val="000000"/>
                <w:sz w:val="20"/>
              </w:rPr>
              <w:t>
Он тақырып бойынша
</w:t>
            </w:r>
            <w:r>
              <w:br/>
            </w:r>
            <w:r>
              <w:rPr>
                <w:rFonts w:ascii="Times New Roman"/>
                <w:b w:val="false"/>
                <w:i w:val="false"/>
                <w:color w:val="000000"/>
                <w:sz w:val="20"/>
              </w:rPr>
              <w:t>
мемлекеттік
</w:t>
            </w:r>
            <w:r>
              <w:br/>
            </w:r>
            <w:r>
              <w:rPr>
                <w:rFonts w:ascii="Times New Roman"/>
                <w:b w:val="false"/>
                <w:i w:val="false"/>
                <w:color w:val="000000"/>
                <w:sz w:val="20"/>
              </w:rPr>
              <w:t>
қызметкерлердің
</w:t>
            </w:r>
            <w:r>
              <w:br/>
            </w:r>
            <w:r>
              <w:rPr>
                <w:rFonts w:ascii="Times New Roman"/>
                <w:b w:val="false"/>
                <w:i w:val="false"/>
                <w:color w:val="000000"/>
                <w:sz w:val="20"/>
              </w:rPr>
              <w:t>
біліктілігін арттыру.
</w:t>
            </w:r>
            <w:r>
              <w:br/>
            </w:r>
            <w:r>
              <w:rPr>
                <w:rFonts w:ascii="Times New Roman"/>
                <w:b w:val="false"/>
                <w:i w:val="false"/>
                <w:color w:val="000000"/>
                <w:sz w:val="20"/>
              </w:rPr>
              <w:t>
Аумақтық органдардың штат санын жергiлiктi атқарушы органдарға беру нәтижесiнде пайда болған ағымдағы жылдың еңбекақы мен шығу жәрдемақысын төлеу жөнiнде аумақтық бөлiмшелердiң қызметкерлерi алдындағы кредиторлық берешектi өтеу; iске асыру мерзiмi: шiлде-желтоқсан.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w:t>
            </w:r>
            <w:r>
              <w:br/>
            </w:r>
            <w:r>
              <w:rPr>
                <w:rFonts w:ascii="Times New Roman"/>
                <w:b w:val="false"/>
                <w:i w:val="false"/>
                <w:color w:val="000000"/>
                <w:sz w:val="20"/>
              </w:rPr>
              <w:t>
сан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450" w:hRule="atLeast"/>
        </w:trPr>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шілердiң
</w:t>
            </w:r>
            <w:r>
              <w:br/>
            </w:r>
            <w:r>
              <w:rPr>
                <w:rFonts w:ascii="Times New Roman"/>
                <w:b w:val="false"/>
                <w:i w:val="false"/>
                <w:color w:val="000000"/>
                <w:sz w:val="20"/>
              </w:rPr>
              <w:t>
бiлiк-
</w:t>
            </w:r>
            <w:r>
              <w:br/>
            </w:r>
            <w:r>
              <w:rPr>
                <w:rFonts w:ascii="Times New Roman"/>
                <w:b w:val="false"/>
                <w:i w:val="false"/>
                <w:color w:val="000000"/>
                <w:sz w:val="20"/>
              </w:rPr>
              <w:t>
тілігiн
</w:t>
            </w:r>
            <w:r>
              <w:br/>
            </w:r>
            <w:r>
              <w:rPr>
                <w:rFonts w:ascii="Times New Roman"/>
                <w:b w:val="false"/>
                <w:i w:val="false"/>
                <w:color w:val="000000"/>
                <w:sz w:val="20"/>
              </w:rPr>
              <w:t>
арттыру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 тақырып бойынша
</w:t>
            </w:r>
            <w:r>
              <w:br/>
            </w:r>
            <w:r>
              <w:rPr>
                <w:rFonts w:ascii="Times New Roman"/>
                <w:b w:val="false"/>
                <w:i w:val="false"/>
                <w:color w:val="000000"/>
                <w:sz w:val="20"/>
              </w:rPr>
              <w:t>
мемлекеттік
</w:t>
            </w:r>
            <w:r>
              <w:br/>
            </w:r>
            <w:r>
              <w:rPr>
                <w:rFonts w:ascii="Times New Roman"/>
                <w:b w:val="false"/>
                <w:i w:val="false"/>
                <w:color w:val="000000"/>
                <w:sz w:val="20"/>
              </w:rPr>
              <w:t>
қызметкерлердiң
</w:t>
            </w:r>
            <w:r>
              <w:br/>
            </w:r>
            <w:r>
              <w:rPr>
                <w:rFonts w:ascii="Times New Roman"/>
                <w:b w:val="false"/>
                <w:i w:val="false"/>
                <w:color w:val="000000"/>
                <w:sz w:val="20"/>
              </w:rPr>
              <w:t>
бiліктiлігін арттыру
</w:t>
            </w:r>
            <w:r>
              <w:br/>
            </w:r>
            <w:r>
              <w:rPr>
                <w:rFonts w:ascii="Times New Roman"/>
                <w:b w:val="false"/>
                <w:i w:val="false"/>
                <w:color w:val="000000"/>
                <w:sz w:val="20"/>
              </w:rPr>
              <w:t>
жөнiндегi қызметтi
</w:t>
            </w:r>
            <w:r>
              <w:br/>
            </w:r>
            <w:r>
              <w:rPr>
                <w:rFonts w:ascii="Times New Roman"/>
                <w:b w:val="false"/>
                <w:i w:val="false"/>
                <w:color w:val="000000"/>
                <w:sz w:val="20"/>
              </w:rPr>
              <w:t>
сатып алу:
</w:t>
            </w:r>
            <w:r>
              <w:br/>
            </w:r>
            <w:r>
              <w:rPr>
                <w:rFonts w:ascii="Times New Roman"/>
                <w:b w:val="false"/>
                <w:i w:val="false"/>
                <w:color w:val="000000"/>
                <w:sz w:val="20"/>
              </w:rPr>
              <w:t>
1) өсiмдіктердi қорғау
</w:t>
            </w:r>
            <w:r>
              <w:br/>
            </w:r>
            <w:r>
              <w:rPr>
                <w:rFonts w:ascii="Times New Roman"/>
                <w:b w:val="false"/>
                <w:i w:val="false"/>
                <w:color w:val="000000"/>
                <w:sz w:val="20"/>
              </w:rPr>
              <w:t>
және карантин;
</w:t>
            </w:r>
            <w:r>
              <w:br/>
            </w:r>
            <w:r>
              <w:rPr>
                <w:rFonts w:ascii="Times New Roman"/>
                <w:b w:val="false"/>
                <w:i w:val="false"/>
                <w:color w:val="000000"/>
                <w:sz w:val="20"/>
              </w:rPr>
              <w:t>
2) ветеринария;
</w:t>
            </w:r>
            <w:r>
              <w:br/>
            </w:r>
            <w:r>
              <w:rPr>
                <w:rFonts w:ascii="Times New Roman"/>
                <w:b w:val="false"/>
                <w:i w:val="false"/>
                <w:color w:val="000000"/>
                <w:sz w:val="20"/>
              </w:rPr>
              <w:t>
3) техникалық
</w:t>
            </w:r>
            <w:r>
              <w:br/>
            </w:r>
            <w:r>
              <w:rPr>
                <w:rFonts w:ascii="Times New Roman"/>
                <w:b w:val="false"/>
                <w:i w:val="false"/>
                <w:color w:val="000000"/>
                <w:sz w:val="20"/>
              </w:rPr>
              <w:t>
инспекция;
</w:t>
            </w:r>
            <w:r>
              <w:br/>
            </w:r>
            <w:r>
              <w:rPr>
                <w:rFonts w:ascii="Times New Roman"/>
                <w:b w:val="false"/>
                <w:i w:val="false"/>
                <w:color w:val="000000"/>
                <w:sz w:val="20"/>
              </w:rPr>
              <w:t>
4) тұқымдық және астық
</w:t>
            </w:r>
            <w:r>
              <w:br/>
            </w:r>
            <w:r>
              <w:rPr>
                <w:rFonts w:ascii="Times New Roman"/>
                <w:b w:val="false"/>
                <w:i w:val="false"/>
                <w:color w:val="000000"/>
                <w:sz w:val="20"/>
              </w:rPr>
              <w:t>
инспекциялау;
</w:t>
            </w:r>
            <w:r>
              <w:br/>
            </w:r>
            <w:r>
              <w:rPr>
                <w:rFonts w:ascii="Times New Roman"/>
                <w:b w:val="false"/>
                <w:i w:val="false"/>
                <w:color w:val="000000"/>
                <w:sz w:val="20"/>
              </w:rPr>
              <w:t>
5) асыл тұқымды іс;
</w:t>
            </w:r>
            <w:r>
              <w:br/>
            </w:r>
            <w:r>
              <w:rPr>
                <w:rFonts w:ascii="Times New Roman"/>
                <w:b w:val="false"/>
                <w:i w:val="false"/>
                <w:color w:val="000000"/>
                <w:sz w:val="20"/>
              </w:rPr>
              <w:t>
6) балық шаруашылығы;
</w:t>
            </w:r>
            <w:r>
              <w:br/>
            </w:r>
            <w:r>
              <w:rPr>
                <w:rFonts w:ascii="Times New Roman"/>
                <w:b w:val="false"/>
                <w:i w:val="false"/>
                <w:color w:val="000000"/>
                <w:sz w:val="20"/>
              </w:rPr>
              <w:t>
7) орман шаруашылығы;
</w:t>
            </w:r>
            <w:r>
              <w:br/>
            </w:r>
            <w:r>
              <w:rPr>
                <w:rFonts w:ascii="Times New Roman"/>
                <w:b w:val="false"/>
                <w:i w:val="false"/>
                <w:color w:val="000000"/>
                <w:sz w:val="20"/>
              </w:rPr>
              <w:t>
8) су шаруашылығы;
</w:t>
            </w:r>
            <w:r>
              <w:br/>
            </w:r>
            <w:r>
              <w:rPr>
                <w:rFonts w:ascii="Times New Roman"/>
                <w:b w:val="false"/>
                <w:i w:val="false"/>
                <w:color w:val="000000"/>
                <w:sz w:val="20"/>
              </w:rPr>
              <w:t>
9) ауыл шаруашылығына
</w:t>
            </w:r>
            <w:r>
              <w:br/>
            </w:r>
            <w:r>
              <w:rPr>
                <w:rFonts w:ascii="Times New Roman"/>
                <w:b w:val="false"/>
                <w:i w:val="false"/>
                <w:color w:val="000000"/>
                <w:sz w:val="20"/>
              </w:rPr>
              <w:t>
ақпаратты-маркетингтік
</w:t>
            </w:r>
            <w:r>
              <w:br/>
            </w:r>
            <w:r>
              <w:rPr>
                <w:rFonts w:ascii="Times New Roman"/>
                <w:b w:val="false"/>
                <w:i w:val="false"/>
                <w:color w:val="000000"/>
                <w:sz w:val="20"/>
              </w:rPr>
              <w:t>
қызмет көрсету;
</w:t>
            </w:r>
            <w:r>
              <w:br/>
            </w:r>
            <w:r>
              <w:rPr>
                <w:rFonts w:ascii="Times New Roman"/>
                <w:b w:val="false"/>
                <w:i w:val="false"/>
                <w:color w:val="000000"/>
                <w:sz w:val="20"/>
              </w:rPr>
              <w:t>
10) Қазақстан Республикасының
</w:t>
            </w:r>
            <w:r>
              <w:br/>
            </w:r>
            <w:r>
              <w:rPr>
                <w:rFonts w:ascii="Times New Roman"/>
                <w:b w:val="false"/>
                <w:i w:val="false"/>
                <w:color w:val="000000"/>
                <w:sz w:val="20"/>
              </w:rPr>
              <w:t>
заңнамасын, мемлекеттік басқару
</w:t>
            </w:r>
            <w:r>
              <w:br/>
            </w:r>
            <w:r>
              <w:rPr>
                <w:rFonts w:ascii="Times New Roman"/>
                <w:b w:val="false"/>
                <w:i w:val="false"/>
                <w:color w:val="000000"/>
                <w:sz w:val="20"/>
              </w:rPr>
              <w:t>
негізiн қолдану;
</w:t>
            </w:r>
            <w:r>
              <w:br/>
            </w:r>
            <w:r>
              <w:rPr>
                <w:rFonts w:ascii="Times New Roman"/>
                <w:b w:val="false"/>
                <w:i w:val="false"/>
                <w:color w:val="000000"/>
                <w:sz w:val="20"/>
              </w:rPr>
              <w:t>
iске асыру мерзiмi:
</w:t>
            </w:r>
            <w:r>
              <w:br/>
            </w:r>
            <w:r>
              <w:rPr>
                <w:rFonts w:ascii="Times New Roman"/>
                <w:b w:val="false"/>
                <w:i w:val="false"/>
                <w:color w:val="000000"/>
                <w:sz w:val="20"/>
              </w:rPr>
              <w:t>
ақпан-қараша.
</w:t>
            </w:r>
            <w:r>
              <w:br/>
            </w:r>
            <w:r>
              <w:rPr>
                <w:rFonts w:ascii="Times New Roman"/>
                <w:b w:val="false"/>
                <w:i w:val="false"/>
                <w:color w:val="000000"/>
                <w:sz w:val="20"/>
              </w:rPr>
              <w:t>
Мемлекет және ағылшын тiлдерiн оқыту;
</w:t>
            </w:r>
            <w:r>
              <w:br/>
            </w:r>
            <w:r>
              <w:rPr>
                <w:rFonts w:ascii="Times New Roman"/>
                <w:b w:val="false"/>
                <w:i w:val="false"/>
                <w:color w:val="000000"/>
                <w:sz w:val="20"/>
              </w:rPr>
              <w:t>
iске асыру мерзiмi:
</w:t>
            </w:r>
            <w:r>
              <w:br/>
            </w:r>
            <w:r>
              <w:rPr>
                <w:rFonts w:ascii="Times New Roman"/>
                <w:b w:val="false"/>
                <w:i w:val="false"/>
                <w:color w:val="000000"/>
                <w:sz w:val="20"/>
              </w:rPr>
              <w:t>
ақпан-қараша.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w:t>
            </w:r>
            <w:r>
              <w:br/>
            </w:r>
            <w:r>
              <w:rPr>
                <w:rFonts w:ascii="Times New Roman"/>
                <w:b w:val="false"/>
                <w:i w:val="false"/>
                <w:color w:val="000000"/>
                <w:sz w:val="20"/>
              </w:rPr>
              <w:t>
сан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450" w:hRule="atLeast"/>
        </w:trPr>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ғимарат-
</w:t>
            </w:r>
            <w:r>
              <w:br/>
            </w:r>
            <w:r>
              <w:rPr>
                <w:rFonts w:ascii="Times New Roman"/>
                <w:b w:val="false"/>
                <w:i w:val="false"/>
                <w:color w:val="000000"/>
                <w:sz w:val="20"/>
              </w:rPr>
              <w:t>
тарын,
</w:t>
            </w:r>
            <w:r>
              <w:br/>
            </w:r>
            <w:r>
              <w:rPr>
                <w:rFonts w:ascii="Times New Roman"/>
                <w:b w:val="false"/>
                <w:i w:val="false"/>
                <w:color w:val="000000"/>
                <w:sz w:val="20"/>
              </w:rPr>
              <w:t>
үй-жай-
</w:t>
            </w:r>
            <w:r>
              <w:br/>
            </w:r>
            <w:r>
              <w:rPr>
                <w:rFonts w:ascii="Times New Roman"/>
                <w:b w:val="false"/>
                <w:i w:val="false"/>
                <w:color w:val="000000"/>
                <w:sz w:val="20"/>
              </w:rPr>
              <w:t>
лары мен
</w:t>
            </w:r>
            <w:r>
              <w:br/>
            </w:r>
            <w:r>
              <w:rPr>
                <w:rFonts w:ascii="Times New Roman"/>
                <w:b w:val="false"/>
                <w:i w:val="false"/>
                <w:color w:val="000000"/>
                <w:sz w:val="20"/>
              </w:rPr>
              <w:t>
құрылыс-
</w:t>
            </w:r>
            <w:r>
              <w:br/>
            </w:r>
            <w:r>
              <w:rPr>
                <w:rFonts w:ascii="Times New Roman"/>
                <w:b w:val="false"/>
                <w:i w:val="false"/>
                <w:color w:val="000000"/>
                <w:sz w:val="20"/>
              </w:rPr>
              <w:t>
тарын
</w:t>
            </w:r>
            <w:r>
              <w:br/>
            </w:r>
            <w:r>
              <w:rPr>
                <w:rFonts w:ascii="Times New Roman"/>
                <w:b w:val="false"/>
                <w:i w:val="false"/>
                <w:color w:val="000000"/>
                <w:sz w:val="20"/>
              </w:rPr>
              <w:t>
күрделi
</w:t>
            </w:r>
            <w:r>
              <w:br/>
            </w:r>
            <w:r>
              <w:rPr>
                <w:rFonts w:ascii="Times New Roman"/>
                <w:b w:val="false"/>
                <w:i w:val="false"/>
                <w:color w:val="000000"/>
                <w:sz w:val="20"/>
              </w:rPr>
              <w:t>
жөндеу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министрлiгiнің
</w:t>
            </w:r>
            <w:r>
              <w:br/>
            </w:r>
            <w:r>
              <w:rPr>
                <w:rFonts w:ascii="Times New Roman"/>
                <w:b w:val="false"/>
                <w:i w:val="false"/>
                <w:color w:val="000000"/>
                <w:sz w:val="20"/>
              </w:rPr>
              <w:t>
Қызылорда облыстық
</w:t>
            </w:r>
            <w:r>
              <w:br/>
            </w:r>
            <w:r>
              <w:rPr>
                <w:rFonts w:ascii="Times New Roman"/>
                <w:b w:val="false"/>
                <w:i w:val="false"/>
                <w:color w:val="000000"/>
                <w:sz w:val="20"/>
              </w:rPr>
              <w:t>
аумақтық басқармасының
</w:t>
            </w:r>
            <w:r>
              <w:br/>
            </w:r>
            <w:r>
              <w:rPr>
                <w:rFonts w:ascii="Times New Roman"/>
                <w:b w:val="false"/>
                <w:i w:val="false"/>
                <w:color w:val="000000"/>
                <w:sz w:val="20"/>
              </w:rPr>
              <w:t>
ғимараты мен құрылысын
</w:t>
            </w:r>
            <w:r>
              <w:br/>
            </w:r>
            <w:r>
              <w:rPr>
                <w:rFonts w:ascii="Times New Roman"/>
                <w:b w:val="false"/>
                <w:i w:val="false"/>
                <w:color w:val="000000"/>
                <w:sz w:val="20"/>
              </w:rPr>
              <w:t>
күрделi жөндеуін
</w:t>
            </w:r>
            <w:r>
              <w:br/>
            </w:r>
            <w:r>
              <w:rPr>
                <w:rFonts w:ascii="Times New Roman"/>
                <w:b w:val="false"/>
                <w:i w:val="false"/>
                <w:color w:val="000000"/>
                <w:sz w:val="20"/>
              </w:rPr>
              <w:t>
жүргізу;
</w:t>
            </w:r>
            <w:r>
              <w:br/>
            </w:r>
            <w:r>
              <w:rPr>
                <w:rFonts w:ascii="Times New Roman"/>
                <w:b w:val="false"/>
                <w:i w:val="false"/>
                <w:color w:val="000000"/>
                <w:sz w:val="20"/>
              </w:rPr>
              <w:t>
іске асыру мерзiмi:
</w:t>
            </w:r>
            <w:r>
              <w:br/>
            </w:r>
            <w:r>
              <w:rPr>
                <w:rFonts w:ascii="Times New Roman"/>
                <w:b w:val="false"/>
                <w:i w:val="false"/>
                <w:color w:val="000000"/>
                <w:sz w:val="20"/>
              </w:rPr>
              <w:t>
наурыз-желтоқсан.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w:t>
            </w:r>
            <w:r>
              <w:br/>
            </w:r>
            <w:r>
              <w:rPr>
                <w:rFonts w:ascii="Times New Roman"/>
                <w:b w:val="false"/>
                <w:i w:val="false"/>
                <w:color w:val="000000"/>
                <w:sz w:val="20"/>
              </w:rPr>
              <w:t>
сан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450" w:hRule="atLeast"/>
        </w:trPr>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техни-
</w:t>
            </w:r>
            <w:r>
              <w:br/>
            </w:r>
            <w:r>
              <w:rPr>
                <w:rFonts w:ascii="Times New Roman"/>
                <w:b w:val="false"/>
                <w:i w:val="false"/>
                <w:color w:val="000000"/>
                <w:sz w:val="20"/>
              </w:rPr>
              <w:t>
калық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 үшін
</w:t>
            </w:r>
            <w:r>
              <w:br/>
            </w:r>
            <w:r>
              <w:rPr>
                <w:rFonts w:ascii="Times New Roman"/>
                <w:b w:val="false"/>
                <w:i w:val="false"/>
                <w:color w:val="000000"/>
                <w:sz w:val="20"/>
              </w:rPr>
              <w:t>
сатып алу:
</w:t>
            </w:r>
            <w:r>
              <w:br/>
            </w:r>
            <w:r>
              <w:rPr>
                <w:rFonts w:ascii="Times New Roman"/>
                <w:b w:val="false"/>
                <w:i w:val="false"/>
                <w:color w:val="000000"/>
                <w:sz w:val="20"/>
              </w:rPr>
              <w:t>
басшыға арналған
</w:t>
            </w:r>
            <w:r>
              <w:br/>
            </w:r>
            <w:r>
              <w:rPr>
                <w:rFonts w:ascii="Times New Roman"/>
                <w:b w:val="false"/>
                <w:i w:val="false"/>
                <w:color w:val="000000"/>
                <w:sz w:val="20"/>
              </w:rPr>
              <w:t>
кресло, шаңсорғыштар,
</w:t>
            </w:r>
            <w:r>
              <w:br/>
            </w:r>
            <w:r>
              <w:rPr>
                <w:rFonts w:ascii="Times New Roman"/>
                <w:b w:val="false"/>
                <w:i w:val="false"/>
                <w:color w:val="000000"/>
                <w:sz w:val="20"/>
              </w:rPr>
              <w:t>
ауа баптағыштар,
</w:t>
            </w:r>
            <w:r>
              <w:br/>
            </w:r>
            <w:r>
              <w:rPr>
                <w:rFonts w:ascii="Times New Roman"/>
                <w:b w:val="false"/>
                <w:i w:val="false"/>
                <w:color w:val="000000"/>
                <w:sz w:val="20"/>
              </w:rPr>
              <w:t>
түрлi-түстi басу
</w:t>
            </w:r>
            <w:r>
              <w:br/>
            </w:r>
            <w:r>
              <w:rPr>
                <w:rFonts w:ascii="Times New Roman"/>
                <w:b w:val="false"/>
                <w:i w:val="false"/>
                <w:color w:val="000000"/>
                <w:sz w:val="20"/>
              </w:rPr>
              <w:t>
барабаны, кеңселік
</w:t>
            </w:r>
            <w:r>
              <w:br/>
            </w:r>
            <w:r>
              <w:rPr>
                <w:rFonts w:ascii="Times New Roman"/>
                <w:b w:val="false"/>
                <w:i w:val="false"/>
                <w:color w:val="000000"/>
                <w:sz w:val="20"/>
              </w:rPr>
              <w:t>
жиһаз;
</w:t>
            </w:r>
            <w:r>
              <w:br/>
            </w:r>
            <w:r>
              <w:rPr>
                <w:rFonts w:ascii="Times New Roman"/>
                <w:b w:val="false"/>
                <w:i w:val="false"/>
                <w:color w:val="000000"/>
                <w:sz w:val="20"/>
              </w:rPr>
              <w:t>
іске асыру мерзiмi:
</w:t>
            </w:r>
            <w:r>
              <w:br/>
            </w:r>
            <w:r>
              <w:rPr>
                <w:rFonts w:ascii="Times New Roman"/>
                <w:b w:val="false"/>
                <w:i w:val="false"/>
                <w:color w:val="000000"/>
                <w:sz w:val="20"/>
              </w:rPr>
              <w:t>
ақпан-маусым.
</w:t>
            </w:r>
            <w:r>
              <w:br/>
            </w:r>
            <w:r>
              <w:rPr>
                <w:rFonts w:ascii="Times New Roman"/>
                <w:b w:val="false"/>
                <w:i w:val="false"/>
                <w:color w:val="000000"/>
                <w:sz w:val="20"/>
              </w:rPr>
              <w:t>
Қазақстан Республикасы Ауыл
</w:t>
            </w:r>
            <w:r>
              <w:br/>
            </w:r>
            <w:r>
              <w:rPr>
                <w:rFonts w:ascii="Times New Roman"/>
                <w:b w:val="false"/>
                <w:i w:val="false"/>
                <w:color w:val="000000"/>
                <w:sz w:val="20"/>
              </w:rPr>
              <w:t>
шаруашылығы министр-
</w:t>
            </w:r>
            <w:r>
              <w:br/>
            </w:r>
            <w:r>
              <w:rPr>
                <w:rFonts w:ascii="Times New Roman"/>
                <w:b w:val="false"/>
                <w:i w:val="false"/>
                <w:color w:val="000000"/>
                <w:sz w:val="20"/>
              </w:rPr>
              <w:t>
лігінің аумақтық басқармаларына ары
</w:t>
            </w:r>
            <w:r>
              <w:br/>
            </w:r>
            <w:r>
              <w:rPr>
                <w:rFonts w:ascii="Times New Roman"/>
                <w:b w:val="false"/>
                <w:i w:val="false"/>
                <w:color w:val="000000"/>
                <w:sz w:val="20"/>
              </w:rPr>
              <w:t>
қарай бөлу үшін:
</w:t>
            </w:r>
            <w:r>
              <w:br/>
            </w:r>
            <w:r>
              <w:rPr>
                <w:rFonts w:ascii="Times New Roman"/>
                <w:b w:val="false"/>
                <w:i w:val="false"/>
                <w:color w:val="000000"/>
                <w:sz w:val="20"/>
              </w:rPr>
              <w:t>
көшіру аппаратын,
</w:t>
            </w:r>
            <w:r>
              <w:br/>
            </w:r>
            <w:r>
              <w:rPr>
                <w:rFonts w:ascii="Times New Roman"/>
                <w:b w:val="false"/>
                <w:i w:val="false"/>
                <w:color w:val="000000"/>
                <w:sz w:val="20"/>
              </w:rPr>
              <w:t>
"Жаңа кеңсе" жиынтығын, мәжіліс
</w:t>
            </w:r>
            <w:r>
              <w:br/>
            </w:r>
            <w:r>
              <w:rPr>
                <w:rFonts w:ascii="Times New Roman"/>
                <w:b w:val="false"/>
                <w:i w:val="false"/>
                <w:color w:val="000000"/>
                <w:sz w:val="20"/>
              </w:rPr>
              <w:t>
үстелiн сатып алу;
</w:t>
            </w:r>
            <w:r>
              <w:br/>
            </w:r>
            <w:r>
              <w:rPr>
                <w:rFonts w:ascii="Times New Roman"/>
                <w:b w:val="false"/>
                <w:i w:val="false"/>
                <w:color w:val="000000"/>
                <w:sz w:val="20"/>
              </w:rPr>
              <w:t>
iске асыру мерзiмi:
</w:t>
            </w:r>
            <w:r>
              <w:br/>
            </w:r>
            <w:r>
              <w:rPr>
                <w:rFonts w:ascii="Times New Roman"/>
                <w:b w:val="false"/>
                <w:i w:val="false"/>
                <w:color w:val="000000"/>
                <w:sz w:val="20"/>
              </w:rPr>
              <w:t>
ақпан-маусым.
</w:t>
            </w:r>
            <w:r>
              <w:br/>
            </w:r>
            <w:r>
              <w:rPr>
                <w:rFonts w:ascii="Times New Roman"/>
                <w:b w:val="false"/>
                <w:i w:val="false"/>
                <w:color w:val="000000"/>
                <w:sz w:val="20"/>
              </w:rPr>
              <w:t>
Орман және аңшылық
</w:t>
            </w:r>
            <w:r>
              <w:br/>
            </w:r>
            <w:r>
              <w:rPr>
                <w:rFonts w:ascii="Times New Roman"/>
                <w:b w:val="false"/>
                <w:i w:val="false"/>
                <w:color w:val="000000"/>
                <w:sz w:val="20"/>
              </w:rPr>
              <w:t>
шаруашылығы комитетi-
</w:t>
            </w:r>
            <w:r>
              <w:br/>
            </w:r>
            <w:r>
              <w:rPr>
                <w:rFonts w:ascii="Times New Roman"/>
                <w:b w:val="false"/>
                <w:i w:val="false"/>
                <w:color w:val="000000"/>
                <w:sz w:val="20"/>
              </w:rPr>
              <w:t>
нің аумақтық басқарма-
</w:t>
            </w:r>
            <w:r>
              <w:br/>
            </w:r>
            <w:r>
              <w:rPr>
                <w:rFonts w:ascii="Times New Roman"/>
                <w:b w:val="false"/>
                <w:i w:val="false"/>
                <w:color w:val="000000"/>
                <w:sz w:val="20"/>
              </w:rPr>
              <w:t>
ларына ары қарай бөлу үшін:
</w:t>
            </w:r>
            <w:r>
              <w:br/>
            </w:r>
            <w:r>
              <w:rPr>
                <w:rFonts w:ascii="Times New Roman"/>
                <w:b w:val="false"/>
                <w:i w:val="false"/>
                <w:color w:val="000000"/>
                <w:sz w:val="20"/>
              </w:rPr>
              <w:t>
түнгі көру құралдары,
</w:t>
            </w:r>
            <w:r>
              <w:br/>
            </w:r>
            <w:r>
              <w:rPr>
                <w:rFonts w:ascii="Times New Roman"/>
                <w:b w:val="false"/>
                <w:i w:val="false"/>
                <w:color w:val="000000"/>
                <w:sz w:val="20"/>
              </w:rPr>
              <w:t>
спутниктік навигатор,
</w:t>
            </w:r>
            <w:r>
              <w:br/>
            </w:r>
            <w:r>
              <w:rPr>
                <w:rFonts w:ascii="Times New Roman"/>
                <w:b w:val="false"/>
                <w:i w:val="false"/>
                <w:color w:val="000000"/>
                <w:sz w:val="20"/>
              </w:rPr>
              <w:t>
қару, мотоциклдер,
</w:t>
            </w:r>
            <w:r>
              <w:br/>
            </w:r>
            <w:r>
              <w:rPr>
                <w:rFonts w:ascii="Times New Roman"/>
                <w:b w:val="false"/>
                <w:i w:val="false"/>
                <w:color w:val="000000"/>
                <w:sz w:val="20"/>
              </w:rPr>
              <w:t>
сейфтер;
</w:t>
            </w:r>
            <w:r>
              <w:br/>
            </w:r>
            <w:r>
              <w:rPr>
                <w:rFonts w:ascii="Times New Roman"/>
                <w:b w:val="false"/>
                <w:i w:val="false"/>
                <w:color w:val="000000"/>
                <w:sz w:val="20"/>
              </w:rPr>
              <w:t>
iске асыру мерзiмi:
</w:t>
            </w:r>
            <w:r>
              <w:br/>
            </w:r>
            <w:r>
              <w:rPr>
                <w:rFonts w:ascii="Times New Roman"/>
                <w:b w:val="false"/>
                <w:i w:val="false"/>
                <w:color w:val="000000"/>
                <w:sz w:val="20"/>
              </w:rPr>
              <w:t>
ақпан-қыркүйек.
</w:t>
            </w:r>
            <w:r>
              <w:br/>
            </w:r>
            <w:r>
              <w:rPr>
                <w:rFonts w:ascii="Times New Roman"/>
                <w:b w:val="false"/>
                <w:i w:val="false"/>
                <w:color w:val="000000"/>
                <w:sz w:val="20"/>
              </w:rPr>
              <w:t>
Балық шаруашылығы
</w:t>
            </w:r>
            <w:r>
              <w:br/>
            </w:r>
            <w:r>
              <w:rPr>
                <w:rFonts w:ascii="Times New Roman"/>
                <w:b w:val="false"/>
                <w:i w:val="false"/>
                <w:color w:val="000000"/>
                <w:sz w:val="20"/>
              </w:rPr>
              <w:t>
комитетiнiң аумақтық
</w:t>
            </w:r>
            <w:r>
              <w:br/>
            </w:r>
            <w:r>
              <w:rPr>
                <w:rFonts w:ascii="Times New Roman"/>
                <w:b w:val="false"/>
                <w:i w:val="false"/>
                <w:color w:val="000000"/>
                <w:sz w:val="20"/>
              </w:rPr>
              <w:t>
басқармаларына ары
</w:t>
            </w:r>
            <w:r>
              <w:br/>
            </w:r>
            <w:r>
              <w:rPr>
                <w:rFonts w:ascii="Times New Roman"/>
                <w:b w:val="false"/>
                <w:i w:val="false"/>
                <w:color w:val="000000"/>
                <w:sz w:val="20"/>
              </w:rPr>
              <w:t>
қарай бөлу үшін:
</w:t>
            </w:r>
            <w:r>
              <w:br/>
            </w:r>
            <w:r>
              <w:rPr>
                <w:rFonts w:ascii="Times New Roman"/>
                <w:b w:val="false"/>
                <w:i w:val="false"/>
                <w:color w:val="000000"/>
                <w:sz w:val="20"/>
              </w:rPr>
              <w:t>
қайық моторлары,
</w:t>
            </w:r>
            <w:r>
              <w:br/>
            </w:r>
            <w:r>
              <w:rPr>
                <w:rFonts w:ascii="Times New Roman"/>
                <w:b w:val="false"/>
                <w:i w:val="false"/>
                <w:color w:val="000000"/>
                <w:sz w:val="20"/>
              </w:rPr>
              <w:t>
қайық, түнгі көру
</w:t>
            </w:r>
            <w:r>
              <w:br/>
            </w:r>
            <w:r>
              <w:rPr>
                <w:rFonts w:ascii="Times New Roman"/>
                <w:b w:val="false"/>
                <w:i w:val="false"/>
                <w:color w:val="000000"/>
                <w:sz w:val="20"/>
              </w:rPr>
              <w:t>
құралы, телефон
</w:t>
            </w:r>
            <w:r>
              <w:br/>
            </w:r>
            <w:r>
              <w:rPr>
                <w:rFonts w:ascii="Times New Roman"/>
                <w:b w:val="false"/>
                <w:i w:val="false"/>
                <w:color w:val="000000"/>
                <w:sz w:val="20"/>
              </w:rPr>
              <w:t>
аппараты, жиһаз
</w:t>
            </w:r>
            <w:r>
              <w:br/>
            </w:r>
            <w:r>
              <w:rPr>
                <w:rFonts w:ascii="Times New Roman"/>
                <w:b w:val="false"/>
                <w:i w:val="false"/>
                <w:color w:val="000000"/>
                <w:sz w:val="20"/>
              </w:rPr>
              <w:t>
жиынтығы, радиостанция, қарда
</w:t>
            </w:r>
            <w:r>
              <w:br/>
            </w:r>
            <w:r>
              <w:rPr>
                <w:rFonts w:ascii="Times New Roman"/>
                <w:b w:val="false"/>
                <w:i w:val="false"/>
                <w:color w:val="000000"/>
                <w:sz w:val="20"/>
              </w:rPr>
              <w:t>
жүргіш, тiркеме,
</w:t>
            </w:r>
            <w:r>
              <w:br/>
            </w:r>
            <w:r>
              <w:rPr>
                <w:rFonts w:ascii="Times New Roman"/>
                <w:b w:val="false"/>
                <w:i w:val="false"/>
                <w:color w:val="000000"/>
                <w:sz w:val="20"/>
              </w:rPr>
              <w:t>
айрошана, таныстыру
</w:t>
            </w:r>
            <w:r>
              <w:br/>
            </w:r>
            <w:r>
              <w:rPr>
                <w:rFonts w:ascii="Times New Roman"/>
                <w:b w:val="false"/>
                <w:i w:val="false"/>
                <w:color w:val="000000"/>
                <w:sz w:val="20"/>
              </w:rPr>
              <w:t>
құралы, дыбыс
</w:t>
            </w:r>
            <w:r>
              <w:br/>
            </w:r>
            <w:r>
              <w:rPr>
                <w:rFonts w:ascii="Times New Roman"/>
                <w:b w:val="false"/>
                <w:i w:val="false"/>
                <w:color w:val="000000"/>
                <w:sz w:val="20"/>
              </w:rPr>
              <w:t>
күшейткіш байланыс
</w:t>
            </w:r>
            <w:r>
              <w:br/>
            </w:r>
            <w:r>
              <w:rPr>
                <w:rFonts w:ascii="Times New Roman"/>
                <w:b w:val="false"/>
                <w:i w:val="false"/>
                <w:color w:val="000000"/>
                <w:sz w:val="20"/>
              </w:rPr>
              <w:t>
орнату, Море класын-
</w:t>
            </w:r>
            <w:r>
              <w:br/>
            </w:r>
            <w:r>
              <w:rPr>
                <w:rFonts w:ascii="Times New Roman"/>
                <w:b w:val="false"/>
                <w:i w:val="false"/>
                <w:color w:val="000000"/>
                <w:sz w:val="20"/>
              </w:rPr>
              <w:t>
дағы катер, зертханалық құрал-
</w:t>
            </w:r>
            <w:r>
              <w:br/>
            </w:r>
            <w:r>
              <w:rPr>
                <w:rFonts w:ascii="Times New Roman"/>
                <w:b w:val="false"/>
                <w:i w:val="false"/>
                <w:color w:val="000000"/>
                <w:sz w:val="20"/>
              </w:rPr>
              <w:t>
жабдық, дүрбi, арнайы фонарьлар, факс сатып алу;
</w:t>
            </w:r>
            <w:r>
              <w:br/>
            </w:r>
            <w:r>
              <w:rPr>
                <w:rFonts w:ascii="Times New Roman"/>
                <w:b w:val="false"/>
                <w:i w:val="false"/>
                <w:color w:val="000000"/>
                <w:sz w:val="20"/>
              </w:rPr>
              <w:t>
іске асыру мерзiмi:
</w:t>
            </w:r>
            <w:r>
              <w:br/>
            </w:r>
            <w:r>
              <w:rPr>
                <w:rFonts w:ascii="Times New Roman"/>
                <w:b w:val="false"/>
                <w:i w:val="false"/>
                <w:color w:val="000000"/>
                <w:sz w:val="20"/>
              </w:rPr>
              <w:t>
ақпан-желтоқсан.
</w:t>
            </w:r>
            <w:r>
              <w:br/>
            </w:r>
            <w:r>
              <w:rPr>
                <w:rFonts w:ascii="Times New Roman"/>
                <w:b w:val="false"/>
                <w:i w:val="false"/>
                <w:color w:val="000000"/>
                <w:sz w:val="20"/>
              </w:rPr>
              <w:t>
Су шаруашылығы комитетiнің аумақтық
</w:t>
            </w:r>
            <w:r>
              <w:br/>
            </w:r>
            <w:r>
              <w:rPr>
                <w:rFonts w:ascii="Times New Roman"/>
                <w:b w:val="false"/>
                <w:i w:val="false"/>
                <w:color w:val="000000"/>
                <w:sz w:val="20"/>
              </w:rPr>
              <w:t>
басқармаларына ары
</w:t>
            </w:r>
            <w:r>
              <w:br/>
            </w:r>
            <w:r>
              <w:rPr>
                <w:rFonts w:ascii="Times New Roman"/>
                <w:b w:val="false"/>
                <w:i w:val="false"/>
                <w:color w:val="000000"/>
                <w:sz w:val="20"/>
              </w:rPr>
              <w:t>
қарай бөлу үшін: жұмыс
</w:t>
            </w:r>
            <w:r>
              <w:br/>
            </w:r>
            <w:r>
              <w:rPr>
                <w:rFonts w:ascii="Times New Roman"/>
                <w:b w:val="false"/>
                <w:i w:val="false"/>
                <w:color w:val="000000"/>
                <w:sz w:val="20"/>
              </w:rPr>
              <w:t>
станцияларын, түптеу
</w:t>
            </w:r>
            <w:r>
              <w:br/>
            </w:r>
            <w:r>
              <w:rPr>
                <w:rFonts w:ascii="Times New Roman"/>
                <w:b w:val="false"/>
                <w:i w:val="false"/>
                <w:color w:val="000000"/>
                <w:sz w:val="20"/>
              </w:rPr>
              <w:t>
аппаратын, сейфтер,
</w:t>
            </w:r>
            <w:r>
              <w:br/>
            </w:r>
            <w:r>
              <w:rPr>
                <w:rFonts w:ascii="Times New Roman"/>
                <w:b w:val="false"/>
                <w:i w:val="false"/>
                <w:color w:val="000000"/>
                <w:sz w:val="20"/>
              </w:rPr>
              <w:t>
ламинатор, факс,
</w:t>
            </w:r>
            <w:r>
              <w:br/>
            </w:r>
            <w:r>
              <w:rPr>
                <w:rFonts w:ascii="Times New Roman"/>
                <w:b w:val="false"/>
                <w:i w:val="false"/>
                <w:color w:val="000000"/>
                <w:sz w:val="20"/>
              </w:rPr>
              <w:t>
тоңазытқыштар сатып
</w:t>
            </w:r>
            <w:r>
              <w:br/>
            </w:r>
            <w:r>
              <w:rPr>
                <w:rFonts w:ascii="Times New Roman"/>
                <w:b w:val="false"/>
                <w:i w:val="false"/>
                <w:color w:val="000000"/>
                <w:sz w:val="20"/>
              </w:rPr>
              <w:t>
алу.
</w:t>
            </w:r>
            <w:r>
              <w:br/>
            </w:r>
            <w:r>
              <w:rPr>
                <w:rFonts w:ascii="Times New Roman"/>
                <w:b w:val="false"/>
                <w:i w:val="false"/>
                <w:color w:val="000000"/>
                <w:sz w:val="20"/>
              </w:rPr>
              <w:t>
Ауыл шаруашылығы министрлiгі аумақтық басқармаларының өсiмдiктер карантинi жөнiндегi шекара бекеттерi үшiн мыналарды: компьютерлер, принтерлер, ксерокстер, телефондар, факстар, тұрмыстық тоңазытқыштар, бинокулярлар, қондырғысы бар фотоаппараттар, биологиялық стереоскопиялық микроскоптар, арнайы автокөлiк, офистiк жиhаз (жиынтық), оптикалық аспаптар сатып алу. Iске асыру мерзiмi: шiлде-желтоқсан.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w:t>
            </w:r>
            <w:r>
              <w:br/>
            </w:r>
            <w:r>
              <w:rPr>
                <w:rFonts w:ascii="Times New Roman"/>
                <w:b w:val="false"/>
                <w:i w:val="false"/>
                <w:color w:val="000000"/>
                <w:sz w:val="20"/>
              </w:rPr>
              <w:t>
сан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450" w:hRule="atLeast"/>
        </w:trPr>
        <w:tc>
          <w:tcPr>
            <w:tcW w:w="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
</w:t>
            </w:r>
            <w:r>
              <w:br/>
            </w:r>
            <w:r>
              <w:rPr>
                <w:rFonts w:ascii="Times New Roman"/>
                <w:b w:val="false"/>
                <w:i w:val="false"/>
                <w:color w:val="000000"/>
                <w:sz w:val="20"/>
              </w:rPr>
              <w:t>
раттық
</w:t>
            </w:r>
            <w:r>
              <w:br/>
            </w:r>
            <w:r>
              <w:rPr>
                <w:rFonts w:ascii="Times New Roman"/>
                <w:b w:val="false"/>
                <w:i w:val="false"/>
                <w:color w:val="000000"/>
                <w:sz w:val="20"/>
              </w:rPr>
              <w:t>
жүйелер-
</w:t>
            </w:r>
            <w:r>
              <w:br/>
            </w:r>
            <w:r>
              <w:rPr>
                <w:rFonts w:ascii="Times New Roman"/>
                <w:b w:val="false"/>
                <w:i w:val="false"/>
                <w:color w:val="000000"/>
                <w:sz w:val="20"/>
              </w:rPr>
              <w:t>
дiң жұмыс
</w:t>
            </w:r>
            <w:r>
              <w:br/>
            </w:r>
            <w:r>
              <w:rPr>
                <w:rFonts w:ascii="Times New Roman"/>
                <w:b w:val="false"/>
                <w:i w:val="false"/>
                <w:color w:val="000000"/>
                <w:sz w:val="20"/>
              </w:rPr>
              <w:t>
iстеуiн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
</w:t>
            </w:r>
            <w:r>
              <w:br/>
            </w:r>
            <w:r>
              <w:rPr>
                <w:rFonts w:ascii="Times New Roman"/>
                <w:b w:val="false"/>
                <w:i w:val="false"/>
                <w:color w:val="000000"/>
                <w:sz w:val="20"/>
              </w:rPr>
              <w:t>
раттық-
</w:t>
            </w:r>
            <w:r>
              <w:br/>
            </w:r>
            <w:r>
              <w:rPr>
                <w:rFonts w:ascii="Times New Roman"/>
                <w:b w:val="false"/>
                <w:i w:val="false"/>
                <w:color w:val="000000"/>
                <w:sz w:val="20"/>
              </w:rPr>
              <w:t>
техни-
</w:t>
            </w:r>
            <w:r>
              <w:br/>
            </w:r>
            <w:r>
              <w:rPr>
                <w:rFonts w:ascii="Times New Roman"/>
                <w:b w:val="false"/>
                <w:i w:val="false"/>
                <w:color w:val="000000"/>
                <w:sz w:val="20"/>
              </w:rPr>
              <w:t>
калық
</w:t>
            </w:r>
            <w:r>
              <w:br/>
            </w:r>
            <w:r>
              <w:rPr>
                <w:rFonts w:ascii="Times New Roman"/>
                <w:b w:val="false"/>
                <w:i w:val="false"/>
                <w:color w:val="000000"/>
                <w:sz w:val="20"/>
              </w:rPr>
              <w:t>
қамта-
</w:t>
            </w:r>
            <w:r>
              <w:br/>
            </w:r>
            <w:r>
              <w:rPr>
                <w:rFonts w:ascii="Times New Roman"/>
                <w:b w:val="false"/>
                <w:i w:val="false"/>
                <w:color w:val="000000"/>
                <w:sz w:val="20"/>
              </w:rPr>
              <w:t>
масыз ету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 материалдарын
</w:t>
            </w:r>
            <w:r>
              <w:br/>
            </w:r>
            <w:r>
              <w:rPr>
                <w:rFonts w:ascii="Times New Roman"/>
                <w:b w:val="false"/>
                <w:i w:val="false"/>
                <w:color w:val="000000"/>
                <w:sz w:val="20"/>
              </w:rPr>
              <w:t>
сатып алу.
</w:t>
            </w:r>
            <w:r>
              <w:br/>
            </w:r>
            <w:r>
              <w:rPr>
                <w:rFonts w:ascii="Times New Roman"/>
                <w:b w:val="false"/>
                <w:i w:val="false"/>
                <w:color w:val="000000"/>
                <w:sz w:val="20"/>
              </w:rPr>
              <w:t>
Интернетке ену
</w:t>
            </w:r>
            <w:r>
              <w:br/>
            </w:r>
            <w:r>
              <w:rPr>
                <w:rFonts w:ascii="Times New Roman"/>
                <w:b w:val="false"/>
                <w:i w:val="false"/>
                <w:color w:val="000000"/>
                <w:sz w:val="20"/>
              </w:rPr>
              <w:t>
қызметi. Есептеу
</w:t>
            </w:r>
            <w:r>
              <w:br/>
            </w:r>
            <w:r>
              <w:rPr>
                <w:rFonts w:ascii="Times New Roman"/>
                <w:b w:val="false"/>
                <w:i w:val="false"/>
                <w:color w:val="000000"/>
                <w:sz w:val="20"/>
              </w:rPr>
              <w:t>
техникаларына
</w:t>
            </w:r>
            <w:r>
              <w:br/>
            </w:r>
            <w:r>
              <w:rPr>
                <w:rFonts w:ascii="Times New Roman"/>
                <w:b w:val="false"/>
                <w:i w:val="false"/>
                <w:color w:val="000000"/>
                <w:sz w:val="20"/>
              </w:rPr>
              <w:t>
жүйелі-техникалық
</w:t>
            </w:r>
            <w:r>
              <w:br/>
            </w:r>
            <w:r>
              <w:rPr>
                <w:rFonts w:ascii="Times New Roman"/>
                <w:b w:val="false"/>
                <w:i w:val="false"/>
                <w:color w:val="000000"/>
                <w:sz w:val="20"/>
              </w:rPr>
              <w:t>
қызмет көрсету.
</w:t>
            </w:r>
            <w:r>
              <w:br/>
            </w:r>
            <w:r>
              <w:rPr>
                <w:rFonts w:ascii="Times New Roman"/>
                <w:b w:val="false"/>
                <w:i w:val="false"/>
                <w:color w:val="000000"/>
                <w:sz w:val="20"/>
              </w:rPr>
              <w:t>
Ақпарат жүйесiн
</w:t>
            </w:r>
            <w:r>
              <w:br/>
            </w:r>
            <w:r>
              <w:rPr>
                <w:rFonts w:ascii="Times New Roman"/>
                <w:b w:val="false"/>
                <w:i w:val="false"/>
                <w:color w:val="000000"/>
                <w:sz w:val="20"/>
              </w:rPr>
              <w:t>
және локальдық
</w:t>
            </w:r>
            <w:r>
              <w:br/>
            </w:r>
            <w:r>
              <w:rPr>
                <w:rFonts w:ascii="Times New Roman"/>
                <w:b w:val="false"/>
                <w:i w:val="false"/>
                <w:color w:val="000000"/>
                <w:sz w:val="20"/>
              </w:rPr>
              <w:t>
мiндеттердi қолдау.
</w:t>
            </w:r>
            <w:r>
              <w:br/>
            </w:r>
            <w:r>
              <w:rPr>
                <w:rFonts w:ascii="Times New Roman"/>
                <w:b w:val="false"/>
                <w:i w:val="false"/>
                <w:color w:val="000000"/>
                <w:sz w:val="20"/>
              </w:rPr>
              <w:t>
Лицензияланған
</w:t>
            </w:r>
            <w:r>
              <w:br/>
            </w:r>
            <w:r>
              <w:rPr>
                <w:rFonts w:ascii="Times New Roman"/>
                <w:b w:val="false"/>
                <w:i w:val="false"/>
                <w:color w:val="000000"/>
                <w:sz w:val="20"/>
              </w:rPr>
              <w:t>
бағдарламалық өнiмдердi сатып алу
</w:t>
            </w:r>
            <w:r>
              <w:br/>
            </w:r>
            <w:r>
              <w:rPr>
                <w:rFonts w:ascii="Times New Roman"/>
                <w:b w:val="false"/>
                <w:i w:val="false"/>
                <w:color w:val="000000"/>
                <w:sz w:val="20"/>
              </w:rPr>
              <w:t>
және орнату.
</w:t>
            </w:r>
            <w:r>
              <w:br/>
            </w:r>
            <w:r>
              <w:rPr>
                <w:rFonts w:ascii="Times New Roman"/>
                <w:b w:val="false"/>
                <w:i w:val="false"/>
                <w:color w:val="000000"/>
                <w:sz w:val="20"/>
              </w:rPr>
              <w:t>
Локальды-есептеу
</w:t>
            </w:r>
            <w:r>
              <w:br/>
            </w:r>
            <w:r>
              <w:rPr>
                <w:rFonts w:ascii="Times New Roman"/>
                <w:b w:val="false"/>
                <w:i w:val="false"/>
                <w:color w:val="000000"/>
                <w:sz w:val="20"/>
              </w:rPr>
              <w:t>
желісіне жүйелі
</w:t>
            </w:r>
            <w:r>
              <w:br/>
            </w:r>
            <w:r>
              <w:rPr>
                <w:rFonts w:ascii="Times New Roman"/>
                <w:b w:val="false"/>
                <w:i w:val="false"/>
                <w:color w:val="000000"/>
                <w:sz w:val="20"/>
              </w:rPr>
              <w:t>
қызмет көрсету.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w:t>
            </w:r>
            <w:r>
              <w:br/>
            </w:r>
            <w:r>
              <w:rPr>
                <w:rFonts w:ascii="Times New Roman"/>
                <w:b w:val="false"/>
                <w:i w:val="false"/>
                <w:color w:val="000000"/>
                <w:sz w:val="20"/>
              </w:rPr>
              <w:t>
сан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лiгi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нәтижелерi:
</w:t>
      </w:r>
      <w:r>
        <w:br/>
      </w:r>
      <w:r>
        <w:rPr>
          <w:rFonts w:ascii="Times New Roman"/>
          <w:b w:val="false"/>
          <w:i w:val="false"/>
          <w:color w:val="000000"/>
          <w:sz w:val="28"/>
        </w:rPr>
        <w:t>
- әр мемлекеттiк қызметкерлердi 100%-ға жұмыс орнымен қамтамасыз ету, ақпараттық-техникалық және материалдық базамен жабдықтау;
</w:t>
      </w:r>
      <w:r>
        <w:br/>
      </w:r>
      <w:r>
        <w:rPr>
          <w:rFonts w:ascii="Times New Roman"/>
          <w:b w:val="false"/>
          <w:i w:val="false"/>
          <w:color w:val="000000"/>
          <w:sz w:val="28"/>
        </w:rPr>
        <w:t>
- 4 нормативтiк-құқықтық актiлерін ветеринария саласында 8 нормативтiк-құқықтық актiлерiн әзiрлеу;
</w:t>
      </w:r>
      <w:r>
        <w:br/>
      </w:r>
      <w:r>
        <w:rPr>
          <w:rFonts w:ascii="Times New Roman"/>
          <w:b w:val="false"/>
          <w:i w:val="false"/>
          <w:color w:val="000000"/>
          <w:sz w:val="28"/>
        </w:rPr>
        <w:t>
- 3 бiрлiк авто көлiк құралдарын жалдау;
</w:t>
      </w:r>
      <w:r>
        <w:br/>
      </w:r>
      <w:r>
        <w:rPr>
          <w:rFonts w:ascii="Times New Roman"/>
          <w:b w:val="false"/>
          <w:i w:val="false"/>
          <w:color w:val="000000"/>
          <w:sz w:val="28"/>
        </w:rPr>
        <w:t>
- ветеринария саласында 23 миллион бас жануарларға диагностикалық зерттеулер жүргiзу;
</w:t>
      </w:r>
      <w:r>
        <w:br/>
      </w:r>
      <w:r>
        <w:rPr>
          <w:rFonts w:ascii="Times New Roman"/>
          <w:b w:val="false"/>
          <w:i w:val="false"/>
          <w:color w:val="000000"/>
          <w:sz w:val="28"/>
        </w:rPr>
        <w:t>
- ведомстволық бағынысты мекемелер мен ұйымдарда iшкi бақылауды жүзеге асыру: ветеринария, өсiмдiктердi қорғау және карантин салаларында тоқсанда бiр рет, қаржылық бөлiк бойынша 60 тексерiс;
</w:t>
      </w:r>
      <w:r>
        <w:br/>
      </w:r>
      <w:r>
        <w:rPr>
          <w:rFonts w:ascii="Times New Roman"/>
          <w:b w:val="false"/>
          <w:i w:val="false"/>
          <w:color w:val="000000"/>
          <w:sz w:val="28"/>
        </w:rPr>
        <w:t>
- мемлекеттiк қызметкерлердi кәсiби деңгейдi көтеру курстарында оқыту - 399 адам, оның ішінде аумақтық органдар - 359 адам, 334 адам санында мемлекеттiк тiлге үйрету, оның iшiнде аумақтық органдар - 264 адам, ағылшын тiлiне 50 адам. Бiлiктiлiктi арттыру курстарын өтетiн мемлекеттiк қызметкерлердің саны 783 бiрлік
</w:t>
      </w:r>
      <w:r>
        <w:br/>
      </w:r>
      <w:r>
        <w:rPr>
          <w:rFonts w:ascii="Times New Roman"/>
          <w:b w:val="false"/>
          <w:i w:val="false"/>
          <w:color w:val="000000"/>
          <w:sz w:val="28"/>
        </w:rPr>
        <w:t>
- мемлекеттiк қызметкерлердің кәсiби деңгейiн 5% көтеру қажеттілігін қамтамасыз ету, мемлекеттiк тiлге үйрету - 4%, мемлекеттiк қызметкерлердi ағылшын тiлiне оқыту - 0,6%;
</w:t>
      </w:r>
      <w:r>
        <w:br/>
      </w:r>
      <w:r>
        <w:rPr>
          <w:rFonts w:ascii="Times New Roman"/>
          <w:b w:val="false"/>
          <w:i w:val="false"/>
          <w:color w:val="000000"/>
          <w:sz w:val="28"/>
        </w:rPr>
        <w:t>
- орталық аппаратты, аумақтық органдардың аппараттарын, балық, орман және аң, су шаруашылықтары комитеттерiн материалдық-техникалық жарақтандыру (түрлi-түстi басу барабаны - 3 бiрлік, офистiк жиһаз - 20 бiрлік, мотоциклдар - 3 бiрлік, қайықтар - 22 бiрлік, жиһаздар жинағы - 1 бiрлік, аэрошана - 1 бiрлік, таныстыру құралы - 5 бiрлік, море класындағы катер - 1 бiрлiк);
</w:t>
      </w:r>
      <w:r>
        <w:br/>
      </w:r>
      <w:r>
        <w:rPr>
          <w:rFonts w:ascii="Times New Roman"/>
          <w:b w:val="false"/>
          <w:i w:val="false"/>
          <w:color w:val="000000"/>
          <w:sz w:val="28"/>
        </w:rPr>
        <w:t>
- орталық аппаратты ақпараттық-техникалық жарақтандыру (Интернет желiсiне қосу қызметтерi, 1:С бухгалтерия бағдарламасын енгiзу).
</w:t>
      </w:r>
      <w:r>
        <w:br/>
      </w:r>
      <w:r>
        <w:rPr>
          <w:rFonts w:ascii="Times New Roman"/>
          <w:b w:val="false"/>
          <w:i w:val="false"/>
          <w:color w:val="000000"/>
          <w:sz w:val="28"/>
        </w:rPr>
        <w:t>
Түпкiлiктi нәтижелерi: бәсекеге қабiлеттi ауыл шаруашылығы өндiрiсiн жасау, агроөнеркәсіптiк кешен, балық, орман, су шаруашылығы саласында реттеу дәрежесiн күшейту, елiміздiң азық-түлiктiк қауiпсiздiгін қамтамасыз ету, мемлекеттiк қызметкерлердің кәсiби деңгейiн көтеру қажеттілiгiн қамтамасыз ету, өсiмдiктер карантинi жүйесi бойынша халықаралық стандарттарға қол жеткiзу.
</w:t>
      </w:r>
      <w:r>
        <w:br/>
      </w:r>
      <w:r>
        <w:rPr>
          <w:rFonts w:ascii="Times New Roman"/>
          <w:b w:val="false"/>
          <w:i w:val="false"/>
          <w:color w:val="000000"/>
          <w:sz w:val="28"/>
        </w:rPr>
        <w:t>
Қаржы-экономикалық нәтижесi: орталық аппараттың бiр мемлекеттiк қызметкерiн ұстау шығыны жылына 1083,2 мың теңге, аумақтық органның бiр мемлекеттiк қызметкерiн ұстау шығыны 658,5 мың теңге, бiр мемлекеттік қызметкердің бiлiктiлiгiн арттыру шығыны орташа - 19,033 мың теңге, мемлекеттiк тiлге оқытуға - 28,688 мың теңге, ағылшын тiлiне оқытуға - 38,1 мың теңге.
</w:t>
      </w:r>
      <w:r>
        <w:br/>
      </w:r>
      <w:r>
        <w:rPr>
          <w:rFonts w:ascii="Times New Roman"/>
          <w:b w:val="false"/>
          <w:i w:val="false"/>
          <w:color w:val="000000"/>
          <w:sz w:val="28"/>
        </w:rPr>
        <w:t>
Уақтылығы: жоспарланған iс-шараларды белгiленген мерзiмде орындау.
</w:t>
      </w:r>
      <w:r>
        <w:br/>
      </w:r>
      <w:r>
        <w:rPr>
          <w:rFonts w:ascii="Times New Roman"/>
          <w:b w:val="false"/>
          <w:i w:val="false"/>
          <w:color w:val="000000"/>
          <w:sz w:val="28"/>
        </w:rPr>
        <w:t>
Сапасы:
</w:t>
      </w:r>
      <w:r>
        <w:br/>
      </w:r>
      <w:r>
        <w:rPr>
          <w:rFonts w:ascii="Times New Roman"/>
          <w:b w:val="false"/>
          <w:i w:val="false"/>
          <w:color w:val="000000"/>
          <w:sz w:val="28"/>
        </w:rPr>
        <w:t>
Қазақстан Республикасы Ауыл шаруашылығы министрлiгiне жүктелген мақсаттар мен мiндеттерге жету үшiн белгiленген мерзiмдi ескере отырып iс-шараларды толық көлемде 100% сапалы орындау; қазiргi экономикалық жағдайларға сәйкес кәсiби мемлекеттік қызметтің талаптарына сәйкес мемлекеттiк қызметкердің кәсiби деңгейiн көтеру; мемлекеттiк тiлге оқыту курсын өткеннен кейiн мемлекеттiк тiл бойынша iс қағаздарына көшкен 30% мемлекеттiк қызметкерлер; ағылшын тiлiнде құжаттармен жұмыс iстейтiн 20% мемлекеттік қызметкерлер, біліктiлікті көтеру курсын өткеннен кейiн жоғары лауазымды орынға тағайындалған 30% мемлекеттiк қызметкерлер.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87-ҚОСЫМША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"Жердiң мелиоративтiк жай-күйiн сақтау және жақсарту"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178540 мың теңге (бiр жүз жетпiс сегіз миллион бес жүз қырық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2003 жылғы 9 шілдедегi Қазақстан Республикасы Су кодексінің 
</w:t>
      </w:r>
      <w:r>
        <w:rPr>
          <w:rFonts w:ascii="Times New Roman"/>
          <w:b w:val="false"/>
          <w:i w:val="false"/>
          <w:color w:val="000000"/>
          <w:sz w:val="28"/>
        </w:rPr>
        <w:t xml:space="preserve"> 95, </w:t>
      </w:r>
      <w:r>
        <w:rPr>
          <w:rFonts w:ascii="Times New Roman"/>
          <w:b w:val="false"/>
          <w:i w:val="false"/>
          <w:color w:val="000000"/>
          <w:sz w:val="28"/>
        </w:rPr>
        <w:t>
</w:t>
      </w:r>
      <w:r>
        <w:rPr>
          <w:rFonts w:ascii="Times New Roman"/>
          <w:b w:val="false"/>
          <w:i w:val="false"/>
          <w:color w:val="000000"/>
          <w:sz w:val="28"/>
        </w:rPr>
        <w:t xml:space="preserve"> 135-баптары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суармалы жерлердің мелиоративтiк жай-күйiн жақсарту.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суармалы жерлер мен ирригациялық және дренаждық жүйелердi жетiлдiру жобасы объектiлерiне және жердi қалпына келтiру мен су ресурстарын басқару жобасына мониторинг жүргiзу; Қазақстан Республикасының суармалы жерлерінің мелиоративтiк жай-күйiн бағалау; су шаруашылығына бағытталған және жобалау-зерттеу гидромелиоративтiк жұмыстарына әдiстемелiк және нормативтiк құжаттарды әзiрлеу.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33"/>
        <w:gridCol w:w="1933"/>
        <w:gridCol w:w="4573"/>
        <w:gridCol w:w="1673"/>
        <w:gridCol w:w="207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Жердiң
</w:t>
            </w:r>
            <w:r>
              <w:br/>
            </w:r>
            <w:r>
              <w:rPr>
                <w:rFonts w:ascii="Times New Roman"/>
                <w:b w:val="false"/>
                <w:i w:val="false"/>
                <w:color w:val="000000"/>
                <w:sz w:val="20"/>
              </w:rPr>
              <w:t>
мелиора-
</w:t>
            </w:r>
            <w:r>
              <w:br/>
            </w:r>
            <w:r>
              <w:rPr>
                <w:rFonts w:ascii="Times New Roman"/>
                <w:b w:val="false"/>
                <w:i w:val="false"/>
                <w:color w:val="000000"/>
                <w:sz w:val="20"/>
              </w:rPr>
              <w:t>
тивтiк
</w:t>
            </w:r>
            <w:r>
              <w:br/>
            </w:r>
            <w:r>
              <w:rPr>
                <w:rFonts w:ascii="Times New Roman"/>
                <w:b w:val="false"/>
                <w:i w:val="false"/>
                <w:color w:val="000000"/>
                <w:sz w:val="20"/>
              </w:rPr>
              <w:t>
жай-күйiн
</w:t>
            </w:r>
            <w:r>
              <w:br/>
            </w:r>
            <w:r>
              <w:rPr>
                <w:rFonts w:ascii="Times New Roman"/>
                <w:b w:val="false"/>
                <w:i w:val="false"/>
                <w:color w:val="000000"/>
                <w:sz w:val="20"/>
              </w:rPr>
              <w:t>
сақтау
</w:t>
            </w:r>
            <w:r>
              <w:br/>
            </w:r>
            <w:r>
              <w:rPr>
                <w:rFonts w:ascii="Times New Roman"/>
                <w:b w:val="false"/>
                <w:i w:val="false"/>
                <w:color w:val="000000"/>
                <w:sz w:val="20"/>
              </w:rPr>
              <w:t>
және
</w:t>
            </w:r>
            <w:r>
              <w:br/>
            </w:r>
            <w:r>
              <w:rPr>
                <w:rFonts w:ascii="Times New Roman"/>
                <w:b w:val="false"/>
                <w:i w:val="false"/>
                <w:color w:val="000000"/>
                <w:sz w:val="20"/>
              </w:rPr>
              <w:t>
жақсарту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Гидрогео-логия-
</w:t>
            </w:r>
            <w:r>
              <w:br/>
            </w:r>
            <w:r>
              <w:rPr>
                <w:rFonts w:ascii="Times New Roman"/>
                <w:b w:val="false"/>
                <w:i w:val="false"/>
                <w:color w:val="000000"/>
                <w:sz w:val="20"/>
              </w:rPr>
              <w:t>
мелио-
</w:t>
            </w:r>
            <w:r>
              <w:br/>
            </w:r>
            <w:r>
              <w:rPr>
                <w:rFonts w:ascii="Times New Roman"/>
                <w:b w:val="false"/>
                <w:i w:val="false"/>
                <w:color w:val="000000"/>
                <w:sz w:val="20"/>
              </w:rPr>
              <w:t>
ративтiк
</w:t>
            </w:r>
            <w:r>
              <w:br/>
            </w:r>
            <w:r>
              <w:rPr>
                <w:rFonts w:ascii="Times New Roman"/>
                <w:b w:val="false"/>
                <w:i w:val="false"/>
                <w:color w:val="000000"/>
                <w:sz w:val="20"/>
              </w:rPr>
              <w:t>
экспе-
</w:t>
            </w:r>
            <w:r>
              <w:br/>
            </w:r>
            <w:r>
              <w:rPr>
                <w:rFonts w:ascii="Times New Roman"/>
                <w:b w:val="false"/>
                <w:i w:val="false"/>
                <w:color w:val="000000"/>
                <w:sz w:val="20"/>
              </w:rPr>
              <w:t>
дициялар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саны 92 адам
</w:t>
            </w:r>
            <w:r>
              <w:br/>
            </w:r>
            <w:r>
              <w:rPr>
                <w:rFonts w:ascii="Times New Roman"/>
                <w:b w:val="false"/>
                <w:i w:val="false"/>
                <w:color w:val="000000"/>
                <w:sz w:val="20"/>
              </w:rPr>
              <w:t>
болатын "Жетiсу
</w:t>
            </w:r>
            <w:r>
              <w:br/>
            </w:r>
            <w:r>
              <w:rPr>
                <w:rFonts w:ascii="Times New Roman"/>
                <w:b w:val="false"/>
                <w:i w:val="false"/>
                <w:color w:val="000000"/>
                <w:sz w:val="20"/>
              </w:rPr>
              <w:t>
гидрогеологиялық-
</w:t>
            </w:r>
            <w:r>
              <w:br/>
            </w:r>
            <w:r>
              <w:rPr>
                <w:rFonts w:ascii="Times New Roman"/>
                <w:b w:val="false"/>
                <w:i w:val="false"/>
                <w:color w:val="000000"/>
                <w:sz w:val="20"/>
              </w:rPr>
              <w:t>
мелиоративтік
</w:t>
            </w:r>
            <w:r>
              <w:br/>
            </w:r>
            <w:r>
              <w:rPr>
                <w:rFonts w:ascii="Times New Roman"/>
                <w:b w:val="false"/>
                <w:i w:val="false"/>
                <w:color w:val="000000"/>
                <w:sz w:val="20"/>
              </w:rPr>
              <w:t>
экспедициясы" мемле-
</w:t>
            </w:r>
            <w:r>
              <w:br/>
            </w:r>
            <w:r>
              <w:rPr>
                <w:rFonts w:ascii="Times New Roman"/>
                <w:b w:val="false"/>
                <w:i w:val="false"/>
                <w:color w:val="000000"/>
                <w:sz w:val="20"/>
              </w:rPr>
              <w:t>
кеттік мекеменi мына-
</w:t>
            </w:r>
            <w:r>
              <w:br/>
            </w:r>
            <w:r>
              <w:rPr>
                <w:rFonts w:ascii="Times New Roman"/>
                <w:b w:val="false"/>
                <w:i w:val="false"/>
                <w:color w:val="000000"/>
                <w:sz w:val="20"/>
              </w:rPr>
              <w:t>
дай жұмыстарды жүргізу
</w:t>
            </w:r>
            <w:r>
              <w:br/>
            </w:r>
            <w:r>
              <w:rPr>
                <w:rFonts w:ascii="Times New Roman"/>
                <w:b w:val="false"/>
                <w:i w:val="false"/>
                <w:color w:val="000000"/>
                <w:sz w:val="20"/>
              </w:rPr>
              <w:t>
үшін ұстау: суармалы
</w:t>
            </w:r>
            <w:r>
              <w:br/>
            </w:r>
            <w:r>
              <w:rPr>
                <w:rFonts w:ascii="Times New Roman"/>
                <w:b w:val="false"/>
                <w:i w:val="false"/>
                <w:color w:val="000000"/>
                <w:sz w:val="20"/>
              </w:rPr>
              <w:t>
жерлерді агромелиора-
</w:t>
            </w:r>
            <w:r>
              <w:br/>
            </w:r>
            <w:r>
              <w:rPr>
                <w:rFonts w:ascii="Times New Roman"/>
                <w:b w:val="false"/>
                <w:i w:val="false"/>
                <w:color w:val="000000"/>
                <w:sz w:val="20"/>
              </w:rPr>
              <w:t>
тивтік зерттеу -
</w:t>
            </w:r>
            <w:r>
              <w:br/>
            </w:r>
            <w:r>
              <w:rPr>
                <w:rFonts w:ascii="Times New Roman"/>
                <w:b w:val="false"/>
                <w:i w:val="false"/>
                <w:color w:val="000000"/>
                <w:sz w:val="20"/>
              </w:rPr>
              <w:t>
700 000 гектар, соның
</w:t>
            </w:r>
            <w:r>
              <w:br/>
            </w:r>
            <w:r>
              <w:rPr>
                <w:rFonts w:ascii="Times New Roman"/>
                <w:b w:val="false"/>
                <w:i w:val="false"/>
                <w:color w:val="000000"/>
                <w:sz w:val="20"/>
              </w:rPr>
              <w:t>
iшінде Алматы
</w:t>
            </w:r>
            <w:r>
              <w:br/>
            </w:r>
            <w:r>
              <w:rPr>
                <w:rFonts w:ascii="Times New Roman"/>
                <w:b w:val="false"/>
                <w:i w:val="false"/>
                <w:color w:val="000000"/>
                <w:sz w:val="20"/>
              </w:rPr>
              <w:t>
облысында 662 000
</w:t>
            </w:r>
            <w:r>
              <w:br/>
            </w:r>
            <w:r>
              <w:rPr>
                <w:rFonts w:ascii="Times New Roman"/>
                <w:b w:val="false"/>
                <w:i w:val="false"/>
                <w:color w:val="000000"/>
                <w:sz w:val="20"/>
              </w:rPr>
              <w:t>
гектар, Жамбыл облы-
</w:t>
            </w:r>
            <w:r>
              <w:br/>
            </w:r>
            <w:r>
              <w:rPr>
                <w:rFonts w:ascii="Times New Roman"/>
                <w:b w:val="false"/>
                <w:i w:val="false"/>
                <w:color w:val="000000"/>
                <w:sz w:val="20"/>
              </w:rPr>
              <w:t>
сында 38 000 гектар,
</w:t>
            </w:r>
            <w:r>
              <w:br/>
            </w:r>
            <w:r>
              <w:rPr>
                <w:rFonts w:ascii="Times New Roman"/>
                <w:b w:val="false"/>
                <w:i w:val="false"/>
                <w:color w:val="000000"/>
                <w:sz w:val="20"/>
              </w:rPr>
              <w:t>
суландыру жүйесiн
</w:t>
            </w:r>
            <w:r>
              <w:br/>
            </w:r>
            <w:r>
              <w:rPr>
                <w:rFonts w:ascii="Times New Roman"/>
                <w:b w:val="false"/>
                <w:i w:val="false"/>
                <w:color w:val="000000"/>
                <w:sz w:val="20"/>
              </w:rPr>
              <w:t>
жетiлдiру жобасы
</w:t>
            </w:r>
            <w:r>
              <w:br/>
            </w:r>
            <w:r>
              <w:rPr>
                <w:rFonts w:ascii="Times New Roman"/>
                <w:b w:val="false"/>
                <w:i w:val="false"/>
                <w:color w:val="000000"/>
                <w:sz w:val="20"/>
              </w:rPr>
              <w:t>
объектiлерiнде 21 332
</w:t>
            </w:r>
            <w:r>
              <w:br/>
            </w:r>
            <w:r>
              <w:rPr>
                <w:rFonts w:ascii="Times New Roman"/>
                <w:b w:val="false"/>
                <w:i w:val="false"/>
                <w:color w:val="000000"/>
                <w:sz w:val="20"/>
              </w:rPr>
              <w:t>
гектар, соның ішінде:
</w:t>
            </w:r>
            <w:r>
              <w:br/>
            </w:r>
            <w:r>
              <w:rPr>
                <w:rFonts w:ascii="Times New Roman"/>
                <w:b w:val="false"/>
                <w:i w:val="false"/>
                <w:color w:val="000000"/>
                <w:sz w:val="20"/>
              </w:rPr>
              <w:t>
Жетісу экспедициясында
</w:t>
            </w:r>
            <w:r>
              <w:br/>
            </w:r>
            <w:r>
              <w:rPr>
                <w:rFonts w:ascii="Times New Roman"/>
                <w:b w:val="false"/>
                <w:i w:val="false"/>
                <w:color w:val="000000"/>
                <w:sz w:val="20"/>
              </w:rPr>
              <w:t>
- 13 495 гектар,
</w:t>
            </w:r>
            <w:r>
              <w:br/>
            </w:r>
            <w:r>
              <w:rPr>
                <w:rFonts w:ascii="Times New Roman"/>
                <w:b w:val="false"/>
                <w:i w:val="false"/>
                <w:color w:val="000000"/>
                <w:sz w:val="20"/>
              </w:rPr>
              <w:t>
Солтүстiк бөлімінде -
</w:t>
            </w:r>
            <w:r>
              <w:br/>
            </w:r>
            <w:r>
              <w:rPr>
                <w:rFonts w:ascii="Times New Roman"/>
                <w:b w:val="false"/>
                <w:i w:val="false"/>
                <w:color w:val="000000"/>
                <w:sz w:val="20"/>
              </w:rPr>
              <w:t>
7837 гектар. Ыза
</w:t>
            </w:r>
            <w:r>
              <w:br/>
            </w:r>
            <w:r>
              <w:rPr>
                <w:rFonts w:ascii="Times New Roman"/>
                <w:b w:val="false"/>
                <w:i w:val="false"/>
                <w:color w:val="000000"/>
                <w:sz w:val="20"/>
              </w:rPr>
              <w:t>
сулардың деңгейдік-
</w:t>
            </w:r>
            <w:r>
              <w:br/>
            </w:r>
            <w:r>
              <w:rPr>
                <w:rFonts w:ascii="Times New Roman"/>
                <w:b w:val="false"/>
                <w:i w:val="false"/>
                <w:color w:val="000000"/>
                <w:sz w:val="20"/>
              </w:rPr>
              <w:t>
тұздық режимiне тұрақ-
</w:t>
            </w:r>
            <w:r>
              <w:br/>
            </w:r>
            <w:r>
              <w:rPr>
                <w:rFonts w:ascii="Times New Roman"/>
                <w:b w:val="false"/>
                <w:i w:val="false"/>
                <w:color w:val="000000"/>
                <w:sz w:val="20"/>
              </w:rPr>
              <w:t>
ты гидрогеологиялық
</w:t>
            </w:r>
            <w:r>
              <w:br/>
            </w:r>
            <w:r>
              <w:rPr>
                <w:rFonts w:ascii="Times New Roman"/>
                <w:b w:val="false"/>
                <w:i w:val="false"/>
                <w:color w:val="000000"/>
                <w:sz w:val="20"/>
              </w:rPr>
              <w:t>
стационарлық бақылаулар - 8 400
</w:t>
            </w:r>
            <w:r>
              <w:br/>
            </w:r>
            <w:r>
              <w:rPr>
                <w:rFonts w:ascii="Times New Roman"/>
                <w:b w:val="false"/>
                <w:i w:val="false"/>
                <w:color w:val="000000"/>
                <w:sz w:val="20"/>
              </w:rPr>
              <w:t>
өлшеу; коллекторлық
</w:t>
            </w:r>
            <w:r>
              <w:br/>
            </w:r>
            <w:r>
              <w:rPr>
                <w:rFonts w:ascii="Times New Roman"/>
                <w:b w:val="false"/>
                <w:i w:val="false"/>
                <w:color w:val="000000"/>
                <w:sz w:val="20"/>
              </w:rPr>
              <w:t>
кәріздік су ағымына
</w:t>
            </w:r>
            <w:r>
              <w:br/>
            </w:r>
            <w:r>
              <w:rPr>
                <w:rFonts w:ascii="Times New Roman"/>
                <w:b w:val="false"/>
                <w:i w:val="false"/>
                <w:color w:val="000000"/>
                <w:sz w:val="20"/>
              </w:rPr>
              <w:t>
гидрогеологиялық
</w:t>
            </w:r>
            <w:r>
              <w:br/>
            </w:r>
            <w:r>
              <w:rPr>
                <w:rFonts w:ascii="Times New Roman"/>
                <w:b w:val="false"/>
                <w:i w:val="false"/>
                <w:color w:val="000000"/>
                <w:sz w:val="20"/>
              </w:rPr>
              <w:t>
бақылау 550 өлшеу;
</w:t>
            </w:r>
            <w:r>
              <w:br/>
            </w:r>
            <w:r>
              <w:rPr>
                <w:rFonts w:ascii="Times New Roman"/>
                <w:b w:val="false"/>
                <w:i w:val="false"/>
                <w:color w:val="000000"/>
                <w:sz w:val="20"/>
              </w:rPr>
              <w:t>
ұңғымаларды жөндеу 490
</w:t>
            </w:r>
            <w:r>
              <w:br/>
            </w:r>
            <w:r>
              <w:rPr>
                <w:rFonts w:ascii="Times New Roman"/>
                <w:b w:val="false"/>
                <w:i w:val="false"/>
                <w:color w:val="000000"/>
                <w:sz w:val="20"/>
              </w:rPr>
              <w:t>
дана; 7000 гектарға
</w:t>
            </w:r>
            <w:r>
              <w:br/>
            </w:r>
            <w:r>
              <w:rPr>
                <w:rFonts w:ascii="Times New Roman"/>
                <w:b w:val="false"/>
                <w:i w:val="false"/>
                <w:color w:val="000000"/>
                <w:sz w:val="20"/>
              </w:rPr>
              <w:t>
топырақтық-тұздық түсiрімдер; лаборато-
</w:t>
            </w:r>
            <w:r>
              <w:br/>
            </w:r>
            <w:r>
              <w:rPr>
                <w:rFonts w:ascii="Times New Roman"/>
                <w:b w:val="false"/>
                <w:i w:val="false"/>
                <w:color w:val="000000"/>
                <w:sz w:val="20"/>
              </w:rPr>
              <w:t>
риялық талдаулар - 5000 шартты бiрлік;
</w:t>
            </w:r>
            <w:r>
              <w:br/>
            </w:r>
            <w:r>
              <w:rPr>
                <w:rFonts w:ascii="Times New Roman"/>
                <w:b w:val="false"/>
                <w:i w:val="false"/>
                <w:color w:val="000000"/>
                <w:sz w:val="20"/>
              </w:rPr>
              <w:t>
суармалы жерлердің
</w:t>
            </w:r>
            <w:r>
              <w:br/>
            </w:r>
            <w:r>
              <w:rPr>
                <w:rFonts w:ascii="Times New Roman"/>
                <w:b w:val="false"/>
                <w:i w:val="false"/>
                <w:color w:val="000000"/>
                <w:sz w:val="20"/>
              </w:rPr>
              <w:t>
есебi мен картография-
</w:t>
            </w:r>
            <w:r>
              <w:br/>
            </w:r>
            <w:r>
              <w:rPr>
                <w:rFonts w:ascii="Times New Roman"/>
                <w:b w:val="false"/>
                <w:i w:val="false"/>
                <w:color w:val="000000"/>
                <w:sz w:val="20"/>
              </w:rPr>
              <w:t>
лық деректерiн
</w:t>
            </w:r>
            <w:r>
              <w:br/>
            </w:r>
            <w:r>
              <w:rPr>
                <w:rFonts w:ascii="Times New Roman"/>
                <w:b w:val="false"/>
                <w:i w:val="false"/>
                <w:color w:val="000000"/>
                <w:sz w:val="20"/>
              </w:rPr>
              <w:t>
құрастыру; суармалы
</w:t>
            </w:r>
            <w:r>
              <w:br/>
            </w:r>
            <w:r>
              <w:rPr>
                <w:rFonts w:ascii="Times New Roman"/>
                <w:b w:val="false"/>
                <w:i w:val="false"/>
                <w:color w:val="000000"/>
                <w:sz w:val="20"/>
              </w:rPr>
              <w:t>
жерлерге керi әсер
</w:t>
            </w:r>
            <w:r>
              <w:br/>
            </w:r>
            <w:r>
              <w:rPr>
                <w:rFonts w:ascii="Times New Roman"/>
                <w:b w:val="false"/>
                <w:i w:val="false"/>
                <w:color w:val="000000"/>
                <w:sz w:val="20"/>
              </w:rPr>
              <w:t>
етудi жеңілдету
</w:t>
            </w:r>
            <w:r>
              <w:br/>
            </w:r>
            <w:r>
              <w:rPr>
                <w:rFonts w:ascii="Times New Roman"/>
                <w:b w:val="false"/>
                <w:i w:val="false"/>
                <w:color w:val="000000"/>
                <w:sz w:val="20"/>
              </w:rPr>
              <w:t>
жөнiндегi ұсыныстар
</w:t>
            </w:r>
            <w:r>
              <w:br/>
            </w:r>
            <w:r>
              <w:rPr>
                <w:rFonts w:ascii="Times New Roman"/>
                <w:b w:val="false"/>
                <w:i w:val="false"/>
                <w:color w:val="000000"/>
                <w:sz w:val="20"/>
              </w:rPr>
              <w:t>
мен іс-шараларды
</w:t>
            </w:r>
            <w:r>
              <w:br/>
            </w:r>
            <w:r>
              <w:rPr>
                <w:rFonts w:ascii="Times New Roman"/>
                <w:b w:val="false"/>
                <w:i w:val="false"/>
                <w:color w:val="000000"/>
                <w:sz w:val="20"/>
              </w:rPr>
              <w:t>
әзiрлеу. Мыналарды
</w:t>
            </w:r>
            <w:r>
              <w:br/>
            </w:r>
            <w:r>
              <w:rPr>
                <w:rFonts w:ascii="Times New Roman"/>
                <w:b w:val="false"/>
                <w:i w:val="false"/>
                <w:color w:val="000000"/>
                <w:sz w:val="20"/>
              </w:rPr>
              <w:t>
алу керек:
</w:t>
            </w:r>
            <w:r>
              <w:br/>
            </w:r>
            <w:r>
              <w:rPr>
                <w:rFonts w:ascii="Times New Roman"/>
                <w:b w:val="false"/>
                <w:i w:val="false"/>
                <w:color w:val="000000"/>
                <w:sz w:val="20"/>
              </w:rPr>
              <w:t>
арнайы автокөлік,
</w:t>
            </w:r>
            <w:r>
              <w:br/>
            </w:r>
            <w:r>
              <w:rPr>
                <w:rFonts w:ascii="Times New Roman"/>
                <w:b w:val="false"/>
                <w:i w:val="false"/>
                <w:color w:val="000000"/>
                <w:sz w:val="20"/>
              </w:rPr>
              <w:t>
аспаптар мен жабдық-
</w:t>
            </w:r>
            <w:r>
              <w:br/>
            </w:r>
            <w:r>
              <w:rPr>
                <w:rFonts w:ascii="Times New Roman"/>
                <w:b w:val="false"/>
                <w:i w:val="false"/>
                <w:color w:val="000000"/>
                <w:sz w:val="20"/>
              </w:rPr>
              <w:t>
тар, компьютерлер,
</w:t>
            </w:r>
            <w:r>
              <w:br/>
            </w:r>
            <w:r>
              <w:rPr>
                <w:rFonts w:ascii="Times New Roman"/>
                <w:b w:val="false"/>
                <w:i w:val="false"/>
                <w:color w:val="000000"/>
                <w:sz w:val="20"/>
              </w:rPr>
              <w:t>
оргтехника.
</w:t>
            </w:r>
            <w:r>
              <w:br/>
            </w:r>
            <w:r>
              <w:rPr>
                <w:rFonts w:ascii="Times New Roman"/>
                <w:b w:val="false"/>
                <w:i w:val="false"/>
                <w:color w:val="000000"/>
                <w:sz w:val="20"/>
              </w:rPr>
              <w:t>
Штаттық саны - 85
</w:t>
            </w:r>
            <w:r>
              <w:br/>
            </w:r>
            <w:r>
              <w:rPr>
                <w:rFonts w:ascii="Times New Roman"/>
                <w:b w:val="false"/>
                <w:i w:val="false"/>
                <w:color w:val="000000"/>
                <w:sz w:val="20"/>
              </w:rPr>
              <w:t>
адам болатын "Оңтүстік
</w:t>
            </w:r>
            <w:r>
              <w:br/>
            </w:r>
            <w:r>
              <w:rPr>
                <w:rFonts w:ascii="Times New Roman"/>
                <w:b w:val="false"/>
                <w:i w:val="false"/>
                <w:color w:val="000000"/>
                <w:sz w:val="20"/>
              </w:rPr>
              <w:t>
Қазақстан гидрогеоло-
</w:t>
            </w:r>
            <w:r>
              <w:br/>
            </w:r>
            <w:r>
              <w:rPr>
                <w:rFonts w:ascii="Times New Roman"/>
                <w:b w:val="false"/>
                <w:i w:val="false"/>
                <w:color w:val="000000"/>
                <w:sz w:val="20"/>
              </w:rPr>
              <w:t>
гиялық-мелиоративтік
</w:t>
            </w:r>
            <w:r>
              <w:br/>
            </w:r>
            <w:r>
              <w:rPr>
                <w:rFonts w:ascii="Times New Roman"/>
                <w:b w:val="false"/>
                <w:i w:val="false"/>
                <w:color w:val="000000"/>
                <w:sz w:val="20"/>
              </w:rPr>
              <w:t>
экспедиция" мемлекет-
</w:t>
            </w:r>
            <w:r>
              <w:br/>
            </w:r>
            <w:r>
              <w:rPr>
                <w:rFonts w:ascii="Times New Roman"/>
                <w:b w:val="false"/>
                <w:i w:val="false"/>
                <w:color w:val="000000"/>
                <w:sz w:val="20"/>
              </w:rPr>
              <w:t>
тік мекеменi мынадай жұмыстарды жүргізу үшін ұстау:
</w:t>
            </w:r>
            <w:r>
              <w:br/>
            </w:r>
            <w:r>
              <w:rPr>
                <w:rFonts w:ascii="Times New Roman"/>
                <w:b w:val="false"/>
                <w:i w:val="false"/>
                <w:color w:val="000000"/>
                <w:sz w:val="20"/>
              </w:rPr>
              <w:t>
суармалы жерлерді
</w:t>
            </w:r>
            <w:r>
              <w:br/>
            </w:r>
            <w:r>
              <w:rPr>
                <w:rFonts w:ascii="Times New Roman"/>
                <w:b w:val="false"/>
                <w:i w:val="false"/>
                <w:color w:val="000000"/>
                <w:sz w:val="20"/>
              </w:rPr>
              <w:t>
агромелиоративтiк
</w:t>
            </w:r>
            <w:r>
              <w:br/>
            </w:r>
            <w:r>
              <w:rPr>
                <w:rFonts w:ascii="Times New Roman"/>
                <w:b w:val="false"/>
                <w:i w:val="false"/>
                <w:color w:val="000000"/>
                <w:sz w:val="20"/>
              </w:rPr>
              <w:t>
зерттеу 618093 гектар,
</w:t>
            </w:r>
            <w:r>
              <w:br/>
            </w:r>
            <w:r>
              <w:rPr>
                <w:rFonts w:ascii="Times New Roman"/>
                <w:b w:val="false"/>
                <w:i w:val="false"/>
                <w:color w:val="000000"/>
                <w:sz w:val="20"/>
              </w:rPr>
              <w:t>
(соның ішінде Оңтүстік
</w:t>
            </w:r>
            <w:r>
              <w:br/>
            </w:r>
            <w:r>
              <w:rPr>
                <w:rFonts w:ascii="Times New Roman"/>
                <w:b w:val="false"/>
                <w:i w:val="false"/>
                <w:color w:val="000000"/>
                <w:sz w:val="20"/>
              </w:rPr>
              <w:t>
Қазақстан облысында - 532 500 гектар, Жамбыл
</w:t>
            </w:r>
            <w:r>
              <w:br/>
            </w:r>
            <w:r>
              <w:rPr>
                <w:rFonts w:ascii="Times New Roman"/>
                <w:b w:val="false"/>
                <w:i w:val="false"/>
                <w:color w:val="000000"/>
                <w:sz w:val="20"/>
              </w:rPr>
              <w:t>
облысында - 105 600
</w:t>
            </w:r>
            <w:r>
              <w:br/>
            </w:r>
            <w:r>
              <w:rPr>
                <w:rFonts w:ascii="Times New Roman"/>
                <w:b w:val="false"/>
                <w:i w:val="false"/>
                <w:color w:val="000000"/>
                <w:sz w:val="20"/>
              </w:rPr>
              <w:t>
гектар, суармалы
</w:t>
            </w:r>
            <w:r>
              <w:br/>
            </w:r>
            <w:r>
              <w:rPr>
                <w:rFonts w:ascii="Times New Roman"/>
                <w:b w:val="false"/>
                <w:i w:val="false"/>
                <w:color w:val="000000"/>
                <w:sz w:val="20"/>
              </w:rPr>
              <w:t>
жерлерді агромелиора-
</w:t>
            </w:r>
            <w:r>
              <w:br/>
            </w:r>
            <w:r>
              <w:rPr>
                <w:rFonts w:ascii="Times New Roman"/>
                <w:b w:val="false"/>
                <w:i w:val="false"/>
                <w:color w:val="000000"/>
                <w:sz w:val="20"/>
              </w:rPr>
              <w:t>
тивтік зерттеу объек-
</w:t>
            </w:r>
            <w:r>
              <w:br/>
            </w:r>
            <w:r>
              <w:rPr>
                <w:rFonts w:ascii="Times New Roman"/>
                <w:b w:val="false"/>
                <w:i w:val="false"/>
                <w:color w:val="000000"/>
                <w:sz w:val="20"/>
              </w:rPr>
              <w:t>
тiлерiнде 9 637 гектар
</w:t>
            </w:r>
            <w:r>
              <w:br/>
            </w:r>
            <w:r>
              <w:rPr>
                <w:rFonts w:ascii="Times New Roman"/>
                <w:b w:val="false"/>
                <w:i w:val="false"/>
                <w:color w:val="000000"/>
                <w:sz w:val="20"/>
              </w:rPr>
              <w:t>
және су ресурстарын
</w:t>
            </w:r>
            <w:r>
              <w:br/>
            </w:r>
            <w:r>
              <w:rPr>
                <w:rFonts w:ascii="Times New Roman"/>
                <w:b w:val="false"/>
                <w:i w:val="false"/>
                <w:color w:val="000000"/>
                <w:sz w:val="20"/>
              </w:rPr>
              <w:t>
басқару жобасы мен су
</w:t>
            </w:r>
            <w:r>
              <w:br/>
            </w:r>
            <w:r>
              <w:rPr>
                <w:rFonts w:ascii="Times New Roman"/>
                <w:b w:val="false"/>
                <w:i w:val="false"/>
                <w:color w:val="000000"/>
                <w:sz w:val="20"/>
              </w:rPr>
              <w:t>
ресурстарын басқару
</w:t>
            </w:r>
            <w:r>
              <w:br/>
            </w:r>
            <w:r>
              <w:rPr>
                <w:rFonts w:ascii="Times New Roman"/>
                <w:b w:val="false"/>
                <w:i w:val="false"/>
                <w:color w:val="000000"/>
                <w:sz w:val="20"/>
              </w:rPr>
              <w:t>
жобасы мен суландыру
</w:t>
            </w:r>
            <w:r>
              <w:br/>
            </w:r>
            <w:r>
              <w:rPr>
                <w:rFonts w:ascii="Times New Roman"/>
                <w:b w:val="false"/>
                <w:i w:val="false"/>
                <w:color w:val="000000"/>
                <w:sz w:val="20"/>
              </w:rPr>
              <w:t>
жүйесiн жетiлдiру
</w:t>
            </w:r>
            <w:r>
              <w:br/>
            </w:r>
            <w:r>
              <w:rPr>
                <w:rFonts w:ascii="Times New Roman"/>
                <w:b w:val="false"/>
                <w:i w:val="false"/>
                <w:color w:val="000000"/>
                <w:sz w:val="20"/>
              </w:rPr>
              <w:t>
жобасы жерлерiн қалпына келтiруге -
</w:t>
            </w:r>
            <w:r>
              <w:br/>
            </w:r>
            <w:r>
              <w:rPr>
                <w:rFonts w:ascii="Times New Roman"/>
                <w:b w:val="false"/>
                <w:i w:val="false"/>
                <w:color w:val="000000"/>
                <w:sz w:val="20"/>
              </w:rPr>
              <w:t>
39300 гектар; ыза
</w:t>
            </w:r>
            <w:r>
              <w:br/>
            </w:r>
            <w:r>
              <w:rPr>
                <w:rFonts w:ascii="Times New Roman"/>
                <w:b w:val="false"/>
                <w:i w:val="false"/>
                <w:color w:val="000000"/>
                <w:sz w:val="20"/>
              </w:rPr>
              <w:t>
сулардың деңгейдік-
</w:t>
            </w:r>
            <w:r>
              <w:br/>
            </w:r>
            <w:r>
              <w:rPr>
                <w:rFonts w:ascii="Times New Roman"/>
                <w:b w:val="false"/>
                <w:i w:val="false"/>
                <w:color w:val="000000"/>
                <w:sz w:val="20"/>
              </w:rPr>
              <w:t>
тұздық режимiне тұрақ-
</w:t>
            </w:r>
            <w:r>
              <w:br/>
            </w:r>
            <w:r>
              <w:rPr>
                <w:rFonts w:ascii="Times New Roman"/>
                <w:b w:val="false"/>
                <w:i w:val="false"/>
                <w:color w:val="000000"/>
                <w:sz w:val="20"/>
              </w:rPr>
              <w:t>
ты гидрогеологиялық
</w:t>
            </w:r>
            <w:r>
              <w:br/>
            </w:r>
            <w:r>
              <w:rPr>
                <w:rFonts w:ascii="Times New Roman"/>
                <w:b w:val="false"/>
                <w:i w:val="false"/>
                <w:color w:val="000000"/>
                <w:sz w:val="20"/>
              </w:rPr>
              <w:t>
стационарлық бақылау-
</w:t>
            </w:r>
            <w:r>
              <w:br/>
            </w:r>
            <w:r>
              <w:rPr>
                <w:rFonts w:ascii="Times New Roman"/>
                <w:b w:val="false"/>
                <w:i w:val="false"/>
                <w:color w:val="000000"/>
                <w:sz w:val="20"/>
              </w:rPr>
              <w:t>
лар - 30472 өлшеу;
</w:t>
            </w:r>
            <w:r>
              <w:br/>
            </w:r>
            <w:r>
              <w:rPr>
                <w:rFonts w:ascii="Times New Roman"/>
                <w:b w:val="false"/>
                <w:i w:val="false"/>
                <w:color w:val="000000"/>
                <w:sz w:val="20"/>
              </w:rPr>
              <w:t>
коллекторлық-кәріздік
</w:t>
            </w:r>
            <w:r>
              <w:br/>
            </w:r>
            <w:r>
              <w:rPr>
                <w:rFonts w:ascii="Times New Roman"/>
                <w:b w:val="false"/>
                <w:i w:val="false"/>
                <w:color w:val="000000"/>
                <w:sz w:val="20"/>
              </w:rPr>
              <w:t>
су ағынына гидрогеоло-
</w:t>
            </w:r>
            <w:r>
              <w:br/>
            </w:r>
            <w:r>
              <w:rPr>
                <w:rFonts w:ascii="Times New Roman"/>
                <w:b w:val="false"/>
                <w:i w:val="false"/>
                <w:color w:val="000000"/>
                <w:sz w:val="20"/>
              </w:rPr>
              <w:t>
гиялық бақылау - 2168
</w:t>
            </w:r>
            <w:r>
              <w:br/>
            </w:r>
            <w:r>
              <w:rPr>
                <w:rFonts w:ascii="Times New Roman"/>
                <w:b w:val="false"/>
                <w:i w:val="false"/>
                <w:color w:val="000000"/>
                <w:sz w:val="20"/>
              </w:rPr>
              <w:t>
өлшеу; ұңғымаларды
</w:t>
            </w:r>
            <w:r>
              <w:br/>
            </w:r>
            <w:r>
              <w:rPr>
                <w:rFonts w:ascii="Times New Roman"/>
                <w:b w:val="false"/>
                <w:i w:val="false"/>
                <w:color w:val="000000"/>
                <w:sz w:val="20"/>
              </w:rPr>
              <w:t>
жөндеуге 155 дана;
</w:t>
            </w:r>
            <w:r>
              <w:br/>
            </w:r>
            <w:r>
              <w:rPr>
                <w:rFonts w:ascii="Times New Roman"/>
                <w:b w:val="false"/>
                <w:i w:val="false"/>
                <w:color w:val="000000"/>
                <w:sz w:val="20"/>
              </w:rPr>
              <w:t>
20000 гектарға
</w:t>
            </w:r>
            <w:r>
              <w:br/>
            </w:r>
            <w:r>
              <w:rPr>
                <w:rFonts w:ascii="Times New Roman"/>
                <w:b w:val="false"/>
                <w:i w:val="false"/>
                <w:color w:val="000000"/>
                <w:sz w:val="20"/>
              </w:rPr>
              <w:t>
топырақтық-тұздық
</w:t>
            </w:r>
            <w:r>
              <w:br/>
            </w:r>
            <w:r>
              <w:rPr>
                <w:rFonts w:ascii="Times New Roman"/>
                <w:b w:val="false"/>
                <w:i w:val="false"/>
                <w:color w:val="000000"/>
                <w:sz w:val="20"/>
              </w:rPr>
              <w:t>
түсiрiмдер; лаборато-
</w:t>
            </w:r>
            <w:r>
              <w:br/>
            </w:r>
            <w:r>
              <w:rPr>
                <w:rFonts w:ascii="Times New Roman"/>
                <w:b w:val="false"/>
                <w:i w:val="false"/>
                <w:color w:val="000000"/>
                <w:sz w:val="20"/>
              </w:rPr>
              <w:t>
риялық анализдер- 7607
</w:t>
            </w:r>
            <w:r>
              <w:br/>
            </w:r>
            <w:r>
              <w:rPr>
                <w:rFonts w:ascii="Times New Roman"/>
                <w:b w:val="false"/>
                <w:i w:val="false"/>
                <w:color w:val="000000"/>
                <w:sz w:val="20"/>
              </w:rPr>
              <w:t>
шартты бiрлік; суармалы жерлердің есебi мен картография-
</w:t>
            </w:r>
            <w:r>
              <w:br/>
            </w:r>
            <w:r>
              <w:rPr>
                <w:rFonts w:ascii="Times New Roman"/>
                <w:b w:val="false"/>
                <w:i w:val="false"/>
                <w:color w:val="000000"/>
                <w:sz w:val="20"/>
              </w:rPr>
              <w:t>
лық деректерiн құрастыру; суармалы жерлерге керi әсер етудi жеңiлдету жөнiндегi ұсыныстар
</w:t>
            </w:r>
            <w:r>
              <w:br/>
            </w:r>
            <w:r>
              <w:rPr>
                <w:rFonts w:ascii="Times New Roman"/>
                <w:b w:val="false"/>
                <w:i w:val="false"/>
                <w:color w:val="000000"/>
                <w:sz w:val="20"/>
              </w:rPr>
              <w:t>
мен іс-шараларды
</w:t>
            </w:r>
            <w:r>
              <w:br/>
            </w:r>
            <w:r>
              <w:rPr>
                <w:rFonts w:ascii="Times New Roman"/>
                <w:b w:val="false"/>
                <w:i w:val="false"/>
                <w:color w:val="000000"/>
                <w:sz w:val="20"/>
              </w:rPr>
              <w:t>
әзiрлеу. Мыналарды
</w:t>
            </w:r>
            <w:r>
              <w:br/>
            </w:r>
            <w:r>
              <w:rPr>
                <w:rFonts w:ascii="Times New Roman"/>
                <w:b w:val="false"/>
                <w:i w:val="false"/>
                <w:color w:val="000000"/>
                <w:sz w:val="20"/>
              </w:rPr>
              <w:t>
алу керек: арнайы
</w:t>
            </w:r>
            <w:r>
              <w:br/>
            </w:r>
            <w:r>
              <w:rPr>
                <w:rFonts w:ascii="Times New Roman"/>
                <w:b w:val="false"/>
                <w:i w:val="false"/>
                <w:color w:val="000000"/>
                <w:sz w:val="20"/>
              </w:rPr>
              <w:t>
автокөлік, аспаптар
</w:t>
            </w:r>
            <w:r>
              <w:br/>
            </w:r>
            <w:r>
              <w:rPr>
                <w:rFonts w:ascii="Times New Roman"/>
                <w:b w:val="false"/>
                <w:i w:val="false"/>
                <w:color w:val="000000"/>
                <w:sz w:val="20"/>
              </w:rPr>
              <w:t>
мен құралдар, компью-
</w:t>
            </w:r>
            <w:r>
              <w:br/>
            </w:r>
            <w:r>
              <w:rPr>
                <w:rFonts w:ascii="Times New Roman"/>
                <w:b w:val="false"/>
                <w:i w:val="false"/>
                <w:color w:val="000000"/>
                <w:sz w:val="20"/>
              </w:rPr>
              <w:t>
терлер, тоқ көзi,
</w:t>
            </w:r>
            <w:r>
              <w:br/>
            </w:r>
            <w:r>
              <w:rPr>
                <w:rFonts w:ascii="Times New Roman"/>
                <w:b w:val="false"/>
                <w:i w:val="false"/>
                <w:color w:val="000000"/>
                <w:sz w:val="20"/>
              </w:rPr>
              <w:t>
принтерлер, оргтехни-
</w:t>
            </w:r>
            <w:r>
              <w:br/>
            </w:r>
            <w:r>
              <w:rPr>
                <w:rFonts w:ascii="Times New Roman"/>
                <w:b w:val="false"/>
                <w:i w:val="false"/>
                <w:color w:val="000000"/>
                <w:sz w:val="20"/>
              </w:rPr>
              <w:t>
ка.
</w:t>
            </w:r>
            <w:r>
              <w:br/>
            </w:r>
            <w:r>
              <w:rPr>
                <w:rFonts w:ascii="Times New Roman"/>
                <w:b w:val="false"/>
                <w:i w:val="false"/>
                <w:color w:val="000000"/>
                <w:sz w:val="20"/>
              </w:rPr>
              <w:t>
Штаттық саны - 50 адам
</w:t>
            </w:r>
            <w:r>
              <w:br/>
            </w:r>
            <w:r>
              <w:rPr>
                <w:rFonts w:ascii="Times New Roman"/>
                <w:b w:val="false"/>
                <w:i w:val="false"/>
                <w:color w:val="000000"/>
                <w:sz w:val="20"/>
              </w:rPr>
              <w:t>
болатын "Қызылорда
</w:t>
            </w:r>
            <w:r>
              <w:br/>
            </w:r>
            <w:r>
              <w:rPr>
                <w:rFonts w:ascii="Times New Roman"/>
                <w:b w:val="false"/>
                <w:i w:val="false"/>
                <w:color w:val="000000"/>
                <w:sz w:val="20"/>
              </w:rPr>
              <w:t>
гидрогеологиялық-
</w:t>
            </w:r>
            <w:r>
              <w:br/>
            </w:r>
            <w:r>
              <w:rPr>
                <w:rFonts w:ascii="Times New Roman"/>
                <w:b w:val="false"/>
                <w:i w:val="false"/>
                <w:color w:val="000000"/>
                <w:sz w:val="20"/>
              </w:rPr>
              <w:t>
мелиоративтік экспеди-
</w:t>
            </w:r>
            <w:r>
              <w:br/>
            </w:r>
            <w:r>
              <w:rPr>
                <w:rFonts w:ascii="Times New Roman"/>
                <w:b w:val="false"/>
                <w:i w:val="false"/>
                <w:color w:val="000000"/>
                <w:sz w:val="20"/>
              </w:rPr>
              <w:t>
ция" мемлекеттiк меке-
</w:t>
            </w:r>
            <w:r>
              <w:br/>
            </w:r>
            <w:r>
              <w:rPr>
                <w:rFonts w:ascii="Times New Roman"/>
                <w:b w:val="false"/>
                <w:i w:val="false"/>
                <w:color w:val="000000"/>
                <w:sz w:val="20"/>
              </w:rPr>
              <w:t>
менi мынадай жұмыстар-
</w:t>
            </w:r>
            <w:r>
              <w:br/>
            </w:r>
            <w:r>
              <w:rPr>
                <w:rFonts w:ascii="Times New Roman"/>
                <w:b w:val="false"/>
                <w:i w:val="false"/>
                <w:color w:val="000000"/>
                <w:sz w:val="20"/>
              </w:rPr>
              <w:t>
ды жүргізу үшін ұстау:
</w:t>
            </w:r>
            <w:r>
              <w:br/>
            </w:r>
            <w:r>
              <w:rPr>
                <w:rFonts w:ascii="Times New Roman"/>
                <w:b w:val="false"/>
                <w:i w:val="false"/>
                <w:color w:val="000000"/>
                <w:sz w:val="20"/>
              </w:rPr>
              <w:t>
суармалы жерлерді
</w:t>
            </w:r>
            <w:r>
              <w:br/>
            </w:r>
            <w:r>
              <w:rPr>
                <w:rFonts w:ascii="Times New Roman"/>
                <w:b w:val="false"/>
                <w:i w:val="false"/>
                <w:color w:val="000000"/>
                <w:sz w:val="20"/>
              </w:rPr>
              <w:t>
агромелиоративтік
</w:t>
            </w:r>
            <w:r>
              <w:br/>
            </w:r>
            <w:r>
              <w:rPr>
                <w:rFonts w:ascii="Times New Roman"/>
                <w:b w:val="false"/>
                <w:i w:val="false"/>
                <w:color w:val="000000"/>
                <w:sz w:val="20"/>
              </w:rPr>
              <w:t>
зерттеу 300 000 гектар
</w:t>
            </w:r>
            <w:r>
              <w:br/>
            </w:r>
            <w:r>
              <w:rPr>
                <w:rFonts w:ascii="Times New Roman"/>
                <w:b w:val="false"/>
                <w:i w:val="false"/>
                <w:color w:val="000000"/>
                <w:sz w:val="20"/>
              </w:rPr>
              <w:t>
және суландыру жүйесін
</w:t>
            </w:r>
            <w:r>
              <w:br/>
            </w:r>
            <w:r>
              <w:rPr>
                <w:rFonts w:ascii="Times New Roman"/>
                <w:b w:val="false"/>
                <w:i w:val="false"/>
                <w:color w:val="000000"/>
                <w:sz w:val="20"/>
              </w:rPr>
              <w:t>
жетiлдiру жобасы жер-
</w:t>
            </w:r>
            <w:r>
              <w:br/>
            </w:r>
            <w:r>
              <w:rPr>
                <w:rFonts w:ascii="Times New Roman"/>
                <w:b w:val="false"/>
                <w:i w:val="false"/>
                <w:color w:val="000000"/>
                <w:sz w:val="20"/>
              </w:rPr>
              <w:t>
лерiн қалпына келтi-
</w:t>
            </w:r>
            <w:r>
              <w:br/>
            </w:r>
            <w:r>
              <w:rPr>
                <w:rFonts w:ascii="Times New Roman"/>
                <w:b w:val="false"/>
                <w:i w:val="false"/>
                <w:color w:val="000000"/>
                <w:sz w:val="20"/>
              </w:rPr>
              <w:t>
руге - 1034 гектар;
</w:t>
            </w:r>
            <w:r>
              <w:br/>
            </w:r>
            <w:r>
              <w:rPr>
                <w:rFonts w:ascii="Times New Roman"/>
                <w:b w:val="false"/>
                <w:i w:val="false"/>
                <w:color w:val="000000"/>
                <w:sz w:val="20"/>
              </w:rPr>
              <w:t>
ыза сулардың деңгей-
</w:t>
            </w:r>
            <w:r>
              <w:br/>
            </w:r>
            <w:r>
              <w:rPr>
                <w:rFonts w:ascii="Times New Roman"/>
                <w:b w:val="false"/>
                <w:i w:val="false"/>
                <w:color w:val="000000"/>
                <w:sz w:val="20"/>
              </w:rPr>
              <w:t>
дік-тұздық режимiне
</w:t>
            </w:r>
            <w:r>
              <w:br/>
            </w:r>
            <w:r>
              <w:rPr>
                <w:rFonts w:ascii="Times New Roman"/>
                <w:b w:val="false"/>
                <w:i w:val="false"/>
                <w:color w:val="000000"/>
                <w:sz w:val="20"/>
              </w:rPr>
              <w:t>
тұрақты гидрогеология-
</w:t>
            </w:r>
            <w:r>
              <w:br/>
            </w:r>
            <w:r>
              <w:rPr>
                <w:rFonts w:ascii="Times New Roman"/>
                <w:b w:val="false"/>
                <w:i w:val="false"/>
                <w:color w:val="000000"/>
                <w:sz w:val="20"/>
              </w:rPr>
              <w:t>
лық стационарлық
</w:t>
            </w:r>
            <w:r>
              <w:br/>
            </w:r>
            <w:r>
              <w:rPr>
                <w:rFonts w:ascii="Times New Roman"/>
                <w:b w:val="false"/>
                <w:i w:val="false"/>
                <w:color w:val="000000"/>
                <w:sz w:val="20"/>
              </w:rPr>
              <w:t>
бақылаулар - 10000
</w:t>
            </w:r>
            <w:r>
              <w:br/>
            </w:r>
            <w:r>
              <w:rPr>
                <w:rFonts w:ascii="Times New Roman"/>
                <w:b w:val="false"/>
                <w:i w:val="false"/>
                <w:color w:val="000000"/>
                <w:sz w:val="20"/>
              </w:rPr>
              <w:t>
өлшеу; коллекторлық-
</w:t>
            </w:r>
            <w:r>
              <w:br/>
            </w:r>
            <w:r>
              <w:rPr>
                <w:rFonts w:ascii="Times New Roman"/>
                <w:b w:val="false"/>
                <w:i w:val="false"/>
                <w:color w:val="000000"/>
                <w:sz w:val="20"/>
              </w:rPr>
              <w:t>
кәріздiк су ағынына гидрогеологиялық бақылау - 200 өлшеу; ұңғымаларды жөндеуге 300 дана; 20000 гектарға топырақтық-
</w:t>
            </w:r>
            <w:r>
              <w:br/>
            </w:r>
            <w:r>
              <w:rPr>
                <w:rFonts w:ascii="Times New Roman"/>
                <w:b w:val="false"/>
                <w:i w:val="false"/>
                <w:color w:val="000000"/>
                <w:sz w:val="20"/>
              </w:rPr>
              <w:t>
тұздық түсiрiмдер; лабораториялық анализдер - 3000 шартты бiрлік; суармалы жерлердің есебi мен картография-
</w:t>
            </w:r>
            <w:r>
              <w:br/>
            </w:r>
            <w:r>
              <w:rPr>
                <w:rFonts w:ascii="Times New Roman"/>
                <w:b w:val="false"/>
                <w:i w:val="false"/>
                <w:color w:val="000000"/>
                <w:sz w:val="20"/>
              </w:rPr>
              <w:t>
лық деректерiн құрастыру; суармалы
</w:t>
            </w:r>
            <w:r>
              <w:br/>
            </w:r>
            <w:r>
              <w:rPr>
                <w:rFonts w:ascii="Times New Roman"/>
                <w:b w:val="false"/>
                <w:i w:val="false"/>
                <w:color w:val="000000"/>
                <w:sz w:val="20"/>
              </w:rPr>
              <w:t>
жерлерге керi әсер
</w:t>
            </w:r>
            <w:r>
              <w:br/>
            </w:r>
            <w:r>
              <w:rPr>
                <w:rFonts w:ascii="Times New Roman"/>
                <w:b w:val="false"/>
                <w:i w:val="false"/>
                <w:color w:val="000000"/>
                <w:sz w:val="20"/>
              </w:rPr>
              <w:t>
етудi жеңiлдету
</w:t>
            </w:r>
            <w:r>
              <w:br/>
            </w:r>
            <w:r>
              <w:rPr>
                <w:rFonts w:ascii="Times New Roman"/>
                <w:b w:val="false"/>
                <w:i w:val="false"/>
                <w:color w:val="000000"/>
                <w:sz w:val="20"/>
              </w:rPr>
              <w:t>
жөнiндегі ұсыныстар
</w:t>
            </w:r>
            <w:r>
              <w:br/>
            </w:r>
            <w:r>
              <w:rPr>
                <w:rFonts w:ascii="Times New Roman"/>
                <w:b w:val="false"/>
                <w:i w:val="false"/>
                <w:color w:val="000000"/>
                <w:sz w:val="20"/>
              </w:rPr>
              <w:t>
мен iс-шараларды
</w:t>
            </w:r>
            <w:r>
              <w:br/>
            </w:r>
            <w:r>
              <w:rPr>
                <w:rFonts w:ascii="Times New Roman"/>
                <w:b w:val="false"/>
                <w:i w:val="false"/>
                <w:color w:val="000000"/>
                <w:sz w:val="20"/>
              </w:rPr>
              <w:t>
әзiрлеу. Мыналарды алу
</w:t>
            </w:r>
            <w:r>
              <w:br/>
            </w:r>
            <w:r>
              <w:rPr>
                <w:rFonts w:ascii="Times New Roman"/>
                <w:b w:val="false"/>
                <w:i w:val="false"/>
                <w:color w:val="000000"/>
                <w:sz w:val="20"/>
              </w:rPr>
              <w:t>
керек: арнайы автокө-
</w:t>
            </w:r>
            <w:r>
              <w:br/>
            </w:r>
            <w:r>
              <w:rPr>
                <w:rFonts w:ascii="Times New Roman"/>
                <w:b w:val="false"/>
                <w:i w:val="false"/>
                <w:color w:val="000000"/>
                <w:sz w:val="20"/>
              </w:rPr>
              <w:t>
лік, аспаптар мен
</w:t>
            </w:r>
            <w:r>
              <w:br/>
            </w:r>
            <w:r>
              <w:rPr>
                <w:rFonts w:ascii="Times New Roman"/>
                <w:b w:val="false"/>
                <w:i w:val="false"/>
                <w:color w:val="000000"/>
                <w:sz w:val="20"/>
              </w:rPr>
              <w:t>
құралдар, компьютер-
</w:t>
            </w:r>
            <w:r>
              <w:br/>
            </w:r>
            <w:r>
              <w:rPr>
                <w:rFonts w:ascii="Times New Roman"/>
                <w:b w:val="false"/>
                <w:i w:val="false"/>
                <w:color w:val="000000"/>
                <w:sz w:val="20"/>
              </w:rPr>
              <w:t>
лер, тоқ көзi, принтерлер, оргтехника.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жөніндегі
</w:t>
            </w:r>
            <w:r>
              <w:br/>
            </w:r>
            <w:r>
              <w:rPr>
                <w:rFonts w:ascii="Times New Roman"/>
                <w:b w:val="false"/>
                <w:i w:val="false"/>
                <w:color w:val="000000"/>
                <w:sz w:val="20"/>
              </w:rPr>
              <w:t>
комитеті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"Қазагро-
</w:t>
            </w:r>
            <w:r>
              <w:br/>
            </w:r>
            <w:r>
              <w:rPr>
                <w:rFonts w:ascii="Times New Roman"/>
                <w:b w:val="false"/>
                <w:i w:val="false"/>
                <w:color w:val="000000"/>
                <w:sz w:val="20"/>
              </w:rPr>
              <w:t>
мелиосу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әдiсме-
</w:t>
            </w:r>
            <w:r>
              <w:br/>
            </w:r>
            <w:r>
              <w:rPr>
                <w:rFonts w:ascii="Times New Roman"/>
                <w:b w:val="false"/>
                <w:i w:val="false"/>
                <w:color w:val="000000"/>
                <w:sz w:val="20"/>
              </w:rPr>
              <w:t>
лiк
</w:t>
            </w:r>
            <w:r>
              <w:br/>
            </w:r>
            <w:r>
              <w:rPr>
                <w:rFonts w:ascii="Times New Roman"/>
                <w:b w:val="false"/>
                <w:i w:val="false"/>
                <w:color w:val="000000"/>
                <w:sz w:val="20"/>
              </w:rPr>
              <w:t>
орталығы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саны 23 адам
</w:t>
            </w:r>
            <w:r>
              <w:br/>
            </w:r>
            <w:r>
              <w:rPr>
                <w:rFonts w:ascii="Times New Roman"/>
                <w:b w:val="false"/>
                <w:i w:val="false"/>
                <w:color w:val="000000"/>
                <w:sz w:val="20"/>
              </w:rPr>
              <w:t>
болатын республикалық
</w:t>
            </w:r>
            <w:r>
              <w:br/>
            </w:r>
            <w:r>
              <w:rPr>
                <w:rFonts w:ascii="Times New Roman"/>
                <w:b w:val="false"/>
                <w:i w:val="false"/>
                <w:color w:val="000000"/>
                <w:sz w:val="20"/>
              </w:rPr>
              <w:t>
мемлекеттік органға
</w:t>
            </w:r>
            <w:r>
              <w:br/>
            </w:r>
            <w:r>
              <w:rPr>
                <w:rFonts w:ascii="Times New Roman"/>
                <w:b w:val="false"/>
                <w:i w:val="false"/>
                <w:color w:val="000000"/>
                <w:sz w:val="20"/>
              </w:rPr>
              <w:t>
мемлекеттік мекемесiн
</w:t>
            </w:r>
            <w:r>
              <w:br/>
            </w:r>
            <w:r>
              <w:rPr>
                <w:rFonts w:ascii="Times New Roman"/>
                <w:b w:val="false"/>
                <w:i w:val="false"/>
                <w:color w:val="000000"/>
                <w:sz w:val="20"/>
              </w:rPr>
              <w:t>
мынандай жұмыстарды
</w:t>
            </w:r>
            <w:r>
              <w:br/>
            </w:r>
            <w:r>
              <w:rPr>
                <w:rFonts w:ascii="Times New Roman"/>
                <w:b w:val="false"/>
                <w:i w:val="false"/>
                <w:color w:val="000000"/>
                <w:sz w:val="20"/>
              </w:rPr>
              <w:t>
жүзеге асыру үшін
</w:t>
            </w:r>
            <w:r>
              <w:br/>
            </w:r>
            <w:r>
              <w:rPr>
                <w:rFonts w:ascii="Times New Roman"/>
                <w:b w:val="false"/>
                <w:i w:val="false"/>
                <w:color w:val="000000"/>
                <w:sz w:val="20"/>
              </w:rPr>
              <w:t>
ұстау: жобалық-
</w:t>
            </w:r>
            <w:r>
              <w:br/>
            </w:r>
            <w:r>
              <w:rPr>
                <w:rFonts w:ascii="Times New Roman"/>
                <w:b w:val="false"/>
                <w:i w:val="false"/>
                <w:color w:val="000000"/>
                <w:sz w:val="20"/>
              </w:rPr>
              <w:t>
зерттеу жұмыстарын
</w:t>
            </w:r>
            <w:r>
              <w:br/>
            </w:r>
            <w:r>
              <w:rPr>
                <w:rFonts w:ascii="Times New Roman"/>
                <w:b w:val="false"/>
                <w:i w:val="false"/>
                <w:color w:val="000000"/>
                <w:sz w:val="20"/>
              </w:rPr>
              <w:t>
республикалық
</w:t>
            </w:r>
            <w:r>
              <w:br/>
            </w:r>
            <w:r>
              <w:rPr>
                <w:rFonts w:ascii="Times New Roman"/>
                <w:b w:val="false"/>
                <w:i w:val="false"/>
                <w:color w:val="000000"/>
                <w:sz w:val="20"/>
              </w:rPr>
              <w:t>
бiркелкi нормативтік- әдiстемелік құжат-
</w:t>
            </w:r>
            <w:r>
              <w:br/>
            </w:r>
            <w:r>
              <w:rPr>
                <w:rFonts w:ascii="Times New Roman"/>
                <w:b w:val="false"/>
                <w:i w:val="false"/>
                <w:color w:val="000000"/>
                <w:sz w:val="20"/>
              </w:rPr>
              <w:t>
тармен қамтамасыз ету
</w:t>
            </w:r>
            <w:r>
              <w:br/>
            </w:r>
            <w:r>
              <w:rPr>
                <w:rFonts w:ascii="Times New Roman"/>
                <w:b w:val="false"/>
                <w:i w:val="false"/>
                <w:color w:val="000000"/>
                <w:sz w:val="20"/>
              </w:rPr>
              <w:t>
және әзiрлеу; гидроме-
</w:t>
            </w:r>
            <w:r>
              <w:br/>
            </w:r>
            <w:r>
              <w:rPr>
                <w:rFonts w:ascii="Times New Roman"/>
                <w:b w:val="false"/>
                <w:i w:val="false"/>
                <w:color w:val="000000"/>
                <w:sz w:val="20"/>
              </w:rPr>
              <w:t>
лиоративтік және су
</w:t>
            </w:r>
            <w:r>
              <w:br/>
            </w:r>
            <w:r>
              <w:rPr>
                <w:rFonts w:ascii="Times New Roman"/>
                <w:b w:val="false"/>
                <w:i w:val="false"/>
                <w:color w:val="000000"/>
                <w:sz w:val="20"/>
              </w:rPr>
              <w:t>
шаруашылығына арналған
</w:t>
            </w:r>
            <w:r>
              <w:br/>
            </w:r>
            <w:r>
              <w:rPr>
                <w:rFonts w:ascii="Times New Roman"/>
                <w:b w:val="false"/>
                <w:i w:val="false"/>
                <w:color w:val="000000"/>
                <w:sz w:val="20"/>
              </w:rPr>
              <w:t>
жобаларды бiрыңғай
</w:t>
            </w:r>
            <w:r>
              <w:br/>
            </w:r>
            <w:r>
              <w:rPr>
                <w:rFonts w:ascii="Times New Roman"/>
                <w:b w:val="false"/>
                <w:i w:val="false"/>
                <w:color w:val="000000"/>
                <w:sz w:val="20"/>
              </w:rPr>
              <w:t>
ақпараттық қамтамасыз
</w:t>
            </w:r>
            <w:r>
              <w:br/>
            </w:r>
            <w:r>
              <w:rPr>
                <w:rFonts w:ascii="Times New Roman"/>
                <w:b w:val="false"/>
                <w:i w:val="false"/>
                <w:color w:val="000000"/>
                <w:sz w:val="20"/>
              </w:rPr>
              <w:t>
етудi әзiрлеу; гидро-
</w:t>
            </w:r>
            <w:r>
              <w:br/>
            </w:r>
            <w:r>
              <w:rPr>
                <w:rFonts w:ascii="Times New Roman"/>
                <w:b w:val="false"/>
                <w:i w:val="false"/>
                <w:color w:val="000000"/>
                <w:sz w:val="20"/>
              </w:rPr>
              <w:t>
мелиоративтiк және су
</w:t>
            </w:r>
            <w:r>
              <w:br/>
            </w:r>
            <w:r>
              <w:rPr>
                <w:rFonts w:ascii="Times New Roman"/>
                <w:b w:val="false"/>
                <w:i w:val="false"/>
                <w:color w:val="000000"/>
                <w:sz w:val="20"/>
              </w:rPr>
              <w:t>
шаруашылығын белгiлеу
</w:t>
            </w:r>
            <w:r>
              <w:br/>
            </w:r>
            <w:r>
              <w:rPr>
                <w:rFonts w:ascii="Times New Roman"/>
                <w:b w:val="false"/>
                <w:i w:val="false"/>
                <w:color w:val="000000"/>
                <w:sz w:val="20"/>
              </w:rPr>
              <w:t>
жобаларын сараптан
</w:t>
            </w:r>
            <w:r>
              <w:br/>
            </w:r>
            <w:r>
              <w:rPr>
                <w:rFonts w:ascii="Times New Roman"/>
                <w:b w:val="false"/>
                <w:i w:val="false"/>
                <w:color w:val="000000"/>
                <w:sz w:val="20"/>
              </w:rPr>
              <w:t>
өткiзу және қорытынды-
</w:t>
            </w:r>
            <w:r>
              <w:br/>
            </w:r>
            <w:r>
              <w:rPr>
                <w:rFonts w:ascii="Times New Roman"/>
                <w:b w:val="false"/>
                <w:i w:val="false"/>
                <w:color w:val="000000"/>
                <w:sz w:val="20"/>
              </w:rPr>
              <w:t>
сын беру; аймақтық
</w:t>
            </w:r>
            <w:r>
              <w:br/>
            </w:r>
            <w:r>
              <w:rPr>
                <w:rFonts w:ascii="Times New Roman"/>
                <w:b w:val="false"/>
                <w:i w:val="false"/>
                <w:color w:val="000000"/>
                <w:sz w:val="20"/>
              </w:rPr>
              <w:t>
жобалау-зерттеу
</w:t>
            </w:r>
            <w:r>
              <w:br/>
            </w:r>
            <w:r>
              <w:rPr>
                <w:rFonts w:ascii="Times New Roman"/>
                <w:b w:val="false"/>
                <w:i w:val="false"/>
                <w:color w:val="000000"/>
                <w:sz w:val="20"/>
              </w:rPr>
              <w:t>
кәсiпорындарының
</w:t>
            </w:r>
            <w:r>
              <w:br/>
            </w:r>
            <w:r>
              <w:rPr>
                <w:rFonts w:ascii="Times New Roman"/>
                <w:b w:val="false"/>
                <w:i w:val="false"/>
                <w:color w:val="000000"/>
                <w:sz w:val="20"/>
              </w:rPr>
              <w:t>
координациялық қызмет-
</w:t>
            </w:r>
            <w:r>
              <w:br/>
            </w:r>
            <w:r>
              <w:rPr>
                <w:rFonts w:ascii="Times New Roman"/>
                <w:b w:val="false"/>
                <w:i w:val="false"/>
                <w:color w:val="000000"/>
                <w:sz w:val="20"/>
              </w:rPr>
              <w:t>
терiн жүзеге асыру; су
</w:t>
            </w:r>
            <w:r>
              <w:br/>
            </w:r>
            <w:r>
              <w:rPr>
                <w:rFonts w:ascii="Times New Roman"/>
                <w:b w:val="false"/>
                <w:i w:val="false"/>
                <w:color w:val="000000"/>
                <w:sz w:val="20"/>
              </w:rPr>
              <w:t>
шаруашылығы және
</w:t>
            </w:r>
            <w:r>
              <w:br/>
            </w:r>
            <w:r>
              <w:rPr>
                <w:rFonts w:ascii="Times New Roman"/>
                <w:b w:val="false"/>
                <w:i w:val="false"/>
                <w:color w:val="000000"/>
                <w:sz w:val="20"/>
              </w:rPr>
              <w:t>
гидромелиоративтiк
</w:t>
            </w:r>
            <w:r>
              <w:br/>
            </w:r>
            <w:r>
              <w:rPr>
                <w:rFonts w:ascii="Times New Roman"/>
                <w:b w:val="false"/>
                <w:i w:val="false"/>
                <w:color w:val="000000"/>
                <w:sz w:val="20"/>
              </w:rPr>
              <w:t>
жүйелердi қалпына
</w:t>
            </w:r>
            <w:r>
              <w:br/>
            </w:r>
            <w:r>
              <w:rPr>
                <w:rFonts w:ascii="Times New Roman"/>
                <w:b w:val="false"/>
                <w:i w:val="false"/>
                <w:color w:val="000000"/>
                <w:sz w:val="20"/>
              </w:rPr>
              <w:t>
келтiруге инвестиция
</w:t>
            </w:r>
            <w:r>
              <w:br/>
            </w:r>
            <w:r>
              <w:rPr>
                <w:rFonts w:ascii="Times New Roman"/>
                <w:b w:val="false"/>
                <w:i w:val="false"/>
                <w:color w:val="000000"/>
                <w:sz w:val="20"/>
              </w:rPr>
              <w:t>
тарту. Мыналарды алу
</w:t>
            </w:r>
            <w:r>
              <w:br/>
            </w:r>
            <w:r>
              <w:rPr>
                <w:rFonts w:ascii="Times New Roman"/>
                <w:b w:val="false"/>
                <w:i w:val="false"/>
                <w:color w:val="000000"/>
                <w:sz w:val="20"/>
              </w:rPr>
              <w:t>
керек: компьютерлер,
</w:t>
            </w:r>
            <w:r>
              <w:br/>
            </w:r>
            <w:r>
              <w:rPr>
                <w:rFonts w:ascii="Times New Roman"/>
                <w:b w:val="false"/>
                <w:i w:val="false"/>
                <w:color w:val="000000"/>
                <w:sz w:val="20"/>
              </w:rPr>
              <w:t>
оргтехника, "Юрист"
</w:t>
            </w:r>
            <w:r>
              <w:br/>
            </w:r>
            <w:r>
              <w:rPr>
                <w:rFonts w:ascii="Times New Roman"/>
                <w:b w:val="false"/>
                <w:i w:val="false"/>
                <w:color w:val="000000"/>
                <w:sz w:val="20"/>
              </w:rPr>
              <w:t>
анықтама-құқықты
</w:t>
            </w:r>
            <w:r>
              <w:br/>
            </w:r>
            <w:r>
              <w:rPr>
                <w:rFonts w:ascii="Times New Roman"/>
                <w:b w:val="false"/>
                <w:i w:val="false"/>
                <w:color w:val="000000"/>
                <w:sz w:val="20"/>
              </w:rPr>
              <w:t>
жүйе, "Эра"- қоршаған
</w:t>
            </w:r>
            <w:r>
              <w:br/>
            </w:r>
            <w:r>
              <w:rPr>
                <w:rFonts w:ascii="Times New Roman"/>
                <w:b w:val="false"/>
                <w:i w:val="false"/>
                <w:color w:val="000000"/>
                <w:sz w:val="20"/>
              </w:rPr>
              <w:t>
ортаға зиянды әсерлер-
</w:t>
            </w:r>
            <w:r>
              <w:br/>
            </w:r>
            <w:r>
              <w:rPr>
                <w:rFonts w:ascii="Times New Roman"/>
                <w:b w:val="false"/>
                <w:i w:val="false"/>
                <w:color w:val="000000"/>
                <w:sz w:val="20"/>
              </w:rPr>
              <w:t>
дi бағалау бағдарлама-
</w:t>
            </w:r>
            <w:r>
              <w:br/>
            </w:r>
            <w:r>
              <w:rPr>
                <w:rFonts w:ascii="Times New Roman"/>
                <w:b w:val="false"/>
                <w:i w:val="false"/>
                <w:color w:val="000000"/>
                <w:sz w:val="20"/>
              </w:rPr>
              <w:t>
сы; Audit Expert
</w:t>
            </w:r>
            <w:r>
              <w:br/>
            </w:r>
            <w:r>
              <w:rPr>
                <w:rFonts w:ascii="Times New Roman"/>
                <w:b w:val="false"/>
                <w:i w:val="false"/>
                <w:color w:val="000000"/>
                <w:sz w:val="20"/>
              </w:rPr>
              <w:t>
Standard инвестициялық
</w:t>
            </w:r>
            <w:r>
              <w:br/>
            </w:r>
            <w:r>
              <w:rPr>
                <w:rFonts w:ascii="Times New Roman"/>
                <w:b w:val="false"/>
                <w:i w:val="false"/>
                <w:color w:val="000000"/>
                <w:sz w:val="20"/>
              </w:rPr>
              <w:t>
жобалардың экономика-
</w:t>
            </w:r>
            <w:r>
              <w:br/>
            </w:r>
            <w:r>
              <w:rPr>
                <w:rFonts w:ascii="Times New Roman"/>
                <w:b w:val="false"/>
                <w:i w:val="false"/>
                <w:color w:val="000000"/>
                <w:sz w:val="20"/>
              </w:rPr>
              <w:t>
лық негiздемесi жөнiн-
</w:t>
            </w:r>
            <w:r>
              <w:br/>
            </w:r>
            <w:r>
              <w:rPr>
                <w:rFonts w:ascii="Times New Roman"/>
                <w:b w:val="false"/>
                <w:i w:val="false"/>
                <w:color w:val="000000"/>
                <w:sz w:val="20"/>
              </w:rPr>
              <w:t>
дегі бағдарлама.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
</w:t>
            </w:r>
            <w:r>
              <w:br/>
            </w:r>
            <w:r>
              <w:rPr>
                <w:rFonts w:ascii="Times New Roman"/>
                <w:b w:val="false"/>
                <w:i w:val="false"/>
                <w:color w:val="000000"/>
                <w:sz w:val="20"/>
              </w:rPr>
              <w:t>
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лiгiң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жөнiндегi
</w:t>
            </w:r>
            <w:r>
              <w:br/>
            </w:r>
            <w:r>
              <w:rPr>
                <w:rFonts w:ascii="Times New Roman"/>
                <w:b w:val="false"/>
                <w:i w:val="false"/>
                <w:color w:val="000000"/>
                <w:sz w:val="20"/>
              </w:rPr>
              <w:t>
комитетi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жалпы ауданы 1689396 гектар жерге жүргізiлген iс-шаралар кешенінің нәтижесiнде суармалы жерлердiң мелиоративтiк жай күйi туралы мәлiмет алынды, инженерлiк дайын суармалы жерлерге мелиоративтiк iс-шаралардың орындалуы бойынша мемлекеттiк бақылау жасалынды, жердің мелиоративтiк жай-күйiн жақсарту және сақтау жөніндегi iс-шаралар мен нұсқаулар әзiрлендi. Су объектiлерiн қорғау және пайдалану саласында жобалау iздестiру жұмыстарына 5 нормативтiк-әдiстемелiк құжаттарды әзiрлеу және 11-iн бекіту жоспарлануда. Су шаруашылығына бағытталған және гидромелиоративтiк жобаларды бiркелкi ақпараттандырудың қамтамасыз етiлуi нәтижесінде сервер орталығы алынады, Су ресурстары жөнiндегi комитеттiң портал (зерттеу жүйелерi) жұмыстарын бағдарламалық қамтамасыз ету дайындалды. 
</w:t>
      </w:r>
      <w:r>
        <w:br/>
      </w:r>
      <w:r>
        <w:rPr>
          <w:rFonts w:ascii="Times New Roman"/>
          <w:b w:val="false"/>
          <w:i w:val="false"/>
          <w:color w:val="000000"/>
          <w:sz w:val="28"/>
        </w:rPr>
        <w:t>
      Мемлекеттік мекемелер мыналармен жарақтандырылады:
</w:t>
      </w:r>
      <w:r>
        <w:br/>
      </w:r>
      <w:r>
        <w:rPr>
          <w:rFonts w:ascii="Times New Roman"/>
          <w:b w:val="false"/>
          <w:i w:val="false"/>
          <w:color w:val="000000"/>
          <w:sz w:val="28"/>
        </w:rPr>
        <w:t>
Жетiсу гидрогеологиялық-мелиоративтiк экспедициясы: арнайы машина - 1 бiрлік, аспаптар мен құралдар - 10 бiрлік, компьютерлер - 4 бiрлік, оргтехника - 1 бiрлік;
</w:t>
      </w:r>
      <w:r>
        <w:br/>
      </w:r>
      <w:r>
        <w:rPr>
          <w:rFonts w:ascii="Times New Roman"/>
          <w:b w:val="false"/>
          <w:i w:val="false"/>
          <w:color w:val="000000"/>
          <w:sz w:val="28"/>
        </w:rPr>
        <w:t>
Оңтүстiк-Қазақстан гидрогеологиялық-мелиоративтiк экспедициясы: арнайы автокөлiк - 3 бiрлік, аспаптар мен құралдар - 3 жиынтық, компьютерлер - 2 бiрлік, тоқ көзi - 2 бiрлік, принтер - 2 бiрлiк, оргтехника - 1 бiрлік;
</w:t>
      </w:r>
      <w:r>
        <w:br/>
      </w:r>
      <w:r>
        <w:rPr>
          <w:rFonts w:ascii="Times New Roman"/>
          <w:b w:val="false"/>
          <w:i w:val="false"/>
          <w:color w:val="000000"/>
          <w:sz w:val="28"/>
        </w:rPr>
        <w:t>
Қызылорда гидрогеологиялық-мелиоративтiк экспедициясы: мотокөлiк - 4 бiрлік, түрлi-түстi сканер - 1 жиынтық, түрлi-түстi плоттер - 1 жиынтық, компьютерлер - 3 бiрлік, тоқ көзi - 3 бiрлік, принтер - 3 бiрлiк.
</w:t>
      </w:r>
      <w:r>
        <w:br/>
      </w:r>
      <w:r>
        <w:rPr>
          <w:rFonts w:ascii="Times New Roman"/>
          <w:b w:val="false"/>
          <w:i w:val="false"/>
          <w:color w:val="000000"/>
          <w:sz w:val="28"/>
        </w:rPr>
        <w:t>
"Қазагромелиосушар" республикалық әдiстемелiк орталығы:
</w:t>
      </w:r>
      <w:r>
        <w:br/>
      </w:r>
      <w:r>
        <w:rPr>
          <w:rFonts w:ascii="Times New Roman"/>
          <w:b w:val="false"/>
          <w:i w:val="false"/>
          <w:color w:val="000000"/>
          <w:sz w:val="28"/>
        </w:rPr>
        <w:t>
Компьютерлер - 3 бiрлік, оргтехника - 3 бiрлiк, "Юрист" анықтама-құқықтық жүйе - 1 бiрлік, "Эра" - қоршаған ортаға зиянды әсерлердi бағалау бағдарламасы - 1 бiрлік, Audit Expert Standard инвестициялық жобалардың экономикалық негіздемесi жөнiндегi бағдарламасы - 1 бiрлiк.
</w:t>
      </w:r>
      <w:r>
        <w:br/>
      </w:r>
      <w:r>
        <w:rPr>
          <w:rFonts w:ascii="Times New Roman"/>
          <w:b w:val="false"/>
          <w:i w:val="false"/>
          <w:color w:val="000000"/>
          <w:sz w:val="28"/>
        </w:rPr>
        <w:t>
Түпкілікті нәтижелерi: жердің, суармалы судың ұтымды және тиiмдi пайдаланылуы, тұзданудың, сортаңдаудың, суландыру эрозиясы мен топырақ құнарлығының төмендеуінің алдын алу; жобалау-iздестiру жұмыстарының тиiмдi және сапалы орындалуы, келiсiлген нормалар мен ережелердің қамтамасыз етiлуi.
</w:t>
      </w:r>
      <w:r>
        <w:br/>
      </w:r>
      <w:r>
        <w:rPr>
          <w:rFonts w:ascii="Times New Roman"/>
          <w:b w:val="false"/>
          <w:i w:val="false"/>
          <w:color w:val="000000"/>
          <w:sz w:val="28"/>
        </w:rPr>
        <w:t>
Қаржы-экономикалық нәтижесi: бiр гектар суармалы жердің мелиоративтiк жай-күйiн бағалаудың орташа құны - 79,1 теңге/га жыл сайынғы арзандауымен. Бiр нормативтiк-әдiстемелiк құжаттың орташа құны - 0,5 млн. теңге. (Материалдық-техникалық жарақтандыру шығындары есепке алынбаған).
</w:t>
      </w:r>
      <w:r>
        <w:br/>
      </w:r>
      <w:r>
        <w:rPr>
          <w:rFonts w:ascii="Times New Roman"/>
          <w:b w:val="false"/>
          <w:i w:val="false"/>
          <w:color w:val="000000"/>
          <w:sz w:val="28"/>
        </w:rPr>
        <w:t>
Уақтылығы: белгiленген мерзiмде орындалған iс-шаралардың нәтижесiн ұсыну.
</w:t>
      </w:r>
      <w:r>
        <w:br/>
      </w:r>
      <w:r>
        <w:rPr>
          <w:rFonts w:ascii="Times New Roman"/>
          <w:b w:val="false"/>
          <w:i w:val="false"/>
          <w:color w:val="000000"/>
          <w:sz w:val="28"/>
        </w:rPr>
        <w:t>
Сапасы: жердi пайдалану коэффициентінің жыл сайынғы ұлғаюымен инженерлiк дайын жерлердi тиiмдi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88-ҚОСЫМША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"Өсiмдiктердi қорғау"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2850424 мың теңге (екi миллиард сегiз жүз елу миллион төрт жүз жиырма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2002 жылғы 3 шiлдедегi "Өсiмдiктердi қорғау туралы" Заңының 
</w:t>
      </w:r>
      <w:r>
        <w:rPr>
          <w:rFonts w:ascii="Times New Roman"/>
          <w:b w:val="false"/>
          <w:i w:val="false"/>
          <w:color w:val="000000"/>
          <w:sz w:val="28"/>
        </w:rPr>
        <w:t xml:space="preserve"> 20-бабы </w:t>
      </w:r>
      <w:r>
        <w:rPr>
          <w:rFonts w:ascii="Times New Roman"/>
          <w:b w:val="false"/>
          <w:i w:val="false"/>
          <w:color w:val="000000"/>
          <w:sz w:val="28"/>
        </w:rPr>
        <w:t>
; "Карантиндiк объектiлер және аса қауіптi зиянды организмдер тiзбелерiн бекiту туралы" Қазақстан Республикасы Үкiметінің 2002 жылғы 10 желтоқсандағы N 1295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министрлiгінің жекелеген мемлекеттiк мекемелерiн құру туралы" Қазақстан Республикасы Үкiметінің 2003 жылғы 15 қаңтардағы N 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республикада қолайлы фитосанитариялық ахуалды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1) республика аумағында фитосанитариялық ахуалға жүйелi түрде бақылау жүргізу;
</w:t>
      </w:r>
      <w:r>
        <w:br/>
      </w:r>
      <w:r>
        <w:rPr>
          <w:rFonts w:ascii="Times New Roman"/>
          <w:b w:val="false"/>
          <w:i w:val="false"/>
          <w:color w:val="000000"/>
          <w:sz w:val="28"/>
        </w:rPr>
        <w:t>
2) биылғы жылы аса қауiптi зиянды организмдердің жаппай дамуы мен таралуының ошақтарын толық анықтау;
</w:t>
      </w:r>
      <w:r>
        <w:br/>
      </w:r>
      <w:r>
        <w:rPr>
          <w:rFonts w:ascii="Times New Roman"/>
          <w:b w:val="false"/>
          <w:i w:val="false"/>
          <w:color w:val="000000"/>
          <w:sz w:val="28"/>
        </w:rPr>
        <w:t>
3) ауыл шаруашылығы дақылдары мен алқаптарындағы аса қауiпті зиянды организмдердің санын қауiпсiз (ЗЭШ - зияндылықтың экономикалық шегiнен төмен) деңгейге дейiн азайту;
</w:t>
      </w:r>
      <w:r>
        <w:br/>
      </w:r>
      <w:r>
        <w:rPr>
          <w:rFonts w:ascii="Times New Roman"/>
          <w:b w:val="false"/>
          <w:i w:val="false"/>
          <w:color w:val="000000"/>
          <w:sz w:val="28"/>
        </w:rPr>
        <w:t>
4) ауыл шаруашылығы тауарын өндiрушілердi аса қауiптi зиянды организмдердің дамуы мен таралуының мейлiнше анық болжамдарымен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53"/>
        <w:gridCol w:w="1033"/>
        <w:gridCol w:w="1993"/>
        <w:gridCol w:w="4493"/>
        <w:gridCol w:w="1693"/>
        <w:gridCol w:w="2053"/>
      </w:tblGrid>
      <w:tr>
        <w:trPr>
          <w:trHeight w:val="124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w:t>
            </w:r>
            <w:r>
              <w:br/>
            </w:r>
            <w:r>
              <w:rPr>
                <w:rFonts w:ascii="Times New Roman"/>
                <w:b w:val="false"/>
                <w:i w:val="false"/>
                <w:color w:val="000000"/>
                <w:sz w:val="20"/>
              </w:rPr>
              <w:t>
терді
</w:t>
            </w:r>
            <w:r>
              <w:br/>
            </w:r>
            <w:r>
              <w:rPr>
                <w:rFonts w:ascii="Times New Roman"/>
                <w:b w:val="false"/>
                <w:i w:val="false"/>
                <w:color w:val="000000"/>
                <w:sz w:val="20"/>
              </w:rPr>
              <w:t>
қорғау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w:t>
            </w:r>
            <w:r>
              <w:br/>
            </w:r>
            <w:r>
              <w:rPr>
                <w:rFonts w:ascii="Times New Roman"/>
                <w:b w:val="false"/>
                <w:i w:val="false"/>
                <w:color w:val="000000"/>
                <w:sz w:val="20"/>
              </w:rPr>
              <w:t>
қауiптi
</w:t>
            </w:r>
            <w:r>
              <w:br/>
            </w:r>
            <w:r>
              <w:rPr>
                <w:rFonts w:ascii="Times New Roman"/>
                <w:b w:val="false"/>
                <w:i w:val="false"/>
                <w:color w:val="000000"/>
                <w:sz w:val="20"/>
              </w:rPr>
              <w:t>
зиянды
</w:t>
            </w:r>
            <w:r>
              <w:br/>
            </w:r>
            <w:r>
              <w:rPr>
                <w:rFonts w:ascii="Times New Roman"/>
                <w:b w:val="false"/>
                <w:i w:val="false"/>
                <w:color w:val="000000"/>
                <w:sz w:val="20"/>
              </w:rPr>
              <w:t>
организм-
</w:t>
            </w:r>
            <w:r>
              <w:br/>
            </w:r>
            <w:r>
              <w:rPr>
                <w:rFonts w:ascii="Times New Roman"/>
                <w:b w:val="false"/>
                <w:i w:val="false"/>
                <w:color w:val="000000"/>
                <w:sz w:val="20"/>
              </w:rPr>
              <w:t>
дерге
</w:t>
            </w:r>
            <w:r>
              <w:br/>
            </w:r>
            <w:r>
              <w:rPr>
                <w:rFonts w:ascii="Times New Roman"/>
                <w:b w:val="false"/>
                <w:i w:val="false"/>
                <w:color w:val="000000"/>
                <w:sz w:val="20"/>
              </w:rPr>
              <w:t>
қарсы
</w:t>
            </w:r>
            <w:r>
              <w:br/>
            </w:r>
            <w:r>
              <w:rPr>
                <w:rFonts w:ascii="Times New Roman"/>
                <w:b w:val="false"/>
                <w:i w:val="false"/>
                <w:color w:val="000000"/>
                <w:sz w:val="20"/>
              </w:rPr>
              <w:t>
күрес жүргізу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Шамамен 3,0-3,2 млн.
</w:t>
            </w:r>
            <w:r>
              <w:br/>
            </w:r>
            <w:r>
              <w:rPr>
                <w:rFonts w:ascii="Times New Roman"/>
                <w:b w:val="false"/>
                <w:i w:val="false"/>
                <w:color w:val="000000"/>
                <w:sz w:val="20"/>
              </w:rPr>
              <w:t>
гектар алаңда химия-
</w:t>
            </w:r>
            <w:r>
              <w:br/>
            </w:r>
            <w:r>
              <w:rPr>
                <w:rFonts w:ascii="Times New Roman"/>
                <w:b w:val="false"/>
                <w:i w:val="false"/>
                <w:color w:val="000000"/>
                <w:sz w:val="20"/>
              </w:rPr>
              <w:t>
лық өңдеуді қамтама-
</w:t>
            </w:r>
            <w:r>
              <w:br/>
            </w:r>
            <w:r>
              <w:rPr>
                <w:rFonts w:ascii="Times New Roman"/>
                <w:b w:val="false"/>
                <w:i w:val="false"/>
                <w:color w:val="000000"/>
                <w:sz w:val="20"/>
              </w:rPr>
              <w:t>
сыз ететін, республи-
</w:t>
            </w:r>
            <w:r>
              <w:br/>
            </w:r>
            <w:r>
              <w:rPr>
                <w:rFonts w:ascii="Times New Roman"/>
                <w:b w:val="false"/>
                <w:i w:val="false"/>
                <w:color w:val="000000"/>
                <w:sz w:val="20"/>
              </w:rPr>
              <w:t>
када қолдану үшін
</w:t>
            </w:r>
            <w:r>
              <w:br/>
            </w:r>
            <w:r>
              <w:rPr>
                <w:rFonts w:ascii="Times New Roman"/>
                <w:b w:val="false"/>
                <w:i w:val="false"/>
                <w:color w:val="000000"/>
                <w:sz w:val="20"/>
              </w:rPr>
              <w:t>
тiркелген пестицидтер
</w:t>
            </w:r>
            <w:r>
              <w:br/>
            </w:r>
            <w:r>
              <w:rPr>
                <w:rFonts w:ascii="Times New Roman"/>
                <w:b w:val="false"/>
                <w:i w:val="false"/>
                <w:color w:val="000000"/>
                <w:sz w:val="20"/>
              </w:rPr>
              <w:t>
сатып алу, оның ішiнде запас пестицидтерiн сатып алу.
</w:t>
            </w:r>
            <w:r>
              <w:br/>
            </w:r>
            <w:r>
              <w:rPr>
                <w:rFonts w:ascii="Times New Roman"/>
                <w:b w:val="false"/>
                <w:i w:val="false"/>
                <w:color w:val="000000"/>
                <w:sz w:val="20"/>
              </w:rPr>
              <w:t>
Кедендік процедуралар
</w:t>
            </w:r>
            <w:r>
              <w:br/>
            </w:r>
            <w:r>
              <w:rPr>
                <w:rFonts w:ascii="Times New Roman"/>
                <w:b w:val="false"/>
                <w:i w:val="false"/>
                <w:color w:val="000000"/>
                <w:sz w:val="20"/>
              </w:rPr>
              <w:t>
жүргізу.
</w:t>
            </w:r>
            <w:r>
              <w:br/>
            </w:r>
            <w:r>
              <w:rPr>
                <w:rFonts w:ascii="Times New Roman"/>
                <w:b w:val="false"/>
                <w:i w:val="false"/>
                <w:color w:val="000000"/>
                <w:sz w:val="20"/>
              </w:rPr>
              <w:t>
Запасты қоса, пести-
</w:t>
            </w:r>
            <w:r>
              <w:br/>
            </w:r>
            <w:r>
              <w:rPr>
                <w:rFonts w:ascii="Times New Roman"/>
                <w:b w:val="false"/>
                <w:i w:val="false"/>
                <w:color w:val="000000"/>
                <w:sz w:val="20"/>
              </w:rPr>
              <w:t>
цидтерді арнайы авто-
</w:t>
            </w:r>
            <w:r>
              <w:br/>
            </w:r>
            <w:r>
              <w:rPr>
                <w:rFonts w:ascii="Times New Roman"/>
                <w:b w:val="false"/>
                <w:i w:val="false"/>
                <w:color w:val="000000"/>
                <w:sz w:val="20"/>
              </w:rPr>
              <w:t>
көлікпен белгiленген
</w:t>
            </w:r>
            <w:r>
              <w:br/>
            </w:r>
            <w:r>
              <w:rPr>
                <w:rFonts w:ascii="Times New Roman"/>
                <w:b w:val="false"/>
                <w:i w:val="false"/>
                <w:color w:val="000000"/>
                <w:sz w:val="20"/>
              </w:rPr>
              <w:t>
жерге жеткізу.
</w:t>
            </w:r>
            <w:r>
              <w:br/>
            </w:r>
            <w:r>
              <w:rPr>
                <w:rFonts w:ascii="Times New Roman"/>
                <w:b w:val="false"/>
                <w:i w:val="false"/>
                <w:color w:val="000000"/>
                <w:sz w:val="20"/>
              </w:rPr>
              <w:t>
Запасты қоса, сатып
</w:t>
            </w:r>
            <w:r>
              <w:br/>
            </w:r>
            <w:r>
              <w:rPr>
                <w:rFonts w:ascii="Times New Roman"/>
                <w:b w:val="false"/>
                <w:i w:val="false"/>
                <w:color w:val="000000"/>
                <w:sz w:val="20"/>
              </w:rPr>
              <w:t>
алынатын пестицидтер-
</w:t>
            </w:r>
            <w:r>
              <w:br/>
            </w:r>
            <w:r>
              <w:rPr>
                <w:rFonts w:ascii="Times New Roman"/>
                <w:b w:val="false"/>
                <w:i w:val="false"/>
                <w:color w:val="000000"/>
                <w:sz w:val="20"/>
              </w:rPr>
              <w:t>
дi тиiстi жағдайда
</w:t>
            </w:r>
            <w:r>
              <w:br/>
            </w:r>
            <w:r>
              <w:rPr>
                <w:rFonts w:ascii="Times New Roman"/>
                <w:b w:val="false"/>
                <w:i w:val="false"/>
                <w:color w:val="000000"/>
                <w:sz w:val="20"/>
              </w:rPr>
              <w:t>
сақтау.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Yкiметі бекiткен тізбеде анықталған зиянкестер мен ауруларға қарсы шамамен 2,8-3,0 млн.
</w:t>
            </w:r>
            <w:r>
              <w:br/>
            </w:r>
            <w:r>
              <w:rPr>
                <w:rFonts w:ascii="Times New Roman"/>
                <w:b w:val="false"/>
                <w:i w:val="false"/>
                <w:color w:val="000000"/>
                <w:sz w:val="20"/>
              </w:rPr>
              <w:t>
гектар алаңда биоло-
</w:t>
            </w:r>
            <w:r>
              <w:br/>
            </w:r>
            <w:r>
              <w:rPr>
                <w:rFonts w:ascii="Times New Roman"/>
                <w:b w:val="false"/>
                <w:i w:val="false"/>
                <w:color w:val="000000"/>
                <w:sz w:val="20"/>
              </w:rPr>
              <w:t>
гиялық тиiмдiлiгі
</w:t>
            </w:r>
            <w:r>
              <w:br/>
            </w:r>
            <w:r>
              <w:rPr>
                <w:rFonts w:ascii="Times New Roman"/>
                <w:b w:val="false"/>
                <w:i w:val="false"/>
                <w:color w:val="000000"/>
                <w:sz w:val="20"/>
              </w:rPr>
              <w:t>
80-85 пайыз болатын
</w:t>
            </w:r>
            <w:r>
              <w:br/>
            </w:r>
            <w:r>
              <w:rPr>
                <w:rFonts w:ascii="Times New Roman"/>
                <w:b w:val="false"/>
                <w:i w:val="false"/>
                <w:color w:val="000000"/>
                <w:sz w:val="20"/>
              </w:rPr>
              <w:t>
химиялық өңдеулер
</w:t>
            </w:r>
            <w:r>
              <w:br/>
            </w:r>
            <w:r>
              <w:rPr>
                <w:rFonts w:ascii="Times New Roman"/>
                <w:b w:val="false"/>
                <w:i w:val="false"/>
                <w:color w:val="000000"/>
                <w:sz w:val="20"/>
              </w:rPr>
              <w:t>
жүргiзу.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ҚазақстанРеспубликасының
</w:t>
            </w:r>
            <w:r>
              <w:br/>
            </w:r>
            <w:r>
              <w:rPr>
                <w:rFonts w:ascii="Times New Roman"/>
                <w:b w:val="false"/>
                <w:i w:val="false"/>
                <w:color w:val="000000"/>
                <w:sz w:val="20"/>
              </w:rPr>
              <w:t>
Ауыл
</w:t>
            </w:r>
            <w:r>
              <w:br/>
            </w:r>
            <w:r>
              <w:rPr>
                <w:rFonts w:ascii="Times New Roman"/>
                <w:b w:val="false"/>
                <w:i w:val="false"/>
                <w:color w:val="000000"/>
                <w:sz w:val="20"/>
              </w:rPr>
              <w:t>
шаруашылығы
</w:t>
            </w:r>
            <w:r>
              <w:br/>
            </w:r>
            <w:r>
              <w:rPr>
                <w:rFonts w:ascii="Times New Roman"/>
                <w:b w:val="false"/>
                <w:i w:val="false"/>
                <w:color w:val="000000"/>
                <w:sz w:val="20"/>
              </w:rPr>
              <w:t>
министрлiгi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Фитосани-
</w:t>
            </w:r>
            <w:r>
              <w:br/>
            </w:r>
            <w:r>
              <w:rPr>
                <w:rFonts w:ascii="Times New Roman"/>
                <w:b w:val="false"/>
                <w:i w:val="false"/>
                <w:color w:val="000000"/>
                <w:sz w:val="20"/>
              </w:rPr>
              <w:t>
тариялық
</w:t>
            </w:r>
            <w:r>
              <w:br/>
            </w:r>
            <w:r>
              <w:rPr>
                <w:rFonts w:ascii="Times New Roman"/>
                <w:b w:val="false"/>
                <w:i w:val="false"/>
                <w:color w:val="000000"/>
                <w:sz w:val="20"/>
              </w:rPr>
              <w:t>
диагнос-
</w:t>
            </w:r>
            <w:r>
              <w:br/>
            </w:r>
            <w:r>
              <w:rPr>
                <w:rFonts w:ascii="Times New Roman"/>
                <w:b w:val="false"/>
                <w:i w:val="false"/>
                <w:color w:val="000000"/>
                <w:sz w:val="20"/>
              </w:rPr>
              <w:t>
тика және
</w:t>
            </w:r>
            <w:r>
              <w:br/>
            </w:r>
            <w:r>
              <w:rPr>
                <w:rFonts w:ascii="Times New Roman"/>
                <w:b w:val="false"/>
                <w:i w:val="false"/>
                <w:color w:val="000000"/>
                <w:sz w:val="20"/>
              </w:rPr>
              <w:t>
болжамдау респуб-
</w:t>
            </w:r>
            <w:r>
              <w:br/>
            </w:r>
            <w:r>
              <w:rPr>
                <w:rFonts w:ascii="Times New Roman"/>
                <w:b w:val="false"/>
                <w:i w:val="false"/>
                <w:color w:val="000000"/>
                <w:sz w:val="20"/>
              </w:rPr>
              <w:t>
ликалық   әдiсте-
</w:t>
            </w:r>
            <w:r>
              <w:br/>
            </w:r>
            <w:r>
              <w:rPr>
                <w:rFonts w:ascii="Times New Roman"/>
                <w:b w:val="false"/>
                <w:i w:val="false"/>
                <w:color w:val="000000"/>
                <w:sz w:val="20"/>
              </w:rPr>
              <w:t>
мелiк орталығы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 штат бiрлiгi бар
</w:t>
            </w:r>
            <w:r>
              <w:br/>
            </w:r>
            <w:r>
              <w:rPr>
                <w:rFonts w:ascii="Times New Roman"/>
                <w:b w:val="false"/>
                <w:i w:val="false"/>
                <w:color w:val="000000"/>
                <w:sz w:val="20"/>
              </w:rPr>
              <w:t>
мемлекеттiк мекеме
</w:t>
            </w:r>
            <w:r>
              <w:br/>
            </w:r>
            <w:r>
              <w:rPr>
                <w:rFonts w:ascii="Times New Roman"/>
                <w:b w:val="false"/>
                <w:i w:val="false"/>
                <w:color w:val="000000"/>
                <w:sz w:val="20"/>
              </w:rPr>
              <w:t>
ұстау.
</w:t>
            </w:r>
            <w:r>
              <w:br/>
            </w:r>
            <w:r>
              <w:rPr>
                <w:rFonts w:ascii="Times New Roman"/>
                <w:b w:val="false"/>
                <w:i w:val="false"/>
                <w:color w:val="000000"/>
                <w:sz w:val="20"/>
              </w:rPr>
              <w:t>
Шамамен 78,0 млн.
</w:t>
            </w:r>
            <w:r>
              <w:br/>
            </w:r>
            <w:r>
              <w:rPr>
                <w:rFonts w:ascii="Times New Roman"/>
                <w:b w:val="false"/>
                <w:i w:val="false"/>
                <w:color w:val="000000"/>
                <w:sz w:val="20"/>
              </w:rPr>
              <w:t>
гектар алаңда ауыл
</w:t>
            </w:r>
            <w:r>
              <w:br/>
            </w:r>
            <w:r>
              <w:rPr>
                <w:rFonts w:ascii="Times New Roman"/>
                <w:b w:val="false"/>
                <w:i w:val="false"/>
                <w:color w:val="000000"/>
                <w:sz w:val="20"/>
              </w:rPr>
              <w:t>
шаруашылығы дақылда-
</w:t>
            </w:r>
            <w:r>
              <w:br/>
            </w:r>
            <w:r>
              <w:rPr>
                <w:rFonts w:ascii="Times New Roman"/>
                <w:b w:val="false"/>
                <w:i w:val="false"/>
                <w:color w:val="000000"/>
                <w:sz w:val="20"/>
              </w:rPr>
              <w:t>
рының аса қауiптi
</w:t>
            </w:r>
            <w:r>
              <w:br/>
            </w:r>
            <w:r>
              <w:rPr>
                <w:rFonts w:ascii="Times New Roman"/>
                <w:b w:val="false"/>
                <w:i w:val="false"/>
                <w:color w:val="000000"/>
                <w:sz w:val="20"/>
              </w:rPr>
              <w:t>
зиянды организмдері-
</w:t>
            </w:r>
            <w:r>
              <w:br/>
            </w:r>
            <w:r>
              <w:rPr>
                <w:rFonts w:ascii="Times New Roman"/>
                <w:b w:val="false"/>
                <w:i w:val="false"/>
                <w:color w:val="000000"/>
                <w:sz w:val="20"/>
              </w:rPr>
              <w:t>
нің қоныстануына
</w:t>
            </w:r>
            <w:r>
              <w:br/>
            </w:r>
            <w:r>
              <w:rPr>
                <w:rFonts w:ascii="Times New Roman"/>
                <w:b w:val="false"/>
                <w:i w:val="false"/>
                <w:color w:val="000000"/>
                <w:sz w:val="20"/>
              </w:rPr>
              <w:t>
(залалдануына);
</w:t>
            </w:r>
            <w:r>
              <w:br/>
            </w:r>
            <w:r>
              <w:rPr>
                <w:rFonts w:ascii="Times New Roman"/>
                <w:b w:val="false"/>
                <w:i w:val="false"/>
                <w:color w:val="000000"/>
                <w:sz w:val="20"/>
              </w:rPr>
              <w:t>
4,2 млн. гектар
</w:t>
            </w:r>
            <w:r>
              <w:br/>
            </w:r>
            <w:r>
              <w:rPr>
                <w:rFonts w:ascii="Times New Roman"/>
                <w:b w:val="false"/>
                <w:i w:val="false"/>
                <w:color w:val="000000"/>
                <w:sz w:val="20"/>
              </w:rPr>
              <w:t>
алаңда зиянкестердің
</w:t>
            </w:r>
            <w:r>
              <w:br/>
            </w:r>
            <w:r>
              <w:rPr>
                <w:rFonts w:ascii="Times New Roman"/>
                <w:b w:val="false"/>
                <w:i w:val="false"/>
                <w:color w:val="000000"/>
                <w:sz w:val="20"/>
              </w:rPr>
              <w:t>
пайда болуына, дамуы-
</w:t>
            </w:r>
            <w:r>
              <w:br/>
            </w:r>
            <w:r>
              <w:rPr>
                <w:rFonts w:ascii="Times New Roman"/>
                <w:b w:val="false"/>
                <w:i w:val="false"/>
                <w:color w:val="000000"/>
                <w:sz w:val="20"/>
              </w:rPr>
              <w:t>
на және таралуына;
</w:t>
            </w:r>
            <w:r>
              <w:br/>
            </w:r>
            <w:r>
              <w:rPr>
                <w:rFonts w:ascii="Times New Roman"/>
                <w:b w:val="false"/>
                <w:i w:val="false"/>
                <w:color w:val="000000"/>
                <w:sz w:val="20"/>
              </w:rPr>
              <w:t>
1,5 млн. гектар алаңда ауыл шаруашы-
</w:t>
            </w:r>
            <w:r>
              <w:br/>
            </w:r>
            <w:r>
              <w:rPr>
                <w:rFonts w:ascii="Times New Roman"/>
                <w:b w:val="false"/>
                <w:i w:val="false"/>
                <w:color w:val="000000"/>
                <w:sz w:val="20"/>
              </w:rPr>
              <w:t>
лығы өсімдiктері ауруларының пайда
</w:t>
            </w:r>
            <w:r>
              <w:br/>
            </w:r>
            <w:r>
              <w:rPr>
                <w:rFonts w:ascii="Times New Roman"/>
                <w:b w:val="false"/>
                <w:i w:val="false"/>
                <w:color w:val="000000"/>
                <w:sz w:val="20"/>
              </w:rPr>
              <w:t>
болуына, дамуына және
</w:t>
            </w:r>
            <w:r>
              <w:br/>
            </w:r>
            <w:r>
              <w:rPr>
                <w:rFonts w:ascii="Times New Roman"/>
                <w:b w:val="false"/>
                <w:i w:val="false"/>
                <w:color w:val="000000"/>
                <w:sz w:val="20"/>
              </w:rPr>
              <w:t>
таралуына; 1,8 млн.
</w:t>
            </w:r>
            <w:r>
              <w:br/>
            </w:r>
            <w:r>
              <w:rPr>
                <w:rFonts w:ascii="Times New Roman"/>
                <w:b w:val="false"/>
                <w:i w:val="false"/>
                <w:color w:val="000000"/>
                <w:sz w:val="20"/>
              </w:rPr>
              <w:t>
гектар алаңда арам-
</w:t>
            </w:r>
            <w:r>
              <w:br/>
            </w:r>
            <w:r>
              <w:rPr>
                <w:rFonts w:ascii="Times New Roman"/>
                <w:b w:val="false"/>
                <w:i w:val="false"/>
                <w:color w:val="000000"/>
                <w:sz w:val="20"/>
              </w:rPr>
              <w:t>
шөптердің пайда
</w:t>
            </w:r>
            <w:r>
              <w:br/>
            </w:r>
            <w:r>
              <w:rPr>
                <w:rFonts w:ascii="Times New Roman"/>
                <w:b w:val="false"/>
                <w:i w:val="false"/>
                <w:color w:val="000000"/>
                <w:sz w:val="20"/>
              </w:rPr>
              <w:t>
болуына, дамуына және
</w:t>
            </w:r>
            <w:r>
              <w:br/>
            </w:r>
            <w:r>
              <w:rPr>
                <w:rFonts w:ascii="Times New Roman"/>
                <w:b w:val="false"/>
                <w:i w:val="false"/>
                <w:color w:val="000000"/>
                <w:sz w:val="20"/>
              </w:rPr>
              <w:t>
таралуына жүйелi түр-
</w:t>
            </w:r>
            <w:r>
              <w:br/>
            </w:r>
            <w:r>
              <w:rPr>
                <w:rFonts w:ascii="Times New Roman"/>
                <w:b w:val="false"/>
                <w:i w:val="false"/>
                <w:color w:val="000000"/>
                <w:sz w:val="20"/>
              </w:rPr>
              <w:t>
де зерттеу жүргізу.
</w:t>
            </w:r>
            <w:r>
              <w:br/>
            </w:r>
            <w:r>
              <w:rPr>
                <w:rFonts w:ascii="Times New Roman"/>
                <w:b w:val="false"/>
                <w:i w:val="false"/>
                <w:color w:val="000000"/>
                <w:sz w:val="20"/>
              </w:rPr>
              <w:t>
2006 жылдың себепте-
</w:t>
            </w:r>
            <w:r>
              <w:br/>
            </w:r>
            <w:r>
              <w:rPr>
                <w:rFonts w:ascii="Times New Roman"/>
                <w:b w:val="false"/>
                <w:i w:val="false"/>
                <w:color w:val="000000"/>
                <w:sz w:val="20"/>
              </w:rPr>
              <w:t>
рiне қарсы және 2007
</w:t>
            </w:r>
            <w:r>
              <w:br/>
            </w:r>
            <w:r>
              <w:rPr>
                <w:rFonts w:ascii="Times New Roman"/>
                <w:b w:val="false"/>
                <w:i w:val="false"/>
                <w:color w:val="000000"/>
                <w:sz w:val="20"/>
              </w:rPr>
              <w:t>
жылы Қазақстан
</w:t>
            </w:r>
            <w:r>
              <w:br/>
            </w:r>
            <w:r>
              <w:rPr>
                <w:rFonts w:ascii="Times New Roman"/>
                <w:b w:val="false"/>
                <w:i w:val="false"/>
                <w:color w:val="000000"/>
                <w:sz w:val="20"/>
              </w:rPr>
              <w:t>
Республикасы аумағы-
</w:t>
            </w:r>
            <w:r>
              <w:br/>
            </w:r>
            <w:r>
              <w:rPr>
                <w:rFonts w:ascii="Times New Roman"/>
                <w:b w:val="false"/>
                <w:i w:val="false"/>
                <w:color w:val="000000"/>
                <w:sz w:val="20"/>
              </w:rPr>
              <w:t>
на аса қауiпті зиянды
</w:t>
            </w:r>
            <w:r>
              <w:br/>
            </w:r>
            <w:r>
              <w:rPr>
                <w:rFonts w:ascii="Times New Roman"/>
                <w:b w:val="false"/>
                <w:i w:val="false"/>
                <w:color w:val="000000"/>
                <w:sz w:val="20"/>
              </w:rPr>
              <w:t>
организмдердің дамуы
</w:t>
            </w:r>
            <w:r>
              <w:br/>
            </w:r>
            <w:r>
              <w:rPr>
                <w:rFonts w:ascii="Times New Roman"/>
                <w:b w:val="false"/>
                <w:i w:val="false"/>
                <w:color w:val="000000"/>
                <w:sz w:val="20"/>
              </w:rPr>
              <w:t>
мен таралуына болжам жасау.
</w:t>
            </w:r>
            <w:r>
              <w:br/>
            </w:r>
            <w:r>
              <w:rPr>
                <w:rFonts w:ascii="Times New Roman"/>
                <w:b w:val="false"/>
                <w:i w:val="false"/>
                <w:color w:val="000000"/>
                <w:sz w:val="20"/>
              </w:rPr>
              <w:t>
Көлiк құралдарын,
</w:t>
            </w:r>
            <w:r>
              <w:br/>
            </w:r>
            <w:r>
              <w:rPr>
                <w:rFonts w:ascii="Times New Roman"/>
                <w:b w:val="false"/>
                <w:i w:val="false"/>
                <w:color w:val="000000"/>
                <w:sz w:val="20"/>
              </w:rPr>
              <w:t>
зертханалық жабдық-
</w:t>
            </w:r>
            <w:r>
              <w:br/>
            </w:r>
            <w:r>
              <w:rPr>
                <w:rFonts w:ascii="Times New Roman"/>
                <w:b w:val="false"/>
                <w:i w:val="false"/>
                <w:color w:val="000000"/>
                <w:sz w:val="20"/>
              </w:rPr>
              <w:t>
тар, оргтехника,
</w:t>
            </w:r>
            <w:r>
              <w:br/>
            </w:r>
            <w:r>
              <w:rPr>
                <w:rFonts w:ascii="Times New Roman"/>
                <w:b w:val="false"/>
                <w:i w:val="false"/>
                <w:color w:val="000000"/>
                <w:sz w:val="20"/>
              </w:rPr>
              <w:t>
кеңселiк жиһаз, бух-
</w:t>
            </w:r>
            <w:r>
              <w:br/>
            </w:r>
            <w:r>
              <w:rPr>
                <w:rFonts w:ascii="Times New Roman"/>
                <w:b w:val="false"/>
                <w:i w:val="false"/>
                <w:color w:val="000000"/>
                <w:sz w:val="20"/>
              </w:rPr>
              <w:t>
галтерлік есеп жүргізуге арналған
</w:t>
            </w:r>
            <w:r>
              <w:br/>
            </w:r>
            <w:r>
              <w:rPr>
                <w:rFonts w:ascii="Times New Roman"/>
                <w:b w:val="false"/>
                <w:i w:val="false"/>
                <w:color w:val="000000"/>
                <w:sz w:val="20"/>
              </w:rPr>
              <w:t>
бағдарлама сатып алу.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лiгi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2006.12.11.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нәтижелерi:
</w:t>
      </w:r>
      <w:r>
        <w:br/>
      </w:r>
      <w:r>
        <w:rPr>
          <w:rFonts w:ascii="Times New Roman"/>
          <w:b w:val="false"/>
          <w:i w:val="false"/>
          <w:color w:val="000000"/>
          <w:sz w:val="28"/>
        </w:rPr>
        <w:t>
78,0 млн. гектар алаңда аса қауiптi зиянды организмдердің жаппай дамуы мен таралу ошақтарын анықтау. 7,5 млн. гектар алаңда зиянкестердің, аурулардың және арамшөптердің пайда болуына, дамуына және таралуына жүйелi түрде зерттеу жүргiзу. Республикалық фитосанитарлық диагностика және болжамдардың әдiстемелiк орталығын 61 бiрлiк көлiк құралдарымен, 146 бiрлiк зертханалық жабдықтармен, 258 бiрлiк оргтехникамен, 61 бiрлiк кеңселiк жиһаздармен, бухгалтерлiк есеп жүргiзуге арналған "ЛУКА" бағдарламасымен қамтамасыз ету. 
</w:t>
      </w:r>
      <w:r>
        <w:br/>
      </w:r>
      <w:r>
        <w:rPr>
          <w:rFonts w:ascii="Times New Roman"/>
          <w:b w:val="false"/>
          <w:i w:val="false"/>
          <w:color w:val="000000"/>
          <w:sz w:val="28"/>
        </w:rPr>
        <w:t>
2,8-3,0 млн. гектар алаңда аса қауіпті зиянды организмдерге қарсы химиялық өңдеу.
</w:t>
      </w:r>
      <w:r>
        <w:br/>
      </w:r>
      <w:r>
        <w:rPr>
          <w:rFonts w:ascii="Times New Roman"/>
          <w:b w:val="false"/>
          <w:i w:val="false"/>
          <w:color w:val="000000"/>
          <w:sz w:val="28"/>
        </w:rPr>
        <w:t>
Түпкiлiктi нәтижелерi: Аса қауiптi зиянды организмдердің қоныстанғаны анықталған алаңдармен салыстырғандағы химиялық өңдеулермен қамту алаңдарының пайызы:
</w:t>
      </w:r>
      <w:r>
        <w:br/>
      </w:r>
      <w:r>
        <w:rPr>
          <w:rFonts w:ascii="Times New Roman"/>
          <w:b w:val="false"/>
          <w:i w:val="false"/>
          <w:color w:val="000000"/>
          <w:sz w:val="28"/>
        </w:rPr>
        <w:t>
аса қауiптi зиянкестер бойынша - 100%; бидайдың аурулары (тат және септориоз) бойынша - 40,3%.
</w:t>
      </w:r>
      <w:r>
        <w:br/>
      </w:r>
      <w:r>
        <w:rPr>
          <w:rFonts w:ascii="Times New Roman"/>
          <w:b w:val="false"/>
          <w:i w:val="false"/>
          <w:color w:val="000000"/>
          <w:sz w:val="28"/>
        </w:rPr>
        <w:t>
2,8-3,0 млн. гектар алаңда ауыл шаруашылығы дақылдарының аса қауiптi зиянды организмдерінің санын қауiпсiз (ЗЭШ зияндылықтың экономикалық шегiнен төмен) деңгейге дейiн азайту; Ауыл шаруашылығы тауарын өндiрушілердi аса қауiптi зиянды организмдердің дамуы мен таралуының мейлiнше анық болжамдарымен қамтамасыз ету.
</w:t>
      </w:r>
      <w:r>
        <w:br/>
      </w:r>
      <w:r>
        <w:rPr>
          <w:rFonts w:ascii="Times New Roman"/>
          <w:b w:val="false"/>
          <w:i w:val="false"/>
          <w:color w:val="000000"/>
          <w:sz w:val="28"/>
        </w:rPr>
        <w:t>
Қаржы-экономикалық нәтижесi:
</w:t>
      </w:r>
      <w:r>
        <w:br/>
      </w:r>
      <w:r>
        <w:rPr>
          <w:rFonts w:ascii="Times New Roman"/>
          <w:b w:val="false"/>
          <w:i w:val="false"/>
          <w:color w:val="000000"/>
          <w:sz w:val="28"/>
        </w:rPr>
        <w:t>
Зиянды және аса қауiптi зиянды организмдердің пайда болуына, дамуына және таралуына жүйелi түрде бақылау және зерттеу жүргізудің 1 гектарына жалпы шығын - 5,15 теңге;
</w:t>
      </w:r>
      <w:r>
        <w:br/>
      </w:r>
      <w:r>
        <w:rPr>
          <w:rFonts w:ascii="Times New Roman"/>
          <w:b w:val="false"/>
          <w:i w:val="false"/>
          <w:color w:val="000000"/>
          <w:sz w:val="28"/>
        </w:rPr>
        <w:t>
ауыл шаруашылығы дақылдарының және алқаптардың 1 гектарында аса қауiптi зиянды организмдерге қарсы iс-шаралар жүргiзуге жалпы шығын - 1000 теңге.
</w:t>
      </w:r>
      <w:r>
        <w:br/>
      </w:r>
      <w:r>
        <w:rPr>
          <w:rFonts w:ascii="Times New Roman"/>
          <w:b w:val="false"/>
          <w:i w:val="false"/>
          <w:color w:val="000000"/>
          <w:sz w:val="28"/>
        </w:rPr>
        <w:t>
Уақтылығы: аса қауiпті зиянды организмдерге қарсы оңтайлы мерзiмде жүргiзілген химиялық өңдеулердің пайызы - 100%.
</w:t>
      </w:r>
      <w:r>
        <w:br/>
      </w:r>
      <w:r>
        <w:rPr>
          <w:rFonts w:ascii="Times New Roman"/>
          <w:b w:val="false"/>
          <w:i w:val="false"/>
          <w:color w:val="000000"/>
          <w:sz w:val="28"/>
        </w:rPr>
        <w:t>
Сапасы: аса қауiптi зиянды организмдерге қарсы жүргiзiлген химиялық өңдеулердің уақтылығы мен сапасына қанағаттанған ауыл шаруашылығы тауарын өндiрушілердің пайызы - 80 пайыздан жоғары.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89-ҚОСЫМША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"Өсiмдiктер карантинi"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920718 мың теңге (тоғыз жүз жиырма миллион жетi жүз он сегiз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"Өсiмдiктер карантинi туралы" Қазақстан Республикасының 1999 жылғы 11 ақпандағы Заңының 
</w:t>
      </w:r>
      <w:r>
        <w:rPr>
          <w:rFonts w:ascii="Times New Roman"/>
          <w:b w:val="false"/>
          <w:i w:val="false"/>
          <w:color w:val="000000"/>
          <w:sz w:val="28"/>
        </w:rPr>
        <w:t xml:space="preserve"> 18-бабы </w:t>
      </w:r>
      <w:r>
        <w:rPr>
          <w:rFonts w:ascii="Times New Roman"/>
          <w:b w:val="false"/>
          <w:i w:val="false"/>
          <w:color w:val="000000"/>
          <w:sz w:val="28"/>
        </w:rPr>
        <w:t>
; "Карантиндiк объектiлердің және аса қауіптi зиянды организмдердің тiзбесiн бекiту туралы" Қазақстан Республикасы Yкiметінің 2002 жылғы 10 желтоқсандағы N 1295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министрлiгінің жекелеген мемлекеттiк мекемелерiн құру туралы" Қазақстан Республикасы Үкiметінің 2003 жылғы 15 қаңтардағы N 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аумағын карантиндiк объектілерден қорғау жөнiндегi ережелердi бекіту туралы" Қазақстан Республикасы Үкiметінің 2003 жылғы 1 тамыздағы N 773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 аумағында карантиндiк объектiлердің таралуының алдын алу мен оған жол бермеу және қолайлы фитосанитариялық ахуалды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карантиндiк объектiлердің ошақтарын анықтау, оқшаулау, жою, олардың бұдан әрi таралуының алдын алу және оны болдырмау, карантиндiк объектiлер мен бөтен тектi түрлердің түрлiк құрамын айқындау, себiлетiн және отырғызылатын материалдағы жасырын залалдануды анықтау.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53"/>
        <w:gridCol w:w="1033"/>
        <w:gridCol w:w="1973"/>
        <w:gridCol w:w="4513"/>
        <w:gridCol w:w="1673"/>
        <w:gridCol w:w="205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w:t>
            </w:r>
            <w:r>
              <w:br/>
            </w:r>
            <w:r>
              <w:rPr>
                <w:rFonts w:ascii="Times New Roman"/>
                <w:b w:val="false"/>
                <w:i w:val="false"/>
                <w:color w:val="000000"/>
                <w:sz w:val="20"/>
              </w:rPr>
              <w:t>
тер
</w:t>
            </w:r>
            <w:r>
              <w:br/>
            </w:r>
            <w:r>
              <w:rPr>
                <w:rFonts w:ascii="Times New Roman"/>
                <w:b w:val="false"/>
                <w:i w:val="false"/>
                <w:color w:val="000000"/>
                <w:sz w:val="20"/>
              </w:rPr>
              <w:t>
карантині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w:t>
            </w:r>
            <w:r>
              <w:br/>
            </w:r>
            <w:r>
              <w:rPr>
                <w:rFonts w:ascii="Times New Roman"/>
                <w:b w:val="false"/>
                <w:i w:val="false"/>
                <w:color w:val="000000"/>
                <w:sz w:val="20"/>
              </w:rPr>
              <w:t>
тер
</w:t>
            </w:r>
            <w:r>
              <w:br/>
            </w:r>
            <w:r>
              <w:rPr>
                <w:rFonts w:ascii="Times New Roman"/>
                <w:b w:val="false"/>
                <w:i w:val="false"/>
                <w:color w:val="000000"/>
                <w:sz w:val="20"/>
              </w:rPr>
              <w:t>
карантині
</w:t>
            </w:r>
            <w:r>
              <w:br/>
            </w:r>
            <w:r>
              <w:rPr>
                <w:rFonts w:ascii="Times New Roman"/>
                <w:b w:val="false"/>
                <w:i w:val="false"/>
                <w:color w:val="000000"/>
                <w:sz w:val="20"/>
              </w:rPr>
              <w:t>
жөніндегі
</w:t>
            </w:r>
            <w:r>
              <w:br/>
            </w:r>
            <w:r>
              <w:rPr>
                <w:rFonts w:ascii="Times New Roman"/>
                <w:b w:val="false"/>
                <w:i w:val="false"/>
                <w:color w:val="000000"/>
                <w:sz w:val="20"/>
              </w:rPr>
              <w:t>
мемлекет-
</w:t>
            </w:r>
            <w:r>
              <w:br/>
            </w:r>
            <w:r>
              <w:rPr>
                <w:rFonts w:ascii="Times New Roman"/>
                <w:b w:val="false"/>
                <w:i w:val="false"/>
                <w:color w:val="000000"/>
                <w:sz w:val="20"/>
              </w:rPr>
              <w:t>
тік меке-
</w:t>
            </w:r>
            <w:r>
              <w:br/>
            </w:r>
            <w:r>
              <w:rPr>
                <w:rFonts w:ascii="Times New Roman"/>
                <w:b w:val="false"/>
                <w:i w:val="false"/>
                <w:color w:val="000000"/>
                <w:sz w:val="20"/>
              </w:rPr>
              <w:t>
мелер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каран-
</w:t>
            </w:r>
            <w:r>
              <w:br/>
            </w:r>
            <w:r>
              <w:rPr>
                <w:rFonts w:ascii="Times New Roman"/>
                <w:b w:val="false"/>
                <w:i w:val="false"/>
                <w:color w:val="000000"/>
                <w:sz w:val="20"/>
              </w:rPr>
              <w:t>
тиндік зертхана:
</w:t>
            </w:r>
            <w:r>
              <w:br/>
            </w:r>
            <w:r>
              <w:rPr>
                <w:rFonts w:ascii="Times New Roman"/>
                <w:b w:val="false"/>
                <w:i w:val="false"/>
                <w:color w:val="000000"/>
                <w:sz w:val="20"/>
              </w:rPr>
              <w:t>
35 штат бiрлiгі бар
</w:t>
            </w:r>
            <w:r>
              <w:br/>
            </w:r>
            <w:r>
              <w:rPr>
                <w:rFonts w:ascii="Times New Roman"/>
                <w:b w:val="false"/>
                <w:i w:val="false"/>
                <w:color w:val="000000"/>
                <w:sz w:val="20"/>
              </w:rPr>
              <w:t>
мемлекеттік мекеме
</w:t>
            </w:r>
            <w:r>
              <w:br/>
            </w:r>
            <w:r>
              <w:rPr>
                <w:rFonts w:ascii="Times New Roman"/>
                <w:b w:val="false"/>
                <w:i w:val="false"/>
                <w:color w:val="000000"/>
                <w:sz w:val="20"/>
              </w:rPr>
              <w:t>
ұстау;
</w:t>
            </w:r>
            <w:r>
              <w:br/>
            </w:r>
            <w:r>
              <w:rPr>
                <w:rFonts w:ascii="Times New Roman"/>
                <w:b w:val="false"/>
                <w:i w:val="false"/>
                <w:color w:val="000000"/>
                <w:sz w:val="20"/>
              </w:rPr>
              <w:t>
карантинге жатқызыл-
</w:t>
            </w:r>
            <w:r>
              <w:br/>
            </w:r>
            <w:r>
              <w:rPr>
                <w:rFonts w:ascii="Times New Roman"/>
                <w:b w:val="false"/>
                <w:i w:val="false"/>
                <w:color w:val="000000"/>
                <w:sz w:val="20"/>
              </w:rPr>
              <w:t>
ған өнiмге және үлгі-
</w:t>
            </w:r>
            <w:r>
              <w:br/>
            </w:r>
            <w:r>
              <w:rPr>
                <w:rFonts w:ascii="Times New Roman"/>
                <w:b w:val="false"/>
                <w:i w:val="false"/>
                <w:color w:val="000000"/>
                <w:sz w:val="20"/>
              </w:rPr>
              <w:t>
лерге зертханалық
</w:t>
            </w:r>
            <w:r>
              <w:br/>
            </w:r>
            <w:r>
              <w:rPr>
                <w:rFonts w:ascii="Times New Roman"/>
                <w:b w:val="false"/>
                <w:i w:val="false"/>
                <w:color w:val="000000"/>
                <w:sz w:val="20"/>
              </w:rPr>
              <w:t>
фитосанитариялық сараптама жүргiзу, оның ішінде биоло-
</w:t>
            </w:r>
            <w:r>
              <w:br/>
            </w:r>
            <w:r>
              <w:rPr>
                <w:rFonts w:ascii="Times New Roman"/>
                <w:b w:val="false"/>
                <w:i w:val="false"/>
                <w:color w:val="000000"/>
                <w:sz w:val="20"/>
              </w:rPr>
              <w:t>
гиялық объектілердің
</w:t>
            </w:r>
            <w:r>
              <w:br/>
            </w:r>
            <w:r>
              <w:rPr>
                <w:rFonts w:ascii="Times New Roman"/>
                <w:b w:val="false"/>
                <w:i w:val="false"/>
                <w:color w:val="000000"/>
                <w:sz w:val="20"/>
              </w:rPr>
              <w:t>
болуын анықтау және
</w:t>
            </w:r>
            <w:r>
              <w:br/>
            </w:r>
            <w:r>
              <w:rPr>
                <w:rFonts w:ascii="Times New Roman"/>
                <w:b w:val="false"/>
                <w:i w:val="false"/>
                <w:color w:val="000000"/>
                <w:sz w:val="20"/>
              </w:rPr>
              <w:t>
олардың түрлік
</w:t>
            </w:r>
            <w:r>
              <w:br/>
            </w:r>
            <w:r>
              <w:rPr>
                <w:rFonts w:ascii="Times New Roman"/>
                <w:b w:val="false"/>
                <w:i w:val="false"/>
                <w:color w:val="000000"/>
                <w:sz w:val="20"/>
              </w:rPr>
              <w:t>
құрамын айқындау;
</w:t>
            </w:r>
            <w:r>
              <w:br/>
            </w:r>
            <w:r>
              <w:rPr>
                <w:rFonts w:ascii="Times New Roman"/>
                <w:b w:val="false"/>
                <w:i w:val="false"/>
                <w:color w:val="000000"/>
                <w:sz w:val="20"/>
              </w:rPr>
              <w:t>
оргтехника, зертхана-
</w:t>
            </w:r>
            <w:r>
              <w:br/>
            </w:r>
            <w:r>
              <w:rPr>
                <w:rFonts w:ascii="Times New Roman"/>
                <w:b w:val="false"/>
                <w:i w:val="false"/>
                <w:color w:val="000000"/>
                <w:sz w:val="20"/>
              </w:rPr>
              <w:t>
лық құрал-жабдықтар
</w:t>
            </w:r>
            <w:r>
              <w:br/>
            </w:r>
            <w:r>
              <w:rPr>
                <w:rFonts w:ascii="Times New Roman"/>
                <w:b w:val="false"/>
                <w:i w:val="false"/>
                <w:color w:val="000000"/>
                <w:sz w:val="20"/>
              </w:rPr>
              <w:t>
сатып алу;
</w:t>
            </w:r>
            <w:r>
              <w:br/>
            </w:r>
            <w:r>
              <w:rPr>
                <w:rFonts w:ascii="Times New Roman"/>
                <w:b w:val="false"/>
                <w:i w:val="false"/>
                <w:color w:val="000000"/>
                <w:sz w:val="20"/>
              </w:rPr>
              <w:t>
карантиндiк зертханаларды орналастыру үшiн Астана және Алматы қалаларында 2 зертханалық ғимарат сатып алу; таяу шетелде мамандандырылған өсiмдiктер карантинi ҒЗИ базасында карантиндiк зертхананың жүйелендiрушi мамандарын оқыту.
</w:t>
            </w:r>
            <w:r>
              <w:br/>
            </w:r>
            <w:r>
              <w:rPr>
                <w:rFonts w:ascii="Times New Roman"/>
                <w:b w:val="false"/>
                <w:i w:val="false"/>
                <w:color w:val="000000"/>
                <w:sz w:val="20"/>
              </w:rPr>
              <w:t>
Республикалық жемiс-
</w:t>
            </w:r>
            <w:r>
              <w:br/>
            </w:r>
            <w:r>
              <w:rPr>
                <w:rFonts w:ascii="Times New Roman"/>
                <w:b w:val="false"/>
                <w:i w:val="false"/>
                <w:color w:val="000000"/>
                <w:sz w:val="20"/>
              </w:rPr>
              <w:t>
жидек дақылдарының
</w:t>
            </w:r>
            <w:r>
              <w:br/>
            </w:r>
            <w:r>
              <w:rPr>
                <w:rFonts w:ascii="Times New Roman"/>
                <w:b w:val="false"/>
                <w:i w:val="false"/>
                <w:color w:val="000000"/>
                <w:sz w:val="20"/>
              </w:rPr>
              <w:t>
жерсiндiру - карантиндік көшеттiгі:
</w:t>
            </w:r>
            <w:r>
              <w:br/>
            </w:r>
            <w:r>
              <w:rPr>
                <w:rFonts w:ascii="Times New Roman"/>
                <w:b w:val="false"/>
                <w:i w:val="false"/>
                <w:color w:val="000000"/>
                <w:sz w:val="20"/>
              </w:rPr>
              <w:t>
12 штат бiрлiгi бар
</w:t>
            </w:r>
            <w:r>
              <w:br/>
            </w:r>
            <w:r>
              <w:rPr>
                <w:rFonts w:ascii="Times New Roman"/>
                <w:b w:val="false"/>
                <w:i w:val="false"/>
                <w:color w:val="000000"/>
                <w:sz w:val="20"/>
              </w:rPr>
              <w:t>
мемлекеттік мекеме
</w:t>
            </w:r>
            <w:r>
              <w:br/>
            </w:r>
            <w:r>
              <w:rPr>
                <w:rFonts w:ascii="Times New Roman"/>
                <w:b w:val="false"/>
                <w:i w:val="false"/>
                <w:color w:val="000000"/>
                <w:sz w:val="20"/>
              </w:rPr>
              <w:t>
ұстау;
</w:t>
            </w:r>
            <w:r>
              <w:br/>
            </w:r>
            <w:r>
              <w:rPr>
                <w:rFonts w:ascii="Times New Roman"/>
                <w:b w:val="false"/>
                <w:i w:val="false"/>
                <w:color w:val="000000"/>
                <w:sz w:val="20"/>
              </w:rPr>
              <w:t>
Жеміс-жидек дақылда-
</w:t>
            </w:r>
            <w:r>
              <w:br/>
            </w:r>
            <w:r>
              <w:rPr>
                <w:rFonts w:ascii="Times New Roman"/>
                <w:b w:val="false"/>
                <w:i w:val="false"/>
                <w:color w:val="000000"/>
                <w:sz w:val="20"/>
              </w:rPr>
              <w:t>
рындағы зиянкестердi,
</w:t>
            </w:r>
            <w:r>
              <w:br/>
            </w:r>
            <w:r>
              <w:rPr>
                <w:rFonts w:ascii="Times New Roman"/>
                <w:b w:val="false"/>
                <w:i w:val="false"/>
                <w:color w:val="000000"/>
                <w:sz w:val="20"/>
              </w:rPr>
              <w:t>
өсiмдік ауруларын
</w:t>
            </w:r>
            <w:r>
              <w:br/>
            </w:r>
            <w:r>
              <w:rPr>
                <w:rFonts w:ascii="Times New Roman"/>
                <w:b w:val="false"/>
                <w:i w:val="false"/>
                <w:color w:val="000000"/>
                <w:sz w:val="20"/>
              </w:rPr>
              <w:t>
және арамшөптердi
</w:t>
            </w:r>
            <w:r>
              <w:br/>
            </w:r>
            <w:r>
              <w:rPr>
                <w:rFonts w:ascii="Times New Roman"/>
                <w:b w:val="false"/>
                <w:i w:val="false"/>
                <w:color w:val="000000"/>
                <w:sz w:val="20"/>
              </w:rPr>
              <w:t>
анықтауға сараптама-
</w:t>
            </w:r>
            <w:r>
              <w:br/>
            </w:r>
            <w:r>
              <w:rPr>
                <w:rFonts w:ascii="Times New Roman"/>
                <w:b w:val="false"/>
                <w:i w:val="false"/>
                <w:color w:val="000000"/>
                <w:sz w:val="20"/>
              </w:rPr>
              <w:t>
лар мен талдау жүргi-
</w:t>
            </w:r>
            <w:r>
              <w:br/>
            </w:r>
            <w:r>
              <w:rPr>
                <w:rFonts w:ascii="Times New Roman"/>
                <w:b w:val="false"/>
                <w:i w:val="false"/>
                <w:color w:val="000000"/>
                <w:sz w:val="20"/>
              </w:rPr>
              <w:t>
зу, өсiмдіктердің
</w:t>
            </w:r>
            <w:r>
              <w:br/>
            </w:r>
            <w:r>
              <w:rPr>
                <w:rFonts w:ascii="Times New Roman"/>
                <w:b w:val="false"/>
                <w:i w:val="false"/>
                <w:color w:val="000000"/>
                <w:sz w:val="20"/>
              </w:rPr>
              <w:t>
жетілу кезеңiнде (қалемшелер, көшет-
</w:t>
            </w:r>
            <w:r>
              <w:br/>
            </w:r>
            <w:r>
              <w:rPr>
                <w:rFonts w:ascii="Times New Roman"/>
                <w:b w:val="false"/>
                <w:i w:val="false"/>
                <w:color w:val="000000"/>
                <w:sz w:val="20"/>
              </w:rPr>
              <w:t>
тер, тұқымдар, түйнек, жуашық,
</w:t>
            </w:r>
            <w:r>
              <w:br/>
            </w:r>
            <w:r>
              <w:rPr>
                <w:rFonts w:ascii="Times New Roman"/>
                <w:b w:val="false"/>
                <w:i w:val="false"/>
                <w:color w:val="000000"/>
                <w:sz w:val="20"/>
              </w:rPr>
              <w:t>
тамыртүйнек, жемiс үлгісi) карантинге жатқызылған материалды зерттеу;
</w:t>
            </w:r>
            <w:r>
              <w:br/>
            </w:r>
            <w:r>
              <w:rPr>
                <w:rFonts w:ascii="Times New Roman"/>
                <w:b w:val="false"/>
                <w:i w:val="false"/>
                <w:color w:val="000000"/>
                <w:sz w:val="20"/>
              </w:rPr>
              <w:t>
жемiс-жидек және
</w:t>
            </w:r>
            <w:r>
              <w:br/>
            </w:r>
            <w:r>
              <w:rPr>
                <w:rFonts w:ascii="Times New Roman"/>
                <w:b w:val="false"/>
                <w:i w:val="false"/>
                <w:color w:val="000000"/>
                <w:sz w:val="20"/>
              </w:rPr>
              <w:t>
басқа да дақылдардың
</w:t>
            </w:r>
            <w:r>
              <w:br/>
            </w:r>
            <w:r>
              <w:rPr>
                <w:rFonts w:ascii="Times New Roman"/>
                <w:b w:val="false"/>
                <w:i w:val="false"/>
                <w:color w:val="000000"/>
                <w:sz w:val="20"/>
              </w:rPr>
              <w:t>
тiрi өсiмдiктерiн
</w:t>
            </w:r>
            <w:r>
              <w:br/>
            </w:r>
            <w:r>
              <w:rPr>
                <w:rFonts w:ascii="Times New Roman"/>
                <w:b w:val="false"/>
                <w:i w:val="false"/>
                <w:color w:val="000000"/>
                <w:sz w:val="20"/>
              </w:rPr>
              <w:t>
өсiру, тексерілiп
</w:t>
            </w:r>
            <w:r>
              <w:br/>
            </w:r>
            <w:r>
              <w:rPr>
                <w:rFonts w:ascii="Times New Roman"/>
                <w:b w:val="false"/>
                <w:i w:val="false"/>
                <w:color w:val="000000"/>
                <w:sz w:val="20"/>
              </w:rPr>
              <w:t>
жатқан карантинге
</w:t>
            </w:r>
            <w:r>
              <w:br/>
            </w:r>
            <w:r>
              <w:rPr>
                <w:rFonts w:ascii="Times New Roman"/>
                <w:b w:val="false"/>
                <w:i w:val="false"/>
                <w:color w:val="000000"/>
                <w:sz w:val="20"/>
              </w:rPr>
              <w:t>
жатқызылған материал-
</w:t>
            </w:r>
            <w:r>
              <w:br/>
            </w:r>
            <w:r>
              <w:rPr>
                <w:rFonts w:ascii="Times New Roman"/>
                <w:b w:val="false"/>
                <w:i w:val="false"/>
                <w:color w:val="000000"/>
                <w:sz w:val="20"/>
              </w:rPr>
              <w:t>
дарды күту жөнiндегі
</w:t>
            </w:r>
            <w:r>
              <w:br/>
            </w:r>
            <w:r>
              <w:rPr>
                <w:rFonts w:ascii="Times New Roman"/>
                <w:b w:val="false"/>
                <w:i w:val="false"/>
                <w:color w:val="000000"/>
                <w:sz w:val="20"/>
              </w:rPr>
              <w:t>
агротехникалық іс-
</w:t>
            </w:r>
            <w:r>
              <w:br/>
            </w:r>
            <w:r>
              <w:rPr>
                <w:rFonts w:ascii="Times New Roman"/>
                <w:b w:val="false"/>
                <w:i w:val="false"/>
                <w:color w:val="000000"/>
                <w:sz w:val="20"/>
              </w:rPr>
              <w:t>
шаралар жүргiзу;
</w:t>
            </w:r>
            <w:r>
              <w:br/>
            </w:r>
            <w:r>
              <w:rPr>
                <w:rFonts w:ascii="Times New Roman"/>
                <w:b w:val="false"/>
                <w:i w:val="false"/>
                <w:color w:val="000000"/>
                <w:sz w:val="20"/>
              </w:rPr>
              <w:t>
карантиндік тексеру
</w:t>
            </w:r>
            <w:r>
              <w:br/>
            </w:r>
            <w:r>
              <w:rPr>
                <w:rFonts w:ascii="Times New Roman"/>
                <w:b w:val="false"/>
                <w:i w:val="false"/>
                <w:color w:val="000000"/>
                <w:sz w:val="20"/>
              </w:rPr>
              <w:t>
аяқталғаннан кейiн
</w:t>
            </w:r>
            <w:r>
              <w:br/>
            </w:r>
            <w:r>
              <w:rPr>
                <w:rFonts w:ascii="Times New Roman"/>
                <w:b w:val="false"/>
                <w:i w:val="false"/>
                <w:color w:val="000000"/>
                <w:sz w:val="20"/>
              </w:rPr>
              <w:t>
отырғызу, егу немесе
</w:t>
            </w:r>
            <w:r>
              <w:br/>
            </w:r>
            <w:r>
              <w:rPr>
                <w:rFonts w:ascii="Times New Roman"/>
                <w:b w:val="false"/>
                <w:i w:val="false"/>
                <w:color w:val="000000"/>
                <w:sz w:val="20"/>
              </w:rPr>
              <w:t>
тұқымдық сау материал
</w:t>
            </w:r>
            <w:r>
              <w:br/>
            </w:r>
            <w:r>
              <w:rPr>
                <w:rFonts w:ascii="Times New Roman"/>
                <w:b w:val="false"/>
                <w:i w:val="false"/>
                <w:color w:val="000000"/>
                <w:sz w:val="20"/>
              </w:rPr>
              <w:t>
шығару;
</w:t>
            </w:r>
            <w:r>
              <w:br/>
            </w:r>
            <w:r>
              <w:rPr>
                <w:rFonts w:ascii="Times New Roman"/>
                <w:b w:val="false"/>
                <w:i w:val="false"/>
                <w:color w:val="000000"/>
                <w:sz w:val="20"/>
              </w:rPr>
              <w:t>
оранжереяға жылу беру
</w:t>
            </w:r>
            <w:r>
              <w:br/>
            </w:r>
            <w:r>
              <w:rPr>
                <w:rFonts w:ascii="Times New Roman"/>
                <w:b w:val="false"/>
                <w:i w:val="false"/>
                <w:color w:val="000000"/>
                <w:sz w:val="20"/>
              </w:rPr>
              <w:t>
үшiн жылыту бойлерiн
</w:t>
            </w:r>
            <w:r>
              <w:br/>
            </w:r>
            <w:r>
              <w:rPr>
                <w:rFonts w:ascii="Times New Roman"/>
                <w:b w:val="false"/>
                <w:i w:val="false"/>
                <w:color w:val="000000"/>
                <w:sz w:val="20"/>
              </w:rPr>
              <w:t>
сатып алу.
</w:t>
            </w:r>
            <w:r>
              <w:br/>
            </w:r>
            <w:r>
              <w:rPr>
                <w:rFonts w:ascii="Times New Roman"/>
                <w:b w:val="false"/>
                <w:i w:val="false"/>
                <w:color w:val="000000"/>
                <w:sz w:val="20"/>
              </w:rPr>
              <w:t>
Республикалық дәндi
</w:t>
            </w:r>
            <w:r>
              <w:br/>
            </w:r>
            <w:r>
              <w:rPr>
                <w:rFonts w:ascii="Times New Roman"/>
                <w:b w:val="false"/>
                <w:i w:val="false"/>
                <w:color w:val="000000"/>
                <w:sz w:val="20"/>
              </w:rPr>
              <w:t>
дақылдардың жерсiн-
</w:t>
            </w:r>
            <w:r>
              <w:br/>
            </w:r>
            <w:r>
              <w:rPr>
                <w:rFonts w:ascii="Times New Roman"/>
                <w:b w:val="false"/>
                <w:i w:val="false"/>
                <w:color w:val="000000"/>
                <w:sz w:val="20"/>
              </w:rPr>
              <w:t>
дiру-карантиндік
</w:t>
            </w:r>
            <w:r>
              <w:br/>
            </w:r>
            <w:r>
              <w:rPr>
                <w:rFonts w:ascii="Times New Roman"/>
                <w:b w:val="false"/>
                <w:i w:val="false"/>
                <w:color w:val="000000"/>
                <w:sz w:val="20"/>
              </w:rPr>
              <w:t>
көшеттігі:
</w:t>
            </w:r>
            <w:r>
              <w:br/>
            </w:r>
            <w:r>
              <w:rPr>
                <w:rFonts w:ascii="Times New Roman"/>
                <w:b w:val="false"/>
                <w:i w:val="false"/>
                <w:color w:val="000000"/>
                <w:sz w:val="20"/>
              </w:rPr>
              <w:t>
18 штат бiрлiгі бар
</w:t>
            </w:r>
            <w:r>
              <w:br/>
            </w:r>
            <w:r>
              <w:rPr>
                <w:rFonts w:ascii="Times New Roman"/>
                <w:b w:val="false"/>
                <w:i w:val="false"/>
                <w:color w:val="000000"/>
                <w:sz w:val="20"/>
              </w:rPr>
              <w:t>
мемлекеттік мекеме
</w:t>
            </w:r>
            <w:r>
              <w:br/>
            </w:r>
            <w:r>
              <w:rPr>
                <w:rFonts w:ascii="Times New Roman"/>
                <w:b w:val="false"/>
                <w:i w:val="false"/>
                <w:color w:val="000000"/>
                <w:sz w:val="20"/>
              </w:rPr>
              <w:t>
ұстау;
</w:t>
            </w:r>
            <w:r>
              <w:br/>
            </w:r>
            <w:r>
              <w:rPr>
                <w:rFonts w:ascii="Times New Roman"/>
                <w:b w:val="false"/>
                <w:i w:val="false"/>
                <w:color w:val="000000"/>
                <w:sz w:val="20"/>
              </w:rPr>
              <w:t>
дәнді, дәндi-бұршақты
</w:t>
            </w:r>
            <w:r>
              <w:br/>
            </w:r>
            <w:r>
              <w:rPr>
                <w:rFonts w:ascii="Times New Roman"/>
                <w:b w:val="false"/>
                <w:i w:val="false"/>
                <w:color w:val="000000"/>
                <w:sz w:val="20"/>
              </w:rPr>
              <w:t>
дақылдар мен жүгері-
</w:t>
            </w:r>
            <w:r>
              <w:br/>
            </w:r>
            <w:r>
              <w:rPr>
                <w:rFonts w:ascii="Times New Roman"/>
                <w:b w:val="false"/>
                <w:i w:val="false"/>
                <w:color w:val="000000"/>
                <w:sz w:val="20"/>
              </w:rPr>
              <w:t>
нің келiп түскен импорттық сорт үлгiлерінің карантин-
</w:t>
            </w:r>
            <w:r>
              <w:br/>
            </w:r>
            <w:r>
              <w:rPr>
                <w:rFonts w:ascii="Times New Roman"/>
                <w:b w:val="false"/>
                <w:i w:val="false"/>
                <w:color w:val="000000"/>
                <w:sz w:val="20"/>
              </w:rPr>
              <w:t>
дік объектiлермен
</w:t>
            </w:r>
            <w:r>
              <w:br/>
            </w:r>
            <w:r>
              <w:rPr>
                <w:rFonts w:ascii="Times New Roman"/>
                <w:b w:val="false"/>
                <w:i w:val="false"/>
                <w:color w:val="000000"/>
                <w:sz w:val="20"/>
              </w:rPr>
              <w:t>
жасырын залалдануына
</w:t>
            </w:r>
            <w:r>
              <w:br/>
            </w:r>
            <w:r>
              <w:rPr>
                <w:rFonts w:ascii="Times New Roman"/>
                <w:b w:val="false"/>
                <w:i w:val="false"/>
                <w:color w:val="000000"/>
                <w:sz w:val="20"/>
              </w:rPr>
              <w:t>
сараптамалар мен
</w:t>
            </w:r>
            <w:r>
              <w:br/>
            </w:r>
            <w:r>
              <w:rPr>
                <w:rFonts w:ascii="Times New Roman"/>
                <w:b w:val="false"/>
                <w:i w:val="false"/>
                <w:color w:val="000000"/>
                <w:sz w:val="20"/>
              </w:rPr>
              <w:t>
талдау жүргiзу;
</w:t>
            </w:r>
            <w:r>
              <w:br/>
            </w:r>
            <w:r>
              <w:rPr>
                <w:rFonts w:ascii="Times New Roman"/>
                <w:b w:val="false"/>
                <w:i w:val="false"/>
                <w:color w:val="000000"/>
                <w:sz w:val="20"/>
              </w:rPr>
              <w:t>
дәндi, дәндi-бұршақты
</w:t>
            </w:r>
            <w:r>
              <w:br/>
            </w:r>
            <w:r>
              <w:rPr>
                <w:rFonts w:ascii="Times New Roman"/>
                <w:b w:val="false"/>
                <w:i w:val="false"/>
                <w:color w:val="000000"/>
                <w:sz w:val="20"/>
              </w:rPr>
              <w:t>
дақылдардың, жүгері-
</w:t>
            </w:r>
            <w:r>
              <w:br/>
            </w:r>
            <w:r>
              <w:rPr>
                <w:rFonts w:ascii="Times New Roman"/>
                <w:b w:val="false"/>
                <w:i w:val="false"/>
                <w:color w:val="000000"/>
                <w:sz w:val="20"/>
              </w:rPr>
              <w:t>
нің және басқа дақылдардың келiп түскен импорттық сорт үлгілерiн өсiру және сараптама жасау;
</w:t>
            </w:r>
            <w:r>
              <w:br/>
            </w:r>
            <w:r>
              <w:rPr>
                <w:rFonts w:ascii="Times New Roman"/>
                <w:b w:val="false"/>
                <w:i w:val="false"/>
                <w:color w:val="000000"/>
                <w:sz w:val="20"/>
              </w:rPr>
              <w:t>
карантиндiк тексеру
</w:t>
            </w:r>
            <w:r>
              <w:br/>
            </w:r>
            <w:r>
              <w:rPr>
                <w:rFonts w:ascii="Times New Roman"/>
                <w:b w:val="false"/>
                <w:i w:val="false"/>
                <w:color w:val="000000"/>
                <w:sz w:val="20"/>
              </w:rPr>
              <w:t>
аяқталғаннан кейiн
</w:t>
            </w:r>
            <w:r>
              <w:br/>
            </w:r>
            <w:r>
              <w:rPr>
                <w:rFonts w:ascii="Times New Roman"/>
                <w:b w:val="false"/>
                <w:i w:val="false"/>
                <w:color w:val="000000"/>
                <w:sz w:val="20"/>
              </w:rPr>
              <w:t>
сау тұқым материалын
</w:t>
            </w:r>
            <w:r>
              <w:br/>
            </w:r>
            <w:r>
              <w:rPr>
                <w:rFonts w:ascii="Times New Roman"/>
                <w:b w:val="false"/>
                <w:i w:val="false"/>
                <w:color w:val="000000"/>
                <w:sz w:val="20"/>
              </w:rPr>
              <w:t>
шығару;
</w:t>
            </w:r>
            <w:r>
              <w:br/>
            </w:r>
            <w:r>
              <w:rPr>
                <w:rFonts w:ascii="Times New Roman"/>
                <w:b w:val="false"/>
                <w:i w:val="false"/>
                <w:color w:val="000000"/>
                <w:sz w:val="20"/>
              </w:rPr>
              <w:t>
оргтехника, ауыл шаруашылығы техника-
</w:t>
            </w:r>
            <w:r>
              <w:br/>
            </w:r>
            <w:r>
              <w:rPr>
                <w:rFonts w:ascii="Times New Roman"/>
                <w:b w:val="false"/>
                <w:i w:val="false"/>
                <w:color w:val="000000"/>
                <w:sz w:val="20"/>
              </w:rPr>
              <w:t>
сын, зертханалық
</w:t>
            </w:r>
            <w:r>
              <w:br/>
            </w:r>
            <w:r>
              <w:rPr>
                <w:rFonts w:ascii="Times New Roman"/>
                <w:b w:val="false"/>
                <w:i w:val="false"/>
                <w:color w:val="000000"/>
                <w:sz w:val="20"/>
              </w:rPr>
              <w:t>
құрал-жабдықтарын
</w:t>
            </w:r>
            <w:r>
              <w:br/>
            </w:r>
            <w:r>
              <w:rPr>
                <w:rFonts w:ascii="Times New Roman"/>
                <w:b w:val="false"/>
                <w:i w:val="false"/>
                <w:color w:val="000000"/>
                <w:sz w:val="20"/>
              </w:rPr>
              <w:t>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Каран-
</w:t>
            </w:r>
            <w:r>
              <w:br/>
            </w:r>
            <w:r>
              <w:rPr>
                <w:rFonts w:ascii="Times New Roman"/>
                <w:b w:val="false"/>
                <w:i w:val="false"/>
                <w:color w:val="000000"/>
                <w:sz w:val="20"/>
              </w:rPr>
              <w:t>
тиндік зиянкес-
</w:t>
            </w:r>
            <w:r>
              <w:br/>
            </w:r>
            <w:r>
              <w:rPr>
                <w:rFonts w:ascii="Times New Roman"/>
                <w:b w:val="false"/>
                <w:i w:val="false"/>
                <w:color w:val="000000"/>
                <w:sz w:val="20"/>
              </w:rPr>
              <w:t>
тердің, өсімдік аурула-
</w:t>
            </w:r>
            <w:r>
              <w:br/>
            </w:r>
            <w:r>
              <w:rPr>
                <w:rFonts w:ascii="Times New Roman"/>
                <w:b w:val="false"/>
                <w:i w:val="false"/>
                <w:color w:val="000000"/>
                <w:sz w:val="20"/>
              </w:rPr>
              <w:t>
рының және арамшөп-
</w:t>
            </w:r>
            <w:r>
              <w:br/>
            </w:r>
            <w:r>
              <w:rPr>
                <w:rFonts w:ascii="Times New Roman"/>
                <w:b w:val="false"/>
                <w:i w:val="false"/>
                <w:color w:val="000000"/>
                <w:sz w:val="20"/>
              </w:rPr>
              <w:t>
тердің таралу ошақтарын анықтау, оқшаулау және жою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 Үкіметі айқындаған
</w:t>
            </w:r>
            <w:r>
              <w:br/>
            </w:r>
            <w:r>
              <w:rPr>
                <w:rFonts w:ascii="Times New Roman"/>
                <w:b w:val="false"/>
                <w:i w:val="false"/>
                <w:color w:val="000000"/>
                <w:sz w:val="20"/>
              </w:rPr>
              <w:t>
тізбе бойынша каран-
</w:t>
            </w:r>
            <w:r>
              <w:br/>
            </w:r>
            <w:r>
              <w:rPr>
                <w:rFonts w:ascii="Times New Roman"/>
                <w:b w:val="false"/>
                <w:i w:val="false"/>
                <w:color w:val="000000"/>
                <w:sz w:val="20"/>
              </w:rPr>
              <w:t>
тиндік объектілердің
</w:t>
            </w:r>
            <w:r>
              <w:br/>
            </w:r>
            <w:r>
              <w:rPr>
                <w:rFonts w:ascii="Times New Roman"/>
                <w:b w:val="false"/>
                <w:i w:val="false"/>
                <w:color w:val="000000"/>
                <w:sz w:val="20"/>
              </w:rPr>
              <w:t>
таралау ошақтарын
</w:t>
            </w:r>
            <w:r>
              <w:br/>
            </w:r>
            <w:r>
              <w:rPr>
                <w:rFonts w:ascii="Times New Roman"/>
                <w:b w:val="false"/>
                <w:i w:val="false"/>
                <w:color w:val="000000"/>
                <w:sz w:val="20"/>
              </w:rPr>
              <w:t>
айқындау, оқшаулау
</w:t>
            </w:r>
            <w:r>
              <w:br/>
            </w:r>
            <w:r>
              <w:rPr>
                <w:rFonts w:ascii="Times New Roman"/>
                <w:b w:val="false"/>
                <w:i w:val="false"/>
                <w:color w:val="000000"/>
                <w:sz w:val="20"/>
              </w:rPr>
              <w:t>
және жою жөніндегі
</w:t>
            </w:r>
            <w:r>
              <w:br/>
            </w:r>
            <w:r>
              <w:rPr>
                <w:rFonts w:ascii="Times New Roman"/>
                <w:b w:val="false"/>
                <w:i w:val="false"/>
                <w:color w:val="000000"/>
                <w:sz w:val="20"/>
              </w:rPr>
              <w:t>
іс-шараларды жүзеге
</w:t>
            </w:r>
            <w:r>
              <w:br/>
            </w:r>
            <w:r>
              <w:rPr>
                <w:rFonts w:ascii="Times New Roman"/>
                <w:b w:val="false"/>
                <w:i w:val="false"/>
                <w:color w:val="000000"/>
                <w:sz w:val="20"/>
              </w:rPr>
              <w:t>
асыру, соның ішінде:
</w:t>
            </w:r>
            <w:r>
              <w:br/>
            </w:r>
            <w:r>
              <w:rPr>
                <w:rFonts w:ascii="Times New Roman"/>
                <w:b w:val="false"/>
                <w:i w:val="false"/>
                <w:color w:val="000000"/>
                <w:sz w:val="20"/>
              </w:rPr>
              <w:t>
- карантиндік объектілердің болуына зерттеулер жүргізу;
</w:t>
            </w:r>
            <w:r>
              <w:br/>
            </w:r>
            <w:r>
              <w:rPr>
                <w:rFonts w:ascii="Times New Roman"/>
                <w:b w:val="false"/>
                <w:i w:val="false"/>
                <w:color w:val="000000"/>
                <w:sz w:val="20"/>
              </w:rPr>
              <w:t>
- мынадай химиялық
</w:t>
            </w:r>
            <w:r>
              <w:br/>
            </w:r>
            <w:r>
              <w:rPr>
                <w:rFonts w:ascii="Times New Roman"/>
                <w:b w:val="false"/>
                <w:i w:val="false"/>
                <w:color w:val="000000"/>
                <w:sz w:val="20"/>
              </w:rPr>
              <w:t>
препараттар сатып алу: 
</w:t>
            </w:r>
            <w:r>
              <w:br/>
            </w:r>
            <w:r>
              <w:rPr>
                <w:rFonts w:ascii="Times New Roman"/>
                <w:b w:val="false"/>
                <w:i w:val="false"/>
                <w:color w:val="000000"/>
                <w:sz w:val="20"/>
              </w:rPr>
              <w:t>
карантиндік зиянкес-
</w:t>
            </w:r>
            <w:r>
              <w:br/>
            </w:r>
            <w:r>
              <w:rPr>
                <w:rFonts w:ascii="Times New Roman"/>
                <w:b w:val="false"/>
                <w:i w:val="false"/>
                <w:color w:val="000000"/>
                <w:sz w:val="20"/>
              </w:rPr>
              <w:t>
терге қарсы күрес
</w:t>
            </w:r>
            <w:r>
              <w:br/>
            </w:r>
            <w:r>
              <w:rPr>
                <w:rFonts w:ascii="Times New Roman"/>
                <w:b w:val="false"/>
                <w:i w:val="false"/>
                <w:color w:val="000000"/>
                <w:sz w:val="20"/>
              </w:rPr>
              <w:t>
жүргізу үшін, оның
</w:t>
            </w:r>
            <w:r>
              <w:br/>
            </w:r>
            <w:r>
              <w:rPr>
                <w:rFonts w:ascii="Times New Roman"/>
                <w:b w:val="false"/>
                <w:i w:val="false"/>
                <w:color w:val="000000"/>
                <w:sz w:val="20"/>
              </w:rPr>
              <w:t>
ішінде запасты жаңар-
</w:t>
            </w:r>
            <w:r>
              <w:br/>
            </w:r>
            <w:r>
              <w:rPr>
                <w:rFonts w:ascii="Times New Roman"/>
                <w:b w:val="false"/>
                <w:i w:val="false"/>
                <w:color w:val="000000"/>
                <w:sz w:val="20"/>
              </w:rPr>
              <w:t>
ту және толықтыру
</w:t>
            </w:r>
            <w:r>
              <w:br/>
            </w:r>
            <w:r>
              <w:rPr>
                <w:rFonts w:ascii="Times New Roman"/>
                <w:b w:val="false"/>
                <w:i w:val="false"/>
                <w:color w:val="000000"/>
                <w:sz w:val="20"/>
              </w:rPr>
              <w:t>
үшін инсектицидтер;
</w:t>
            </w:r>
            <w:r>
              <w:br/>
            </w:r>
            <w:r>
              <w:rPr>
                <w:rFonts w:ascii="Times New Roman"/>
                <w:b w:val="false"/>
                <w:i w:val="false"/>
                <w:color w:val="000000"/>
                <w:sz w:val="20"/>
              </w:rPr>
              <w:t>
карантиндік арамшөп-
</w:t>
            </w:r>
            <w:r>
              <w:br/>
            </w:r>
            <w:r>
              <w:rPr>
                <w:rFonts w:ascii="Times New Roman"/>
                <w:b w:val="false"/>
                <w:i w:val="false"/>
                <w:color w:val="000000"/>
                <w:sz w:val="20"/>
              </w:rPr>
              <w:t>
терге қарсы күрес
</w:t>
            </w:r>
            <w:r>
              <w:br/>
            </w:r>
            <w:r>
              <w:rPr>
                <w:rFonts w:ascii="Times New Roman"/>
                <w:b w:val="false"/>
                <w:i w:val="false"/>
                <w:color w:val="000000"/>
                <w:sz w:val="20"/>
              </w:rPr>
              <w:t>
жүргiзу үшін, оның
</w:t>
            </w:r>
            <w:r>
              <w:br/>
            </w:r>
            <w:r>
              <w:rPr>
                <w:rFonts w:ascii="Times New Roman"/>
                <w:b w:val="false"/>
                <w:i w:val="false"/>
                <w:color w:val="000000"/>
                <w:sz w:val="20"/>
              </w:rPr>
              <w:t>
ішінде запасты жаңар-
</w:t>
            </w:r>
            <w:r>
              <w:br/>
            </w:r>
            <w:r>
              <w:rPr>
                <w:rFonts w:ascii="Times New Roman"/>
                <w:b w:val="false"/>
                <w:i w:val="false"/>
                <w:color w:val="000000"/>
                <w:sz w:val="20"/>
              </w:rPr>
              <w:t>
ту және толықтыру
</w:t>
            </w:r>
            <w:r>
              <w:br/>
            </w:r>
            <w:r>
              <w:rPr>
                <w:rFonts w:ascii="Times New Roman"/>
                <w:b w:val="false"/>
                <w:i w:val="false"/>
                <w:color w:val="000000"/>
                <w:sz w:val="20"/>
              </w:rPr>
              <w:t>
үшін 175-200 мың
</w:t>
            </w:r>
            <w:r>
              <w:br/>
            </w:r>
            <w:r>
              <w:rPr>
                <w:rFonts w:ascii="Times New Roman"/>
                <w:b w:val="false"/>
                <w:i w:val="false"/>
                <w:color w:val="000000"/>
                <w:sz w:val="20"/>
              </w:rPr>
              <w:t>
гектар алаңға герби-
</w:t>
            </w:r>
            <w:r>
              <w:br/>
            </w:r>
            <w:r>
              <w:rPr>
                <w:rFonts w:ascii="Times New Roman"/>
                <w:b w:val="false"/>
                <w:i w:val="false"/>
                <w:color w:val="000000"/>
                <w:sz w:val="20"/>
              </w:rPr>
              <w:t>
цидтердi сатып алу;
</w:t>
            </w:r>
            <w:r>
              <w:br/>
            </w:r>
            <w:r>
              <w:rPr>
                <w:rFonts w:ascii="Times New Roman"/>
                <w:b w:val="false"/>
                <w:i w:val="false"/>
                <w:color w:val="000000"/>
                <w:sz w:val="20"/>
              </w:rPr>
              <w:t>
- кедендік процедура-
</w:t>
            </w:r>
            <w:r>
              <w:br/>
            </w:r>
            <w:r>
              <w:rPr>
                <w:rFonts w:ascii="Times New Roman"/>
                <w:b w:val="false"/>
                <w:i w:val="false"/>
                <w:color w:val="000000"/>
                <w:sz w:val="20"/>
              </w:rPr>
              <w:t>
лар жүргізу;
</w:t>
            </w:r>
            <w:r>
              <w:br/>
            </w:r>
            <w:r>
              <w:rPr>
                <w:rFonts w:ascii="Times New Roman"/>
                <w:b w:val="false"/>
                <w:i w:val="false"/>
                <w:color w:val="000000"/>
                <w:sz w:val="20"/>
              </w:rPr>
              <w:t>
- химиялық препарат-
</w:t>
            </w:r>
            <w:r>
              <w:br/>
            </w:r>
            <w:r>
              <w:rPr>
                <w:rFonts w:ascii="Times New Roman"/>
                <w:b w:val="false"/>
                <w:i w:val="false"/>
                <w:color w:val="000000"/>
                <w:sz w:val="20"/>
              </w:rPr>
              <w:t>
тарды, соның ішінде
</w:t>
            </w:r>
            <w:r>
              <w:br/>
            </w:r>
            <w:r>
              <w:rPr>
                <w:rFonts w:ascii="Times New Roman"/>
                <w:b w:val="false"/>
                <w:i w:val="false"/>
                <w:color w:val="000000"/>
                <w:sz w:val="20"/>
              </w:rPr>
              <w:t>
запасты сақтау;
</w:t>
            </w:r>
            <w:r>
              <w:br/>
            </w:r>
            <w:r>
              <w:rPr>
                <w:rFonts w:ascii="Times New Roman"/>
                <w:b w:val="false"/>
                <w:i w:val="false"/>
                <w:color w:val="000000"/>
                <w:sz w:val="20"/>
              </w:rPr>
              <w:t>
- химиялық препарат-
</w:t>
            </w:r>
            <w:r>
              <w:br/>
            </w:r>
            <w:r>
              <w:rPr>
                <w:rFonts w:ascii="Times New Roman"/>
                <w:b w:val="false"/>
                <w:i w:val="false"/>
                <w:color w:val="000000"/>
                <w:sz w:val="20"/>
              </w:rPr>
              <w:t>
тарды, оның iшiнде
</w:t>
            </w:r>
            <w:r>
              <w:br/>
            </w:r>
            <w:r>
              <w:rPr>
                <w:rFonts w:ascii="Times New Roman"/>
                <w:b w:val="false"/>
                <w:i w:val="false"/>
                <w:color w:val="000000"/>
                <w:sz w:val="20"/>
              </w:rPr>
              <w:t>
запасты белгiленген
</w:t>
            </w:r>
            <w:r>
              <w:br/>
            </w:r>
            <w:r>
              <w:rPr>
                <w:rFonts w:ascii="Times New Roman"/>
                <w:b w:val="false"/>
                <w:i w:val="false"/>
                <w:color w:val="000000"/>
                <w:sz w:val="20"/>
              </w:rPr>
              <w:t>
жерге жеткiзу;
</w:t>
            </w:r>
            <w:r>
              <w:br/>
            </w:r>
            <w:r>
              <w:rPr>
                <w:rFonts w:ascii="Times New Roman"/>
                <w:b w:val="false"/>
                <w:i w:val="false"/>
                <w:color w:val="000000"/>
                <w:sz w:val="20"/>
              </w:rPr>
              <w:t>
- 182,0-209,0 мың
</w:t>
            </w:r>
            <w:r>
              <w:br/>
            </w:r>
            <w:r>
              <w:rPr>
                <w:rFonts w:ascii="Times New Roman"/>
                <w:b w:val="false"/>
                <w:i w:val="false"/>
                <w:color w:val="000000"/>
                <w:sz w:val="20"/>
              </w:rPr>
              <w:t>
гектар алаңда каран-
</w:t>
            </w:r>
            <w:r>
              <w:br/>
            </w:r>
            <w:r>
              <w:rPr>
                <w:rFonts w:ascii="Times New Roman"/>
                <w:b w:val="false"/>
                <w:i w:val="false"/>
                <w:color w:val="000000"/>
                <w:sz w:val="20"/>
              </w:rPr>
              <w:t>
тиндiк зиянкестер мен
</w:t>
            </w:r>
            <w:r>
              <w:br/>
            </w:r>
            <w:r>
              <w:rPr>
                <w:rFonts w:ascii="Times New Roman"/>
                <w:b w:val="false"/>
                <w:i w:val="false"/>
                <w:color w:val="000000"/>
                <w:sz w:val="20"/>
              </w:rPr>
              <w:t>
арамшөптерге қарсы
</w:t>
            </w:r>
            <w:r>
              <w:br/>
            </w:r>
            <w:r>
              <w:rPr>
                <w:rFonts w:ascii="Times New Roman"/>
                <w:b w:val="false"/>
                <w:i w:val="false"/>
                <w:color w:val="000000"/>
                <w:sz w:val="20"/>
              </w:rPr>
              <w:t>
химиялық күрес.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нәтижелерi:
</w:t>
      </w:r>
      <w:r>
        <w:br/>
      </w:r>
      <w:r>
        <w:rPr>
          <w:rFonts w:ascii="Times New Roman"/>
          <w:b w:val="false"/>
          <w:i w:val="false"/>
          <w:color w:val="000000"/>
          <w:sz w:val="28"/>
        </w:rPr>
        <w:t>
1400,0-1500,0 мың га алаңда және 70 кәсiпорында карантиндiк зиянкестердің, өсiмдiк аурулары мен арамшөптердің таралу ошақтарын оқшаулау және жою;
</w:t>
      </w:r>
      <w:r>
        <w:br/>
      </w:r>
      <w:r>
        <w:rPr>
          <w:rFonts w:ascii="Times New Roman"/>
          <w:b w:val="false"/>
          <w:i w:val="false"/>
          <w:color w:val="000000"/>
          <w:sz w:val="28"/>
        </w:rPr>
        <w:t>
182,0-209,0 мың га алаңда анықталған карантиндiк зиянкестердің, өсiмдік аурулары мен арамшөптердің таралу ошақтарын оқшаулау және жою;
</w:t>
      </w:r>
      <w:r>
        <w:br/>
      </w:r>
      <w:r>
        <w:rPr>
          <w:rFonts w:ascii="Times New Roman"/>
          <w:b w:val="false"/>
          <w:i w:val="false"/>
          <w:color w:val="000000"/>
          <w:sz w:val="28"/>
        </w:rPr>
        <w:t>
карантиндiк объектiлердің болуына жүргiзiлген шамамен 25 мың зертханалық сараптама нәтижесiнде деректер алу; карантиндiк зертханалар ғимараттары мен құрылыстарын санитарлық және фитосанитарлық шаралар бойынша халықаралық талаптарға сәйкес келтiру үшiн екi ғимарат сатып алу;
</w:t>
      </w:r>
      <w:r>
        <w:br/>
      </w:r>
      <w:r>
        <w:rPr>
          <w:rFonts w:ascii="Times New Roman"/>
          <w:b w:val="false"/>
          <w:i w:val="false"/>
          <w:color w:val="000000"/>
          <w:sz w:val="28"/>
        </w:rPr>
        <w:t>
Республикалық карантиндiк зертхананы, 6 бiрлiк оргтехникамен, 30 бiрлiк құрал-жабдықтармен және 10 бiрлiк басқа да зертханалық жабдықтармен қамтамасыз ету; таяу шет елдерде карантинге жатқызылатын өнiмдердi талдаудың және сараптаудың қазiргi заманғы әдiстерiне карантиндiк зертхананың 14 жүйелендiрушi маманын оқыту;
</w:t>
      </w:r>
      <w:r>
        <w:br/>
      </w:r>
      <w:r>
        <w:rPr>
          <w:rFonts w:ascii="Times New Roman"/>
          <w:b w:val="false"/>
          <w:i w:val="false"/>
          <w:color w:val="000000"/>
          <w:sz w:val="28"/>
        </w:rPr>
        <w:t>
шамамен 230 сорт үлгiлерiне және 4000 дана әртүрлi жемiс-жидек дақылдарының және басқа дақылдардың өсiрілген тiрi өсiмдiктерiне жүргiзiлген зерттеулер кезiнде деректер алу;
</w:t>
      </w:r>
      <w:r>
        <w:br/>
      </w:r>
      <w:r>
        <w:rPr>
          <w:rFonts w:ascii="Times New Roman"/>
          <w:b w:val="false"/>
          <w:i w:val="false"/>
          <w:color w:val="000000"/>
          <w:sz w:val="28"/>
        </w:rPr>
        <w:t>
Республикалық жемiс-жидек дақылдарының жерсiндiру - карантиндiк көшеттігін оранжереяға жылу беру үшiн 1 бiрлiк жылыту бойлерiмен қамтамасыз ету;
</w:t>
      </w:r>
      <w:r>
        <w:br/>
      </w:r>
      <w:r>
        <w:rPr>
          <w:rFonts w:ascii="Times New Roman"/>
          <w:b w:val="false"/>
          <w:i w:val="false"/>
          <w:color w:val="000000"/>
          <w:sz w:val="28"/>
        </w:rPr>
        <w:t>
дәнді дақылдардың өсу кезеңiнде карантинге жатқызылған материалдың шамамен 70 сорт үлгiлерiне жүргiзiлген зерттеулер кезiнде деректер алу;
</w:t>
      </w:r>
      <w:r>
        <w:br/>
      </w:r>
      <w:r>
        <w:rPr>
          <w:rFonts w:ascii="Times New Roman"/>
          <w:b w:val="false"/>
          <w:i w:val="false"/>
          <w:color w:val="000000"/>
          <w:sz w:val="28"/>
        </w:rPr>
        <w:t>
Республикалық дәндi дақылдарының жерсiндiру - карантиндiк көшеттiгiн 2 бiрлiк оргтехникамен, 3 бiрлiк ауыл шаруашылығы техникасымен, 1 бiрлiк зертханалық жабдықтармен қамтамасыз ету.
</w:t>
      </w:r>
      <w:r>
        <w:br/>
      </w:r>
      <w:r>
        <w:rPr>
          <w:rFonts w:ascii="Times New Roman"/>
          <w:b w:val="false"/>
          <w:i w:val="false"/>
          <w:color w:val="000000"/>
          <w:sz w:val="28"/>
        </w:rPr>
        <w:t>
Түпкiлiктi нәтижелерi: Қазақстан Республикасының аумағына карантиндiк объектiлердің таралуына жол бермеу; Дүниежүзiлiк сауда ұйымының талаптарына сәйкес фитосанитарлық шараларды орындау үшiн мамандарды оқыту және 2 карантиндiк зертхана сатып алу.
</w:t>
      </w:r>
      <w:r>
        <w:br/>
      </w:r>
      <w:r>
        <w:rPr>
          <w:rFonts w:ascii="Times New Roman"/>
          <w:b w:val="false"/>
          <w:i w:val="false"/>
          <w:color w:val="000000"/>
          <w:sz w:val="28"/>
        </w:rPr>
        <w:t>
Қаржы-экономикалық нәтижесi:
</w:t>
      </w:r>
      <w:r>
        <w:br/>
      </w:r>
      <w:r>
        <w:rPr>
          <w:rFonts w:ascii="Times New Roman"/>
          <w:b w:val="false"/>
          <w:i w:val="false"/>
          <w:color w:val="000000"/>
          <w:sz w:val="28"/>
        </w:rPr>
        <w:t>
ауыл шаруашылығы дақылдары мен 1 га егiстiк жердегi карантиндiк зиянкестер мен арамшөптерге қарсы iс-шараларға жұмсалатын жалпы шығындар шамамен 3786,6 теңгенi құрайды;
</w:t>
      </w:r>
      <w:r>
        <w:br/>
      </w:r>
      <w:r>
        <w:rPr>
          <w:rFonts w:ascii="Times New Roman"/>
          <w:b w:val="false"/>
          <w:i w:val="false"/>
          <w:color w:val="000000"/>
          <w:sz w:val="28"/>
        </w:rPr>
        <w:t>
ауыл шаруашылығы дақылдары мен 1 га егiстiк жердегi карантиндiк зиянкестер мен арамшөптердің ошақтарын анықтау жөнiндегi iс-шаралар жүргізуге жұмсалатын жалпы шығындар шамамен 32,0 теңгенi құрайды;
</w:t>
      </w:r>
      <w:r>
        <w:br/>
      </w:r>
      <w:r>
        <w:rPr>
          <w:rFonts w:ascii="Times New Roman"/>
          <w:b w:val="false"/>
          <w:i w:val="false"/>
          <w:color w:val="000000"/>
          <w:sz w:val="28"/>
        </w:rPr>
        <w:t>
1 кәсiпорынды зерттеуге жұмсалатын жалпы шығындар шамамен 16192,0 теңгенi құрайды;
</w:t>
      </w:r>
      <w:r>
        <w:br/>
      </w:r>
      <w:r>
        <w:rPr>
          <w:rFonts w:ascii="Times New Roman"/>
          <w:b w:val="false"/>
          <w:i w:val="false"/>
          <w:color w:val="000000"/>
          <w:sz w:val="28"/>
        </w:rPr>
        <w:t>
карантиндiк объектілердің болуына 1 зертханалық сараптама жүргізуге жұмсалатын жалпы шығын 631 теңгенi құрайды;
</w:t>
      </w:r>
      <w:r>
        <w:br/>
      </w:r>
      <w:r>
        <w:rPr>
          <w:rFonts w:ascii="Times New Roman"/>
          <w:b w:val="false"/>
          <w:i w:val="false"/>
          <w:color w:val="000000"/>
          <w:sz w:val="28"/>
        </w:rPr>
        <w:t>
дәндi дақылдардың өсу кезеңiнде карантиндiк материалдың 1 сорт үлгiсiне тексеру жүргізуге жалпы шығын 141,9 теңгенi құрайды;
</w:t>
      </w:r>
      <w:r>
        <w:br/>
      </w:r>
      <w:r>
        <w:rPr>
          <w:rFonts w:ascii="Times New Roman"/>
          <w:b w:val="false"/>
          <w:i w:val="false"/>
          <w:color w:val="000000"/>
          <w:sz w:val="28"/>
        </w:rPr>
        <w:t>
1 сорт үлгiсiне және 1 дана жемiс-жидектер және басқа дақылдардың өсiрiлген тiрi өсiмдiктерiне зерттеу жүргiзуге жұмсалатын жалпы шығын 914 теңгенi құрайды.
</w:t>
      </w:r>
      <w:r>
        <w:br/>
      </w:r>
      <w:r>
        <w:rPr>
          <w:rFonts w:ascii="Times New Roman"/>
          <w:b w:val="false"/>
          <w:i w:val="false"/>
          <w:color w:val="000000"/>
          <w:sz w:val="28"/>
        </w:rPr>
        <w:t>
Уақтылығы: аса қауіпті зиянды организмдерге қарсы оңтайлы мерзiмдерде жүргiзiлген химиялық өңдеу - 100%.
</w:t>
      </w:r>
      <w:r>
        <w:br/>
      </w:r>
      <w:r>
        <w:rPr>
          <w:rFonts w:ascii="Times New Roman"/>
          <w:b w:val="false"/>
          <w:i w:val="false"/>
          <w:color w:val="000000"/>
          <w:sz w:val="28"/>
        </w:rPr>
        <w:t>
Сапасы: карантиндiк зиянкестер мен арамшөптерге қарсы химиялық өңдеулердің уақытылы және сапалы жүргiзілуiмен қанағаттанған ауыл шаруашылығы тауарын өндiрушiлер - 90% астам.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90-ҚОСЫМША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"Тұқымдық және көшет материалының сорттық 
</w:t>
      </w:r>
      <w:r>
        <w:br/>
      </w:r>
      <w:r>
        <w:rPr>
          <w:rFonts w:ascii="Times New Roman"/>
          <w:b w:val="false"/>
          <w:i w:val="false"/>
          <w:color w:val="000000"/>
          <w:sz w:val="28"/>
        </w:rPr>
        <w:t>
және себу сапаларын анықтау"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163020 мың теңге (бiр жүз алпыс үш миллион жиырма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"Тұқым шаруашылығы туралы" Қазақстан Республикасы Заңының 
</w:t>
      </w:r>
      <w:r>
        <w:rPr>
          <w:rFonts w:ascii="Times New Roman"/>
          <w:b w:val="false"/>
          <w:i w:val="false"/>
          <w:color w:val="000000"/>
          <w:sz w:val="28"/>
        </w:rPr>
        <w:t xml:space="preserve"> 4-бабы </w:t>
      </w:r>
      <w:r>
        <w:rPr>
          <w:rFonts w:ascii="Times New Roman"/>
          <w:b w:val="false"/>
          <w:i w:val="false"/>
          <w:color w:val="000000"/>
          <w:sz w:val="28"/>
        </w:rPr>
        <w:t>
; Қазақстан Республикасы Ауыл шаруашылығы министрінің 2004 жылғы 23 тамыздағы N 454 
</w:t>
      </w:r>
      <w:r>
        <w:rPr>
          <w:rFonts w:ascii="Times New Roman"/>
          <w:b w:val="false"/>
          <w:i w:val="false"/>
          <w:color w:val="000000"/>
          <w:sz w:val="28"/>
        </w:rPr>
        <w:t xml:space="preserve"> бұйрығымен </w:t>
      </w:r>
      <w:r>
        <w:rPr>
          <w:rFonts w:ascii="Times New Roman"/>
          <w:b w:val="false"/>
          <w:i w:val="false"/>
          <w:color w:val="000000"/>
          <w:sz w:val="28"/>
        </w:rPr>
        <w:t>
 бекiтiлген Сорттық және тұқымдық бақылауды жүзеге асыру ережесi (Қазақстан Республикасының Нормативтiк құқықтық актiлердi мемлекеттiк тiркеу тiзiлiмiнде 2004 жылғы 22 қыркүйекте N 3082 болып тiркелген).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ауыл шаруашылығы өсiмдiктерінің түсiмдiлiгiн арттыру, өсiмдiк шаруашылығы өнiмінің сапасын жақсарту.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бүкiл егiс алаңына егу сапасына тексерiлген тұқымдарын себудi қамтамасыз ету, отандық ауыл шаруашылығы тауарын өндiрушiлер, бiрегей және элиталық тұқымды, бiрiншi, екiншi және үшінші репродукциялы тұқымды өндiрушiлер, мемлекеттiк сорт сынайтын учаскелер мен станциялар, мемлекеттiк тұқым ресурстары үшін ауыл шаруашылығы өсiмдiктерінің тұқымының сапасына уақтылы және бiлiктi сараптама жүргізу, олардың сапасының қолданыстағы мемлекеттiк стандарттарына сәйкестігiн айқындау.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93"/>
        <w:gridCol w:w="2033"/>
        <w:gridCol w:w="4513"/>
        <w:gridCol w:w="1633"/>
        <w:gridCol w:w="203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Тұқымды
</w:t>
            </w:r>
            <w:r>
              <w:br/>
            </w:r>
            <w:r>
              <w:rPr>
                <w:rFonts w:ascii="Times New Roman"/>
                <w:b w:val="false"/>
                <w:i w:val="false"/>
                <w:color w:val="000000"/>
                <w:sz w:val="20"/>
              </w:rPr>
              <w:t>
және
</w:t>
            </w:r>
            <w:r>
              <w:br/>
            </w:r>
            <w:r>
              <w:rPr>
                <w:rFonts w:ascii="Times New Roman"/>
                <w:b w:val="false"/>
                <w:i w:val="false"/>
                <w:color w:val="000000"/>
                <w:sz w:val="20"/>
              </w:rPr>
              <w:t>
көшет
</w:t>
            </w:r>
            <w:r>
              <w:br/>
            </w:r>
            <w:r>
              <w:rPr>
                <w:rFonts w:ascii="Times New Roman"/>
                <w:b w:val="false"/>
                <w:i w:val="false"/>
                <w:color w:val="000000"/>
                <w:sz w:val="20"/>
              </w:rPr>
              <w:t>
материа-
</w:t>
            </w:r>
            <w:r>
              <w:br/>
            </w:r>
            <w:r>
              <w:rPr>
                <w:rFonts w:ascii="Times New Roman"/>
                <w:b w:val="false"/>
                <w:i w:val="false"/>
                <w:color w:val="000000"/>
                <w:sz w:val="20"/>
              </w:rPr>
              <w:t>
лының
</w:t>
            </w:r>
            <w:r>
              <w:br/>
            </w:r>
            <w:r>
              <w:rPr>
                <w:rFonts w:ascii="Times New Roman"/>
                <w:b w:val="false"/>
                <w:i w:val="false"/>
                <w:color w:val="000000"/>
                <w:sz w:val="20"/>
              </w:rPr>
              <w:t>
сорттық
</w:t>
            </w:r>
            <w:r>
              <w:br/>
            </w:r>
            <w:r>
              <w:rPr>
                <w:rFonts w:ascii="Times New Roman"/>
                <w:b w:val="false"/>
                <w:i w:val="false"/>
                <w:color w:val="000000"/>
                <w:sz w:val="20"/>
              </w:rPr>
              <w:t>
және себу
</w:t>
            </w:r>
            <w:r>
              <w:br/>
            </w:r>
            <w:r>
              <w:rPr>
                <w:rFonts w:ascii="Times New Roman"/>
                <w:b w:val="false"/>
                <w:i w:val="false"/>
                <w:color w:val="000000"/>
                <w:sz w:val="20"/>
              </w:rPr>
              <w:t>
сапаларын
</w:t>
            </w:r>
            <w:r>
              <w:br/>
            </w:r>
            <w:r>
              <w:rPr>
                <w:rFonts w:ascii="Times New Roman"/>
                <w:b w:val="false"/>
                <w:i w:val="false"/>
                <w:color w:val="000000"/>
                <w:sz w:val="20"/>
              </w:rPr>
              <w:t>
анықтау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Тиісті мемлекеттік стандарттармен көзделген барлық сапа көрсеткіштері бойынша (өнгіштігі
</w:t>
            </w:r>
            <w:r>
              <w:br/>
            </w:r>
            <w:r>
              <w:rPr>
                <w:rFonts w:ascii="Times New Roman"/>
                <w:b w:val="false"/>
                <w:i w:val="false"/>
                <w:color w:val="000000"/>
                <w:sz w:val="20"/>
              </w:rPr>
              <w:t>
(немесе тіршілікке бейімділігі), ылғал-
</w:t>
            </w:r>
            <w:r>
              <w:br/>
            </w:r>
            <w:r>
              <w:rPr>
                <w:rFonts w:ascii="Times New Roman"/>
                <w:b w:val="false"/>
                <w:i w:val="false"/>
                <w:color w:val="000000"/>
                <w:sz w:val="20"/>
              </w:rPr>
              <w:t>
дылығы, 1000 дәннің
</w:t>
            </w:r>
            <w:r>
              <w:br/>
            </w:r>
            <w:r>
              <w:rPr>
                <w:rFonts w:ascii="Times New Roman"/>
                <w:b w:val="false"/>
                <w:i w:val="false"/>
                <w:color w:val="000000"/>
                <w:sz w:val="20"/>
              </w:rPr>
              <w:t>
салмағы, тазалығы,
</w:t>
            </w:r>
            <w:r>
              <w:br/>
            </w:r>
            <w:r>
              <w:rPr>
                <w:rFonts w:ascii="Times New Roman"/>
                <w:b w:val="false"/>
                <w:i w:val="false"/>
                <w:color w:val="000000"/>
                <w:sz w:val="20"/>
              </w:rPr>
              <w:t>
зиянкестермен жайла-
</w:t>
            </w:r>
            <w:r>
              <w:br/>
            </w:r>
            <w:r>
              <w:rPr>
                <w:rFonts w:ascii="Times New Roman"/>
                <w:b w:val="false"/>
                <w:i w:val="false"/>
                <w:color w:val="000000"/>
                <w:sz w:val="20"/>
              </w:rPr>
              <w:t>
нуы, аурулармен дерт-
</w:t>
            </w:r>
            <w:r>
              <w:br/>
            </w:r>
            <w:r>
              <w:rPr>
                <w:rFonts w:ascii="Times New Roman"/>
                <w:b w:val="false"/>
                <w:i w:val="false"/>
                <w:color w:val="000000"/>
                <w:sz w:val="20"/>
              </w:rPr>
              <w:t>
тенуi) отандық ауыл
</w:t>
            </w:r>
            <w:r>
              <w:br/>
            </w:r>
            <w:r>
              <w:rPr>
                <w:rFonts w:ascii="Times New Roman"/>
                <w:b w:val="false"/>
                <w:i w:val="false"/>
                <w:color w:val="000000"/>
                <w:sz w:val="20"/>
              </w:rPr>
              <w:t>
шаруашылығы тауарын
</w:t>
            </w:r>
            <w:r>
              <w:br/>
            </w:r>
            <w:r>
              <w:rPr>
                <w:rFonts w:ascii="Times New Roman"/>
                <w:b w:val="false"/>
                <w:i w:val="false"/>
                <w:color w:val="000000"/>
                <w:sz w:val="20"/>
              </w:rPr>
              <w:t>
өндiрушілер, бiрегей
</w:t>
            </w:r>
            <w:r>
              <w:br/>
            </w:r>
            <w:r>
              <w:rPr>
                <w:rFonts w:ascii="Times New Roman"/>
                <w:b w:val="false"/>
                <w:i w:val="false"/>
                <w:color w:val="000000"/>
                <w:sz w:val="20"/>
              </w:rPr>
              <w:t>
және элиталық тұқым-
</w:t>
            </w:r>
            <w:r>
              <w:br/>
            </w:r>
            <w:r>
              <w:rPr>
                <w:rFonts w:ascii="Times New Roman"/>
                <w:b w:val="false"/>
                <w:i w:val="false"/>
                <w:color w:val="000000"/>
                <w:sz w:val="20"/>
              </w:rPr>
              <w:t>
ды, бiрiнші, екiнші
</w:t>
            </w:r>
            <w:r>
              <w:br/>
            </w:r>
            <w:r>
              <w:rPr>
                <w:rFonts w:ascii="Times New Roman"/>
                <w:b w:val="false"/>
                <w:i w:val="false"/>
                <w:color w:val="000000"/>
                <w:sz w:val="20"/>
              </w:rPr>
              <w:t>
және үшінші репродук-
</w:t>
            </w:r>
            <w:r>
              <w:br/>
            </w:r>
            <w:r>
              <w:rPr>
                <w:rFonts w:ascii="Times New Roman"/>
                <w:b w:val="false"/>
                <w:i w:val="false"/>
                <w:color w:val="000000"/>
                <w:sz w:val="20"/>
              </w:rPr>
              <w:t>
циялы тұқымды өндiру-
</w:t>
            </w:r>
            <w:r>
              <w:br/>
            </w:r>
            <w:r>
              <w:rPr>
                <w:rFonts w:ascii="Times New Roman"/>
                <w:b w:val="false"/>
                <w:i w:val="false"/>
                <w:color w:val="000000"/>
                <w:sz w:val="20"/>
              </w:rPr>
              <w:t>
шілер, мемлекеттiк
</w:t>
            </w:r>
            <w:r>
              <w:br/>
            </w:r>
            <w:r>
              <w:rPr>
                <w:rFonts w:ascii="Times New Roman"/>
                <w:b w:val="false"/>
                <w:i w:val="false"/>
                <w:color w:val="000000"/>
                <w:sz w:val="20"/>
              </w:rPr>
              <w:t>
сорт сынайтын учаске-
</w:t>
            </w:r>
            <w:r>
              <w:br/>
            </w:r>
            <w:r>
              <w:rPr>
                <w:rFonts w:ascii="Times New Roman"/>
                <w:b w:val="false"/>
                <w:i w:val="false"/>
                <w:color w:val="000000"/>
                <w:sz w:val="20"/>
              </w:rPr>
              <w:t>
лер мен станциялар,
</w:t>
            </w:r>
            <w:r>
              <w:br/>
            </w:r>
            <w:r>
              <w:rPr>
                <w:rFonts w:ascii="Times New Roman"/>
                <w:b w:val="false"/>
                <w:i w:val="false"/>
                <w:color w:val="000000"/>
                <w:sz w:val="20"/>
              </w:rPr>
              <w:t>
мемлекеттік тұқым
</w:t>
            </w:r>
            <w:r>
              <w:br/>
            </w:r>
            <w:r>
              <w:rPr>
                <w:rFonts w:ascii="Times New Roman"/>
                <w:b w:val="false"/>
                <w:i w:val="false"/>
                <w:color w:val="000000"/>
                <w:sz w:val="20"/>
              </w:rPr>
              <w:t>
ресурстары үшін ауыл
</w:t>
            </w:r>
            <w:r>
              <w:br/>
            </w:r>
            <w:r>
              <w:rPr>
                <w:rFonts w:ascii="Times New Roman"/>
                <w:b w:val="false"/>
                <w:i w:val="false"/>
                <w:color w:val="000000"/>
                <w:sz w:val="20"/>
              </w:rPr>
              <w:t>
шаруашылығы өсiмдік-
</w:t>
            </w:r>
            <w:r>
              <w:br/>
            </w:r>
            <w:r>
              <w:rPr>
                <w:rFonts w:ascii="Times New Roman"/>
                <w:b w:val="false"/>
                <w:i w:val="false"/>
                <w:color w:val="000000"/>
                <w:sz w:val="20"/>
              </w:rPr>
              <w:t>
терінің тұқымының
</w:t>
            </w:r>
            <w:r>
              <w:br/>
            </w:r>
            <w:r>
              <w:rPr>
                <w:rFonts w:ascii="Times New Roman"/>
                <w:b w:val="false"/>
                <w:i w:val="false"/>
                <w:color w:val="000000"/>
                <w:sz w:val="20"/>
              </w:rPr>
              <w:t>
сорттық және егу
</w:t>
            </w:r>
            <w:r>
              <w:br/>
            </w:r>
            <w:r>
              <w:rPr>
                <w:rFonts w:ascii="Times New Roman"/>
                <w:b w:val="false"/>
                <w:i w:val="false"/>
                <w:color w:val="000000"/>
                <w:sz w:val="20"/>
              </w:rPr>
              <w:t>
сапасына 247,0 мың
</w:t>
            </w:r>
            <w:r>
              <w:br/>
            </w:r>
            <w:r>
              <w:rPr>
                <w:rFonts w:ascii="Times New Roman"/>
                <w:b w:val="false"/>
                <w:i w:val="false"/>
                <w:color w:val="000000"/>
                <w:sz w:val="20"/>
              </w:rPr>
              <w:t>
зерттеулер жүргізу.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күтілетiн нәтижелер
</w:t>
      </w:r>
      <w:r>
        <w:rPr>
          <w:rFonts w:ascii="Times New Roman"/>
          <w:b w:val="false"/>
          <w:i w:val="false"/>
          <w:color w:val="000000"/>
          <w:sz w:val="28"/>
        </w:rPr>
        <w:t>
: Тiкелей нәтижелер: 2,0-2,1 млн. тонна көлемiнде тұқымдық материалдың сорттық және себу сапасы жағдайының шынайы нәтижелерiн алу.
</w:t>
      </w:r>
      <w:r>
        <w:br/>
      </w:r>
      <w:r>
        <w:rPr>
          <w:rFonts w:ascii="Times New Roman"/>
          <w:b w:val="false"/>
          <w:i w:val="false"/>
          <w:color w:val="000000"/>
          <w:sz w:val="28"/>
        </w:rPr>
        <w:t>
Түпкiліктi нәтижелерi: ауыл шаруашылығы өсiмдiктерінің тұқымының сапасын 100% тексерудi қамтамасыз ету, ауыл шаруашылығы тауарын өндiрушiлерi пайдаланатын кондиционды тұқымдарды себудi 100% жүзеге асыру.
</w:t>
      </w:r>
      <w:r>
        <w:br/>
      </w:r>
      <w:r>
        <w:rPr>
          <w:rFonts w:ascii="Times New Roman"/>
          <w:b w:val="false"/>
          <w:i w:val="false"/>
          <w:color w:val="000000"/>
          <w:sz w:val="28"/>
        </w:rPr>
        <w:t>
Қаржы-экономикалық нәтижесi: тұқым сапасына сараптама жүргiзу бойынша 1 зерттеудің құны 660 теңгенi құрайды.
</w:t>
      </w:r>
      <w:r>
        <w:br/>
      </w:r>
      <w:r>
        <w:rPr>
          <w:rFonts w:ascii="Times New Roman"/>
          <w:b w:val="false"/>
          <w:i w:val="false"/>
          <w:color w:val="000000"/>
          <w:sz w:val="28"/>
        </w:rPr>
        <w:t>
Уақтылығы: осы бағдарламада көзделген белгiленген мерзiмде iс-шараларды орындау, ауыл шаруашылығы өсiмдiктерінің тұқымының сапасына дер кезiнде сараптама жасау жазғы дақылдар - көктемгi себуге дейiн, ал күздiк дақылдар - күзгi себуге дейiн.
</w:t>
      </w:r>
      <w:r>
        <w:br/>
      </w:r>
      <w:r>
        <w:rPr>
          <w:rFonts w:ascii="Times New Roman"/>
          <w:b w:val="false"/>
          <w:i w:val="false"/>
          <w:color w:val="000000"/>
          <w:sz w:val="28"/>
        </w:rPr>
        <w:t>
Сапасы: егiлетiн тұқымдардың сапасы жақсарады, кондиционды тұқымдардың үлесi 100%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91-ҚОСЫМША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"Агроөнеркәсiптiк кешендi дамытуды мемлекеттiк қолдау"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1350171 мың теңге (бiр миллиард үш жүз елу миллион бiр жүз жетпiс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"Агроөнеркәсiптік кешендi және ауылдық аумақтарды дамытуды мемлекеттiк реттеу туралы" 2005 жылғы 8 шілдедегi Қазақстан Республикасы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11-баптары </w:t>
      </w:r>
      <w:r>
        <w:rPr>
          <w:rFonts w:ascii="Times New Roman"/>
          <w:b w:val="false"/>
          <w:i w:val="false"/>
          <w:color w:val="000000"/>
          <w:sz w:val="28"/>
        </w:rPr>
        <w:t>
; "Агроөнеркәсіп кешенiне кредит берудің және оны субсидиялаудың кейбiр мәселелерi туралы" Қазақстан Республикасы Үкiметінің 2003 жылғы 18 наурыздағы N 259 
</w:t>
      </w:r>
      <w:r>
        <w:rPr>
          <w:rFonts w:ascii="Times New Roman"/>
          <w:b w:val="false"/>
          <w:i w:val="false"/>
          <w:color w:val="000000"/>
          <w:sz w:val="28"/>
        </w:rPr>
        <w:t xml:space="preserve"> қаулысы </w:t>
      </w:r>
      <w:r>
        <w:rPr>
          <w:rFonts w:ascii="Times New Roman"/>
          <w:b w:val="false"/>
          <w:i w:val="false"/>
          <w:color w:val="000000"/>
          <w:sz w:val="28"/>
        </w:rPr>
        <w:t>
; "Өсiмдiк шаруашылығындағы мiндеттi сақтандыру туралы" 2004 жылғы 10 наурыздағы Қазақстан Республикасының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12-баптары </w:t>
      </w:r>
      <w:r>
        <w:rPr>
          <w:rFonts w:ascii="Times New Roman"/>
          <w:b w:val="false"/>
          <w:i w:val="false"/>
          <w:color w:val="000000"/>
          <w:sz w:val="28"/>
        </w:rPr>
        <w:t>
; "Арнайы шоттағы ақшаны пайдалану және уақытша бос қаражатты орналастыру ережесiн бекiту туралы" Қазақстан Республикасы Үкiметінің 2004 жылғы 17 қыркүйектегi N 973 
</w:t>
      </w:r>
      <w:r>
        <w:rPr>
          <w:rFonts w:ascii="Times New Roman"/>
          <w:b w:val="false"/>
          <w:i w:val="false"/>
          <w:color w:val="000000"/>
          <w:sz w:val="28"/>
        </w:rPr>
        <w:t xml:space="preserve"> қаулысы </w:t>
      </w:r>
      <w:r>
        <w:rPr>
          <w:rFonts w:ascii="Times New Roman"/>
          <w:b w:val="false"/>
          <w:i w:val="false"/>
          <w:color w:val="000000"/>
          <w:sz w:val="28"/>
        </w:rPr>
        <w:t>
; "Өсiмдiк шаруашылығындағы мiндеттi сақтандыруды қолдауға арналған бюджет қаражатын басқару үшін агенттi айқындау және бюджет қаражатынан агенттің қызметiне ақы төлеу мөлшерi мен тәртiбiн белгiлеу туралы" Қазақстан Республикасы Үкiметiнің 2004 жылғы 29 қыркүйектегi N 997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ауыл шаруашылығы өнiмiн қайта өңдеудi дамытуды ынталандыру; ауыл шаруашылығы шикiзатын қайта өңдеу жөнiндегi отандық кәсiпорындар өнiмінің бәсекеге қабілеттілігiн арттыру, ауыл шаруашылығы өндiрiсiн қолдау және оның нәтижелiгiн жоғарлату; ауыл шаруашылығы өнiмiн қайта өңдеудi дамытуды ынталандыру, отандық өндiрiстің ауыл шаруашылығы шикiзатын өңдейтiн отандық кәсіпорындар өнiмінің бәсекеге қабiлеттiлiгiн арттыру; ауыл шаруашылығы өнiмiн қайта өңдейтiн және тамақ өнеркәсiбінің отандық кәсiпорындарын сапа менеджментi жүйесi халықаралық стандарттарына ИСО, ХАССП көшiру.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лизинг алушылар төлейтiн және кейiннен республикалық бюджетке қайтарылатын сыйақы бөлiгінің сомасына лизинг алушыларға лизингке берiлетiн ауыл шаруашылығы техникасының құнын арзандату; Қазақстан Республикасының Қаржы Министрлiгiмен Кредиттiк келiсiм бойынша тиiстi сыйақы (мүдде) бөлігінің сомасына лизинг алушыларға лизингке берiлетiн құрал-жабдықтың құнын арзандату; мiндеттi сақтандыру төлемінің бiр бөлiгiн сақтандырушыға қайтару арқылы өсiмдiк шаруашылығындағы мiндетті сақтандыруды мемлекеттiк қолдау; өндiрiстiк мақсаттар үшiн айналымдағы қорларды толықтыруға екiншi деңгейдегi банктер беретiн кредиттердің проценттік ставкалары бойынша ауыл шаруашылығы өнiмiн қайта өңдеу кәсіпорындары төлейтiн төлемдердің сомасын жартылай арзандату, ИСО 9000 және ХАССП халықаралық стандарттар негiзiнде сапа менеджментінің жүйесiне олардың жеделдетіп өтуiне көмектесу.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2053"/>
        <w:gridCol w:w="451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
</w:t>
            </w:r>
            <w:r>
              <w:br/>
            </w:r>
            <w:r>
              <w:rPr>
                <w:rFonts w:ascii="Times New Roman"/>
                <w:b w:val="false"/>
                <w:i w:val="false"/>
                <w:color w:val="000000"/>
                <w:sz w:val="20"/>
              </w:rPr>
              <w:t>
кәсіптік
</w:t>
            </w:r>
            <w:r>
              <w:br/>
            </w:r>
            <w:r>
              <w:rPr>
                <w:rFonts w:ascii="Times New Roman"/>
                <w:b w:val="false"/>
                <w:i w:val="false"/>
                <w:color w:val="000000"/>
                <w:sz w:val="20"/>
              </w:rPr>
              <w:t>
кешенді
</w:t>
            </w:r>
            <w:r>
              <w:br/>
            </w:r>
            <w:r>
              <w:rPr>
                <w:rFonts w:ascii="Times New Roman"/>
                <w:b w:val="false"/>
                <w:i w:val="false"/>
                <w:color w:val="000000"/>
                <w:sz w:val="20"/>
              </w:rPr>
              <w:t>
дамытуды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қолдау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
</w:t>
            </w:r>
            <w:r>
              <w:br/>
            </w:r>
            <w:r>
              <w:rPr>
                <w:rFonts w:ascii="Times New Roman"/>
                <w:b w:val="false"/>
                <w:i w:val="false"/>
                <w:color w:val="000000"/>
                <w:sz w:val="20"/>
              </w:rPr>
              <w:t>
лығы
</w:t>
            </w:r>
            <w:r>
              <w:br/>
            </w:r>
            <w:r>
              <w:rPr>
                <w:rFonts w:ascii="Times New Roman"/>
                <w:b w:val="false"/>
                <w:i w:val="false"/>
                <w:color w:val="000000"/>
                <w:sz w:val="20"/>
              </w:rPr>
              <w:t>
техника-
</w:t>
            </w:r>
            <w:r>
              <w:br/>
            </w:r>
            <w:r>
              <w:rPr>
                <w:rFonts w:ascii="Times New Roman"/>
                <w:b w:val="false"/>
                <w:i w:val="false"/>
                <w:color w:val="000000"/>
                <w:sz w:val="20"/>
              </w:rPr>
              <w:t>
сының
</w:t>
            </w:r>
            <w:r>
              <w:br/>
            </w:r>
            <w:r>
              <w:rPr>
                <w:rFonts w:ascii="Times New Roman"/>
                <w:b w:val="false"/>
                <w:i w:val="false"/>
                <w:color w:val="000000"/>
                <w:sz w:val="20"/>
              </w:rPr>
              <w:t>
қаржы
</w:t>
            </w:r>
            <w:r>
              <w:br/>
            </w:r>
            <w:r>
              <w:rPr>
                <w:rFonts w:ascii="Times New Roman"/>
                <w:b w:val="false"/>
                <w:i w:val="false"/>
                <w:color w:val="000000"/>
                <w:sz w:val="20"/>
              </w:rPr>
              <w:t>
лизингі
</w:t>
            </w:r>
            <w:r>
              <w:br/>
            </w:r>
            <w:r>
              <w:rPr>
                <w:rFonts w:ascii="Times New Roman"/>
                <w:b w:val="false"/>
                <w:i w:val="false"/>
                <w:color w:val="000000"/>
                <w:sz w:val="20"/>
              </w:rPr>
              <w:t>
бойынша
</w:t>
            </w:r>
            <w:r>
              <w:br/>
            </w:r>
            <w:r>
              <w:rPr>
                <w:rFonts w:ascii="Times New Roman"/>
                <w:b w:val="false"/>
                <w:i w:val="false"/>
                <w:color w:val="000000"/>
                <w:sz w:val="20"/>
              </w:rPr>
              <w:t>
сыйақы
</w:t>
            </w:r>
            <w:r>
              <w:br/>
            </w:r>
            <w:r>
              <w:rPr>
                <w:rFonts w:ascii="Times New Roman"/>
                <w:b w:val="false"/>
                <w:i w:val="false"/>
                <w:color w:val="000000"/>
                <w:sz w:val="20"/>
              </w:rPr>
              <w:t>
(мүдде)
</w:t>
            </w:r>
            <w:r>
              <w:br/>
            </w:r>
            <w:r>
              <w:rPr>
                <w:rFonts w:ascii="Times New Roman"/>
                <w:b w:val="false"/>
                <w:i w:val="false"/>
                <w:color w:val="000000"/>
                <w:sz w:val="20"/>
              </w:rPr>
              <w:t>
ставкасын
</w:t>
            </w:r>
            <w:r>
              <w:br/>
            </w:r>
            <w:r>
              <w:rPr>
                <w:rFonts w:ascii="Times New Roman"/>
                <w:b w:val="false"/>
                <w:i w:val="false"/>
                <w:color w:val="000000"/>
                <w:sz w:val="20"/>
              </w:rPr>
              <w:t>
өтеу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кеше-
</w:t>
            </w:r>
            <w:r>
              <w:br/>
            </w:r>
            <w:r>
              <w:rPr>
                <w:rFonts w:ascii="Times New Roman"/>
                <w:b w:val="false"/>
                <w:i w:val="false"/>
                <w:color w:val="000000"/>
                <w:sz w:val="20"/>
              </w:rPr>
              <w:t>
ніне кредит берудің
</w:t>
            </w:r>
            <w:r>
              <w:br/>
            </w:r>
            <w:r>
              <w:rPr>
                <w:rFonts w:ascii="Times New Roman"/>
                <w:b w:val="false"/>
                <w:i w:val="false"/>
                <w:color w:val="000000"/>
                <w:sz w:val="20"/>
              </w:rPr>
              <w:t>
және оны субсидиялау-
</w:t>
            </w:r>
            <w:r>
              <w:br/>
            </w:r>
            <w:r>
              <w:rPr>
                <w:rFonts w:ascii="Times New Roman"/>
                <w:b w:val="false"/>
                <w:i w:val="false"/>
                <w:color w:val="000000"/>
                <w:sz w:val="20"/>
              </w:rPr>
              <w:t>
дың кейбір мәселелері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2003 жылғы
</w:t>
            </w:r>
            <w:r>
              <w:br/>
            </w:r>
            <w:r>
              <w:rPr>
                <w:rFonts w:ascii="Times New Roman"/>
                <w:b w:val="false"/>
                <w:i w:val="false"/>
                <w:color w:val="000000"/>
                <w:sz w:val="20"/>
              </w:rPr>
              <w:t>
18 наурыздағы N 259
</w:t>
            </w:r>
            <w:r>
              <w:br/>
            </w:r>
            <w:r>
              <w:rPr>
                <w:rFonts w:ascii="Times New Roman"/>
                <w:b w:val="false"/>
                <w:i w:val="false"/>
                <w:color w:val="000000"/>
                <w:sz w:val="20"/>
              </w:rPr>
              <w:t>
қаулысымен бекітілген
</w:t>
            </w:r>
            <w:r>
              <w:br/>
            </w:r>
            <w:r>
              <w:rPr>
                <w:rFonts w:ascii="Times New Roman"/>
                <w:b w:val="false"/>
                <w:i w:val="false"/>
                <w:color w:val="000000"/>
                <w:sz w:val="20"/>
              </w:rPr>
              <w:t>
лизингтік негізде
</w:t>
            </w:r>
            <w:r>
              <w:br/>
            </w:r>
            <w:r>
              <w:rPr>
                <w:rFonts w:ascii="Times New Roman"/>
                <w:b w:val="false"/>
                <w:i w:val="false"/>
                <w:color w:val="000000"/>
                <w:sz w:val="20"/>
              </w:rPr>
              <w:t>
2003 жылы ауыл шаруа-
</w:t>
            </w:r>
            <w:r>
              <w:br/>
            </w:r>
            <w:r>
              <w:rPr>
                <w:rFonts w:ascii="Times New Roman"/>
                <w:b w:val="false"/>
                <w:i w:val="false"/>
                <w:color w:val="000000"/>
                <w:sz w:val="20"/>
              </w:rPr>
              <w:t>
шылығы техникалары-
</w:t>
            </w:r>
            <w:r>
              <w:br/>
            </w:r>
            <w:r>
              <w:rPr>
                <w:rFonts w:ascii="Times New Roman"/>
                <w:b w:val="false"/>
                <w:i w:val="false"/>
                <w:color w:val="000000"/>
                <w:sz w:val="20"/>
              </w:rPr>
              <w:t>
мен қамтамасыз етуге
</w:t>
            </w:r>
            <w:r>
              <w:br/>
            </w:r>
            <w:r>
              <w:rPr>
                <w:rFonts w:ascii="Times New Roman"/>
                <w:b w:val="false"/>
                <w:i w:val="false"/>
                <w:color w:val="000000"/>
                <w:sz w:val="20"/>
              </w:rPr>
              <w:t>
кредит беру және сый-
</w:t>
            </w:r>
            <w:r>
              <w:br/>
            </w:r>
            <w:r>
              <w:rPr>
                <w:rFonts w:ascii="Times New Roman"/>
                <w:b w:val="false"/>
                <w:i w:val="false"/>
                <w:color w:val="000000"/>
                <w:sz w:val="20"/>
              </w:rPr>
              <w:t>
ақы (мүдде) ставкасын
</w:t>
            </w:r>
            <w:r>
              <w:br/>
            </w:r>
            <w:r>
              <w:rPr>
                <w:rFonts w:ascii="Times New Roman"/>
                <w:b w:val="false"/>
                <w:i w:val="false"/>
                <w:color w:val="000000"/>
                <w:sz w:val="20"/>
              </w:rPr>
              <w:t>
өтеу ережесiне сәй-
</w:t>
            </w:r>
            <w:r>
              <w:br/>
            </w:r>
            <w:r>
              <w:rPr>
                <w:rFonts w:ascii="Times New Roman"/>
                <w:b w:val="false"/>
                <w:i w:val="false"/>
                <w:color w:val="000000"/>
                <w:sz w:val="20"/>
              </w:rPr>
              <w:t>
кес, лизинг негізiнде
</w:t>
            </w:r>
            <w:r>
              <w:br/>
            </w:r>
            <w:r>
              <w:rPr>
                <w:rFonts w:ascii="Times New Roman"/>
                <w:b w:val="false"/>
                <w:i w:val="false"/>
                <w:color w:val="000000"/>
                <w:sz w:val="20"/>
              </w:rPr>
              <w:t>
ауыл шаруашылығы
</w:t>
            </w:r>
            <w:r>
              <w:br/>
            </w:r>
            <w:r>
              <w:rPr>
                <w:rFonts w:ascii="Times New Roman"/>
                <w:b w:val="false"/>
                <w:i w:val="false"/>
                <w:color w:val="000000"/>
                <w:sz w:val="20"/>
              </w:rPr>
              <w:t>
техникасымен қамтама-
</w:t>
            </w:r>
            <w:r>
              <w:br/>
            </w:r>
            <w:r>
              <w:rPr>
                <w:rFonts w:ascii="Times New Roman"/>
                <w:b w:val="false"/>
                <w:i w:val="false"/>
                <w:color w:val="000000"/>
                <w:sz w:val="20"/>
              </w:rPr>
              <w:t>
сыз ету.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өнімдерін
</w:t>
            </w:r>
            <w:r>
              <w:br/>
            </w:r>
            <w:r>
              <w:rPr>
                <w:rFonts w:ascii="Times New Roman"/>
                <w:b w:val="false"/>
                <w:i w:val="false"/>
                <w:color w:val="000000"/>
                <w:sz w:val="20"/>
              </w:rPr>
              <w:t>
өңдейтін
</w:t>
            </w:r>
            <w:r>
              <w:br/>
            </w:r>
            <w:r>
              <w:rPr>
                <w:rFonts w:ascii="Times New Roman"/>
                <w:b w:val="false"/>
                <w:i w:val="false"/>
                <w:color w:val="000000"/>
                <w:sz w:val="20"/>
              </w:rPr>
              <w:t>
кәсіп-
</w:t>
            </w:r>
            <w:r>
              <w:br/>
            </w:r>
            <w:r>
              <w:rPr>
                <w:rFonts w:ascii="Times New Roman"/>
                <w:b w:val="false"/>
                <w:i w:val="false"/>
                <w:color w:val="000000"/>
                <w:sz w:val="20"/>
              </w:rPr>
              <w:t>
орындарға
</w:t>
            </w:r>
            <w:r>
              <w:br/>
            </w:r>
            <w:r>
              <w:rPr>
                <w:rFonts w:ascii="Times New Roman"/>
                <w:b w:val="false"/>
                <w:i w:val="false"/>
                <w:color w:val="000000"/>
                <w:sz w:val="20"/>
              </w:rPr>
              <w:t>
арналған
</w:t>
            </w:r>
            <w:r>
              <w:br/>
            </w:r>
            <w:r>
              <w:rPr>
                <w:rFonts w:ascii="Times New Roman"/>
                <w:b w:val="false"/>
                <w:i w:val="false"/>
                <w:color w:val="000000"/>
                <w:sz w:val="20"/>
              </w:rPr>
              <w:t>
жабдық-
</w:t>
            </w:r>
            <w:r>
              <w:br/>
            </w:r>
            <w:r>
              <w:rPr>
                <w:rFonts w:ascii="Times New Roman"/>
                <w:b w:val="false"/>
                <w:i w:val="false"/>
                <w:color w:val="000000"/>
                <w:sz w:val="20"/>
              </w:rPr>
              <w:t>
тардың
</w:t>
            </w:r>
            <w:r>
              <w:br/>
            </w:r>
            <w:r>
              <w:rPr>
                <w:rFonts w:ascii="Times New Roman"/>
                <w:b w:val="false"/>
                <w:i w:val="false"/>
                <w:color w:val="000000"/>
                <w:sz w:val="20"/>
              </w:rPr>
              <w:t>
қаржы
</w:t>
            </w:r>
            <w:r>
              <w:br/>
            </w:r>
            <w:r>
              <w:rPr>
                <w:rFonts w:ascii="Times New Roman"/>
                <w:b w:val="false"/>
                <w:i w:val="false"/>
                <w:color w:val="000000"/>
                <w:sz w:val="20"/>
              </w:rPr>
              <w:t>
лизингі
</w:t>
            </w:r>
            <w:r>
              <w:br/>
            </w:r>
            <w:r>
              <w:rPr>
                <w:rFonts w:ascii="Times New Roman"/>
                <w:b w:val="false"/>
                <w:i w:val="false"/>
                <w:color w:val="000000"/>
                <w:sz w:val="20"/>
              </w:rPr>
              <w:t>
бойынша
</w:t>
            </w:r>
            <w:r>
              <w:br/>
            </w:r>
            <w:r>
              <w:rPr>
                <w:rFonts w:ascii="Times New Roman"/>
                <w:b w:val="false"/>
                <w:i w:val="false"/>
                <w:color w:val="000000"/>
                <w:sz w:val="20"/>
              </w:rPr>
              <w:t>
сыйақы
</w:t>
            </w:r>
            <w:r>
              <w:br/>
            </w:r>
            <w:r>
              <w:rPr>
                <w:rFonts w:ascii="Times New Roman"/>
                <w:b w:val="false"/>
                <w:i w:val="false"/>
                <w:color w:val="000000"/>
                <w:sz w:val="20"/>
              </w:rPr>
              <w:t>
(мүдде)
</w:t>
            </w:r>
            <w:r>
              <w:br/>
            </w:r>
            <w:r>
              <w:rPr>
                <w:rFonts w:ascii="Times New Roman"/>
                <w:b w:val="false"/>
                <w:i w:val="false"/>
                <w:color w:val="000000"/>
                <w:sz w:val="20"/>
              </w:rPr>
              <w:t>
ставкасын
</w:t>
            </w:r>
            <w:r>
              <w:br/>
            </w:r>
            <w:r>
              <w:rPr>
                <w:rFonts w:ascii="Times New Roman"/>
                <w:b w:val="false"/>
                <w:i w:val="false"/>
                <w:color w:val="000000"/>
                <w:sz w:val="20"/>
              </w:rPr>
              <w:t>
өтеу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кеше-
</w:t>
            </w:r>
            <w:r>
              <w:br/>
            </w:r>
            <w:r>
              <w:rPr>
                <w:rFonts w:ascii="Times New Roman"/>
                <w:b w:val="false"/>
                <w:i w:val="false"/>
                <w:color w:val="000000"/>
                <w:sz w:val="20"/>
              </w:rPr>
              <w:t>
ніне кредит берудің
</w:t>
            </w:r>
            <w:r>
              <w:br/>
            </w:r>
            <w:r>
              <w:rPr>
                <w:rFonts w:ascii="Times New Roman"/>
                <w:b w:val="false"/>
                <w:i w:val="false"/>
                <w:color w:val="000000"/>
                <w:sz w:val="20"/>
              </w:rPr>
              <w:t>
және оны субсидиялау-
</w:t>
            </w:r>
            <w:r>
              <w:br/>
            </w:r>
            <w:r>
              <w:rPr>
                <w:rFonts w:ascii="Times New Roman"/>
                <w:b w:val="false"/>
                <w:i w:val="false"/>
                <w:color w:val="000000"/>
                <w:sz w:val="20"/>
              </w:rPr>
              <w:t>
дың кейбір мәселелері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2003 жылғы
</w:t>
            </w:r>
            <w:r>
              <w:br/>
            </w:r>
            <w:r>
              <w:rPr>
                <w:rFonts w:ascii="Times New Roman"/>
                <w:b w:val="false"/>
                <w:i w:val="false"/>
                <w:color w:val="000000"/>
                <w:sz w:val="20"/>
              </w:rPr>
              <w:t>
18 наурыздағы N 259
</w:t>
            </w:r>
            <w:r>
              <w:br/>
            </w:r>
            <w:r>
              <w:rPr>
                <w:rFonts w:ascii="Times New Roman"/>
                <w:b w:val="false"/>
                <w:i w:val="false"/>
                <w:color w:val="000000"/>
                <w:sz w:val="20"/>
              </w:rPr>
              <w:t>
қаулысымен бекітілген
</w:t>
            </w:r>
            <w:r>
              <w:br/>
            </w:r>
            <w:r>
              <w:rPr>
                <w:rFonts w:ascii="Times New Roman"/>
                <w:b w:val="false"/>
                <w:i w:val="false"/>
                <w:color w:val="000000"/>
                <w:sz w:val="20"/>
              </w:rPr>
              <w:t>
ауыл шаруашылығы өнімдерін қайта өңдеу
</w:t>
            </w:r>
            <w:r>
              <w:br/>
            </w:r>
            <w:r>
              <w:rPr>
                <w:rFonts w:ascii="Times New Roman"/>
                <w:b w:val="false"/>
                <w:i w:val="false"/>
                <w:color w:val="000000"/>
                <w:sz w:val="20"/>
              </w:rPr>
              <w:t>
кәсіпорындарына жабдықтарды лизингтік
</w:t>
            </w:r>
            <w:r>
              <w:br/>
            </w:r>
            <w:r>
              <w:rPr>
                <w:rFonts w:ascii="Times New Roman"/>
                <w:b w:val="false"/>
                <w:i w:val="false"/>
                <w:color w:val="000000"/>
                <w:sz w:val="20"/>
              </w:rPr>
              <w:t>
негізде қамтамасыз етуге кредит беру және сыйақы (мүдде) ставкасын өтеу ережесiне сәйкес банктерге-қарыз алушыларға сыйақы (мүддесiн) ставкасын өтеуi.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жылдың 4 тоқсан бойы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Уәкілетті
</w:t>
            </w:r>
            <w:r>
              <w:br/>
            </w:r>
            <w:r>
              <w:rPr>
                <w:rFonts w:ascii="Times New Roman"/>
                <w:b w:val="false"/>
                <w:i w:val="false"/>
                <w:color w:val="000000"/>
                <w:sz w:val="20"/>
              </w:rPr>
              <w:t>
ұйым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w:t>
            </w:r>
            <w:r>
              <w:br/>
            </w:r>
            <w:r>
              <w:rPr>
                <w:rFonts w:ascii="Times New Roman"/>
                <w:b w:val="false"/>
                <w:i w:val="false"/>
                <w:color w:val="000000"/>
                <w:sz w:val="20"/>
              </w:rPr>
              <w:t>
шаруашы-
</w:t>
            </w:r>
            <w:r>
              <w:br/>
            </w:r>
            <w:r>
              <w:rPr>
                <w:rFonts w:ascii="Times New Roman"/>
                <w:b w:val="false"/>
                <w:i w:val="false"/>
                <w:color w:val="000000"/>
                <w:sz w:val="20"/>
              </w:rPr>
              <w:t>
лығындағы
</w:t>
            </w:r>
            <w:r>
              <w:br/>
            </w:r>
            <w:r>
              <w:rPr>
                <w:rFonts w:ascii="Times New Roman"/>
                <w:b w:val="false"/>
                <w:i w:val="false"/>
                <w:color w:val="000000"/>
                <w:sz w:val="20"/>
              </w:rPr>
              <w:t>
сақтанды-
</w:t>
            </w:r>
            <w:r>
              <w:br/>
            </w:r>
            <w:r>
              <w:rPr>
                <w:rFonts w:ascii="Times New Roman"/>
                <w:b w:val="false"/>
                <w:i w:val="false"/>
                <w:color w:val="000000"/>
                <w:sz w:val="20"/>
              </w:rPr>
              <w:t>
руды
</w:t>
            </w:r>
            <w:r>
              <w:br/>
            </w:r>
            <w:r>
              <w:rPr>
                <w:rFonts w:ascii="Times New Roman"/>
                <w:b w:val="false"/>
                <w:i w:val="false"/>
                <w:color w:val="000000"/>
                <w:sz w:val="20"/>
              </w:rPr>
              <w:t>
қолдау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Үкіметімен
</w:t>
            </w:r>
            <w:r>
              <w:br/>
            </w:r>
            <w:r>
              <w:rPr>
                <w:rFonts w:ascii="Times New Roman"/>
                <w:b w:val="false"/>
                <w:i w:val="false"/>
                <w:color w:val="000000"/>
                <w:sz w:val="20"/>
              </w:rPr>
              <w:t>
белгіленетін тәртіп-
</w:t>
            </w:r>
            <w:r>
              <w:br/>
            </w:r>
            <w:r>
              <w:rPr>
                <w:rFonts w:ascii="Times New Roman"/>
                <w:b w:val="false"/>
                <w:i w:val="false"/>
                <w:color w:val="000000"/>
                <w:sz w:val="20"/>
              </w:rPr>
              <w:t>
пен өсімдік шаруашы-
</w:t>
            </w:r>
            <w:r>
              <w:br/>
            </w:r>
            <w:r>
              <w:rPr>
                <w:rFonts w:ascii="Times New Roman"/>
                <w:b w:val="false"/>
                <w:i w:val="false"/>
                <w:color w:val="000000"/>
                <w:sz w:val="20"/>
              </w:rPr>
              <w:t>
лығындағы қолайсыз
</w:t>
            </w:r>
            <w:r>
              <w:br/>
            </w:r>
            <w:r>
              <w:rPr>
                <w:rFonts w:ascii="Times New Roman"/>
                <w:b w:val="false"/>
                <w:i w:val="false"/>
                <w:color w:val="000000"/>
                <w:sz w:val="20"/>
              </w:rPr>
              <w:t>
табиғи құбылыстардан
</w:t>
            </w:r>
            <w:r>
              <w:br/>
            </w:r>
            <w:r>
              <w:rPr>
                <w:rFonts w:ascii="Times New Roman"/>
                <w:b w:val="false"/>
                <w:i w:val="false"/>
                <w:color w:val="000000"/>
                <w:sz w:val="20"/>
              </w:rPr>
              <w:t>
мiндеттi сақтандыру-
</w:t>
            </w:r>
            <w:r>
              <w:br/>
            </w:r>
            <w:r>
              <w:rPr>
                <w:rFonts w:ascii="Times New Roman"/>
                <w:b w:val="false"/>
                <w:i w:val="false"/>
                <w:color w:val="000000"/>
                <w:sz w:val="20"/>
              </w:rPr>
              <w:t>
ды мемлекеттік қолдау
</w:t>
            </w:r>
            <w:r>
              <w:br/>
            </w:r>
            <w:r>
              <w:rPr>
                <w:rFonts w:ascii="Times New Roman"/>
                <w:b w:val="false"/>
                <w:i w:val="false"/>
                <w:color w:val="000000"/>
                <w:sz w:val="20"/>
              </w:rPr>
              <w:t>
үшiн қаражаттарды
</w:t>
            </w:r>
            <w:r>
              <w:br/>
            </w:r>
            <w:r>
              <w:rPr>
                <w:rFonts w:ascii="Times New Roman"/>
                <w:b w:val="false"/>
                <w:i w:val="false"/>
                <w:color w:val="000000"/>
                <w:sz w:val="20"/>
              </w:rPr>
              <w:t>
бөлу.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Үкiметiмен белгілене-
</w:t>
            </w:r>
            <w:r>
              <w:br/>
            </w:r>
            <w:r>
              <w:rPr>
                <w:rFonts w:ascii="Times New Roman"/>
                <w:b w:val="false"/>
                <w:i w:val="false"/>
                <w:color w:val="000000"/>
                <w:sz w:val="20"/>
              </w:rPr>
              <w:t>
тін тәртiппен өсiмдік
</w:t>
            </w:r>
            <w:r>
              <w:br/>
            </w:r>
            <w:r>
              <w:rPr>
                <w:rFonts w:ascii="Times New Roman"/>
                <w:b w:val="false"/>
                <w:i w:val="false"/>
                <w:color w:val="000000"/>
                <w:sz w:val="20"/>
              </w:rPr>
              <w:t>
шаруашылығындағы мiн-
</w:t>
            </w:r>
            <w:r>
              <w:br/>
            </w:r>
            <w:r>
              <w:rPr>
                <w:rFonts w:ascii="Times New Roman"/>
                <w:b w:val="false"/>
                <w:i w:val="false"/>
                <w:color w:val="000000"/>
                <w:sz w:val="20"/>
              </w:rPr>
              <w:t>
деттi сақтандыруды
</w:t>
            </w:r>
            <w:r>
              <w:br/>
            </w:r>
            <w:r>
              <w:rPr>
                <w:rFonts w:ascii="Times New Roman"/>
                <w:b w:val="false"/>
                <w:i w:val="false"/>
                <w:color w:val="000000"/>
                <w:sz w:val="20"/>
              </w:rPr>
              <w:t>
мемлекеттік қолдау
</w:t>
            </w:r>
            <w:r>
              <w:br/>
            </w:r>
            <w:r>
              <w:rPr>
                <w:rFonts w:ascii="Times New Roman"/>
                <w:b w:val="false"/>
                <w:i w:val="false"/>
                <w:color w:val="000000"/>
                <w:sz w:val="20"/>
              </w:rPr>
              <w:t>
үшiн бюджет қаражат-
</w:t>
            </w:r>
            <w:r>
              <w:br/>
            </w:r>
            <w:r>
              <w:rPr>
                <w:rFonts w:ascii="Times New Roman"/>
                <w:b w:val="false"/>
                <w:i w:val="false"/>
                <w:color w:val="000000"/>
                <w:sz w:val="20"/>
              </w:rPr>
              <w:t>
тарын басқару үшiн
</w:t>
            </w:r>
            <w:r>
              <w:br/>
            </w:r>
            <w:r>
              <w:rPr>
                <w:rFonts w:ascii="Times New Roman"/>
                <w:b w:val="false"/>
                <w:i w:val="false"/>
                <w:color w:val="000000"/>
                <w:sz w:val="20"/>
              </w:rPr>
              <w:t>
агент қызметтерiн 
</w:t>
            </w:r>
            <w:r>
              <w:br/>
            </w:r>
            <w:r>
              <w:rPr>
                <w:rFonts w:ascii="Times New Roman"/>
                <w:b w:val="false"/>
                <w:i w:val="false"/>
                <w:color w:val="000000"/>
                <w:sz w:val="20"/>
              </w:rPr>
              <w:t>
төлеу.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w:t>
            </w:r>
            <w:r>
              <w:br/>
            </w:r>
            <w:r>
              <w:rPr>
                <w:rFonts w:ascii="Times New Roman"/>
                <w:b w:val="false"/>
                <w:i w:val="false"/>
                <w:color w:val="000000"/>
                <w:sz w:val="20"/>
              </w:rPr>
              <w:t>
деңгейде-
</w:t>
            </w:r>
            <w:r>
              <w:br/>
            </w:r>
            <w:r>
              <w:rPr>
                <w:rFonts w:ascii="Times New Roman"/>
                <w:b w:val="false"/>
                <w:i w:val="false"/>
                <w:color w:val="000000"/>
                <w:sz w:val="20"/>
              </w:rPr>
              <w:t>
гі банк-
</w:t>
            </w:r>
            <w:r>
              <w:br/>
            </w:r>
            <w:r>
              <w:rPr>
                <w:rFonts w:ascii="Times New Roman"/>
                <w:b w:val="false"/>
                <w:i w:val="false"/>
                <w:color w:val="000000"/>
                <w:sz w:val="20"/>
              </w:rPr>
              <w:t>
тер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өнімін
</w:t>
            </w:r>
            <w:r>
              <w:br/>
            </w:r>
            <w:r>
              <w:rPr>
                <w:rFonts w:ascii="Times New Roman"/>
                <w:b w:val="false"/>
                <w:i w:val="false"/>
                <w:color w:val="000000"/>
                <w:sz w:val="20"/>
              </w:rPr>
              <w:t>
өңдейтін
</w:t>
            </w:r>
            <w:r>
              <w:br/>
            </w:r>
            <w:r>
              <w:rPr>
                <w:rFonts w:ascii="Times New Roman"/>
                <w:b w:val="false"/>
                <w:i w:val="false"/>
                <w:color w:val="000000"/>
                <w:sz w:val="20"/>
              </w:rPr>
              <w:t>
кәсіп-
</w:t>
            </w:r>
            <w:r>
              <w:br/>
            </w:r>
            <w:r>
              <w:rPr>
                <w:rFonts w:ascii="Times New Roman"/>
                <w:b w:val="false"/>
                <w:i w:val="false"/>
                <w:color w:val="000000"/>
                <w:sz w:val="20"/>
              </w:rPr>
              <w:t>
орындарға
</w:t>
            </w:r>
            <w:r>
              <w:br/>
            </w:r>
            <w:r>
              <w:rPr>
                <w:rFonts w:ascii="Times New Roman"/>
                <w:b w:val="false"/>
                <w:i w:val="false"/>
                <w:color w:val="000000"/>
                <w:sz w:val="20"/>
              </w:rPr>
              <w:t>
олардың
</w:t>
            </w:r>
            <w:r>
              <w:br/>
            </w:r>
            <w:r>
              <w:rPr>
                <w:rFonts w:ascii="Times New Roman"/>
                <w:b w:val="false"/>
                <w:i w:val="false"/>
                <w:color w:val="000000"/>
                <w:sz w:val="20"/>
              </w:rPr>
              <w:t>
айналым
</w:t>
            </w:r>
            <w:r>
              <w:br/>
            </w:r>
            <w:r>
              <w:rPr>
                <w:rFonts w:ascii="Times New Roman"/>
                <w:b w:val="false"/>
                <w:i w:val="false"/>
                <w:color w:val="000000"/>
                <w:sz w:val="20"/>
              </w:rPr>
              <w:t>
қаражатын
</w:t>
            </w:r>
            <w:r>
              <w:br/>
            </w:r>
            <w:r>
              <w:rPr>
                <w:rFonts w:ascii="Times New Roman"/>
                <w:b w:val="false"/>
                <w:i w:val="false"/>
                <w:color w:val="000000"/>
                <w:sz w:val="20"/>
              </w:rPr>
              <w:t>
толықты-
</w:t>
            </w:r>
            <w:r>
              <w:br/>
            </w:r>
            <w:r>
              <w:rPr>
                <w:rFonts w:ascii="Times New Roman"/>
                <w:b w:val="false"/>
                <w:i w:val="false"/>
                <w:color w:val="000000"/>
                <w:sz w:val="20"/>
              </w:rPr>
              <w:t>
руға
</w:t>
            </w:r>
            <w:r>
              <w:br/>
            </w:r>
            <w:r>
              <w:rPr>
                <w:rFonts w:ascii="Times New Roman"/>
                <w:b w:val="false"/>
                <w:i w:val="false"/>
                <w:color w:val="000000"/>
                <w:sz w:val="20"/>
              </w:rPr>
              <w:t>
беретін
</w:t>
            </w:r>
            <w:r>
              <w:br/>
            </w:r>
            <w:r>
              <w:rPr>
                <w:rFonts w:ascii="Times New Roman"/>
                <w:b w:val="false"/>
                <w:i w:val="false"/>
                <w:color w:val="000000"/>
                <w:sz w:val="20"/>
              </w:rPr>
              <w:t>
кредиттер
</w:t>
            </w:r>
            <w:r>
              <w:br/>
            </w:r>
            <w:r>
              <w:rPr>
                <w:rFonts w:ascii="Times New Roman"/>
                <w:b w:val="false"/>
                <w:i w:val="false"/>
                <w:color w:val="000000"/>
                <w:sz w:val="20"/>
              </w:rPr>
              <w:t>
бойынша
</w:t>
            </w:r>
            <w:r>
              <w:br/>
            </w:r>
            <w:r>
              <w:rPr>
                <w:rFonts w:ascii="Times New Roman"/>
                <w:b w:val="false"/>
                <w:i w:val="false"/>
                <w:color w:val="000000"/>
                <w:sz w:val="20"/>
              </w:rPr>
              <w:t>
сыйақы
</w:t>
            </w:r>
            <w:r>
              <w:br/>
            </w:r>
            <w:r>
              <w:rPr>
                <w:rFonts w:ascii="Times New Roman"/>
                <w:b w:val="false"/>
                <w:i w:val="false"/>
                <w:color w:val="000000"/>
                <w:sz w:val="20"/>
              </w:rPr>
              <w:t>
(мүдде)
</w:t>
            </w:r>
            <w:r>
              <w:br/>
            </w:r>
            <w:r>
              <w:rPr>
                <w:rFonts w:ascii="Times New Roman"/>
                <w:b w:val="false"/>
                <w:i w:val="false"/>
                <w:color w:val="000000"/>
                <w:sz w:val="20"/>
              </w:rPr>
              <w:t>
ставкасын
</w:t>
            </w:r>
            <w:r>
              <w:br/>
            </w:r>
            <w:r>
              <w:rPr>
                <w:rFonts w:ascii="Times New Roman"/>
                <w:b w:val="false"/>
                <w:i w:val="false"/>
                <w:color w:val="000000"/>
                <w:sz w:val="20"/>
              </w:rPr>
              <w:t>
субсидия-
</w:t>
            </w:r>
            <w:r>
              <w:br/>
            </w:r>
            <w:r>
              <w:rPr>
                <w:rFonts w:ascii="Times New Roman"/>
                <w:b w:val="false"/>
                <w:i w:val="false"/>
                <w:color w:val="000000"/>
                <w:sz w:val="20"/>
              </w:rPr>
              <w:t>
лау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 Үкіметінің қаулы-
</w:t>
            </w:r>
            <w:r>
              <w:br/>
            </w:r>
            <w:r>
              <w:rPr>
                <w:rFonts w:ascii="Times New Roman"/>
                <w:b w:val="false"/>
                <w:i w:val="false"/>
                <w:color w:val="000000"/>
                <w:sz w:val="20"/>
              </w:rPr>
              <w:t>
сымен бекітілген
</w:t>
            </w:r>
            <w:r>
              <w:br/>
            </w:r>
            <w:r>
              <w:rPr>
                <w:rFonts w:ascii="Times New Roman"/>
                <w:b w:val="false"/>
                <w:i w:val="false"/>
                <w:color w:val="000000"/>
                <w:sz w:val="20"/>
              </w:rPr>
              <w:t>
екінші деңгейдегі
</w:t>
            </w:r>
            <w:r>
              <w:br/>
            </w:r>
            <w:r>
              <w:rPr>
                <w:rFonts w:ascii="Times New Roman"/>
                <w:b w:val="false"/>
                <w:i w:val="false"/>
                <w:color w:val="000000"/>
                <w:sz w:val="20"/>
              </w:rPr>
              <w:t>
банктер ауыл шаруашы-
</w:t>
            </w:r>
            <w:r>
              <w:br/>
            </w:r>
            <w:r>
              <w:rPr>
                <w:rFonts w:ascii="Times New Roman"/>
                <w:b w:val="false"/>
                <w:i w:val="false"/>
                <w:color w:val="000000"/>
                <w:sz w:val="20"/>
              </w:rPr>
              <w:t>
лығы өнімін қайта
</w:t>
            </w:r>
            <w:r>
              <w:br/>
            </w:r>
            <w:r>
              <w:rPr>
                <w:rFonts w:ascii="Times New Roman"/>
                <w:b w:val="false"/>
                <w:i w:val="false"/>
                <w:color w:val="000000"/>
                <w:sz w:val="20"/>
              </w:rPr>
              <w:t>
өңдейтін кәсіпорын-
</w:t>
            </w:r>
            <w:r>
              <w:br/>
            </w:r>
            <w:r>
              <w:rPr>
                <w:rFonts w:ascii="Times New Roman"/>
                <w:b w:val="false"/>
                <w:i w:val="false"/>
                <w:color w:val="000000"/>
                <w:sz w:val="20"/>
              </w:rPr>
              <w:t>
дарға олардың айналым
</w:t>
            </w:r>
            <w:r>
              <w:br/>
            </w:r>
            <w:r>
              <w:rPr>
                <w:rFonts w:ascii="Times New Roman"/>
                <w:b w:val="false"/>
                <w:i w:val="false"/>
                <w:color w:val="000000"/>
                <w:sz w:val="20"/>
              </w:rPr>
              <w:t>
қаражатын толықтыруға
</w:t>
            </w:r>
            <w:r>
              <w:br/>
            </w:r>
            <w:r>
              <w:rPr>
                <w:rFonts w:ascii="Times New Roman"/>
                <w:b w:val="false"/>
                <w:i w:val="false"/>
                <w:color w:val="000000"/>
                <w:sz w:val="20"/>
              </w:rPr>
              <w:t>
беретін кредиттер
</w:t>
            </w:r>
            <w:r>
              <w:br/>
            </w:r>
            <w:r>
              <w:rPr>
                <w:rFonts w:ascii="Times New Roman"/>
                <w:b w:val="false"/>
                <w:i w:val="false"/>
                <w:color w:val="000000"/>
                <w:sz w:val="20"/>
              </w:rPr>
              <w:t>
бойынша сыйақы став-
</w:t>
            </w:r>
            <w:r>
              <w:br/>
            </w:r>
            <w:r>
              <w:rPr>
                <w:rFonts w:ascii="Times New Roman"/>
                <w:b w:val="false"/>
                <w:i w:val="false"/>
                <w:color w:val="000000"/>
                <w:sz w:val="20"/>
              </w:rPr>
              <w:t>
касын субсидиялау
</w:t>
            </w:r>
            <w:r>
              <w:br/>
            </w:r>
            <w:r>
              <w:rPr>
                <w:rFonts w:ascii="Times New Roman"/>
                <w:b w:val="false"/>
                <w:i w:val="false"/>
                <w:color w:val="000000"/>
                <w:sz w:val="20"/>
              </w:rPr>
              <w:t>
Ережесіне сәйкес
</w:t>
            </w:r>
            <w:r>
              <w:br/>
            </w:r>
            <w:r>
              <w:rPr>
                <w:rFonts w:ascii="Times New Roman"/>
                <w:b w:val="false"/>
                <w:i w:val="false"/>
                <w:color w:val="000000"/>
                <w:sz w:val="20"/>
              </w:rPr>
              <w:t>
екінші деңгейдегі
</w:t>
            </w:r>
            <w:r>
              <w:br/>
            </w:r>
            <w:r>
              <w:rPr>
                <w:rFonts w:ascii="Times New Roman"/>
                <w:b w:val="false"/>
                <w:i w:val="false"/>
                <w:color w:val="000000"/>
                <w:sz w:val="20"/>
              </w:rPr>
              <w:t>
банктер ауыл шаруа-
</w:t>
            </w:r>
            <w:r>
              <w:br/>
            </w:r>
            <w:r>
              <w:rPr>
                <w:rFonts w:ascii="Times New Roman"/>
                <w:b w:val="false"/>
                <w:i w:val="false"/>
                <w:color w:val="000000"/>
                <w:sz w:val="20"/>
              </w:rPr>
              <w:t>
шылығы өнімі қайта
</w:t>
            </w:r>
            <w:r>
              <w:br/>
            </w:r>
            <w:r>
              <w:rPr>
                <w:rFonts w:ascii="Times New Roman"/>
                <w:b w:val="false"/>
                <w:i w:val="false"/>
                <w:color w:val="000000"/>
                <w:sz w:val="20"/>
              </w:rPr>
              <w:t>
өңдейтін кәсіпорын-
</w:t>
            </w:r>
            <w:r>
              <w:br/>
            </w:r>
            <w:r>
              <w:rPr>
                <w:rFonts w:ascii="Times New Roman"/>
                <w:b w:val="false"/>
                <w:i w:val="false"/>
                <w:color w:val="000000"/>
                <w:sz w:val="20"/>
              </w:rPr>
              <w:t>
дарға олардың
</w:t>
            </w:r>
            <w:r>
              <w:br/>
            </w:r>
            <w:r>
              <w:rPr>
                <w:rFonts w:ascii="Times New Roman"/>
                <w:b w:val="false"/>
                <w:i w:val="false"/>
                <w:color w:val="000000"/>
                <w:sz w:val="20"/>
              </w:rPr>
              <w:t>
айналым қаражатын
</w:t>
            </w:r>
            <w:r>
              <w:br/>
            </w:r>
            <w:r>
              <w:rPr>
                <w:rFonts w:ascii="Times New Roman"/>
                <w:b w:val="false"/>
                <w:i w:val="false"/>
                <w:color w:val="000000"/>
                <w:sz w:val="20"/>
              </w:rPr>
              <w:t>
толықтыруға беретін
</w:t>
            </w:r>
            <w:r>
              <w:br/>
            </w:r>
            <w:r>
              <w:rPr>
                <w:rFonts w:ascii="Times New Roman"/>
                <w:b w:val="false"/>
                <w:i w:val="false"/>
                <w:color w:val="000000"/>
                <w:sz w:val="20"/>
              </w:rPr>
              <w:t>
кредиттері бойынша
</w:t>
            </w:r>
            <w:r>
              <w:br/>
            </w:r>
            <w:r>
              <w:rPr>
                <w:rFonts w:ascii="Times New Roman"/>
                <w:b w:val="false"/>
                <w:i w:val="false"/>
                <w:color w:val="000000"/>
                <w:sz w:val="20"/>
              </w:rPr>
              <w:t>
банктік сыйақы
</w:t>
            </w:r>
            <w:r>
              <w:br/>
            </w:r>
            <w:r>
              <w:rPr>
                <w:rFonts w:ascii="Times New Roman"/>
                <w:b w:val="false"/>
                <w:i w:val="false"/>
                <w:color w:val="000000"/>
                <w:sz w:val="20"/>
              </w:rPr>
              <w:t>
бөлігін арзандату.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Ауылшару-
</w:t>
            </w:r>
            <w:r>
              <w:br/>
            </w:r>
            <w:r>
              <w:rPr>
                <w:rFonts w:ascii="Times New Roman"/>
                <w:b w:val="false"/>
                <w:i w:val="false"/>
                <w:color w:val="000000"/>
                <w:sz w:val="20"/>
              </w:rPr>
              <w:t>
ашылық
</w:t>
            </w:r>
            <w:r>
              <w:br/>
            </w:r>
            <w:r>
              <w:rPr>
                <w:rFonts w:ascii="Times New Roman"/>
                <w:b w:val="false"/>
                <w:i w:val="false"/>
                <w:color w:val="000000"/>
                <w:sz w:val="20"/>
              </w:rPr>
              <w:t>
өнімдері
</w:t>
            </w:r>
            <w:r>
              <w:br/>
            </w:r>
            <w:r>
              <w:rPr>
                <w:rFonts w:ascii="Times New Roman"/>
                <w:b w:val="false"/>
                <w:i w:val="false"/>
                <w:color w:val="000000"/>
                <w:sz w:val="20"/>
              </w:rPr>
              <w:t>
өндірісі
</w:t>
            </w:r>
            <w:r>
              <w:br/>
            </w:r>
            <w:r>
              <w:rPr>
                <w:rFonts w:ascii="Times New Roman"/>
                <w:b w:val="false"/>
                <w:i w:val="false"/>
                <w:color w:val="000000"/>
                <w:sz w:val="20"/>
              </w:rPr>
              <w:t>
мен рыно-
</w:t>
            </w:r>
            <w:r>
              <w:br/>
            </w:r>
            <w:r>
              <w:rPr>
                <w:rFonts w:ascii="Times New Roman"/>
                <w:b w:val="false"/>
                <w:i w:val="false"/>
                <w:color w:val="000000"/>
                <w:sz w:val="20"/>
              </w:rPr>
              <w:t>
гын бас-
</w:t>
            </w:r>
            <w:r>
              <w:br/>
            </w:r>
            <w:r>
              <w:rPr>
                <w:rFonts w:ascii="Times New Roman"/>
                <w:b w:val="false"/>
                <w:i w:val="false"/>
                <w:color w:val="000000"/>
                <w:sz w:val="20"/>
              </w:rPr>
              <w:t>
қару жүйесін
</w:t>
            </w:r>
            <w:r>
              <w:br/>
            </w:r>
            <w:r>
              <w:rPr>
                <w:rFonts w:ascii="Times New Roman"/>
                <w:b w:val="false"/>
                <w:i w:val="false"/>
                <w:color w:val="000000"/>
                <w:sz w:val="20"/>
              </w:rPr>
              <w:t>
дамытуды
</w:t>
            </w:r>
            <w:r>
              <w:br/>
            </w:r>
            <w:r>
              <w:rPr>
                <w:rFonts w:ascii="Times New Roman"/>
                <w:b w:val="false"/>
                <w:i w:val="false"/>
                <w:color w:val="000000"/>
                <w:sz w:val="20"/>
              </w:rPr>
              <w:t>
субсидия-
</w:t>
            </w:r>
            <w:r>
              <w:br/>
            </w:r>
            <w:r>
              <w:rPr>
                <w:rFonts w:ascii="Times New Roman"/>
                <w:b w:val="false"/>
                <w:i w:val="false"/>
                <w:color w:val="000000"/>
                <w:sz w:val="20"/>
              </w:rPr>
              <w:t>
лау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АӨК салалары кәсіп-
</w:t>
            </w:r>
            <w:r>
              <w:br/>
            </w:r>
            <w:r>
              <w:rPr>
                <w:rFonts w:ascii="Times New Roman"/>
                <w:b w:val="false"/>
                <w:i w:val="false"/>
                <w:color w:val="000000"/>
                <w:sz w:val="20"/>
              </w:rPr>
              <w:t>
орындарының халықара-
</w:t>
            </w:r>
            <w:r>
              <w:br/>
            </w:r>
            <w:r>
              <w:rPr>
                <w:rFonts w:ascii="Times New Roman"/>
                <w:b w:val="false"/>
                <w:i w:val="false"/>
                <w:color w:val="000000"/>
                <w:sz w:val="20"/>
              </w:rPr>
              <w:t>
лық стандарттар сапа
</w:t>
            </w:r>
            <w:r>
              <w:br/>
            </w:r>
            <w:r>
              <w:rPr>
                <w:rFonts w:ascii="Times New Roman"/>
                <w:b w:val="false"/>
                <w:i w:val="false"/>
                <w:color w:val="000000"/>
                <w:sz w:val="20"/>
              </w:rPr>
              <w:t>
менеджментін әзірлеу,
</w:t>
            </w:r>
            <w:r>
              <w:br/>
            </w:r>
            <w:r>
              <w:rPr>
                <w:rFonts w:ascii="Times New Roman"/>
                <w:b w:val="false"/>
                <w:i w:val="false"/>
                <w:color w:val="000000"/>
                <w:sz w:val="20"/>
              </w:rPr>
              <w:t>
енгізу және сертифи-
</w:t>
            </w:r>
            <w:r>
              <w:br/>
            </w:r>
            <w:r>
              <w:rPr>
                <w:rFonts w:ascii="Times New Roman"/>
                <w:b w:val="false"/>
                <w:i w:val="false"/>
                <w:color w:val="000000"/>
                <w:sz w:val="20"/>
              </w:rPr>
              <w:t>
кациялау қызметі
</w:t>
            </w:r>
            <w:r>
              <w:br/>
            </w:r>
            <w:r>
              <w:rPr>
                <w:rFonts w:ascii="Times New Roman"/>
                <w:b w:val="false"/>
                <w:i w:val="false"/>
                <w:color w:val="000000"/>
                <w:sz w:val="20"/>
              </w:rPr>
              <w:t>
құнының (50% дейін)
</w:t>
            </w:r>
            <w:r>
              <w:br/>
            </w:r>
            <w:r>
              <w:rPr>
                <w:rFonts w:ascii="Times New Roman"/>
                <w:b w:val="false"/>
                <w:i w:val="false"/>
                <w:color w:val="000000"/>
                <w:sz w:val="20"/>
              </w:rPr>
              <w:t>
бөлігін өтеу.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нәтижелерi:
</w:t>
      </w:r>
      <w:r>
        <w:br/>
      </w:r>
      <w:r>
        <w:rPr>
          <w:rFonts w:ascii="Times New Roman"/>
          <w:b w:val="false"/>
          <w:i w:val="false"/>
          <w:color w:val="000000"/>
          <w:sz w:val="28"/>
        </w:rPr>
        <w:t>
1. Ауыл шаруашылығы техникасының лизингi бойынша шығындарды 197743,0 (жүз тоқсан жетi миллион жетi жүз қырық үш мың) теңгеге арзандату.
</w:t>
      </w:r>
      <w:r>
        <w:br/>
      </w:r>
      <w:r>
        <w:rPr>
          <w:rFonts w:ascii="Times New Roman"/>
          <w:b w:val="false"/>
          <w:i w:val="false"/>
          <w:color w:val="000000"/>
          <w:sz w:val="28"/>
        </w:rPr>
        <w:t>
2. Сақтандырушылар (ауылшаруашылығы тауарын өндiрушілермен) алдында сақтандыру жағдайлары бойынша өз мiндеттерiн атқарған сақтандыру компанияларына 50 пайыздық сақтандыру төлемінің кепiлдiгiн қамтамасыз ету.
</w:t>
      </w:r>
      <w:r>
        <w:br/>
      </w:r>
      <w:r>
        <w:rPr>
          <w:rFonts w:ascii="Times New Roman"/>
          <w:b w:val="false"/>
          <w:i w:val="false"/>
          <w:color w:val="000000"/>
          <w:sz w:val="28"/>
        </w:rPr>
        <w:t>
3. Технологиялық жабдықтардың лизингi бойынша шығындардың 12428,0 (он екi миллион төрт жүз жиырма сегiз мың) теңгеге арзандауы.
</w:t>
      </w:r>
      <w:r>
        <w:br/>
      </w:r>
      <w:r>
        <w:rPr>
          <w:rFonts w:ascii="Times New Roman"/>
          <w:b w:val="false"/>
          <w:i w:val="false"/>
          <w:color w:val="000000"/>
          <w:sz w:val="28"/>
        </w:rPr>
        <w:t>
4. Ауыл шаруашылығы өнiмдерiн қайта өңдеу кәсiпорындарының айналым қаражатын толықтыруға беретiн банктiк кредиттер бойынша қызмет көрсету шығындарын төмендету.
</w:t>
      </w:r>
      <w:r>
        <w:br/>
      </w:r>
      <w:r>
        <w:rPr>
          <w:rFonts w:ascii="Times New Roman"/>
          <w:b w:val="false"/>
          <w:i w:val="false"/>
          <w:color w:val="000000"/>
          <w:sz w:val="28"/>
        </w:rPr>
        <w:t>
5. Агроөнеркәсiптiк кешендерi салаларының кәсiпорындары ИСО 9000 және ХАССП халықаралық стандарттар негiзiндегi сапа менеджмент жүйесiн әзiрлеу, енгiзу және сертификациялау.
</w:t>
      </w:r>
      <w:r>
        <w:br/>
      </w:r>
      <w:r>
        <w:rPr>
          <w:rFonts w:ascii="Times New Roman"/>
          <w:b w:val="false"/>
          <w:i w:val="false"/>
          <w:color w:val="000000"/>
          <w:sz w:val="28"/>
        </w:rPr>
        <w:t>
6. Елiмiздің ДСҰ кiру кезiндегi отандық кәсiпорындарының iс-әрекетi мен тиiмдiлiгiнiң жаңа сапалы деңгейге шығуы, олардың өту жөнiндегi кезеңiн жеделдету, ауыл шаруашылығы өнiмдерiн өндiру және шикізатын қайта өңдеу сапасы мен қауiпсiздiгін қамтамасыз ету.
</w:t>
      </w:r>
      <w:r>
        <w:br/>
      </w:r>
      <w:r>
        <w:rPr>
          <w:rFonts w:ascii="Times New Roman"/>
          <w:b w:val="false"/>
          <w:i w:val="false"/>
          <w:color w:val="000000"/>
          <w:sz w:val="28"/>
        </w:rPr>
        <w:t>
Түпкiлiкті нәтижесi:
</w:t>
      </w:r>
      <w:r>
        <w:br/>
      </w:r>
      <w:r>
        <w:rPr>
          <w:rFonts w:ascii="Times New Roman"/>
          <w:b w:val="false"/>
          <w:i w:val="false"/>
          <w:color w:val="000000"/>
          <w:sz w:val="28"/>
        </w:rPr>
        <w:t>
1. Лизинг негiзiнде алынатын ауыл шаруашылығы техникасын арзандату есебiнен ауыл шаруашылығы өндiрушілердің табыстылығын арттыру;
</w:t>
      </w:r>
      <w:r>
        <w:br/>
      </w:r>
      <w:r>
        <w:rPr>
          <w:rFonts w:ascii="Times New Roman"/>
          <w:b w:val="false"/>
          <w:i w:val="false"/>
          <w:color w:val="000000"/>
          <w:sz w:val="28"/>
        </w:rPr>
        <w:t>
2. Өсiмдiк шаруашылығындағы сақтандыру қызметi нарығының дамуы және қалыптасуы, өсiмдік шаруашылығындағы өнiмдi қайта өндiру кепiлден жоғарлату;
</w:t>
      </w:r>
      <w:r>
        <w:br/>
      </w:r>
      <w:r>
        <w:rPr>
          <w:rFonts w:ascii="Times New Roman"/>
          <w:b w:val="false"/>
          <w:i w:val="false"/>
          <w:color w:val="000000"/>
          <w:sz w:val="28"/>
        </w:rPr>
        <w:t>
3. Ауыл шаруашылығы өнiмдерiн қайта өңдеу жөнiндегi отандық кәсіпорындардың бәсекелестiк қабiлетi мен тиiмдiлiгiн қамтамасыз ету мәселелерiн шешу, ішкi және сыртқы рыноктарда өткiзу рыногы үшін бәсекелестiк күреске қатысу, экспорттық потенциалын, өнiмдер сапасын арттыру;
</w:t>
      </w:r>
      <w:r>
        <w:br/>
      </w:r>
      <w:r>
        <w:rPr>
          <w:rFonts w:ascii="Times New Roman"/>
          <w:b w:val="false"/>
          <w:i w:val="false"/>
          <w:color w:val="000000"/>
          <w:sz w:val="28"/>
        </w:rPr>
        <w:t>
4. Ауыл шаруашылығы өнiмдерiн қайта өңдеу кәсіпорындары үшiн шикiзаттарды өндiру мен сатып алуын дамыту;
</w:t>
      </w:r>
      <w:r>
        <w:br/>
      </w:r>
      <w:r>
        <w:rPr>
          <w:rFonts w:ascii="Times New Roman"/>
          <w:b w:val="false"/>
          <w:i w:val="false"/>
          <w:color w:val="000000"/>
          <w:sz w:val="28"/>
        </w:rPr>
        <w:t>
5. Отандық өндiрiлген ауыл шаруашылығы шикiзаттарының қайта өңдеу үлесiн көбейту, шығарылатын өнiмдердің түрлерiн кеңейту;
</w:t>
      </w:r>
      <w:r>
        <w:br/>
      </w:r>
      <w:r>
        <w:rPr>
          <w:rFonts w:ascii="Times New Roman"/>
          <w:b w:val="false"/>
          <w:i w:val="false"/>
          <w:color w:val="000000"/>
          <w:sz w:val="28"/>
        </w:rPr>
        <w:t>
6. Iшкi рынокты ауыл шаруашылығы шикiзаттарынан қайта өңделген жоғары сапалы өнiмдермен қанықтыру, iшкi рыноктан импортты бiртiндеп ығыстыру, азық-түлiк қауіпсiздiгін қамтамасыз ету, жаңа жұмыс орындарын көбейту және бюджетке кiрiстi көбейту (әлеуметтік, жеке тұлғалардан және басқа да салық).
</w:t>
      </w:r>
      <w:r>
        <w:br/>
      </w:r>
      <w:r>
        <w:rPr>
          <w:rFonts w:ascii="Times New Roman"/>
          <w:b w:val="false"/>
          <w:i w:val="false"/>
          <w:color w:val="000000"/>
          <w:sz w:val="28"/>
        </w:rPr>
        <w:t>
Қаржы-экономикалық нәтижесi:
</w:t>
      </w:r>
      <w:r>
        <w:br/>
      </w:r>
      <w:r>
        <w:rPr>
          <w:rFonts w:ascii="Times New Roman"/>
          <w:b w:val="false"/>
          <w:i w:val="false"/>
          <w:color w:val="000000"/>
          <w:sz w:val="28"/>
        </w:rPr>
        <w:t>
Ауыл шаруашылығы кәсіпорындарының негiзгi қаражаттарын Қазақстан Республикасы Қаржы министрлiгiнiң сыйақы ставкасын өтеу сомасына арттыру;
</w:t>
      </w:r>
      <w:r>
        <w:br/>
      </w:r>
      <w:r>
        <w:rPr>
          <w:rFonts w:ascii="Times New Roman"/>
          <w:b w:val="false"/>
          <w:i w:val="false"/>
          <w:color w:val="000000"/>
          <w:sz w:val="28"/>
        </w:rPr>
        <w:t>
Ауыл шаруашылығы өнімін өндiруге шығындарды төмендету;
</w:t>
      </w:r>
      <w:r>
        <w:br/>
      </w:r>
      <w:r>
        <w:rPr>
          <w:rFonts w:ascii="Times New Roman"/>
          <w:b w:val="false"/>
          <w:i w:val="false"/>
          <w:color w:val="000000"/>
          <w:sz w:val="28"/>
        </w:rPr>
        <w:t>
Ауылшаруашылығы ұйымдарының зиянсыз кепiлдiгiн құру, ауыл шаруашылығына сақтандыру компанияларының қосымша қаржы ресурстарын бөлу мүмкiндігі;
</w:t>
      </w:r>
      <w:r>
        <w:br/>
      </w:r>
      <w:r>
        <w:rPr>
          <w:rFonts w:ascii="Times New Roman"/>
          <w:b w:val="false"/>
          <w:i w:val="false"/>
          <w:color w:val="000000"/>
          <w:sz w:val="28"/>
        </w:rPr>
        <w:t>
Айналым қаражатын толықтыруға беретiн банктiк кредиттер бойынша қызмет көрсету және технологиялық жабдықтардың лизингтiк төлем сомаларын арзандатумен ауыл шаруашылығы өнiмдерiн қайта өңдеу кәсiпорындарының пайдасын жоғарылату, өндiрiстi жетiлдiру және өнiмдi өндiру үшін кәсiпорындардың айналым қаражаттарын босату, халықаралық деңгейде стандартталған, сенiмдiлiгi мен қауiпсiздiгi талаптарға сай, рынокта барынша талап етiлетiн және тұтынушылар сенiмiмен қолданатын.
</w:t>
      </w:r>
      <w:r>
        <w:br/>
      </w:r>
      <w:r>
        <w:rPr>
          <w:rFonts w:ascii="Times New Roman"/>
          <w:b w:val="false"/>
          <w:i w:val="false"/>
          <w:color w:val="000000"/>
          <w:sz w:val="28"/>
        </w:rPr>
        <w:t>
Уақтылығы: шараларды белгiленген мерзiмде орындау күтiлуде.
</w:t>
      </w:r>
      <w:r>
        <w:br/>
      </w:r>
      <w:r>
        <w:rPr>
          <w:rFonts w:ascii="Times New Roman"/>
          <w:b w:val="false"/>
          <w:i w:val="false"/>
          <w:color w:val="000000"/>
          <w:sz w:val="28"/>
        </w:rPr>
        <w:t>
Сапасы:
</w:t>
      </w:r>
      <w:r>
        <w:br/>
      </w:r>
      <w:r>
        <w:rPr>
          <w:rFonts w:ascii="Times New Roman"/>
          <w:b w:val="false"/>
          <w:i w:val="false"/>
          <w:color w:val="000000"/>
          <w:sz w:val="28"/>
        </w:rPr>
        <w:t>
1. Сыйақы ставкасын өтеу есебiнен аграрлық сектордың машина-тракторлық паркiн жаңартуға қажеттi қаржылық қызметтердің қолайлығын арттыру.
</w:t>
      </w:r>
      <w:r>
        <w:br/>
      </w:r>
      <w:r>
        <w:rPr>
          <w:rFonts w:ascii="Times New Roman"/>
          <w:b w:val="false"/>
          <w:i w:val="false"/>
          <w:color w:val="000000"/>
          <w:sz w:val="28"/>
        </w:rPr>
        <w:t>
2. Ауылшаруашылығы дақылдарын сақтандырумен жүз пайызды қамту және осы негiзде ауылшаруашылық тауар өндiрушілерiн екінші деңгейлi банктегi несиелiк ресурстармен қамтамасыз ету.
</w:t>
      </w:r>
      <w:r>
        <w:br/>
      </w:r>
      <w:r>
        <w:rPr>
          <w:rFonts w:ascii="Times New Roman"/>
          <w:b w:val="false"/>
          <w:i w:val="false"/>
          <w:color w:val="000000"/>
          <w:sz w:val="28"/>
        </w:rPr>
        <w:t>
3. Импорт алмастыратын және экспортқа бағытталған ауыл шаруашылығы шикiзаттарын қайта өңдеу өнімдерінің өндіріс кезеңдерін жетілдіру және дамыту, өндірістік шығындары мен бағаларын төмендету есебінен оның бәсекелестiк қабiлетiн арттыру. Агроөнеркәсіптік кешен салаларының өндірістік мәдениетін арттыру, еліміздің ДСҰ-ға кiру кезiндегi отандық кәсіпорындары өнiмдерінің сапасы мен тиiмділігiн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92-ҚОСЫМША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"С.Сейфуллин атындағы Қазақ мемлекеттiк агротехникалық
</w:t>
      </w:r>
      <w:r>
        <w:br/>
      </w:r>
      <w:r>
        <w:rPr>
          <w:rFonts w:ascii="Times New Roman"/>
          <w:b w:val="false"/>
          <w:i w:val="false"/>
          <w:color w:val="000000"/>
          <w:sz w:val="28"/>
        </w:rPr>
        <w:t>
университетi техника факультетiнiң оқу корпусын салу"
</w:t>
      </w:r>
      <w:r>
        <w:br/>
      </w:r>
      <w:r>
        <w:rPr>
          <w:rFonts w:ascii="Times New Roman"/>
          <w:b w:val="false"/>
          <w:i w:val="false"/>
          <w:color w:val="000000"/>
          <w:sz w:val="28"/>
        </w:rPr>
        <w:t>
деген 007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94000 мың теңге (тоқсан төрт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Парламентінің "2006 жылға арналған республикалық бюджет туралы" Қазақстан Республикасы Заңының жобасы туралы (екiншi оқылым) 2005 жылғы 9 қарашадағы N 23-ІІІ ҚРП қаулысы.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инженерлiк сала мамандарын, магистранттар, аспиранттар және докторанттар дайындау сапасын жақсарту, студенттердің сапалы оқуы үшiн қазiргi заманғы оқу-ғылыми және инновациялық инфрақұрылымдар (агроөнеркәсiп саласында оқу-ғылыми орталық құру) әлемдiк тенденцияларға сәйкес ғылыми зерттеулер жүргiзу.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агроөнеркәсiп кешенiнде жоғары бiлiкті, бәсекеге қабiлеттi, мамандар даярлау үшiн жағдай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2053"/>
        <w:gridCol w:w="451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С.Сей-
</w:t>
            </w:r>
            <w:r>
              <w:br/>
            </w:r>
            <w:r>
              <w:rPr>
                <w:rFonts w:ascii="Times New Roman"/>
                <w:b w:val="false"/>
                <w:i w:val="false"/>
                <w:color w:val="000000"/>
                <w:sz w:val="20"/>
              </w:rPr>
              <w:t>
фуллин
</w:t>
            </w:r>
            <w:r>
              <w:br/>
            </w:r>
            <w:r>
              <w:rPr>
                <w:rFonts w:ascii="Times New Roman"/>
                <w:b w:val="false"/>
                <w:i w:val="false"/>
                <w:color w:val="000000"/>
                <w:sz w:val="20"/>
              </w:rPr>
              <w:t>
атындағы
</w:t>
            </w:r>
            <w:r>
              <w:br/>
            </w:r>
            <w:r>
              <w:rPr>
                <w:rFonts w:ascii="Times New Roman"/>
                <w:b w:val="false"/>
                <w:i w:val="false"/>
                <w:color w:val="000000"/>
                <w:sz w:val="20"/>
              </w:rPr>
              <w:t>
Қазақ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агротех-
</w:t>
            </w:r>
            <w:r>
              <w:br/>
            </w:r>
            <w:r>
              <w:rPr>
                <w:rFonts w:ascii="Times New Roman"/>
                <w:b w:val="false"/>
                <w:i w:val="false"/>
                <w:color w:val="000000"/>
                <w:sz w:val="20"/>
              </w:rPr>
              <w:t>
никалық
</w:t>
            </w:r>
            <w:r>
              <w:br/>
            </w:r>
            <w:r>
              <w:rPr>
                <w:rFonts w:ascii="Times New Roman"/>
                <w:b w:val="false"/>
                <w:i w:val="false"/>
                <w:color w:val="000000"/>
                <w:sz w:val="20"/>
              </w:rPr>
              <w:t>
универ-
</w:t>
            </w:r>
            <w:r>
              <w:br/>
            </w:r>
            <w:r>
              <w:rPr>
                <w:rFonts w:ascii="Times New Roman"/>
                <w:b w:val="false"/>
                <w:i w:val="false"/>
                <w:color w:val="000000"/>
                <w:sz w:val="20"/>
              </w:rPr>
              <w:t>
ситеті
</w:t>
            </w:r>
            <w:r>
              <w:br/>
            </w:r>
            <w:r>
              <w:rPr>
                <w:rFonts w:ascii="Times New Roman"/>
                <w:b w:val="false"/>
                <w:i w:val="false"/>
                <w:color w:val="000000"/>
                <w:sz w:val="20"/>
              </w:rPr>
              <w:t>
техника
</w:t>
            </w:r>
            <w:r>
              <w:br/>
            </w:r>
            <w:r>
              <w:rPr>
                <w:rFonts w:ascii="Times New Roman"/>
                <w:b w:val="false"/>
                <w:i w:val="false"/>
                <w:color w:val="000000"/>
                <w:sz w:val="20"/>
              </w:rPr>
              <w:t>
факуль-
</w:t>
            </w:r>
            <w:r>
              <w:br/>
            </w:r>
            <w:r>
              <w:rPr>
                <w:rFonts w:ascii="Times New Roman"/>
                <w:b w:val="false"/>
                <w:i w:val="false"/>
                <w:color w:val="000000"/>
                <w:sz w:val="20"/>
              </w:rPr>
              <w:t>
тетiнiң
</w:t>
            </w:r>
            <w:r>
              <w:br/>
            </w:r>
            <w:r>
              <w:rPr>
                <w:rFonts w:ascii="Times New Roman"/>
                <w:b w:val="false"/>
                <w:i w:val="false"/>
                <w:color w:val="000000"/>
                <w:sz w:val="20"/>
              </w:rPr>
              <w:t>
оқу
</w:t>
            </w:r>
            <w:r>
              <w:br/>
            </w:r>
            <w:r>
              <w:rPr>
                <w:rFonts w:ascii="Times New Roman"/>
                <w:b w:val="false"/>
                <w:i w:val="false"/>
                <w:color w:val="000000"/>
                <w:sz w:val="20"/>
              </w:rPr>
              <w:t>
корпусын
</w:t>
            </w:r>
            <w:r>
              <w:br/>
            </w:r>
            <w:r>
              <w:rPr>
                <w:rFonts w:ascii="Times New Roman"/>
                <w:b w:val="false"/>
                <w:i w:val="false"/>
                <w:color w:val="000000"/>
                <w:sz w:val="20"/>
              </w:rPr>
              <w:t>
салу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факультет
</w:t>
            </w:r>
            <w:r>
              <w:br/>
            </w:r>
            <w:r>
              <w:rPr>
                <w:rFonts w:ascii="Times New Roman"/>
                <w:b w:val="false"/>
                <w:i w:val="false"/>
                <w:color w:val="000000"/>
                <w:sz w:val="20"/>
              </w:rPr>
              <w:t>
оқу ғимараты
</w:t>
            </w:r>
            <w:r>
              <w:br/>
            </w:r>
            <w:r>
              <w:rPr>
                <w:rFonts w:ascii="Times New Roman"/>
                <w:b w:val="false"/>
                <w:i w:val="false"/>
                <w:color w:val="000000"/>
                <w:sz w:val="20"/>
              </w:rPr>
              <w:t>
құрылысының жобалық
</w:t>
            </w:r>
            <w:r>
              <w:br/>
            </w:r>
            <w:r>
              <w:rPr>
                <w:rFonts w:ascii="Times New Roman"/>
                <w:b w:val="false"/>
                <w:i w:val="false"/>
                <w:color w:val="000000"/>
                <w:sz w:val="20"/>
              </w:rPr>
              <w:t>
сметалық құжаттамасын
</w:t>
            </w:r>
            <w:r>
              <w:br/>
            </w:r>
            <w:r>
              <w:rPr>
                <w:rFonts w:ascii="Times New Roman"/>
                <w:b w:val="false"/>
                <w:i w:val="false"/>
                <w:color w:val="000000"/>
                <w:sz w:val="20"/>
              </w:rPr>
              <w:t>
(бұдан әрi - ЖСҚ)
</w:t>
            </w:r>
            <w:r>
              <w:br/>
            </w:r>
            <w:r>
              <w:rPr>
                <w:rFonts w:ascii="Times New Roman"/>
                <w:b w:val="false"/>
                <w:i w:val="false"/>
                <w:color w:val="000000"/>
                <w:sz w:val="20"/>
              </w:rPr>
              <w:t>
әзiрлеу және
</w:t>
            </w:r>
            <w:r>
              <w:br/>
            </w:r>
            <w:r>
              <w:rPr>
                <w:rFonts w:ascii="Times New Roman"/>
                <w:b w:val="false"/>
                <w:i w:val="false"/>
                <w:color w:val="000000"/>
                <w:sz w:val="20"/>
              </w:rPr>
              <w:t>
мемлекеттік сараптама
</w:t>
            </w:r>
            <w:r>
              <w:br/>
            </w:r>
            <w:r>
              <w:rPr>
                <w:rFonts w:ascii="Times New Roman"/>
                <w:b w:val="false"/>
                <w:i w:val="false"/>
                <w:color w:val="000000"/>
                <w:sz w:val="20"/>
              </w:rPr>
              <w:t>
өткiзу.
</w:t>
            </w:r>
            <w:r>
              <w:br/>
            </w:r>
            <w:r>
              <w:rPr>
                <w:rFonts w:ascii="Times New Roman"/>
                <w:b w:val="false"/>
                <w:i w:val="false"/>
                <w:color w:val="000000"/>
                <w:sz w:val="20"/>
              </w:rPr>
              <w:t>
Бекiтiлген ЖСҚ-ға
</w:t>
            </w:r>
            <w:r>
              <w:br/>
            </w:r>
            <w:r>
              <w:rPr>
                <w:rFonts w:ascii="Times New Roman"/>
                <w:b w:val="false"/>
                <w:i w:val="false"/>
                <w:color w:val="000000"/>
                <w:sz w:val="20"/>
              </w:rPr>
              <w:t>
сәйкес техникалық
</w:t>
            </w:r>
            <w:r>
              <w:br/>
            </w:r>
            <w:r>
              <w:rPr>
                <w:rFonts w:ascii="Times New Roman"/>
                <w:b w:val="false"/>
                <w:i w:val="false"/>
                <w:color w:val="000000"/>
                <w:sz w:val="20"/>
              </w:rPr>
              <w:t>
факультет оқу
</w:t>
            </w:r>
            <w:r>
              <w:br/>
            </w:r>
            <w:r>
              <w:rPr>
                <w:rFonts w:ascii="Times New Roman"/>
                <w:b w:val="false"/>
                <w:i w:val="false"/>
                <w:color w:val="000000"/>
                <w:sz w:val="20"/>
              </w:rPr>
              <w:t>
ғимаратының құрылыс
</w:t>
            </w:r>
            <w:r>
              <w:br/>
            </w:r>
            <w:r>
              <w:rPr>
                <w:rFonts w:ascii="Times New Roman"/>
                <w:b w:val="false"/>
                <w:i w:val="false"/>
                <w:color w:val="000000"/>
                <w:sz w:val="20"/>
              </w:rPr>
              <w:t>
монтаж жұмыстарын,
</w:t>
            </w:r>
            <w:r>
              <w:br/>
            </w:r>
            <w:r>
              <w:rPr>
                <w:rFonts w:ascii="Times New Roman"/>
                <w:b w:val="false"/>
                <w:i w:val="false"/>
                <w:color w:val="000000"/>
                <w:sz w:val="20"/>
              </w:rPr>
              <w:t>
сонымен қатар
</w:t>
            </w:r>
            <w:r>
              <w:br/>
            </w:r>
            <w:r>
              <w:rPr>
                <w:rFonts w:ascii="Times New Roman"/>
                <w:b w:val="false"/>
                <w:i w:val="false"/>
                <w:color w:val="000000"/>
                <w:sz w:val="20"/>
              </w:rPr>
              <w:t>
дайындық жұмыстарын
</w:t>
            </w:r>
            <w:r>
              <w:br/>
            </w:r>
            <w:r>
              <w:rPr>
                <w:rFonts w:ascii="Times New Roman"/>
                <w:b w:val="false"/>
                <w:i w:val="false"/>
                <w:color w:val="000000"/>
                <w:sz w:val="20"/>
              </w:rPr>
              <w:t>
бастау.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мемлекеттiк сараптамадан өткен, бекiтілген жобалық сметалық құжаттар, құрылыс-монтаж жұмыстарын 10% орындау.
</w:t>
      </w:r>
      <w:r>
        <w:br/>
      </w:r>
      <w:r>
        <w:rPr>
          <w:rFonts w:ascii="Times New Roman"/>
          <w:b w:val="false"/>
          <w:i w:val="false"/>
          <w:color w:val="000000"/>
          <w:sz w:val="28"/>
        </w:rPr>
        <w:t>
Түпкiлiкті нәтиже: инженер мамандықтарын дайындау сапасын арттыру үшiн ҚазМАТУ техникалық факультетінің оқу ғимаратын пайдалануға енгізу.
</w:t>
      </w:r>
      <w:r>
        <w:br/>
      </w:r>
      <w:r>
        <w:rPr>
          <w:rFonts w:ascii="Times New Roman"/>
          <w:b w:val="false"/>
          <w:i w:val="false"/>
          <w:color w:val="000000"/>
          <w:sz w:val="28"/>
        </w:rPr>
        <w:t>
Уақтылығы: жұмыс кестесінің жоспарына сәйкес.
</w:t>
      </w:r>
      <w:r>
        <w:br/>
      </w:r>
      <w:r>
        <w:rPr>
          <w:rFonts w:ascii="Times New Roman"/>
          <w:b w:val="false"/>
          <w:i w:val="false"/>
          <w:color w:val="000000"/>
          <w:sz w:val="28"/>
        </w:rPr>
        <w:t>
Сапасы: "Кәсiпорындар, ғимараттар мен құрылыстар салуға арналған жоба-смета құжаттамасын әзiрлеу, келiсу, бекiту тәртiбi және оның құрамы туралы нұсқаулық" 2.2-1-2001 ҚНжЕ (Ресми басылым)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93-ҚОСЫМША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бюджеттерiне ауыл шаруашылығын дамытуға берiлетiн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деген 009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13649476 мың теңге (он үш миллиард алты жүз қырық тоғыз миллион төрт жүз жетпiс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1998 жылғы 9 шiлдедегi Су кодексінің 
</w:t>
      </w:r>
      <w:r>
        <w:rPr>
          <w:rFonts w:ascii="Times New Roman"/>
          <w:b w:val="false"/>
          <w:i w:val="false"/>
          <w:color w:val="000000"/>
          <w:sz w:val="28"/>
        </w:rPr>
        <w:t xml:space="preserve"> 135-бабы </w:t>
      </w:r>
      <w:r>
        <w:rPr>
          <w:rFonts w:ascii="Times New Roman"/>
          <w:b w:val="false"/>
          <w:i w:val="false"/>
          <w:color w:val="000000"/>
          <w:sz w:val="28"/>
        </w:rPr>
        <w:t>
; 1998 жылғы 9 шiлдедегi Қазақстан Республикасы "Асыл тұқымды мал шаруашылығы туралы" Заңының 
</w:t>
      </w:r>
      <w:r>
        <w:rPr>
          <w:rFonts w:ascii="Times New Roman"/>
          <w:b w:val="false"/>
          <w:i w:val="false"/>
          <w:color w:val="000000"/>
          <w:sz w:val="28"/>
        </w:rPr>
        <w:t xml:space="preserve"> 15-бабы </w:t>
      </w:r>
      <w:r>
        <w:rPr>
          <w:rFonts w:ascii="Times New Roman"/>
          <w:b w:val="false"/>
          <w:i w:val="false"/>
          <w:color w:val="000000"/>
          <w:sz w:val="28"/>
        </w:rPr>
        <w:t>
; 2001 жылғы 19 қаңтардағы Қазақстан Республикасы "Астық туралы" Заңының 
</w:t>
      </w:r>
      <w:r>
        <w:rPr>
          <w:rFonts w:ascii="Times New Roman"/>
          <w:b w:val="false"/>
          <w:i w:val="false"/>
          <w:color w:val="000000"/>
          <w:sz w:val="28"/>
        </w:rPr>
        <w:t xml:space="preserve"> 10-бабы </w:t>
      </w:r>
      <w:r>
        <w:rPr>
          <w:rFonts w:ascii="Times New Roman"/>
          <w:b w:val="false"/>
          <w:i w:val="false"/>
          <w:color w:val="000000"/>
          <w:sz w:val="28"/>
        </w:rPr>
        <w:t>
; 8 ақпан 2003 жылғы Қазақстан Республикасы "Тұқым шаруашылығы туралы" Заңының 
</w:t>
      </w:r>
      <w:r>
        <w:rPr>
          <w:rFonts w:ascii="Times New Roman"/>
          <w:b w:val="false"/>
          <w:i w:val="false"/>
          <w:color w:val="000000"/>
          <w:sz w:val="28"/>
        </w:rPr>
        <w:t xml:space="preserve"> 4-бабы </w:t>
      </w:r>
      <w:r>
        <w:rPr>
          <w:rFonts w:ascii="Times New Roman"/>
          <w:b w:val="false"/>
          <w:i w:val="false"/>
          <w:color w:val="000000"/>
          <w:sz w:val="28"/>
        </w:rPr>
        <w:t>
; 8 шілде 2005 жылғы "Агроөнеркәсiптiк кешендi және ауылдық аймақтарды дамытуды мемлекеттiк реттеу туралы" Қазақстан Республикасы Заңының 
</w:t>
      </w:r>
      <w:r>
        <w:rPr>
          <w:rFonts w:ascii="Times New Roman"/>
          <w:b w:val="false"/>
          <w:i w:val="false"/>
          <w:color w:val="000000"/>
          <w:sz w:val="28"/>
        </w:rPr>
        <w:t xml:space="preserve"> 9-бабы </w:t>
      </w:r>
      <w:r>
        <w:rPr>
          <w:rFonts w:ascii="Times New Roman"/>
          <w:b w:val="false"/>
          <w:i w:val="false"/>
          <w:color w:val="000000"/>
          <w:sz w:val="28"/>
        </w:rPr>
        <w:t>
, 
</w:t>
      </w:r>
      <w:r>
        <w:rPr>
          <w:rFonts w:ascii="Times New Roman"/>
          <w:b w:val="false"/>
          <w:i w:val="false"/>
          <w:color w:val="000000"/>
          <w:sz w:val="28"/>
        </w:rPr>
        <w:t xml:space="preserve"> 11-бабы </w:t>
      </w:r>
      <w:r>
        <w:rPr>
          <w:rFonts w:ascii="Times New Roman"/>
          <w:b w:val="false"/>
          <w:i w:val="false"/>
          <w:color w:val="000000"/>
          <w:sz w:val="28"/>
        </w:rPr>
        <w:t>
; Қазақстан Республикасы Үкiметінің "2006-2010 жылдарға арналған Қазақстан Республикасының АӨК тұрақты дамуының концепциясын жүзеге асыру жөнiндегi шаралардың жоспары туралы"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жергiлiктi атқару органдары арқылы өсiмдiк шаруашылығы және мал шаруашылығы өнiмдерiн өндiретiн отандық тауар өндiрушiлердің өнiмінің сапасын, бәсекелестiгін, өнiмдiлiгiн, тиiмділiгiн көтеруiн қолдау; республикалық суармалы жерлердiң сумен қамтамасыз етудi арттыру және суармалы жерлердегi ауыл шаруашылығы өндiрiсінің тиiмдiлiгiн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тұқым шаруашылығының дамуы, ауыл шаруашылығы өсiмдiктерiнiң өнiмділігінің жоғарылауы, және бiрегей тұқым мөлшерi, бiрінші ұрпақты будан және элиталық тұқыммен толық қажеттілiктi қанағаттандыруға қажеттi сандық және ассортименттi өндiру; сыртқы нарықта қазақстандық мақта талшығының бәсекеге қабiлеттілiгін қамтамасыз ету; отандық ауыл шаруашылық өнiм өндiрушiлердi асыл тұқымды өнiмге қол жеткiзу жолымен ауыл шаруашылық малдарының гендiк қорын дамыту және сақтап қалу және мал шаруашылығы мен құс шаруашылығының тұқымдық базасын қалпына келтiру;
</w:t>
      </w:r>
      <w:r>
        <w:br/>
      </w:r>
      <w:r>
        <w:rPr>
          <w:rFonts w:ascii="Times New Roman"/>
          <w:b w:val="false"/>
          <w:i w:val="false"/>
          <w:color w:val="000000"/>
          <w:sz w:val="28"/>
        </w:rPr>
        <w:t>
өсiмдiк шаруашылығын өндiруде алдыңғы қатарлы инновациялық технологияларды қолдану және басымдық ауыл шаруашылығы дақылдарын өндiрудi дамытумен қамтамасыз ету, сонымен қатар ауыспалы егiс және егiстiк алқаптарының оңтайлы құрылымын сақтауын қамтамасыз ету;
</w:t>
      </w:r>
      <w:r>
        <w:br/>
      </w:r>
      <w:r>
        <w:rPr>
          <w:rFonts w:ascii="Times New Roman"/>
          <w:b w:val="false"/>
          <w:i w:val="false"/>
          <w:color w:val="000000"/>
          <w:sz w:val="28"/>
        </w:rPr>
        <w:t>
көктемгi дала және егiс орағы жұмыстарын жүргiзудi қамтамасыз ету;
</w:t>
      </w:r>
      <w:r>
        <w:br/>
      </w:r>
      <w:r>
        <w:rPr>
          <w:rFonts w:ascii="Times New Roman"/>
          <w:b w:val="false"/>
          <w:i w:val="false"/>
          <w:color w:val="000000"/>
          <w:sz w:val="28"/>
        </w:rPr>
        <w:t>
ауыл шаруашылығы өнiм өндiрушiлерiн суармалы сумен қамтамасыз ету;
</w:t>
      </w:r>
      <w:r>
        <w:br/>
      </w:r>
      <w:r>
        <w:rPr>
          <w:rFonts w:ascii="Times New Roman"/>
          <w:b w:val="false"/>
          <w:i w:val="false"/>
          <w:color w:val="000000"/>
          <w:sz w:val="28"/>
        </w:rPr>
        <w:t>
отандық құс етiн өндiрудi ұлғайту және оның iшкi нарықтағы бәсекеге жарамдылығын арттыру.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893"/>
        <w:gridCol w:w="46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бағдарла-малар-
</w:t>
            </w:r>
            <w:r>
              <w:br/>
            </w:r>
            <w:r>
              <w:rPr>
                <w:rFonts w:ascii="Times New Roman"/>
                <w:b w:val="false"/>
                <w:i w:val="false"/>
                <w:color w:val="000000"/>
                <w:sz w:val="20"/>
              </w:rPr>
              <w:t>
дың
</w:t>
            </w:r>
            <w:r>
              <w:br/>
            </w:r>
            <w:r>
              <w:rPr>
                <w:rFonts w:ascii="Times New Roman"/>
                <w:b w:val="false"/>
                <w:i w:val="false"/>
                <w:color w:val="000000"/>
                <w:sz w:val="20"/>
              </w:rPr>
              <w:t>
атауы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шылығын
</w:t>
            </w:r>
            <w:r>
              <w:br/>
            </w:r>
            <w:r>
              <w:rPr>
                <w:rFonts w:ascii="Times New Roman"/>
                <w:b w:val="false"/>
                <w:i w:val="false"/>
                <w:color w:val="000000"/>
                <w:sz w:val="20"/>
              </w:rPr>
              <w:t>
дамытуға
</w:t>
            </w:r>
            <w:r>
              <w:br/>
            </w:r>
            <w:r>
              <w:rPr>
                <w:rFonts w:ascii="Times New Roman"/>
                <w:b w:val="false"/>
                <w:i w:val="false"/>
                <w:color w:val="000000"/>
                <w:sz w:val="20"/>
              </w:rPr>
              <w:t>
берiлуiн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тұқым
</w:t>
            </w:r>
            <w:r>
              <w:br/>
            </w:r>
            <w:r>
              <w:rPr>
                <w:rFonts w:ascii="Times New Roman"/>
                <w:b w:val="false"/>
                <w:i w:val="false"/>
                <w:color w:val="000000"/>
                <w:sz w:val="20"/>
              </w:rPr>
              <w:t>
шаруа-
</w:t>
            </w:r>
            <w:r>
              <w:br/>
            </w:r>
            <w:r>
              <w:rPr>
                <w:rFonts w:ascii="Times New Roman"/>
                <w:b w:val="false"/>
                <w:i w:val="false"/>
                <w:color w:val="000000"/>
                <w:sz w:val="20"/>
              </w:rPr>
              <w:t>
шылығын
</w:t>
            </w:r>
            <w:r>
              <w:br/>
            </w:r>
            <w:r>
              <w:rPr>
                <w:rFonts w:ascii="Times New Roman"/>
                <w:b w:val="false"/>
                <w:i w:val="false"/>
                <w:color w:val="000000"/>
                <w:sz w:val="20"/>
              </w:rPr>
              <w:t>
дамы-
</w:t>
            </w:r>
            <w:r>
              <w:br/>
            </w:r>
            <w:r>
              <w:rPr>
                <w:rFonts w:ascii="Times New Roman"/>
                <w:b w:val="false"/>
                <w:i w:val="false"/>
                <w:color w:val="000000"/>
                <w:sz w:val="20"/>
              </w:rPr>
              <w:t>
тудың
</w:t>
            </w:r>
            <w:r>
              <w:br/>
            </w:r>
            <w:r>
              <w:rPr>
                <w:rFonts w:ascii="Times New Roman"/>
                <w:b w:val="false"/>
                <w:i w:val="false"/>
                <w:color w:val="000000"/>
                <w:sz w:val="20"/>
              </w:rPr>
              <w:t>
қолдауға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Үкiметiнің
</w:t>
            </w:r>
            <w:r>
              <w:br/>
            </w:r>
            <w:r>
              <w:rPr>
                <w:rFonts w:ascii="Times New Roman"/>
                <w:b w:val="false"/>
                <w:i w:val="false"/>
                <w:color w:val="000000"/>
                <w:sz w:val="20"/>
              </w:rPr>
              <w:t>
белгiлеуiмен тұқым
</w:t>
            </w:r>
            <w:r>
              <w:br/>
            </w:r>
            <w:r>
              <w:rPr>
                <w:rFonts w:ascii="Times New Roman"/>
                <w:b w:val="false"/>
                <w:i w:val="false"/>
                <w:color w:val="000000"/>
                <w:sz w:val="20"/>
              </w:rPr>
              <w:t>
шаруашылығын дамытуға
</w:t>
            </w:r>
            <w:r>
              <w:br/>
            </w:r>
            <w:r>
              <w:rPr>
                <w:rFonts w:ascii="Times New Roman"/>
                <w:b w:val="false"/>
                <w:i w:val="false"/>
                <w:color w:val="000000"/>
                <w:sz w:val="20"/>
              </w:rPr>
              <w:t>
облыстық бюджеттерге
</w:t>
            </w:r>
            <w:r>
              <w:br/>
            </w:r>
            <w:r>
              <w:rPr>
                <w:rFonts w:ascii="Times New Roman"/>
                <w:b w:val="false"/>
                <w:i w:val="false"/>
                <w:color w:val="000000"/>
                <w:sz w:val="20"/>
              </w:rPr>
              <w:t>
мақсатты ағымдағы
</w:t>
            </w:r>
            <w:r>
              <w:br/>
            </w:r>
            <w:r>
              <w:rPr>
                <w:rFonts w:ascii="Times New Roman"/>
                <w:b w:val="false"/>
                <w:i w:val="false"/>
                <w:color w:val="000000"/>
                <w:sz w:val="20"/>
              </w:rPr>
              <w:t>
трансферттер, тұқым
</w:t>
            </w:r>
            <w:r>
              <w:br/>
            </w:r>
            <w:r>
              <w:rPr>
                <w:rFonts w:ascii="Times New Roman"/>
                <w:b w:val="false"/>
                <w:i w:val="false"/>
                <w:color w:val="000000"/>
                <w:sz w:val="20"/>
              </w:rPr>
              <w:t>
шаруашылығын
</w:t>
            </w:r>
            <w:r>
              <w:br/>
            </w:r>
            <w:r>
              <w:rPr>
                <w:rFonts w:ascii="Times New Roman"/>
                <w:b w:val="false"/>
                <w:i w:val="false"/>
                <w:color w:val="000000"/>
                <w:sz w:val="20"/>
              </w:rPr>
              <w:t>
қаражаттандыру, мақта
</w:t>
            </w:r>
            <w:r>
              <w:br/>
            </w:r>
            <w:r>
              <w:rPr>
                <w:rFonts w:ascii="Times New Roman"/>
                <w:b w:val="false"/>
                <w:i w:val="false"/>
                <w:color w:val="000000"/>
                <w:sz w:val="20"/>
              </w:rPr>
              <w:t>
талшығының сапасын
</w:t>
            </w:r>
            <w:r>
              <w:br/>
            </w:r>
            <w:r>
              <w:rPr>
                <w:rFonts w:ascii="Times New Roman"/>
                <w:b w:val="false"/>
                <w:i w:val="false"/>
                <w:color w:val="000000"/>
                <w:sz w:val="20"/>
              </w:rPr>
              <w:t>
сараптауды қоса,
</w:t>
            </w:r>
            <w:r>
              <w:br/>
            </w:r>
            <w:r>
              <w:rPr>
                <w:rFonts w:ascii="Times New Roman"/>
                <w:b w:val="false"/>
                <w:i w:val="false"/>
                <w:color w:val="000000"/>
                <w:sz w:val="20"/>
              </w:rPr>
              <w:t>
соның ішінде:
</w:t>
            </w:r>
            <w:r>
              <w:br/>
            </w:r>
            <w:r>
              <w:rPr>
                <w:rFonts w:ascii="Times New Roman"/>
                <w:b w:val="false"/>
                <w:i w:val="false"/>
                <w:color w:val="000000"/>
                <w:sz w:val="20"/>
              </w:rPr>
              <w:t>
6000-7150 тонна
</w:t>
            </w:r>
            <w:r>
              <w:br/>
            </w:r>
            <w:r>
              <w:rPr>
                <w:rFonts w:ascii="Times New Roman"/>
                <w:b w:val="false"/>
                <w:i w:val="false"/>
                <w:color w:val="000000"/>
                <w:sz w:val="20"/>
              </w:rPr>
              <w:t>
бiрегей тұқым
</w:t>
            </w:r>
            <w:r>
              <w:br/>
            </w:r>
            <w:r>
              <w:rPr>
                <w:rFonts w:ascii="Times New Roman"/>
                <w:b w:val="false"/>
                <w:i w:val="false"/>
                <w:color w:val="000000"/>
                <w:sz w:val="20"/>
              </w:rPr>
              <w:t>
өндiрудің және жеміс
</w:t>
            </w:r>
            <w:r>
              <w:br/>
            </w:r>
            <w:r>
              <w:rPr>
                <w:rFonts w:ascii="Times New Roman"/>
                <w:b w:val="false"/>
                <w:i w:val="false"/>
                <w:color w:val="000000"/>
                <w:sz w:val="20"/>
              </w:rPr>
              <w:t>
көшеттерің 59000-
</w:t>
            </w:r>
            <w:r>
              <w:br/>
            </w:r>
            <w:r>
              <w:rPr>
                <w:rFonts w:ascii="Times New Roman"/>
                <w:b w:val="false"/>
                <w:i w:val="false"/>
                <w:color w:val="000000"/>
                <w:sz w:val="20"/>
              </w:rPr>
              <w:t>
60000 данасының
</w:t>
            </w:r>
            <w:r>
              <w:br/>
            </w:r>
            <w:r>
              <w:rPr>
                <w:rFonts w:ascii="Times New Roman"/>
                <w:b w:val="false"/>
                <w:i w:val="false"/>
                <w:color w:val="000000"/>
                <w:sz w:val="20"/>
              </w:rPr>
              <w:t>
шығындарының (40%)
</w:t>
            </w:r>
            <w:r>
              <w:br/>
            </w:r>
            <w:r>
              <w:rPr>
                <w:rFonts w:ascii="Times New Roman"/>
                <w:b w:val="false"/>
                <w:i w:val="false"/>
                <w:color w:val="000000"/>
                <w:sz w:val="20"/>
              </w:rPr>
              <w:t>
дейiн орнын толтыру;
</w:t>
            </w:r>
            <w:r>
              <w:br/>
            </w:r>
            <w:r>
              <w:rPr>
                <w:rFonts w:ascii="Times New Roman"/>
                <w:b w:val="false"/>
                <w:i w:val="false"/>
                <w:color w:val="000000"/>
                <w:sz w:val="20"/>
              </w:rPr>
              <w:t>
2,5 гектар алқаптағы
</w:t>
            </w:r>
            <w:r>
              <w:br/>
            </w:r>
            <w:r>
              <w:rPr>
                <w:rFonts w:ascii="Times New Roman"/>
                <w:b w:val="false"/>
                <w:i w:val="false"/>
                <w:color w:val="000000"/>
                <w:sz w:val="20"/>
              </w:rPr>
              <w:t>
жүзім және жемiс-жидек
</w:t>
            </w:r>
            <w:r>
              <w:br/>
            </w:r>
            <w:r>
              <w:rPr>
                <w:rFonts w:ascii="Times New Roman"/>
                <w:b w:val="false"/>
                <w:i w:val="false"/>
                <w:color w:val="000000"/>
                <w:sz w:val="20"/>
              </w:rPr>
              <w:t>
дақылдарының көп жылды
</w:t>
            </w:r>
            <w:r>
              <w:br/>
            </w:r>
            <w:r>
              <w:rPr>
                <w:rFonts w:ascii="Times New Roman"/>
                <w:b w:val="false"/>
                <w:i w:val="false"/>
                <w:color w:val="000000"/>
                <w:sz w:val="20"/>
              </w:rPr>
              <w:t>
екпе ағаштарын салуға
</w:t>
            </w:r>
            <w:r>
              <w:br/>
            </w:r>
            <w:r>
              <w:rPr>
                <w:rFonts w:ascii="Times New Roman"/>
                <w:b w:val="false"/>
                <w:i w:val="false"/>
                <w:color w:val="000000"/>
                <w:sz w:val="20"/>
              </w:rPr>
              <w:t>
және 5 гектар алқапта
</w:t>
            </w:r>
            <w:r>
              <w:br/>
            </w:r>
            <w:r>
              <w:rPr>
                <w:rFonts w:ascii="Times New Roman"/>
                <w:b w:val="false"/>
                <w:i w:val="false"/>
                <w:color w:val="000000"/>
                <w:sz w:val="20"/>
              </w:rPr>
              <w:t>
салынған жидек
</w:t>
            </w:r>
            <w:r>
              <w:br/>
            </w:r>
            <w:r>
              <w:rPr>
                <w:rFonts w:ascii="Times New Roman"/>
                <w:b w:val="false"/>
                <w:i w:val="false"/>
                <w:color w:val="000000"/>
                <w:sz w:val="20"/>
              </w:rPr>
              <w:t>
дақылдарының аласа
</w:t>
            </w:r>
            <w:r>
              <w:br/>
            </w:r>
            <w:r>
              <w:rPr>
                <w:rFonts w:ascii="Times New Roman"/>
                <w:b w:val="false"/>
                <w:i w:val="false"/>
                <w:color w:val="000000"/>
                <w:sz w:val="20"/>
              </w:rPr>
              <w:t>
діңді телітушілер
</w:t>
            </w:r>
            <w:r>
              <w:br/>
            </w:r>
            <w:r>
              <w:rPr>
                <w:rFonts w:ascii="Times New Roman"/>
                <w:b w:val="false"/>
                <w:i w:val="false"/>
                <w:color w:val="000000"/>
                <w:sz w:val="20"/>
              </w:rPr>
              <w:t>
аналығының бiтпеген
</w:t>
            </w:r>
            <w:r>
              <w:br/>
            </w:r>
            <w:r>
              <w:rPr>
                <w:rFonts w:ascii="Times New Roman"/>
                <w:b w:val="false"/>
                <w:i w:val="false"/>
                <w:color w:val="000000"/>
                <w:sz w:val="20"/>
              </w:rPr>
              <w:t>
өндiрісiне қызмет
</w:t>
            </w:r>
            <w:r>
              <w:br/>
            </w:r>
            <w:r>
              <w:rPr>
                <w:rFonts w:ascii="Times New Roman"/>
                <w:b w:val="false"/>
                <w:i w:val="false"/>
                <w:color w:val="000000"/>
                <w:sz w:val="20"/>
              </w:rPr>
              <w:t>
көрсету шығындарын
</w:t>
            </w:r>
            <w:r>
              <w:br/>
            </w:r>
            <w:r>
              <w:rPr>
                <w:rFonts w:ascii="Times New Roman"/>
                <w:b w:val="false"/>
                <w:i w:val="false"/>
                <w:color w:val="000000"/>
                <w:sz w:val="20"/>
              </w:rPr>
              <w:t>
толығымен өтеу;
</w:t>
            </w:r>
            <w:r>
              <w:br/>
            </w:r>
            <w:r>
              <w:rPr>
                <w:rFonts w:ascii="Times New Roman"/>
                <w:b w:val="false"/>
                <w:i w:val="false"/>
                <w:color w:val="000000"/>
                <w:sz w:val="20"/>
              </w:rPr>
              <w:t>
отандық ауыл
</w:t>
            </w:r>
            <w:r>
              <w:br/>
            </w:r>
            <w:r>
              <w:rPr>
                <w:rFonts w:ascii="Times New Roman"/>
                <w:b w:val="false"/>
                <w:i w:val="false"/>
                <w:color w:val="000000"/>
                <w:sz w:val="20"/>
              </w:rPr>
              <w:t>
шаруашылығы тауарын
</w:t>
            </w:r>
            <w:r>
              <w:br/>
            </w:r>
            <w:r>
              <w:rPr>
                <w:rFonts w:ascii="Times New Roman"/>
                <w:b w:val="false"/>
                <w:i w:val="false"/>
                <w:color w:val="000000"/>
                <w:sz w:val="20"/>
              </w:rPr>
              <w:t>
өндiрушілерге сатылған
</w:t>
            </w:r>
            <w:r>
              <w:br/>
            </w:r>
            <w:r>
              <w:rPr>
                <w:rFonts w:ascii="Times New Roman"/>
                <w:b w:val="false"/>
                <w:i w:val="false"/>
                <w:color w:val="000000"/>
                <w:sz w:val="20"/>
              </w:rPr>
              <w:t>
53000-55000 тонна
</w:t>
            </w:r>
            <w:r>
              <w:br/>
            </w:r>
            <w:r>
              <w:rPr>
                <w:rFonts w:ascii="Times New Roman"/>
                <w:b w:val="false"/>
                <w:i w:val="false"/>
                <w:color w:val="000000"/>
                <w:sz w:val="20"/>
              </w:rPr>
              <w:t>
элиталы тұқымның
</w:t>
            </w:r>
            <w:r>
              <w:br/>
            </w:r>
            <w:r>
              <w:rPr>
                <w:rFonts w:ascii="Times New Roman"/>
                <w:b w:val="false"/>
                <w:i w:val="false"/>
                <w:color w:val="000000"/>
                <w:sz w:val="20"/>
              </w:rPr>
              <w:t>
құнын (40%) дейiн
</w:t>
            </w:r>
            <w:r>
              <w:br/>
            </w:r>
            <w:r>
              <w:rPr>
                <w:rFonts w:ascii="Times New Roman"/>
                <w:b w:val="false"/>
                <w:i w:val="false"/>
                <w:color w:val="000000"/>
                <w:sz w:val="20"/>
              </w:rPr>
              <w:t>
арзандату; 2000 жылғы
</w:t>
            </w:r>
            <w:r>
              <w:br/>
            </w:r>
            <w:r>
              <w:rPr>
                <w:rFonts w:ascii="Times New Roman"/>
                <w:b w:val="false"/>
                <w:i w:val="false"/>
                <w:color w:val="000000"/>
                <w:sz w:val="20"/>
              </w:rPr>
              <w:t>
1 қаңтардан кейiн
</w:t>
            </w:r>
            <w:r>
              <w:br/>
            </w:r>
            <w:r>
              <w:rPr>
                <w:rFonts w:ascii="Times New Roman"/>
                <w:b w:val="false"/>
                <w:i w:val="false"/>
                <w:color w:val="000000"/>
                <w:sz w:val="20"/>
              </w:rPr>
              <w:t>
аттестатталған асыл
</w:t>
            </w:r>
            <w:r>
              <w:br/>
            </w:r>
            <w:r>
              <w:rPr>
                <w:rFonts w:ascii="Times New Roman"/>
                <w:b w:val="false"/>
                <w:i w:val="false"/>
                <w:color w:val="000000"/>
                <w:sz w:val="20"/>
              </w:rPr>
              <w:t>
тұқымды мал шаруашылығы
</w:t>
            </w:r>
            <w:r>
              <w:br/>
            </w:r>
            <w:r>
              <w:rPr>
                <w:rFonts w:ascii="Times New Roman"/>
                <w:b w:val="false"/>
                <w:i w:val="false"/>
                <w:color w:val="000000"/>
                <w:sz w:val="20"/>
              </w:rPr>
              <w:t>
субъектілерінің 2000
</w:t>
            </w:r>
            <w:r>
              <w:br/>
            </w:r>
            <w:r>
              <w:rPr>
                <w:rFonts w:ascii="Times New Roman"/>
                <w:b w:val="false"/>
                <w:i w:val="false"/>
                <w:color w:val="000000"/>
                <w:sz w:val="20"/>
              </w:rPr>
              <w:t>
жылғы 1 қаңтардағы
</w:t>
            </w:r>
            <w:r>
              <w:br/>
            </w:r>
            <w:r>
              <w:rPr>
                <w:rFonts w:ascii="Times New Roman"/>
                <w:b w:val="false"/>
                <w:i w:val="false"/>
                <w:color w:val="000000"/>
                <w:sz w:val="20"/>
              </w:rPr>
              <w:t>
жағдай бойынша
</w:t>
            </w:r>
            <w:r>
              <w:br/>
            </w:r>
            <w:r>
              <w:rPr>
                <w:rFonts w:ascii="Times New Roman"/>
                <w:b w:val="false"/>
                <w:i w:val="false"/>
                <w:color w:val="000000"/>
                <w:sz w:val="20"/>
              </w:rPr>
              <w:t>
қалыптасқан және 2005
</w:t>
            </w:r>
            <w:r>
              <w:br/>
            </w:r>
            <w:r>
              <w:rPr>
                <w:rFonts w:ascii="Times New Roman"/>
                <w:b w:val="false"/>
                <w:i w:val="false"/>
                <w:color w:val="000000"/>
                <w:sz w:val="20"/>
              </w:rPr>
              <w:t>
жылғы 1 қаңтардағы
</w:t>
            </w:r>
            <w:r>
              <w:br/>
            </w:r>
            <w:r>
              <w:rPr>
                <w:rFonts w:ascii="Times New Roman"/>
                <w:b w:val="false"/>
                <w:i w:val="false"/>
                <w:color w:val="000000"/>
                <w:sz w:val="20"/>
              </w:rPr>
              <w:t>
жағдай бойынша
</w:t>
            </w:r>
            <w:r>
              <w:br/>
            </w:r>
            <w:r>
              <w:rPr>
                <w:rFonts w:ascii="Times New Roman"/>
                <w:b w:val="false"/>
                <w:i w:val="false"/>
                <w:color w:val="000000"/>
                <w:sz w:val="20"/>
              </w:rPr>
              <w:t>
өтелмеген 59590 мың
</w:t>
            </w:r>
            <w:r>
              <w:br/>
            </w:r>
            <w:r>
              <w:rPr>
                <w:rFonts w:ascii="Times New Roman"/>
                <w:b w:val="false"/>
                <w:i w:val="false"/>
                <w:color w:val="000000"/>
                <w:sz w:val="20"/>
              </w:rPr>
              <w:t>
теңге салық сомасын,
</w:t>
            </w:r>
            <w:r>
              <w:br/>
            </w:r>
            <w:r>
              <w:rPr>
                <w:rFonts w:ascii="Times New Roman"/>
                <w:b w:val="false"/>
                <w:i w:val="false"/>
                <w:color w:val="000000"/>
                <w:sz w:val="20"/>
              </w:rPr>
              <w:t>
республикалық және
</w:t>
            </w:r>
            <w:r>
              <w:br/>
            </w:r>
            <w:r>
              <w:rPr>
                <w:rFonts w:ascii="Times New Roman"/>
                <w:b w:val="false"/>
                <w:i w:val="false"/>
                <w:color w:val="000000"/>
                <w:sz w:val="20"/>
              </w:rPr>
              <w:t>
жергiлiктi бюджеттерге
</w:t>
            </w:r>
            <w:r>
              <w:br/>
            </w:r>
            <w:r>
              <w:rPr>
                <w:rFonts w:ascii="Times New Roman"/>
                <w:b w:val="false"/>
                <w:i w:val="false"/>
                <w:color w:val="000000"/>
                <w:sz w:val="20"/>
              </w:rPr>
              <w:t>
өтеу, ауыл шаруашылығы
</w:t>
            </w:r>
            <w:r>
              <w:br/>
            </w:r>
            <w:r>
              <w:rPr>
                <w:rFonts w:ascii="Times New Roman"/>
                <w:b w:val="false"/>
                <w:i w:val="false"/>
                <w:color w:val="000000"/>
                <w:sz w:val="20"/>
              </w:rPr>
              <w:t>
тауар өндiрушілерінің
</w:t>
            </w:r>
            <w:r>
              <w:br/>
            </w:r>
            <w:r>
              <w:rPr>
                <w:rFonts w:ascii="Times New Roman"/>
                <w:b w:val="false"/>
                <w:i w:val="false"/>
                <w:color w:val="000000"/>
                <w:sz w:val="20"/>
              </w:rPr>
              <w:t>
мақта талшығын
</w:t>
            </w:r>
            <w:r>
              <w:br/>
            </w:r>
            <w:r>
              <w:rPr>
                <w:rFonts w:ascii="Times New Roman"/>
                <w:b w:val="false"/>
                <w:i w:val="false"/>
                <w:color w:val="000000"/>
                <w:sz w:val="20"/>
              </w:rPr>
              <w:t>
сараптауға 846,7- 1270,0 мың көлемдегi сынама шығынын өтеу.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асыл
</w:t>
            </w:r>
            <w:r>
              <w:br/>
            </w:r>
            <w:r>
              <w:rPr>
                <w:rFonts w:ascii="Times New Roman"/>
                <w:b w:val="false"/>
                <w:i w:val="false"/>
                <w:color w:val="000000"/>
                <w:sz w:val="20"/>
              </w:rPr>
              <w:t>
тұқымды
</w:t>
            </w:r>
            <w:r>
              <w:br/>
            </w:r>
            <w:r>
              <w:rPr>
                <w:rFonts w:ascii="Times New Roman"/>
                <w:b w:val="false"/>
                <w:i w:val="false"/>
                <w:color w:val="000000"/>
                <w:sz w:val="20"/>
              </w:rPr>
              <w:t>
мал
</w:t>
            </w:r>
            <w:r>
              <w:br/>
            </w:r>
            <w:r>
              <w:rPr>
                <w:rFonts w:ascii="Times New Roman"/>
                <w:b w:val="false"/>
                <w:i w:val="false"/>
                <w:color w:val="000000"/>
                <w:sz w:val="20"/>
              </w:rPr>
              <w:t>
шаруа-
</w:t>
            </w:r>
            <w:r>
              <w:br/>
            </w:r>
            <w:r>
              <w:rPr>
                <w:rFonts w:ascii="Times New Roman"/>
                <w:b w:val="false"/>
                <w:i w:val="false"/>
                <w:color w:val="000000"/>
                <w:sz w:val="20"/>
              </w:rPr>
              <w:t>
шылығын
</w:t>
            </w:r>
            <w:r>
              <w:br/>
            </w:r>
            <w:r>
              <w:rPr>
                <w:rFonts w:ascii="Times New Roman"/>
                <w:b w:val="false"/>
                <w:i w:val="false"/>
                <w:color w:val="000000"/>
                <w:sz w:val="20"/>
              </w:rPr>
              <w:t>
дамытуға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Үкiметiмен белгілен-
</w:t>
            </w:r>
            <w:r>
              <w:br/>
            </w:r>
            <w:r>
              <w:rPr>
                <w:rFonts w:ascii="Times New Roman"/>
                <w:b w:val="false"/>
                <w:i w:val="false"/>
                <w:color w:val="000000"/>
                <w:sz w:val="20"/>
              </w:rPr>
              <w:t>
ген, облыстар
</w:t>
            </w:r>
            <w:r>
              <w:br/>
            </w:r>
            <w:r>
              <w:rPr>
                <w:rFonts w:ascii="Times New Roman"/>
                <w:b w:val="false"/>
                <w:i w:val="false"/>
                <w:color w:val="000000"/>
                <w:sz w:val="20"/>
              </w:rPr>
              <w:t>
бюджеттерiне асыл
</w:t>
            </w:r>
            <w:r>
              <w:br/>
            </w:r>
            <w:r>
              <w:rPr>
                <w:rFonts w:ascii="Times New Roman"/>
                <w:b w:val="false"/>
                <w:i w:val="false"/>
                <w:color w:val="000000"/>
                <w:sz w:val="20"/>
              </w:rPr>
              <w:t>
тұқымды мал шаруашы-
</w:t>
            </w:r>
            <w:r>
              <w:br/>
            </w:r>
            <w:r>
              <w:rPr>
                <w:rFonts w:ascii="Times New Roman"/>
                <w:b w:val="false"/>
                <w:i w:val="false"/>
                <w:color w:val="000000"/>
                <w:sz w:val="20"/>
              </w:rPr>
              <w:t>
лығын дамытуды субсидиялауға ағымдағы
</w:t>
            </w:r>
            <w:r>
              <w:br/>
            </w:r>
            <w:r>
              <w:rPr>
                <w:rFonts w:ascii="Times New Roman"/>
                <w:b w:val="false"/>
                <w:i w:val="false"/>
                <w:color w:val="000000"/>
                <w:sz w:val="20"/>
              </w:rPr>
              <w:t>
мақсатты трансферттер,
</w:t>
            </w:r>
            <w:r>
              <w:br/>
            </w:r>
            <w:r>
              <w:rPr>
                <w:rFonts w:ascii="Times New Roman"/>
                <w:b w:val="false"/>
                <w:i w:val="false"/>
                <w:color w:val="000000"/>
                <w:sz w:val="20"/>
              </w:rPr>
              <w:t>
оған қоса:
</w:t>
            </w:r>
            <w:r>
              <w:br/>
            </w:r>
            <w:r>
              <w:rPr>
                <w:rFonts w:ascii="Times New Roman"/>
                <w:b w:val="false"/>
                <w:i w:val="false"/>
                <w:color w:val="000000"/>
                <w:sz w:val="20"/>
              </w:rPr>
              <w:t>
- отандық ауыл
</w:t>
            </w:r>
            <w:r>
              <w:br/>
            </w:r>
            <w:r>
              <w:rPr>
                <w:rFonts w:ascii="Times New Roman"/>
                <w:b w:val="false"/>
                <w:i w:val="false"/>
                <w:color w:val="000000"/>
                <w:sz w:val="20"/>
              </w:rPr>
              <w:t>
шаруашылығы тауарын
</w:t>
            </w:r>
            <w:r>
              <w:br/>
            </w:r>
            <w:r>
              <w:rPr>
                <w:rFonts w:ascii="Times New Roman"/>
                <w:b w:val="false"/>
                <w:i w:val="false"/>
                <w:color w:val="000000"/>
                <w:sz w:val="20"/>
              </w:rPr>
              <w:t>
өндiрушілерге
</w:t>
            </w:r>
            <w:r>
              <w:br/>
            </w:r>
            <w:r>
              <w:rPr>
                <w:rFonts w:ascii="Times New Roman"/>
                <w:b w:val="false"/>
                <w:i w:val="false"/>
                <w:color w:val="000000"/>
                <w:sz w:val="20"/>
              </w:rPr>
              <w:t>
сатылатын асыл
</w:t>
            </w:r>
            <w:r>
              <w:br/>
            </w:r>
            <w:r>
              <w:rPr>
                <w:rFonts w:ascii="Times New Roman"/>
                <w:b w:val="false"/>
                <w:i w:val="false"/>
                <w:color w:val="000000"/>
                <w:sz w:val="20"/>
              </w:rPr>
              <w:t>
тұқымды өнiмнің
</w:t>
            </w:r>
            <w:r>
              <w:br/>
            </w:r>
            <w:r>
              <w:rPr>
                <w:rFonts w:ascii="Times New Roman"/>
                <w:b w:val="false"/>
                <w:i w:val="false"/>
                <w:color w:val="000000"/>
                <w:sz w:val="20"/>
              </w:rPr>
              <w:t>
(материалдың): асыл
</w:t>
            </w:r>
            <w:r>
              <w:br/>
            </w:r>
            <w:r>
              <w:rPr>
                <w:rFonts w:ascii="Times New Roman"/>
                <w:b w:val="false"/>
                <w:i w:val="false"/>
                <w:color w:val="000000"/>
                <w:sz w:val="20"/>
              </w:rPr>
              <w:t>
тұқымды төлдердің
</w:t>
            </w:r>
            <w:r>
              <w:br/>
            </w:r>
            <w:r>
              <w:rPr>
                <w:rFonts w:ascii="Times New Roman"/>
                <w:b w:val="false"/>
                <w:i w:val="false"/>
                <w:color w:val="000000"/>
                <w:sz w:val="20"/>
              </w:rPr>
              <w:t>
- 8000-10000 тонна
</w:t>
            </w:r>
            <w:r>
              <w:br/>
            </w:r>
            <w:r>
              <w:rPr>
                <w:rFonts w:ascii="Times New Roman"/>
                <w:b w:val="false"/>
                <w:i w:val="false"/>
                <w:color w:val="000000"/>
                <w:sz w:val="20"/>
              </w:rPr>
              <w:t>
тірідей салмағын, асыл
</w:t>
            </w:r>
            <w:r>
              <w:br/>
            </w:r>
            <w:r>
              <w:rPr>
                <w:rFonts w:ascii="Times New Roman"/>
                <w:b w:val="false"/>
                <w:i w:val="false"/>
                <w:color w:val="000000"/>
                <w:sz w:val="20"/>
              </w:rPr>
              <w:t>
тұқымды жұмыртқаның
</w:t>
            </w:r>
            <w:r>
              <w:br/>
            </w:r>
            <w:r>
              <w:rPr>
                <w:rFonts w:ascii="Times New Roman"/>
                <w:b w:val="false"/>
                <w:i w:val="false"/>
                <w:color w:val="000000"/>
                <w:sz w:val="20"/>
              </w:rPr>
              <w:t>
- 5500-7000 мың
</w:t>
            </w:r>
            <w:r>
              <w:br/>
            </w:r>
            <w:r>
              <w:rPr>
                <w:rFonts w:ascii="Times New Roman"/>
                <w:b w:val="false"/>
                <w:i w:val="false"/>
                <w:color w:val="000000"/>
                <w:sz w:val="20"/>
              </w:rPr>
              <w:t>
данасын, бұқалар
</w:t>
            </w:r>
            <w:r>
              <w:br/>
            </w:r>
            <w:r>
              <w:rPr>
                <w:rFonts w:ascii="Times New Roman"/>
                <w:b w:val="false"/>
                <w:i w:val="false"/>
                <w:color w:val="000000"/>
                <w:sz w:val="20"/>
              </w:rPr>
              <w:t>
ұрықтарының - 1400-
</w:t>
            </w:r>
            <w:r>
              <w:br/>
            </w:r>
            <w:r>
              <w:rPr>
                <w:rFonts w:ascii="Times New Roman"/>
                <w:b w:val="false"/>
                <w:i w:val="false"/>
                <w:color w:val="000000"/>
                <w:sz w:val="20"/>
              </w:rPr>
              <w:t>
1700 мың дозасының
</w:t>
            </w:r>
            <w:r>
              <w:br/>
            </w:r>
            <w:r>
              <w:rPr>
                <w:rFonts w:ascii="Times New Roman"/>
                <w:b w:val="false"/>
                <w:i w:val="false"/>
                <w:color w:val="000000"/>
                <w:sz w:val="20"/>
              </w:rPr>
              <w:t>
құнын жартылай
</w:t>
            </w:r>
            <w:r>
              <w:br/>
            </w:r>
            <w:r>
              <w:rPr>
                <w:rFonts w:ascii="Times New Roman"/>
                <w:b w:val="false"/>
                <w:i w:val="false"/>
                <w:color w:val="000000"/>
                <w:sz w:val="20"/>
              </w:rPr>
              <w:t>
(50%-ға дейiн)
</w:t>
            </w:r>
            <w:r>
              <w:br/>
            </w:r>
            <w:r>
              <w:rPr>
                <w:rFonts w:ascii="Times New Roman"/>
                <w:b w:val="false"/>
                <w:i w:val="false"/>
                <w:color w:val="000000"/>
                <w:sz w:val="20"/>
              </w:rPr>
              <w:t>
арзандату;
</w:t>
            </w:r>
            <w:r>
              <w:br/>
            </w:r>
            <w:r>
              <w:rPr>
                <w:rFonts w:ascii="Times New Roman"/>
                <w:b w:val="false"/>
                <w:i w:val="false"/>
                <w:color w:val="000000"/>
                <w:sz w:val="20"/>
              </w:rPr>
              <w:t>
- мал тұқымын асылдан-
</w:t>
            </w:r>
            <w:r>
              <w:br/>
            </w:r>
            <w:r>
              <w:rPr>
                <w:rFonts w:ascii="Times New Roman"/>
                <w:b w:val="false"/>
                <w:i w:val="false"/>
                <w:color w:val="000000"/>
                <w:sz w:val="20"/>
              </w:rPr>
              <w:t>
дыру орталығына 20 бас асыл тұқымды бұқаларды сатып алу
</w:t>
            </w:r>
            <w:r>
              <w:br/>
            </w:r>
            <w:r>
              <w:rPr>
                <w:rFonts w:ascii="Times New Roman"/>
                <w:b w:val="false"/>
                <w:i w:val="false"/>
                <w:color w:val="000000"/>
                <w:sz w:val="20"/>
              </w:rPr>
              <w:t>
мен 130-140 бас малды
</w:t>
            </w:r>
            <w:r>
              <w:br/>
            </w:r>
            <w:r>
              <w:rPr>
                <w:rFonts w:ascii="Times New Roman"/>
                <w:b w:val="false"/>
                <w:i w:val="false"/>
                <w:color w:val="000000"/>
                <w:sz w:val="20"/>
              </w:rPr>
              <w:t>
күтiп ұстау және
</w:t>
            </w:r>
            <w:r>
              <w:br/>
            </w:r>
            <w:r>
              <w:rPr>
                <w:rFonts w:ascii="Times New Roman"/>
                <w:b w:val="false"/>
                <w:i w:val="false"/>
                <w:color w:val="000000"/>
                <w:sz w:val="20"/>
              </w:rPr>
              <w:t>
олардың ұрықтары
</w:t>
            </w:r>
            <w:r>
              <w:br/>
            </w:r>
            <w:r>
              <w:rPr>
                <w:rFonts w:ascii="Times New Roman"/>
                <w:b w:val="false"/>
                <w:i w:val="false"/>
                <w:color w:val="000000"/>
                <w:sz w:val="20"/>
              </w:rPr>
              <w:t>
мен эмбриондарын алу,
</w:t>
            </w:r>
            <w:r>
              <w:br/>
            </w:r>
            <w:r>
              <w:rPr>
                <w:rFonts w:ascii="Times New Roman"/>
                <w:b w:val="false"/>
                <w:i w:val="false"/>
                <w:color w:val="000000"/>
                <w:sz w:val="20"/>
              </w:rPr>
              <w:t>
сақтау, пайдалану
</w:t>
            </w:r>
            <w:r>
              <w:br/>
            </w:r>
            <w:r>
              <w:rPr>
                <w:rFonts w:ascii="Times New Roman"/>
                <w:b w:val="false"/>
                <w:i w:val="false"/>
                <w:color w:val="000000"/>
                <w:sz w:val="20"/>
              </w:rPr>
              <w:t>
жөнiндегі шығындарды
</w:t>
            </w:r>
            <w:r>
              <w:br/>
            </w:r>
            <w:r>
              <w:rPr>
                <w:rFonts w:ascii="Times New Roman"/>
                <w:b w:val="false"/>
                <w:i w:val="false"/>
                <w:color w:val="000000"/>
                <w:sz w:val="20"/>
              </w:rPr>
              <w:t>
толық өтеу;
</w:t>
            </w:r>
            <w:r>
              <w:br/>
            </w:r>
            <w:r>
              <w:rPr>
                <w:rFonts w:ascii="Times New Roman"/>
                <w:b w:val="false"/>
                <w:i w:val="false"/>
                <w:color w:val="000000"/>
                <w:sz w:val="20"/>
              </w:rPr>
              <w:t>
- мал тұқымын
</w:t>
            </w:r>
            <w:r>
              <w:br/>
            </w:r>
            <w:r>
              <w:rPr>
                <w:rFonts w:ascii="Times New Roman"/>
                <w:b w:val="false"/>
                <w:i w:val="false"/>
                <w:color w:val="000000"/>
                <w:sz w:val="20"/>
              </w:rPr>
              <w:t>
асылдандыру орталығына
</w:t>
            </w:r>
            <w:r>
              <w:br/>
            </w:r>
            <w:r>
              <w:rPr>
                <w:rFonts w:ascii="Times New Roman"/>
                <w:b w:val="false"/>
                <w:i w:val="false"/>
                <w:color w:val="000000"/>
                <w:sz w:val="20"/>
              </w:rPr>
              <w:t>
50 бас асыл тұқымды
</w:t>
            </w:r>
            <w:r>
              <w:br/>
            </w:r>
            <w:r>
              <w:rPr>
                <w:rFonts w:ascii="Times New Roman"/>
                <w:b w:val="false"/>
                <w:i w:val="false"/>
                <w:color w:val="000000"/>
                <w:sz w:val="20"/>
              </w:rPr>
              <w:t>
қошқарларды сатып алу
</w:t>
            </w:r>
            <w:r>
              <w:br/>
            </w:r>
            <w:r>
              <w:rPr>
                <w:rFonts w:ascii="Times New Roman"/>
                <w:b w:val="false"/>
                <w:i w:val="false"/>
                <w:color w:val="000000"/>
                <w:sz w:val="20"/>
              </w:rPr>
              <w:t>
және 140-160 бас
</w:t>
            </w:r>
            <w:r>
              <w:br/>
            </w:r>
            <w:r>
              <w:rPr>
                <w:rFonts w:ascii="Times New Roman"/>
                <w:b w:val="false"/>
                <w:i w:val="false"/>
                <w:color w:val="000000"/>
                <w:sz w:val="20"/>
              </w:rPr>
              <w:t>
қошқарларды күтiп
</w:t>
            </w:r>
            <w:r>
              <w:br/>
            </w:r>
            <w:r>
              <w:rPr>
                <w:rFonts w:ascii="Times New Roman"/>
                <w:b w:val="false"/>
                <w:i w:val="false"/>
                <w:color w:val="000000"/>
                <w:sz w:val="20"/>
              </w:rPr>
              <w:t>
ұстау, олардың
</w:t>
            </w:r>
            <w:r>
              <w:br/>
            </w:r>
            <w:r>
              <w:rPr>
                <w:rFonts w:ascii="Times New Roman"/>
                <w:b w:val="false"/>
                <w:i w:val="false"/>
                <w:color w:val="000000"/>
                <w:sz w:val="20"/>
              </w:rPr>
              <w:t>
ұрықтарын алу, сақтау,
</w:t>
            </w:r>
            <w:r>
              <w:br/>
            </w:r>
            <w:r>
              <w:rPr>
                <w:rFonts w:ascii="Times New Roman"/>
                <w:b w:val="false"/>
                <w:i w:val="false"/>
                <w:color w:val="000000"/>
                <w:sz w:val="20"/>
              </w:rPr>
              <w:t>
пайдалану жөнiндегі
</w:t>
            </w:r>
            <w:r>
              <w:br/>
            </w:r>
            <w:r>
              <w:rPr>
                <w:rFonts w:ascii="Times New Roman"/>
                <w:b w:val="false"/>
                <w:i w:val="false"/>
                <w:color w:val="000000"/>
                <w:sz w:val="20"/>
              </w:rPr>
              <w:t>
шығындарды толық өтеу;
</w:t>
            </w:r>
            <w:r>
              <w:br/>
            </w:r>
            <w:r>
              <w:rPr>
                <w:rFonts w:ascii="Times New Roman"/>
                <w:b w:val="false"/>
                <w:i w:val="false"/>
                <w:color w:val="000000"/>
                <w:sz w:val="20"/>
              </w:rPr>
              <w:t>
- етті құс өсiру
</w:t>
            </w:r>
            <w:r>
              <w:br/>
            </w:r>
            <w:r>
              <w:rPr>
                <w:rFonts w:ascii="Times New Roman"/>
                <w:b w:val="false"/>
                <w:i w:val="false"/>
                <w:color w:val="000000"/>
                <w:sz w:val="20"/>
              </w:rPr>
              <w:t>
жөнiндегi асыл тұқымды
</w:t>
            </w:r>
            <w:r>
              <w:br/>
            </w:r>
            <w:r>
              <w:rPr>
                <w:rFonts w:ascii="Times New Roman"/>
                <w:b w:val="false"/>
                <w:i w:val="false"/>
                <w:color w:val="000000"/>
                <w:sz w:val="20"/>
              </w:rPr>
              <w:t>
шаруашылығына 10900
</w:t>
            </w:r>
            <w:r>
              <w:br/>
            </w:r>
            <w:r>
              <w:rPr>
                <w:rFonts w:ascii="Times New Roman"/>
                <w:b w:val="false"/>
                <w:i w:val="false"/>
                <w:color w:val="000000"/>
                <w:sz w:val="20"/>
              </w:rPr>
              <w:t>
бас асыл тұқымды
</w:t>
            </w:r>
            <w:r>
              <w:br/>
            </w:r>
            <w:r>
              <w:rPr>
                <w:rFonts w:ascii="Times New Roman"/>
                <w:b w:val="false"/>
                <w:i w:val="false"/>
                <w:color w:val="000000"/>
                <w:sz w:val="20"/>
              </w:rPr>
              <w:t>
балапандарды
</w:t>
            </w:r>
            <w:r>
              <w:br/>
            </w:r>
            <w:r>
              <w:rPr>
                <w:rFonts w:ascii="Times New Roman"/>
                <w:b w:val="false"/>
                <w:i w:val="false"/>
                <w:color w:val="000000"/>
                <w:sz w:val="20"/>
              </w:rPr>
              <w:t>
және 40000-45000 бас
</w:t>
            </w:r>
            <w:r>
              <w:br/>
            </w:r>
            <w:r>
              <w:rPr>
                <w:rFonts w:ascii="Times New Roman"/>
                <w:b w:val="false"/>
                <w:i w:val="false"/>
                <w:color w:val="000000"/>
                <w:sz w:val="20"/>
              </w:rPr>
              <w:t>
асыл тұқымды құсты
</w:t>
            </w:r>
            <w:r>
              <w:br/>
            </w:r>
            <w:r>
              <w:rPr>
                <w:rFonts w:ascii="Times New Roman"/>
                <w:b w:val="false"/>
                <w:i w:val="false"/>
                <w:color w:val="000000"/>
                <w:sz w:val="20"/>
              </w:rPr>
              <w:t>
күтiп ұстау жөнiндегі
</w:t>
            </w:r>
            <w:r>
              <w:br/>
            </w:r>
            <w:r>
              <w:rPr>
                <w:rFonts w:ascii="Times New Roman"/>
                <w:b w:val="false"/>
                <w:i w:val="false"/>
                <w:color w:val="000000"/>
                <w:sz w:val="20"/>
              </w:rPr>
              <w:t>
шығындарды толық өтеу;
</w:t>
            </w:r>
            <w:r>
              <w:br/>
            </w:r>
            <w:r>
              <w:rPr>
                <w:rFonts w:ascii="Times New Roman"/>
                <w:b w:val="false"/>
                <w:i w:val="false"/>
                <w:color w:val="000000"/>
                <w:sz w:val="20"/>
              </w:rPr>
              <w:t>
- қостанай тұқымын
</w:t>
            </w:r>
            <w:r>
              <w:br/>
            </w:r>
            <w:r>
              <w:rPr>
                <w:rFonts w:ascii="Times New Roman"/>
                <w:b w:val="false"/>
                <w:i w:val="false"/>
                <w:color w:val="000000"/>
                <w:sz w:val="20"/>
              </w:rPr>
              <w:t>
өсiретiн асыл тұқымды
</w:t>
            </w:r>
            <w:r>
              <w:br/>
            </w:r>
            <w:r>
              <w:rPr>
                <w:rFonts w:ascii="Times New Roman"/>
                <w:b w:val="false"/>
                <w:i w:val="false"/>
                <w:color w:val="000000"/>
                <w:sz w:val="20"/>
              </w:rPr>
              <w:t>
зауытта 300 асыл
</w:t>
            </w:r>
            <w:r>
              <w:br/>
            </w:r>
            <w:r>
              <w:rPr>
                <w:rFonts w:ascii="Times New Roman"/>
                <w:b w:val="false"/>
                <w:i w:val="false"/>
                <w:color w:val="000000"/>
                <w:sz w:val="20"/>
              </w:rPr>
              <w:t>
тұқымды жылқыны өсiру,
</w:t>
            </w:r>
            <w:r>
              <w:br/>
            </w:r>
            <w:r>
              <w:rPr>
                <w:rFonts w:ascii="Times New Roman"/>
                <w:b w:val="false"/>
                <w:i w:val="false"/>
                <w:color w:val="000000"/>
                <w:sz w:val="20"/>
              </w:rPr>
              <w:t>
күтiп ұстау, жаттықтыру, аталық
</w:t>
            </w:r>
            <w:r>
              <w:br/>
            </w:r>
            <w:r>
              <w:rPr>
                <w:rFonts w:ascii="Times New Roman"/>
                <w:b w:val="false"/>
                <w:i w:val="false"/>
                <w:color w:val="000000"/>
                <w:sz w:val="20"/>
              </w:rPr>
              <w:t>
айғырлардың ұрығын
</w:t>
            </w:r>
            <w:r>
              <w:br/>
            </w:r>
            <w:r>
              <w:rPr>
                <w:rFonts w:ascii="Times New Roman"/>
                <w:b w:val="false"/>
                <w:i w:val="false"/>
                <w:color w:val="000000"/>
                <w:sz w:val="20"/>
              </w:rPr>
              <w:t>
алу, сақтау жөнiндегі
</w:t>
            </w:r>
            <w:r>
              <w:br/>
            </w:r>
            <w:r>
              <w:rPr>
                <w:rFonts w:ascii="Times New Roman"/>
                <w:b w:val="false"/>
                <w:i w:val="false"/>
                <w:color w:val="000000"/>
                <w:sz w:val="20"/>
              </w:rPr>
              <w:t>
шығындарды толық өтеу;
</w:t>
            </w:r>
            <w:r>
              <w:br/>
            </w:r>
            <w:r>
              <w:rPr>
                <w:rFonts w:ascii="Times New Roman"/>
                <w:b w:val="false"/>
                <w:i w:val="false"/>
                <w:color w:val="000000"/>
                <w:sz w:val="20"/>
              </w:rPr>
              <w:t>
- асылдандыру iсiн
</w:t>
            </w:r>
            <w:r>
              <w:br/>
            </w:r>
            <w:r>
              <w:rPr>
                <w:rFonts w:ascii="Times New Roman"/>
                <w:b w:val="false"/>
                <w:i w:val="false"/>
                <w:color w:val="000000"/>
                <w:sz w:val="20"/>
              </w:rPr>
              <w:t>
дамыту үшін сатып
</w:t>
            </w:r>
            <w:r>
              <w:br/>
            </w:r>
            <w:r>
              <w:rPr>
                <w:rFonts w:ascii="Times New Roman"/>
                <w:b w:val="false"/>
                <w:i w:val="false"/>
                <w:color w:val="000000"/>
                <w:sz w:val="20"/>
              </w:rPr>
              <w:t>
алынатын арнайы
</w:t>
            </w:r>
            <w:r>
              <w:br/>
            </w:r>
            <w:r>
              <w:rPr>
                <w:rFonts w:ascii="Times New Roman"/>
                <w:b w:val="false"/>
                <w:i w:val="false"/>
                <w:color w:val="000000"/>
                <w:sz w:val="20"/>
              </w:rPr>
              <w:t>
технологиялық,
</w:t>
            </w:r>
            <w:r>
              <w:br/>
            </w:r>
            <w:r>
              <w:rPr>
                <w:rFonts w:ascii="Times New Roman"/>
                <w:b w:val="false"/>
                <w:i w:val="false"/>
                <w:color w:val="000000"/>
                <w:sz w:val="20"/>
              </w:rPr>
              <w:t>
лабораториялық
</w:t>
            </w:r>
            <w:r>
              <w:br/>
            </w:r>
            <w:r>
              <w:rPr>
                <w:rFonts w:ascii="Times New Roman"/>
                <w:b w:val="false"/>
                <w:i w:val="false"/>
                <w:color w:val="000000"/>
                <w:sz w:val="20"/>
              </w:rPr>
              <w:t>
құрал-жабдықтар,
</w:t>
            </w:r>
            <w:r>
              <w:br/>
            </w:r>
            <w:r>
              <w:rPr>
                <w:rFonts w:ascii="Times New Roman"/>
                <w:b w:val="false"/>
                <w:i w:val="false"/>
                <w:color w:val="000000"/>
                <w:sz w:val="20"/>
              </w:rPr>
              <w:t>
арнайы ауыл
</w:t>
            </w:r>
            <w:r>
              <w:br/>
            </w:r>
            <w:r>
              <w:rPr>
                <w:rFonts w:ascii="Times New Roman"/>
                <w:b w:val="false"/>
                <w:i w:val="false"/>
                <w:color w:val="000000"/>
                <w:sz w:val="20"/>
              </w:rPr>
              <w:t>
шаруашылығы және
</w:t>
            </w:r>
            <w:r>
              <w:br/>
            </w:r>
            <w:r>
              <w:rPr>
                <w:rFonts w:ascii="Times New Roman"/>
                <w:b w:val="false"/>
                <w:i w:val="false"/>
                <w:color w:val="000000"/>
                <w:sz w:val="20"/>
              </w:rPr>
              <w:t>
ұйымдастыру техникасының құнын
</w:t>
            </w:r>
            <w:r>
              <w:br/>
            </w:r>
            <w:r>
              <w:rPr>
                <w:rFonts w:ascii="Times New Roman"/>
                <w:b w:val="false"/>
                <w:i w:val="false"/>
                <w:color w:val="000000"/>
                <w:sz w:val="20"/>
              </w:rPr>
              <w:t>
толық өтеу;
</w:t>
            </w:r>
            <w:r>
              <w:br/>
            </w:r>
            <w:r>
              <w:rPr>
                <w:rFonts w:ascii="Times New Roman"/>
                <w:b w:val="false"/>
                <w:i w:val="false"/>
                <w:color w:val="000000"/>
                <w:sz w:val="20"/>
              </w:rPr>
              <w:t>
- 2000 жылғы 1
</w:t>
            </w:r>
            <w:r>
              <w:br/>
            </w:r>
            <w:r>
              <w:rPr>
                <w:rFonts w:ascii="Times New Roman"/>
                <w:b w:val="false"/>
                <w:i w:val="false"/>
                <w:color w:val="000000"/>
                <w:sz w:val="20"/>
              </w:rPr>
              <w:t>
қаңтардан кейiн
</w:t>
            </w:r>
            <w:r>
              <w:br/>
            </w:r>
            <w:r>
              <w:rPr>
                <w:rFonts w:ascii="Times New Roman"/>
                <w:b w:val="false"/>
                <w:i w:val="false"/>
                <w:color w:val="000000"/>
                <w:sz w:val="20"/>
              </w:rPr>
              <w:t>
аттестатталған асыл
</w:t>
            </w:r>
            <w:r>
              <w:br/>
            </w:r>
            <w:r>
              <w:rPr>
                <w:rFonts w:ascii="Times New Roman"/>
                <w:b w:val="false"/>
                <w:i w:val="false"/>
                <w:color w:val="000000"/>
                <w:sz w:val="20"/>
              </w:rPr>
              <w:t>
тұқымды мал
</w:t>
            </w:r>
            <w:r>
              <w:br/>
            </w:r>
            <w:r>
              <w:rPr>
                <w:rFonts w:ascii="Times New Roman"/>
                <w:b w:val="false"/>
                <w:i w:val="false"/>
                <w:color w:val="000000"/>
                <w:sz w:val="20"/>
              </w:rPr>
              <w:t>
шаруашылығы
</w:t>
            </w:r>
            <w:r>
              <w:br/>
            </w:r>
            <w:r>
              <w:rPr>
                <w:rFonts w:ascii="Times New Roman"/>
                <w:b w:val="false"/>
                <w:i w:val="false"/>
                <w:color w:val="000000"/>
                <w:sz w:val="20"/>
              </w:rPr>
              <w:t>
субъектілерінің
</w:t>
            </w:r>
            <w:r>
              <w:br/>
            </w:r>
            <w:r>
              <w:rPr>
                <w:rFonts w:ascii="Times New Roman"/>
                <w:b w:val="false"/>
                <w:i w:val="false"/>
                <w:color w:val="000000"/>
                <w:sz w:val="20"/>
              </w:rPr>
              <w:t>
2000 жылғы 1
</w:t>
            </w:r>
            <w:r>
              <w:br/>
            </w:r>
            <w:r>
              <w:rPr>
                <w:rFonts w:ascii="Times New Roman"/>
                <w:b w:val="false"/>
                <w:i w:val="false"/>
                <w:color w:val="000000"/>
                <w:sz w:val="20"/>
              </w:rPr>
              <w:t>
қаңтардағы жағдай
</w:t>
            </w:r>
            <w:r>
              <w:br/>
            </w:r>
            <w:r>
              <w:rPr>
                <w:rFonts w:ascii="Times New Roman"/>
                <w:b w:val="false"/>
                <w:i w:val="false"/>
                <w:color w:val="000000"/>
                <w:sz w:val="20"/>
              </w:rPr>
              <w:t>
бойынша қалыптасқан
</w:t>
            </w:r>
            <w:r>
              <w:br/>
            </w:r>
            <w:r>
              <w:rPr>
                <w:rFonts w:ascii="Times New Roman"/>
                <w:b w:val="false"/>
                <w:i w:val="false"/>
                <w:color w:val="000000"/>
                <w:sz w:val="20"/>
              </w:rPr>
              <w:t>
және 2005 жылғы 1
</w:t>
            </w:r>
            <w:r>
              <w:br/>
            </w:r>
            <w:r>
              <w:rPr>
                <w:rFonts w:ascii="Times New Roman"/>
                <w:b w:val="false"/>
                <w:i w:val="false"/>
                <w:color w:val="000000"/>
                <w:sz w:val="20"/>
              </w:rPr>
              <w:t>
қаңтардағы жағдай
</w:t>
            </w:r>
            <w:r>
              <w:br/>
            </w:r>
            <w:r>
              <w:rPr>
                <w:rFonts w:ascii="Times New Roman"/>
                <w:b w:val="false"/>
                <w:i w:val="false"/>
                <w:color w:val="000000"/>
                <w:sz w:val="20"/>
              </w:rPr>
              <w:t>
бойынша өтелмеген
</w:t>
            </w:r>
            <w:r>
              <w:br/>
            </w:r>
            <w:r>
              <w:rPr>
                <w:rFonts w:ascii="Times New Roman"/>
                <w:b w:val="false"/>
                <w:i w:val="false"/>
                <w:color w:val="000000"/>
                <w:sz w:val="20"/>
              </w:rPr>
              <w:t>
республикалық және
</w:t>
            </w:r>
            <w:r>
              <w:br/>
            </w:r>
            <w:r>
              <w:rPr>
                <w:rFonts w:ascii="Times New Roman"/>
                <w:b w:val="false"/>
                <w:i w:val="false"/>
                <w:color w:val="000000"/>
                <w:sz w:val="20"/>
              </w:rPr>
              <w:t>
жергiлiктi бюджеттерге
</w:t>
            </w:r>
            <w:r>
              <w:br/>
            </w:r>
            <w:r>
              <w:rPr>
                <w:rFonts w:ascii="Times New Roman"/>
                <w:b w:val="false"/>
                <w:i w:val="false"/>
                <w:color w:val="000000"/>
                <w:sz w:val="20"/>
              </w:rPr>
              <w:t>
салықтарын өтеу.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егiн
</w:t>
            </w:r>
            <w:r>
              <w:br/>
            </w:r>
            <w:r>
              <w:rPr>
                <w:rFonts w:ascii="Times New Roman"/>
                <w:b w:val="false"/>
                <w:i w:val="false"/>
                <w:color w:val="000000"/>
                <w:sz w:val="20"/>
              </w:rPr>
              <w:t>
шығымы
</w:t>
            </w:r>
            <w:r>
              <w:br/>
            </w:r>
            <w:r>
              <w:rPr>
                <w:rFonts w:ascii="Times New Roman"/>
                <w:b w:val="false"/>
                <w:i w:val="false"/>
                <w:color w:val="000000"/>
                <w:sz w:val="20"/>
              </w:rPr>
              <w:t>
және
</w:t>
            </w:r>
            <w:r>
              <w:br/>
            </w:r>
            <w:r>
              <w:rPr>
                <w:rFonts w:ascii="Times New Roman"/>
                <w:b w:val="false"/>
                <w:i w:val="false"/>
                <w:color w:val="000000"/>
                <w:sz w:val="20"/>
              </w:rPr>
              <w:t>
сапасын артты-
</w:t>
            </w:r>
            <w:r>
              <w:br/>
            </w:r>
            <w:r>
              <w:rPr>
                <w:rFonts w:ascii="Times New Roman"/>
                <w:b w:val="false"/>
                <w:i w:val="false"/>
                <w:color w:val="000000"/>
                <w:sz w:val="20"/>
              </w:rPr>
              <w:t>
руды
</w:t>
            </w:r>
            <w:r>
              <w:br/>
            </w:r>
            <w:r>
              <w:rPr>
                <w:rFonts w:ascii="Times New Roman"/>
                <w:b w:val="false"/>
                <w:i w:val="false"/>
                <w:color w:val="000000"/>
                <w:sz w:val="20"/>
              </w:rPr>
              <w:t>
қолдауға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Yкiметi белгілеген
</w:t>
            </w:r>
            <w:r>
              <w:br/>
            </w:r>
            <w:r>
              <w:rPr>
                <w:rFonts w:ascii="Times New Roman"/>
                <w:b w:val="false"/>
                <w:i w:val="false"/>
                <w:color w:val="000000"/>
                <w:sz w:val="20"/>
              </w:rPr>
              <w:t>
тәртiппен отандық
</w:t>
            </w:r>
            <w:r>
              <w:br/>
            </w:r>
            <w:r>
              <w:rPr>
                <w:rFonts w:ascii="Times New Roman"/>
                <w:b w:val="false"/>
                <w:i w:val="false"/>
                <w:color w:val="000000"/>
                <w:sz w:val="20"/>
              </w:rPr>
              <w:t>
ауыл шаруашылығы
</w:t>
            </w:r>
            <w:r>
              <w:br/>
            </w:r>
            <w:r>
              <w:rPr>
                <w:rFonts w:ascii="Times New Roman"/>
                <w:b w:val="false"/>
                <w:i w:val="false"/>
                <w:color w:val="000000"/>
                <w:sz w:val="20"/>
              </w:rPr>
              <w:t>
тауарын өндiрушілер
</w:t>
            </w:r>
            <w:r>
              <w:br/>
            </w:r>
            <w:r>
              <w:rPr>
                <w:rFonts w:ascii="Times New Roman"/>
                <w:b w:val="false"/>
                <w:i w:val="false"/>
                <w:color w:val="000000"/>
                <w:sz w:val="20"/>
              </w:rPr>
              <w:t>
сатып алған
</w:t>
            </w:r>
            <w:r>
              <w:br/>
            </w:r>
            <w:r>
              <w:rPr>
                <w:rFonts w:ascii="Times New Roman"/>
                <w:b w:val="false"/>
                <w:i w:val="false"/>
                <w:color w:val="000000"/>
                <w:sz w:val="20"/>
              </w:rPr>
              <w:t>
80,0-100,0 мың тонна
</w:t>
            </w:r>
            <w:r>
              <w:br/>
            </w:r>
            <w:r>
              <w:rPr>
                <w:rFonts w:ascii="Times New Roman"/>
                <w:b w:val="false"/>
                <w:i w:val="false"/>
                <w:color w:val="000000"/>
                <w:sz w:val="20"/>
              </w:rPr>
              <w:t>
минералдық
</w:t>
            </w:r>
            <w:r>
              <w:br/>
            </w:r>
            <w:r>
              <w:rPr>
                <w:rFonts w:ascii="Times New Roman"/>
                <w:b w:val="false"/>
                <w:i w:val="false"/>
                <w:color w:val="000000"/>
                <w:sz w:val="20"/>
              </w:rPr>
              <w:t>
тыңайтқыштардың,
</w:t>
            </w:r>
            <w:r>
              <w:br/>
            </w:r>
            <w:r>
              <w:rPr>
                <w:rFonts w:ascii="Times New Roman"/>
                <w:b w:val="false"/>
                <w:i w:val="false"/>
                <w:color w:val="000000"/>
                <w:sz w:val="20"/>
              </w:rPr>
              <w:t>
180,0-198,2 мың литр
</w:t>
            </w:r>
            <w:r>
              <w:br/>
            </w:r>
            <w:r>
              <w:rPr>
                <w:rFonts w:ascii="Times New Roman"/>
                <w:b w:val="false"/>
                <w:i w:val="false"/>
                <w:color w:val="000000"/>
                <w:sz w:val="20"/>
              </w:rPr>
              <w:t>
тұқым дәрiлерінің және
</w:t>
            </w:r>
            <w:r>
              <w:br/>
            </w:r>
            <w:r>
              <w:rPr>
                <w:rFonts w:ascii="Times New Roman"/>
                <w:b w:val="false"/>
                <w:i w:val="false"/>
                <w:color w:val="000000"/>
                <w:sz w:val="20"/>
              </w:rPr>
              <w:t>
360,0-383,6 мың литр
</w:t>
            </w:r>
            <w:r>
              <w:br/>
            </w:r>
            <w:r>
              <w:rPr>
                <w:rFonts w:ascii="Times New Roman"/>
                <w:b w:val="false"/>
                <w:i w:val="false"/>
                <w:color w:val="000000"/>
                <w:sz w:val="20"/>
              </w:rPr>
              <w:t>
гербицидтердің құнын
</w:t>
            </w:r>
            <w:r>
              <w:br/>
            </w:r>
            <w:r>
              <w:rPr>
                <w:rFonts w:ascii="Times New Roman"/>
                <w:b w:val="false"/>
                <w:i w:val="false"/>
                <w:color w:val="000000"/>
                <w:sz w:val="20"/>
              </w:rPr>
              <w:t>
40%-ға арзандату.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бойында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Көктемгi
</w:t>
            </w:r>
            <w:r>
              <w:br/>
            </w:r>
            <w:r>
              <w:rPr>
                <w:rFonts w:ascii="Times New Roman"/>
                <w:b w:val="false"/>
                <w:i w:val="false"/>
                <w:color w:val="000000"/>
                <w:sz w:val="20"/>
              </w:rPr>
              <w:t>
егiс және
</w:t>
            </w:r>
            <w:r>
              <w:br/>
            </w:r>
            <w:r>
              <w:rPr>
                <w:rFonts w:ascii="Times New Roman"/>
                <w:b w:val="false"/>
                <w:i w:val="false"/>
                <w:color w:val="000000"/>
                <w:sz w:val="20"/>
              </w:rPr>
              <w:t>
егін
</w:t>
            </w:r>
            <w:r>
              <w:br/>
            </w:r>
            <w:r>
              <w:rPr>
                <w:rFonts w:ascii="Times New Roman"/>
                <w:b w:val="false"/>
                <w:i w:val="false"/>
                <w:color w:val="000000"/>
                <w:sz w:val="20"/>
              </w:rPr>
              <w:t>
жинау
</w:t>
            </w:r>
            <w:r>
              <w:br/>
            </w:r>
            <w:r>
              <w:rPr>
                <w:rFonts w:ascii="Times New Roman"/>
                <w:b w:val="false"/>
                <w:i w:val="false"/>
                <w:color w:val="000000"/>
                <w:sz w:val="20"/>
              </w:rPr>
              <w:t>
жұмыс-
</w:t>
            </w:r>
            <w:r>
              <w:br/>
            </w:r>
            <w:r>
              <w:rPr>
                <w:rFonts w:ascii="Times New Roman"/>
                <w:b w:val="false"/>
                <w:i w:val="false"/>
                <w:color w:val="000000"/>
                <w:sz w:val="20"/>
              </w:rPr>
              <w:t>
тарын
</w:t>
            </w:r>
            <w:r>
              <w:br/>
            </w:r>
            <w:r>
              <w:rPr>
                <w:rFonts w:ascii="Times New Roman"/>
                <w:b w:val="false"/>
                <w:i w:val="false"/>
                <w:color w:val="000000"/>
                <w:sz w:val="20"/>
              </w:rPr>
              <w:t>
жүргiзу
</w:t>
            </w:r>
            <w:r>
              <w:br/>
            </w:r>
            <w:r>
              <w:rPr>
                <w:rFonts w:ascii="Times New Roman"/>
                <w:b w:val="false"/>
                <w:i w:val="false"/>
                <w:color w:val="000000"/>
                <w:sz w:val="20"/>
              </w:rPr>
              <w:t>
үшiн
</w:t>
            </w:r>
            <w:r>
              <w:br/>
            </w:r>
            <w:r>
              <w:rPr>
                <w:rFonts w:ascii="Times New Roman"/>
                <w:b w:val="false"/>
                <w:i w:val="false"/>
                <w:color w:val="000000"/>
                <w:sz w:val="20"/>
              </w:rPr>
              <w:t>
қажетті
</w:t>
            </w:r>
            <w:r>
              <w:br/>
            </w:r>
            <w:r>
              <w:rPr>
                <w:rFonts w:ascii="Times New Roman"/>
                <w:b w:val="false"/>
                <w:i w:val="false"/>
                <w:color w:val="000000"/>
                <w:sz w:val="20"/>
              </w:rPr>
              <w:t>
тауар-
</w:t>
            </w:r>
            <w:r>
              <w:br/>
            </w:r>
            <w:r>
              <w:rPr>
                <w:rFonts w:ascii="Times New Roman"/>
                <w:b w:val="false"/>
                <w:i w:val="false"/>
                <w:color w:val="000000"/>
                <w:sz w:val="20"/>
              </w:rPr>
              <w:t>
мате-
</w:t>
            </w:r>
            <w:r>
              <w:br/>
            </w:r>
            <w:r>
              <w:rPr>
                <w:rFonts w:ascii="Times New Roman"/>
                <w:b w:val="false"/>
                <w:i w:val="false"/>
                <w:color w:val="000000"/>
                <w:sz w:val="20"/>
              </w:rPr>
              <w:t>
риалдық
</w:t>
            </w:r>
            <w:r>
              <w:br/>
            </w:r>
            <w:r>
              <w:rPr>
                <w:rFonts w:ascii="Times New Roman"/>
                <w:b w:val="false"/>
                <w:i w:val="false"/>
                <w:color w:val="000000"/>
                <w:sz w:val="20"/>
              </w:rPr>
              <w:t>
құнды-
</w:t>
            </w:r>
            <w:r>
              <w:br/>
            </w:r>
            <w:r>
              <w:rPr>
                <w:rFonts w:ascii="Times New Roman"/>
                <w:b w:val="false"/>
                <w:i w:val="false"/>
                <w:color w:val="000000"/>
                <w:sz w:val="20"/>
              </w:rPr>
              <w:t>
лықтарды
</w:t>
            </w:r>
            <w:r>
              <w:br/>
            </w:r>
            <w:r>
              <w:rPr>
                <w:rFonts w:ascii="Times New Roman"/>
                <w:b w:val="false"/>
                <w:i w:val="false"/>
                <w:color w:val="000000"/>
                <w:sz w:val="20"/>
              </w:rPr>
              <w:t>
субси-
</w:t>
            </w:r>
            <w:r>
              <w:br/>
            </w:r>
            <w:r>
              <w:rPr>
                <w:rFonts w:ascii="Times New Roman"/>
                <w:b w:val="false"/>
                <w:i w:val="false"/>
                <w:color w:val="000000"/>
                <w:sz w:val="20"/>
              </w:rPr>
              <w:t>
диялауға
</w:t>
            </w:r>
            <w:r>
              <w:br/>
            </w:r>
            <w:r>
              <w:rPr>
                <w:rFonts w:ascii="Times New Roman"/>
                <w:b w:val="false"/>
                <w:i w:val="false"/>
                <w:color w:val="000000"/>
                <w:sz w:val="20"/>
              </w:rPr>
              <w:t>
облыстық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Үкiметi бекiтетiн
</w:t>
            </w:r>
            <w:r>
              <w:br/>
            </w:r>
            <w:r>
              <w:rPr>
                <w:rFonts w:ascii="Times New Roman"/>
                <w:b w:val="false"/>
                <w:i w:val="false"/>
                <w:color w:val="000000"/>
                <w:sz w:val="20"/>
              </w:rPr>
              <w:t>
көктемгі егiс және
</w:t>
            </w:r>
            <w:r>
              <w:br/>
            </w:r>
            <w:r>
              <w:rPr>
                <w:rFonts w:ascii="Times New Roman"/>
                <w:b w:val="false"/>
                <w:i w:val="false"/>
                <w:color w:val="000000"/>
                <w:sz w:val="20"/>
              </w:rPr>
              <w:t>
күзгi дала жұмыстарын
</w:t>
            </w:r>
            <w:r>
              <w:br/>
            </w:r>
            <w:r>
              <w:rPr>
                <w:rFonts w:ascii="Times New Roman"/>
                <w:b w:val="false"/>
                <w:i w:val="false"/>
                <w:color w:val="000000"/>
                <w:sz w:val="20"/>
              </w:rPr>
              <w:t>
жүргiзу үшін ауыл
</w:t>
            </w:r>
            <w:r>
              <w:br/>
            </w:r>
            <w:r>
              <w:rPr>
                <w:rFonts w:ascii="Times New Roman"/>
                <w:b w:val="false"/>
                <w:i w:val="false"/>
                <w:color w:val="000000"/>
                <w:sz w:val="20"/>
              </w:rPr>
              <w:t>
шаруашылығы тауар
</w:t>
            </w:r>
            <w:r>
              <w:br/>
            </w:r>
            <w:r>
              <w:rPr>
                <w:rFonts w:ascii="Times New Roman"/>
                <w:b w:val="false"/>
                <w:i w:val="false"/>
                <w:color w:val="000000"/>
                <w:sz w:val="20"/>
              </w:rPr>
              <w:t>
өндірушілері алатын
</w:t>
            </w:r>
            <w:r>
              <w:br/>
            </w:r>
            <w:r>
              <w:rPr>
                <w:rFonts w:ascii="Times New Roman"/>
                <w:b w:val="false"/>
                <w:i w:val="false"/>
                <w:color w:val="000000"/>
                <w:sz w:val="20"/>
              </w:rPr>
              <w:t>
тауарлы-материалдық
</w:t>
            </w:r>
            <w:r>
              <w:br/>
            </w:r>
            <w:r>
              <w:rPr>
                <w:rFonts w:ascii="Times New Roman"/>
                <w:b w:val="false"/>
                <w:i w:val="false"/>
                <w:color w:val="000000"/>
                <w:sz w:val="20"/>
              </w:rPr>
              <w:t>
құндылықтар бағасын
</w:t>
            </w:r>
            <w:r>
              <w:br/>
            </w:r>
            <w:r>
              <w:rPr>
                <w:rFonts w:ascii="Times New Roman"/>
                <w:b w:val="false"/>
                <w:i w:val="false"/>
                <w:color w:val="000000"/>
                <w:sz w:val="20"/>
              </w:rPr>
              <w:t>
субсидиялау тәртібіне
</w:t>
            </w:r>
            <w:r>
              <w:br/>
            </w:r>
            <w:r>
              <w:rPr>
                <w:rFonts w:ascii="Times New Roman"/>
                <w:b w:val="false"/>
                <w:i w:val="false"/>
                <w:color w:val="000000"/>
                <w:sz w:val="20"/>
              </w:rPr>
              <w:t>
сәйкес көктемгi егіс
</w:t>
            </w:r>
            <w:r>
              <w:br/>
            </w:r>
            <w:r>
              <w:rPr>
                <w:rFonts w:ascii="Times New Roman"/>
                <w:b w:val="false"/>
                <w:i w:val="false"/>
                <w:color w:val="000000"/>
                <w:sz w:val="20"/>
              </w:rPr>
              <w:t>
және күзгі дала
</w:t>
            </w:r>
            <w:r>
              <w:br/>
            </w:r>
            <w:r>
              <w:rPr>
                <w:rFonts w:ascii="Times New Roman"/>
                <w:b w:val="false"/>
                <w:i w:val="false"/>
                <w:color w:val="000000"/>
                <w:sz w:val="20"/>
              </w:rPr>
              <w:t>
жұмыстарын жүргізу
</w:t>
            </w:r>
            <w:r>
              <w:br/>
            </w:r>
            <w:r>
              <w:rPr>
                <w:rFonts w:ascii="Times New Roman"/>
                <w:b w:val="false"/>
                <w:i w:val="false"/>
                <w:color w:val="000000"/>
                <w:sz w:val="20"/>
              </w:rPr>
              <w:t>
үшiн отанды ауыл
</w:t>
            </w:r>
            <w:r>
              <w:br/>
            </w:r>
            <w:r>
              <w:rPr>
                <w:rFonts w:ascii="Times New Roman"/>
                <w:b w:val="false"/>
                <w:i w:val="false"/>
                <w:color w:val="000000"/>
                <w:sz w:val="20"/>
              </w:rPr>
              <w:t>
шаруашылығы тауар
</w:t>
            </w:r>
            <w:r>
              <w:br/>
            </w:r>
            <w:r>
              <w:rPr>
                <w:rFonts w:ascii="Times New Roman"/>
                <w:b w:val="false"/>
                <w:i w:val="false"/>
                <w:color w:val="000000"/>
                <w:sz w:val="20"/>
              </w:rPr>
              <w:t>
өндiрушiлерiне қажетті
</w:t>
            </w:r>
            <w:r>
              <w:br/>
            </w:r>
            <w:r>
              <w:rPr>
                <w:rFonts w:ascii="Times New Roman"/>
                <w:b w:val="false"/>
                <w:i w:val="false"/>
                <w:color w:val="000000"/>
                <w:sz w:val="20"/>
              </w:rPr>
              <w:t>
дизель отынын сатып
</w:t>
            </w:r>
            <w:r>
              <w:br/>
            </w:r>
            <w:r>
              <w:rPr>
                <w:rFonts w:ascii="Times New Roman"/>
                <w:b w:val="false"/>
                <w:i w:val="false"/>
                <w:color w:val="000000"/>
                <w:sz w:val="20"/>
              </w:rPr>
              <w:t>
алудағы шығындарды
</w:t>
            </w:r>
            <w:r>
              <w:br/>
            </w:r>
            <w:r>
              <w:rPr>
                <w:rFonts w:ascii="Times New Roman"/>
                <w:b w:val="false"/>
                <w:i w:val="false"/>
                <w:color w:val="000000"/>
                <w:sz w:val="20"/>
              </w:rPr>
              <w:t>
жартылай өтеу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ауылша-
</w:t>
            </w:r>
            <w:r>
              <w:br/>
            </w:r>
            <w:r>
              <w:rPr>
                <w:rFonts w:ascii="Times New Roman"/>
                <w:b w:val="false"/>
                <w:i w:val="false"/>
                <w:color w:val="000000"/>
                <w:sz w:val="20"/>
              </w:rPr>
              <w:t>
руашылық
</w:t>
            </w:r>
            <w:r>
              <w:br/>
            </w:r>
            <w:r>
              <w:rPr>
                <w:rFonts w:ascii="Times New Roman"/>
                <w:b w:val="false"/>
                <w:i w:val="false"/>
                <w:color w:val="000000"/>
                <w:sz w:val="20"/>
              </w:rPr>
              <w:t>
тауар
</w:t>
            </w:r>
            <w:r>
              <w:br/>
            </w:r>
            <w:r>
              <w:rPr>
                <w:rFonts w:ascii="Times New Roman"/>
                <w:b w:val="false"/>
                <w:i w:val="false"/>
                <w:color w:val="000000"/>
                <w:sz w:val="20"/>
              </w:rPr>
              <w:t>
өндiру-
</w:t>
            </w:r>
            <w:r>
              <w:br/>
            </w:r>
            <w:r>
              <w:rPr>
                <w:rFonts w:ascii="Times New Roman"/>
                <w:b w:val="false"/>
                <w:i w:val="false"/>
                <w:color w:val="000000"/>
                <w:sz w:val="20"/>
              </w:rPr>
              <w:t>
шiлерiне
</w:t>
            </w:r>
            <w:r>
              <w:br/>
            </w:r>
            <w:r>
              <w:rPr>
                <w:rFonts w:ascii="Times New Roman"/>
                <w:b w:val="false"/>
                <w:i w:val="false"/>
                <w:color w:val="000000"/>
                <w:sz w:val="20"/>
              </w:rPr>
              <w:t>
су жет-
</w:t>
            </w:r>
            <w:r>
              <w:br/>
            </w:r>
            <w:r>
              <w:rPr>
                <w:rFonts w:ascii="Times New Roman"/>
                <w:b w:val="false"/>
                <w:i w:val="false"/>
                <w:color w:val="000000"/>
                <w:sz w:val="20"/>
              </w:rPr>
              <w:t>
кiзiп
</w:t>
            </w:r>
            <w:r>
              <w:br/>
            </w:r>
            <w:r>
              <w:rPr>
                <w:rFonts w:ascii="Times New Roman"/>
                <w:b w:val="false"/>
                <w:i w:val="false"/>
                <w:color w:val="000000"/>
                <w:sz w:val="20"/>
              </w:rPr>
              <w:t>
беру
</w:t>
            </w:r>
            <w:r>
              <w:br/>
            </w:r>
            <w:r>
              <w:rPr>
                <w:rFonts w:ascii="Times New Roman"/>
                <w:b w:val="false"/>
                <w:i w:val="false"/>
                <w:color w:val="000000"/>
                <w:sz w:val="20"/>
              </w:rPr>
              <w:t>
бойынша
</w:t>
            </w:r>
            <w:r>
              <w:br/>
            </w:r>
            <w:r>
              <w:rPr>
                <w:rFonts w:ascii="Times New Roman"/>
                <w:b w:val="false"/>
                <w:i w:val="false"/>
                <w:color w:val="000000"/>
                <w:sz w:val="20"/>
              </w:rPr>
              <w:t>
қызмет
</w:t>
            </w:r>
            <w:r>
              <w:br/>
            </w:r>
            <w:r>
              <w:rPr>
                <w:rFonts w:ascii="Times New Roman"/>
                <w:b w:val="false"/>
                <w:i w:val="false"/>
                <w:color w:val="000000"/>
                <w:sz w:val="20"/>
              </w:rPr>
              <w:t>
құнын
</w:t>
            </w:r>
            <w:r>
              <w:br/>
            </w:r>
            <w:r>
              <w:rPr>
                <w:rFonts w:ascii="Times New Roman"/>
                <w:b w:val="false"/>
                <w:i w:val="false"/>
                <w:color w:val="000000"/>
                <w:sz w:val="20"/>
              </w:rPr>
              <w:t>
субси-
</w:t>
            </w:r>
            <w:r>
              <w:br/>
            </w:r>
            <w:r>
              <w:rPr>
                <w:rFonts w:ascii="Times New Roman"/>
                <w:b w:val="false"/>
                <w:i w:val="false"/>
                <w:color w:val="000000"/>
                <w:sz w:val="20"/>
              </w:rPr>
              <w:t>
диялауға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Yкiметінің бекiтуімен
</w:t>
            </w:r>
            <w:r>
              <w:br/>
            </w:r>
            <w:r>
              <w:rPr>
                <w:rFonts w:ascii="Times New Roman"/>
                <w:b w:val="false"/>
                <w:i w:val="false"/>
                <w:color w:val="000000"/>
                <w:sz w:val="20"/>
              </w:rPr>
              <w:t>
белгiленген тәртiпте
</w:t>
            </w:r>
            <w:r>
              <w:br/>
            </w:r>
            <w:r>
              <w:rPr>
                <w:rFonts w:ascii="Times New Roman"/>
                <w:b w:val="false"/>
                <w:i w:val="false"/>
                <w:color w:val="000000"/>
                <w:sz w:val="20"/>
              </w:rPr>
              <w:t>
ауыл шаруашылығы тауар
</w:t>
            </w:r>
            <w:r>
              <w:br/>
            </w:r>
            <w:r>
              <w:rPr>
                <w:rFonts w:ascii="Times New Roman"/>
                <w:b w:val="false"/>
                <w:i w:val="false"/>
                <w:color w:val="000000"/>
                <w:sz w:val="20"/>
              </w:rPr>
              <w:t>
өндiрушілерiне су
</w:t>
            </w:r>
            <w:r>
              <w:br/>
            </w:r>
            <w:r>
              <w:rPr>
                <w:rFonts w:ascii="Times New Roman"/>
                <w:b w:val="false"/>
                <w:i w:val="false"/>
                <w:color w:val="000000"/>
                <w:sz w:val="20"/>
              </w:rPr>
              <w:t>
жеткізу құнын
</w:t>
            </w:r>
            <w:r>
              <w:br/>
            </w:r>
            <w:r>
              <w:rPr>
                <w:rFonts w:ascii="Times New Roman"/>
                <w:b w:val="false"/>
                <w:i w:val="false"/>
                <w:color w:val="000000"/>
                <w:sz w:val="20"/>
              </w:rPr>
              <w:t>
арзандату.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
</w:t>
            </w:r>
            <w:r>
              <w:br/>
            </w:r>
            <w:r>
              <w:rPr>
                <w:rFonts w:ascii="Times New Roman"/>
                <w:b w:val="false"/>
                <w:i w:val="false"/>
                <w:color w:val="000000"/>
                <w:sz w:val="20"/>
              </w:rPr>
              <w:t>
ларының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малша-
</w:t>
            </w:r>
            <w:r>
              <w:br/>
            </w:r>
            <w:r>
              <w:rPr>
                <w:rFonts w:ascii="Times New Roman"/>
                <w:b w:val="false"/>
                <w:i w:val="false"/>
                <w:color w:val="000000"/>
                <w:sz w:val="20"/>
              </w:rPr>
              <w:t>
руашы-
</w:t>
            </w:r>
            <w:r>
              <w:br/>
            </w:r>
            <w:r>
              <w:rPr>
                <w:rFonts w:ascii="Times New Roman"/>
                <w:b w:val="false"/>
                <w:i w:val="false"/>
                <w:color w:val="000000"/>
                <w:sz w:val="20"/>
              </w:rPr>
              <w:t>
лығы
</w:t>
            </w:r>
            <w:r>
              <w:br/>
            </w:r>
            <w:r>
              <w:rPr>
                <w:rFonts w:ascii="Times New Roman"/>
                <w:b w:val="false"/>
                <w:i w:val="false"/>
                <w:color w:val="000000"/>
                <w:sz w:val="20"/>
              </w:rPr>
              <w:t>
өнiм-
</w:t>
            </w:r>
            <w:r>
              <w:br/>
            </w:r>
            <w:r>
              <w:rPr>
                <w:rFonts w:ascii="Times New Roman"/>
                <w:b w:val="false"/>
                <w:i w:val="false"/>
                <w:color w:val="000000"/>
                <w:sz w:val="20"/>
              </w:rPr>
              <w:t>
дерiнiң
</w:t>
            </w:r>
            <w:r>
              <w:br/>
            </w:r>
            <w:r>
              <w:rPr>
                <w:rFonts w:ascii="Times New Roman"/>
                <w:b w:val="false"/>
                <w:i w:val="false"/>
                <w:color w:val="000000"/>
                <w:sz w:val="20"/>
              </w:rPr>
              <w:t>
өнiмдi-
</w:t>
            </w:r>
            <w:r>
              <w:br/>
            </w:r>
            <w:r>
              <w:rPr>
                <w:rFonts w:ascii="Times New Roman"/>
                <w:b w:val="false"/>
                <w:i w:val="false"/>
                <w:color w:val="000000"/>
                <w:sz w:val="20"/>
              </w:rPr>
              <w:t>
лiгiн
</w:t>
            </w:r>
            <w:r>
              <w:br/>
            </w:r>
            <w:r>
              <w:rPr>
                <w:rFonts w:ascii="Times New Roman"/>
                <w:b w:val="false"/>
                <w:i w:val="false"/>
                <w:color w:val="000000"/>
                <w:sz w:val="20"/>
              </w:rPr>
              <w:t>
және
</w:t>
            </w:r>
            <w:r>
              <w:br/>
            </w:r>
            <w:r>
              <w:rPr>
                <w:rFonts w:ascii="Times New Roman"/>
                <w:b w:val="false"/>
                <w:i w:val="false"/>
                <w:color w:val="000000"/>
                <w:sz w:val="20"/>
              </w:rPr>
              <w:t>
сапасын
</w:t>
            </w:r>
            <w:r>
              <w:br/>
            </w:r>
            <w:r>
              <w:rPr>
                <w:rFonts w:ascii="Times New Roman"/>
                <w:b w:val="false"/>
                <w:i w:val="false"/>
                <w:color w:val="000000"/>
                <w:sz w:val="20"/>
              </w:rPr>
              <w:t>
артты-
</w:t>
            </w:r>
            <w:r>
              <w:br/>
            </w:r>
            <w:r>
              <w:rPr>
                <w:rFonts w:ascii="Times New Roman"/>
                <w:b w:val="false"/>
                <w:i w:val="false"/>
                <w:color w:val="000000"/>
                <w:sz w:val="20"/>
              </w:rPr>
              <w:t>
руды
</w:t>
            </w:r>
            <w:r>
              <w:br/>
            </w:r>
            <w:r>
              <w:rPr>
                <w:rFonts w:ascii="Times New Roman"/>
                <w:b w:val="false"/>
                <w:i w:val="false"/>
                <w:color w:val="000000"/>
                <w:sz w:val="20"/>
              </w:rPr>
              <w:t>
субси-
</w:t>
            </w:r>
            <w:r>
              <w:br/>
            </w:r>
            <w:r>
              <w:rPr>
                <w:rFonts w:ascii="Times New Roman"/>
                <w:b w:val="false"/>
                <w:i w:val="false"/>
                <w:color w:val="000000"/>
                <w:sz w:val="20"/>
              </w:rPr>
              <w:t>
диялауға
</w:t>
            </w:r>
            <w:r>
              <w:br/>
            </w:r>
            <w:r>
              <w:rPr>
                <w:rFonts w:ascii="Times New Roman"/>
                <w:b w:val="false"/>
                <w:i w:val="false"/>
                <w:color w:val="000000"/>
                <w:sz w:val="20"/>
              </w:rPr>
              <w:t>
берi-
</w:t>
            </w:r>
            <w:r>
              <w:br/>
            </w:r>
            <w:r>
              <w:rPr>
                <w:rFonts w:ascii="Times New Roman"/>
                <w:b w:val="false"/>
                <w:i w:val="false"/>
                <w:color w:val="000000"/>
                <w:sz w:val="20"/>
              </w:rPr>
              <w:t>
летiн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Yкiметi белгiлеген
</w:t>
            </w:r>
            <w:r>
              <w:br/>
            </w:r>
            <w:r>
              <w:rPr>
                <w:rFonts w:ascii="Times New Roman"/>
                <w:b w:val="false"/>
                <w:i w:val="false"/>
                <w:color w:val="000000"/>
                <w:sz w:val="20"/>
              </w:rPr>
              <w:t>
тәртiппен мал
</w:t>
            </w:r>
            <w:r>
              <w:br/>
            </w:r>
            <w:r>
              <w:rPr>
                <w:rFonts w:ascii="Times New Roman"/>
                <w:b w:val="false"/>
                <w:i w:val="false"/>
                <w:color w:val="000000"/>
                <w:sz w:val="20"/>
              </w:rPr>
              <w:t>
шаруашылығының,
</w:t>
            </w:r>
            <w:r>
              <w:br/>
            </w:r>
            <w:r>
              <w:rPr>
                <w:rFonts w:ascii="Times New Roman"/>
                <w:b w:val="false"/>
                <w:i w:val="false"/>
                <w:color w:val="000000"/>
                <w:sz w:val="20"/>
              </w:rPr>
              <w:t>
дәлірек айтқанда
</w:t>
            </w:r>
            <w:r>
              <w:br/>
            </w:r>
            <w:r>
              <w:rPr>
                <w:rFonts w:ascii="Times New Roman"/>
                <w:b w:val="false"/>
                <w:i w:val="false"/>
                <w:color w:val="000000"/>
                <w:sz w:val="20"/>
              </w:rPr>
              <w:t>
бройлерлік құс
</w:t>
            </w:r>
            <w:r>
              <w:br/>
            </w:r>
            <w:r>
              <w:rPr>
                <w:rFonts w:ascii="Times New Roman"/>
                <w:b w:val="false"/>
                <w:i w:val="false"/>
                <w:color w:val="000000"/>
                <w:sz w:val="20"/>
              </w:rPr>
              <w:t>
шаруашылығының
</w:t>
            </w:r>
            <w:r>
              <w:br/>
            </w:r>
            <w:r>
              <w:rPr>
                <w:rFonts w:ascii="Times New Roman"/>
                <w:b w:val="false"/>
                <w:i w:val="false"/>
                <w:color w:val="000000"/>
                <w:sz w:val="20"/>
              </w:rPr>
              <w:t>
өнiмдiлігі мен
</w:t>
            </w:r>
            <w:r>
              <w:br/>
            </w:r>
            <w:r>
              <w:rPr>
                <w:rFonts w:ascii="Times New Roman"/>
                <w:b w:val="false"/>
                <w:i w:val="false"/>
                <w:color w:val="000000"/>
                <w:sz w:val="20"/>
              </w:rPr>
              <w:t>
өнiмінің сапасын
</w:t>
            </w:r>
            <w:r>
              <w:br/>
            </w:r>
            <w:r>
              <w:rPr>
                <w:rFonts w:ascii="Times New Roman"/>
                <w:b w:val="false"/>
                <w:i w:val="false"/>
                <w:color w:val="000000"/>
                <w:sz w:val="20"/>
              </w:rPr>
              <w:t>
арттыруды субсидиялау,
</w:t>
            </w:r>
            <w:r>
              <w:br/>
            </w:r>
            <w:r>
              <w:rPr>
                <w:rFonts w:ascii="Times New Roman"/>
                <w:b w:val="false"/>
                <w:i w:val="false"/>
                <w:color w:val="000000"/>
                <w:sz w:val="20"/>
              </w:rPr>
              <w:t>
оның iшiнде:
</w:t>
            </w:r>
            <w:r>
              <w:br/>
            </w:r>
            <w:r>
              <w:rPr>
                <w:rFonts w:ascii="Times New Roman"/>
                <w:b w:val="false"/>
                <w:i w:val="false"/>
                <w:color w:val="000000"/>
                <w:sz w:val="20"/>
              </w:rPr>
              <w:t>
бройлерлiк құс
</w:t>
            </w:r>
            <w:r>
              <w:br/>
            </w:r>
            <w:r>
              <w:rPr>
                <w:rFonts w:ascii="Times New Roman"/>
                <w:b w:val="false"/>
                <w:i w:val="false"/>
                <w:color w:val="000000"/>
                <w:sz w:val="20"/>
              </w:rPr>
              <w:t>
шаруашылығы
</w:t>
            </w:r>
            <w:r>
              <w:br/>
            </w:r>
            <w:r>
              <w:rPr>
                <w:rFonts w:ascii="Times New Roman"/>
                <w:b w:val="false"/>
                <w:i w:val="false"/>
                <w:color w:val="000000"/>
                <w:sz w:val="20"/>
              </w:rPr>
              <w:t>
кәсіпорындары сатып
</w:t>
            </w:r>
            <w:r>
              <w:br/>
            </w:r>
            <w:r>
              <w:rPr>
                <w:rFonts w:ascii="Times New Roman"/>
                <w:b w:val="false"/>
                <w:i w:val="false"/>
                <w:color w:val="000000"/>
                <w:sz w:val="20"/>
              </w:rPr>
              <w:t>
алатын және өздерi
</w:t>
            </w:r>
            <w:r>
              <w:br/>
            </w:r>
            <w:r>
              <w:rPr>
                <w:rFonts w:ascii="Times New Roman"/>
                <w:b w:val="false"/>
                <w:i w:val="false"/>
                <w:color w:val="000000"/>
                <w:sz w:val="20"/>
              </w:rPr>
              <w:t>
өндiретiн құрама
</w:t>
            </w:r>
            <w:r>
              <w:br/>
            </w:r>
            <w:r>
              <w:rPr>
                <w:rFonts w:ascii="Times New Roman"/>
                <w:b w:val="false"/>
                <w:i w:val="false"/>
                <w:color w:val="000000"/>
                <w:sz w:val="20"/>
              </w:rPr>
              <w:t>
жемнің құнын (45%-ға
</w:t>
            </w:r>
            <w:r>
              <w:br/>
            </w:r>
            <w:r>
              <w:rPr>
                <w:rFonts w:ascii="Times New Roman"/>
                <w:b w:val="false"/>
                <w:i w:val="false"/>
                <w:color w:val="000000"/>
                <w:sz w:val="20"/>
              </w:rPr>
              <w:t>
дейiн) арзандату.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тұқым шаруашылығының дамуын қолдау:
</w:t>
      </w:r>
      <w:r>
        <w:br/>
      </w:r>
      <w:r>
        <w:rPr>
          <w:rFonts w:ascii="Times New Roman"/>
          <w:b w:val="false"/>
          <w:i w:val="false"/>
          <w:color w:val="000000"/>
          <w:sz w:val="28"/>
        </w:rPr>
        <w:t>
Тiкелей нәтижелерi:
</w:t>
      </w:r>
      <w:r>
        <w:br/>
      </w:r>
      <w:r>
        <w:rPr>
          <w:rFonts w:ascii="Times New Roman"/>
          <w:b w:val="false"/>
          <w:i w:val="false"/>
          <w:color w:val="000000"/>
          <w:sz w:val="28"/>
        </w:rPr>
        <w:t>
бiрегей тұқымды 6000-7150 тонна өндiрудi және жемiс көшеттерiн 59000-60000 данасының шығынын өтеу, отандық ауыл шаруашылығы тауарын өндiрушiлерге сатылған 53000-55000 тонна элиталық тұқымын арзандату;
</w:t>
      </w:r>
      <w:r>
        <w:br/>
      </w:r>
      <w:r>
        <w:rPr>
          <w:rFonts w:ascii="Times New Roman"/>
          <w:b w:val="false"/>
          <w:i w:val="false"/>
          <w:color w:val="000000"/>
          <w:sz w:val="28"/>
        </w:rPr>
        <w:t>
2,5 гектар алқаптағы жүзiм және жемiс жидек дақылдарының көп жылдық екпе ағаштарын салуға жiберiлетiн және 5 гектар алқапта салынған жидек дақылдарының аласа діңдi телітушiлер аналығының бiтпеген өндiрiсiне қолдау көрсету;
</w:t>
      </w:r>
      <w:r>
        <w:br/>
      </w:r>
      <w:r>
        <w:rPr>
          <w:rFonts w:ascii="Times New Roman"/>
          <w:b w:val="false"/>
          <w:i w:val="false"/>
          <w:color w:val="000000"/>
          <w:sz w:val="28"/>
        </w:rPr>
        <w:t>
республикалық және жергiлiктi бюджеттен 2005 жылғы 1 қаңтардағы жағдай бойынша өтелмеген және 2000 жылғы 1 қаңтардағы жағдай бойынша қалыптасқан налогтағы берешегiн 2000 жылғы 1 қаңтардан кейiн аттестатталған элиталық тұқым шаруашылықтарын өтеу;
</w:t>
      </w:r>
      <w:r>
        <w:br/>
      </w:r>
      <w:r>
        <w:rPr>
          <w:rFonts w:ascii="Times New Roman"/>
          <w:b w:val="false"/>
          <w:i w:val="false"/>
          <w:color w:val="000000"/>
          <w:sz w:val="28"/>
        </w:rPr>
        <w:t>
республикадағы өндiрiлген көлемi 846,7-1270,0 мың сынамасын халықаралық стандарт бойынша әрбiр мақта талшығы бумасының сапасына сараптау жүргізудi қамтамасыз ету.
</w:t>
      </w:r>
      <w:r>
        <w:br/>
      </w:r>
      <w:r>
        <w:rPr>
          <w:rFonts w:ascii="Times New Roman"/>
          <w:b w:val="false"/>
          <w:i w:val="false"/>
          <w:color w:val="000000"/>
          <w:sz w:val="28"/>
        </w:rPr>
        <w:t>
Соңғы нәтижелерi: егiсте жоғарғы репродукциялы тұқымды пайдаланудың үлестiк салмағын арттыру.
</w:t>
      </w:r>
      <w:r>
        <w:br/>
      </w:r>
      <w:r>
        <w:rPr>
          <w:rFonts w:ascii="Times New Roman"/>
          <w:b w:val="false"/>
          <w:i w:val="false"/>
          <w:color w:val="000000"/>
          <w:sz w:val="28"/>
        </w:rPr>
        <w:t>
Қаржы-экономикалық нәтижесi: арзандатылған тұқымның құны: дәнді-дақылдар 19800 теңгеден кем, картоп - 46000 теңгенi және мақта 50000 теңгенi құрайды.
</w:t>
      </w:r>
      <w:r>
        <w:br/>
      </w:r>
      <w:r>
        <w:rPr>
          <w:rFonts w:ascii="Times New Roman"/>
          <w:b w:val="false"/>
          <w:i w:val="false"/>
          <w:color w:val="000000"/>
          <w:sz w:val="28"/>
        </w:rPr>
        <w:t>
Уақытылығы: осы бағдарламада көзделген iс-шаралар жоспарын белгiленген мерзiмдерде орындау.
</w:t>
      </w:r>
      <w:r>
        <w:br/>
      </w:r>
      <w:r>
        <w:rPr>
          <w:rFonts w:ascii="Times New Roman"/>
          <w:b w:val="false"/>
          <w:i w:val="false"/>
          <w:color w:val="000000"/>
          <w:sz w:val="28"/>
        </w:rPr>
        <w:t>
Сапасы: себiлетiн тұқымның сапасы жақсарады, сапалы тұқымның үлесi 100% құрайды.
</w:t>
      </w:r>
      <w:r>
        <w:br/>
      </w:r>
      <w:r>
        <w:rPr>
          <w:rFonts w:ascii="Times New Roman"/>
          <w:b w:val="false"/>
          <w:i w:val="false"/>
          <w:color w:val="000000"/>
          <w:sz w:val="28"/>
        </w:rPr>
        <w:t>
Асыл тұқымды мал шаруашылығын қолдау:
</w:t>
      </w:r>
      <w:r>
        <w:br/>
      </w:r>
      <w:r>
        <w:rPr>
          <w:rFonts w:ascii="Times New Roman"/>
          <w:b w:val="false"/>
          <w:i w:val="false"/>
          <w:color w:val="000000"/>
          <w:sz w:val="28"/>
        </w:rPr>
        <w:t>
Тiкелей нәтиже: 
</w:t>
      </w:r>
      <w:r>
        <w:br/>
      </w:r>
      <w:r>
        <w:rPr>
          <w:rFonts w:ascii="Times New Roman"/>
          <w:b w:val="false"/>
          <w:i w:val="false"/>
          <w:color w:val="000000"/>
          <w:sz w:val="28"/>
        </w:rPr>
        <w:t>
күтiлiп отырған сатылатын арзандатылған асыл тұқымды төлдiң саны 178500 - 180500 бас; асыл тұқымды жұмыртқа - 5500 - 7000 мың дана; жоғары өнiмдi бұқалардың ұрығы - 1400 - 1700 мың доза;
</w:t>
      </w:r>
      <w:r>
        <w:br/>
      </w:r>
      <w:r>
        <w:rPr>
          <w:rFonts w:ascii="Times New Roman"/>
          <w:b w:val="false"/>
          <w:i w:val="false"/>
          <w:color w:val="000000"/>
          <w:sz w:val="28"/>
        </w:rPr>
        <w:t>
мал және құс шаруашылығының асыл тұқымдық базасын қалпына келтiру мақсатында 70 бас отандық және шет елдiк селекциядан алынған аталықтар, сондай-ақ шет елдiк селекциялық 100 дана эмбриондар мен 10900 бас асыл тұқымды құстар сатып алынады;
</w:t>
      </w:r>
      <w:r>
        <w:br/>
      </w:r>
      <w:r>
        <w:rPr>
          <w:rFonts w:ascii="Times New Roman"/>
          <w:b w:val="false"/>
          <w:i w:val="false"/>
          <w:color w:val="000000"/>
          <w:sz w:val="28"/>
        </w:rPr>
        <w:t>
асылдандыру iсi үшiн 117 дана арнайы технологиялық жабдықтар және техника сатып алынады;
</w:t>
      </w:r>
      <w:r>
        <w:br/>
      </w:r>
      <w:r>
        <w:rPr>
          <w:rFonts w:ascii="Times New Roman"/>
          <w:b w:val="false"/>
          <w:i w:val="false"/>
          <w:color w:val="000000"/>
          <w:sz w:val="28"/>
        </w:rPr>
        <w:t>
асыл тұқымды мал шаруашылығының әр субъектiлерiне сатқан асыл тұқымды өнiм (материал) үшiн орташа есеппен 3500 мың теңге қаржылай көмек көрсетiледi.
</w:t>
      </w:r>
      <w:r>
        <w:br/>
      </w:r>
      <w:r>
        <w:rPr>
          <w:rFonts w:ascii="Times New Roman"/>
          <w:b w:val="false"/>
          <w:i w:val="false"/>
          <w:color w:val="000000"/>
          <w:sz w:val="28"/>
        </w:rPr>
        <w:t>
2000 жылғы 1 қаңтардан кейiн аттестатталған асыл тұқымды мал шаруашылығы субъектiлерінің 2000 жылғы 1 қаңтардағы жағдай бойынша қалыптасқан және 2005 жылғы 1 қаңтардағы жағдай бойынша өтелмеген 126927,6 мың теңге салық соммасын республикалық және жергiлiктi бюджеттерге салықтарын өтеу.
</w:t>
      </w:r>
      <w:r>
        <w:br/>
      </w:r>
      <w:r>
        <w:rPr>
          <w:rFonts w:ascii="Times New Roman"/>
          <w:b w:val="false"/>
          <w:i w:val="false"/>
          <w:color w:val="000000"/>
          <w:sz w:val="28"/>
        </w:rPr>
        <w:t>
Соңғы нәтиже:
</w:t>
      </w:r>
      <w:r>
        <w:br/>
      </w:r>
      <w:r>
        <w:rPr>
          <w:rFonts w:ascii="Times New Roman"/>
          <w:b w:val="false"/>
          <w:i w:val="false"/>
          <w:color w:val="000000"/>
          <w:sz w:val="28"/>
        </w:rPr>
        <w:t>
отандық тауар өндiрушілерге сатылған асыл тұқымды төлдердің есебiнен жыл сайын 35-40 асыл тұқымды шаруашылықтар қалыптасады;
</w:t>
      </w:r>
      <w:r>
        <w:br/>
      </w:r>
      <w:r>
        <w:rPr>
          <w:rFonts w:ascii="Times New Roman"/>
          <w:b w:val="false"/>
          <w:i w:val="false"/>
          <w:color w:val="000000"/>
          <w:sz w:val="28"/>
        </w:rPr>
        <w:t>
сиырлар мен қашарларды қолдан ұрықтандыру бекеттерiн қалпына келтiру және жаңадан салу (500-ге жуық) есебiнен олардың саны көбейедi, бұл қолдан ұрықтандырылған аналықтардың санын 595,0 мың басқа жеткiзуге мүмкiншiлiк тудырады;
</w:t>
      </w:r>
      <w:r>
        <w:br/>
      </w:r>
      <w:r>
        <w:rPr>
          <w:rFonts w:ascii="Times New Roman"/>
          <w:b w:val="false"/>
          <w:i w:val="false"/>
          <w:color w:val="000000"/>
          <w:sz w:val="28"/>
        </w:rPr>
        <w:t>
қолдан ұрықтандыру үшiн жоғары класты аталық бұқалардың ұрығын пайдалану малдың өнiмдiлігiн 10-12%-ға арттыруға мүмкiншiлiк бередi және ретiнше мал шаруашылығы өнiмінің өндiрiсi 6-8%-ке ұлғаяды;
</w:t>
      </w:r>
      <w:r>
        <w:br/>
      </w:r>
      <w:r>
        <w:rPr>
          <w:rFonts w:ascii="Times New Roman"/>
          <w:b w:val="false"/>
          <w:i w:val="false"/>
          <w:color w:val="000000"/>
          <w:sz w:val="28"/>
        </w:rPr>
        <w:t>
аудандастырылған бағалы тұқымның гендiк қорын дамыту және сақтап қалу: болжам бойынша асыл тұқымды мал басының өсуi 10-15% (қойлар 20% жоғары);
</w:t>
      </w:r>
      <w:r>
        <w:br/>
      </w:r>
      <w:r>
        <w:rPr>
          <w:rFonts w:ascii="Times New Roman"/>
          <w:b w:val="false"/>
          <w:i w:val="false"/>
          <w:color w:val="000000"/>
          <w:sz w:val="28"/>
        </w:rPr>
        <w:t>
құрылып жатқан асыл тұқымды мал шаруашылығы субъектiлерінде 1100-дей жұмыс орындары ашылады;
</w:t>
      </w:r>
      <w:r>
        <w:br/>
      </w:r>
      <w:r>
        <w:rPr>
          <w:rFonts w:ascii="Times New Roman"/>
          <w:b w:val="false"/>
          <w:i w:val="false"/>
          <w:color w:val="000000"/>
          <w:sz w:val="28"/>
        </w:rPr>
        <w:t>
келешекте екi отандық салт мініс жылқы тұқымдары шығарылады.
</w:t>
      </w:r>
      <w:r>
        <w:br/>
      </w:r>
      <w:r>
        <w:rPr>
          <w:rFonts w:ascii="Times New Roman"/>
          <w:b w:val="false"/>
          <w:i w:val="false"/>
          <w:color w:val="000000"/>
          <w:sz w:val="28"/>
        </w:rPr>
        <w:t>
Қаржы-экономикалық нәтижесi: асыл тұқымды мал шаруашылықтарының қаржылай-экономикалық жағдайлары жоғарылайды, сатқан iрi қара мал, жылқы, түйенің әр басынан 25-30 мың теңге, қойдан - 3,5-5 мың теңге, шошқадан - 5-6 мың теңге табыс түседi.
</w:t>
      </w:r>
      <w:r>
        <w:br/>
      </w:r>
      <w:r>
        <w:rPr>
          <w:rFonts w:ascii="Times New Roman"/>
          <w:b w:val="false"/>
          <w:i w:val="false"/>
          <w:color w:val="000000"/>
          <w:sz w:val="28"/>
        </w:rPr>
        <w:t>
Уақтылығы: берiлген бағдарламада көзделген iс-шаралар көрсетiлген мерзiмде орындалады.
</w:t>
      </w:r>
      <w:r>
        <w:br/>
      </w:r>
      <w:r>
        <w:rPr>
          <w:rFonts w:ascii="Times New Roman"/>
          <w:b w:val="false"/>
          <w:i w:val="false"/>
          <w:color w:val="000000"/>
          <w:sz w:val="28"/>
        </w:rPr>
        <w:t>
Сапасы: ауыл шаруашылығы малдарының өнiмдiк және тұқымдық сапалары жоғарылайды, асыл тұқымды малдың жалпы мал санынан үлесi 10%-ға (жылқы - 3,5%) болады, бiрiншi және элита классты асыл тұқымды малдың үлесi 50% (жылқы мен түйе - 75%) болады.
</w:t>
      </w:r>
      <w:r>
        <w:br/>
      </w:r>
      <w:r>
        <w:rPr>
          <w:rFonts w:ascii="Times New Roman"/>
          <w:b w:val="false"/>
          <w:i w:val="false"/>
          <w:color w:val="000000"/>
          <w:sz w:val="28"/>
        </w:rPr>
        <w:t>
өндiрiлетiн ауыл шаруашылығы дақылдарының өнiмдiлiгi мен сапасын арттыру:
</w:t>
      </w:r>
      <w:r>
        <w:br/>
      </w:r>
      <w:r>
        <w:rPr>
          <w:rFonts w:ascii="Times New Roman"/>
          <w:b w:val="false"/>
          <w:i w:val="false"/>
          <w:color w:val="000000"/>
          <w:sz w:val="28"/>
        </w:rPr>
        <w:t>
Тiкелей нәтижелерi:
</w:t>
      </w:r>
      <w:r>
        <w:br/>
      </w:r>
      <w:r>
        <w:rPr>
          <w:rFonts w:ascii="Times New Roman"/>
          <w:b w:val="false"/>
          <w:i w:val="false"/>
          <w:color w:val="000000"/>
          <w:sz w:val="28"/>
        </w:rPr>
        <w:t>
80,0-100,0 мың тонна минералды тыңайтқыштардың, 180,0-198,2 мың литр тұқым дәрiлерінің және 360,0-383,6 мың литр гербицидтердің құнын арзандату.
</w:t>
      </w:r>
      <w:r>
        <w:br/>
      </w:r>
      <w:r>
        <w:rPr>
          <w:rFonts w:ascii="Times New Roman"/>
          <w:b w:val="false"/>
          <w:i w:val="false"/>
          <w:color w:val="000000"/>
          <w:sz w:val="28"/>
        </w:rPr>
        <w:t>
Түпкiлiктi нәтижелерi: өсiмдiк шаруашылығы өнiмдерiн өндiру агротехникалық оралымның және алдыңғы қатарлы инновациялық технологиялар дамуының толық деңгейiмен қамтамасыз ету. Қаржы-экономикалық нәтижесi: 1 тонна арзандатылған минералды тыңайтқыштардың орташа құны 15000 теңгенi, 1 литр арзандатылған тұқым дәрiлерінің орташа құны - 1129,2 теңгені, 1 литр арзандатылған гербицидтердiң орташа құны - 2603,8 теңгенi құрайды.
</w:t>
      </w:r>
      <w:r>
        <w:br/>
      </w:r>
      <w:r>
        <w:rPr>
          <w:rFonts w:ascii="Times New Roman"/>
          <w:b w:val="false"/>
          <w:i w:val="false"/>
          <w:color w:val="000000"/>
          <w:sz w:val="28"/>
        </w:rPr>
        <w:t>
Уақтылығы: осы бағдарламада көзделген iс-шараларды мерзiмiнде орындау.
</w:t>
      </w:r>
      <w:r>
        <w:br/>
      </w:r>
      <w:r>
        <w:rPr>
          <w:rFonts w:ascii="Times New Roman"/>
          <w:b w:val="false"/>
          <w:i w:val="false"/>
          <w:color w:val="000000"/>
          <w:sz w:val="28"/>
        </w:rPr>
        <w:t>
Сапасы: минералды тыңайтқыштарды, тұқым дәрiлерiн және гербицидтердi қолдану нәтижесiнде өсiмдiк шаруашылығы өнiмдерінің өнiмдiлiгi мен сапасын 10% арттыру.
</w:t>
      </w:r>
      <w:r>
        <w:br/>
      </w:r>
      <w:r>
        <w:rPr>
          <w:rFonts w:ascii="Times New Roman"/>
          <w:b w:val="false"/>
          <w:i w:val="false"/>
          <w:color w:val="000000"/>
          <w:sz w:val="28"/>
        </w:rPr>
        <w:t>
Көктемгi егiс және жинау жұмыстарын жүргiзуге қажеттi тауарлы-материалдық құндылықтар бағасын субсидиялау:
</w:t>
      </w:r>
      <w:r>
        <w:br/>
      </w:r>
      <w:r>
        <w:rPr>
          <w:rFonts w:ascii="Times New Roman"/>
          <w:b w:val="false"/>
          <w:i w:val="false"/>
          <w:color w:val="000000"/>
          <w:sz w:val="28"/>
        </w:rPr>
        <w:t>
Тура нәтиже: көктемгi дала және жинау жұмыстарын жүргізуге ауыл шаруашылығы тауар өндiрушілерiне сатып алатын 700 мың тонна дизель отынын бағасын субсидиялау.
</w:t>
      </w:r>
      <w:r>
        <w:br/>
      </w:r>
      <w:r>
        <w:rPr>
          <w:rFonts w:ascii="Times New Roman"/>
          <w:b w:val="false"/>
          <w:i w:val="false"/>
          <w:color w:val="000000"/>
          <w:sz w:val="28"/>
        </w:rPr>
        <w:t>
Соңғы нәтиже: елiміздің азық-түлiк қауiпсіздiгiн тұрақтандырады; экспорттық потенциалды көлемiн ұлғайтуды қамтамасыз ету.
</w:t>
      </w:r>
      <w:r>
        <w:br/>
      </w:r>
      <w:r>
        <w:rPr>
          <w:rFonts w:ascii="Times New Roman"/>
          <w:b w:val="false"/>
          <w:i w:val="false"/>
          <w:color w:val="000000"/>
          <w:sz w:val="28"/>
        </w:rPr>
        <w:t>
Қаржы-экономикалық нәтижесi: ауыл шаруашылығы дақылдарының өзiндiк құнын төмендету.
</w:t>
      </w:r>
      <w:r>
        <w:br/>
      </w:r>
      <w:r>
        <w:rPr>
          <w:rFonts w:ascii="Times New Roman"/>
          <w:b w:val="false"/>
          <w:i w:val="false"/>
          <w:color w:val="000000"/>
          <w:sz w:val="28"/>
        </w:rPr>
        <w:t>
Уақтылығы: бағдарламада қарастырылған iс-шараларды бекiтiлген мерзiмде орындау.
</w:t>
      </w:r>
      <w:r>
        <w:br/>
      </w:r>
      <w:r>
        <w:rPr>
          <w:rFonts w:ascii="Times New Roman"/>
          <w:b w:val="false"/>
          <w:i w:val="false"/>
          <w:color w:val="000000"/>
          <w:sz w:val="28"/>
        </w:rPr>
        <w:t>
Сапасы: iшкi нарықты қамтамасыз ету үшiн қажеттi, ауыл шаруашылығы өнiмдерi өндiрiсiн, көлемiн арттыру.
</w:t>
      </w:r>
      <w:r>
        <w:br/>
      </w:r>
      <w:r>
        <w:rPr>
          <w:rFonts w:ascii="Times New Roman"/>
          <w:b w:val="false"/>
          <w:i w:val="false"/>
          <w:color w:val="000000"/>
          <w:sz w:val="28"/>
        </w:rPr>
        <w:t>
ауыл шаруашылығы товар өндiрушілерге берiлетiн судың құнын субсидиялау:
</w:t>
      </w:r>
      <w:r>
        <w:br/>
      </w:r>
      <w:r>
        <w:rPr>
          <w:rFonts w:ascii="Times New Roman"/>
          <w:b w:val="false"/>
          <w:i w:val="false"/>
          <w:color w:val="000000"/>
          <w:sz w:val="28"/>
        </w:rPr>
        <w:t>
Тiкелей нәтижелерi: ауыл шаруашылығы тауар өндiрушiлерiне 8719,2 миллион куб суармалы су жеткiзу құнын арзандату.
</w:t>
      </w:r>
      <w:r>
        <w:br/>
      </w:r>
      <w:r>
        <w:rPr>
          <w:rFonts w:ascii="Times New Roman"/>
          <w:b w:val="false"/>
          <w:i w:val="false"/>
          <w:color w:val="000000"/>
          <w:sz w:val="28"/>
        </w:rPr>
        <w:t>
Түпкiлiктi нәтижелерi: суармалы жерлердің тиiмдiлiгiн және ауыл шаруашылығы өнiмдерінің өнiмдiлiгін арттыру.
</w:t>
      </w:r>
      <w:r>
        <w:br/>
      </w:r>
      <w:r>
        <w:rPr>
          <w:rFonts w:ascii="Times New Roman"/>
          <w:b w:val="false"/>
          <w:i w:val="false"/>
          <w:color w:val="000000"/>
          <w:sz w:val="28"/>
        </w:rPr>
        <w:t>
Қаржы-экономикалық нәтижесi: суармалы судың бiр текше метрінің нақты құны ауылшаруашылығы товар өндiрушілерiне берiлетiн судың бағасын субсидиялау туралы Ережеге сәйкес анықталады.
</w:t>
      </w:r>
      <w:r>
        <w:br/>
      </w:r>
      <w:r>
        <w:rPr>
          <w:rFonts w:ascii="Times New Roman"/>
          <w:b w:val="false"/>
          <w:i w:val="false"/>
          <w:color w:val="000000"/>
          <w:sz w:val="28"/>
        </w:rPr>
        <w:t>
Уақтылығы: бағдарламада қарастырылған iс-шараларды бекiтiлген мерзiмде орындау.
</w:t>
      </w:r>
      <w:r>
        <w:br/>
      </w:r>
      <w:r>
        <w:rPr>
          <w:rFonts w:ascii="Times New Roman"/>
          <w:b w:val="false"/>
          <w:i w:val="false"/>
          <w:color w:val="000000"/>
          <w:sz w:val="28"/>
        </w:rPr>
        <w:t>
Сапасы: суарылатын жердің суармалы сумен қамтамасыз етiлуi 90% кем болмауы.
</w:t>
      </w:r>
      <w:r>
        <w:br/>
      </w:r>
      <w:r>
        <w:rPr>
          <w:rFonts w:ascii="Times New Roman"/>
          <w:b w:val="false"/>
          <w:i w:val="false"/>
          <w:color w:val="000000"/>
          <w:sz w:val="28"/>
        </w:rPr>
        <w:t>
мал шаруашылығы өнiмінің сапасы мен өнiмдiлiгiн арттыруды қолдау:
</w:t>
      </w:r>
      <w:r>
        <w:br/>
      </w:r>
      <w:r>
        <w:rPr>
          <w:rFonts w:ascii="Times New Roman"/>
          <w:b w:val="false"/>
          <w:i w:val="false"/>
          <w:color w:val="000000"/>
          <w:sz w:val="28"/>
        </w:rPr>
        <w:t>
Тiкелей нәтиже: 21,3 мың тонна құрама жемнің құнын төмендету.
</w:t>
      </w:r>
      <w:r>
        <w:br/>
      </w:r>
      <w:r>
        <w:rPr>
          <w:rFonts w:ascii="Times New Roman"/>
          <w:b w:val="false"/>
          <w:i w:val="false"/>
          <w:color w:val="000000"/>
          <w:sz w:val="28"/>
        </w:rPr>
        <w:t>
Соңғы нәтиже: құс етiн өндiрудің жалпы көлемiн көтеру және құс етінің импорттiк үлесiн 25%-ға төмендетедi; iшкi нарықты жоғары сапалы отандық өндiрiстегi бройлер етiмен қамтамасыз етiледi (отандық өндiрiстi құс етiнiң үлесi 29,4%-дан 41,9% -ға өседi) және құс етінің импорттiк үлесi төмендейдi (70%-дан 58,1%-ға); отандық құс фабрикаларының құс етiн өндiруi ұлғаяды; отандық құс фабрикаларында өндiрiлетiн өнiмнің өзiндiк құны төмендейдi және оның бағасы мен сапасы жөнiнен бәсекеге жарамдылығы артады; ауылшаруашылық құстың өнiмдiлiгi азықтандыру және күтiп бағу жағдайының жақсаруына байланысты 15-20%-ға өседi; отандық құрама жем өнеркәсiбi кәсіпорындарының және құс шаруашылығы кәсіпорындарының арнаулы құрама жем шығаруы 1,8 есе жоғарылайды;
</w:t>
      </w:r>
      <w:r>
        <w:br/>
      </w:r>
      <w:r>
        <w:rPr>
          <w:rFonts w:ascii="Times New Roman"/>
          <w:b w:val="false"/>
          <w:i w:val="false"/>
          <w:color w:val="000000"/>
          <w:sz w:val="28"/>
        </w:rPr>
        <w:t>
құрама жем өндiру үшiн жемдiк дәндi дақылдардың өндiрiсi ынталандырылады (астық дақылдары егiсінің көлемi 10-15%-ға жоғарылайды).
</w:t>
      </w:r>
      <w:r>
        <w:br/>
      </w:r>
      <w:r>
        <w:rPr>
          <w:rFonts w:ascii="Times New Roman"/>
          <w:b w:val="false"/>
          <w:i w:val="false"/>
          <w:color w:val="000000"/>
          <w:sz w:val="28"/>
        </w:rPr>
        <w:t>
Қаржы-экономикалық нәтижесi: құс етi бағасының 45% арзандауы.
</w:t>
      </w:r>
      <w:r>
        <w:br/>
      </w:r>
      <w:r>
        <w:rPr>
          <w:rFonts w:ascii="Times New Roman"/>
          <w:b w:val="false"/>
          <w:i w:val="false"/>
          <w:color w:val="000000"/>
          <w:sz w:val="28"/>
        </w:rPr>
        <w:t>
Уақытылығы: бағдарламадағы iс шараларды белгiленген уақытта орындау.
</w:t>
      </w:r>
      <w:r>
        <w:br/>
      </w:r>
      <w:r>
        <w:rPr>
          <w:rFonts w:ascii="Times New Roman"/>
          <w:b w:val="false"/>
          <w:i w:val="false"/>
          <w:color w:val="000000"/>
          <w:sz w:val="28"/>
        </w:rPr>
        <w:t>
Сапасы: iшкi нарықта отандық өндiрiстегi құс етінің бәсекелестiк қабілеттiлiгi 13,6% өседi, құсты азықтандыру және күтіп бағу жағдайының жақсаруына байланысты, оның бағасының төмендеуi 13,6%.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94-ҚОСЫМША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бюджеттерiне ауыз сумен жабдықтаудың баламасыз
</w:t>
      </w:r>
      <w:r>
        <w:br/>
      </w:r>
      <w:r>
        <w:rPr>
          <w:rFonts w:ascii="Times New Roman"/>
          <w:b w:val="false"/>
          <w:i w:val="false"/>
          <w:color w:val="000000"/>
          <w:sz w:val="28"/>
        </w:rPr>
        <w:t>
көздерi болып табылатын аса маңызды топтық сумен жабдықтау
</w:t>
      </w:r>
      <w:r>
        <w:br/>
      </w:r>
      <w:r>
        <w:rPr>
          <w:rFonts w:ascii="Times New Roman"/>
          <w:b w:val="false"/>
          <w:i w:val="false"/>
          <w:color w:val="000000"/>
          <w:sz w:val="28"/>
        </w:rPr>
        <w:t>
жүйелерiнен ауыз су беру жөнiндегi қызметтердiң
</w:t>
      </w:r>
      <w:r>
        <w:br/>
      </w:r>
      <w:r>
        <w:rPr>
          <w:rFonts w:ascii="Times New Roman"/>
          <w:b w:val="false"/>
          <w:i w:val="false"/>
          <w:color w:val="000000"/>
          <w:sz w:val="28"/>
        </w:rPr>
        <w:t>
құнын субсидиялауға берiлетiн ағымдағы нысаналы трансферттер"
</w:t>
      </w:r>
      <w:r>
        <w:br/>
      </w:r>
      <w:r>
        <w:rPr>
          <w:rFonts w:ascii="Times New Roman"/>
          <w:b w:val="false"/>
          <w:i w:val="false"/>
          <w:color w:val="000000"/>
          <w:sz w:val="28"/>
        </w:rPr>
        <w:t>
деген 010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1048816 мың теңге (бiр миллиард қырық сегiз миллион сегiз жүз он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2003 жылғы 9 шiлдедегi Қазақстан Республикасы Су кодексінің 
</w:t>
      </w:r>
      <w:r>
        <w:rPr>
          <w:rFonts w:ascii="Times New Roman"/>
          <w:b w:val="false"/>
          <w:i w:val="false"/>
          <w:color w:val="000000"/>
          <w:sz w:val="28"/>
        </w:rPr>
        <w:t xml:space="preserve"> 135-бабы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халықтың кепiлдi мөлшердегi және сапалы ауыз суға қол жеткізуiн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республикалық меншiктегi сумен жабдықтаудың баламасыз көздерi болып табылатын, тұратын ерекше маңызды топтық жүйелерден су беру жөнiндегi көрсетiлетiн қызметтердің құнын арзандату.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
</w:t>
            </w:r>
            <w:r>
              <w:br/>
            </w:r>
            <w:r>
              <w:rPr>
                <w:rFonts w:ascii="Times New Roman"/>
                <w:b w:val="false"/>
                <w:i w:val="false"/>
                <w:color w:val="000000"/>
                <w:sz w:val="20"/>
              </w:rPr>
              <w:t>
ларының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ауыз сумен жабдық-
</w:t>
            </w:r>
            <w:r>
              <w:br/>
            </w:r>
            <w:r>
              <w:rPr>
                <w:rFonts w:ascii="Times New Roman"/>
                <w:b w:val="false"/>
                <w:i w:val="false"/>
                <w:color w:val="000000"/>
                <w:sz w:val="20"/>
              </w:rPr>
              <w:t>
таудың
</w:t>
            </w:r>
            <w:r>
              <w:br/>
            </w:r>
            <w:r>
              <w:rPr>
                <w:rFonts w:ascii="Times New Roman"/>
                <w:b w:val="false"/>
                <w:i w:val="false"/>
                <w:color w:val="000000"/>
                <w:sz w:val="20"/>
              </w:rPr>
              <w:t>
баламасыз
</w:t>
            </w:r>
            <w:r>
              <w:br/>
            </w:r>
            <w:r>
              <w:rPr>
                <w:rFonts w:ascii="Times New Roman"/>
                <w:b w:val="false"/>
                <w:i w:val="false"/>
                <w:color w:val="000000"/>
                <w:sz w:val="20"/>
              </w:rPr>
              <w:t>
көздерi
</w:t>
            </w:r>
            <w:r>
              <w:br/>
            </w:r>
            <w:r>
              <w:rPr>
                <w:rFonts w:ascii="Times New Roman"/>
                <w:b w:val="false"/>
                <w:i w:val="false"/>
                <w:color w:val="000000"/>
                <w:sz w:val="20"/>
              </w:rPr>
              <w:t>
болып
</w:t>
            </w:r>
            <w:r>
              <w:br/>
            </w:r>
            <w:r>
              <w:rPr>
                <w:rFonts w:ascii="Times New Roman"/>
                <w:b w:val="false"/>
                <w:i w:val="false"/>
                <w:color w:val="000000"/>
                <w:sz w:val="20"/>
              </w:rPr>
              <w:t>
табылатын
</w:t>
            </w:r>
            <w:r>
              <w:br/>
            </w:r>
            <w:r>
              <w:rPr>
                <w:rFonts w:ascii="Times New Roman"/>
                <w:b w:val="false"/>
                <w:i w:val="false"/>
                <w:color w:val="000000"/>
                <w:sz w:val="20"/>
              </w:rPr>
              <w:t>
аса
</w:t>
            </w:r>
            <w:r>
              <w:br/>
            </w:r>
            <w:r>
              <w:rPr>
                <w:rFonts w:ascii="Times New Roman"/>
                <w:b w:val="false"/>
                <w:i w:val="false"/>
                <w:color w:val="000000"/>
                <w:sz w:val="20"/>
              </w:rPr>
              <w:t>
маңызды
</w:t>
            </w:r>
            <w:r>
              <w:br/>
            </w:r>
            <w:r>
              <w:rPr>
                <w:rFonts w:ascii="Times New Roman"/>
                <w:b w:val="false"/>
                <w:i w:val="false"/>
                <w:color w:val="000000"/>
                <w:sz w:val="20"/>
              </w:rPr>
              <w:t>
топтық
</w:t>
            </w:r>
            <w:r>
              <w:br/>
            </w:r>
            <w:r>
              <w:rPr>
                <w:rFonts w:ascii="Times New Roman"/>
                <w:b w:val="false"/>
                <w:i w:val="false"/>
                <w:color w:val="000000"/>
                <w:sz w:val="20"/>
              </w:rPr>
              <w:t>
сумен
</w:t>
            </w:r>
            <w:r>
              <w:br/>
            </w:r>
            <w:r>
              <w:rPr>
                <w:rFonts w:ascii="Times New Roman"/>
                <w:b w:val="false"/>
                <w:i w:val="false"/>
                <w:color w:val="000000"/>
                <w:sz w:val="20"/>
              </w:rPr>
              <w:t>
жабдықтау
</w:t>
            </w:r>
            <w:r>
              <w:br/>
            </w:r>
            <w:r>
              <w:rPr>
                <w:rFonts w:ascii="Times New Roman"/>
                <w:b w:val="false"/>
                <w:i w:val="false"/>
                <w:color w:val="000000"/>
                <w:sz w:val="20"/>
              </w:rPr>
              <w:t>
жүйеле-
</w:t>
            </w:r>
            <w:r>
              <w:br/>
            </w:r>
            <w:r>
              <w:rPr>
                <w:rFonts w:ascii="Times New Roman"/>
                <w:b w:val="false"/>
                <w:i w:val="false"/>
                <w:color w:val="000000"/>
                <w:sz w:val="20"/>
              </w:rPr>
              <w:t>
рiнен
</w:t>
            </w:r>
            <w:r>
              <w:br/>
            </w:r>
            <w:r>
              <w:rPr>
                <w:rFonts w:ascii="Times New Roman"/>
                <w:b w:val="false"/>
                <w:i w:val="false"/>
                <w:color w:val="000000"/>
                <w:sz w:val="20"/>
              </w:rPr>
              <w:t>
ауыз су
</w:t>
            </w:r>
            <w:r>
              <w:br/>
            </w:r>
            <w:r>
              <w:rPr>
                <w:rFonts w:ascii="Times New Roman"/>
                <w:b w:val="false"/>
                <w:i w:val="false"/>
                <w:color w:val="000000"/>
                <w:sz w:val="20"/>
              </w:rPr>
              <w:t>
беру
</w:t>
            </w:r>
            <w:r>
              <w:br/>
            </w:r>
            <w:r>
              <w:rPr>
                <w:rFonts w:ascii="Times New Roman"/>
                <w:b w:val="false"/>
                <w:i w:val="false"/>
                <w:color w:val="000000"/>
                <w:sz w:val="20"/>
              </w:rPr>
              <w:t>
жөнiндегi
</w:t>
            </w:r>
            <w:r>
              <w:br/>
            </w:r>
            <w:r>
              <w:rPr>
                <w:rFonts w:ascii="Times New Roman"/>
                <w:b w:val="false"/>
                <w:i w:val="false"/>
                <w:color w:val="000000"/>
                <w:sz w:val="20"/>
              </w:rPr>
              <w:t>
қызмет-
</w:t>
            </w:r>
            <w:r>
              <w:br/>
            </w:r>
            <w:r>
              <w:rPr>
                <w:rFonts w:ascii="Times New Roman"/>
                <w:b w:val="false"/>
                <w:i w:val="false"/>
                <w:color w:val="000000"/>
                <w:sz w:val="20"/>
              </w:rPr>
              <w:t>
тердiң
</w:t>
            </w:r>
            <w:r>
              <w:br/>
            </w:r>
            <w:r>
              <w:rPr>
                <w:rFonts w:ascii="Times New Roman"/>
                <w:b w:val="false"/>
                <w:i w:val="false"/>
                <w:color w:val="000000"/>
                <w:sz w:val="20"/>
              </w:rPr>
              <w:t>
құнын
</w:t>
            </w:r>
            <w:r>
              <w:br/>
            </w:r>
            <w:r>
              <w:rPr>
                <w:rFonts w:ascii="Times New Roman"/>
                <w:b w:val="false"/>
                <w:i w:val="false"/>
                <w:color w:val="000000"/>
                <w:sz w:val="20"/>
              </w:rPr>
              <w:t>
субси-
</w:t>
            </w:r>
            <w:r>
              <w:br/>
            </w:r>
            <w:r>
              <w:rPr>
                <w:rFonts w:ascii="Times New Roman"/>
                <w:b w:val="false"/>
                <w:i w:val="false"/>
                <w:color w:val="000000"/>
                <w:sz w:val="20"/>
              </w:rPr>
              <w:t>
диялауға
</w:t>
            </w:r>
            <w:r>
              <w:br/>
            </w:r>
            <w:r>
              <w:rPr>
                <w:rFonts w:ascii="Times New Roman"/>
                <w:b w:val="false"/>
                <w:i w:val="false"/>
                <w:color w:val="000000"/>
                <w:sz w:val="20"/>
              </w:rPr>
              <w:t>
берiлетiн
</w:t>
            </w:r>
            <w:r>
              <w:br/>
            </w:r>
            <w:r>
              <w:rPr>
                <w:rFonts w:ascii="Times New Roman"/>
                <w:b w:val="false"/>
                <w:i w:val="false"/>
                <w:color w:val="000000"/>
                <w:sz w:val="20"/>
              </w:rPr>
              <w:t>
ағымдағы
</w:t>
            </w:r>
            <w:r>
              <w:br/>
            </w:r>
            <w:r>
              <w:rPr>
                <w:rFonts w:ascii="Times New Roman"/>
                <w:b w:val="false"/>
                <w:i w:val="false"/>
                <w:color w:val="000000"/>
                <w:sz w:val="20"/>
              </w:rPr>
              <w:t>
нысаналы транс-
</w:t>
            </w:r>
            <w:r>
              <w:br/>
            </w:r>
            <w:r>
              <w:rPr>
                <w:rFonts w:ascii="Times New Roman"/>
                <w:b w:val="false"/>
                <w:i w:val="false"/>
                <w:color w:val="000000"/>
                <w:sz w:val="20"/>
              </w:rPr>
              <w:t>
ферттер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Үкiметі белгiлеген
</w:t>
            </w:r>
            <w:r>
              <w:br/>
            </w:r>
            <w:r>
              <w:rPr>
                <w:rFonts w:ascii="Times New Roman"/>
                <w:b w:val="false"/>
                <w:i w:val="false"/>
                <w:color w:val="000000"/>
                <w:sz w:val="20"/>
              </w:rPr>
              <w:t>
тәртiпте Көкшетау
</w:t>
            </w:r>
            <w:r>
              <w:br/>
            </w:r>
            <w:r>
              <w:rPr>
                <w:rFonts w:ascii="Times New Roman"/>
                <w:b w:val="false"/>
                <w:i w:val="false"/>
                <w:color w:val="000000"/>
                <w:sz w:val="20"/>
              </w:rPr>
              <w:t>
өндiрістік, Орда,
</w:t>
            </w:r>
            <w:r>
              <w:br/>
            </w:r>
            <w:r>
              <w:rPr>
                <w:rFonts w:ascii="Times New Roman"/>
                <w:b w:val="false"/>
                <w:i w:val="false"/>
                <w:color w:val="000000"/>
                <w:sz w:val="20"/>
              </w:rPr>
              <w:t>
Каменск, Булаев,
</w:t>
            </w:r>
            <w:r>
              <w:br/>
            </w:r>
            <w:r>
              <w:rPr>
                <w:rFonts w:ascii="Times New Roman"/>
                <w:b w:val="false"/>
                <w:i w:val="false"/>
                <w:color w:val="000000"/>
                <w:sz w:val="20"/>
              </w:rPr>
              <w:t>
Есіл, Сергеев,
</w:t>
            </w:r>
            <w:r>
              <w:br/>
            </w:r>
            <w:r>
              <w:rPr>
                <w:rFonts w:ascii="Times New Roman"/>
                <w:b w:val="false"/>
                <w:i w:val="false"/>
                <w:color w:val="000000"/>
                <w:sz w:val="20"/>
              </w:rPr>
              <w:t>
Соколов, Преснов,
</w:t>
            </w:r>
            <w:r>
              <w:br/>
            </w:r>
            <w:r>
              <w:rPr>
                <w:rFonts w:ascii="Times New Roman"/>
                <w:b w:val="false"/>
                <w:i w:val="false"/>
                <w:color w:val="000000"/>
                <w:sz w:val="20"/>
              </w:rPr>
              <w:t>
Арыс, Шәуiлдір,
</w:t>
            </w:r>
            <w:r>
              <w:br/>
            </w:r>
            <w:r>
              <w:rPr>
                <w:rFonts w:ascii="Times New Roman"/>
                <w:b w:val="false"/>
                <w:i w:val="false"/>
                <w:color w:val="000000"/>
                <w:sz w:val="20"/>
              </w:rPr>
              <w:t>
Сарыағаш, Жиделi,
</w:t>
            </w:r>
            <w:r>
              <w:br/>
            </w:r>
            <w:r>
              <w:rPr>
                <w:rFonts w:ascii="Times New Roman"/>
                <w:b w:val="false"/>
                <w:i w:val="false"/>
                <w:color w:val="000000"/>
                <w:sz w:val="20"/>
              </w:rPr>
              <w:t>
Октябрь, Арал-Сарыбұлақ,
</w:t>
            </w:r>
            <w:r>
              <w:br/>
            </w:r>
            <w:r>
              <w:rPr>
                <w:rFonts w:ascii="Times New Roman"/>
                <w:b w:val="false"/>
                <w:i w:val="false"/>
                <w:color w:val="000000"/>
                <w:sz w:val="20"/>
              </w:rPr>
              <w:t>
Қазба-Ақшымырау-Қызан,
</w:t>
            </w:r>
            <w:r>
              <w:br/>
            </w:r>
            <w:r>
              <w:rPr>
                <w:rFonts w:ascii="Times New Roman"/>
                <w:b w:val="false"/>
                <w:i w:val="false"/>
                <w:color w:val="000000"/>
                <w:sz w:val="20"/>
              </w:rPr>
              <w:t>
Атырау-Мақат топтық су
</w:t>
            </w:r>
            <w:r>
              <w:br/>
            </w:r>
            <w:r>
              <w:rPr>
                <w:rFonts w:ascii="Times New Roman"/>
                <w:b w:val="false"/>
                <w:i w:val="false"/>
                <w:color w:val="000000"/>
                <w:sz w:val="20"/>
              </w:rPr>
              <w:t>
құбырларынан ауыз су
</w:t>
            </w:r>
            <w:r>
              <w:br/>
            </w:r>
            <w:r>
              <w:rPr>
                <w:rFonts w:ascii="Times New Roman"/>
                <w:b w:val="false"/>
                <w:i w:val="false"/>
                <w:color w:val="000000"/>
                <w:sz w:val="20"/>
              </w:rPr>
              <w:t>
беру жөніндегі
</w:t>
            </w:r>
            <w:r>
              <w:br/>
            </w:r>
            <w:r>
              <w:rPr>
                <w:rFonts w:ascii="Times New Roman"/>
                <w:b w:val="false"/>
                <w:i w:val="false"/>
                <w:color w:val="000000"/>
                <w:sz w:val="20"/>
              </w:rPr>
              <w:t>
көрсетілген қызметтердің құнын
</w:t>
            </w:r>
            <w:r>
              <w:br/>
            </w:r>
            <w:r>
              <w:rPr>
                <w:rFonts w:ascii="Times New Roman"/>
                <w:b w:val="false"/>
                <w:i w:val="false"/>
                <w:color w:val="000000"/>
                <w:sz w:val="20"/>
              </w:rPr>
              <w:t>
субсидиялаудың
</w:t>
            </w:r>
            <w:r>
              <w:br/>
            </w:r>
            <w:r>
              <w:rPr>
                <w:rFonts w:ascii="Times New Roman"/>
                <w:b w:val="false"/>
                <w:i w:val="false"/>
                <w:color w:val="000000"/>
                <w:sz w:val="20"/>
              </w:rPr>
              <w:t>
дифференцияланған
</w:t>
            </w:r>
            <w:r>
              <w:br/>
            </w:r>
            <w:r>
              <w:rPr>
                <w:rFonts w:ascii="Times New Roman"/>
                <w:b w:val="false"/>
                <w:i w:val="false"/>
                <w:color w:val="000000"/>
                <w:sz w:val="20"/>
              </w:rPr>
              <w:t>
мөлшерлерi бойынша
</w:t>
            </w:r>
            <w:r>
              <w:br/>
            </w:r>
            <w:r>
              <w:rPr>
                <w:rFonts w:ascii="Times New Roman"/>
                <w:b w:val="false"/>
                <w:i w:val="false"/>
                <w:color w:val="000000"/>
                <w:sz w:val="20"/>
              </w:rPr>
              <w:t>
арзандату.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субсидиялаудың дифференциацияланған мөлшерлерi бойынша саны жағынан 264 және 10837,8 мың текше метр көлемдегi елдi мекендi қамти отырып, ауыз суды үздiксіз беру.
</w:t>
      </w:r>
      <w:r>
        <w:br/>
      </w:r>
      <w:r>
        <w:rPr>
          <w:rFonts w:ascii="Times New Roman"/>
          <w:b w:val="false"/>
          <w:i w:val="false"/>
          <w:color w:val="000000"/>
          <w:sz w:val="28"/>
        </w:rPr>
        <w:t>
Түпкiлiктi нәтиже: Ақмола, Атырау, Батыс Қазақстан, Қызылорда, Қостанай, Маңғыстау, Солтүстiк Қазақстан және Оңтүстiк Қазақстан облыстарының қала және ауыл тұрғындарын қажеттi көлемдегi қолайлы бағадағы сапалы ауыз сумен қамтамасыз ету.
</w:t>
      </w:r>
      <w:r>
        <w:br/>
      </w:r>
      <w:r>
        <w:rPr>
          <w:rFonts w:ascii="Times New Roman"/>
          <w:b w:val="false"/>
          <w:i w:val="false"/>
          <w:color w:val="000000"/>
          <w:sz w:val="28"/>
        </w:rPr>
        <w:t>
Қаржы-экономикалық нәтижесi: бiр текше метр ауыз судың нақты бағасы арзандайды, 2006 жылдың орташа арзандатылған тарифi бiр текше метрге шаққанда 33,727 теңгенi құрайды.
</w:t>
      </w:r>
      <w:r>
        <w:br/>
      </w:r>
      <w:r>
        <w:rPr>
          <w:rFonts w:ascii="Times New Roman"/>
          <w:b w:val="false"/>
          <w:i w:val="false"/>
          <w:color w:val="000000"/>
          <w:sz w:val="28"/>
        </w:rPr>
        <w:t>
Уақтылығы: суды беру кестесiне сәйкес ауыз су беру қызметтерінің құнын субсидиялау.
</w:t>
      </w:r>
      <w:r>
        <w:br/>
      </w:r>
      <w:r>
        <w:rPr>
          <w:rFonts w:ascii="Times New Roman"/>
          <w:b w:val="false"/>
          <w:i w:val="false"/>
          <w:color w:val="000000"/>
          <w:sz w:val="28"/>
        </w:rPr>
        <w:t>
Сапасы: Қазақстан Республикасының 8 облысының тұрғындары үшін ауыз су беру жөнiндегi көрсетiлетiн қызметтердің құнын арзандату, республикалық топтық сумен жабдықтау жүйелерiнен ауыз сумен қамтамасыз етiлу пайызы 15,61 пайызды құрайды.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95-ҚОСЫМША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"Сырдария өзенiнiң арнасын реттеу және Арал
</w:t>
      </w:r>
      <w:r>
        <w:br/>
      </w:r>
      <w:r>
        <w:rPr>
          <w:rFonts w:ascii="Times New Roman"/>
          <w:b w:val="false"/>
          <w:i w:val="false"/>
          <w:color w:val="000000"/>
          <w:sz w:val="28"/>
        </w:rPr>
        <w:t>
теңiзiнiң солтүстiк бөлiгін сақтау (2-кезең)"
</w:t>
      </w:r>
      <w:r>
        <w:br/>
      </w:r>
      <w:r>
        <w:rPr>
          <w:rFonts w:ascii="Times New Roman"/>
          <w:b w:val="false"/>
          <w:i w:val="false"/>
          <w:color w:val="000000"/>
          <w:sz w:val="28"/>
        </w:rPr>
        <w:t>
деген 012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31245 мың теңге (отыз бiр миллион екi жүз қырық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"Арал маңы мәселелерiн кешендi шешу жөнiндегi 2004-2006 жылдарға арналған Бағдарламаны бекiту туралы" Қазақстан Республикасы Үкiметiнiң 2004 жылғы 7 мамырдағы N 520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"Сырдария өзенінің арнасын реттеу және Арал теңiзінің солтүстiк бөлiгін сақтау" жобасының 2-фазасының техникалық-экономикалық негіздемесiн алу.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жобаға әлеуметтiк бағалау жүргiзу, техникалық-экономикалық негiздемесiн әзiрлеу үшін қоршаған ортаға жобаның тигiзетiн әсерiн бағалау.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w:t>
            </w:r>
            <w:r>
              <w:br/>
            </w:r>
            <w:r>
              <w:rPr>
                <w:rFonts w:ascii="Times New Roman"/>
                <w:b w:val="false"/>
                <w:i w:val="false"/>
                <w:color w:val="000000"/>
                <w:sz w:val="20"/>
              </w:rPr>
              <w:t>
өзенiнiң
</w:t>
            </w:r>
            <w:r>
              <w:br/>
            </w:r>
            <w:r>
              <w:rPr>
                <w:rFonts w:ascii="Times New Roman"/>
                <w:b w:val="false"/>
                <w:i w:val="false"/>
                <w:color w:val="000000"/>
                <w:sz w:val="20"/>
              </w:rPr>
              <w:t>
арнасын
</w:t>
            </w:r>
            <w:r>
              <w:br/>
            </w:r>
            <w:r>
              <w:rPr>
                <w:rFonts w:ascii="Times New Roman"/>
                <w:b w:val="false"/>
                <w:i w:val="false"/>
                <w:color w:val="000000"/>
                <w:sz w:val="20"/>
              </w:rPr>
              <w:t>
реттеу
</w:t>
            </w:r>
            <w:r>
              <w:br/>
            </w:r>
            <w:r>
              <w:rPr>
                <w:rFonts w:ascii="Times New Roman"/>
                <w:b w:val="false"/>
                <w:i w:val="false"/>
                <w:color w:val="000000"/>
                <w:sz w:val="20"/>
              </w:rPr>
              <w:t>
және Арал
</w:t>
            </w:r>
            <w:r>
              <w:br/>
            </w:r>
            <w:r>
              <w:rPr>
                <w:rFonts w:ascii="Times New Roman"/>
                <w:b w:val="false"/>
                <w:i w:val="false"/>
                <w:color w:val="000000"/>
                <w:sz w:val="20"/>
              </w:rPr>
              <w:t>
теңiзiнiң
</w:t>
            </w:r>
            <w:r>
              <w:br/>
            </w:r>
            <w:r>
              <w:rPr>
                <w:rFonts w:ascii="Times New Roman"/>
                <w:b w:val="false"/>
                <w:i w:val="false"/>
                <w:color w:val="000000"/>
                <w:sz w:val="20"/>
              </w:rPr>
              <w:t>
солтүстiк
</w:t>
            </w:r>
            <w:r>
              <w:br/>
            </w:r>
            <w:r>
              <w:rPr>
                <w:rFonts w:ascii="Times New Roman"/>
                <w:b w:val="false"/>
                <w:i w:val="false"/>
                <w:color w:val="000000"/>
                <w:sz w:val="20"/>
              </w:rPr>
              <w:t>
бөлiгiн
</w:t>
            </w:r>
            <w:r>
              <w:br/>
            </w:r>
            <w:r>
              <w:rPr>
                <w:rFonts w:ascii="Times New Roman"/>
                <w:b w:val="false"/>
                <w:i w:val="false"/>
                <w:color w:val="000000"/>
                <w:sz w:val="20"/>
              </w:rPr>
              <w:t>
сақтау
</w:t>
            </w:r>
            <w:r>
              <w:br/>
            </w:r>
            <w:r>
              <w:rPr>
                <w:rFonts w:ascii="Times New Roman"/>
                <w:b w:val="false"/>
                <w:i w:val="false"/>
                <w:color w:val="000000"/>
                <w:sz w:val="20"/>
              </w:rPr>
              <w:t>
(2-кезең)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грантты бiрлесiп қаржылан-дыру есебiнен iске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өзенінің
</w:t>
            </w:r>
            <w:r>
              <w:br/>
            </w:r>
            <w:r>
              <w:rPr>
                <w:rFonts w:ascii="Times New Roman"/>
                <w:b w:val="false"/>
                <w:i w:val="false"/>
                <w:color w:val="000000"/>
                <w:sz w:val="20"/>
              </w:rPr>
              <w:t>
арнасын реттеу және
</w:t>
            </w:r>
            <w:r>
              <w:br/>
            </w:r>
            <w:r>
              <w:rPr>
                <w:rFonts w:ascii="Times New Roman"/>
                <w:b w:val="false"/>
                <w:i w:val="false"/>
                <w:color w:val="000000"/>
                <w:sz w:val="20"/>
              </w:rPr>
              <w:t>
Арал теңізінің
</w:t>
            </w:r>
            <w:r>
              <w:br/>
            </w:r>
            <w:r>
              <w:rPr>
                <w:rFonts w:ascii="Times New Roman"/>
                <w:b w:val="false"/>
                <w:i w:val="false"/>
                <w:color w:val="000000"/>
                <w:sz w:val="20"/>
              </w:rPr>
              <w:t>
солтүстік бөлiгiн
</w:t>
            </w:r>
            <w:r>
              <w:br/>
            </w:r>
            <w:r>
              <w:rPr>
                <w:rFonts w:ascii="Times New Roman"/>
                <w:b w:val="false"/>
                <w:i w:val="false"/>
                <w:color w:val="000000"/>
                <w:sz w:val="20"/>
              </w:rPr>
              <w:t>
сақтау-2" жобасының 2-
</w:t>
            </w:r>
            <w:r>
              <w:br/>
            </w:r>
            <w:r>
              <w:rPr>
                <w:rFonts w:ascii="Times New Roman"/>
                <w:b w:val="false"/>
                <w:i w:val="false"/>
                <w:color w:val="000000"/>
                <w:sz w:val="20"/>
              </w:rPr>
              <w:t>
фазасының техникалық-
</w:t>
            </w:r>
            <w:r>
              <w:br/>
            </w:r>
            <w:r>
              <w:rPr>
                <w:rFonts w:ascii="Times New Roman"/>
                <w:b w:val="false"/>
                <w:i w:val="false"/>
                <w:color w:val="000000"/>
                <w:sz w:val="20"/>
              </w:rPr>
              <w:t>
экономикалық
</w:t>
            </w:r>
            <w:r>
              <w:br/>
            </w:r>
            <w:r>
              <w:rPr>
                <w:rFonts w:ascii="Times New Roman"/>
                <w:b w:val="false"/>
                <w:i w:val="false"/>
                <w:color w:val="000000"/>
                <w:sz w:val="20"/>
              </w:rPr>
              <w:t>
негіздемесiн әзiрлеу
</w:t>
            </w:r>
            <w:r>
              <w:br/>
            </w:r>
            <w:r>
              <w:rPr>
                <w:rFonts w:ascii="Times New Roman"/>
                <w:b w:val="false"/>
                <w:i w:val="false"/>
                <w:color w:val="000000"/>
                <w:sz w:val="20"/>
              </w:rPr>
              <w:t>
келiсiм шарттары
</w:t>
            </w:r>
            <w:r>
              <w:br/>
            </w:r>
            <w:r>
              <w:rPr>
                <w:rFonts w:ascii="Times New Roman"/>
                <w:b w:val="false"/>
                <w:i w:val="false"/>
                <w:color w:val="000000"/>
                <w:sz w:val="20"/>
              </w:rPr>
              <w:t>
құнының бөлiгін
</w:t>
            </w:r>
            <w:r>
              <w:br/>
            </w:r>
            <w:r>
              <w:rPr>
                <w:rFonts w:ascii="Times New Roman"/>
                <w:b w:val="false"/>
                <w:i w:val="false"/>
                <w:color w:val="000000"/>
                <w:sz w:val="20"/>
              </w:rPr>
              <w:t>
төлеу.
</w:t>
            </w:r>
            <w:r>
              <w:br/>
            </w:r>
            <w:r>
              <w:rPr>
                <w:rFonts w:ascii="Times New Roman"/>
                <w:b w:val="false"/>
                <w:i w:val="false"/>
                <w:color w:val="000000"/>
                <w:sz w:val="20"/>
              </w:rPr>
              <w:t>
Жобаға әлеуметтік бағалау жүргізу. Жобаның қоршаған ортаға әсерiн бағалау.
</w:t>
            </w:r>
            <w:r>
              <w:br/>
            </w:r>
            <w:r>
              <w:rPr>
                <w:rFonts w:ascii="Times New Roman"/>
                <w:b w:val="false"/>
                <w:i w:val="false"/>
                <w:color w:val="000000"/>
                <w:sz w:val="20"/>
              </w:rPr>
              <w:t>
2 кеңесші үшiн сатып алынатын ұйымдастыру техникалар құнының бөлігін төлеу.
</w:t>
            </w:r>
            <w:r>
              <w:br/>
            </w:r>
            <w:r>
              <w:rPr>
                <w:rFonts w:ascii="Times New Roman"/>
                <w:b w:val="false"/>
                <w:i w:val="false"/>
                <w:color w:val="000000"/>
                <w:sz w:val="20"/>
              </w:rPr>
              <w:t>
Кеңестік қызметтер
</w:t>
            </w:r>
            <w:r>
              <w:br/>
            </w:r>
            <w:r>
              <w:rPr>
                <w:rFonts w:ascii="Times New Roman"/>
                <w:b w:val="false"/>
                <w:i w:val="false"/>
                <w:color w:val="000000"/>
                <w:sz w:val="20"/>
              </w:rPr>
              <w:t>
және ұйымдастыру
</w:t>
            </w:r>
            <w:r>
              <w:br/>
            </w:r>
            <w:r>
              <w:rPr>
                <w:rFonts w:ascii="Times New Roman"/>
                <w:b w:val="false"/>
                <w:i w:val="false"/>
                <w:color w:val="000000"/>
                <w:sz w:val="20"/>
              </w:rPr>
              <w:t>
техниканы сатып
</w:t>
            </w:r>
            <w:r>
              <w:br/>
            </w:r>
            <w:r>
              <w:rPr>
                <w:rFonts w:ascii="Times New Roman"/>
                <w:b w:val="false"/>
                <w:i w:val="false"/>
                <w:color w:val="000000"/>
                <w:sz w:val="20"/>
              </w:rPr>
              <w:t>
алғанда салық пен баж
</w:t>
            </w:r>
            <w:r>
              <w:br/>
            </w:r>
            <w:r>
              <w:rPr>
                <w:rFonts w:ascii="Times New Roman"/>
                <w:b w:val="false"/>
                <w:i w:val="false"/>
                <w:color w:val="000000"/>
                <w:sz w:val="20"/>
              </w:rPr>
              <w:t>
салығын төлеу
</w:t>
            </w:r>
            <w:r>
              <w:br/>
            </w:r>
            <w:r>
              <w:rPr>
                <w:rFonts w:ascii="Times New Roman"/>
                <w:b w:val="false"/>
                <w:i w:val="false"/>
                <w:color w:val="000000"/>
                <w:sz w:val="20"/>
              </w:rPr>
              <w:t>
операциялық
</w:t>
            </w:r>
            <w:r>
              <w:br/>
            </w:r>
            <w:r>
              <w:rPr>
                <w:rFonts w:ascii="Times New Roman"/>
                <w:b w:val="false"/>
                <w:i w:val="false"/>
                <w:color w:val="000000"/>
                <w:sz w:val="20"/>
              </w:rPr>
              <w:t>
шығындармен қоса,
</w:t>
            </w:r>
            <w:r>
              <w:br/>
            </w:r>
            <w:r>
              <w:rPr>
                <w:rFonts w:ascii="Times New Roman"/>
                <w:b w:val="false"/>
                <w:i w:val="false"/>
                <w:color w:val="000000"/>
                <w:sz w:val="20"/>
              </w:rPr>
              <w:t>
жобаны басқарушы
</w:t>
            </w:r>
            <w:r>
              <w:br/>
            </w:r>
            <w:r>
              <w:rPr>
                <w:rFonts w:ascii="Times New Roman"/>
                <w:b w:val="false"/>
                <w:i w:val="false"/>
                <w:color w:val="000000"/>
                <w:sz w:val="20"/>
              </w:rPr>
              <w:t>
жергілікті 2 адамнан
</w:t>
            </w:r>
            <w:r>
              <w:br/>
            </w:r>
            <w:r>
              <w:rPr>
                <w:rFonts w:ascii="Times New Roman"/>
                <w:b w:val="false"/>
                <w:i w:val="false"/>
                <w:color w:val="000000"/>
                <w:sz w:val="20"/>
              </w:rPr>
              <w:t>
тұратын кеңесшілердің
</w:t>
            </w:r>
            <w:r>
              <w:br/>
            </w:r>
            <w:r>
              <w:rPr>
                <w:rFonts w:ascii="Times New Roman"/>
                <w:b w:val="false"/>
                <w:i w:val="false"/>
                <w:color w:val="000000"/>
                <w:sz w:val="20"/>
              </w:rPr>
              <w:t>
қызметiн төлеу.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грант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өзенінің
</w:t>
            </w:r>
            <w:r>
              <w:br/>
            </w:r>
            <w:r>
              <w:rPr>
                <w:rFonts w:ascii="Times New Roman"/>
                <w:b w:val="false"/>
                <w:i w:val="false"/>
                <w:color w:val="000000"/>
                <w:sz w:val="20"/>
              </w:rPr>
              <w:t>
арнасын реттеу және
</w:t>
            </w:r>
            <w:r>
              <w:br/>
            </w:r>
            <w:r>
              <w:rPr>
                <w:rFonts w:ascii="Times New Roman"/>
                <w:b w:val="false"/>
                <w:i w:val="false"/>
                <w:color w:val="000000"/>
                <w:sz w:val="20"/>
              </w:rPr>
              <w:t>
Арал теңізінің
</w:t>
            </w:r>
            <w:r>
              <w:br/>
            </w:r>
            <w:r>
              <w:rPr>
                <w:rFonts w:ascii="Times New Roman"/>
                <w:b w:val="false"/>
                <w:i w:val="false"/>
                <w:color w:val="000000"/>
                <w:sz w:val="20"/>
              </w:rPr>
              <w:t>
солтүстік бөлiгiн
</w:t>
            </w:r>
            <w:r>
              <w:br/>
            </w:r>
            <w:r>
              <w:rPr>
                <w:rFonts w:ascii="Times New Roman"/>
                <w:b w:val="false"/>
                <w:i w:val="false"/>
                <w:color w:val="000000"/>
                <w:sz w:val="20"/>
              </w:rPr>
              <w:t>
сақтау - 2" жобасының
</w:t>
            </w:r>
            <w:r>
              <w:br/>
            </w:r>
            <w:r>
              <w:rPr>
                <w:rFonts w:ascii="Times New Roman"/>
                <w:b w:val="false"/>
                <w:i w:val="false"/>
                <w:color w:val="000000"/>
                <w:sz w:val="20"/>
              </w:rPr>
              <w:t>
2-фазасының техника-
</w:t>
            </w:r>
            <w:r>
              <w:br/>
            </w:r>
            <w:r>
              <w:rPr>
                <w:rFonts w:ascii="Times New Roman"/>
                <w:b w:val="false"/>
                <w:i w:val="false"/>
                <w:color w:val="000000"/>
                <w:sz w:val="20"/>
              </w:rPr>
              <w:t>
лық-экономикалық негiздемесiн әзiрлеуге
</w:t>
            </w:r>
            <w:r>
              <w:br/>
            </w:r>
            <w:r>
              <w:rPr>
                <w:rFonts w:ascii="Times New Roman"/>
                <w:b w:val="false"/>
                <w:i w:val="false"/>
                <w:color w:val="000000"/>
                <w:sz w:val="20"/>
              </w:rPr>
              <w:t>
кеңестiк қызметтерді
</w:t>
            </w:r>
            <w:r>
              <w:br/>
            </w:r>
            <w:r>
              <w:rPr>
                <w:rFonts w:ascii="Times New Roman"/>
                <w:b w:val="false"/>
                <w:i w:val="false"/>
                <w:color w:val="000000"/>
                <w:sz w:val="20"/>
              </w:rPr>
              <w:t>
төлеу. Жобаға
</w:t>
            </w:r>
            <w:r>
              <w:br/>
            </w:r>
            <w:r>
              <w:rPr>
                <w:rFonts w:ascii="Times New Roman"/>
                <w:b w:val="false"/>
                <w:i w:val="false"/>
                <w:color w:val="000000"/>
                <w:sz w:val="20"/>
              </w:rPr>
              <w:t>
әлеуметтік бағалау
</w:t>
            </w:r>
            <w:r>
              <w:br/>
            </w:r>
            <w:r>
              <w:rPr>
                <w:rFonts w:ascii="Times New Roman"/>
                <w:b w:val="false"/>
                <w:i w:val="false"/>
                <w:color w:val="000000"/>
                <w:sz w:val="20"/>
              </w:rPr>
              <w:t>
жүргiзу. Жобаның
</w:t>
            </w:r>
            <w:r>
              <w:br/>
            </w:r>
            <w:r>
              <w:rPr>
                <w:rFonts w:ascii="Times New Roman"/>
                <w:b w:val="false"/>
                <w:i w:val="false"/>
                <w:color w:val="000000"/>
                <w:sz w:val="20"/>
              </w:rPr>
              <w:t>
қоршаған ортаға әсерiн
</w:t>
            </w:r>
            <w:r>
              <w:br/>
            </w:r>
            <w:r>
              <w:rPr>
                <w:rFonts w:ascii="Times New Roman"/>
                <w:b w:val="false"/>
                <w:i w:val="false"/>
                <w:color w:val="000000"/>
                <w:sz w:val="20"/>
              </w:rPr>
              <w:t>
бағалау.
</w:t>
            </w:r>
            <w:r>
              <w:br/>
            </w:r>
            <w:r>
              <w:rPr>
                <w:rFonts w:ascii="Times New Roman"/>
                <w:b w:val="false"/>
                <w:i w:val="false"/>
                <w:color w:val="000000"/>
                <w:sz w:val="20"/>
              </w:rPr>
              <w:t>
2 кеңесші үшiн ұйымдастыру техникала-
</w:t>
            </w:r>
            <w:r>
              <w:br/>
            </w:r>
            <w:r>
              <w:rPr>
                <w:rFonts w:ascii="Times New Roman"/>
                <w:b w:val="false"/>
                <w:i w:val="false"/>
                <w:color w:val="000000"/>
                <w:sz w:val="20"/>
              </w:rPr>
              <w:t>
рын сатып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шiлде-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лығының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бiр ТЭН әзiрлеу ұйымдастыру техникаларын сатып алу.
</w:t>
      </w:r>
      <w:r>
        <w:br/>
      </w:r>
      <w:r>
        <w:rPr>
          <w:rFonts w:ascii="Times New Roman"/>
          <w:b w:val="false"/>
          <w:i w:val="false"/>
          <w:color w:val="000000"/>
          <w:sz w:val="28"/>
        </w:rPr>
        <w:t>
Түпкiлiктi нәтиже: "Сырдария өзенінің арнасын реттеу және Арал теңiзінің солтүстiк бөлiгiн сақтау 2-фаза" жобасының толық ауқымдағы техникалық-экономикалық негiздемесiн алу.
</w:t>
      </w:r>
      <w:r>
        <w:br/>
      </w:r>
      <w:r>
        <w:rPr>
          <w:rFonts w:ascii="Times New Roman"/>
          <w:b w:val="false"/>
          <w:i w:val="false"/>
          <w:color w:val="000000"/>
          <w:sz w:val="28"/>
        </w:rPr>
        <w:t>
Қаржы-экономикалық нәтижесi: Арал теңiзi маңындағы 600 мың тұрғындардың хал жағдайы жақсару үшін 1 ТЭН алу.
</w:t>
      </w:r>
      <w:r>
        <w:br/>
      </w:r>
      <w:r>
        <w:rPr>
          <w:rFonts w:ascii="Times New Roman"/>
          <w:b w:val="false"/>
          <w:i w:val="false"/>
          <w:color w:val="000000"/>
          <w:sz w:val="28"/>
        </w:rPr>
        <w:t>
Уақтылығы: жұмыс 25% орындалады.
</w:t>
      </w:r>
      <w:r>
        <w:br/>
      </w:r>
      <w:r>
        <w:rPr>
          <w:rFonts w:ascii="Times New Roman"/>
          <w:b w:val="false"/>
          <w:i w:val="false"/>
          <w:color w:val="000000"/>
          <w:sz w:val="28"/>
        </w:rPr>
        <w:t>
Сапасы: ТЭН дұрыс қорытынды алу.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96-ҚОСЫМША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"Ауыл шаруашылығы дақылдарының сорттарын сынақтан өткiзу"
</w:t>
      </w:r>
      <w:r>
        <w:br/>
      </w:r>
      <w:r>
        <w:rPr>
          <w:rFonts w:ascii="Times New Roman"/>
          <w:b w:val="false"/>
          <w:i w:val="false"/>
          <w:color w:val="000000"/>
          <w:sz w:val="28"/>
        </w:rPr>
        <w:t>
деген 013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109788 мың теңге (бiр жүз тоғыз миллион жетi жүз сексен сегiз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13 шілде 1999 жылғы "Селекциялық жетiстiктердi қорғау туралы" Қазақстан Республикасы Заңының 
</w:t>
      </w:r>
      <w:r>
        <w:rPr>
          <w:rFonts w:ascii="Times New Roman"/>
          <w:b w:val="false"/>
          <w:i w:val="false"/>
          <w:color w:val="000000"/>
          <w:sz w:val="28"/>
        </w:rPr>
        <w:t xml:space="preserve"> 3-бабы </w:t>
      </w:r>
      <w:r>
        <w:rPr>
          <w:rFonts w:ascii="Times New Roman"/>
          <w:b w:val="false"/>
          <w:i w:val="false"/>
          <w:color w:val="000000"/>
          <w:sz w:val="28"/>
        </w:rPr>
        <w:t>
; 8 ақпан 2003 жылғы "Тұқым шаруашылығы туралы" Қазақстан Республикасы Заңының 
</w:t>
      </w:r>
      <w:r>
        <w:rPr>
          <w:rFonts w:ascii="Times New Roman"/>
          <w:b w:val="false"/>
          <w:i w:val="false"/>
          <w:color w:val="000000"/>
          <w:sz w:val="28"/>
        </w:rPr>
        <w:t xml:space="preserve"> 4-бабы </w:t>
      </w:r>
      <w:r>
        <w:rPr>
          <w:rFonts w:ascii="Times New Roman"/>
          <w:b w:val="false"/>
          <w:i w:val="false"/>
          <w:color w:val="000000"/>
          <w:sz w:val="28"/>
        </w:rPr>
        <w:t>
; "Қазақстан Республикасы Ауыл шаруашылығы министрлiгінің "Селекциялық жетiстiктердi сынау және қорғау" Республикалық мемлекеттік кәсіпорынды қайта ұйымдастыру туралы" Қазақстан Республикасы Yкiметінің 2000 жылғы 11 ақпандағы N 204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отандық ауыл шаруашылығы тауарын өндiрушiлердің егу үшiн Қазақстан республикасында пайдалануға рұқсат етiлген Селекциялық жетiстіктердің мемлекеттiк тiзiлiмiне енгiзiлген ауыл шаруашылығы дақылдары сорттарының тұқымын пайдалануы.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сапасы жағынан өнiмдi және құнды сорттарды айқындау, селекциялық жетiстiктердің патенттiк қабiлеттілігі мен шаруашылыққа пайдалығы шарттарына сәйкестiгi туралы қорытынды беру.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дақыл-
</w:t>
            </w:r>
            <w:r>
              <w:br/>
            </w:r>
            <w:r>
              <w:rPr>
                <w:rFonts w:ascii="Times New Roman"/>
                <w:b w:val="false"/>
                <w:i w:val="false"/>
                <w:color w:val="000000"/>
                <w:sz w:val="20"/>
              </w:rPr>
              <w:t>
дарының
</w:t>
            </w:r>
            <w:r>
              <w:br/>
            </w:r>
            <w:r>
              <w:rPr>
                <w:rFonts w:ascii="Times New Roman"/>
                <w:b w:val="false"/>
                <w:i w:val="false"/>
                <w:color w:val="000000"/>
                <w:sz w:val="20"/>
              </w:rPr>
              <w:t>
сорттарын
</w:t>
            </w:r>
            <w:r>
              <w:br/>
            </w:r>
            <w:r>
              <w:rPr>
                <w:rFonts w:ascii="Times New Roman"/>
                <w:b w:val="false"/>
                <w:i w:val="false"/>
                <w:color w:val="000000"/>
                <w:sz w:val="20"/>
              </w:rPr>
              <w:t>
сынақтан
</w:t>
            </w:r>
            <w:r>
              <w:br/>
            </w:r>
            <w:r>
              <w:rPr>
                <w:rFonts w:ascii="Times New Roman"/>
                <w:b w:val="false"/>
                <w:i w:val="false"/>
                <w:color w:val="000000"/>
                <w:sz w:val="20"/>
              </w:rPr>
              <w:t>
өткiзу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мекеменi
</w:t>
            </w:r>
            <w:r>
              <w:br/>
            </w:r>
            <w:r>
              <w:rPr>
                <w:rFonts w:ascii="Times New Roman"/>
                <w:b w:val="false"/>
                <w:i w:val="false"/>
                <w:color w:val="000000"/>
                <w:sz w:val="20"/>
              </w:rPr>
              <w:t>
штат саны 36 адамнан
</w:t>
            </w:r>
            <w:r>
              <w:br/>
            </w:r>
            <w:r>
              <w:rPr>
                <w:rFonts w:ascii="Times New Roman"/>
                <w:b w:val="false"/>
                <w:i w:val="false"/>
                <w:color w:val="000000"/>
                <w:sz w:val="20"/>
              </w:rPr>
              <w:t>
тұратын "Ауыл
</w:t>
            </w:r>
            <w:r>
              <w:br/>
            </w:r>
            <w:r>
              <w:rPr>
                <w:rFonts w:ascii="Times New Roman"/>
                <w:b w:val="false"/>
                <w:i w:val="false"/>
                <w:color w:val="000000"/>
                <w:sz w:val="20"/>
              </w:rPr>
              <w:t>
шаруашылығы дақылдарын
</w:t>
            </w:r>
            <w:r>
              <w:br/>
            </w:r>
            <w:r>
              <w:rPr>
                <w:rFonts w:ascii="Times New Roman"/>
                <w:b w:val="false"/>
                <w:i w:val="false"/>
                <w:color w:val="000000"/>
                <w:sz w:val="20"/>
              </w:rPr>
              <w:t>
сорттық сынақтан
</w:t>
            </w:r>
            <w:r>
              <w:br/>
            </w:r>
            <w:r>
              <w:rPr>
                <w:rFonts w:ascii="Times New Roman"/>
                <w:b w:val="false"/>
                <w:i w:val="false"/>
                <w:color w:val="000000"/>
                <w:sz w:val="20"/>
              </w:rPr>
              <w:t>
өткізу жөнiндегі
</w:t>
            </w:r>
            <w:r>
              <w:br/>
            </w:r>
            <w:r>
              <w:rPr>
                <w:rFonts w:ascii="Times New Roman"/>
                <w:b w:val="false"/>
                <w:i w:val="false"/>
                <w:color w:val="000000"/>
                <w:sz w:val="20"/>
              </w:rPr>
              <w:t>
мемлекеттік комиссия",
</w:t>
            </w:r>
            <w:r>
              <w:br/>
            </w:r>
            <w:r>
              <w:rPr>
                <w:rFonts w:ascii="Times New Roman"/>
                <w:b w:val="false"/>
                <w:i w:val="false"/>
                <w:color w:val="000000"/>
                <w:sz w:val="20"/>
              </w:rPr>
              <w:t>
штат саны 212 адамнан
</w:t>
            </w:r>
            <w:r>
              <w:br/>
            </w:r>
            <w:r>
              <w:rPr>
                <w:rFonts w:ascii="Times New Roman"/>
                <w:b w:val="false"/>
                <w:i w:val="false"/>
                <w:color w:val="000000"/>
                <w:sz w:val="20"/>
              </w:rPr>
              <w:t>
тұратын ауыл
</w:t>
            </w:r>
            <w:r>
              <w:br/>
            </w:r>
            <w:r>
              <w:rPr>
                <w:rFonts w:ascii="Times New Roman"/>
                <w:b w:val="false"/>
                <w:i w:val="false"/>
                <w:color w:val="000000"/>
                <w:sz w:val="20"/>
              </w:rPr>
              <w:t>
шаруашылығы дақылдарын
</w:t>
            </w:r>
            <w:r>
              <w:br/>
            </w:r>
            <w:r>
              <w:rPr>
                <w:rFonts w:ascii="Times New Roman"/>
                <w:b w:val="false"/>
                <w:i w:val="false"/>
                <w:color w:val="000000"/>
                <w:sz w:val="20"/>
              </w:rPr>
              <w:t>
сорттық сынақтан
</w:t>
            </w:r>
            <w:r>
              <w:br/>
            </w:r>
            <w:r>
              <w:rPr>
                <w:rFonts w:ascii="Times New Roman"/>
                <w:b w:val="false"/>
                <w:i w:val="false"/>
                <w:color w:val="000000"/>
                <w:sz w:val="20"/>
              </w:rPr>
              <w:t>
өткізу жөнiнде 12
</w:t>
            </w:r>
            <w:r>
              <w:br/>
            </w:r>
            <w:r>
              <w:rPr>
                <w:rFonts w:ascii="Times New Roman"/>
                <w:b w:val="false"/>
                <w:i w:val="false"/>
                <w:color w:val="000000"/>
                <w:sz w:val="20"/>
              </w:rPr>
              <w:t>
облыстық және 3
</w:t>
            </w:r>
            <w:r>
              <w:br/>
            </w:r>
            <w:r>
              <w:rPr>
                <w:rFonts w:ascii="Times New Roman"/>
                <w:b w:val="false"/>
                <w:i w:val="false"/>
                <w:color w:val="000000"/>
                <w:sz w:val="20"/>
              </w:rPr>
              <w:t>
аймақтық инспекту-
</w:t>
            </w:r>
            <w:r>
              <w:br/>
            </w:r>
            <w:r>
              <w:rPr>
                <w:rFonts w:ascii="Times New Roman"/>
                <w:b w:val="false"/>
                <w:i w:val="false"/>
                <w:color w:val="000000"/>
                <w:sz w:val="20"/>
              </w:rPr>
              <w:t>
раларын Қазақстан
</w:t>
            </w:r>
            <w:r>
              <w:br/>
            </w:r>
            <w:r>
              <w:rPr>
                <w:rFonts w:ascii="Times New Roman"/>
                <w:b w:val="false"/>
                <w:i w:val="false"/>
                <w:color w:val="000000"/>
                <w:sz w:val="20"/>
              </w:rPr>
              <w:t>
Республикасында
</w:t>
            </w:r>
            <w:r>
              <w:br/>
            </w:r>
            <w:r>
              <w:rPr>
                <w:rFonts w:ascii="Times New Roman"/>
                <w:b w:val="false"/>
                <w:i w:val="false"/>
                <w:color w:val="000000"/>
                <w:sz w:val="20"/>
              </w:rPr>
              <w:t>
пайдалануға рұқсат
</w:t>
            </w:r>
            <w:r>
              <w:br/>
            </w:r>
            <w:r>
              <w:rPr>
                <w:rFonts w:ascii="Times New Roman"/>
                <w:b w:val="false"/>
                <w:i w:val="false"/>
                <w:color w:val="000000"/>
                <w:sz w:val="20"/>
              </w:rPr>
              <w:t>
етілген селекциялы
</w:t>
            </w:r>
            <w:r>
              <w:br/>
            </w:r>
            <w:r>
              <w:rPr>
                <w:rFonts w:ascii="Times New Roman"/>
                <w:b w:val="false"/>
                <w:i w:val="false"/>
                <w:color w:val="000000"/>
                <w:sz w:val="20"/>
              </w:rPr>
              <w:t>
жетiстiктердің
</w:t>
            </w:r>
            <w:r>
              <w:br/>
            </w:r>
            <w:r>
              <w:rPr>
                <w:rFonts w:ascii="Times New Roman"/>
                <w:b w:val="false"/>
                <w:i w:val="false"/>
                <w:color w:val="000000"/>
                <w:sz w:val="20"/>
              </w:rPr>
              <w:t>
мемлекеттiк тізбесiне
</w:t>
            </w:r>
            <w:r>
              <w:br/>
            </w:r>
            <w:r>
              <w:rPr>
                <w:rFonts w:ascii="Times New Roman"/>
                <w:b w:val="false"/>
                <w:i w:val="false"/>
                <w:color w:val="000000"/>
                <w:sz w:val="20"/>
              </w:rPr>
              <w:t>
енгізілген сапасы
</w:t>
            </w:r>
            <w:r>
              <w:br/>
            </w:r>
            <w:r>
              <w:rPr>
                <w:rFonts w:ascii="Times New Roman"/>
                <w:b w:val="false"/>
                <w:i w:val="false"/>
                <w:color w:val="000000"/>
                <w:sz w:val="20"/>
              </w:rPr>
              <w:t>
жағынан анағұрлым
</w:t>
            </w:r>
            <w:r>
              <w:br/>
            </w:r>
            <w:r>
              <w:rPr>
                <w:rFonts w:ascii="Times New Roman"/>
                <w:b w:val="false"/>
                <w:i w:val="false"/>
                <w:color w:val="000000"/>
                <w:sz w:val="20"/>
              </w:rPr>
              <w:t>
өнiмдi айқындалған
</w:t>
            </w:r>
            <w:r>
              <w:br/>
            </w:r>
            <w:r>
              <w:rPr>
                <w:rFonts w:ascii="Times New Roman"/>
                <w:b w:val="false"/>
                <w:i w:val="false"/>
                <w:color w:val="000000"/>
                <w:sz w:val="20"/>
              </w:rPr>
              <w:t>
сорттарды енгізу
</w:t>
            </w:r>
            <w:r>
              <w:br/>
            </w:r>
            <w:r>
              <w:rPr>
                <w:rFonts w:ascii="Times New Roman"/>
                <w:b w:val="false"/>
                <w:i w:val="false"/>
                <w:color w:val="000000"/>
                <w:sz w:val="20"/>
              </w:rPr>
              <w:t>
мақсатымен 6550 дейiн
</w:t>
            </w:r>
            <w:r>
              <w:br/>
            </w:r>
            <w:r>
              <w:rPr>
                <w:rFonts w:ascii="Times New Roman"/>
                <w:b w:val="false"/>
                <w:i w:val="false"/>
                <w:color w:val="000000"/>
                <w:sz w:val="20"/>
              </w:rPr>
              <w:t>
сорттық тәжiрибе
</w:t>
            </w:r>
            <w:r>
              <w:br/>
            </w:r>
            <w:r>
              <w:rPr>
                <w:rFonts w:ascii="Times New Roman"/>
                <w:b w:val="false"/>
                <w:i w:val="false"/>
                <w:color w:val="000000"/>
                <w:sz w:val="20"/>
              </w:rPr>
              <w:t>
жүргiзе отырып 115
</w:t>
            </w:r>
            <w:r>
              <w:br/>
            </w:r>
            <w:r>
              <w:rPr>
                <w:rFonts w:ascii="Times New Roman"/>
                <w:b w:val="false"/>
                <w:i w:val="false"/>
                <w:color w:val="000000"/>
                <w:sz w:val="20"/>
              </w:rPr>
              <w:t>
ауыл шаруашылығы
</w:t>
            </w:r>
            <w:r>
              <w:br/>
            </w:r>
            <w:r>
              <w:rPr>
                <w:rFonts w:ascii="Times New Roman"/>
                <w:b w:val="false"/>
                <w:i w:val="false"/>
                <w:color w:val="000000"/>
                <w:sz w:val="20"/>
              </w:rPr>
              <w:t>
дақылдары бойынша
</w:t>
            </w:r>
            <w:r>
              <w:br/>
            </w:r>
            <w:r>
              <w:rPr>
                <w:rFonts w:ascii="Times New Roman"/>
                <w:b w:val="false"/>
                <w:i w:val="false"/>
                <w:color w:val="000000"/>
                <w:sz w:val="20"/>
              </w:rPr>
              <w:t>
сапалы және өнiмдi
</w:t>
            </w:r>
            <w:r>
              <w:br/>
            </w:r>
            <w:r>
              <w:rPr>
                <w:rFonts w:ascii="Times New Roman"/>
                <w:b w:val="false"/>
                <w:i w:val="false"/>
                <w:color w:val="000000"/>
                <w:sz w:val="20"/>
              </w:rPr>
              <w:t>
сорттарды айқындауға,
</w:t>
            </w:r>
            <w:r>
              <w:br/>
            </w:r>
            <w:r>
              <w:rPr>
                <w:rFonts w:ascii="Times New Roman"/>
                <w:b w:val="false"/>
                <w:i w:val="false"/>
                <w:color w:val="000000"/>
                <w:sz w:val="20"/>
              </w:rPr>
              <w:t>
16000 гектар алаңда
</w:t>
            </w:r>
            <w:r>
              <w:br/>
            </w:r>
            <w:r>
              <w:rPr>
                <w:rFonts w:ascii="Times New Roman"/>
                <w:b w:val="false"/>
                <w:i w:val="false"/>
                <w:color w:val="000000"/>
                <w:sz w:val="20"/>
              </w:rPr>
              <w:t>
агротехникалық
</w:t>
            </w:r>
            <w:r>
              <w:br/>
            </w:r>
            <w:r>
              <w:rPr>
                <w:rFonts w:ascii="Times New Roman"/>
                <w:b w:val="false"/>
                <w:i w:val="false"/>
                <w:color w:val="000000"/>
                <w:sz w:val="20"/>
              </w:rPr>
              <w:t>
iс-шаралар кешенiн
</w:t>
            </w:r>
            <w:r>
              <w:br/>
            </w:r>
            <w:r>
              <w:rPr>
                <w:rFonts w:ascii="Times New Roman"/>
                <w:b w:val="false"/>
                <w:i w:val="false"/>
                <w:color w:val="000000"/>
                <w:sz w:val="20"/>
              </w:rPr>
              <w:t>
орындау арқылы ауыл
</w:t>
            </w:r>
            <w:r>
              <w:br/>
            </w:r>
            <w:r>
              <w:rPr>
                <w:rFonts w:ascii="Times New Roman"/>
                <w:b w:val="false"/>
                <w:i w:val="false"/>
                <w:color w:val="000000"/>
                <w:sz w:val="20"/>
              </w:rPr>
              <w:t>
шаруашылығы дақылдары-
</w:t>
            </w:r>
            <w:r>
              <w:br/>
            </w:r>
            <w:r>
              <w:rPr>
                <w:rFonts w:ascii="Times New Roman"/>
                <w:b w:val="false"/>
                <w:i w:val="false"/>
                <w:color w:val="000000"/>
                <w:sz w:val="20"/>
              </w:rPr>
              <w:t>
ның патенттiк қабiлеттiлiгі мен
</w:t>
            </w:r>
            <w:r>
              <w:br/>
            </w:r>
            <w:r>
              <w:rPr>
                <w:rFonts w:ascii="Times New Roman"/>
                <w:b w:val="false"/>
                <w:i w:val="false"/>
                <w:color w:val="000000"/>
                <w:sz w:val="20"/>
              </w:rPr>
              <w:t>
шаруашылыққа пайдалы-
</w:t>
            </w:r>
            <w:r>
              <w:br/>
            </w:r>
            <w:r>
              <w:rPr>
                <w:rFonts w:ascii="Times New Roman"/>
                <w:b w:val="false"/>
                <w:i w:val="false"/>
                <w:color w:val="000000"/>
                <w:sz w:val="20"/>
              </w:rPr>
              <w:t>
ғына мемлекеттiк сорттық сынақты жүргiзуiн қамтамасыз ету. Барлық агротех-
</w:t>
            </w:r>
            <w:r>
              <w:br/>
            </w:r>
            <w:r>
              <w:rPr>
                <w:rFonts w:ascii="Times New Roman"/>
                <w:b w:val="false"/>
                <w:i w:val="false"/>
                <w:color w:val="000000"/>
                <w:sz w:val="20"/>
              </w:rPr>
              <w:t>
никалық жұмыстардың көлемiн толық орындау үшін автомашина, астық
</w:t>
            </w:r>
            <w:r>
              <w:br/>
            </w:r>
            <w:r>
              <w:rPr>
                <w:rFonts w:ascii="Times New Roman"/>
                <w:b w:val="false"/>
                <w:i w:val="false"/>
                <w:color w:val="000000"/>
                <w:sz w:val="20"/>
              </w:rPr>
              <w:t>
жинайтын комбайн,
</w:t>
            </w:r>
            <w:r>
              <w:br/>
            </w:r>
            <w:r>
              <w:rPr>
                <w:rFonts w:ascii="Times New Roman"/>
                <w:b w:val="false"/>
                <w:i w:val="false"/>
                <w:color w:val="000000"/>
                <w:sz w:val="20"/>
              </w:rPr>
              <w:t>
шынжырлы және
</w:t>
            </w:r>
            <w:r>
              <w:br/>
            </w:r>
            <w:r>
              <w:rPr>
                <w:rFonts w:ascii="Times New Roman"/>
                <w:b w:val="false"/>
                <w:i w:val="false"/>
                <w:color w:val="000000"/>
                <w:sz w:val="20"/>
              </w:rPr>
              <w:t>
дөңгелектi тракторлар,
</w:t>
            </w:r>
            <w:r>
              <w:br/>
            </w:r>
            <w:r>
              <w:rPr>
                <w:rFonts w:ascii="Times New Roman"/>
                <w:b w:val="false"/>
                <w:i w:val="false"/>
                <w:color w:val="000000"/>
                <w:sz w:val="20"/>
              </w:rPr>
              <w:t>
тiркеме жабдықтар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лық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нәтижелерi:
</w:t>
      </w:r>
      <w:r>
        <w:br/>
      </w:r>
      <w:r>
        <w:rPr>
          <w:rFonts w:ascii="Times New Roman"/>
          <w:b w:val="false"/>
          <w:i w:val="false"/>
          <w:color w:val="000000"/>
          <w:sz w:val="28"/>
        </w:rPr>
        <w:t>
Қазақстан Республикасында пайдалануға рұқсат етiлген Селекциялық жетiстiктердің мемлекеттiк тiзiлiмiне сапасы жағынан анағұрлым өнiмдi сорттарды енгiзу мақсатымен 115 ауыл шаруашылығы дақылдары бойынша барлығы 890 сорттар сынақтан өтедi.
</w:t>
      </w:r>
      <w:r>
        <w:br/>
      </w:r>
      <w:r>
        <w:rPr>
          <w:rFonts w:ascii="Times New Roman"/>
          <w:b w:val="false"/>
          <w:i w:val="false"/>
          <w:color w:val="000000"/>
          <w:sz w:val="28"/>
        </w:rPr>
        <w:t>
Ауыл шаруашылығы дақылдарын сорттық сынақтан өткiзу жөнiндегi Мемлекеттiк комиссияны, өңiрлiк және облыстық инспектураларды ауыл шаруашылығы техникасымен жарақтандыру: автомашина - 2 бiрлік, астық жинаушы комбайн - 1 бiрлік, шынжырлы трактор - 2 бiрлік, дөңгелектi трактор - 2 бiрлік, тiркеме жабдықтар - 6 бiрлiк.
</w:t>
      </w:r>
      <w:r>
        <w:br/>
      </w:r>
      <w:r>
        <w:rPr>
          <w:rFonts w:ascii="Times New Roman"/>
          <w:b w:val="false"/>
          <w:i w:val="false"/>
          <w:color w:val="000000"/>
          <w:sz w:val="28"/>
        </w:rPr>
        <w:t>
Түпкiлiктi нәтижелерi:
</w:t>
      </w:r>
      <w:r>
        <w:br/>
      </w:r>
      <w:r>
        <w:rPr>
          <w:rFonts w:ascii="Times New Roman"/>
          <w:b w:val="false"/>
          <w:i w:val="false"/>
          <w:color w:val="000000"/>
          <w:sz w:val="28"/>
        </w:rPr>
        <w:t>
ауыл шаруашылығы дақылдарын сорттық сынақтан өткiзу нәтижелерi
</w:t>
      </w:r>
      <w:r>
        <w:br/>
      </w:r>
      <w:r>
        <w:rPr>
          <w:rFonts w:ascii="Times New Roman"/>
          <w:b w:val="false"/>
          <w:i w:val="false"/>
          <w:color w:val="000000"/>
          <w:sz w:val="28"/>
        </w:rPr>
        <w:t>
бойынша 45-50 сорт өндiрiске жiберiлетiн болады және республика облыстарында аудандастырылады.
</w:t>
      </w:r>
      <w:r>
        <w:br/>
      </w:r>
      <w:r>
        <w:rPr>
          <w:rFonts w:ascii="Times New Roman"/>
          <w:b w:val="false"/>
          <w:i w:val="false"/>
          <w:color w:val="000000"/>
          <w:sz w:val="28"/>
        </w:rPr>
        <w:t>
Қаржы-экономикалық нәтижесi: ауыл шаруашылығы дақылдарының
</w:t>
      </w:r>
      <w:r>
        <w:br/>
      </w:r>
      <w:r>
        <w:rPr>
          <w:rFonts w:ascii="Times New Roman"/>
          <w:b w:val="false"/>
          <w:i w:val="false"/>
          <w:color w:val="000000"/>
          <w:sz w:val="28"/>
        </w:rPr>
        <w:t>
1 сорттық тәжiрибесiне жұмсалатын жалпы шығындар 13555 теңгенi құрайды.
</w:t>
      </w:r>
      <w:r>
        <w:br/>
      </w:r>
      <w:r>
        <w:rPr>
          <w:rFonts w:ascii="Times New Roman"/>
          <w:b w:val="false"/>
          <w:i w:val="false"/>
          <w:color w:val="000000"/>
          <w:sz w:val="28"/>
        </w:rPr>
        <w:t>
Уақтылығы: осы бағдарламада көзделген iс-шараларды белгiленген мерзiмде орындау.
</w:t>
      </w:r>
      <w:r>
        <w:br/>
      </w:r>
      <w:r>
        <w:rPr>
          <w:rFonts w:ascii="Times New Roman"/>
          <w:b w:val="false"/>
          <w:i w:val="false"/>
          <w:color w:val="000000"/>
          <w:sz w:val="28"/>
        </w:rPr>
        <w:t>
Сапасы: Қазақстан Республикасында пайдалануға рұқсат етiлген Селекциялық жетiстіктердің мемлекеттiк тiзiлiмiне енгiзiлген ауыл шаруашылығы дақылдарының сорттарын пайдаланудың үлес салмағы кемiнде 85%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97-ҚОСЫМША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"Ирригациялық және дренаждық жүйелердi жетiлдiру"
</w:t>
      </w:r>
      <w:r>
        <w:br/>
      </w:r>
      <w:r>
        <w:rPr>
          <w:rFonts w:ascii="Times New Roman"/>
          <w:b w:val="false"/>
          <w:i w:val="false"/>
          <w:color w:val="000000"/>
          <w:sz w:val="28"/>
        </w:rPr>
        <w:t>
деген 014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77099 мың теңге (жетпiс жетi миллион тоқсан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"Ирригациялық және дренаждық жүйелердi жетiлдiру" жобасының 2 фазасын әзiрлеуге грант бөлу туралы Қазақстан Республикасы мен Халықаралық Қайта жаңарту және Даму Банкi арасындағы Келiсiм-Хатқа қол қою туралы" Қазақстан Республикасы Yкiметінің 2005 жылғы 2 тамыздағы N 804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ауыл шаруашылығы тауар өндiрушілерi қызметтерінің экономикалық және қаржы тұрақтылығын ұлғайту.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"Ирригациялық және дренаждық жүйелердi жетiлдiру" жобасының екiншi фазасының техникалық-экономикалық негiздемесiн (ТЭН) әзiрлеудi аяқтау.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Иррига-
</w:t>
            </w:r>
            <w:r>
              <w:br/>
            </w:r>
            <w:r>
              <w:rPr>
                <w:rFonts w:ascii="Times New Roman"/>
                <w:b w:val="false"/>
                <w:i w:val="false"/>
                <w:color w:val="000000"/>
                <w:sz w:val="20"/>
              </w:rPr>
              <w:t>
циялық
</w:t>
            </w:r>
            <w:r>
              <w:br/>
            </w:r>
            <w:r>
              <w:rPr>
                <w:rFonts w:ascii="Times New Roman"/>
                <w:b w:val="false"/>
                <w:i w:val="false"/>
                <w:color w:val="000000"/>
                <w:sz w:val="20"/>
              </w:rPr>
              <w:t>
және
</w:t>
            </w:r>
            <w:r>
              <w:br/>
            </w:r>
            <w:r>
              <w:rPr>
                <w:rFonts w:ascii="Times New Roman"/>
                <w:b w:val="false"/>
                <w:i w:val="false"/>
                <w:color w:val="000000"/>
                <w:sz w:val="20"/>
              </w:rPr>
              <w:t>
дренаждық
</w:t>
            </w:r>
            <w:r>
              <w:br/>
            </w:r>
            <w:r>
              <w:rPr>
                <w:rFonts w:ascii="Times New Roman"/>
                <w:b w:val="false"/>
                <w:i w:val="false"/>
                <w:color w:val="000000"/>
                <w:sz w:val="20"/>
              </w:rPr>
              <w:t>
жүйелердi
</w:t>
            </w:r>
            <w:r>
              <w:br/>
            </w:r>
            <w:r>
              <w:rPr>
                <w:rFonts w:ascii="Times New Roman"/>
                <w:b w:val="false"/>
                <w:i w:val="false"/>
                <w:color w:val="000000"/>
                <w:sz w:val="20"/>
              </w:rPr>
              <w:t>
жетiлдiру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бюджеттен
</w:t>
            </w:r>
            <w:r>
              <w:br/>
            </w:r>
            <w:r>
              <w:rPr>
                <w:rFonts w:ascii="Times New Roman"/>
                <w:b w:val="false"/>
                <w:i w:val="false"/>
                <w:color w:val="000000"/>
                <w:sz w:val="20"/>
              </w:rPr>
              <w:t>
грантты
</w:t>
            </w:r>
            <w:r>
              <w:br/>
            </w:r>
            <w:r>
              <w:rPr>
                <w:rFonts w:ascii="Times New Roman"/>
                <w:b w:val="false"/>
                <w:i w:val="false"/>
                <w:color w:val="000000"/>
                <w:sz w:val="20"/>
              </w:rPr>
              <w:t>
бiрлесiп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құнға салық
</w:t>
            </w:r>
            <w:r>
              <w:br/>
            </w:r>
            <w:r>
              <w:rPr>
                <w:rFonts w:ascii="Times New Roman"/>
                <w:b w:val="false"/>
                <w:i w:val="false"/>
                <w:color w:val="000000"/>
                <w:sz w:val="20"/>
              </w:rPr>
              <w:t>
төлеу.
</w:t>
            </w:r>
            <w:r>
              <w:br/>
            </w:r>
            <w:r>
              <w:rPr>
                <w:rFonts w:ascii="Times New Roman"/>
                <w:b w:val="false"/>
                <w:i w:val="false"/>
                <w:color w:val="000000"/>
                <w:sz w:val="20"/>
              </w:rPr>
              <w:t>
"Операциялық
</w:t>
            </w:r>
            <w:r>
              <w:br/>
            </w:r>
            <w:r>
              <w:rPr>
                <w:rFonts w:ascii="Times New Roman"/>
                <w:b w:val="false"/>
                <w:i w:val="false"/>
                <w:color w:val="000000"/>
                <w:sz w:val="20"/>
              </w:rPr>
              <w:t>
шығындар" және
</w:t>
            </w:r>
            <w:r>
              <w:br/>
            </w:r>
            <w:r>
              <w:rPr>
                <w:rFonts w:ascii="Times New Roman"/>
                <w:b w:val="false"/>
                <w:i w:val="false"/>
                <w:color w:val="000000"/>
                <w:sz w:val="20"/>
              </w:rPr>
              <w:t>
"тауар" категориясы
</w:t>
            </w:r>
            <w:r>
              <w:br/>
            </w:r>
            <w:r>
              <w:rPr>
                <w:rFonts w:ascii="Times New Roman"/>
                <w:b w:val="false"/>
                <w:i w:val="false"/>
                <w:color w:val="000000"/>
                <w:sz w:val="20"/>
              </w:rPr>
              <w:t>
бойынша грантты
</w:t>
            </w:r>
            <w:r>
              <w:br/>
            </w:r>
            <w:r>
              <w:rPr>
                <w:rFonts w:ascii="Times New Roman"/>
                <w:b w:val="false"/>
                <w:i w:val="false"/>
                <w:color w:val="000000"/>
                <w:sz w:val="20"/>
              </w:rPr>
              <w:t>
үлестік қатыста
</w:t>
            </w:r>
            <w:r>
              <w:br/>
            </w:r>
            <w:r>
              <w:rPr>
                <w:rFonts w:ascii="Times New Roman"/>
                <w:b w:val="false"/>
                <w:i w:val="false"/>
                <w:color w:val="000000"/>
                <w:sz w:val="20"/>
              </w:rPr>
              <w:t>
бiрлесiп
</w:t>
            </w:r>
            <w:r>
              <w:br/>
            </w:r>
            <w:r>
              <w:rPr>
                <w:rFonts w:ascii="Times New Roman"/>
                <w:b w:val="false"/>
                <w:i w:val="false"/>
                <w:color w:val="000000"/>
                <w:sz w:val="20"/>
              </w:rPr>
              <w:t>
қаржыландыруды
</w:t>
            </w:r>
            <w:r>
              <w:br/>
            </w:r>
            <w:r>
              <w:rPr>
                <w:rFonts w:ascii="Times New Roman"/>
                <w:b w:val="false"/>
                <w:i w:val="false"/>
                <w:color w:val="000000"/>
                <w:sz w:val="20"/>
              </w:rPr>
              <w:t>
қамтамасыз ету.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грант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берушi ұйымдардың
</w:t>
            </w:r>
            <w:r>
              <w:br/>
            </w:r>
            <w:r>
              <w:rPr>
                <w:rFonts w:ascii="Times New Roman"/>
                <w:b w:val="false"/>
                <w:i w:val="false"/>
                <w:color w:val="000000"/>
                <w:sz w:val="20"/>
              </w:rPr>
              <w:t>
қызметiн техникалық-
</w:t>
            </w:r>
            <w:r>
              <w:br/>
            </w:r>
            <w:r>
              <w:rPr>
                <w:rFonts w:ascii="Times New Roman"/>
                <w:b w:val="false"/>
                <w:i w:val="false"/>
                <w:color w:val="000000"/>
                <w:sz w:val="20"/>
              </w:rPr>
              <w:t>
экономикалық
</w:t>
            </w:r>
            <w:r>
              <w:br/>
            </w:r>
            <w:r>
              <w:rPr>
                <w:rFonts w:ascii="Times New Roman"/>
                <w:b w:val="false"/>
                <w:i w:val="false"/>
                <w:color w:val="000000"/>
                <w:sz w:val="20"/>
              </w:rPr>
              <w:t>
негіздемесiн әзiрлеу
</w:t>
            </w:r>
            <w:r>
              <w:br/>
            </w:r>
            <w:r>
              <w:rPr>
                <w:rFonts w:ascii="Times New Roman"/>
                <w:b w:val="false"/>
                <w:i w:val="false"/>
                <w:color w:val="000000"/>
                <w:sz w:val="20"/>
              </w:rPr>
              <w:t>
үшін сатып алу.
</w:t>
            </w:r>
            <w:r>
              <w:br/>
            </w:r>
            <w:r>
              <w:rPr>
                <w:rFonts w:ascii="Times New Roman"/>
                <w:b w:val="false"/>
                <w:i w:val="false"/>
                <w:color w:val="000000"/>
                <w:sz w:val="20"/>
              </w:rPr>
              <w:t>
Жеке кеңесшiлердiң қызметiн сатып алу. Кеңесшiлердiң
</w:t>
            </w:r>
            <w:r>
              <w:br/>
            </w:r>
            <w:r>
              <w:rPr>
                <w:rFonts w:ascii="Times New Roman"/>
                <w:b w:val="false"/>
                <w:i w:val="false"/>
                <w:color w:val="000000"/>
                <w:sz w:val="20"/>
              </w:rPr>
              <w:t>
операциялық шығындары.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үшінші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күтілетiн нәтижелер
</w:t>
      </w:r>
      <w:r>
        <w:rPr>
          <w:rFonts w:ascii="Times New Roman"/>
          <w:b w:val="false"/>
          <w:i w:val="false"/>
          <w:color w:val="000000"/>
          <w:sz w:val="28"/>
        </w:rPr>
        <w:t>
: Тiкелей нәтиже: "Ирригациялық және дренаждық жүйелердi жетілдiру" жобасының екiншi фазасының техникалық-экономикалық негiздемесiн алу.
</w:t>
      </w:r>
      <w:r>
        <w:br/>
      </w:r>
      <w:r>
        <w:rPr>
          <w:rFonts w:ascii="Times New Roman"/>
          <w:b w:val="false"/>
          <w:i w:val="false"/>
          <w:color w:val="000000"/>
          <w:sz w:val="28"/>
        </w:rPr>
        <w:t>
Түпкiлiктi нәтиже: ауыл шаруашылығы тауар өндiрушілерi қызметтерінің экономикалық және қаржы тұрақтылығын ұлғайту.
</w:t>
      </w:r>
      <w:r>
        <w:br/>
      </w:r>
      <w:r>
        <w:rPr>
          <w:rFonts w:ascii="Times New Roman"/>
          <w:b w:val="false"/>
          <w:i w:val="false"/>
          <w:color w:val="000000"/>
          <w:sz w:val="28"/>
        </w:rPr>
        <w:t>
Қаржы-экономикалық нәтижесi: жұмыстың үлестiк құны (1 гектарға шаққанда) 300-400 теңге/гектар.
</w:t>
      </w:r>
      <w:r>
        <w:br/>
      </w:r>
      <w:r>
        <w:rPr>
          <w:rFonts w:ascii="Times New Roman"/>
          <w:b w:val="false"/>
          <w:i w:val="false"/>
          <w:color w:val="000000"/>
          <w:sz w:val="28"/>
        </w:rPr>
        <w:t>
Уақытылығы: жоспарланған жұмыстардың 100% орындалуы.
</w:t>
      </w:r>
      <w:r>
        <w:br/>
      </w:r>
      <w:r>
        <w:rPr>
          <w:rFonts w:ascii="Times New Roman"/>
          <w:b w:val="false"/>
          <w:i w:val="false"/>
          <w:color w:val="000000"/>
          <w:sz w:val="28"/>
        </w:rPr>
        <w:t>
Сапасы: "Ирригациялық және дренаждық жүйелердi жетiлдiру" жобасының 2-фазасының техникалық-экономикалық негіздемесiне дұрыс қорытынды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98-ҚОСЫМША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"Ауыл шаруашылығын жекешелендiруден кейiнгi қолдау"
</w:t>
      </w:r>
      <w:r>
        <w:br/>
      </w:r>
      <w:r>
        <w:rPr>
          <w:rFonts w:ascii="Times New Roman"/>
          <w:b w:val="false"/>
          <w:i w:val="false"/>
          <w:color w:val="000000"/>
          <w:sz w:val="28"/>
        </w:rPr>
        <w:t>
деген 016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230483 мың теңге (екi жүз отыз миллион төрт жүз сексен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мен Халықаралық Қайта Құру және Даму банкi арасында Қарыз туралы келiсiм (Ауыл шаруашылығын екiншi жекешелендiруден кейiнгi қолдау жобасы) жасау туралы" Қазақстан Республикасының Үкiметiнің 2005 жылғы 19 наурыздағы N 255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мен Халықаралық Қайта Құру және Даму Банкi арасындағы Қарыз туралы келiсiмдi (Ауыл шаруашылығын қолдаудың жекешелендiруден кейiнгi екiншi жобасы) ратификациялау туралы" Қазақстан Республикасының 2005 жылғы 14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фермерлердің, ауылдық шағын және орта кәсіпорындардың, ауылдық жердегi бизнес өкiлдерінің қаржылық қызметке қол жеткізуiн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ауылдық қаржылық консультациялық қызметке қол жеткiзетiн ауылдық аудандар тұрғындарының пайызын барынша ұлғайту; ауылдық қаржылық консультациялық қызмет жүйесiн дамыту; ауыл шаруашылығын кредиттеу тәуекелiн барынша азайту; ұзақ мерзiмдi ауыл шаруашылық инвестицияларды бағалау бойынша коммерциялық банктер мен лизингтік компаниялардың функционалдық мүмкіндiктерін бекiту; микроқаржылық ұйымдарды институционалды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шылығын
</w:t>
            </w:r>
            <w:r>
              <w:br/>
            </w:r>
            <w:r>
              <w:rPr>
                <w:rFonts w:ascii="Times New Roman"/>
                <w:b w:val="false"/>
                <w:i w:val="false"/>
                <w:color w:val="000000"/>
                <w:sz w:val="20"/>
              </w:rPr>
              <w:t>
жекеше-
</w:t>
            </w:r>
            <w:r>
              <w:br/>
            </w:r>
            <w:r>
              <w:rPr>
                <w:rFonts w:ascii="Times New Roman"/>
                <w:b w:val="false"/>
                <w:i w:val="false"/>
                <w:color w:val="000000"/>
                <w:sz w:val="20"/>
              </w:rPr>
              <w:t>
лендi-
</w:t>
            </w:r>
            <w:r>
              <w:br/>
            </w:r>
            <w:r>
              <w:rPr>
                <w:rFonts w:ascii="Times New Roman"/>
                <w:b w:val="false"/>
                <w:i w:val="false"/>
                <w:color w:val="000000"/>
                <w:sz w:val="20"/>
              </w:rPr>
              <w:t>
руден
</w:t>
            </w:r>
            <w:r>
              <w:br/>
            </w:r>
            <w:r>
              <w:rPr>
                <w:rFonts w:ascii="Times New Roman"/>
                <w:b w:val="false"/>
                <w:i w:val="false"/>
                <w:color w:val="000000"/>
                <w:sz w:val="20"/>
              </w:rPr>
              <w:t>
кейiнгi
</w:t>
            </w:r>
            <w:r>
              <w:br/>
            </w:r>
            <w:r>
              <w:rPr>
                <w:rFonts w:ascii="Times New Roman"/>
                <w:b w:val="false"/>
                <w:i w:val="false"/>
                <w:color w:val="000000"/>
                <w:sz w:val="20"/>
              </w:rPr>
              <w:t>
қолдау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бiрлесiп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қаржылық
</w:t>
            </w:r>
            <w:r>
              <w:br/>
            </w:r>
            <w:r>
              <w:rPr>
                <w:rFonts w:ascii="Times New Roman"/>
                <w:b w:val="false"/>
                <w:i w:val="false"/>
                <w:color w:val="000000"/>
                <w:sz w:val="20"/>
              </w:rPr>
              <w:t>
консультациялық
</w:t>
            </w:r>
            <w:r>
              <w:br/>
            </w:r>
            <w:r>
              <w:rPr>
                <w:rFonts w:ascii="Times New Roman"/>
                <w:b w:val="false"/>
                <w:i w:val="false"/>
                <w:color w:val="000000"/>
                <w:sz w:val="20"/>
              </w:rPr>
              <w:t>
қызмет жүйесiн
</w:t>
            </w:r>
            <w:r>
              <w:br/>
            </w:r>
            <w:r>
              <w:rPr>
                <w:rFonts w:ascii="Times New Roman"/>
                <w:b w:val="false"/>
                <w:i w:val="false"/>
                <w:color w:val="000000"/>
                <w:sz w:val="20"/>
              </w:rPr>
              <w:t>
құру компонентi бойынша техникалық
</w:t>
            </w:r>
            <w:r>
              <w:br/>
            </w:r>
            <w:r>
              <w:rPr>
                <w:rFonts w:ascii="Times New Roman"/>
                <w:b w:val="false"/>
                <w:i w:val="false"/>
                <w:color w:val="000000"/>
                <w:sz w:val="20"/>
              </w:rPr>
              <w:t>
көмек беру және
</w:t>
            </w:r>
            <w:r>
              <w:br/>
            </w:r>
            <w:r>
              <w:rPr>
                <w:rFonts w:ascii="Times New Roman"/>
                <w:b w:val="false"/>
                <w:i w:val="false"/>
                <w:color w:val="000000"/>
                <w:sz w:val="20"/>
              </w:rPr>
              <w:t>
облыстық және аудандық
</w:t>
            </w:r>
            <w:r>
              <w:br/>
            </w:r>
            <w:r>
              <w:rPr>
                <w:rFonts w:ascii="Times New Roman"/>
                <w:b w:val="false"/>
                <w:i w:val="false"/>
                <w:color w:val="000000"/>
                <w:sz w:val="20"/>
              </w:rPr>
              <w:t>
деңгейдегi
</w:t>
            </w:r>
            <w:r>
              <w:br/>
            </w:r>
            <w:r>
              <w:rPr>
                <w:rFonts w:ascii="Times New Roman"/>
                <w:b w:val="false"/>
                <w:i w:val="false"/>
                <w:color w:val="000000"/>
                <w:sz w:val="20"/>
              </w:rPr>
              <w:t>
консультанттарды оқыту
</w:t>
            </w:r>
            <w:r>
              <w:br/>
            </w:r>
            <w:r>
              <w:rPr>
                <w:rFonts w:ascii="Times New Roman"/>
                <w:b w:val="false"/>
                <w:i w:val="false"/>
                <w:color w:val="000000"/>
                <w:sz w:val="20"/>
              </w:rPr>
              <w:t>
үшiн жергілікті
</w:t>
            </w:r>
            <w:r>
              <w:br/>
            </w:r>
            <w:r>
              <w:rPr>
                <w:rFonts w:ascii="Times New Roman"/>
                <w:b w:val="false"/>
                <w:i w:val="false"/>
                <w:color w:val="000000"/>
                <w:sz w:val="20"/>
              </w:rPr>
              <w:t>
консалтингтік
</w:t>
            </w:r>
            <w:r>
              <w:br/>
            </w:r>
            <w:r>
              <w:rPr>
                <w:rFonts w:ascii="Times New Roman"/>
                <w:b w:val="false"/>
                <w:i w:val="false"/>
                <w:color w:val="000000"/>
                <w:sz w:val="20"/>
              </w:rPr>
              <w:t>
компанияның, 3
</w:t>
            </w:r>
            <w:r>
              <w:br/>
            </w:r>
            <w:r>
              <w:rPr>
                <w:rFonts w:ascii="Times New Roman"/>
                <w:b w:val="false"/>
                <w:i w:val="false"/>
                <w:color w:val="000000"/>
                <w:sz w:val="20"/>
              </w:rPr>
              <w:t>
шетелдік және 3
</w:t>
            </w:r>
            <w:r>
              <w:br/>
            </w:r>
            <w:r>
              <w:rPr>
                <w:rFonts w:ascii="Times New Roman"/>
                <w:b w:val="false"/>
                <w:i w:val="false"/>
                <w:color w:val="000000"/>
                <w:sz w:val="20"/>
              </w:rPr>
              <w:t>
жергілікті жеке
</w:t>
            </w:r>
            <w:r>
              <w:br/>
            </w:r>
            <w:r>
              <w:rPr>
                <w:rFonts w:ascii="Times New Roman"/>
                <w:b w:val="false"/>
                <w:i w:val="false"/>
                <w:color w:val="000000"/>
                <w:sz w:val="20"/>
              </w:rPr>
              <w:t>
консультанттардың
</w:t>
            </w:r>
            <w:r>
              <w:br/>
            </w:r>
            <w:r>
              <w:rPr>
                <w:rFonts w:ascii="Times New Roman"/>
                <w:b w:val="false"/>
                <w:i w:val="false"/>
                <w:color w:val="000000"/>
                <w:sz w:val="20"/>
              </w:rPr>
              <w:t>
консультациялық
</w:t>
            </w:r>
            <w:r>
              <w:br/>
            </w:r>
            <w:r>
              <w:rPr>
                <w:rFonts w:ascii="Times New Roman"/>
                <w:b w:val="false"/>
                <w:i w:val="false"/>
                <w:color w:val="000000"/>
                <w:sz w:val="20"/>
              </w:rPr>
              <w:t>
қызмет көрсетуiн
</w:t>
            </w:r>
            <w:r>
              <w:br/>
            </w:r>
            <w:r>
              <w:rPr>
                <w:rFonts w:ascii="Times New Roman"/>
                <w:b w:val="false"/>
                <w:i w:val="false"/>
                <w:color w:val="000000"/>
                <w:sz w:val="20"/>
              </w:rPr>
              <w:t>
сатып алу. Ауылшаруашылық және
</w:t>
            </w:r>
            <w:r>
              <w:br/>
            </w:r>
            <w:r>
              <w:rPr>
                <w:rFonts w:ascii="Times New Roman"/>
                <w:b w:val="false"/>
                <w:i w:val="false"/>
                <w:color w:val="000000"/>
                <w:sz w:val="20"/>
              </w:rPr>
              <w:t>
бағалық тәуекелдi
</w:t>
            </w:r>
            <w:r>
              <w:br/>
            </w:r>
            <w:r>
              <w:rPr>
                <w:rFonts w:ascii="Times New Roman"/>
                <w:b w:val="false"/>
                <w:i w:val="false"/>
                <w:color w:val="000000"/>
                <w:sz w:val="20"/>
              </w:rPr>
              <w:t>
басқару жөнiндегі
</w:t>
            </w:r>
            <w:r>
              <w:br/>
            </w:r>
            <w:r>
              <w:rPr>
                <w:rFonts w:ascii="Times New Roman"/>
                <w:b w:val="false"/>
                <w:i w:val="false"/>
                <w:color w:val="000000"/>
                <w:sz w:val="20"/>
              </w:rPr>
              <w:t>
техникалық көмек беру
</w:t>
            </w:r>
            <w:r>
              <w:br/>
            </w:r>
            <w:r>
              <w:rPr>
                <w:rFonts w:ascii="Times New Roman"/>
                <w:b w:val="false"/>
                <w:i w:val="false"/>
                <w:color w:val="000000"/>
                <w:sz w:val="20"/>
              </w:rPr>
              <w:t>
үшін 2 халықаралық
</w:t>
            </w:r>
            <w:r>
              <w:br/>
            </w:r>
            <w:r>
              <w:rPr>
                <w:rFonts w:ascii="Times New Roman"/>
                <w:b w:val="false"/>
                <w:i w:val="false"/>
                <w:color w:val="000000"/>
                <w:sz w:val="20"/>
              </w:rPr>
              <w:t>
компанияның
</w:t>
            </w:r>
            <w:r>
              <w:br/>
            </w:r>
            <w:r>
              <w:rPr>
                <w:rFonts w:ascii="Times New Roman"/>
                <w:b w:val="false"/>
                <w:i w:val="false"/>
                <w:color w:val="000000"/>
                <w:sz w:val="20"/>
              </w:rPr>
              <w:t>
консультациялық
</w:t>
            </w:r>
            <w:r>
              <w:br/>
            </w:r>
            <w:r>
              <w:rPr>
                <w:rFonts w:ascii="Times New Roman"/>
                <w:b w:val="false"/>
                <w:i w:val="false"/>
                <w:color w:val="000000"/>
                <w:sz w:val="20"/>
              </w:rPr>
              <w:t>
қызмет көрсетуін
</w:t>
            </w:r>
            <w:r>
              <w:br/>
            </w:r>
            <w:r>
              <w:rPr>
                <w:rFonts w:ascii="Times New Roman"/>
                <w:b w:val="false"/>
                <w:i w:val="false"/>
                <w:color w:val="000000"/>
                <w:sz w:val="20"/>
              </w:rPr>
              <w:t>
сатып алу.
</w:t>
            </w:r>
            <w:r>
              <w:br/>
            </w:r>
            <w:r>
              <w:rPr>
                <w:rFonts w:ascii="Times New Roman"/>
                <w:b w:val="false"/>
                <w:i w:val="false"/>
                <w:color w:val="000000"/>
                <w:sz w:val="20"/>
              </w:rPr>
              <w:t>
Ауылдық инвестициялық
</w:t>
            </w:r>
            <w:r>
              <w:br/>
            </w:r>
            <w:r>
              <w:rPr>
                <w:rFonts w:ascii="Times New Roman"/>
                <w:b w:val="false"/>
                <w:i w:val="false"/>
                <w:color w:val="000000"/>
                <w:sz w:val="20"/>
              </w:rPr>
              <w:t>
жобаларды кредиттеу
</w:t>
            </w:r>
            <w:r>
              <w:br/>
            </w:r>
            <w:r>
              <w:rPr>
                <w:rFonts w:ascii="Times New Roman"/>
                <w:b w:val="false"/>
                <w:i w:val="false"/>
                <w:color w:val="000000"/>
                <w:sz w:val="20"/>
              </w:rPr>
              <w:t>
мәселелерi бойынша
</w:t>
            </w:r>
            <w:r>
              <w:br/>
            </w:r>
            <w:r>
              <w:rPr>
                <w:rFonts w:ascii="Times New Roman"/>
                <w:b w:val="false"/>
                <w:i w:val="false"/>
                <w:color w:val="000000"/>
                <w:sz w:val="20"/>
              </w:rPr>
              <w:t>
жобаның кредиттік
</w:t>
            </w:r>
            <w:r>
              <w:br/>
            </w:r>
            <w:r>
              <w:rPr>
                <w:rFonts w:ascii="Times New Roman"/>
                <w:b w:val="false"/>
                <w:i w:val="false"/>
                <w:color w:val="000000"/>
                <w:sz w:val="20"/>
              </w:rPr>
              <w:t>
жолын iске асыруға
</w:t>
            </w:r>
            <w:r>
              <w:br/>
            </w:r>
            <w:r>
              <w:rPr>
                <w:rFonts w:ascii="Times New Roman"/>
                <w:b w:val="false"/>
                <w:i w:val="false"/>
                <w:color w:val="000000"/>
                <w:sz w:val="20"/>
              </w:rPr>
              <w:t>
қатысатын 2-ші
</w:t>
            </w:r>
            <w:r>
              <w:br/>
            </w:r>
            <w:r>
              <w:rPr>
                <w:rFonts w:ascii="Times New Roman"/>
                <w:b w:val="false"/>
                <w:i w:val="false"/>
                <w:color w:val="000000"/>
                <w:sz w:val="20"/>
              </w:rPr>
              <w:t>
деңгейдегі банктердің
</w:t>
            </w:r>
            <w:r>
              <w:br/>
            </w:r>
            <w:r>
              <w:rPr>
                <w:rFonts w:ascii="Times New Roman"/>
                <w:b w:val="false"/>
                <w:i w:val="false"/>
                <w:color w:val="000000"/>
                <w:sz w:val="20"/>
              </w:rPr>
              <w:t>
облыстық және аудандық
</w:t>
            </w:r>
            <w:r>
              <w:br/>
            </w:r>
            <w:r>
              <w:rPr>
                <w:rFonts w:ascii="Times New Roman"/>
                <w:b w:val="false"/>
                <w:i w:val="false"/>
                <w:color w:val="000000"/>
                <w:sz w:val="20"/>
              </w:rPr>
              <w:t>
бөлiмшелерiнің
</w:t>
            </w:r>
            <w:r>
              <w:br/>
            </w:r>
            <w:r>
              <w:rPr>
                <w:rFonts w:ascii="Times New Roman"/>
                <w:b w:val="false"/>
                <w:i w:val="false"/>
                <w:color w:val="000000"/>
                <w:sz w:val="20"/>
              </w:rPr>
              <w:t>
кредиттік офицерлерiн
</w:t>
            </w:r>
            <w:r>
              <w:br/>
            </w:r>
            <w:r>
              <w:rPr>
                <w:rFonts w:ascii="Times New Roman"/>
                <w:b w:val="false"/>
                <w:i w:val="false"/>
                <w:color w:val="000000"/>
                <w:sz w:val="20"/>
              </w:rPr>
              <w:t>
және лизингтік
</w:t>
            </w:r>
            <w:r>
              <w:br/>
            </w:r>
            <w:r>
              <w:rPr>
                <w:rFonts w:ascii="Times New Roman"/>
                <w:b w:val="false"/>
                <w:i w:val="false"/>
                <w:color w:val="000000"/>
                <w:sz w:val="20"/>
              </w:rPr>
              <w:t>
компанияларды оқыту
</w:t>
            </w:r>
            <w:r>
              <w:br/>
            </w:r>
            <w:r>
              <w:rPr>
                <w:rFonts w:ascii="Times New Roman"/>
                <w:b w:val="false"/>
                <w:i w:val="false"/>
                <w:color w:val="000000"/>
                <w:sz w:val="20"/>
              </w:rPr>
              <w:t>
және техникалық көмек
</w:t>
            </w:r>
            <w:r>
              <w:br/>
            </w:r>
            <w:r>
              <w:rPr>
                <w:rFonts w:ascii="Times New Roman"/>
                <w:b w:val="false"/>
                <w:i w:val="false"/>
                <w:color w:val="000000"/>
                <w:sz w:val="20"/>
              </w:rPr>
              <w:t>
беру үшін жергілiкті
</w:t>
            </w:r>
            <w:r>
              <w:br/>
            </w:r>
            <w:r>
              <w:rPr>
                <w:rFonts w:ascii="Times New Roman"/>
                <w:b w:val="false"/>
                <w:i w:val="false"/>
                <w:color w:val="000000"/>
                <w:sz w:val="20"/>
              </w:rPr>
              <w:t>
консалтингтік
</w:t>
            </w:r>
            <w:r>
              <w:br/>
            </w:r>
            <w:r>
              <w:rPr>
                <w:rFonts w:ascii="Times New Roman"/>
                <w:b w:val="false"/>
                <w:i w:val="false"/>
                <w:color w:val="000000"/>
                <w:sz w:val="20"/>
              </w:rPr>
              <w:t>
компанияның, 2
</w:t>
            </w:r>
            <w:r>
              <w:br/>
            </w:r>
            <w:r>
              <w:rPr>
                <w:rFonts w:ascii="Times New Roman"/>
                <w:b w:val="false"/>
                <w:i w:val="false"/>
                <w:color w:val="000000"/>
                <w:sz w:val="20"/>
              </w:rPr>
              <w:t>
шетелдік жеке
</w:t>
            </w:r>
            <w:r>
              <w:br/>
            </w:r>
            <w:r>
              <w:rPr>
                <w:rFonts w:ascii="Times New Roman"/>
                <w:b w:val="false"/>
                <w:i w:val="false"/>
                <w:color w:val="000000"/>
                <w:sz w:val="20"/>
              </w:rPr>
              <w:t>
консультанттардың
</w:t>
            </w:r>
            <w:r>
              <w:br/>
            </w:r>
            <w:r>
              <w:rPr>
                <w:rFonts w:ascii="Times New Roman"/>
                <w:b w:val="false"/>
                <w:i w:val="false"/>
                <w:color w:val="000000"/>
                <w:sz w:val="20"/>
              </w:rPr>
              <w:t>
консультациялық
</w:t>
            </w:r>
            <w:r>
              <w:br/>
            </w:r>
            <w:r>
              <w:rPr>
                <w:rFonts w:ascii="Times New Roman"/>
                <w:b w:val="false"/>
                <w:i w:val="false"/>
                <w:color w:val="000000"/>
                <w:sz w:val="20"/>
              </w:rPr>
              <w:t>
қызмет көрсетуiн
</w:t>
            </w:r>
            <w:r>
              <w:br/>
            </w:r>
            <w:r>
              <w:rPr>
                <w:rFonts w:ascii="Times New Roman"/>
                <w:b w:val="false"/>
                <w:i w:val="false"/>
                <w:color w:val="000000"/>
                <w:sz w:val="20"/>
              </w:rPr>
              <w:t>
сатып алу. Микроқаржыландыру
</w:t>
            </w:r>
            <w:r>
              <w:br/>
            </w:r>
            <w:r>
              <w:rPr>
                <w:rFonts w:ascii="Times New Roman"/>
                <w:b w:val="false"/>
                <w:i w:val="false"/>
                <w:color w:val="000000"/>
                <w:sz w:val="20"/>
              </w:rPr>
              <w:t>
компонентi шеңберінде
</w:t>
            </w:r>
            <w:r>
              <w:br/>
            </w:r>
            <w:r>
              <w:rPr>
                <w:rFonts w:ascii="Times New Roman"/>
                <w:b w:val="false"/>
                <w:i w:val="false"/>
                <w:color w:val="000000"/>
                <w:sz w:val="20"/>
              </w:rPr>
              <w:t>
iрiктеп алынатын
</w:t>
            </w:r>
            <w:r>
              <w:br/>
            </w:r>
            <w:r>
              <w:rPr>
                <w:rFonts w:ascii="Times New Roman"/>
                <w:b w:val="false"/>
                <w:i w:val="false"/>
                <w:color w:val="000000"/>
                <w:sz w:val="20"/>
              </w:rPr>
              <w:t>
микроқаржылық
</w:t>
            </w:r>
            <w:r>
              <w:br/>
            </w:r>
            <w:r>
              <w:rPr>
                <w:rFonts w:ascii="Times New Roman"/>
                <w:b w:val="false"/>
                <w:i w:val="false"/>
                <w:color w:val="000000"/>
                <w:sz w:val="20"/>
              </w:rPr>
              <w:t>
ұйымдардың әлеуетiн
</w:t>
            </w:r>
            <w:r>
              <w:br/>
            </w:r>
            <w:r>
              <w:rPr>
                <w:rFonts w:ascii="Times New Roman"/>
                <w:b w:val="false"/>
                <w:i w:val="false"/>
                <w:color w:val="000000"/>
                <w:sz w:val="20"/>
              </w:rPr>
              <w:t>
дамыту бойынша
</w:t>
            </w:r>
            <w:r>
              <w:br/>
            </w:r>
            <w:r>
              <w:rPr>
                <w:rFonts w:ascii="Times New Roman"/>
                <w:b w:val="false"/>
                <w:i w:val="false"/>
                <w:color w:val="000000"/>
                <w:sz w:val="20"/>
              </w:rPr>
              <w:t>
техникалық көмек беру
</w:t>
            </w:r>
            <w:r>
              <w:br/>
            </w:r>
            <w:r>
              <w:rPr>
                <w:rFonts w:ascii="Times New Roman"/>
                <w:b w:val="false"/>
                <w:i w:val="false"/>
                <w:color w:val="000000"/>
                <w:sz w:val="20"/>
              </w:rPr>
              <w:t>
үшін 4 шетелдік жеке
</w:t>
            </w:r>
            <w:r>
              <w:br/>
            </w:r>
            <w:r>
              <w:rPr>
                <w:rFonts w:ascii="Times New Roman"/>
                <w:b w:val="false"/>
                <w:i w:val="false"/>
                <w:color w:val="000000"/>
                <w:sz w:val="20"/>
              </w:rPr>
              <w:t>
консультанттардың
</w:t>
            </w:r>
            <w:r>
              <w:br/>
            </w:r>
            <w:r>
              <w:rPr>
                <w:rFonts w:ascii="Times New Roman"/>
                <w:b w:val="false"/>
                <w:i w:val="false"/>
                <w:color w:val="000000"/>
                <w:sz w:val="20"/>
              </w:rPr>
              <w:t>
және Микроқаржылық
</w:t>
            </w:r>
            <w:r>
              <w:br/>
            </w:r>
            <w:r>
              <w:rPr>
                <w:rFonts w:ascii="Times New Roman"/>
                <w:b w:val="false"/>
                <w:i w:val="false"/>
                <w:color w:val="000000"/>
                <w:sz w:val="20"/>
              </w:rPr>
              <w:t>
ұйымдардың қауымдастығының
</w:t>
            </w:r>
            <w:r>
              <w:br/>
            </w:r>
            <w:r>
              <w:rPr>
                <w:rFonts w:ascii="Times New Roman"/>
                <w:b w:val="false"/>
                <w:i w:val="false"/>
                <w:color w:val="000000"/>
                <w:sz w:val="20"/>
              </w:rPr>
              <w:t>
консультациялық
</w:t>
            </w:r>
            <w:r>
              <w:br/>
            </w:r>
            <w:r>
              <w:rPr>
                <w:rFonts w:ascii="Times New Roman"/>
                <w:b w:val="false"/>
                <w:i w:val="false"/>
                <w:color w:val="000000"/>
                <w:sz w:val="20"/>
              </w:rPr>
              <w:t>
қызмет көрсету сатып
</w:t>
            </w:r>
            <w:r>
              <w:br/>
            </w:r>
            <w:r>
              <w:rPr>
                <w:rFonts w:ascii="Times New Roman"/>
                <w:b w:val="false"/>
                <w:i w:val="false"/>
                <w:color w:val="000000"/>
                <w:sz w:val="20"/>
              </w:rPr>
              <w:t>
алу.
</w:t>
            </w:r>
            <w:r>
              <w:br/>
            </w:r>
            <w:r>
              <w:rPr>
                <w:rFonts w:ascii="Times New Roman"/>
                <w:b w:val="false"/>
                <w:i w:val="false"/>
                <w:color w:val="000000"/>
                <w:sz w:val="20"/>
              </w:rPr>
              <w:t>
Жобаны іске асыру үшін 4 адамнан тұратын
</w:t>
            </w:r>
            <w:r>
              <w:br/>
            </w:r>
            <w:r>
              <w:rPr>
                <w:rFonts w:ascii="Times New Roman"/>
                <w:b w:val="false"/>
                <w:i w:val="false"/>
                <w:color w:val="000000"/>
                <w:sz w:val="20"/>
              </w:rPr>
              <w:t>
жергiлiктi консуль-
</w:t>
            </w:r>
            <w:r>
              <w:br/>
            </w:r>
            <w:r>
              <w:rPr>
                <w:rFonts w:ascii="Times New Roman"/>
                <w:b w:val="false"/>
                <w:i w:val="false"/>
                <w:color w:val="000000"/>
                <w:sz w:val="20"/>
              </w:rPr>
              <w:t>
танттардың қызмет көрсетуiн, операция-
</w:t>
            </w:r>
            <w:r>
              <w:br/>
            </w:r>
            <w:r>
              <w:rPr>
                <w:rFonts w:ascii="Times New Roman"/>
                <w:b w:val="false"/>
                <w:i w:val="false"/>
                <w:color w:val="000000"/>
                <w:sz w:val="20"/>
              </w:rPr>
              <w:t>
лық қызмет көрсетудi төлеудi қоса алғанда төлеу.
</w:t>
            </w:r>
            <w:r>
              <w:br/>
            </w:r>
            <w:r>
              <w:rPr>
                <w:rFonts w:ascii="Times New Roman"/>
                <w:b w:val="false"/>
                <w:i w:val="false"/>
                <w:color w:val="000000"/>
                <w:sz w:val="20"/>
              </w:rPr>
              <w:t>
Тауарлар, жұмыстар және қызмет көрсетудi сатып алу бойынша конкурстар өткізу туралы хабарландыру-
</w:t>
            </w:r>
            <w:r>
              <w:br/>
            </w:r>
            <w:r>
              <w:rPr>
                <w:rFonts w:ascii="Times New Roman"/>
                <w:b w:val="false"/>
                <w:i w:val="false"/>
                <w:color w:val="000000"/>
                <w:sz w:val="20"/>
              </w:rPr>
              <w:t>
ларды төлеу.
</w:t>
            </w:r>
            <w:r>
              <w:br/>
            </w:r>
            <w:r>
              <w:rPr>
                <w:rFonts w:ascii="Times New Roman"/>
                <w:b w:val="false"/>
                <w:i w:val="false"/>
                <w:color w:val="000000"/>
                <w:sz w:val="20"/>
              </w:rPr>
              <w:t>
Қарыз бергенi үшiн Дүниежүзiлiк Банкке бiр жолғы комиссиялық алым төлеу.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өз кезегiнде аудандық деңгейдегi 200 консультантты оқытатын консалтингтiк компания оқытқан 5 облыстан 30 оқытушы-жаттықтырушы; өсiмдiк шаруашылығында сақтандыру мен тауар биржалары жөнiндегi нормативтiк құқықтық базаны талдау жүргiзілдi; жергiлiкті консалтингтiк компания мен шетелдiк жеке консультанттар оқытқан қатысушы банктер мен лизингтiк компаниялардың кредит беру бөлiмдерінің 80 қызметкерi; ауылда жұмыс істейтiн микроқаржылық ұйымдардың әлеуеттік мүмкіндіктері зерттеледі және талдау негізінде кейінгі жылдары жобаны iске асыру кезiнде микроқаржыландыру үшiн қаржы ресурстарын беру және олардың персоналын оқыту үшiн микроқаржылық ұйымдардың бiрқатары iрiктеп алынады.
</w:t>
      </w:r>
      <w:r>
        <w:br/>
      </w:r>
      <w:r>
        <w:rPr>
          <w:rFonts w:ascii="Times New Roman"/>
          <w:b w:val="false"/>
          <w:i w:val="false"/>
          <w:color w:val="000000"/>
          <w:sz w:val="28"/>
        </w:rPr>
        <w:t>
Түпкiлiкті нәтиже: ауыл шаруашылығы тауарын өндiрушiлердің, ауылдық жердегi бизнес өкiлдерінің бизнес-жоспар жасау, кредиттiк құжаттарды рәсiмдеу бойынша мүмкiндiктерi артады; банктердің аграрлық секторға сенiмi артады және ауылдық бизнеске кредит ресурстарының ағымы ұлғаяды.
</w:t>
      </w:r>
      <w:r>
        <w:br/>
      </w:r>
      <w:r>
        <w:rPr>
          <w:rFonts w:ascii="Times New Roman"/>
          <w:b w:val="false"/>
          <w:i w:val="false"/>
          <w:color w:val="000000"/>
          <w:sz w:val="28"/>
        </w:rPr>
        <w:t>
Қаржы-экономикалық нәтижесi: консультанттар тобын ұстау, халықаралық және жергiлiктi консультанттарды тарту бойынша шығындар инвестициялық жобалар бойынша бекiтiлген лимиттерден аспайды. Қысқа мерзiмдi жергіліктi консультанттың 1 адам - ай қызмет көрсетуi 127 мың теңгеден аспайды, халықаралық консультанттың - 2 286 мың теңге.
</w:t>
      </w:r>
      <w:r>
        <w:br/>
      </w:r>
      <w:r>
        <w:rPr>
          <w:rFonts w:ascii="Times New Roman"/>
          <w:b w:val="false"/>
          <w:i w:val="false"/>
          <w:color w:val="000000"/>
          <w:sz w:val="28"/>
        </w:rPr>
        <w:t>
Ауылдық қаржылық консультациялық қызмет жүйесiн құру шеңберiнде 1 консультантты оқытуға шығындар 30,5 мың теңгеден аспайды.
</w:t>
      </w:r>
      <w:r>
        <w:br/>
      </w:r>
      <w:r>
        <w:rPr>
          <w:rFonts w:ascii="Times New Roman"/>
          <w:b w:val="false"/>
          <w:i w:val="false"/>
          <w:color w:val="000000"/>
          <w:sz w:val="28"/>
        </w:rPr>
        <w:t>
Уақтылығы: бағдарлама бойынша iс-шаралар осы бағдарлама паспортымен көзделген мерзiмдерде жасалады.
</w:t>
      </w:r>
      <w:r>
        <w:br/>
      </w:r>
      <w:r>
        <w:rPr>
          <w:rFonts w:ascii="Times New Roman"/>
          <w:b w:val="false"/>
          <w:i w:val="false"/>
          <w:color w:val="000000"/>
          <w:sz w:val="28"/>
        </w:rPr>
        <w:t>
Сапасы: ауылдық қаржылық консультациялық қызметпен қанағаттанған фермерлердің 40%-ы.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99-ҚОСЫМША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бюджеттерiне сумен жабдықтау жүйелерiн дамытуға
</w:t>
      </w:r>
      <w:r>
        <w:br/>
      </w:r>
      <w:r>
        <w:rPr>
          <w:rFonts w:ascii="Times New Roman"/>
          <w:b w:val="false"/>
          <w:i w:val="false"/>
          <w:color w:val="000000"/>
          <w:sz w:val="28"/>
        </w:rPr>
        <w:t>
берiлетiн нысаналы даму трансферттерi"
</w:t>
      </w:r>
      <w:r>
        <w:br/>
      </w:r>
      <w:r>
        <w:rPr>
          <w:rFonts w:ascii="Times New Roman"/>
          <w:b w:val="false"/>
          <w:i w:val="false"/>
          <w:color w:val="000000"/>
          <w:sz w:val="28"/>
        </w:rPr>
        <w:t>
деген 017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7308497 мың теңге (жетi миллиард үш жүз сегiз миллион төрт жүз тоқсан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2004-2010 жылдарға арналған ауылдық аумақтарды дамытудың мемлекеттiк бағдарламасы туралы" Қазақстан Республикасы Президентінің 2003 жылғы 10 шілдедегi 
</w:t>
      </w:r>
      <w:r>
        <w:rPr>
          <w:rFonts w:ascii="Times New Roman"/>
          <w:b w:val="false"/>
          <w:i w:val="false"/>
          <w:color w:val="000000"/>
          <w:sz w:val="28"/>
        </w:rPr>
        <w:t xml:space="preserve"> Жарлығы </w:t>
      </w:r>
      <w:r>
        <w:rPr>
          <w:rFonts w:ascii="Times New Roman"/>
          <w:b w:val="false"/>
          <w:i w:val="false"/>
          <w:color w:val="000000"/>
          <w:sz w:val="28"/>
        </w:rPr>
        <w:t>
; "2002-2010 жылдарға арналған "Ауыз су" салалық бағдарламасы туралы" Қазақстан Республикасы Үкiметінің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ауылдық елдi мекендер, қалалар және кiшi қалаларды қажеттi көлемде және кепiлдi ауыз сумен тұрақты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ауылдық елдi мекендер, қалалар және кiшi қалаларды қажеттi көлемде және кепiлдi ауыз сумен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сумен
</w:t>
            </w:r>
            <w:r>
              <w:br/>
            </w:r>
            <w:r>
              <w:rPr>
                <w:rFonts w:ascii="Times New Roman"/>
                <w:b w:val="false"/>
                <w:i w:val="false"/>
                <w:color w:val="000000"/>
                <w:sz w:val="20"/>
              </w:rPr>
              <w:t>
жабдықтау
</w:t>
            </w:r>
            <w:r>
              <w:br/>
            </w:r>
            <w:r>
              <w:rPr>
                <w:rFonts w:ascii="Times New Roman"/>
                <w:b w:val="false"/>
                <w:i w:val="false"/>
                <w:color w:val="000000"/>
                <w:sz w:val="20"/>
              </w:rPr>
              <w:t>
жүйелерiн дамытуға
</w:t>
            </w:r>
            <w:r>
              <w:br/>
            </w:r>
            <w:r>
              <w:rPr>
                <w:rFonts w:ascii="Times New Roman"/>
                <w:b w:val="false"/>
                <w:i w:val="false"/>
                <w:color w:val="000000"/>
                <w:sz w:val="20"/>
              </w:rPr>
              <w:t>
берiлетiн нысаналы
</w:t>
            </w:r>
            <w:r>
              <w:br/>
            </w:r>
            <w:r>
              <w:rPr>
                <w:rFonts w:ascii="Times New Roman"/>
                <w:b w:val="false"/>
                <w:i w:val="false"/>
                <w:color w:val="000000"/>
                <w:sz w:val="20"/>
              </w:rPr>
              <w:t>
даму
</w:t>
            </w:r>
            <w:r>
              <w:br/>
            </w:r>
            <w:r>
              <w:rPr>
                <w:rFonts w:ascii="Times New Roman"/>
                <w:b w:val="false"/>
                <w:i w:val="false"/>
                <w:color w:val="000000"/>
                <w:sz w:val="20"/>
              </w:rPr>
              <w:t>
транс-
</w:t>
            </w:r>
            <w:r>
              <w:br/>
            </w:r>
            <w:r>
              <w:rPr>
                <w:rFonts w:ascii="Times New Roman"/>
                <w:b w:val="false"/>
                <w:i w:val="false"/>
                <w:color w:val="000000"/>
                <w:sz w:val="20"/>
              </w:rPr>
              <w:t>
ферттерi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Заңын
</w:t>
            </w:r>
            <w:r>
              <w:br/>
            </w:r>
            <w:r>
              <w:rPr>
                <w:rFonts w:ascii="Times New Roman"/>
                <w:b w:val="false"/>
                <w:i w:val="false"/>
                <w:color w:val="000000"/>
                <w:sz w:val="20"/>
              </w:rPr>
              <w:t>
жүзеге туралы" 2005
</w:t>
            </w:r>
            <w:r>
              <w:br/>
            </w:r>
            <w:r>
              <w:rPr>
                <w:rFonts w:ascii="Times New Roman"/>
                <w:b w:val="false"/>
                <w:i w:val="false"/>
                <w:color w:val="000000"/>
                <w:sz w:val="20"/>
              </w:rPr>
              <w:t>
жылғы 9 желтоқсандағы
</w:t>
            </w:r>
            <w:r>
              <w:br/>
            </w:r>
            <w:r>
              <w:rPr>
                <w:rFonts w:ascii="Times New Roman"/>
                <w:b w:val="false"/>
                <w:i w:val="false"/>
                <w:color w:val="000000"/>
                <w:sz w:val="20"/>
              </w:rPr>
              <w:t>
N 1228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Үкiметінің қаулысының
</w:t>
            </w:r>
            <w:r>
              <w:br/>
            </w:r>
            <w:r>
              <w:rPr>
                <w:rFonts w:ascii="Times New Roman"/>
                <w:b w:val="false"/>
                <w:i w:val="false"/>
                <w:color w:val="000000"/>
                <w:sz w:val="20"/>
              </w:rPr>
              <w:t>
2 қосымшасына сәйкес,
</w:t>
            </w:r>
            <w:r>
              <w:br/>
            </w:r>
            <w:r>
              <w:rPr>
                <w:rFonts w:ascii="Times New Roman"/>
                <w:b w:val="false"/>
                <w:i w:val="false"/>
                <w:color w:val="000000"/>
                <w:sz w:val="20"/>
              </w:rPr>
              <w:t>
сонымен қатар
</w:t>
            </w:r>
            <w:r>
              <w:br/>
            </w:r>
            <w:r>
              <w:rPr>
                <w:rFonts w:ascii="Times New Roman"/>
                <w:b w:val="false"/>
                <w:i w:val="false"/>
                <w:color w:val="000000"/>
                <w:sz w:val="20"/>
              </w:rPr>
              <w:t>
2002-2010 жылдарға
</w:t>
            </w:r>
            <w:r>
              <w:br/>
            </w:r>
            <w:r>
              <w:rPr>
                <w:rFonts w:ascii="Times New Roman"/>
                <w:b w:val="false"/>
                <w:i w:val="false"/>
                <w:color w:val="000000"/>
                <w:sz w:val="20"/>
              </w:rPr>
              <w:t>
"Ауыз су" бағдарламасы
</w:t>
            </w:r>
            <w:r>
              <w:br/>
            </w:r>
            <w:r>
              <w:rPr>
                <w:rFonts w:ascii="Times New Roman"/>
                <w:b w:val="false"/>
                <w:i w:val="false"/>
                <w:color w:val="000000"/>
                <w:sz w:val="20"/>
              </w:rPr>
              <w:t>
шеңберiнде - 2120722
</w:t>
            </w:r>
            <w:r>
              <w:br/>
            </w:r>
            <w:r>
              <w:rPr>
                <w:rFonts w:ascii="Times New Roman"/>
                <w:b w:val="false"/>
                <w:i w:val="false"/>
                <w:color w:val="000000"/>
                <w:sz w:val="20"/>
              </w:rPr>
              <w:t>
мың теңге, 2004-2010 жылдарға
</w:t>
            </w:r>
            <w:r>
              <w:br/>
            </w:r>
            <w:r>
              <w:rPr>
                <w:rFonts w:ascii="Times New Roman"/>
                <w:b w:val="false"/>
                <w:i w:val="false"/>
                <w:color w:val="000000"/>
                <w:sz w:val="20"/>
              </w:rPr>
              <w:t>
арналған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ауылдық аумақтарын
</w:t>
            </w:r>
            <w:r>
              <w:br/>
            </w:r>
            <w:r>
              <w:rPr>
                <w:rFonts w:ascii="Times New Roman"/>
                <w:b w:val="false"/>
                <w:i w:val="false"/>
                <w:color w:val="000000"/>
                <w:sz w:val="20"/>
              </w:rPr>
              <w:t>
дамыту мемлекеттік
</w:t>
            </w:r>
            <w:r>
              <w:br/>
            </w:r>
            <w:r>
              <w:rPr>
                <w:rFonts w:ascii="Times New Roman"/>
                <w:b w:val="false"/>
                <w:i w:val="false"/>
                <w:color w:val="000000"/>
                <w:sz w:val="20"/>
              </w:rPr>
              <w:t>
бағдарламасының
</w:t>
            </w:r>
            <w:r>
              <w:br/>
            </w:r>
            <w:r>
              <w:rPr>
                <w:rFonts w:ascii="Times New Roman"/>
                <w:b w:val="false"/>
                <w:i w:val="false"/>
                <w:color w:val="000000"/>
                <w:sz w:val="20"/>
              </w:rPr>
              <w:t>
дамыту шеңберiнде -
</w:t>
            </w:r>
            <w:r>
              <w:br/>
            </w:r>
            <w:r>
              <w:rPr>
                <w:rFonts w:ascii="Times New Roman"/>
                <w:b w:val="false"/>
                <w:i w:val="false"/>
                <w:color w:val="000000"/>
                <w:sz w:val="20"/>
              </w:rPr>
              <w:t>
5187775 мың теңге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министрлігінің
</w:t>
            </w:r>
            <w:r>
              <w:br/>
            </w:r>
            <w:r>
              <w:rPr>
                <w:rFonts w:ascii="Times New Roman"/>
                <w:b w:val="false"/>
                <w:i w:val="false"/>
                <w:color w:val="000000"/>
                <w:sz w:val="20"/>
              </w:rPr>
              <w:t>
бұйрығына сай бекiтiп,
</w:t>
            </w:r>
            <w:r>
              <w:br/>
            </w:r>
            <w:r>
              <w:rPr>
                <w:rFonts w:ascii="Times New Roman"/>
                <w:b w:val="false"/>
                <w:i w:val="false"/>
                <w:color w:val="000000"/>
                <w:sz w:val="20"/>
              </w:rPr>
              <w:t>
мемлекеттiк сарапта-
</w:t>
            </w:r>
            <w:r>
              <w:br/>
            </w:r>
            <w:r>
              <w:rPr>
                <w:rFonts w:ascii="Times New Roman"/>
                <w:b w:val="false"/>
                <w:i w:val="false"/>
                <w:color w:val="000000"/>
                <w:sz w:val="20"/>
              </w:rPr>
              <w:t>
мадан өтiп, бекiтiлген
</w:t>
            </w:r>
            <w:r>
              <w:br/>
            </w:r>
            <w:r>
              <w:rPr>
                <w:rFonts w:ascii="Times New Roman"/>
                <w:b w:val="false"/>
                <w:i w:val="false"/>
                <w:color w:val="000000"/>
                <w:sz w:val="20"/>
              </w:rPr>
              <w:t>
жобалау-құжаттарына
</w:t>
            </w:r>
            <w:r>
              <w:br/>
            </w:r>
            <w:r>
              <w:rPr>
                <w:rFonts w:ascii="Times New Roman"/>
                <w:b w:val="false"/>
                <w:i w:val="false"/>
                <w:color w:val="000000"/>
                <w:sz w:val="20"/>
              </w:rPr>
              <w:t>
сәйкес, сумен
</w:t>
            </w:r>
            <w:r>
              <w:br/>
            </w:r>
            <w:r>
              <w:rPr>
                <w:rFonts w:ascii="Times New Roman"/>
                <w:b w:val="false"/>
                <w:i w:val="false"/>
                <w:color w:val="000000"/>
                <w:sz w:val="20"/>
              </w:rPr>
              <w:t>
жабдықтау жүйелерiн
</w:t>
            </w:r>
            <w:r>
              <w:br/>
            </w:r>
            <w:r>
              <w:rPr>
                <w:rFonts w:ascii="Times New Roman"/>
                <w:b w:val="false"/>
                <w:i w:val="false"/>
                <w:color w:val="000000"/>
                <w:sz w:val="20"/>
              </w:rPr>
              <w:t>
дамытуға арналған
</w:t>
            </w:r>
            <w:r>
              <w:br/>
            </w:r>
            <w:r>
              <w:rPr>
                <w:rFonts w:ascii="Times New Roman"/>
                <w:b w:val="false"/>
                <w:i w:val="false"/>
                <w:color w:val="000000"/>
                <w:sz w:val="20"/>
              </w:rPr>
              <w:t>
iс-шаралар тiзбесi
</w:t>
            </w:r>
            <w:r>
              <w:br/>
            </w:r>
            <w:r>
              <w:rPr>
                <w:rFonts w:ascii="Times New Roman"/>
                <w:b w:val="false"/>
                <w:i w:val="false"/>
                <w:color w:val="000000"/>
                <w:sz w:val="20"/>
              </w:rPr>
              <w:t>
бойынша және
</w:t>
            </w:r>
            <w:r>
              <w:br/>
            </w:r>
            <w:r>
              <w:rPr>
                <w:rFonts w:ascii="Times New Roman"/>
                <w:b w:val="false"/>
                <w:i w:val="false"/>
                <w:color w:val="000000"/>
                <w:sz w:val="20"/>
              </w:rPr>
              <w:t>
белгіленген сомалар
</w:t>
            </w:r>
            <w:r>
              <w:br/>
            </w:r>
            <w:r>
              <w:rPr>
                <w:rFonts w:ascii="Times New Roman"/>
                <w:b w:val="false"/>
                <w:i w:val="false"/>
                <w:color w:val="000000"/>
                <w:sz w:val="20"/>
              </w:rPr>
              <w:t>
шегiнде ауыз сумен
</w:t>
            </w:r>
            <w:r>
              <w:br/>
            </w:r>
            <w:r>
              <w:rPr>
                <w:rFonts w:ascii="Times New Roman"/>
                <w:b w:val="false"/>
                <w:i w:val="false"/>
                <w:color w:val="000000"/>
                <w:sz w:val="20"/>
              </w:rPr>
              <w:t>
қамтамасыз ету
</w:t>
            </w:r>
            <w:r>
              <w:br/>
            </w:r>
            <w:r>
              <w:rPr>
                <w:rFonts w:ascii="Times New Roman"/>
                <w:b w:val="false"/>
                <w:i w:val="false"/>
                <w:color w:val="000000"/>
                <w:sz w:val="20"/>
              </w:rPr>
              <w:t>
нысаналарын қайта
</w:t>
            </w:r>
            <w:r>
              <w:br/>
            </w:r>
            <w:r>
              <w:rPr>
                <w:rFonts w:ascii="Times New Roman"/>
                <w:b w:val="false"/>
                <w:i w:val="false"/>
                <w:color w:val="000000"/>
                <w:sz w:val="20"/>
              </w:rPr>
              <w:t>
жаңарту және салуға,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 іске
</w:t>
            </w:r>
            <w:r>
              <w:br/>
            </w:r>
            <w:r>
              <w:rPr>
                <w:rFonts w:ascii="Times New Roman"/>
                <w:b w:val="false"/>
                <w:i w:val="false"/>
                <w:color w:val="000000"/>
                <w:sz w:val="20"/>
              </w:rPr>
              <w:t>
асыруға бағытталған
</w:t>
            </w:r>
            <w:r>
              <w:br/>
            </w:r>
            <w:r>
              <w:rPr>
                <w:rFonts w:ascii="Times New Roman"/>
                <w:b w:val="false"/>
                <w:i w:val="false"/>
                <w:color w:val="000000"/>
                <w:sz w:val="20"/>
              </w:rPr>
              <w:t>
облыс бюджеттерін,
</w:t>
            </w:r>
            <w:r>
              <w:br/>
            </w:r>
            <w:r>
              <w:rPr>
                <w:rFonts w:ascii="Times New Roman"/>
                <w:b w:val="false"/>
                <w:i w:val="false"/>
                <w:color w:val="000000"/>
                <w:sz w:val="20"/>
              </w:rPr>
              <w:t>
Астана мен Алматы
</w:t>
            </w:r>
            <w:r>
              <w:br/>
            </w:r>
            <w:r>
              <w:rPr>
                <w:rFonts w:ascii="Times New Roman"/>
                <w:b w:val="false"/>
                <w:i w:val="false"/>
                <w:color w:val="000000"/>
                <w:sz w:val="20"/>
              </w:rPr>
              <w:t>
қалаларының
</w:t>
            </w:r>
            <w:r>
              <w:br/>
            </w:r>
            <w:r>
              <w:rPr>
                <w:rFonts w:ascii="Times New Roman"/>
                <w:b w:val="false"/>
                <w:i w:val="false"/>
                <w:color w:val="000000"/>
                <w:sz w:val="20"/>
              </w:rPr>
              <w:t>
бюджеттерiн дамытуға
</w:t>
            </w:r>
            <w:r>
              <w:br/>
            </w:r>
            <w:r>
              <w:rPr>
                <w:rFonts w:ascii="Times New Roman"/>
                <w:b w:val="false"/>
                <w:i w:val="false"/>
                <w:color w:val="000000"/>
                <w:sz w:val="20"/>
              </w:rPr>
              <w:t>
арналған мақсатты
</w:t>
            </w:r>
            <w:r>
              <w:br/>
            </w:r>
            <w:r>
              <w:rPr>
                <w:rFonts w:ascii="Times New Roman"/>
                <w:b w:val="false"/>
                <w:i w:val="false"/>
                <w:color w:val="000000"/>
                <w:sz w:val="20"/>
              </w:rPr>
              <w:t>
трансферттерді жүзеге
</w:t>
            </w:r>
            <w:r>
              <w:br/>
            </w:r>
            <w:r>
              <w:rPr>
                <w:rFonts w:ascii="Times New Roman"/>
                <w:b w:val="false"/>
                <w:i w:val="false"/>
                <w:color w:val="000000"/>
                <w:sz w:val="20"/>
              </w:rPr>
              <w:t>
асыру.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ауыз сумен жабдықтау объектiлерiн қайта жаңарту және салу бойынша жұмыс көлемінің орындалуы.
</w:t>
      </w:r>
      <w:r>
        <w:br/>
      </w:r>
      <w:r>
        <w:rPr>
          <w:rFonts w:ascii="Times New Roman"/>
          <w:b w:val="false"/>
          <w:i w:val="false"/>
          <w:color w:val="000000"/>
          <w:sz w:val="28"/>
        </w:rPr>
        <w:t>
Түпкiлiктi нәтиже: Қазақстан халқын сапалы ауыз сумен қамтамасыз ету үшiн ауыз сумен жабдықтау объекттерiн пайдалануға енгізiлуi.
</w:t>
      </w:r>
      <w:r>
        <w:br/>
      </w:r>
      <w:r>
        <w:rPr>
          <w:rFonts w:ascii="Times New Roman"/>
          <w:b w:val="false"/>
          <w:i w:val="false"/>
          <w:color w:val="000000"/>
          <w:sz w:val="28"/>
        </w:rPr>
        <w:t>
Уақтылығы: жасалынған келiсiм-шартқа, жұмыс жоспары-тiзбесiне сәйкес.
</w:t>
      </w:r>
      <w:r>
        <w:br/>
      </w:r>
      <w:r>
        <w:rPr>
          <w:rFonts w:ascii="Times New Roman"/>
          <w:b w:val="false"/>
          <w:i w:val="false"/>
          <w:color w:val="000000"/>
          <w:sz w:val="28"/>
        </w:rPr>
        <w:t>
Сапасы: құрылыс нормалары мен ережелерiне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100-ҚОСЫМША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"Жұқпалы аурулардан сақтануды қамтамасыз ету"
</w:t>
      </w:r>
      <w:r>
        <w:br/>
      </w:r>
      <w:r>
        <w:rPr>
          <w:rFonts w:ascii="Times New Roman"/>
          <w:b w:val="false"/>
          <w:i w:val="false"/>
          <w:color w:val="000000"/>
          <w:sz w:val="28"/>
        </w:rPr>
        <w:t>
деген 018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6203618 мың теңге (алты миллиард екi жүз үш миллион алты жүз он сегiз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"Ветеринария туралы" Қазақстан Республикасының 2002 жылғы 10 шiлдедегi Заңының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w:t>
      </w:r>
      <w:r>
        <w:rPr>
          <w:rFonts w:ascii="Times New Roman"/>
          <w:b w:val="false"/>
          <w:i w:val="false"/>
          <w:color w:val="000000"/>
          <w:sz w:val="28"/>
        </w:rPr>
        <w:t xml:space="preserve"> 35-баптары </w:t>
      </w:r>
      <w:r>
        <w:rPr>
          <w:rFonts w:ascii="Times New Roman"/>
          <w:b w:val="false"/>
          <w:i w:val="false"/>
          <w:color w:val="000000"/>
          <w:sz w:val="28"/>
        </w:rPr>
        <w:t>
; "Қазақстан Республикасы Ауыл шаруашылығы министрлігіне ведомстволық бағыныстағы жекелеген ұйымдардың мәселелерi туралы" Қазақстан Республикасы Үкiметінің 2002 жылғы 29 желтоқсандағы N 1431 
</w:t>
      </w:r>
      <w:r>
        <w:rPr>
          <w:rFonts w:ascii="Times New Roman"/>
          <w:b w:val="false"/>
          <w:i w:val="false"/>
          <w:color w:val="000000"/>
          <w:sz w:val="28"/>
        </w:rPr>
        <w:t xml:space="preserve"> қаулысы </w:t>
      </w:r>
      <w:r>
        <w:rPr>
          <w:rFonts w:ascii="Times New Roman"/>
          <w:b w:val="false"/>
          <w:i w:val="false"/>
          <w:color w:val="000000"/>
          <w:sz w:val="28"/>
        </w:rPr>
        <w:t>
; "Ветеринария саласындағы нормативтiк құқықтық актiлердi бекiту туралы" Қазақстан Республикасы Үкiметiнің 2003 жылғы 28 сәуiрдегi N 407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Қазақстан азаматтарын және жануарлар әлемiн адамдар, жануарлар және құстар үшiн ортақ аурулардан диагностикалық, алдын алу және жою iс-шараларын жүргiзу арқылы қорғау.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зертхана жабдықтарын халықаралық нормалар мен стандарттарға сәйкес келтiру; ветеринарлық зертханалардың мамандарына зерттеудiң қазiргi заманғы әдiстерiн оқыту; республикада жануарлар мен құстардың жұқпалы ауруларының таралуына жол бермеу; ауыл шаруашылығы жануарларының бруцеллезi және/немесе туберкулезi бойынша қолайсыз пункттердi сауықтыру; жануарлар мен құстардың тез тарайтын жұқпалы ауруларының ошақтарын оқшаулау және жою; шекаралас мемлекеттерден Қазақстан Республикасының аумағына жануарлар мен құстардың тез тарайтын жұқпалы аурулары енуiне тосқауыл қою; уақтылы диагноз қою.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Жұқпалы
</w:t>
            </w:r>
            <w:r>
              <w:br/>
            </w:r>
            <w:r>
              <w:rPr>
                <w:rFonts w:ascii="Times New Roman"/>
                <w:b w:val="false"/>
                <w:i w:val="false"/>
                <w:color w:val="000000"/>
                <w:sz w:val="20"/>
              </w:rPr>
              <w:t>
аурулар-
</w:t>
            </w:r>
            <w:r>
              <w:br/>
            </w:r>
            <w:r>
              <w:rPr>
                <w:rFonts w:ascii="Times New Roman"/>
                <w:b w:val="false"/>
                <w:i w:val="false"/>
                <w:color w:val="000000"/>
                <w:sz w:val="20"/>
              </w:rPr>
              <w:t>
дан
</w:t>
            </w:r>
            <w:r>
              <w:br/>
            </w:r>
            <w:r>
              <w:rPr>
                <w:rFonts w:ascii="Times New Roman"/>
                <w:b w:val="false"/>
                <w:i w:val="false"/>
                <w:color w:val="000000"/>
                <w:sz w:val="20"/>
              </w:rPr>
              <w:t>
сақтануды
</w:t>
            </w:r>
            <w:r>
              <w:br/>
            </w:r>
            <w:r>
              <w:rPr>
                <w:rFonts w:ascii="Times New Roman"/>
                <w:b w:val="false"/>
                <w:i w:val="false"/>
                <w:color w:val="000000"/>
                <w:sz w:val="20"/>
              </w:rPr>
              <w:t>
қамта-
</w:t>
            </w:r>
            <w:r>
              <w:br/>
            </w:r>
            <w:r>
              <w:rPr>
                <w:rFonts w:ascii="Times New Roman"/>
                <w:b w:val="false"/>
                <w:i w:val="false"/>
                <w:color w:val="000000"/>
                <w:sz w:val="20"/>
              </w:rPr>
              <w:t>
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
</w:t>
            </w:r>
            <w:r>
              <w:br/>
            </w:r>
            <w:r>
              <w:rPr>
                <w:rFonts w:ascii="Times New Roman"/>
                <w:b w:val="false"/>
                <w:i w:val="false"/>
                <w:color w:val="000000"/>
                <w:sz w:val="20"/>
              </w:rPr>
              <w:t>
нариядағы
</w:t>
            </w:r>
            <w:r>
              <w:br/>
            </w:r>
            <w:r>
              <w:rPr>
                <w:rFonts w:ascii="Times New Roman"/>
                <w:b w:val="false"/>
                <w:i w:val="false"/>
                <w:color w:val="000000"/>
                <w:sz w:val="20"/>
              </w:rPr>
              <w:t>
монито-
</w:t>
            </w:r>
            <w:r>
              <w:br/>
            </w:r>
            <w:r>
              <w:rPr>
                <w:rFonts w:ascii="Times New Roman"/>
                <w:b w:val="false"/>
                <w:i w:val="false"/>
                <w:color w:val="000000"/>
                <w:sz w:val="20"/>
              </w:rPr>
              <w:t>
ринг,
</w:t>
            </w:r>
            <w:r>
              <w:br/>
            </w:r>
            <w:r>
              <w:rPr>
                <w:rFonts w:ascii="Times New Roman"/>
                <w:b w:val="false"/>
                <w:i w:val="false"/>
                <w:color w:val="000000"/>
                <w:sz w:val="20"/>
              </w:rPr>
              <w:t>
рефе-
</w:t>
            </w:r>
            <w:r>
              <w:br/>
            </w:r>
            <w:r>
              <w:rPr>
                <w:rFonts w:ascii="Times New Roman"/>
                <w:b w:val="false"/>
                <w:i w:val="false"/>
                <w:color w:val="000000"/>
                <w:sz w:val="20"/>
              </w:rPr>
              <w:t>
ренция,
</w:t>
            </w:r>
            <w:r>
              <w:br/>
            </w:r>
            <w:r>
              <w:rPr>
                <w:rFonts w:ascii="Times New Roman"/>
                <w:b w:val="false"/>
                <w:i w:val="false"/>
                <w:color w:val="000000"/>
                <w:sz w:val="20"/>
              </w:rPr>
              <w:t>
зертха-
</w:t>
            </w:r>
            <w:r>
              <w:br/>
            </w:r>
            <w:r>
              <w:rPr>
                <w:rFonts w:ascii="Times New Roman"/>
                <w:b w:val="false"/>
                <w:i w:val="false"/>
                <w:color w:val="000000"/>
                <w:sz w:val="20"/>
              </w:rPr>
              <w:t>
налық
</w:t>
            </w:r>
            <w:r>
              <w:br/>
            </w:r>
            <w:r>
              <w:rPr>
                <w:rFonts w:ascii="Times New Roman"/>
                <w:b w:val="false"/>
                <w:i w:val="false"/>
                <w:color w:val="000000"/>
                <w:sz w:val="20"/>
              </w:rPr>
              <w:t>
диагнос-
</w:t>
            </w:r>
            <w:r>
              <w:br/>
            </w:r>
            <w:r>
              <w:rPr>
                <w:rFonts w:ascii="Times New Roman"/>
                <w:b w:val="false"/>
                <w:i w:val="false"/>
                <w:color w:val="000000"/>
                <w:sz w:val="20"/>
              </w:rPr>
              <w:t>
тика және
</w:t>
            </w:r>
            <w:r>
              <w:br/>
            </w:r>
            <w:r>
              <w:rPr>
                <w:rFonts w:ascii="Times New Roman"/>
                <w:b w:val="false"/>
                <w:i w:val="false"/>
                <w:color w:val="000000"/>
                <w:sz w:val="20"/>
              </w:rPr>
              <w:t>
әдiснама
</w:t>
            </w:r>
            <w:r>
              <w:br/>
            </w:r>
            <w:r>
              <w:rPr>
                <w:rFonts w:ascii="Times New Roman"/>
                <w:b w:val="false"/>
                <w:i w:val="false"/>
                <w:color w:val="000000"/>
                <w:sz w:val="20"/>
              </w:rPr>
              <w:t>
ұлттық
</w:t>
            </w:r>
            <w:r>
              <w:br/>
            </w:r>
            <w:r>
              <w:rPr>
                <w:rFonts w:ascii="Times New Roman"/>
                <w:b w:val="false"/>
                <w:i w:val="false"/>
                <w:color w:val="000000"/>
                <w:sz w:val="20"/>
              </w:rPr>
              <w:t>
орталығы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жұмыстарды
</w:t>
            </w:r>
            <w:r>
              <w:br/>
            </w:r>
            <w:r>
              <w:rPr>
                <w:rFonts w:ascii="Times New Roman"/>
                <w:b w:val="false"/>
                <w:i w:val="false"/>
                <w:color w:val="000000"/>
                <w:sz w:val="20"/>
              </w:rPr>
              <w:t>
орындау мақсатында
</w:t>
            </w:r>
            <w:r>
              <w:br/>
            </w:r>
            <w:r>
              <w:rPr>
                <w:rFonts w:ascii="Times New Roman"/>
                <w:b w:val="false"/>
                <w:i w:val="false"/>
                <w:color w:val="000000"/>
                <w:sz w:val="20"/>
              </w:rPr>
              <w:t>
штат саны 84 адамдық
</w:t>
            </w:r>
            <w:r>
              <w:br/>
            </w:r>
            <w:r>
              <w:rPr>
                <w:rFonts w:ascii="Times New Roman"/>
                <w:b w:val="false"/>
                <w:i w:val="false"/>
                <w:color w:val="000000"/>
                <w:sz w:val="20"/>
              </w:rPr>
              <w:t>
мемлекеттік мекеме
</w:t>
            </w:r>
            <w:r>
              <w:br/>
            </w:r>
            <w:r>
              <w:rPr>
                <w:rFonts w:ascii="Times New Roman"/>
                <w:b w:val="false"/>
                <w:i w:val="false"/>
                <w:color w:val="000000"/>
                <w:sz w:val="20"/>
              </w:rPr>
              <w:t>
ұстау:
</w:t>
            </w:r>
            <w:r>
              <w:br/>
            </w:r>
            <w:r>
              <w:rPr>
                <w:rFonts w:ascii="Times New Roman"/>
                <w:b w:val="false"/>
                <w:i w:val="false"/>
                <w:color w:val="000000"/>
                <w:sz w:val="20"/>
              </w:rPr>
              <w:t>
- жануарлардың
</w:t>
            </w:r>
            <w:r>
              <w:br/>
            </w:r>
            <w:r>
              <w:rPr>
                <w:rFonts w:ascii="Times New Roman"/>
                <w:b w:val="false"/>
                <w:i w:val="false"/>
                <w:color w:val="000000"/>
                <w:sz w:val="20"/>
              </w:rPr>
              <w:t>
ауруларына диагноз
</w:t>
            </w:r>
            <w:r>
              <w:br/>
            </w:r>
            <w:r>
              <w:rPr>
                <w:rFonts w:ascii="Times New Roman"/>
                <w:b w:val="false"/>
                <w:i w:val="false"/>
                <w:color w:val="000000"/>
                <w:sz w:val="20"/>
              </w:rPr>
              <w:t>
қоюды әдiстемелiк
</w:t>
            </w:r>
            <w:r>
              <w:br/>
            </w:r>
            <w:r>
              <w:rPr>
                <w:rFonts w:ascii="Times New Roman"/>
                <w:b w:val="false"/>
                <w:i w:val="false"/>
                <w:color w:val="000000"/>
                <w:sz w:val="20"/>
              </w:rPr>
              <w:t>
қамтамасыз ету;
</w:t>
            </w:r>
            <w:r>
              <w:br/>
            </w:r>
            <w:r>
              <w:rPr>
                <w:rFonts w:ascii="Times New Roman"/>
                <w:b w:val="false"/>
                <w:i w:val="false"/>
                <w:color w:val="000000"/>
                <w:sz w:val="20"/>
              </w:rPr>
              <w:t>
- жабайы фаунаның
</w:t>
            </w:r>
            <w:r>
              <w:br/>
            </w:r>
            <w:r>
              <w:rPr>
                <w:rFonts w:ascii="Times New Roman"/>
                <w:b w:val="false"/>
                <w:i w:val="false"/>
                <w:color w:val="000000"/>
                <w:sz w:val="20"/>
              </w:rPr>
              <w:t>
эпизоотиялық
</w:t>
            </w:r>
            <w:r>
              <w:br/>
            </w:r>
            <w:r>
              <w:rPr>
                <w:rFonts w:ascii="Times New Roman"/>
                <w:b w:val="false"/>
                <w:i w:val="false"/>
                <w:color w:val="000000"/>
                <w:sz w:val="20"/>
              </w:rPr>
              <w:t>
мониторингін жүргізу;
</w:t>
            </w:r>
            <w:r>
              <w:br/>
            </w:r>
            <w:r>
              <w:rPr>
                <w:rFonts w:ascii="Times New Roman"/>
                <w:b w:val="false"/>
                <w:i w:val="false"/>
                <w:color w:val="000000"/>
                <w:sz w:val="20"/>
              </w:rPr>
              <w:t>
- жануарлардың
</w:t>
            </w:r>
            <w:r>
              <w:br/>
            </w:r>
            <w:r>
              <w:rPr>
                <w:rFonts w:ascii="Times New Roman"/>
                <w:b w:val="false"/>
                <w:i w:val="false"/>
                <w:color w:val="000000"/>
                <w:sz w:val="20"/>
              </w:rPr>
              <w:t>
ауруларына диагноз
</w:t>
            </w:r>
            <w:r>
              <w:br/>
            </w:r>
            <w:r>
              <w:rPr>
                <w:rFonts w:ascii="Times New Roman"/>
                <w:b w:val="false"/>
                <w:i w:val="false"/>
                <w:color w:val="000000"/>
                <w:sz w:val="20"/>
              </w:rPr>
              <w:t>
қою кезiндегі
</w:t>
            </w:r>
            <w:r>
              <w:br/>
            </w:r>
            <w:r>
              <w:rPr>
                <w:rFonts w:ascii="Times New Roman"/>
                <w:b w:val="false"/>
                <w:i w:val="false"/>
                <w:color w:val="000000"/>
                <w:sz w:val="20"/>
              </w:rPr>
              <w:t>
референттік функция
</w:t>
            </w:r>
            <w:r>
              <w:br/>
            </w:r>
            <w:r>
              <w:rPr>
                <w:rFonts w:ascii="Times New Roman"/>
                <w:b w:val="false"/>
                <w:i w:val="false"/>
                <w:color w:val="000000"/>
                <w:sz w:val="20"/>
              </w:rPr>
              <w:t>
(даулы жағдайларда
</w:t>
            </w:r>
            <w:r>
              <w:br/>
            </w:r>
            <w:r>
              <w:rPr>
                <w:rFonts w:ascii="Times New Roman"/>
                <w:b w:val="false"/>
                <w:i w:val="false"/>
                <w:color w:val="000000"/>
                <w:sz w:val="20"/>
              </w:rPr>
              <w:t>
немесе басқа
</w:t>
            </w:r>
            <w:r>
              <w:br/>
            </w:r>
            <w:r>
              <w:rPr>
                <w:rFonts w:ascii="Times New Roman"/>
                <w:b w:val="false"/>
                <w:i w:val="false"/>
                <w:color w:val="000000"/>
                <w:sz w:val="20"/>
              </w:rPr>
              <w:t>
зертханаларда диагноз
</w:t>
            </w:r>
            <w:r>
              <w:br/>
            </w:r>
            <w:r>
              <w:rPr>
                <w:rFonts w:ascii="Times New Roman"/>
                <w:b w:val="false"/>
                <w:i w:val="false"/>
                <w:color w:val="000000"/>
                <w:sz w:val="20"/>
              </w:rPr>
              <w:t>
қою қиын болған кезде
</w:t>
            </w:r>
            <w:r>
              <w:br/>
            </w:r>
            <w:r>
              <w:rPr>
                <w:rFonts w:ascii="Times New Roman"/>
                <w:b w:val="false"/>
                <w:i w:val="false"/>
                <w:color w:val="000000"/>
                <w:sz w:val="20"/>
              </w:rPr>
              <w:t>
түпкiлікті диагноз
</w:t>
            </w:r>
            <w:r>
              <w:br/>
            </w:r>
            <w:r>
              <w:rPr>
                <w:rFonts w:ascii="Times New Roman"/>
                <w:b w:val="false"/>
                <w:i w:val="false"/>
                <w:color w:val="000000"/>
                <w:sz w:val="20"/>
              </w:rPr>
              <w:t>
қою);
</w:t>
            </w:r>
            <w:r>
              <w:br/>
            </w:r>
            <w:r>
              <w:rPr>
                <w:rFonts w:ascii="Times New Roman"/>
                <w:b w:val="false"/>
                <w:i w:val="false"/>
                <w:color w:val="000000"/>
                <w:sz w:val="20"/>
              </w:rPr>
              <w:t>
- Ветеринарияда
</w:t>
            </w:r>
            <w:r>
              <w:br/>
            </w:r>
            <w:r>
              <w:rPr>
                <w:rFonts w:ascii="Times New Roman"/>
                <w:b w:val="false"/>
                <w:i w:val="false"/>
                <w:color w:val="000000"/>
                <w:sz w:val="20"/>
              </w:rPr>
              <w:t>
пайдаланылатын
</w:t>
            </w:r>
            <w:r>
              <w:br/>
            </w:r>
            <w:r>
              <w:rPr>
                <w:rFonts w:ascii="Times New Roman"/>
                <w:b w:val="false"/>
                <w:i w:val="false"/>
                <w:color w:val="000000"/>
                <w:sz w:val="20"/>
              </w:rPr>
              <w:t>
микроорганизмдердiң
</w:t>
            </w:r>
            <w:r>
              <w:br/>
            </w:r>
            <w:r>
              <w:rPr>
                <w:rFonts w:ascii="Times New Roman"/>
                <w:b w:val="false"/>
                <w:i w:val="false"/>
                <w:color w:val="000000"/>
                <w:sz w:val="20"/>
              </w:rPr>
              <w:t>
депондалған
</w:t>
            </w:r>
            <w:r>
              <w:br/>
            </w:r>
            <w:r>
              <w:rPr>
                <w:rFonts w:ascii="Times New Roman"/>
                <w:b w:val="false"/>
                <w:i w:val="false"/>
                <w:color w:val="000000"/>
                <w:sz w:val="20"/>
              </w:rPr>
              <w:t>
штаммдарының ұлттық
</w:t>
            </w:r>
            <w:r>
              <w:br/>
            </w:r>
            <w:r>
              <w:rPr>
                <w:rFonts w:ascii="Times New Roman"/>
                <w:b w:val="false"/>
                <w:i w:val="false"/>
                <w:color w:val="000000"/>
                <w:sz w:val="20"/>
              </w:rPr>
              <w:t>
коллекциясын жүргізу;
</w:t>
            </w:r>
            <w:r>
              <w:br/>
            </w:r>
            <w:r>
              <w:rPr>
                <w:rFonts w:ascii="Times New Roman"/>
                <w:b w:val="false"/>
                <w:i w:val="false"/>
                <w:color w:val="000000"/>
                <w:sz w:val="20"/>
              </w:rPr>
              <w:t>
- малдардың
</w:t>
            </w:r>
            <w:r>
              <w:br/>
            </w:r>
            <w:r>
              <w:rPr>
                <w:rFonts w:ascii="Times New Roman"/>
                <w:b w:val="false"/>
                <w:i w:val="false"/>
                <w:color w:val="000000"/>
                <w:sz w:val="20"/>
              </w:rPr>
              <w:t>
организмiндегі,
</w:t>
            </w:r>
            <w:r>
              <w:br/>
            </w:r>
            <w:r>
              <w:rPr>
                <w:rFonts w:ascii="Times New Roman"/>
                <w:b w:val="false"/>
                <w:i w:val="false"/>
                <w:color w:val="000000"/>
                <w:sz w:val="20"/>
              </w:rPr>
              <w:t>
малдан өндiрiлетiн
</w:t>
            </w:r>
            <w:r>
              <w:br/>
            </w:r>
            <w:r>
              <w:rPr>
                <w:rFonts w:ascii="Times New Roman"/>
                <w:b w:val="false"/>
                <w:i w:val="false"/>
                <w:color w:val="000000"/>
                <w:sz w:val="20"/>
              </w:rPr>
              <w:t>
өнiмдер мен шикізат-
</w:t>
            </w:r>
            <w:r>
              <w:br/>
            </w:r>
            <w:r>
              <w:rPr>
                <w:rFonts w:ascii="Times New Roman"/>
                <w:b w:val="false"/>
                <w:i w:val="false"/>
                <w:color w:val="000000"/>
                <w:sz w:val="20"/>
              </w:rPr>
              <w:t>
тардағы өте улы
</w:t>
            </w:r>
            <w:r>
              <w:br/>
            </w:r>
            <w:r>
              <w:rPr>
                <w:rFonts w:ascii="Times New Roman"/>
                <w:b w:val="false"/>
                <w:i w:val="false"/>
                <w:color w:val="000000"/>
                <w:sz w:val="20"/>
              </w:rPr>
              <w:t>
немесе радиоактивтi
</w:t>
            </w:r>
            <w:r>
              <w:br/>
            </w:r>
            <w:r>
              <w:rPr>
                <w:rFonts w:ascii="Times New Roman"/>
                <w:b w:val="false"/>
                <w:i w:val="false"/>
                <w:color w:val="000000"/>
                <w:sz w:val="20"/>
              </w:rPr>
              <w:t>
заттарды анықтау;
</w:t>
            </w:r>
            <w:r>
              <w:br/>
            </w:r>
            <w:r>
              <w:rPr>
                <w:rFonts w:ascii="Times New Roman"/>
                <w:b w:val="false"/>
                <w:i w:val="false"/>
                <w:color w:val="000000"/>
                <w:sz w:val="20"/>
              </w:rPr>
              <w:t>
- малдан өндiрiлетiн
</w:t>
            </w:r>
            <w:r>
              <w:br/>
            </w:r>
            <w:r>
              <w:rPr>
                <w:rFonts w:ascii="Times New Roman"/>
                <w:b w:val="false"/>
                <w:i w:val="false"/>
                <w:color w:val="000000"/>
                <w:sz w:val="20"/>
              </w:rPr>
              <w:t>
өнiмдер мен шикiзат-
</w:t>
            </w:r>
            <w:r>
              <w:br/>
            </w:r>
            <w:r>
              <w:rPr>
                <w:rFonts w:ascii="Times New Roman"/>
                <w:b w:val="false"/>
                <w:i w:val="false"/>
                <w:color w:val="000000"/>
                <w:sz w:val="20"/>
              </w:rPr>
              <w:t>
тарды, жемдердің, жем
</w:t>
            </w:r>
            <w:r>
              <w:br/>
            </w:r>
            <w:r>
              <w:rPr>
                <w:rFonts w:ascii="Times New Roman"/>
                <w:b w:val="false"/>
                <w:i w:val="false"/>
                <w:color w:val="000000"/>
                <w:sz w:val="20"/>
              </w:rPr>
              <w:t>
қоспаларының, ветери-
</w:t>
            </w:r>
            <w:r>
              <w:br/>
            </w:r>
            <w:r>
              <w:rPr>
                <w:rFonts w:ascii="Times New Roman"/>
                <w:b w:val="false"/>
                <w:i w:val="false"/>
                <w:color w:val="000000"/>
                <w:sz w:val="20"/>
              </w:rPr>
              <w:t>
нариялық препараттар-
</w:t>
            </w:r>
            <w:r>
              <w:br/>
            </w:r>
            <w:r>
              <w:rPr>
                <w:rFonts w:ascii="Times New Roman"/>
                <w:b w:val="false"/>
                <w:i w:val="false"/>
                <w:color w:val="000000"/>
                <w:sz w:val="20"/>
              </w:rPr>
              <w:t>
дың импорты, экспорты және транзит кезінде олардың ветеринария-
</w:t>
            </w:r>
            <w:r>
              <w:br/>
            </w:r>
            <w:r>
              <w:rPr>
                <w:rFonts w:ascii="Times New Roman"/>
                <w:b w:val="false"/>
                <w:i w:val="false"/>
                <w:color w:val="000000"/>
                <w:sz w:val="20"/>
              </w:rPr>
              <w:t>
лық-санитариялық
</w:t>
            </w:r>
            <w:r>
              <w:br/>
            </w:r>
            <w:r>
              <w:rPr>
                <w:rFonts w:ascii="Times New Roman"/>
                <w:b w:val="false"/>
                <w:i w:val="false"/>
                <w:color w:val="000000"/>
                <w:sz w:val="20"/>
              </w:rPr>
              <w:t>
сараптамасының
</w:t>
            </w:r>
            <w:r>
              <w:br/>
            </w:r>
            <w:r>
              <w:rPr>
                <w:rFonts w:ascii="Times New Roman"/>
                <w:b w:val="false"/>
                <w:i w:val="false"/>
                <w:color w:val="000000"/>
                <w:sz w:val="20"/>
              </w:rPr>
              <w:t>
даулы жағдайларындағы
</w:t>
            </w:r>
            <w:r>
              <w:br/>
            </w:r>
            <w:r>
              <w:rPr>
                <w:rFonts w:ascii="Times New Roman"/>
                <w:b w:val="false"/>
                <w:i w:val="false"/>
                <w:color w:val="000000"/>
                <w:sz w:val="20"/>
              </w:rPr>
              <w:t>
зертханалық зерттеулер;
</w:t>
            </w:r>
            <w:r>
              <w:br/>
            </w:r>
            <w:r>
              <w:rPr>
                <w:rFonts w:ascii="Times New Roman"/>
                <w:b w:val="false"/>
                <w:i w:val="false"/>
                <w:color w:val="000000"/>
                <w:sz w:val="20"/>
              </w:rPr>
              <w:t>
- жұмысшыларының
</w:t>
            </w:r>
            <w:r>
              <w:br/>
            </w:r>
            <w:r>
              <w:rPr>
                <w:rFonts w:ascii="Times New Roman"/>
                <w:b w:val="false"/>
                <w:i w:val="false"/>
                <w:color w:val="000000"/>
                <w:sz w:val="20"/>
              </w:rPr>
              <w:t>
бiліктiлігін көтеру және 10 маманды оқыту
</w:t>
            </w:r>
            <w:r>
              <w:br/>
            </w:r>
            <w:r>
              <w:rPr>
                <w:rFonts w:ascii="Times New Roman"/>
                <w:b w:val="false"/>
                <w:i w:val="false"/>
                <w:color w:val="000000"/>
                <w:sz w:val="20"/>
              </w:rPr>
              <w:t>
жөнiндегi алыс және
</w:t>
            </w:r>
            <w:r>
              <w:br/>
            </w:r>
            <w:r>
              <w:rPr>
                <w:rFonts w:ascii="Times New Roman"/>
                <w:b w:val="false"/>
                <w:i w:val="false"/>
                <w:color w:val="000000"/>
                <w:sz w:val="20"/>
              </w:rPr>
              <w:t>
жақын шетелдердің
</w:t>
            </w:r>
            <w:r>
              <w:br/>
            </w:r>
            <w:r>
              <w:rPr>
                <w:rFonts w:ascii="Times New Roman"/>
                <w:b w:val="false"/>
                <w:i w:val="false"/>
                <w:color w:val="000000"/>
                <w:sz w:val="20"/>
              </w:rPr>
              <w:t>
және халықаралық
</w:t>
            </w:r>
            <w:r>
              <w:br/>
            </w:r>
            <w:r>
              <w:rPr>
                <w:rFonts w:ascii="Times New Roman"/>
                <w:b w:val="false"/>
                <w:i w:val="false"/>
                <w:color w:val="000000"/>
                <w:sz w:val="20"/>
              </w:rPr>
              <w:t>
референттік орталық-
</w:t>
            </w:r>
            <w:r>
              <w:br/>
            </w:r>
            <w:r>
              <w:rPr>
                <w:rFonts w:ascii="Times New Roman"/>
                <w:b w:val="false"/>
                <w:i w:val="false"/>
                <w:color w:val="000000"/>
                <w:sz w:val="20"/>
              </w:rPr>
              <w:t>
тардың ғылыми зерттеу мекемелерi көрсететiн қызметтердi сатып алу;
</w:t>
            </w:r>
            <w:r>
              <w:br/>
            </w:r>
            <w:r>
              <w:rPr>
                <w:rFonts w:ascii="Times New Roman"/>
                <w:b w:val="false"/>
                <w:i w:val="false"/>
                <w:color w:val="000000"/>
                <w:sz w:val="20"/>
              </w:rPr>
              <w:t>
Мыналарды сатып алу:
</w:t>
            </w:r>
            <w:r>
              <w:br/>
            </w:r>
            <w:r>
              <w:rPr>
                <w:rFonts w:ascii="Times New Roman"/>
                <w:b w:val="false"/>
                <w:i w:val="false"/>
                <w:color w:val="000000"/>
                <w:sz w:val="20"/>
              </w:rPr>
              <w:t>
- жоғары мүмкiндiк-
</w:t>
            </w:r>
            <w:r>
              <w:br/>
            </w:r>
            <w:r>
              <w:rPr>
                <w:rFonts w:ascii="Times New Roman"/>
                <w:b w:val="false"/>
                <w:i w:val="false"/>
                <w:color w:val="000000"/>
                <w:sz w:val="20"/>
              </w:rPr>
              <w:t>
тегi газды хромато-
</w:t>
            </w:r>
            <w:r>
              <w:br/>
            </w:r>
            <w:r>
              <w:rPr>
                <w:rFonts w:ascii="Times New Roman"/>
                <w:b w:val="false"/>
                <w:i w:val="false"/>
                <w:color w:val="000000"/>
                <w:sz w:val="20"/>
              </w:rPr>
              <w:t>
графиялық компьютер-
</w:t>
            </w:r>
            <w:r>
              <w:br/>
            </w:r>
            <w:r>
              <w:rPr>
                <w:rFonts w:ascii="Times New Roman"/>
                <w:b w:val="false"/>
                <w:i w:val="false"/>
                <w:color w:val="000000"/>
                <w:sz w:val="20"/>
              </w:rPr>
              <w:t>
ленген микроорганизмдi
</w:t>
            </w:r>
            <w:r>
              <w:br/>
            </w:r>
            <w:r>
              <w:rPr>
                <w:rFonts w:ascii="Times New Roman"/>
                <w:b w:val="false"/>
                <w:i w:val="false"/>
                <w:color w:val="000000"/>
                <w:sz w:val="20"/>
              </w:rPr>
              <w:t>
идентификациялау
</w:t>
            </w:r>
            <w:r>
              <w:br/>
            </w:r>
            <w:r>
              <w:rPr>
                <w:rFonts w:ascii="Times New Roman"/>
                <w:b w:val="false"/>
                <w:i w:val="false"/>
                <w:color w:val="000000"/>
                <w:sz w:val="20"/>
              </w:rPr>
              <w:t>
жүйесі;
</w:t>
            </w:r>
            <w:r>
              <w:br/>
            </w:r>
            <w:r>
              <w:rPr>
                <w:rFonts w:ascii="Times New Roman"/>
                <w:b w:val="false"/>
                <w:i w:val="false"/>
                <w:color w:val="000000"/>
                <w:sz w:val="20"/>
              </w:rPr>
              <w:t>
- микропроцессормен
</w:t>
            </w:r>
            <w:r>
              <w:br/>
            </w:r>
            <w:r>
              <w:rPr>
                <w:rFonts w:ascii="Times New Roman"/>
                <w:b w:val="false"/>
                <w:i w:val="false"/>
                <w:color w:val="000000"/>
                <w:sz w:val="20"/>
              </w:rPr>
              <w:t>
басқарылатын және СО2 ұстайтын инфрақызыл
</w:t>
            </w:r>
            <w:r>
              <w:br/>
            </w:r>
            <w:r>
              <w:rPr>
                <w:rFonts w:ascii="Times New Roman"/>
                <w:b w:val="false"/>
                <w:i w:val="false"/>
                <w:color w:val="000000"/>
                <w:sz w:val="20"/>
              </w:rPr>
              <w:t>
детекторы бар СО2-
</w:t>
            </w:r>
            <w:r>
              <w:br/>
            </w:r>
            <w:r>
              <w:rPr>
                <w:rFonts w:ascii="Times New Roman"/>
                <w:b w:val="false"/>
                <w:i w:val="false"/>
                <w:color w:val="000000"/>
                <w:sz w:val="20"/>
              </w:rPr>
              <w:t>
инкубатор;
</w:t>
            </w:r>
            <w:r>
              <w:br/>
            </w:r>
            <w:r>
              <w:rPr>
                <w:rFonts w:ascii="Times New Roman"/>
                <w:b w:val="false"/>
                <w:i w:val="false"/>
                <w:color w:val="000000"/>
                <w:sz w:val="20"/>
              </w:rPr>
              <w:t>
- салқындату жүйесi
</w:t>
            </w:r>
            <w:r>
              <w:br/>
            </w:r>
            <w:r>
              <w:rPr>
                <w:rFonts w:ascii="Times New Roman"/>
                <w:b w:val="false"/>
                <w:i w:val="false"/>
                <w:color w:val="000000"/>
                <w:sz w:val="20"/>
              </w:rPr>
              <w:t>
бар, бiр ротор
</w:t>
            </w:r>
            <w:r>
              <w:br/>
            </w:r>
            <w:r>
              <w:rPr>
                <w:rFonts w:ascii="Times New Roman"/>
                <w:b w:val="false"/>
                <w:i w:val="false"/>
                <w:color w:val="000000"/>
                <w:sz w:val="20"/>
              </w:rPr>
              <w:t>
ұясының сыйымдылығы
</w:t>
            </w:r>
            <w:r>
              <w:br/>
            </w:r>
            <w:r>
              <w:rPr>
                <w:rFonts w:ascii="Times New Roman"/>
                <w:b w:val="false"/>
                <w:i w:val="false"/>
                <w:color w:val="000000"/>
                <w:sz w:val="20"/>
              </w:rPr>
              <w:t>
100 милилитрге дейiн
</w:t>
            </w:r>
            <w:r>
              <w:br/>
            </w:r>
            <w:r>
              <w:rPr>
                <w:rFonts w:ascii="Times New Roman"/>
                <w:b w:val="false"/>
                <w:i w:val="false"/>
                <w:color w:val="000000"/>
                <w:sz w:val="20"/>
              </w:rPr>
              <w:t>
жететiн центрифуга;
</w:t>
            </w:r>
            <w:r>
              <w:br/>
            </w:r>
            <w:r>
              <w:rPr>
                <w:rFonts w:ascii="Times New Roman"/>
                <w:b w:val="false"/>
                <w:i w:val="false"/>
                <w:color w:val="000000"/>
                <w:sz w:val="20"/>
              </w:rPr>
              <w:t>
- ауруларға диагноз
</w:t>
            </w:r>
            <w:r>
              <w:br/>
            </w:r>
            <w:r>
              <w:rPr>
                <w:rFonts w:ascii="Times New Roman"/>
                <w:b w:val="false"/>
                <w:i w:val="false"/>
                <w:color w:val="000000"/>
                <w:sz w:val="20"/>
              </w:rPr>
              <w:t>
қоюға арналған
</w:t>
            </w:r>
            <w:r>
              <w:br/>
            </w:r>
            <w:r>
              <w:rPr>
                <w:rFonts w:ascii="Times New Roman"/>
                <w:b w:val="false"/>
                <w:i w:val="false"/>
                <w:color w:val="000000"/>
                <w:sz w:val="20"/>
              </w:rPr>
              <w:t>
препараттар
</w:t>
            </w:r>
            <w:r>
              <w:br/>
            </w:r>
            <w:r>
              <w:rPr>
                <w:rFonts w:ascii="Times New Roman"/>
                <w:b w:val="false"/>
                <w:i w:val="false"/>
                <w:color w:val="000000"/>
                <w:sz w:val="20"/>
              </w:rPr>
              <w:t>
(диагностикумдар),
</w:t>
            </w:r>
            <w:r>
              <w:br/>
            </w:r>
            <w:r>
              <w:rPr>
                <w:rFonts w:ascii="Times New Roman"/>
                <w:b w:val="false"/>
                <w:i w:val="false"/>
                <w:color w:val="000000"/>
                <w:sz w:val="20"/>
              </w:rPr>
              <w:t>
химреактивтер және құралдар, зертханалық
</w:t>
            </w:r>
            <w:r>
              <w:br/>
            </w:r>
            <w:r>
              <w:rPr>
                <w:rFonts w:ascii="Times New Roman"/>
                <w:b w:val="false"/>
                <w:i w:val="false"/>
                <w:color w:val="000000"/>
                <w:sz w:val="20"/>
              </w:rPr>
              <w:t>
жануарларға арналған
</w:t>
            </w:r>
            <w:r>
              <w:br/>
            </w:r>
            <w:r>
              <w:rPr>
                <w:rFonts w:ascii="Times New Roman"/>
                <w:b w:val="false"/>
                <w:i w:val="false"/>
                <w:color w:val="000000"/>
                <w:sz w:val="20"/>
              </w:rPr>
              <w:t>
азықтар;
</w:t>
            </w:r>
            <w:r>
              <w:br/>
            </w:r>
            <w:r>
              <w:rPr>
                <w:rFonts w:ascii="Times New Roman"/>
                <w:b w:val="false"/>
                <w:i w:val="false"/>
                <w:color w:val="000000"/>
                <w:sz w:val="20"/>
              </w:rPr>
              <w:t>
- іс қағаздарын жүргізу үшiн компьютер
</w:t>
            </w:r>
            <w:r>
              <w:br/>
            </w:r>
            <w:r>
              <w:rPr>
                <w:rFonts w:ascii="Times New Roman"/>
                <w:b w:val="false"/>
                <w:i w:val="false"/>
                <w:color w:val="000000"/>
                <w:sz w:val="20"/>
              </w:rPr>
              <w:t>
принтерiмен;
</w:t>
            </w:r>
            <w:r>
              <w:br/>
            </w:r>
            <w:r>
              <w:rPr>
                <w:rFonts w:ascii="Times New Roman"/>
                <w:b w:val="false"/>
                <w:i w:val="false"/>
                <w:color w:val="000000"/>
                <w:sz w:val="20"/>
              </w:rPr>
              <w:t>
- мүйiздi iрi қара;
</w:t>
            </w:r>
            <w:r>
              <w:br/>
            </w:r>
            <w:r>
              <w:rPr>
                <w:rFonts w:ascii="Times New Roman"/>
                <w:b w:val="false"/>
                <w:i w:val="false"/>
                <w:color w:val="000000"/>
                <w:sz w:val="20"/>
              </w:rPr>
              <w:t>
- жылқы (жабағы);
</w:t>
            </w:r>
            <w:r>
              <w:br/>
            </w:r>
            <w:r>
              <w:rPr>
                <w:rFonts w:ascii="Times New Roman"/>
                <w:b w:val="false"/>
                <w:i w:val="false"/>
                <w:color w:val="000000"/>
                <w:sz w:val="20"/>
              </w:rPr>
              <w:t>
- зертханалық жиһазды - 1 жиынтық; 
</w:t>
            </w:r>
            <w:r>
              <w:br/>
            </w:r>
            <w:r>
              <w:rPr>
                <w:rFonts w:ascii="Times New Roman"/>
                <w:b w:val="false"/>
                <w:i w:val="false"/>
                <w:color w:val="000000"/>
                <w:sz w:val="20"/>
              </w:rPr>
              <w:t>
 стандарттар, реагенттер мен шығыс материалдары жиынтығымен бiрге микроорганизмдердiң нуклеин қышқылдары құрамын анықтауға арналған аппарат - 1 бiрлiк;
</w:t>
            </w:r>
            <w:r>
              <w:br/>
            </w:r>
            <w:r>
              <w:rPr>
                <w:rFonts w:ascii="Times New Roman"/>
                <w:b w:val="false"/>
                <w:i w:val="false"/>
                <w:color w:val="000000"/>
                <w:sz w:val="20"/>
              </w:rPr>
              <w:t>
 стандарттар, реагенттер мен шығыс материалдары жиынтығымен бiрге олигонуклеотидтердi (нуклеин қышқылдары) уландыруды синтездеуге арналған аппарат - 1 бiрлiк;
</w:t>
            </w:r>
            <w:r>
              <w:br/>
            </w:r>
            <w:r>
              <w:rPr>
                <w:rFonts w:ascii="Times New Roman"/>
                <w:b w:val="false"/>
                <w:i w:val="false"/>
                <w:color w:val="000000"/>
                <w:sz w:val="20"/>
              </w:rPr>
              <w:t>
 стандарттар, реагенттер мен шығыс материалдары жиынтығымен бiрге бағдарламалық қамтамасыз ететiн микробиологиялық талдауыш 1 бiрлiк;
</w:t>
            </w:r>
            <w:r>
              <w:br/>
            </w:r>
            <w:r>
              <w:rPr>
                <w:rFonts w:ascii="Times New Roman"/>
                <w:b w:val="false"/>
                <w:i w:val="false"/>
                <w:color w:val="000000"/>
                <w:sz w:val="20"/>
              </w:rPr>
              <w:t>
 бағдарламалық қамтамасыз етумен, стандарттар, реагенттер мен шығыс материалдары жиынтығымен бiрге шикiзат пен өнiмдердегi улы және химиялық заттарды анықтауға арналған аппарат - 1 бiрлiк;
</w:t>
            </w:r>
            <w:r>
              <w:br/>
            </w:r>
            <w:r>
              <w:rPr>
                <w:rFonts w:ascii="Times New Roman"/>
                <w:b w:val="false"/>
                <w:i w:val="false"/>
                <w:color w:val="000000"/>
                <w:sz w:val="20"/>
              </w:rPr>
              <w:t>
 люминесценттi микроскоп - 2 бiрлiк;
</w:t>
            </w:r>
            <w:r>
              <w:br/>
            </w:r>
            <w:r>
              <w:rPr>
                <w:rFonts w:ascii="Times New Roman"/>
                <w:b w:val="false"/>
                <w:i w:val="false"/>
                <w:color w:val="000000"/>
                <w:sz w:val="20"/>
              </w:rPr>
              <w:t>
 картридждер жиынтығымен бiрге суды жоғары тазалау жүйесi аппараты - 1 бiрлiк;
</w:t>
            </w:r>
            <w:r>
              <w:br/>
            </w:r>
            <w:r>
              <w:rPr>
                <w:rFonts w:ascii="Times New Roman"/>
                <w:b w:val="false"/>
                <w:i w:val="false"/>
                <w:color w:val="000000"/>
                <w:sz w:val="20"/>
              </w:rPr>
              <w:t>
 персонал мен өнiмдердi қорғаудың микробиологиялық боксы (3 сыныпты) - 3 бiрлiк;
</w:t>
            </w:r>
            <w:r>
              <w:br/>
            </w:r>
            <w:r>
              <w:rPr>
                <w:rFonts w:ascii="Times New Roman"/>
                <w:b w:val="false"/>
                <w:i w:val="false"/>
                <w:color w:val="000000"/>
                <w:sz w:val="20"/>
              </w:rPr>
              <w:t>
 персонал мен өнiмдердi қорғаудың микробиологиялық боксы (2 сыныпты) - 2 бiрлiк;
</w:t>
            </w:r>
            <w:r>
              <w:br/>
            </w:r>
            <w:r>
              <w:rPr>
                <w:rFonts w:ascii="Times New Roman"/>
                <w:b w:val="false"/>
                <w:i w:val="false"/>
                <w:color w:val="000000"/>
                <w:sz w:val="20"/>
              </w:rPr>
              <w:t>
 ампулаларды вакуум арқылы дәнекерлеуге арналған аксессуарлары бар биологиялық заттарды лиофильдi кептiруге арналған аппарат - 1 бiрлiк;
</w:t>
            </w:r>
            <w:r>
              <w:br/>
            </w:r>
            <w:r>
              <w:rPr>
                <w:rFonts w:ascii="Times New Roman"/>
                <w:b w:val="false"/>
                <w:i w:val="false"/>
                <w:color w:val="000000"/>
                <w:sz w:val="20"/>
              </w:rPr>
              <w:t>
 бағдарламалық қамтамасыз етiлген сандық бейнекамерасы бар микроскоп - 2 бiрлiк;
</w:t>
            </w:r>
            <w:r>
              <w:br/>
            </w:r>
            <w:r>
              <w:rPr>
                <w:rFonts w:ascii="Times New Roman"/>
                <w:b w:val="false"/>
                <w:i w:val="false"/>
                <w:color w:val="000000"/>
                <w:sz w:val="20"/>
              </w:rPr>
              <w:t>
 төмен температуралы мұздатқыш (86-93С) - 2 бiрлiк;
</w:t>
            </w:r>
            <w:r>
              <w:br/>
            </w:r>
            <w:r>
              <w:rPr>
                <w:rFonts w:ascii="Times New Roman"/>
                <w:b w:val="false"/>
                <w:i w:val="false"/>
                <w:color w:val="000000"/>
                <w:sz w:val="20"/>
              </w:rPr>
              <w:t>
 көлемi кемiнде 200 л термостат (+20-60С) - 3 бiрлiк;
</w:t>
            </w:r>
            <w:r>
              <w:br/>
            </w:r>
            <w:r>
              <w:rPr>
                <w:rFonts w:ascii="Times New Roman"/>
                <w:b w:val="false"/>
                <w:i w:val="false"/>
                <w:color w:val="000000"/>
                <w:sz w:val="20"/>
              </w:rPr>
              <w:t>
 стерилизациялауға және кәдеге жаратуға арналған автоклав - 3 бiрлiк;
</w:t>
            </w:r>
            <w:r>
              <w:br/>
            </w:r>
            <w:r>
              <w:rPr>
                <w:rFonts w:ascii="Times New Roman"/>
                <w:b w:val="false"/>
                <w:i w:val="false"/>
                <w:color w:val="000000"/>
                <w:sz w:val="20"/>
              </w:rPr>
              <w:t>
 жұмыртқаларды инкубациялауға арналған аппарат (+20-60С) - 3 бiрлiк;
</w:t>
            </w:r>
            <w:r>
              <w:br/>
            </w:r>
            <w:r>
              <w:rPr>
                <w:rFonts w:ascii="Times New Roman"/>
                <w:b w:val="false"/>
                <w:i w:val="false"/>
                <w:color w:val="000000"/>
                <w:sz w:val="20"/>
              </w:rPr>
              <w:t>
 СО2 - көлемi кемiнде 100 л инкубаторлар, инфрақызыл датчиктер және ылғалдылықты бақылау - 2 бiрлiк;
</w:t>
            </w:r>
            <w:r>
              <w:br/>
            </w:r>
            <w:r>
              <w:rPr>
                <w:rFonts w:ascii="Times New Roman"/>
                <w:b w:val="false"/>
                <w:i w:val="false"/>
                <w:color w:val="000000"/>
                <w:sz w:val="20"/>
              </w:rPr>
              <w:t>
 210 г-ға дейiнгi электронды (талдамалы) таразылар, д-0,001 - 3 бiрлiк;
</w:t>
            </w:r>
            <w:r>
              <w:br/>
            </w:r>
            <w:r>
              <w:rPr>
                <w:rFonts w:ascii="Times New Roman"/>
                <w:b w:val="false"/>
                <w:i w:val="false"/>
                <w:color w:val="000000"/>
                <w:sz w:val="20"/>
              </w:rPr>
              <w:t>
 инвертирленген микроскоп, бинокуляр, жарық алаң, фазалық айқындылық - 3 бiрлiк;
</w:t>
            </w:r>
            <w:r>
              <w:br/>
            </w:r>
            <w:r>
              <w:rPr>
                <w:rFonts w:ascii="Times New Roman"/>
                <w:b w:val="false"/>
                <w:i w:val="false"/>
                <w:color w:val="000000"/>
                <w:sz w:val="20"/>
              </w:rPr>
              <w:t>
 салқындатқышы бар мультифункциональды (жоғары жылдамдықты) центрифуга - 3 бiрлiк;
</w:t>
            </w:r>
            <w:r>
              <w:br/>
            </w:r>
            <w:r>
              <w:rPr>
                <w:rFonts w:ascii="Times New Roman"/>
                <w:b w:val="false"/>
                <w:i w:val="false"/>
                <w:color w:val="000000"/>
                <w:sz w:val="20"/>
              </w:rPr>
              <w:t>
 қоректi орта дайындауға арналған аппарат - 3 бiрлiк;
</w:t>
            </w:r>
            <w:r>
              <w:br/>
            </w:r>
            <w:r>
              <w:rPr>
                <w:rFonts w:ascii="Times New Roman"/>
                <w:b w:val="false"/>
                <w:i w:val="false"/>
                <w:color w:val="000000"/>
                <w:sz w:val="20"/>
              </w:rPr>
              <w:t>
 Дьюар ыдысы СДС - 4 жиынтық.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аурула-
</w:t>
            </w:r>
            <w:r>
              <w:br/>
            </w:r>
            <w:r>
              <w:rPr>
                <w:rFonts w:ascii="Times New Roman"/>
                <w:b w:val="false"/>
                <w:i w:val="false"/>
                <w:color w:val="000000"/>
                <w:sz w:val="20"/>
              </w:rPr>
              <w:t>
рының
</w:t>
            </w:r>
            <w:r>
              <w:br/>
            </w:r>
            <w:r>
              <w:rPr>
                <w:rFonts w:ascii="Times New Roman"/>
                <w:b w:val="false"/>
                <w:i w:val="false"/>
                <w:color w:val="000000"/>
                <w:sz w:val="20"/>
              </w:rPr>
              <w:t>
диагнос-
</w:t>
            </w:r>
            <w:r>
              <w:br/>
            </w:r>
            <w:r>
              <w:rPr>
                <w:rFonts w:ascii="Times New Roman"/>
                <w:b w:val="false"/>
                <w:i w:val="false"/>
                <w:color w:val="000000"/>
                <w:sz w:val="20"/>
              </w:rPr>
              <w:t>
тикасы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Yкiметi бекiткен
</w:t>
            </w:r>
            <w:r>
              <w:br/>
            </w:r>
            <w:r>
              <w:rPr>
                <w:rFonts w:ascii="Times New Roman"/>
                <w:b w:val="false"/>
                <w:i w:val="false"/>
                <w:color w:val="000000"/>
                <w:sz w:val="20"/>
              </w:rPr>
              <w:t>
тізбеге сәйкес жануарлар мен құстар-
</w:t>
            </w:r>
            <w:r>
              <w:br/>
            </w:r>
            <w:r>
              <w:rPr>
                <w:rFonts w:ascii="Times New Roman"/>
                <w:b w:val="false"/>
                <w:i w:val="false"/>
                <w:color w:val="000000"/>
                <w:sz w:val="20"/>
              </w:rPr>
              <w:t>
дың аурулары бойынша серологиялық, бактериологиялық,
</w:t>
            </w:r>
            <w:r>
              <w:br/>
            </w:r>
            <w:r>
              <w:rPr>
                <w:rFonts w:ascii="Times New Roman"/>
                <w:b w:val="false"/>
                <w:i w:val="false"/>
                <w:color w:val="000000"/>
                <w:sz w:val="20"/>
              </w:rPr>
              <w:t>
вирусологиялық,
</w:t>
            </w:r>
            <w:r>
              <w:br/>
            </w:r>
            <w:r>
              <w:rPr>
                <w:rFonts w:ascii="Times New Roman"/>
                <w:b w:val="false"/>
                <w:i w:val="false"/>
                <w:color w:val="000000"/>
                <w:sz w:val="20"/>
              </w:rPr>
              <w:t>
паразитологиялық
</w:t>
            </w:r>
            <w:r>
              <w:br/>
            </w:r>
            <w:r>
              <w:rPr>
                <w:rFonts w:ascii="Times New Roman"/>
                <w:b w:val="false"/>
                <w:i w:val="false"/>
                <w:color w:val="000000"/>
                <w:sz w:val="20"/>
              </w:rPr>
              <w:t>
18,0-23,0 млн. диаг-
</w:t>
            </w:r>
            <w:r>
              <w:br/>
            </w:r>
            <w:r>
              <w:rPr>
                <w:rFonts w:ascii="Times New Roman"/>
                <w:b w:val="false"/>
                <w:i w:val="false"/>
                <w:color w:val="000000"/>
                <w:sz w:val="20"/>
              </w:rPr>
              <w:t>
ностикалық зерттеу жүргізу жөнiндегі іс-
</w:t>
            </w:r>
            <w:r>
              <w:br/>
            </w:r>
            <w:r>
              <w:rPr>
                <w:rFonts w:ascii="Times New Roman"/>
                <w:b w:val="false"/>
                <w:i w:val="false"/>
                <w:color w:val="000000"/>
                <w:sz w:val="20"/>
              </w:rPr>
              <w:t>
шараларды орындау
</w:t>
            </w:r>
            <w:r>
              <w:br/>
            </w:r>
            <w:r>
              <w:rPr>
                <w:rFonts w:ascii="Times New Roman"/>
                <w:b w:val="false"/>
                <w:i w:val="false"/>
                <w:color w:val="000000"/>
                <w:sz w:val="20"/>
              </w:rPr>
              <w:t>
бойынша көрсетiлген
</w:t>
            </w:r>
            <w:r>
              <w:br/>
            </w:r>
            <w:r>
              <w:rPr>
                <w:rFonts w:ascii="Times New Roman"/>
                <w:b w:val="false"/>
                <w:i w:val="false"/>
                <w:color w:val="000000"/>
                <w:sz w:val="20"/>
              </w:rPr>
              <w:t>
қызметтерге ақы төлеу.
</w:t>
            </w:r>
            <w:r>
              <w:br/>
            </w:r>
            <w:r>
              <w:rPr>
                <w:rFonts w:ascii="Times New Roman"/>
                <w:b w:val="false"/>
                <w:i w:val="false"/>
                <w:color w:val="000000"/>
                <w:sz w:val="20"/>
              </w:rPr>
              <w:t>
Жақын және алыс шетелдердiң ғылыми-зерттеу мекемелерi мен халықаралық референттi орталықтарда 39 маманды оқыту. Саны 2062 бiрлiк арнайы жабдық пен құралдар сатып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бойында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Эпизоо-
</w:t>
            </w:r>
            <w:r>
              <w:br/>
            </w:r>
            <w:r>
              <w:rPr>
                <w:rFonts w:ascii="Times New Roman"/>
                <w:b w:val="false"/>
                <w:i w:val="false"/>
                <w:color w:val="000000"/>
                <w:sz w:val="20"/>
              </w:rPr>
              <w:t>
тияға
</w:t>
            </w:r>
            <w:r>
              <w:br/>
            </w:r>
            <w:r>
              <w:rPr>
                <w:rFonts w:ascii="Times New Roman"/>
                <w:b w:val="false"/>
                <w:i w:val="false"/>
                <w:color w:val="000000"/>
                <w:sz w:val="20"/>
              </w:rPr>
              <w:t>
қарсы
</w:t>
            </w:r>
            <w:r>
              <w:br/>
            </w:r>
            <w:r>
              <w:rPr>
                <w:rFonts w:ascii="Times New Roman"/>
                <w:b w:val="false"/>
                <w:i w:val="false"/>
                <w:color w:val="000000"/>
                <w:sz w:val="20"/>
              </w:rPr>
              <w:t>
шаралар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Yкiметi бекiткен
</w:t>
            </w:r>
            <w:r>
              <w:br/>
            </w:r>
            <w:r>
              <w:rPr>
                <w:rFonts w:ascii="Times New Roman"/>
                <w:b w:val="false"/>
                <w:i w:val="false"/>
                <w:color w:val="000000"/>
                <w:sz w:val="20"/>
              </w:rPr>
              <w:t>
тізбеге сәйкес жануар-
</w:t>
            </w:r>
            <w:r>
              <w:br/>
            </w:r>
            <w:r>
              <w:rPr>
                <w:rFonts w:ascii="Times New Roman"/>
                <w:b w:val="false"/>
                <w:i w:val="false"/>
                <w:color w:val="000000"/>
                <w:sz w:val="20"/>
              </w:rPr>
              <w:t>
лар мен құстардың ауруларына қарсы эпизоотияға қарсы мынадай іс-шаралар жүргізудi қамтамасыз ету:
</w:t>
            </w:r>
            <w:r>
              <w:br/>
            </w:r>
            <w:r>
              <w:rPr>
                <w:rFonts w:ascii="Times New Roman"/>
                <w:b w:val="false"/>
                <w:i w:val="false"/>
                <w:color w:val="000000"/>
                <w:sz w:val="20"/>
              </w:rPr>
              <w:t>
  жануарлар мен
</w:t>
            </w:r>
            <w:r>
              <w:br/>
            </w:r>
            <w:r>
              <w:rPr>
                <w:rFonts w:ascii="Times New Roman"/>
                <w:b w:val="false"/>
                <w:i w:val="false"/>
                <w:color w:val="000000"/>
                <w:sz w:val="20"/>
              </w:rPr>
              <w:t>
құстардың аса қауіптi
</w:t>
            </w:r>
            <w:r>
              <w:br/>
            </w:r>
            <w:r>
              <w:rPr>
                <w:rFonts w:ascii="Times New Roman"/>
                <w:b w:val="false"/>
                <w:i w:val="false"/>
                <w:color w:val="000000"/>
                <w:sz w:val="20"/>
              </w:rPr>
              <w:t>
ауруларының алдын
</w:t>
            </w:r>
            <w:r>
              <w:br/>
            </w:r>
            <w:r>
              <w:rPr>
                <w:rFonts w:ascii="Times New Roman"/>
                <w:b w:val="false"/>
                <w:i w:val="false"/>
                <w:color w:val="000000"/>
                <w:sz w:val="20"/>
              </w:rPr>
              <w:t>
алуға арналған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препараттардың
</w:t>
            </w:r>
            <w:r>
              <w:br/>
            </w:r>
            <w:r>
              <w:rPr>
                <w:rFonts w:ascii="Times New Roman"/>
                <w:b w:val="false"/>
                <w:i w:val="false"/>
                <w:color w:val="000000"/>
                <w:sz w:val="20"/>
              </w:rPr>
              <w:t>
170,0-220,0 млн.
</w:t>
            </w:r>
            <w:r>
              <w:br/>
            </w:r>
            <w:r>
              <w:rPr>
                <w:rFonts w:ascii="Times New Roman"/>
                <w:b w:val="false"/>
                <w:i w:val="false"/>
                <w:color w:val="000000"/>
                <w:sz w:val="20"/>
              </w:rPr>
              <w:t>
дозасын және ветеринариялық
</w:t>
            </w:r>
            <w:r>
              <w:br/>
            </w:r>
            <w:r>
              <w:rPr>
                <w:rFonts w:ascii="Times New Roman"/>
                <w:b w:val="false"/>
                <w:i w:val="false"/>
                <w:color w:val="000000"/>
                <w:sz w:val="20"/>
              </w:rPr>
              <w:t>
препараттардың
</w:t>
            </w:r>
            <w:r>
              <w:br/>
            </w:r>
            <w:r>
              <w:rPr>
                <w:rFonts w:ascii="Times New Roman"/>
                <w:b w:val="false"/>
                <w:i w:val="false"/>
                <w:color w:val="000000"/>
                <w:sz w:val="20"/>
              </w:rPr>
              <w:t>
республикалық қорын
</w:t>
            </w:r>
            <w:r>
              <w:br/>
            </w:r>
            <w:r>
              <w:rPr>
                <w:rFonts w:ascii="Times New Roman"/>
                <w:b w:val="false"/>
                <w:i w:val="false"/>
                <w:color w:val="000000"/>
                <w:sz w:val="20"/>
              </w:rPr>
              <w:t>
толықтыру үшін 10000-
</w:t>
            </w:r>
            <w:r>
              <w:br/>
            </w:r>
            <w:r>
              <w:rPr>
                <w:rFonts w:ascii="Times New Roman"/>
                <w:b w:val="false"/>
                <w:i w:val="false"/>
                <w:color w:val="000000"/>
                <w:sz w:val="20"/>
              </w:rPr>
              <w:t>
15000 литр дезинфек-
</w:t>
            </w:r>
            <w:r>
              <w:br/>
            </w:r>
            <w:r>
              <w:rPr>
                <w:rFonts w:ascii="Times New Roman"/>
                <w:b w:val="false"/>
                <w:i w:val="false"/>
                <w:color w:val="000000"/>
                <w:sz w:val="20"/>
              </w:rPr>
              <w:t>
циялық заттар сатып алу;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 соның
</w:t>
            </w:r>
            <w:r>
              <w:br/>
            </w:r>
            <w:r>
              <w:rPr>
                <w:rFonts w:ascii="Times New Roman"/>
                <w:b w:val="false"/>
                <w:i w:val="false"/>
                <w:color w:val="000000"/>
                <w:sz w:val="20"/>
              </w:rPr>
              <w:t>
ішінде ветеринариялық
</w:t>
            </w:r>
            <w:r>
              <w:br/>
            </w:r>
            <w:r>
              <w:rPr>
                <w:rFonts w:ascii="Times New Roman"/>
                <w:b w:val="false"/>
                <w:i w:val="false"/>
                <w:color w:val="000000"/>
                <w:sz w:val="20"/>
              </w:rPr>
              <w:t>
препараттардың республикалық қорын
</w:t>
            </w:r>
            <w:r>
              <w:br/>
            </w:r>
            <w:r>
              <w:rPr>
                <w:rFonts w:ascii="Times New Roman"/>
                <w:b w:val="false"/>
                <w:i w:val="false"/>
                <w:color w:val="000000"/>
                <w:sz w:val="20"/>
              </w:rPr>
              <w:t>
белгiленген орнына
</w:t>
            </w:r>
            <w:r>
              <w:br/>
            </w:r>
            <w:r>
              <w:rPr>
                <w:rFonts w:ascii="Times New Roman"/>
                <w:b w:val="false"/>
                <w:i w:val="false"/>
                <w:color w:val="000000"/>
                <w:sz w:val="20"/>
              </w:rPr>
              <w:t>
тасымалдау қолданыл-
</w:t>
            </w:r>
            <w:r>
              <w:br/>
            </w:r>
            <w:r>
              <w:rPr>
                <w:rFonts w:ascii="Times New Roman"/>
                <w:b w:val="false"/>
                <w:i w:val="false"/>
                <w:color w:val="000000"/>
                <w:sz w:val="20"/>
              </w:rPr>
              <w:t>
ғанға дейін ветерина-
</w:t>
            </w:r>
            <w:r>
              <w:br/>
            </w:r>
            <w:r>
              <w:rPr>
                <w:rFonts w:ascii="Times New Roman"/>
                <w:b w:val="false"/>
                <w:i w:val="false"/>
                <w:color w:val="000000"/>
                <w:sz w:val="20"/>
              </w:rPr>
              <w:t>
риялық препараттардың
</w:t>
            </w:r>
            <w:r>
              <w:br/>
            </w:r>
            <w:r>
              <w:rPr>
                <w:rFonts w:ascii="Times New Roman"/>
                <w:b w:val="false"/>
                <w:i w:val="false"/>
                <w:color w:val="000000"/>
                <w:sz w:val="20"/>
              </w:rPr>
              <w:t>
сақталуы;
</w:t>
            </w:r>
            <w:r>
              <w:br/>
            </w:r>
            <w:r>
              <w:rPr>
                <w:rFonts w:ascii="Times New Roman"/>
                <w:b w:val="false"/>
                <w:i w:val="false"/>
                <w:color w:val="000000"/>
                <w:sz w:val="20"/>
              </w:rPr>
              <w:t>
  ветеринариялық препараттардың
</w:t>
            </w:r>
            <w:r>
              <w:br/>
            </w:r>
            <w:r>
              <w:rPr>
                <w:rFonts w:ascii="Times New Roman"/>
                <w:b w:val="false"/>
                <w:i w:val="false"/>
                <w:color w:val="000000"/>
                <w:sz w:val="20"/>
              </w:rPr>
              <w:t>
республикалық қорының
</w:t>
            </w:r>
            <w:r>
              <w:br/>
            </w:r>
            <w:r>
              <w:rPr>
                <w:rFonts w:ascii="Times New Roman"/>
                <w:b w:val="false"/>
                <w:i w:val="false"/>
                <w:color w:val="000000"/>
                <w:sz w:val="20"/>
              </w:rPr>
              <w:t>
сақталуы;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
</w:t>
            </w:r>
            <w:r>
              <w:br/>
            </w:r>
            <w:r>
              <w:rPr>
                <w:rFonts w:ascii="Times New Roman"/>
                <w:b w:val="false"/>
                <w:i w:val="false"/>
                <w:color w:val="000000"/>
                <w:sz w:val="20"/>
              </w:rPr>
              <w:t>
жергiлiктi жерлерде
</w:t>
            </w:r>
            <w:r>
              <w:br/>
            </w:r>
            <w:r>
              <w:rPr>
                <w:rFonts w:ascii="Times New Roman"/>
                <w:b w:val="false"/>
                <w:i w:val="false"/>
                <w:color w:val="000000"/>
                <w:sz w:val="20"/>
              </w:rPr>
              <w:t>
қолдану, оған қоса:
</w:t>
            </w:r>
            <w:r>
              <w:br/>
            </w:r>
            <w:r>
              <w:rPr>
                <w:rFonts w:ascii="Times New Roman"/>
                <w:b w:val="false"/>
                <w:i w:val="false"/>
                <w:color w:val="000000"/>
                <w:sz w:val="20"/>
              </w:rPr>
              <w:t>
1) серологиялық
</w:t>
            </w:r>
            <w:r>
              <w:br/>
            </w:r>
            <w:r>
              <w:rPr>
                <w:rFonts w:ascii="Times New Roman"/>
                <w:b w:val="false"/>
                <w:i w:val="false"/>
                <w:color w:val="000000"/>
                <w:sz w:val="20"/>
              </w:rPr>
              <w:t>
зерттеулер үшін қанның
</w:t>
            </w:r>
            <w:r>
              <w:br/>
            </w:r>
            <w:r>
              <w:rPr>
                <w:rFonts w:ascii="Times New Roman"/>
                <w:b w:val="false"/>
                <w:i w:val="false"/>
                <w:color w:val="000000"/>
                <w:sz w:val="20"/>
              </w:rPr>
              <w:t>
сынамаларын алу және
</w:t>
            </w:r>
            <w:r>
              <w:br/>
            </w:r>
            <w:r>
              <w:rPr>
                <w:rFonts w:ascii="Times New Roman"/>
                <w:b w:val="false"/>
                <w:i w:val="false"/>
                <w:color w:val="000000"/>
                <w:sz w:val="20"/>
              </w:rPr>
              <w:t>
жеткiзу - 18,0-23,0
</w:t>
            </w:r>
            <w:r>
              <w:br/>
            </w:r>
            <w:r>
              <w:rPr>
                <w:rFonts w:ascii="Times New Roman"/>
                <w:b w:val="false"/>
                <w:i w:val="false"/>
                <w:color w:val="000000"/>
                <w:sz w:val="20"/>
              </w:rPr>
              <w:t>
млн. сынама;
</w:t>
            </w:r>
            <w:r>
              <w:br/>
            </w:r>
            <w:r>
              <w:rPr>
                <w:rFonts w:ascii="Times New Roman"/>
                <w:b w:val="false"/>
                <w:i w:val="false"/>
                <w:color w:val="000000"/>
                <w:sz w:val="20"/>
              </w:rPr>
              <w:t>
2) 120,0-150,0 млн.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 дозасын
</w:t>
            </w:r>
            <w:r>
              <w:br/>
            </w:r>
            <w:r>
              <w:rPr>
                <w:rFonts w:ascii="Times New Roman"/>
                <w:b w:val="false"/>
                <w:i w:val="false"/>
                <w:color w:val="000000"/>
                <w:sz w:val="20"/>
              </w:rPr>
              <w:t>
жануарларға егу.
</w:t>
            </w:r>
            <w:r>
              <w:br/>
            </w:r>
            <w:r>
              <w:rPr>
                <w:rFonts w:ascii="Times New Roman"/>
                <w:b w:val="false"/>
                <w:i w:val="false"/>
                <w:color w:val="000000"/>
                <w:sz w:val="20"/>
              </w:rPr>
              <w:t>
  Ауыл шаруашылығы
</w:t>
            </w:r>
            <w:r>
              <w:br/>
            </w:r>
            <w:r>
              <w:rPr>
                <w:rFonts w:ascii="Times New Roman"/>
                <w:b w:val="false"/>
                <w:i w:val="false"/>
                <w:color w:val="000000"/>
                <w:sz w:val="20"/>
              </w:rPr>
              <w:t>
жануарларының бруцеллезі және/немесе
</w:t>
            </w:r>
            <w:r>
              <w:br/>
            </w:r>
            <w:r>
              <w:rPr>
                <w:rFonts w:ascii="Times New Roman"/>
                <w:b w:val="false"/>
                <w:i w:val="false"/>
                <w:color w:val="000000"/>
                <w:sz w:val="20"/>
              </w:rPr>
              <w:t>
туберкулезi бойынша
</w:t>
            </w:r>
            <w:r>
              <w:br/>
            </w:r>
            <w:r>
              <w:rPr>
                <w:rFonts w:ascii="Times New Roman"/>
                <w:b w:val="false"/>
                <w:i w:val="false"/>
                <w:color w:val="000000"/>
                <w:sz w:val="20"/>
              </w:rPr>
              <w:t>
қолайсыз 55-65 пунктті
</w:t>
            </w:r>
            <w:r>
              <w:br/>
            </w:r>
            <w:r>
              <w:rPr>
                <w:rFonts w:ascii="Times New Roman"/>
                <w:b w:val="false"/>
                <w:i w:val="false"/>
                <w:color w:val="000000"/>
                <w:sz w:val="20"/>
              </w:rPr>
              <w:t>
белгiленген тәртiпке
</w:t>
            </w:r>
            <w:r>
              <w:br/>
            </w:r>
            <w:r>
              <w:rPr>
                <w:rFonts w:ascii="Times New Roman"/>
                <w:b w:val="false"/>
                <w:i w:val="false"/>
                <w:color w:val="000000"/>
                <w:sz w:val="20"/>
              </w:rPr>
              <w:t>
сәйкес сауықтыру, оған
</w:t>
            </w:r>
            <w:r>
              <w:br/>
            </w:r>
            <w:r>
              <w:rPr>
                <w:rFonts w:ascii="Times New Roman"/>
                <w:b w:val="false"/>
                <w:i w:val="false"/>
                <w:color w:val="000000"/>
                <w:sz w:val="20"/>
              </w:rPr>
              <w:t>
қоса мыналарды өткiзу:
</w:t>
            </w:r>
            <w:r>
              <w:br/>
            </w:r>
            <w:r>
              <w:rPr>
                <w:rFonts w:ascii="Times New Roman"/>
                <w:b w:val="false"/>
                <w:i w:val="false"/>
                <w:color w:val="000000"/>
                <w:sz w:val="20"/>
              </w:rPr>
              <w:t>
керi нәтиже алғанға
</w:t>
            </w:r>
            <w:r>
              <w:br/>
            </w:r>
            <w:r>
              <w:rPr>
                <w:rFonts w:ascii="Times New Roman"/>
                <w:b w:val="false"/>
                <w:i w:val="false"/>
                <w:color w:val="000000"/>
                <w:sz w:val="20"/>
              </w:rPr>
              <w:t>
дейiн жануарларды
</w:t>
            </w:r>
            <w:r>
              <w:br/>
            </w:r>
            <w:r>
              <w:rPr>
                <w:rFonts w:ascii="Times New Roman"/>
                <w:b w:val="false"/>
                <w:i w:val="false"/>
                <w:color w:val="000000"/>
                <w:sz w:val="20"/>
              </w:rPr>
              <w:t>
зерттеу; ауру жануар-
</w:t>
            </w:r>
            <w:r>
              <w:br/>
            </w:r>
            <w:r>
              <w:rPr>
                <w:rFonts w:ascii="Times New Roman"/>
                <w:b w:val="false"/>
                <w:i w:val="false"/>
                <w:color w:val="000000"/>
                <w:sz w:val="20"/>
              </w:rPr>
              <w:t>
ларды өткiзу;
</w:t>
            </w:r>
            <w:r>
              <w:br/>
            </w:r>
            <w:r>
              <w:rPr>
                <w:rFonts w:ascii="Times New Roman"/>
                <w:b w:val="false"/>
                <w:i w:val="false"/>
                <w:color w:val="000000"/>
                <w:sz w:val="20"/>
              </w:rPr>
              <w:t>
жануарларды егу; ауру
</w:t>
            </w:r>
            <w:r>
              <w:br/>
            </w:r>
            <w:r>
              <w:rPr>
                <w:rFonts w:ascii="Times New Roman"/>
                <w:b w:val="false"/>
                <w:i w:val="false"/>
                <w:color w:val="000000"/>
                <w:sz w:val="20"/>
              </w:rPr>
              <w:t>
жануарлар ұсталған жайларды дезинфекция-
</w:t>
            </w:r>
            <w:r>
              <w:br/>
            </w:r>
            <w:r>
              <w:rPr>
                <w:rFonts w:ascii="Times New Roman"/>
                <w:b w:val="false"/>
                <w:i w:val="false"/>
                <w:color w:val="000000"/>
                <w:sz w:val="20"/>
              </w:rPr>
              <w:t>
лау.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бойында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w:t>
            </w:r>
            <w:r>
              <w:br/>
            </w:r>
            <w:r>
              <w:rPr>
                <w:rFonts w:ascii="Times New Roman"/>
                <w:b w:val="false"/>
                <w:i w:val="false"/>
                <w:color w:val="000000"/>
                <w:sz w:val="20"/>
              </w:rPr>
              <w:t>
мен құс-
</w:t>
            </w:r>
            <w:r>
              <w:br/>
            </w:r>
            <w:r>
              <w:rPr>
                <w:rFonts w:ascii="Times New Roman"/>
                <w:b w:val="false"/>
                <w:i w:val="false"/>
                <w:color w:val="000000"/>
                <w:sz w:val="20"/>
              </w:rPr>
              <w:t>
тардың
</w:t>
            </w:r>
            <w:r>
              <w:br/>
            </w:r>
            <w:r>
              <w:rPr>
                <w:rFonts w:ascii="Times New Roman"/>
                <w:b w:val="false"/>
                <w:i w:val="false"/>
                <w:color w:val="000000"/>
                <w:sz w:val="20"/>
              </w:rPr>
              <w:t>
қауіпті
</w:t>
            </w:r>
            <w:r>
              <w:br/>
            </w:r>
            <w:r>
              <w:rPr>
                <w:rFonts w:ascii="Times New Roman"/>
                <w:b w:val="false"/>
                <w:i w:val="false"/>
                <w:color w:val="000000"/>
                <w:sz w:val="20"/>
              </w:rPr>
              <w:t>
жұқпалы
</w:t>
            </w:r>
            <w:r>
              <w:br/>
            </w:r>
            <w:r>
              <w:rPr>
                <w:rFonts w:ascii="Times New Roman"/>
                <w:b w:val="false"/>
                <w:i w:val="false"/>
                <w:color w:val="000000"/>
                <w:sz w:val="20"/>
              </w:rPr>
              <w:t>
аурула-
</w:t>
            </w:r>
            <w:r>
              <w:br/>
            </w:r>
            <w:r>
              <w:rPr>
                <w:rFonts w:ascii="Times New Roman"/>
                <w:b w:val="false"/>
                <w:i w:val="false"/>
                <w:color w:val="000000"/>
                <w:sz w:val="20"/>
              </w:rPr>
              <w:t>
рының
</w:t>
            </w:r>
            <w:r>
              <w:br/>
            </w:r>
            <w:r>
              <w:rPr>
                <w:rFonts w:ascii="Times New Roman"/>
                <w:b w:val="false"/>
                <w:i w:val="false"/>
                <w:color w:val="000000"/>
                <w:sz w:val="20"/>
              </w:rPr>
              <w:t>
ошақтарын
</w:t>
            </w:r>
            <w:r>
              <w:br/>
            </w:r>
            <w:r>
              <w:rPr>
                <w:rFonts w:ascii="Times New Roman"/>
                <w:b w:val="false"/>
                <w:i w:val="false"/>
                <w:color w:val="000000"/>
                <w:sz w:val="20"/>
              </w:rPr>
              <w:t>
жою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Үкiметi анық-
</w:t>
            </w:r>
            <w:r>
              <w:br/>
            </w:r>
            <w:r>
              <w:rPr>
                <w:rFonts w:ascii="Times New Roman"/>
                <w:b w:val="false"/>
                <w:i w:val="false"/>
                <w:color w:val="000000"/>
                <w:sz w:val="20"/>
              </w:rPr>
              <w:t>
таған тізбе бойынша жануарлар мен құстар-
</w:t>
            </w:r>
            <w:r>
              <w:br/>
            </w:r>
            <w:r>
              <w:rPr>
                <w:rFonts w:ascii="Times New Roman"/>
                <w:b w:val="false"/>
                <w:i w:val="false"/>
                <w:color w:val="000000"/>
                <w:sz w:val="20"/>
              </w:rPr>
              <w:t>
дың ауруы шығады деп күтiлген ошақтарды 100% оқшаулау және жою
</w:t>
            </w:r>
            <w:r>
              <w:br/>
            </w:r>
            <w:r>
              <w:rPr>
                <w:rFonts w:ascii="Times New Roman"/>
                <w:b w:val="false"/>
                <w:i w:val="false"/>
                <w:color w:val="000000"/>
                <w:sz w:val="20"/>
              </w:rPr>
              <w:t>
жөнiндегі iс-шараларды
</w:t>
            </w:r>
            <w:r>
              <w:br/>
            </w:r>
            <w:r>
              <w:rPr>
                <w:rFonts w:ascii="Times New Roman"/>
                <w:b w:val="false"/>
                <w:i w:val="false"/>
                <w:color w:val="000000"/>
                <w:sz w:val="20"/>
              </w:rPr>
              <w:t>
ұйымдастыру арқылы
</w:t>
            </w:r>
            <w:r>
              <w:br/>
            </w:r>
            <w:r>
              <w:rPr>
                <w:rFonts w:ascii="Times New Roman"/>
                <w:b w:val="false"/>
                <w:i w:val="false"/>
                <w:color w:val="000000"/>
                <w:sz w:val="20"/>
              </w:rPr>
              <w:t>
мыналарды қамту: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 мен
</w:t>
            </w:r>
            <w:r>
              <w:br/>
            </w:r>
            <w:r>
              <w:rPr>
                <w:rFonts w:ascii="Times New Roman"/>
                <w:b w:val="false"/>
                <w:i w:val="false"/>
                <w:color w:val="000000"/>
                <w:sz w:val="20"/>
              </w:rPr>
              <w:t>
дезинфекциялау
</w:t>
            </w:r>
            <w:r>
              <w:br/>
            </w:r>
            <w:r>
              <w:rPr>
                <w:rFonts w:ascii="Times New Roman"/>
                <w:b w:val="false"/>
                <w:i w:val="false"/>
                <w:color w:val="000000"/>
                <w:sz w:val="20"/>
              </w:rPr>
              <w:t>
құралдарын жеткізу;
</w:t>
            </w:r>
            <w:r>
              <w:br/>
            </w:r>
            <w:r>
              <w:rPr>
                <w:rFonts w:ascii="Times New Roman"/>
                <w:b w:val="false"/>
                <w:i w:val="false"/>
                <w:color w:val="000000"/>
                <w:sz w:val="20"/>
              </w:rPr>
              <w:t>
  өлген малдар мен
</w:t>
            </w:r>
            <w:r>
              <w:br/>
            </w:r>
            <w:r>
              <w:rPr>
                <w:rFonts w:ascii="Times New Roman"/>
                <w:b w:val="false"/>
                <w:i w:val="false"/>
                <w:color w:val="000000"/>
                <w:sz w:val="20"/>
              </w:rPr>
              <w:t>
құстардың өлекселерiн
</w:t>
            </w:r>
            <w:r>
              <w:br/>
            </w:r>
            <w:r>
              <w:rPr>
                <w:rFonts w:ascii="Times New Roman"/>
                <w:b w:val="false"/>
                <w:i w:val="false"/>
                <w:color w:val="000000"/>
                <w:sz w:val="20"/>
              </w:rPr>
              <w:t>
өртеп жiберу арқылы
</w:t>
            </w:r>
            <w:r>
              <w:br/>
            </w:r>
            <w:r>
              <w:rPr>
                <w:rFonts w:ascii="Times New Roman"/>
                <w:b w:val="false"/>
                <w:i w:val="false"/>
                <w:color w:val="000000"/>
                <w:sz w:val="20"/>
              </w:rPr>
              <w:t>
жою;
</w:t>
            </w:r>
            <w:r>
              <w:br/>
            </w:r>
            <w:r>
              <w:rPr>
                <w:rFonts w:ascii="Times New Roman"/>
                <w:b w:val="false"/>
                <w:i w:val="false"/>
                <w:color w:val="000000"/>
                <w:sz w:val="20"/>
              </w:rPr>
              <w:t>
  алынып жойылған
</w:t>
            </w:r>
            <w:r>
              <w:br/>
            </w:r>
            <w:r>
              <w:rPr>
                <w:rFonts w:ascii="Times New Roman"/>
                <w:b w:val="false"/>
                <w:i w:val="false"/>
                <w:color w:val="000000"/>
                <w:sz w:val="20"/>
              </w:rPr>
              <w:t>
малдың, азықтың, азық
</w:t>
            </w:r>
            <w:r>
              <w:br/>
            </w:r>
            <w:r>
              <w:rPr>
                <w:rFonts w:ascii="Times New Roman"/>
                <w:b w:val="false"/>
                <w:i w:val="false"/>
                <w:color w:val="000000"/>
                <w:sz w:val="20"/>
              </w:rPr>
              <w:t>
қоспаларының және
</w:t>
            </w:r>
            <w:r>
              <w:br/>
            </w:r>
            <w:r>
              <w:rPr>
                <w:rFonts w:ascii="Times New Roman"/>
                <w:b w:val="false"/>
                <w:i w:val="false"/>
                <w:color w:val="000000"/>
                <w:sz w:val="20"/>
              </w:rPr>
              <w:t>
ветеринариялық
</w:t>
            </w:r>
            <w:r>
              <w:br/>
            </w:r>
            <w:r>
              <w:rPr>
                <w:rFonts w:ascii="Times New Roman"/>
                <w:b w:val="false"/>
                <w:i w:val="false"/>
                <w:color w:val="000000"/>
                <w:sz w:val="20"/>
              </w:rPr>
              <w:t>
препараттардың
</w:t>
            </w:r>
            <w:r>
              <w:br/>
            </w:r>
            <w:r>
              <w:rPr>
                <w:rFonts w:ascii="Times New Roman"/>
                <w:b w:val="false"/>
                <w:i w:val="false"/>
                <w:color w:val="000000"/>
                <w:sz w:val="20"/>
              </w:rPr>
              <w:t>
құнын өтеу;
</w:t>
            </w:r>
            <w:r>
              <w:br/>
            </w:r>
            <w:r>
              <w:rPr>
                <w:rFonts w:ascii="Times New Roman"/>
                <w:b w:val="false"/>
                <w:i w:val="false"/>
                <w:color w:val="000000"/>
                <w:sz w:val="20"/>
              </w:rPr>
              <w:t>
  эпизоотологиялық
</w:t>
            </w:r>
            <w:r>
              <w:br/>
            </w:r>
            <w:r>
              <w:rPr>
                <w:rFonts w:ascii="Times New Roman"/>
                <w:b w:val="false"/>
                <w:i w:val="false"/>
                <w:color w:val="000000"/>
                <w:sz w:val="20"/>
              </w:rPr>
              <w:t>
ошақта және қатерлi
</w:t>
            </w:r>
            <w:r>
              <w:br/>
            </w:r>
            <w:r>
              <w:rPr>
                <w:rFonts w:ascii="Times New Roman"/>
                <w:b w:val="false"/>
                <w:i w:val="false"/>
                <w:color w:val="000000"/>
                <w:sz w:val="20"/>
              </w:rPr>
              <w:t>
аймақта малдар мен
</w:t>
            </w:r>
            <w:r>
              <w:br/>
            </w:r>
            <w:r>
              <w:rPr>
                <w:rFonts w:ascii="Times New Roman"/>
                <w:b w:val="false"/>
                <w:i w:val="false"/>
                <w:color w:val="000000"/>
                <w:sz w:val="20"/>
              </w:rPr>
              <w:t>
құстарды мәжбүрлеп
</w:t>
            </w:r>
            <w:r>
              <w:br/>
            </w:r>
            <w:r>
              <w:rPr>
                <w:rFonts w:ascii="Times New Roman"/>
                <w:b w:val="false"/>
                <w:i w:val="false"/>
                <w:color w:val="000000"/>
                <w:sz w:val="20"/>
              </w:rPr>
              <w:t>
ету;
</w:t>
            </w:r>
            <w:r>
              <w:br/>
            </w:r>
            <w:r>
              <w:rPr>
                <w:rFonts w:ascii="Times New Roman"/>
                <w:b w:val="false"/>
                <w:i w:val="false"/>
                <w:color w:val="000000"/>
                <w:sz w:val="20"/>
              </w:rPr>
              <w:t>
  малдар мен құстар ұсталған жайларды дезинфекциялау;
</w:t>
            </w:r>
            <w:r>
              <w:br/>
            </w:r>
            <w:r>
              <w:rPr>
                <w:rFonts w:ascii="Times New Roman"/>
                <w:b w:val="false"/>
                <w:i w:val="false"/>
                <w:color w:val="000000"/>
                <w:sz w:val="20"/>
              </w:rPr>
              <w:t>
  зертханалық зерттеу
</w:t>
            </w:r>
            <w:r>
              <w:br/>
            </w:r>
            <w:r>
              <w:rPr>
                <w:rFonts w:ascii="Times New Roman"/>
                <w:b w:val="false"/>
                <w:i w:val="false"/>
                <w:color w:val="000000"/>
                <w:sz w:val="20"/>
              </w:rPr>
              <w:t>
үшін қан сынамалары
</w:t>
            </w:r>
            <w:r>
              <w:br/>
            </w:r>
            <w:r>
              <w:rPr>
                <w:rFonts w:ascii="Times New Roman"/>
                <w:b w:val="false"/>
                <w:i w:val="false"/>
                <w:color w:val="000000"/>
                <w:sz w:val="20"/>
              </w:rPr>
              <w:t>
мен патологиялық
</w:t>
            </w:r>
            <w:r>
              <w:br/>
            </w:r>
            <w:r>
              <w:rPr>
                <w:rFonts w:ascii="Times New Roman"/>
                <w:b w:val="false"/>
                <w:i w:val="false"/>
                <w:color w:val="000000"/>
                <w:sz w:val="20"/>
              </w:rPr>
              <w:t>
материал алу және
</w:t>
            </w:r>
            <w:r>
              <w:br/>
            </w:r>
            <w:r>
              <w:rPr>
                <w:rFonts w:ascii="Times New Roman"/>
                <w:b w:val="false"/>
                <w:i w:val="false"/>
                <w:color w:val="000000"/>
                <w:sz w:val="20"/>
              </w:rPr>
              <w:t>
жеткiзiп беру;
</w:t>
            </w:r>
            <w:r>
              <w:br/>
            </w:r>
            <w:r>
              <w:rPr>
                <w:rFonts w:ascii="Times New Roman"/>
                <w:b w:val="false"/>
                <w:i w:val="false"/>
                <w:color w:val="000000"/>
                <w:sz w:val="20"/>
              </w:rPr>
              <w:t>
  созылмалы ауруларға
</w:t>
            </w:r>
            <w:r>
              <w:br/>
            </w:r>
            <w:r>
              <w:rPr>
                <w:rFonts w:ascii="Times New Roman"/>
                <w:b w:val="false"/>
                <w:i w:val="false"/>
                <w:color w:val="000000"/>
                <w:sz w:val="20"/>
              </w:rPr>
              <w:t>
арналған бақылау
</w:t>
            </w:r>
            <w:r>
              <w:br/>
            </w:r>
            <w:r>
              <w:rPr>
                <w:rFonts w:ascii="Times New Roman"/>
                <w:b w:val="false"/>
                <w:i w:val="false"/>
                <w:color w:val="000000"/>
                <w:sz w:val="20"/>
              </w:rPr>
              <w:t>
зерттеулерiн жүргiзу;
</w:t>
            </w:r>
            <w:r>
              <w:br/>
            </w:r>
            <w:r>
              <w:rPr>
                <w:rFonts w:ascii="Times New Roman"/>
                <w:b w:val="false"/>
                <w:i w:val="false"/>
                <w:color w:val="000000"/>
                <w:sz w:val="20"/>
              </w:rPr>
              <w:t>
  карантин кезiнде
</w:t>
            </w:r>
            <w:r>
              <w:br/>
            </w:r>
            <w:r>
              <w:rPr>
                <w:rFonts w:ascii="Times New Roman"/>
                <w:b w:val="false"/>
                <w:i w:val="false"/>
                <w:color w:val="000000"/>
                <w:sz w:val="20"/>
              </w:rPr>
              <w:t>
карантиндік бекеттер,
</w:t>
            </w:r>
            <w:r>
              <w:br/>
            </w:r>
            <w:r>
              <w:rPr>
                <w:rFonts w:ascii="Times New Roman"/>
                <w:b w:val="false"/>
                <w:i w:val="false"/>
                <w:color w:val="000000"/>
                <w:sz w:val="20"/>
              </w:rPr>
              <w:t>
дезинфекциялық
</w:t>
            </w:r>
            <w:r>
              <w:br/>
            </w:r>
            <w:r>
              <w:rPr>
                <w:rFonts w:ascii="Times New Roman"/>
                <w:b w:val="false"/>
                <w:i w:val="false"/>
                <w:color w:val="000000"/>
                <w:sz w:val="20"/>
              </w:rPr>
              <w:t>
кедергiлер орнату және
</w:t>
            </w:r>
            <w:r>
              <w:br/>
            </w:r>
            <w:r>
              <w:rPr>
                <w:rFonts w:ascii="Times New Roman"/>
                <w:b w:val="false"/>
                <w:i w:val="false"/>
                <w:color w:val="000000"/>
                <w:sz w:val="20"/>
              </w:rPr>
              <w:t>
оларда тәулiк бойы
</w:t>
            </w:r>
            <w:r>
              <w:br/>
            </w:r>
            <w:r>
              <w:rPr>
                <w:rFonts w:ascii="Times New Roman"/>
                <w:b w:val="false"/>
                <w:i w:val="false"/>
                <w:color w:val="000000"/>
                <w:sz w:val="20"/>
              </w:rPr>
              <w:t>
кезекшілiк ұйымдастыру.
</w:t>
            </w:r>
            <w:r>
              <w:br/>
            </w:r>
            <w:r>
              <w:rPr>
                <w:rFonts w:ascii="Times New Roman"/>
                <w:b w:val="false"/>
                <w:i w:val="false"/>
                <w:color w:val="000000"/>
                <w:sz w:val="20"/>
              </w:rPr>
              <w:t>
  Шекаралас мемлекет-
</w:t>
            </w:r>
            <w:r>
              <w:br/>
            </w:r>
            <w:r>
              <w:rPr>
                <w:rFonts w:ascii="Times New Roman"/>
                <w:b w:val="false"/>
                <w:i w:val="false"/>
                <w:color w:val="000000"/>
                <w:sz w:val="20"/>
              </w:rPr>
              <w:t>
терде жануарлар мен
</w:t>
            </w:r>
            <w:r>
              <w:br/>
            </w:r>
            <w:r>
              <w:rPr>
                <w:rFonts w:ascii="Times New Roman"/>
                <w:b w:val="false"/>
                <w:i w:val="false"/>
                <w:color w:val="000000"/>
                <w:sz w:val="20"/>
              </w:rPr>
              <w:t>
құстардың аса қауiптi
</w:t>
            </w:r>
            <w:r>
              <w:br/>
            </w:r>
            <w:r>
              <w:rPr>
                <w:rFonts w:ascii="Times New Roman"/>
                <w:b w:val="false"/>
                <w:i w:val="false"/>
                <w:color w:val="000000"/>
                <w:sz w:val="20"/>
              </w:rPr>
              <w:t>
инфекциялық аурулары
</w:t>
            </w:r>
            <w:r>
              <w:br/>
            </w:r>
            <w:r>
              <w:rPr>
                <w:rFonts w:ascii="Times New Roman"/>
                <w:b w:val="false"/>
                <w:i w:val="false"/>
                <w:color w:val="000000"/>
                <w:sz w:val="20"/>
              </w:rPr>
              <w:t>
шыққан кезде республикаға инфекция
</w:t>
            </w:r>
            <w:r>
              <w:br/>
            </w:r>
            <w:r>
              <w:rPr>
                <w:rFonts w:ascii="Times New Roman"/>
                <w:b w:val="false"/>
                <w:i w:val="false"/>
                <w:color w:val="000000"/>
                <w:sz w:val="20"/>
              </w:rPr>
              <w:t>
әкелiнуiне жол бермеу
</w:t>
            </w:r>
            <w:r>
              <w:br/>
            </w:r>
            <w:r>
              <w:rPr>
                <w:rFonts w:ascii="Times New Roman"/>
                <w:b w:val="false"/>
                <w:i w:val="false"/>
                <w:color w:val="000000"/>
                <w:sz w:val="20"/>
              </w:rPr>
              <w:t>
жөнiнде шекаралық
</w:t>
            </w:r>
            <w:r>
              <w:br/>
            </w:r>
            <w:r>
              <w:rPr>
                <w:rFonts w:ascii="Times New Roman"/>
                <w:b w:val="false"/>
                <w:i w:val="false"/>
                <w:color w:val="000000"/>
                <w:sz w:val="20"/>
              </w:rPr>
              <w:t>
карантиндік уақытша
</w:t>
            </w:r>
            <w:r>
              <w:br/>
            </w:r>
            <w:r>
              <w:rPr>
                <w:rFonts w:ascii="Times New Roman"/>
                <w:b w:val="false"/>
                <w:i w:val="false"/>
                <w:color w:val="000000"/>
                <w:sz w:val="20"/>
              </w:rPr>
              <w:t>
бекеттер ұйымдастыру
</w:t>
            </w:r>
            <w:r>
              <w:br/>
            </w:r>
            <w:r>
              <w:rPr>
                <w:rFonts w:ascii="Times New Roman"/>
                <w:b w:val="false"/>
                <w:i w:val="false"/>
                <w:color w:val="000000"/>
                <w:sz w:val="20"/>
              </w:rPr>
              <w:t>
жүзеге асырылады,
</w:t>
            </w:r>
            <w:r>
              <w:br/>
            </w:r>
            <w:r>
              <w:rPr>
                <w:rFonts w:ascii="Times New Roman"/>
                <w:b w:val="false"/>
                <w:i w:val="false"/>
                <w:color w:val="000000"/>
                <w:sz w:val="20"/>
              </w:rPr>
              <w:t>
онда мыналар қамтылады:
</w:t>
            </w:r>
            <w:r>
              <w:br/>
            </w:r>
            <w:r>
              <w:rPr>
                <w:rFonts w:ascii="Times New Roman"/>
                <w:b w:val="false"/>
                <w:i w:val="false"/>
                <w:color w:val="000000"/>
                <w:sz w:val="20"/>
              </w:rPr>
              <w:t>
  дезинфекциялық
</w:t>
            </w:r>
            <w:r>
              <w:br/>
            </w:r>
            <w:r>
              <w:rPr>
                <w:rFonts w:ascii="Times New Roman"/>
                <w:b w:val="false"/>
                <w:i w:val="false"/>
                <w:color w:val="000000"/>
                <w:sz w:val="20"/>
              </w:rPr>
              <w:t>
заттарды республикалық
</w:t>
            </w:r>
            <w:r>
              <w:br/>
            </w:r>
            <w:r>
              <w:rPr>
                <w:rFonts w:ascii="Times New Roman"/>
                <w:b w:val="false"/>
                <w:i w:val="false"/>
                <w:color w:val="000000"/>
                <w:sz w:val="20"/>
              </w:rPr>
              <w:t>
қордан осы бекеттерге
</w:t>
            </w:r>
            <w:r>
              <w:br/>
            </w:r>
            <w:r>
              <w:rPr>
                <w:rFonts w:ascii="Times New Roman"/>
                <w:b w:val="false"/>
                <w:i w:val="false"/>
                <w:color w:val="000000"/>
                <w:sz w:val="20"/>
              </w:rPr>
              <w:t>
дейiн жеткiзу; 
</w:t>
            </w:r>
            <w:r>
              <w:br/>
            </w:r>
            <w:r>
              <w:rPr>
                <w:rFonts w:ascii="Times New Roman"/>
                <w:b w:val="false"/>
                <w:i w:val="false"/>
                <w:color w:val="000000"/>
                <w:sz w:val="20"/>
              </w:rPr>
              <w:t>
  шекаралас мемлекет-
</w:t>
            </w:r>
            <w:r>
              <w:br/>
            </w:r>
            <w:r>
              <w:rPr>
                <w:rFonts w:ascii="Times New Roman"/>
                <w:b w:val="false"/>
                <w:i w:val="false"/>
                <w:color w:val="000000"/>
                <w:sz w:val="20"/>
              </w:rPr>
              <w:t>
терде эпизоотиялық жағдай тұрақтанғанша көлiк құралдарын дезинфекциялау үшін
</w:t>
            </w:r>
            <w:r>
              <w:br/>
            </w:r>
            <w:r>
              <w:rPr>
                <w:rFonts w:ascii="Times New Roman"/>
                <w:b w:val="false"/>
                <w:i w:val="false"/>
                <w:color w:val="000000"/>
                <w:sz w:val="20"/>
              </w:rPr>
              <w:t>
дезинфекциялық уақытша
</w:t>
            </w:r>
            <w:r>
              <w:br/>
            </w:r>
            <w:r>
              <w:rPr>
                <w:rFonts w:ascii="Times New Roman"/>
                <w:b w:val="false"/>
                <w:i w:val="false"/>
                <w:color w:val="000000"/>
                <w:sz w:val="20"/>
              </w:rPr>
              <w:t>
кедергiлер орнату
</w:t>
            </w:r>
            <w:r>
              <w:br/>
            </w:r>
            <w:r>
              <w:rPr>
                <w:rFonts w:ascii="Times New Roman"/>
                <w:b w:val="false"/>
                <w:i w:val="false"/>
                <w:color w:val="000000"/>
                <w:sz w:val="20"/>
              </w:rPr>
              <w:t>
немесе бар дезинфек-
</w:t>
            </w:r>
            <w:r>
              <w:br/>
            </w:r>
            <w:r>
              <w:rPr>
                <w:rFonts w:ascii="Times New Roman"/>
                <w:b w:val="false"/>
                <w:i w:val="false"/>
                <w:color w:val="000000"/>
                <w:sz w:val="20"/>
              </w:rPr>
              <w:t>
циялық кедергілердi жөндеу және оларда тәулік бойы кезекшілік
</w:t>
            </w:r>
            <w:r>
              <w:br/>
            </w:r>
            <w:r>
              <w:rPr>
                <w:rFonts w:ascii="Times New Roman"/>
                <w:b w:val="false"/>
                <w:i w:val="false"/>
                <w:color w:val="000000"/>
                <w:sz w:val="20"/>
              </w:rPr>
              <w:t>
ұйымдастыру.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бойында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нәтижесi: жануарлар мен құстардың ауруларына диагноз қоюдың қолданыстағы әдiстерiн жетiлдiру, қажеттi зертханалық құрал-жабдықтар 7 бiрлік, ұйымдастыру техникасы 4 бiрлiк және 20 бас жануармен қамтамасыз ету, саны 2107 бiрлiк зертхана жабдығын сатып алу жолымен зертханалық диагностиканың мемлекеттiк жүйесiн халықаралық стандарттарға сәйкес келтiру және мал шаруашылығы өнiмдерiнiң қауiпсiздiгiн айқындау жөнiнде зертханалық зерттеулер жүргiзу үшiн 49 маманды сынаудың қазiргi заманғы әдiстерiне оқыту; нәтижесiнде мемлекеттiк мекеменің қызметiн жақсарту; жануарлар мен құс ауруларына диагноз қою бойынша 18-23 миллион зерттеу жүргізу, 170-220 миллион бас жануар мен құсты иммунизациялау, ауыл шаруашылығы жануарлары мен құс туберкулезi және/немесе бруцеллезi бойынша 55-65 қолайсыз мекендердi сауықтыру; жануарлар мен құс ауруларының ошақтарын 100% жою; Қазақстан Республикасы аумағына жануарлар мен құс ауруларының шекаралас мемлекеттерден әкелiнуiне жол бермеу.
</w:t>
      </w:r>
      <w:r>
        <w:br/>
      </w:r>
      <w:r>
        <w:rPr>
          <w:rFonts w:ascii="Times New Roman"/>
          <w:b w:val="false"/>
          <w:i w:val="false"/>
          <w:color w:val="000000"/>
          <w:sz w:val="28"/>
        </w:rPr>
        <w:t>
Түпкiлiктi нәтижесi: Қазақстан Республикасының барлық азаматтары, жануарлар әлемi және құстар үшiн эпизоотиялық қолайлықты қамтамасыз ету.
</w:t>
      </w:r>
      <w:r>
        <w:br/>
      </w:r>
      <w:r>
        <w:rPr>
          <w:rFonts w:ascii="Times New Roman"/>
          <w:b w:val="false"/>
          <w:i w:val="false"/>
          <w:color w:val="000000"/>
          <w:sz w:val="28"/>
        </w:rPr>
        <w:t>
Қаржы-экономикалық нәтижесi: орташа шығын 1 диагностикалық зерттеуге - 75,86 теңге, алдын алу жөнiндегi бiр iс-шараға - 15,6 теңге, бiр туберкулез және бруцеллездің ошағын сауықтыруға 4109,4 мың теңге және Қазақстан Республикасы аумағында жануарлар мен құс ауруларының ошағын жоюға және жануарлар және құстың жiтi инфекциялық аурулары таралуының алдын алуға - 172 500,0 мың теңге.
</w:t>
      </w:r>
      <w:r>
        <w:br/>
      </w:r>
      <w:r>
        <w:rPr>
          <w:rFonts w:ascii="Times New Roman"/>
          <w:b w:val="false"/>
          <w:i w:val="false"/>
          <w:color w:val="000000"/>
          <w:sz w:val="28"/>
        </w:rPr>
        <w:t>
Уақтылығы: осы бағдарламада көзделген iс-шаралар жоспарын көрсетiлген мерзiмде орындау.
</w:t>
      </w:r>
      <w:r>
        <w:br/>
      </w:r>
      <w:r>
        <w:rPr>
          <w:rFonts w:ascii="Times New Roman"/>
          <w:b w:val="false"/>
          <w:i w:val="false"/>
          <w:color w:val="000000"/>
          <w:sz w:val="28"/>
        </w:rPr>
        <w:t>
Сапасы: Қазақстан Республикасында 100% эпизоотиялық қолайлыққа қол жеткiзу.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101-ҚОСЫМША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"Ауылдық аумақтарды сумен жабдықтауды және кәрiздендiрудi
</w:t>
      </w:r>
      <w:r>
        <w:br/>
      </w:r>
      <w:r>
        <w:rPr>
          <w:rFonts w:ascii="Times New Roman"/>
          <w:b w:val="false"/>
          <w:i w:val="false"/>
          <w:color w:val="000000"/>
          <w:sz w:val="28"/>
        </w:rPr>
        <w:t>
дамытудың салалық жобасы (2-кезең)"
</w:t>
      </w:r>
      <w:r>
        <w:br/>
      </w:r>
      <w:r>
        <w:rPr>
          <w:rFonts w:ascii="Times New Roman"/>
          <w:b w:val="false"/>
          <w:i w:val="false"/>
          <w:color w:val="000000"/>
          <w:sz w:val="28"/>
        </w:rPr>
        <w:t>
деген 019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43815 мың теңге (қырық үш миллион сегiз жүз он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"2002-2010 жылдарға арналған "Ауыз су" салалық бағдарламасы туралы" Қазақстан Республикасы Үкiметінің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экономикасының су секторын дамытудың және су шаруашылығы саясатының 2010 жылға дейiнгi тұжырымдамасын мақұлдау" Қазақстан Республикасы Үкiметінің 2002 жылғы 21 қаңтардағы N 71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"Ауылдық аумақтарды сумен жабдықтау және кәріз салалық жобасы (2-фаза)" жобасын дамыту үшiн "Кiшi бағдарламалардың техникалық-экономикалық негiздемесiн әзiрлеу" жобасының 2-фазасының техникалық-экономикалық негiздемесi дайындалады.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жобаға әлеуметтік бағалау жүргiзу, техникалық-экономикалық негiздемесiн әзiрлеу үшін қоршаған ортаға жобаның тигiзетiн әсерiне бағалау жүргізу, орталық және жергiлiктi атқарушы органдарға семинарлар мен конференциялар өткiзу арқылы көмек көрсету.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w:t>
            </w:r>
            <w:r>
              <w:br/>
            </w:r>
            <w:r>
              <w:rPr>
                <w:rFonts w:ascii="Times New Roman"/>
                <w:b w:val="false"/>
                <w:i w:val="false"/>
                <w:color w:val="000000"/>
                <w:sz w:val="20"/>
              </w:rPr>
              <w:t>
аумақ-
</w:t>
            </w:r>
            <w:r>
              <w:br/>
            </w:r>
            <w:r>
              <w:rPr>
                <w:rFonts w:ascii="Times New Roman"/>
                <w:b w:val="false"/>
                <w:i w:val="false"/>
                <w:color w:val="000000"/>
                <w:sz w:val="20"/>
              </w:rPr>
              <w:t>
тарды
</w:t>
            </w:r>
            <w:r>
              <w:br/>
            </w:r>
            <w:r>
              <w:rPr>
                <w:rFonts w:ascii="Times New Roman"/>
                <w:b w:val="false"/>
                <w:i w:val="false"/>
                <w:color w:val="000000"/>
                <w:sz w:val="20"/>
              </w:rPr>
              <w:t>
сумен
</w:t>
            </w:r>
            <w:r>
              <w:br/>
            </w:r>
            <w:r>
              <w:rPr>
                <w:rFonts w:ascii="Times New Roman"/>
                <w:b w:val="false"/>
                <w:i w:val="false"/>
                <w:color w:val="000000"/>
                <w:sz w:val="20"/>
              </w:rPr>
              <w:t>
жабдық-
</w:t>
            </w:r>
            <w:r>
              <w:br/>
            </w:r>
            <w:r>
              <w:rPr>
                <w:rFonts w:ascii="Times New Roman"/>
                <w:b w:val="false"/>
                <w:i w:val="false"/>
                <w:color w:val="000000"/>
                <w:sz w:val="20"/>
              </w:rPr>
              <w:t>
тауды
</w:t>
            </w:r>
            <w:r>
              <w:br/>
            </w:r>
            <w:r>
              <w:rPr>
                <w:rFonts w:ascii="Times New Roman"/>
                <w:b w:val="false"/>
                <w:i w:val="false"/>
                <w:color w:val="000000"/>
                <w:sz w:val="20"/>
              </w:rPr>
              <w:t>
және
</w:t>
            </w:r>
            <w:r>
              <w:br/>
            </w:r>
            <w:r>
              <w:rPr>
                <w:rFonts w:ascii="Times New Roman"/>
                <w:b w:val="false"/>
                <w:i w:val="false"/>
                <w:color w:val="000000"/>
                <w:sz w:val="20"/>
              </w:rPr>
              <w:t>
кәрiз-
</w:t>
            </w:r>
            <w:r>
              <w:br/>
            </w:r>
            <w:r>
              <w:rPr>
                <w:rFonts w:ascii="Times New Roman"/>
                <w:b w:val="false"/>
                <w:i w:val="false"/>
                <w:color w:val="000000"/>
                <w:sz w:val="20"/>
              </w:rPr>
              <w:t>
дендiрудi
</w:t>
            </w:r>
            <w:r>
              <w:br/>
            </w:r>
            <w:r>
              <w:rPr>
                <w:rFonts w:ascii="Times New Roman"/>
                <w:b w:val="false"/>
                <w:i w:val="false"/>
                <w:color w:val="000000"/>
                <w:sz w:val="20"/>
              </w:rPr>
              <w:t>
дамытудың
</w:t>
            </w:r>
            <w:r>
              <w:br/>
            </w:r>
            <w:r>
              <w:rPr>
                <w:rFonts w:ascii="Times New Roman"/>
                <w:b w:val="false"/>
                <w:i w:val="false"/>
                <w:color w:val="000000"/>
                <w:sz w:val="20"/>
              </w:rPr>
              <w:t>
салалық
</w:t>
            </w:r>
            <w:r>
              <w:br/>
            </w:r>
            <w:r>
              <w:rPr>
                <w:rFonts w:ascii="Times New Roman"/>
                <w:b w:val="false"/>
                <w:i w:val="false"/>
                <w:color w:val="000000"/>
                <w:sz w:val="20"/>
              </w:rPr>
              <w:t>
жобасы
</w:t>
            </w:r>
            <w:r>
              <w:br/>
            </w:r>
            <w:r>
              <w:rPr>
                <w:rFonts w:ascii="Times New Roman"/>
                <w:b w:val="false"/>
                <w:i w:val="false"/>
                <w:color w:val="000000"/>
                <w:sz w:val="20"/>
              </w:rPr>
              <w:t>
(2-кезең)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грантты бiрлесiп қаржылан-дыру есебiнен iске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Жобаның техникалық-
</w:t>
            </w:r>
            <w:r>
              <w:br/>
            </w:r>
            <w:r>
              <w:rPr>
                <w:rFonts w:ascii="Times New Roman"/>
                <w:b w:val="false"/>
                <w:i w:val="false"/>
                <w:color w:val="000000"/>
                <w:sz w:val="20"/>
              </w:rPr>
              <w:t>
экономикалық
</w:t>
            </w:r>
            <w:r>
              <w:br/>
            </w:r>
            <w:r>
              <w:rPr>
                <w:rFonts w:ascii="Times New Roman"/>
                <w:b w:val="false"/>
                <w:i w:val="false"/>
                <w:color w:val="000000"/>
                <w:sz w:val="20"/>
              </w:rPr>
              <w:t>
негіздемесiн
</w:t>
            </w:r>
            <w:r>
              <w:br/>
            </w:r>
            <w:r>
              <w:rPr>
                <w:rFonts w:ascii="Times New Roman"/>
                <w:b w:val="false"/>
                <w:i w:val="false"/>
                <w:color w:val="000000"/>
                <w:sz w:val="20"/>
              </w:rPr>
              <w:t>
әзiрлеу. Баж және
</w:t>
            </w:r>
            <w:r>
              <w:br/>
            </w:r>
            <w:r>
              <w:rPr>
                <w:rFonts w:ascii="Times New Roman"/>
                <w:b w:val="false"/>
                <w:i w:val="false"/>
                <w:color w:val="000000"/>
                <w:sz w:val="20"/>
              </w:rPr>
              <w:t>
салықтарды төлеу.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грант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аумақтарды
</w:t>
            </w:r>
            <w:r>
              <w:br/>
            </w:r>
            <w:r>
              <w:rPr>
                <w:rFonts w:ascii="Times New Roman"/>
                <w:b w:val="false"/>
                <w:i w:val="false"/>
                <w:color w:val="000000"/>
                <w:sz w:val="20"/>
              </w:rPr>
              <w:t>
сумен жабдықтау және
</w:t>
            </w:r>
            <w:r>
              <w:br/>
            </w:r>
            <w:r>
              <w:rPr>
                <w:rFonts w:ascii="Times New Roman"/>
                <w:b w:val="false"/>
                <w:i w:val="false"/>
                <w:color w:val="000000"/>
                <w:sz w:val="20"/>
              </w:rPr>
              <w:t>
кәріздеу екiнші жобасы
</w:t>
            </w:r>
            <w:r>
              <w:br/>
            </w:r>
            <w:r>
              <w:rPr>
                <w:rFonts w:ascii="Times New Roman"/>
                <w:b w:val="false"/>
                <w:i w:val="false"/>
                <w:color w:val="000000"/>
                <w:sz w:val="20"/>
              </w:rPr>
              <w:t>
үшін техникалық-
</w:t>
            </w:r>
            <w:r>
              <w:br/>
            </w:r>
            <w:r>
              <w:rPr>
                <w:rFonts w:ascii="Times New Roman"/>
                <w:b w:val="false"/>
                <w:i w:val="false"/>
                <w:color w:val="000000"/>
                <w:sz w:val="20"/>
              </w:rPr>
              <w:t>
экономикалық
</w:t>
            </w:r>
            <w:r>
              <w:br/>
            </w:r>
            <w:r>
              <w:rPr>
                <w:rFonts w:ascii="Times New Roman"/>
                <w:b w:val="false"/>
                <w:i w:val="false"/>
                <w:color w:val="000000"/>
                <w:sz w:val="20"/>
              </w:rPr>
              <w:t>
негіздеменi әзiрлеуге
</w:t>
            </w:r>
            <w:r>
              <w:br/>
            </w:r>
            <w:r>
              <w:rPr>
                <w:rFonts w:ascii="Times New Roman"/>
                <w:b w:val="false"/>
                <w:i w:val="false"/>
                <w:color w:val="000000"/>
                <w:sz w:val="20"/>
              </w:rPr>
              <w:t>
техникалық көмек.
</w:t>
            </w:r>
            <w:r>
              <w:br/>
            </w:r>
            <w:r>
              <w:rPr>
                <w:rFonts w:ascii="Times New Roman"/>
                <w:b w:val="false"/>
                <w:i w:val="false"/>
                <w:color w:val="000000"/>
                <w:sz w:val="20"/>
              </w:rPr>
              <w:t>
Халықаралық және
</w:t>
            </w:r>
            <w:r>
              <w:br/>
            </w:r>
            <w:r>
              <w:rPr>
                <w:rFonts w:ascii="Times New Roman"/>
                <w:b w:val="false"/>
                <w:i w:val="false"/>
                <w:color w:val="000000"/>
                <w:sz w:val="20"/>
              </w:rPr>
              <w:t>
жергiлiктi кеңесші-
</w:t>
            </w:r>
            <w:r>
              <w:br/>
            </w:r>
            <w:r>
              <w:rPr>
                <w:rFonts w:ascii="Times New Roman"/>
                <w:b w:val="false"/>
                <w:i w:val="false"/>
                <w:color w:val="000000"/>
                <w:sz w:val="20"/>
              </w:rPr>
              <w:t>
лердің қызметiн төлеу,
</w:t>
            </w:r>
            <w:r>
              <w:br/>
            </w:r>
            <w:r>
              <w:rPr>
                <w:rFonts w:ascii="Times New Roman"/>
                <w:b w:val="false"/>
                <w:i w:val="false"/>
                <w:color w:val="000000"/>
                <w:sz w:val="20"/>
              </w:rPr>
              <w:t>
операциялық шығындарды
</w:t>
            </w:r>
            <w:r>
              <w:br/>
            </w:r>
            <w:r>
              <w:rPr>
                <w:rFonts w:ascii="Times New Roman"/>
                <w:b w:val="false"/>
                <w:i w:val="false"/>
                <w:color w:val="000000"/>
                <w:sz w:val="20"/>
              </w:rPr>
              <w:t>
қоса алғанда. Жабдықтар алу.
</w:t>
            </w:r>
            <w:r>
              <w:br/>
            </w:r>
            <w:r>
              <w:rPr>
                <w:rFonts w:ascii="Times New Roman"/>
                <w:b w:val="false"/>
                <w:i w:val="false"/>
                <w:color w:val="000000"/>
                <w:sz w:val="20"/>
              </w:rPr>
              <w:t>
Оқулар, семинарлар мен
</w:t>
            </w:r>
            <w:r>
              <w:br/>
            </w:r>
            <w:r>
              <w:rPr>
                <w:rFonts w:ascii="Times New Roman"/>
                <w:b w:val="false"/>
                <w:i w:val="false"/>
                <w:color w:val="000000"/>
                <w:sz w:val="20"/>
              </w:rPr>
              <w:t>
конференциялар.
</w:t>
            </w:r>
            <w:r>
              <w:br/>
            </w:r>
            <w:r>
              <w:rPr>
                <w:rFonts w:ascii="Times New Roman"/>
                <w:b w:val="false"/>
                <w:i w:val="false"/>
                <w:color w:val="000000"/>
                <w:sz w:val="20"/>
              </w:rPr>
              <w:t>
Келісiм-шарт туралы
</w:t>
            </w:r>
            <w:r>
              <w:br/>
            </w:r>
            <w:r>
              <w:rPr>
                <w:rFonts w:ascii="Times New Roman"/>
                <w:b w:val="false"/>
                <w:i w:val="false"/>
                <w:color w:val="000000"/>
                <w:sz w:val="20"/>
              </w:rPr>
              <w:t>
келiссөздерге қатысу.
</w:t>
            </w:r>
            <w:r>
              <w:br/>
            </w:r>
            <w:r>
              <w:rPr>
                <w:rFonts w:ascii="Times New Roman"/>
                <w:b w:val="false"/>
                <w:i w:val="false"/>
                <w:color w:val="000000"/>
                <w:sz w:val="20"/>
              </w:rPr>
              <w:t>
Жоспарланбаған
</w:t>
            </w:r>
            <w:r>
              <w:br/>
            </w:r>
            <w:r>
              <w:rPr>
                <w:rFonts w:ascii="Times New Roman"/>
                <w:b w:val="false"/>
                <w:i w:val="false"/>
                <w:color w:val="000000"/>
                <w:sz w:val="20"/>
              </w:rPr>
              <w:t>
шығындар.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бойында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Бiр ТЭН әзiрлеу, ұйымдастыру техникаларын сатып алу.
</w:t>
      </w:r>
      <w:r>
        <w:br/>
      </w:r>
      <w:r>
        <w:rPr>
          <w:rFonts w:ascii="Times New Roman"/>
          <w:b w:val="false"/>
          <w:i w:val="false"/>
          <w:color w:val="000000"/>
          <w:sz w:val="28"/>
        </w:rPr>
        <w:t>
Түпкiлiктi нәтиже: "Ауылдық аумақтарды сумен жабдықтау және кәрiз салалық жобасы (2-фаза)" жобасының толық масштабтағы техникалық-экономикалық негiздемесi дайындалуы. Қаржылық-экономикалық нәтиже: Қазақстан Республикасы ауыл тұрғындарын сумен жабдықтауды жақсарту үшiн 1 ТЭН дайындалуы.
</w:t>
      </w:r>
      <w:r>
        <w:br/>
      </w:r>
      <w:r>
        <w:rPr>
          <w:rFonts w:ascii="Times New Roman"/>
          <w:b w:val="false"/>
          <w:i w:val="false"/>
          <w:color w:val="000000"/>
          <w:sz w:val="28"/>
        </w:rPr>
        <w:t>
Уақтылығы: жұмыстың бекітілген мерзiмде 30% орындалуы.
</w:t>
      </w:r>
      <w:r>
        <w:br/>
      </w:r>
      <w:r>
        <w:rPr>
          <w:rFonts w:ascii="Times New Roman"/>
          <w:b w:val="false"/>
          <w:i w:val="false"/>
          <w:color w:val="000000"/>
          <w:sz w:val="28"/>
        </w:rPr>
        <w:t>
Сапасы: ТЭН-ге дұрыс қорытынды алу.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102-ҚОСЫМША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"Азық-түлiк қауiпсiздiгiн және жұмылдыру
</w:t>
      </w:r>
      <w:r>
        <w:br/>
      </w:r>
      <w:r>
        <w:rPr>
          <w:rFonts w:ascii="Times New Roman"/>
          <w:b w:val="false"/>
          <w:i w:val="false"/>
          <w:color w:val="000000"/>
          <w:sz w:val="28"/>
        </w:rPr>
        <w:t>
қажеттiлiктерiн қамтамасыз ету"
</w:t>
      </w:r>
      <w:r>
        <w:br/>
      </w:r>
      <w:r>
        <w:rPr>
          <w:rFonts w:ascii="Times New Roman"/>
          <w:b w:val="false"/>
          <w:i w:val="false"/>
          <w:color w:val="000000"/>
          <w:sz w:val="28"/>
        </w:rPr>
        <w:t>
деген 020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7062362 мың теңге (жетi миллиард алпыс екi миллион үш жүз алпыс екi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"Астық туралы" Қазақстан Республикасы Заңының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12-баптары </w:t>
      </w:r>
      <w:r>
        <w:rPr>
          <w:rFonts w:ascii="Times New Roman"/>
          <w:b w:val="false"/>
          <w:i w:val="false"/>
          <w:color w:val="000000"/>
          <w:sz w:val="28"/>
        </w:rPr>
        <w:t>
; "Агроөнеркәсiп кешенi және ауылдық аймақтардың дамуын мемлекеттiк реттеу туралы" Қазақстан Республикасы Заңының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w:t>
      </w:r>
      <w:r>
        <w:rPr>
          <w:rFonts w:ascii="Times New Roman"/>
          <w:b w:val="false"/>
          <w:i w:val="false"/>
          <w:color w:val="000000"/>
          <w:sz w:val="28"/>
        </w:rPr>
        <w:t xml:space="preserve"> 12-баптары </w:t>
      </w:r>
      <w:r>
        <w:rPr>
          <w:rFonts w:ascii="Times New Roman"/>
          <w:b w:val="false"/>
          <w:i w:val="false"/>
          <w:color w:val="000000"/>
          <w:sz w:val="28"/>
        </w:rPr>
        <w:t>
; Қазақстан Республикасы Yкiметінің "Мемлекеттiк астық ресурстарын қалыптастыру, сақтау және пайдалану ережесiн бекіту туралы" 2001 жылғы 28 наурыздағы N 394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"Азық-түлiк келiсiм-шарт корпорациясы" акционерлiк қоғамының 2005-2007 жылдарға арналған даму жоспарын бекіту туралы" 2004 жылғы 24 желтоқсандағы N 1372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азық-түлiктiк қауiпсiздiгiн және мобилизациялық қажеттiгiн қамтамасыз ету, ауыл шаруашылығы тауарын өндiрушiлердi мемлекеттiк қолдау.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мемлекеттiк азық-түлiктiк астық резервiн дер уақытында жаңарту және отандық ауыл шаруашылығы тауарын өндiрушілердi қолдау үшiн астық сатып алу, мемлекеттiк азық-түлiктiк астық резервiн сақтау және орнын ауыстыру.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
</w:t>
            </w:r>
            <w:r>
              <w:br/>
            </w:r>
            <w:r>
              <w:rPr>
                <w:rFonts w:ascii="Times New Roman"/>
                <w:b w:val="false"/>
                <w:i w:val="false"/>
                <w:color w:val="000000"/>
                <w:sz w:val="20"/>
              </w:rPr>
              <w:t>
түлiк
</w:t>
            </w:r>
            <w:r>
              <w:br/>
            </w:r>
            <w:r>
              <w:rPr>
                <w:rFonts w:ascii="Times New Roman"/>
                <w:b w:val="false"/>
                <w:i w:val="false"/>
                <w:color w:val="000000"/>
                <w:sz w:val="20"/>
              </w:rPr>
              <w:t>
қауiпсiз-
</w:t>
            </w:r>
            <w:r>
              <w:br/>
            </w:r>
            <w:r>
              <w:rPr>
                <w:rFonts w:ascii="Times New Roman"/>
                <w:b w:val="false"/>
                <w:i w:val="false"/>
                <w:color w:val="000000"/>
                <w:sz w:val="20"/>
              </w:rPr>
              <w:t>
дiгiн
</w:t>
            </w:r>
            <w:r>
              <w:br/>
            </w:r>
            <w:r>
              <w:rPr>
                <w:rFonts w:ascii="Times New Roman"/>
                <w:b w:val="false"/>
                <w:i w:val="false"/>
                <w:color w:val="000000"/>
                <w:sz w:val="20"/>
              </w:rPr>
              <w:t>
және
</w:t>
            </w:r>
            <w:r>
              <w:br/>
            </w:r>
            <w:r>
              <w:rPr>
                <w:rFonts w:ascii="Times New Roman"/>
                <w:b w:val="false"/>
                <w:i w:val="false"/>
                <w:color w:val="000000"/>
                <w:sz w:val="20"/>
              </w:rPr>
              <w:t>
жұмылдыру
</w:t>
            </w:r>
            <w:r>
              <w:br/>
            </w:r>
            <w:r>
              <w:rPr>
                <w:rFonts w:ascii="Times New Roman"/>
                <w:b w:val="false"/>
                <w:i w:val="false"/>
                <w:color w:val="000000"/>
                <w:sz w:val="20"/>
              </w:rPr>
              <w:t>
қажетті-
</w:t>
            </w:r>
            <w:r>
              <w:br/>
            </w:r>
            <w:r>
              <w:rPr>
                <w:rFonts w:ascii="Times New Roman"/>
                <w:b w:val="false"/>
                <w:i w:val="false"/>
                <w:color w:val="000000"/>
                <w:sz w:val="20"/>
              </w:rPr>
              <w:t>
лiктерiн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ресурс-
</w:t>
            </w:r>
            <w:r>
              <w:br/>
            </w:r>
            <w:r>
              <w:rPr>
                <w:rFonts w:ascii="Times New Roman"/>
                <w:b w:val="false"/>
                <w:i w:val="false"/>
                <w:color w:val="000000"/>
                <w:sz w:val="20"/>
              </w:rPr>
              <w:t>
тарға
</w:t>
            </w:r>
            <w:r>
              <w:br/>
            </w:r>
            <w:r>
              <w:rPr>
                <w:rFonts w:ascii="Times New Roman"/>
                <w:b w:val="false"/>
                <w:i w:val="false"/>
                <w:color w:val="000000"/>
                <w:sz w:val="20"/>
              </w:rPr>
              <w:t>
астықты
</w:t>
            </w:r>
            <w:r>
              <w:br/>
            </w:r>
            <w:r>
              <w:rPr>
                <w:rFonts w:ascii="Times New Roman"/>
                <w:b w:val="false"/>
                <w:i w:val="false"/>
                <w:color w:val="000000"/>
                <w:sz w:val="20"/>
              </w:rPr>
              <w:t>
сатып алу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Үкiметінің шешімiне
</w:t>
            </w:r>
            <w:r>
              <w:br/>
            </w:r>
            <w:r>
              <w:rPr>
                <w:rFonts w:ascii="Times New Roman"/>
                <w:b w:val="false"/>
                <w:i w:val="false"/>
                <w:color w:val="000000"/>
                <w:sz w:val="20"/>
              </w:rPr>
              <w:t>
сәйкес мемлекеттік
</w:t>
            </w:r>
            <w:r>
              <w:br/>
            </w:r>
            <w:r>
              <w:rPr>
                <w:rFonts w:ascii="Times New Roman"/>
                <w:b w:val="false"/>
                <w:i w:val="false"/>
                <w:color w:val="000000"/>
                <w:sz w:val="20"/>
              </w:rPr>
              <w:t>
азық-түліктік астық
</w:t>
            </w:r>
            <w:r>
              <w:br/>
            </w:r>
            <w:r>
              <w:rPr>
                <w:rFonts w:ascii="Times New Roman"/>
                <w:b w:val="false"/>
                <w:i w:val="false"/>
                <w:color w:val="000000"/>
                <w:sz w:val="20"/>
              </w:rPr>
              <w:t>
резервiн жаңарту
</w:t>
            </w:r>
            <w:r>
              <w:br/>
            </w:r>
            <w:r>
              <w:rPr>
                <w:rFonts w:ascii="Times New Roman"/>
                <w:b w:val="false"/>
                <w:i w:val="false"/>
                <w:color w:val="000000"/>
                <w:sz w:val="20"/>
              </w:rPr>
              <w:t>
үшін отандық ауыл
</w:t>
            </w:r>
            <w:r>
              <w:br/>
            </w:r>
            <w:r>
              <w:rPr>
                <w:rFonts w:ascii="Times New Roman"/>
                <w:b w:val="false"/>
                <w:i w:val="false"/>
                <w:color w:val="000000"/>
                <w:sz w:val="20"/>
              </w:rPr>
              <w:t>
шаруашылығы тауарын
</w:t>
            </w:r>
            <w:r>
              <w:br/>
            </w:r>
            <w:r>
              <w:rPr>
                <w:rFonts w:ascii="Times New Roman"/>
                <w:b w:val="false"/>
                <w:i w:val="false"/>
                <w:color w:val="000000"/>
                <w:sz w:val="20"/>
              </w:rPr>
              <w:t>
өндiрушілерден 558,3
</w:t>
            </w:r>
            <w:r>
              <w:br/>
            </w:r>
            <w:r>
              <w:rPr>
                <w:rFonts w:ascii="Times New Roman"/>
                <w:b w:val="false"/>
                <w:i w:val="false"/>
                <w:color w:val="000000"/>
                <w:sz w:val="20"/>
              </w:rPr>
              <w:t>
мың тоннаға дейiнгі
</w:t>
            </w:r>
            <w:r>
              <w:br/>
            </w:r>
            <w:r>
              <w:rPr>
                <w:rFonts w:ascii="Times New Roman"/>
                <w:b w:val="false"/>
                <w:i w:val="false"/>
                <w:color w:val="000000"/>
                <w:sz w:val="20"/>
              </w:rPr>
              <w:t>
көлемде астық
</w:t>
            </w:r>
            <w:r>
              <w:br/>
            </w:r>
            <w:r>
              <w:rPr>
                <w:rFonts w:ascii="Times New Roman"/>
                <w:b w:val="false"/>
                <w:i w:val="false"/>
                <w:color w:val="000000"/>
                <w:sz w:val="20"/>
              </w:rPr>
              <w:t>
сатып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
</w:t>
            </w:r>
            <w:r>
              <w:br/>
            </w:r>
            <w:r>
              <w:rPr>
                <w:rFonts w:ascii="Times New Roman"/>
                <w:b w:val="false"/>
                <w:i w:val="false"/>
                <w:color w:val="000000"/>
                <w:sz w:val="20"/>
              </w:rPr>
              <w:t>
түлiк
</w:t>
            </w:r>
            <w:r>
              <w:br/>
            </w:r>
            <w:r>
              <w:rPr>
                <w:rFonts w:ascii="Times New Roman"/>
                <w:b w:val="false"/>
                <w:i w:val="false"/>
                <w:color w:val="000000"/>
                <w:sz w:val="20"/>
              </w:rPr>
              <w:t>
астығы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резер-
</w:t>
            </w:r>
            <w:r>
              <w:br/>
            </w:r>
            <w:r>
              <w:rPr>
                <w:rFonts w:ascii="Times New Roman"/>
                <w:b w:val="false"/>
                <w:i w:val="false"/>
                <w:color w:val="000000"/>
                <w:sz w:val="20"/>
              </w:rPr>
              <w:t>
вiнiң
</w:t>
            </w:r>
            <w:r>
              <w:br/>
            </w:r>
            <w:r>
              <w:rPr>
                <w:rFonts w:ascii="Times New Roman"/>
                <w:b w:val="false"/>
                <w:i w:val="false"/>
                <w:color w:val="000000"/>
                <w:sz w:val="20"/>
              </w:rPr>
              <w:t>
астығын
</w:t>
            </w:r>
            <w:r>
              <w:br/>
            </w:r>
            <w:r>
              <w:rPr>
                <w:rFonts w:ascii="Times New Roman"/>
                <w:b w:val="false"/>
                <w:i w:val="false"/>
                <w:color w:val="000000"/>
                <w:sz w:val="20"/>
              </w:rPr>
              <w:t>
сақтау
</w:t>
            </w:r>
            <w:r>
              <w:br/>
            </w:r>
            <w:r>
              <w:rPr>
                <w:rFonts w:ascii="Times New Roman"/>
                <w:b w:val="false"/>
                <w:i w:val="false"/>
                <w:color w:val="000000"/>
                <w:sz w:val="20"/>
              </w:rPr>
              <w:t>
және
</w:t>
            </w:r>
            <w:r>
              <w:br/>
            </w:r>
            <w:r>
              <w:rPr>
                <w:rFonts w:ascii="Times New Roman"/>
                <w:b w:val="false"/>
                <w:i w:val="false"/>
                <w:color w:val="000000"/>
                <w:sz w:val="20"/>
              </w:rPr>
              <w:t>
ауыстыру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мың тонна
</w:t>
            </w:r>
            <w:r>
              <w:br/>
            </w:r>
            <w:r>
              <w:rPr>
                <w:rFonts w:ascii="Times New Roman"/>
                <w:b w:val="false"/>
                <w:i w:val="false"/>
                <w:color w:val="000000"/>
                <w:sz w:val="20"/>
              </w:rPr>
              <w:t>
көлемiндегі мемлекеттік
</w:t>
            </w:r>
            <w:r>
              <w:br/>
            </w:r>
            <w:r>
              <w:rPr>
                <w:rFonts w:ascii="Times New Roman"/>
                <w:b w:val="false"/>
                <w:i w:val="false"/>
                <w:color w:val="000000"/>
                <w:sz w:val="20"/>
              </w:rPr>
              <w:t>
азық-түліктік астық
</w:t>
            </w:r>
            <w:r>
              <w:br/>
            </w:r>
            <w:r>
              <w:rPr>
                <w:rFonts w:ascii="Times New Roman"/>
                <w:b w:val="false"/>
                <w:i w:val="false"/>
                <w:color w:val="000000"/>
                <w:sz w:val="20"/>
              </w:rPr>
              <w:t>
резервiн лицензия-
</w:t>
            </w:r>
            <w:r>
              <w:br/>
            </w:r>
            <w:r>
              <w:rPr>
                <w:rFonts w:ascii="Times New Roman"/>
                <w:b w:val="false"/>
                <w:i w:val="false"/>
                <w:color w:val="000000"/>
                <w:sz w:val="20"/>
              </w:rPr>
              <w:t>
ланған астық қабылдау
</w:t>
            </w:r>
            <w:r>
              <w:br/>
            </w:r>
            <w:r>
              <w:rPr>
                <w:rFonts w:ascii="Times New Roman"/>
                <w:b w:val="false"/>
                <w:i w:val="false"/>
                <w:color w:val="000000"/>
                <w:sz w:val="20"/>
              </w:rPr>
              <w:t>
кәсiпорындарында
</w:t>
            </w:r>
            <w:r>
              <w:br/>
            </w:r>
            <w:r>
              <w:rPr>
                <w:rFonts w:ascii="Times New Roman"/>
                <w:b w:val="false"/>
                <w:i w:val="false"/>
                <w:color w:val="000000"/>
                <w:sz w:val="20"/>
              </w:rPr>
              <w:t>
сақтау, сол сияқты
</w:t>
            </w:r>
            <w:r>
              <w:br/>
            </w:r>
            <w:r>
              <w:rPr>
                <w:rFonts w:ascii="Times New Roman"/>
                <w:b w:val="false"/>
                <w:i w:val="false"/>
                <w:color w:val="000000"/>
                <w:sz w:val="20"/>
              </w:rPr>
              <w:t>
18,0 мың тонна
</w:t>
            </w:r>
            <w:r>
              <w:br/>
            </w:r>
            <w:r>
              <w:rPr>
                <w:rFonts w:ascii="Times New Roman"/>
                <w:b w:val="false"/>
                <w:i w:val="false"/>
                <w:color w:val="000000"/>
                <w:sz w:val="20"/>
              </w:rPr>
              <w:t>
көлемiндегі мемлекет-
</w:t>
            </w:r>
            <w:r>
              <w:br/>
            </w:r>
            <w:r>
              <w:rPr>
                <w:rFonts w:ascii="Times New Roman"/>
                <w:b w:val="false"/>
                <w:i w:val="false"/>
                <w:color w:val="000000"/>
                <w:sz w:val="20"/>
              </w:rPr>
              <w:t>
тік азық-түлік резервi
</w:t>
            </w:r>
            <w:r>
              <w:br/>
            </w:r>
            <w:r>
              <w:rPr>
                <w:rFonts w:ascii="Times New Roman"/>
                <w:b w:val="false"/>
                <w:i w:val="false"/>
                <w:color w:val="000000"/>
                <w:sz w:val="20"/>
              </w:rPr>
              <w:t>
астығының орнын
</w:t>
            </w:r>
            <w:r>
              <w:br/>
            </w:r>
            <w:r>
              <w:rPr>
                <w:rFonts w:ascii="Times New Roman"/>
                <w:b w:val="false"/>
                <w:i w:val="false"/>
                <w:color w:val="000000"/>
                <w:sz w:val="20"/>
              </w:rPr>
              <w:t>
ауыстыру.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нәтижелерi:
</w:t>
      </w:r>
      <w:r>
        <w:br/>
      </w:r>
      <w:r>
        <w:rPr>
          <w:rFonts w:ascii="Times New Roman"/>
          <w:b w:val="false"/>
          <w:i w:val="false"/>
          <w:color w:val="000000"/>
          <w:sz w:val="28"/>
        </w:rPr>
        <w:t>
- 558,3 мың тоннаға дейiн көлемдегi астықты мемлекеттiк астық ресурстарына сатып алу;
</w:t>
      </w:r>
      <w:r>
        <w:br/>
      </w:r>
      <w:r>
        <w:rPr>
          <w:rFonts w:ascii="Times New Roman"/>
          <w:b w:val="false"/>
          <w:i w:val="false"/>
          <w:color w:val="000000"/>
          <w:sz w:val="28"/>
        </w:rPr>
        <w:t>
- есеп беру кезеңінің соңына 250,0 мың тоннаға дейiн көлемдегi ағымдағы жылғы егiннің астығын мемлекеттiк азық-түлiктiк астық резервiне орналастыру;
</w:t>
      </w:r>
      <w:r>
        <w:br/>
      </w:r>
      <w:r>
        <w:rPr>
          <w:rFonts w:ascii="Times New Roman"/>
          <w:b w:val="false"/>
          <w:i w:val="false"/>
          <w:color w:val="000000"/>
          <w:sz w:val="28"/>
        </w:rPr>
        <w:t>
- 500,0 мың тонна көлемдегi мемлекеттiк азық-түлiктік астық резервiн республиканың астық қабылдау кәсіпорындарында сақтау;
</w:t>
      </w:r>
      <w:r>
        <w:br/>
      </w:r>
      <w:r>
        <w:rPr>
          <w:rFonts w:ascii="Times New Roman"/>
          <w:b w:val="false"/>
          <w:i w:val="false"/>
          <w:color w:val="000000"/>
          <w:sz w:val="28"/>
        </w:rPr>
        <w:t>
- 18,0 мың тоннаға дейiн көлемдегi мемлекеттiк азық-түлiктiк астық резервiн жеке меншiк астық қабылдау кәсіпорындарынан мемлекеттiк астық базаларына орнын ауыстыру.
</w:t>
      </w:r>
      <w:r>
        <w:br/>
      </w:r>
      <w:r>
        <w:rPr>
          <w:rFonts w:ascii="Times New Roman"/>
          <w:b w:val="false"/>
          <w:i w:val="false"/>
          <w:color w:val="000000"/>
          <w:sz w:val="28"/>
        </w:rPr>
        <w:t>
Соңғы нәтижелерi:
</w:t>
      </w:r>
      <w:r>
        <w:br/>
      </w:r>
      <w:r>
        <w:rPr>
          <w:rFonts w:ascii="Times New Roman"/>
          <w:b w:val="false"/>
          <w:i w:val="false"/>
          <w:color w:val="000000"/>
          <w:sz w:val="28"/>
        </w:rPr>
        <w:t>
- есеп беру кезеңінің соңына 45% шамасындағы ағымдағы жылғы егiннің астығын мемлекеттiк азық-түлiктiк астық резервiне орналастыру (ғылыми негiзделген нормалар бойынша 30% кем емес);
</w:t>
      </w:r>
      <w:r>
        <w:br/>
      </w:r>
      <w:r>
        <w:rPr>
          <w:rFonts w:ascii="Times New Roman"/>
          <w:b w:val="false"/>
          <w:i w:val="false"/>
          <w:color w:val="000000"/>
          <w:sz w:val="28"/>
        </w:rPr>
        <w:t>
- республика тұрғындарының астықпен азық-түлiктiк қамтамасыз ету үлесi - 16,6%;
</w:t>
      </w:r>
      <w:r>
        <w:br/>
      </w:r>
      <w:r>
        <w:rPr>
          <w:rFonts w:ascii="Times New Roman"/>
          <w:b w:val="false"/>
          <w:i w:val="false"/>
          <w:color w:val="000000"/>
          <w:sz w:val="28"/>
        </w:rPr>
        <w:t>
- астықты мемлекеттiк сатып алуға қатысушы ауыл шаруашылығы тауарын өндiрушiлердің саны - 1900 кем емес.
</w:t>
      </w:r>
      <w:r>
        <w:br/>
      </w:r>
      <w:r>
        <w:rPr>
          <w:rFonts w:ascii="Times New Roman"/>
          <w:b w:val="false"/>
          <w:i w:val="false"/>
          <w:color w:val="000000"/>
          <w:sz w:val="28"/>
        </w:rPr>
        <w:t>
Қаржы-экономикалық нәтижелерi:
</w:t>
      </w:r>
      <w:r>
        <w:br/>
      </w:r>
      <w:r>
        <w:rPr>
          <w:rFonts w:ascii="Times New Roman"/>
          <w:b w:val="false"/>
          <w:i w:val="false"/>
          <w:color w:val="000000"/>
          <w:sz w:val="28"/>
        </w:rPr>
        <w:t>
- мемлекеттiк ресурстарға сатып алынатын 3 сыныпты жұмсақ бидайдың 1 тоннасының орташа бағасы - 11,0-12,0 мың теңге;
</w:t>
      </w:r>
      <w:r>
        <w:br/>
      </w:r>
      <w:r>
        <w:rPr>
          <w:rFonts w:ascii="Times New Roman"/>
          <w:b w:val="false"/>
          <w:i w:val="false"/>
          <w:color w:val="000000"/>
          <w:sz w:val="28"/>
        </w:rPr>
        <w:t>
- мемлекеттiк ресурстарға сатып алынатын 1 тонна астықтың сақтау құны - 138,83 теңге;
</w:t>
      </w:r>
      <w:r>
        <w:br/>
      </w:r>
      <w:r>
        <w:rPr>
          <w:rFonts w:ascii="Times New Roman"/>
          <w:b w:val="false"/>
          <w:i w:val="false"/>
          <w:color w:val="000000"/>
          <w:sz w:val="28"/>
        </w:rPr>
        <w:t>
- мемлекеттiк астық ресурстарының 1 тоннасының орнын ауыстыру бағасы - 1190,0 теңгеге дейiн.
</w:t>
      </w:r>
      <w:r>
        <w:br/>
      </w:r>
      <w:r>
        <w:rPr>
          <w:rFonts w:ascii="Times New Roman"/>
          <w:b w:val="false"/>
          <w:i w:val="false"/>
          <w:color w:val="000000"/>
          <w:sz w:val="28"/>
        </w:rPr>
        <w:t>
Уақтылығы: мемлекеттiк астық ресурстарын сатып алу, сақтау және орнын ауыстыру белгiленген мерзiмде жүзеге асырылады.
</w:t>
      </w:r>
      <w:r>
        <w:br/>
      </w:r>
      <w:r>
        <w:rPr>
          <w:rFonts w:ascii="Times New Roman"/>
          <w:b w:val="false"/>
          <w:i w:val="false"/>
          <w:color w:val="000000"/>
          <w:sz w:val="28"/>
        </w:rPr>
        <w:t>
Сапасы: жоғарғы сапалы 100% астық сатып алу, астықтың 100% сандық-сапалық сақталуы, мемлекеттiк ресурстарға сатып алынған астықтың 3,6% дейiнгi көлемінің орнын ауыстыру.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103-ҚОСЫМША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"Ауыл шаруашылығы өндiрiсiн агрохимиялық және 
</w:t>
      </w:r>
      <w:r>
        <w:br/>
      </w:r>
      <w:r>
        <w:rPr>
          <w:rFonts w:ascii="Times New Roman"/>
          <w:b w:val="false"/>
          <w:i w:val="false"/>
          <w:color w:val="000000"/>
          <w:sz w:val="28"/>
        </w:rPr>
        <w:t>
агроклиматтық қамтамасыз ету"
</w:t>
      </w:r>
      <w:r>
        <w:br/>
      </w:r>
      <w:r>
        <w:rPr>
          <w:rFonts w:ascii="Times New Roman"/>
          <w:b w:val="false"/>
          <w:i w:val="false"/>
          <w:color w:val="000000"/>
          <w:sz w:val="28"/>
        </w:rPr>
        <w:t>
деген 021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330905 мың теңге (үш жүз отыз миллион тоғыз жүз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Жер кодексiнің 
</w:t>
      </w:r>
      <w:r>
        <w:rPr>
          <w:rFonts w:ascii="Times New Roman"/>
          <w:b w:val="false"/>
          <w:i w:val="false"/>
          <w:color w:val="000000"/>
          <w:sz w:val="28"/>
        </w:rPr>
        <w:t xml:space="preserve"> 162-бабы </w:t>
      </w:r>
      <w:r>
        <w:rPr>
          <w:rFonts w:ascii="Times New Roman"/>
          <w:b w:val="false"/>
          <w:i w:val="false"/>
          <w:color w:val="000000"/>
          <w:sz w:val="28"/>
        </w:rPr>
        <w:t>
; "Астық туралы" Қазақстан Республикасы Заңының 
</w:t>
      </w:r>
      <w:r>
        <w:rPr>
          <w:rFonts w:ascii="Times New Roman"/>
          <w:b w:val="false"/>
          <w:i w:val="false"/>
          <w:color w:val="000000"/>
          <w:sz w:val="28"/>
        </w:rPr>
        <w:t xml:space="preserve"> 10-бабы </w:t>
      </w:r>
      <w:r>
        <w:rPr>
          <w:rFonts w:ascii="Times New Roman"/>
          <w:b w:val="false"/>
          <w:i w:val="false"/>
          <w:color w:val="000000"/>
          <w:sz w:val="28"/>
        </w:rPr>
        <w:t>
; "Агроөнеркәсiптiк кешендi және ауылдық аймақтарды дамытуды мемлекеттiк реттеу туралы" Қазақстан Республикасы Заңының 
</w:t>
      </w:r>
      <w:r>
        <w:rPr>
          <w:rFonts w:ascii="Times New Roman"/>
          <w:b w:val="false"/>
          <w:i w:val="false"/>
          <w:color w:val="000000"/>
          <w:sz w:val="28"/>
        </w:rPr>
        <w:t xml:space="preserve"> 6-бабы </w:t>
      </w:r>
      <w:r>
        <w:rPr>
          <w:rFonts w:ascii="Times New Roman"/>
          <w:b w:val="false"/>
          <w:i w:val="false"/>
          <w:color w:val="000000"/>
          <w:sz w:val="28"/>
        </w:rPr>
        <w:t>
; "Қазақстан Республикасы Ауыл шаруашылығы министрлiгінің "Агрохимия қызметi республикалық ғылыми-әдiстемелiк орталығы" мемлекеттік мекеменi құру туралы" Қазақстан Республикасы Yкiметінің 2003 жылғы 23 қаңтардағы N 83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дала жұмыстарын бастауды, тұқым себудің мерзiмi мен көлемiн, ауыл шаруашылығы дақылдарын жинауды жоспарлау үшін Қазақстан Республикасының агроөнеркәсiп кешенiн сапалы агрометеорологиялық ақпаратпен қамтамасыз ету; өсiмдiк шаруашылығы ауыл шаруашылығы өнiмiнiң түсiмділігiн, жалпы өнiмдiлiгi мен сапасын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топырақ ылғалдылығының жай-күйiне, дала жұмыстарының басталуы алдында топырақ ылғалдылығы қорларын, тұқым себу мерзiмдерiн, дәндi дақылдарды жинаудың агрометеожағдайларын бағалау және болжау, агрометеорологиялық көрсеткiштердi былтырғы жылғымен салыстырғанда, танаптарда қардың қалың жиналу жағдайын және басқаларды талдау метеопараметрлерiне 100% бақылау жүргізу; жаздық дәндi дақылдар егiстiгiнiң жағдайына ғарыштық мониторинг жүргiзу және ауыл шаруашылығы өндiрiсінің өнiмдiлiгiн бағалау, топырақтың құнарлылығын сақтау және көтеру.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өндiрi-
</w:t>
            </w:r>
            <w:r>
              <w:br/>
            </w:r>
            <w:r>
              <w:rPr>
                <w:rFonts w:ascii="Times New Roman"/>
                <w:b w:val="false"/>
                <w:i w:val="false"/>
                <w:color w:val="000000"/>
                <w:sz w:val="20"/>
              </w:rPr>
              <w:t>
сiн
</w:t>
            </w:r>
            <w:r>
              <w:br/>
            </w:r>
            <w:r>
              <w:rPr>
                <w:rFonts w:ascii="Times New Roman"/>
                <w:b w:val="false"/>
                <w:i w:val="false"/>
                <w:color w:val="000000"/>
                <w:sz w:val="20"/>
              </w:rPr>
              <w:t>
агрохи-
</w:t>
            </w:r>
            <w:r>
              <w:br/>
            </w:r>
            <w:r>
              <w:rPr>
                <w:rFonts w:ascii="Times New Roman"/>
                <w:b w:val="false"/>
                <w:i w:val="false"/>
                <w:color w:val="000000"/>
                <w:sz w:val="20"/>
              </w:rPr>
              <w:t>
миялық
</w:t>
            </w:r>
            <w:r>
              <w:br/>
            </w:r>
            <w:r>
              <w:rPr>
                <w:rFonts w:ascii="Times New Roman"/>
                <w:b w:val="false"/>
                <w:i w:val="false"/>
                <w:color w:val="000000"/>
                <w:sz w:val="20"/>
              </w:rPr>
              <w:t>
және
</w:t>
            </w:r>
            <w:r>
              <w:br/>
            </w:r>
            <w:r>
              <w:rPr>
                <w:rFonts w:ascii="Times New Roman"/>
                <w:b w:val="false"/>
                <w:i w:val="false"/>
                <w:color w:val="000000"/>
                <w:sz w:val="20"/>
              </w:rPr>
              <w:t>
агрокли-
</w:t>
            </w:r>
            <w:r>
              <w:br/>
            </w:r>
            <w:r>
              <w:rPr>
                <w:rFonts w:ascii="Times New Roman"/>
                <w:b w:val="false"/>
                <w:i w:val="false"/>
                <w:color w:val="000000"/>
                <w:sz w:val="20"/>
              </w:rPr>
              <w:t>
маттық
</w:t>
            </w:r>
            <w:r>
              <w:br/>
            </w:r>
            <w:r>
              <w:rPr>
                <w:rFonts w:ascii="Times New Roman"/>
                <w:b w:val="false"/>
                <w:i w:val="false"/>
                <w:color w:val="000000"/>
                <w:sz w:val="20"/>
              </w:rPr>
              <w:t>
қамта-
</w:t>
            </w:r>
            <w:r>
              <w:br/>
            </w:r>
            <w:r>
              <w:rPr>
                <w:rFonts w:ascii="Times New Roman"/>
                <w:b w:val="false"/>
                <w:i w:val="false"/>
                <w:color w:val="000000"/>
                <w:sz w:val="20"/>
              </w:rPr>
              <w:t>
масыз
</w:t>
            </w:r>
            <w:r>
              <w:br/>
            </w:r>
            <w:r>
              <w:rPr>
                <w:rFonts w:ascii="Times New Roman"/>
                <w:b w:val="false"/>
                <w:i w:val="false"/>
                <w:color w:val="000000"/>
                <w:sz w:val="20"/>
              </w:rPr>
              <w:t>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
</w:t>
            </w:r>
            <w:r>
              <w:br/>
            </w:r>
            <w:r>
              <w:rPr>
                <w:rFonts w:ascii="Times New Roman"/>
                <w:b w:val="false"/>
                <w:i w:val="false"/>
                <w:color w:val="000000"/>
                <w:sz w:val="20"/>
              </w:rPr>
              <w:t>
рақтың
</w:t>
            </w:r>
            <w:r>
              <w:br/>
            </w:r>
            <w:r>
              <w:rPr>
                <w:rFonts w:ascii="Times New Roman"/>
                <w:b w:val="false"/>
                <w:i w:val="false"/>
                <w:color w:val="000000"/>
                <w:sz w:val="20"/>
              </w:rPr>
              <w:t>
химиялық
</w:t>
            </w:r>
            <w:r>
              <w:br/>
            </w:r>
            <w:r>
              <w:rPr>
                <w:rFonts w:ascii="Times New Roman"/>
                <w:b w:val="false"/>
                <w:i w:val="false"/>
                <w:color w:val="000000"/>
                <w:sz w:val="20"/>
              </w:rPr>
              <w:t>
құрамын
</w:t>
            </w:r>
            <w:r>
              <w:br/>
            </w:r>
            <w:r>
              <w:rPr>
                <w:rFonts w:ascii="Times New Roman"/>
                <w:b w:val="false"/>
                <w:i w:val="false"/>
                <w:color w:val="000000"/>
                <w:sz w:val="20"/>
              </w:rPr>
              <w:t>
агроме-
</w:t>
            </w:r>
            <w:r>
              <w:br/>
            </w:r>
            <w:r>
              <w:rPr>
                <w:rFonts w:ascii="Times New Roman"/>
                <w:b w:val="false"/>
                <w:i w:val="false"/>
                <w:color w:val="000000"/>
                <w:sz w:val="20"/>
              </w:rPr>
              <w:t>
теороло-
</w:t>
            </w:r>
            <w:r>
              <w:br/>
            </w:r>
            <w:r>
              <w:rPr>
                <w:rFonts w:ascii="Times New Roman"/>
                <w:b w:val="false"/>
                <w:i w:val="false"/>
                <w:color w:val="000000"/>
                <w:sz w:val="20"/>
              </w:rPr>
              <w:t>
гиялық
</w:t>
            </w:r>
            <w:r>
              <w:br/>
            </w:r>
            <w:r>
              <w:rPr>
                <w:rFonts w:ascii="Times New Roman"/>
                <w:b w:val="false"/>
                <w:i w:val="false"/>
                <w:color w:val="000000"/>
                <w:sz w:val="20"/>
              </w:rPr>
              <w:t>
қамта-
</w:t>
            </w:r>
            <w:r>
              <w:br/>
            </w:r>
            <w:r>
              <w:rPr>
                <w:rFonts w:ascii="Times New Roman"/>
                <w:b w:val="false"/>
                <w:i w:val="false"/>
                <w:color w:val="000000"/>
                <w:sz w:val="20"/>
              </w:rPr>
              <w:t>
масыз
</w:t>
            </w:r>
            <w:r>
              <w:br/>
            </w:r>
            <w:r>
              <w:rPr>
                <w:rFonts w:ascii="Times New Roman"/>
                <w:b w:val="false"/>
                <w:i w:val="false"/>
                <w:color w:val="000000"/>
                <w:sz w:val="20"/>
              </w:rPr>
              <w:t>
ету және
</w:t>
            </w:r>
            <w:r>
              <w:br/>
            </w:r>
            <w:r>
              <w:rPr>
                <w:rFonts w:ascii="Times New Roman"/>
                <w:b w:val="false"/>
                <w:i w:val="false"/>
                <w:color w:val="000000"/>
                <w:sz w:val="20"/>
              </w:rPr>
              <w:t>
айқындау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Ауыл шаруашылығы
</w:t>
            </w:r>
            <w:r>
              <w:br/>
            </w:r>
            <w:r>
              <w:rPr>
                <w:rFonts w:ascii="Times New Roman"/>
                <w:b w:val="false"/>
                <w:i w:val="false"/>
                <w:color w:val="000000"/>
                <w:sz w:val="20"/>
              </w:rPr>
              <w:t>
өндiрiсiн мынадай
</w:t>
            </w:r>
            <w:r>
              <w:br/>
            </w:r>
            <w:r>
              <w:rPr>
                <w:rFonts w:ascii="Times New Roman"/>
                <w:b w:val="false"/>
                <w:i w:val="false"/>
                <w:color w:val="000000"/>
                <w:sz w:val="20"/>
              </w:rPr>
              <w:t>
ақпаратпен қамтамасыз
</w:t>
            </w:r>
            <w:r>
              <w:br/>
            </w:r>
            <w:r>
              <w:rPr>
                <w:rFonts w:ascii="Times New Roman"/>
                <w:b w:val="false"/>
                <w:i w:val="false"/>
                <w:color w:val="000000"/>
                <w:sz w:val="20"/>
              </w:rPr>
              <w:t>
ету үшiн агрометео-
</w:t>
            </w:r>
            <w:r>
              <w:br/>
            </w:r>
            <w:r>
              <w:rPr>
                <w:rFonts w:ascii="Times New Roman"/>
                <w:b w:val="false"/>
                <w:i w:val="false"/>
                <w:color w:val="000000"/>
                <w:sz w:val="20"/>
              </w:rPr>
              <w:t>
рологиялық мониторинг жүргiзу:
</w:t>
            </w:r>
            <w:r>
              <w:br/>
            </w:r>
            <w:r>
              <w:rPr>
                <w:rFonts w:ascii="Times New Roman"/>
                <w:b w:val="false"/>
                <w:i w:val="false"/>
                <w:color w:val="000000"/>
                <w:sz w:val="20"/>
              </w:rPr>
              <w:t>
онкүндiк агрометео-
</w:t>
            </w:r>
            <w:r>
              <w:br/>
            </w:r>
            <w:r>
              <w:rPr>
                <w:rFonts w:ascii="Times New Roman"/>
                <w:b w:val="false"/>
                <w:i w:val="false"/>
                <w:color w:val="000000"/>
                <w:sz w:val="20"/>
              </w:rPr>
              <w:t>
рологиялық бюллетені; онкүндік ішіндегі топырақтағы пайдалы ылғалдық қорларының қосылып отыру қорытындысы;
</w:t>
            </w:r>
            <w:r>
              <w:br/>
            </w:r>
            <w:r>
              <w:rPr>
                <w:rFonts w:ascii="Times New Roman"/>
                <w:b w:val="false"/>
                <w:i w:val="false"/>
                <w:color w:val="000000"/>
                <w:sz w:val="20"/>
              </w:rPr>
              <w:t>
жаздық дәндi дақылдар-
</w:t>
            </w:r>
            <w:r>
              <w:br/>
            </w:r>
            <w:r>
              <w:rPr>
                <w:rFonts w:ascii="Times New Roman"/>
                <w:b w:val="false"/>
                <w:i w:val="false"/>
                <w:color w:val="000000"/>
                <w:sz w:val="20"/>
              </w:rPr>
              <w:t>
дың онкүндiк iшiндегі жай-күйi (даму кезеңi
</w:t>
            </w:r>
            <w:r>
              <w:br/>
            </w:r>
            <w:r>
              <w:rPr>
                <w:rFonts w:ascii="Times New Roman"/>
                <w:b w:val="false"/>
                <w:i w:val="false"/>
                <w:color w:val="000000"/>
                <w:sz w:val="20"/>
              </w:rPr>
              <w:t>
басталған күн,
</w:t>
            </w:r>
            <w:r>
              <w:br/>
            </w:r>
            <w:r>
              <w:rPr>
                <w:rFonts w:ascii="Times New Roman"/>
                <w:b w:val="false"/>
                <w:i w:val="false"/>
                <w:color w:val="000000"/>
                <w:sz w:val="20"/>
              </w:rPr>
              <w:t>
биiктiгi, қалыңдығы,
</w:t>
            </w:r>
            <w:r>
              <w:br/>
            </w:r>
            <w:r>
              <w:rPr>
                <w:rFonts w:ascii="Times New Roman"/>
                <w:b w:val="false"/>
                <w:i w:val="false"/>
                <w:color w:val="000000"/>
                <w:sz w:val="20"/>
              </w:rPr>
              <w:t>
жай-күйiн бағалау)
</w:t>
            </w:r>
            <w:r>
              <w:br/>
            </w:r>
            <w:r>
              <w:rPr>
                <w:rFonts w:ascii="Times New Roman"/>
                <w:b w:val="false"/>
                <w:i w:val="false"/>
                <w:color w:val="000000"/>
                <w:sz w:val="20"/>
              </w:rPr>
              <w:t>
және ауыл шаруашылығы
</w:t>
            </w:r>
            <w:r>
              <w:br/>
            </w:r>
            <w:r>
              <w:rPr>
                <w:rFonts w:ascii="Times New Roman"/>
                <w:b w:val="false"/>
                <w:i w:val="false"/>
                <w:color w:val="000000"/>
                <w:sz w:val="20"/>
              </w:rPr>
              <w:t>
дақылдарының өнiмділігі мен дамуына
</w:t>
            </w:r>
            <w:r>
              <w:br/>
            </w:r>
            <w:r>
              <w:rPr>
                <w:rFonts w:ascii="Times New Roman"/>
                <w:b w:val="false"/>
                <w:i w:val="false"/>
                <w:color w:val="000000"/>
                <w:sz w:val="20"/>
              </w:rPr>
              <w:t>
агрометеорологиялық
</w:t>
            </w:r>
            <w:r>
              <w:br/>
            </w:r>
            <w:r>
              <w:rPr>
                <w:rFonts w:ascii="Times New Roman"/>
                <w:b w:val="false"/>
                <w:i w:val="false"/>
                <w:color w:val="000000"/>
                <w:sz w:val="20"/>
              </w:rPr>
              <w:t>
жағдайлардың әсер
</w:t>
            </w:r>
            <w:r>
              <w:br/>
            </w:r>
            <w:r>
              <w:rPr>
                <w:rFonts w:ascii="Times New Roman"/>
                <w:b w:val="false"/>
                <w:i w:val="false"/>
                <w:color w:val="000000"/>
                <w:sz w:val="20"/>
              </w:rPr>
              <w:t>
етуі;
</w:t>
            </w:r>
            <w:r>
              <w:br/>
            </w:r>
            <w:r>
              <w:rPr>
                <w:rFonts w:ascii="Times New Roman"/>
                <w:b w:val="false"/>
                <w:i w:val="false"/>
                <w:color w:val="000000"/>
                <w:sz w:val="20"/>
              </w:rPr>
              <w:t>
дәндi және дәнді-бұршақты дақылдардың облыстағы
</w:t>
            </w:r>
            <w:r>
              <w:br/>
            </w:r>
            <w:r>
              <w:rPr>
                <w:rFonts w:ascii="Times New Roman"/>
                <w:b w:val="false"/>
                <w:i w:val="false"/>
                <w:color w:val="000000"/>
                <w:sz w:val="20"/>
              </w:rPr>
              <w:t>
орташа өнiмдiлігі мен
</w:t>
            </w:r>
            <w:r>
              <w:br/>
            </w:r>
            <w:r>
              <w:rPr>
                <w:rFonts w:ascii="Times New Roman"/>
                <w:b w:val="false"/>
                <w:i w:val="false"/>
                <w:color w:val="000000"/>
                <w:sz w:val="20"/>
              </w:rPr>
              <w:t>
жалпы өнімiн болжау;
</w:t>
            </w:r>
            <w:r>
              <w:br/>
            </w:r>
            <w:r>
              <w:rPr>
                <w:rFonts w:ascii="Times New Roman"/>
                <w:b w:val="false"/>
                <w:i w:val="false"/>
                <w:color w:val="000000"/>
                <w:sz w:val="20"/>
              </w:rPr>
              <w:t>
көктемгі-егiс
</w:t>
            </w:r>
            <w:r>
              <w:br/>
            </w:r>
            <w:r>
              <w:rPr>
                <w:rFonts w:ascii="Times New Roman"/>
                <w:b w:val="false"/>
                <w:i w:val="false"/>
                <w:color w:val="000000"/>
                <w:sz w:val="20"/>
              </w:rPr>
              <w:t>
жұмыстары басталуы
</w:t>
            </w:r>
            <w:r>
              <w:br/>
            </w:r>
            <w:r>
              <w:rPr>
                <w:rFonts w:ascii="Times New Roman"/>
                <w:b w:val="false"/>
                <w:i w:val="false"/>
                <w:color w:val="000000"/>
                <w:sz w:val="20"/>
              </w:rPr>
              <w:t>
алдына топырақтағы
</w:t>
            </w:r>
            <w:r>
              <w:br/>
            </w:r>
            <w:r>
              <w:rPr>
                <w:rFonts w:ascii="Times New Roman"/>
                <w:b w:val="false"/>
                <w:i w:val="false"/>
                <w:color w:val="000000"/>
                <w:sz w:val="20"/>
              </w:rPr>
              <w:t>
ылғалдық қорларын
</w:t>
            </w:r>
            <w:r>
              <w:br/>
            </w:r>
            <w:r>
              <w:rPr>
                <w:rFonts w:ascii="Times New Roman"/>
                <w:b w:val="false"/>
                <w:i w:val="false"/>
                <w:color w:val="000000"/>
                <w:sz w:val="20"/>
              </w:rPr>
              <w:t>
болжау;
</w:t>
            </w:r>
            <w:r>
              <w:br/>
            </w:r>
            <w:r>
              <w:rPr>
                <w:rFonts w:ascii="Times New Roman"/>
                <w:b w:val="false"/>
                <w:i w:val="false"/>
                <w:color w:val="000000"/>
                <w:sz w:val="20"/>
              </w:rPr>
              <w:t>
тұқым себудiң оңтайлы мерзiмдерiн болжау;
</w:t>
            </w:r>
            <w:r>
              <w:br/>
            </w:r>
            <w:r>
              <w:rPr>
                <w:rFonts w:ascii="Times New Roman"/>
                <w:b w:val="false"/>
                <w:i w:val="false"/>
                <w:color w:val="000000"/>
                <w:sz w:val="20"/>
              </w:rPr>
              <w:t>
күздiк дақылдардың қыстап шығуын болжау; бидайдың пiсу мерзiмдерiн болжау; қар жиналу жағдайы туралы кеңес беру;
</w:t>
            </w:r>
            <w:r>
              <w:br/>
            </w:r>
            <w:r>
              <w:rPr>
                <w:rFonts w:ascii="Times New Roman"/>
                <w:b w:val="false"/>
                <w:i w:val="false"/>
                <w:color w:val="000000"/>
                <w:sz w:val="20"/>
              </w:rPr>
              <w:t>
дәндi дақылдарды жинаудың агрометео-
</w:t>
            </w:r>
            <w:r>
              <w:br/>
            </w:r>
            <w:r>
              <w:rPr>
                <w:rFonts w:ascii="Times New Roman"/>
                <w:b w:val="false"/>
                <w:i w:val="false"/>
                <w:color w:val="000000"/>
                <w:sz w:val="20"/>
              </w:rPr>
              <w:t>
рологиялық жағдайла-
</w:t>
            </w:r>
            <w:r>
              <w:br/>
            </w:r>
            <w:r>
              <w:rPr>
                <w:rFonts w:ascii="Times New Roman"/>
                <w:b w:val="false"/>
                <w:i w:val="false"/>
                <w:color w:val="000000"/>
                <w:sz w:val="20"/>
              </w:rPr>
              <w:t>
рын болжау;
</w:t>
            </w:r>
            <w:r>
              <w:br/>
            </w:r>
            <w:r>
              <w:rPr>
                <w:rFonts w:ascii="Times New Roman"/>
                <w:b w:val="false"/>
                <w:i w:val="false"/>
                <w:color w:val="000000"/>
                <w:sz w:val="20"/>
              </w:rPr>
              <w:t>
күздiк дәндi дақылдар-
</w:t>
            </w:r>
            <w:r>
              <w:br/>
            </w:r>
            <w:r>
              <w:rPr>
                <w:rFonts w:ascii="Times New Roman"/>
                <w:b w:val="false"/>
                <w:i w:val="false"/>
                <w:color w:val="000000"/>
                <w:sz w:val="20"/>
              </w:rPr>
              <w:t>
дың қыс келер алдын-
</w:t>
            </w:r>
            <w:r>
              <w:br/>
            </w:r>
            <w:r>
              <w:rPr>
                <w:rFonts w:ascii="Times New Roman"/>
                <w:b w:val="false"/>
                <w:i w:val="false"/>
                <w:color w:val="000000"/>
                <w:sz w:val="20"/>
              </w:rPr>
              <w:t>
дағы жағдайын талдау; күздік дәндi дақыл-
</w:t>
            </w:r>
            <w:r>
              <w:br/>
            </w:r>
            <w:r>
              <w:rPr>
                <w:rFonts w:ascii="Times New Roman"/>
                <w:b w:val="false"/>
                <w:i w:val="false"/>
                <w:color w:val="000000"/>
                <w:sz w:val="20"/>
              </w:rPr>
              <w:t>
дардың өсу жаңаруы кезеңiндегi жағдайын талдау;
</w:t>
            </w:r>
            <w:r>
              <w:br/>
            </w:r>
            <w:r>
              <w:rPr>
                <w:rFonts w:ascii="Times New Roman"/>
                <w:b w:val="false"/>
                <w:i w:val="false"/>
                <w:color w:val="000000"/>
                <w:sz w:val="20"/>
              </w:rPr>
              <w:t>
топырақтың күзде
</w:t>
            </w:r>
            <w:r>
              <w:br/>
            </w:r>
            <w:r>
              <w:rPr>
                <w:rFonts w:ascii="Times New Roman"/>
                <w:b w:val="false"/>
                <w:i w:val="false"/>
                <w:color w:val="000000"/>
                <w:sz w:val="20"/>
              </w:rPr>
              <w:t>
қатып қалуы алдындағы және көктемгі егiс жұмыстары алдындағы пайдалы ылғалдың нақты қорларын талдау;
</w:t>
            </w:r>
            <w:r>
              <w:br/>
            </w:r>
            <w:r>
              <w:rPr>
                <w:rFonts w:ascii="Times New Roman"/>
                <w:b w:val="false"/>
                <w:i w:val="false"/>
                <w:color w:val="000000"/>
                <w:sz w:val="20"/>
              </w:rPr>
              <w:t>
дәндi дақылдарды жинау
</w:t>
            </w:r>
            <w:r>
              <w:br/>
            </w:r>
            <w:r>
              <w:rPr>
                <w:rFonts w:ascii="Times New Roman"/>
                <w:b w:val="false"/>
                <w:i w:val="false"/>
                <w:color w:val="000000"/>
                <w:sz w:val="20"/>
              </w:rPr>
              <w:t>
жағдайларын талдау;
</w:t>
            </w:r>
            <w:r>
              <w:br/>
            </w:r>
            <w:r>
              <w:rPr>
                <w:rFonts w:ascii="Times New Roman"/>
                <w:b w:val="false"/>
                <w:i w:val="false"/>
                <w:color w:val="000000"/>
                <w:sz w:val="20"/>
              </w:rPr>
              <w:t>
агрометеорологиялық
</w:t>
            </w:r>
            <w:r>
              <w:br/>
            </w:r>
            <w:r>
              <w:rPr>
                <w:rFonts w:ascii="Times New Roman"/>
                <w:b w:val="false"/>
                <w:i w:val="false"/>
                <w:color w:val="000000"/>
                <w:sz w:val="20"/>
              </w:rPr>
              <w:t>
көрсеткіштердi орташа
</w:t>
            </w:r>
            <w:r>
              <w:br/>
            </w:r>
            <w:r>
              <w:rPr>
                <w:rFonts w:ascii="Times New Roman"/>
                <w:b w:val="false"/>
                <w:i w:val="false"/>
                <w:color w:val="000000"/>
                <w:sz w:val="20"/>
              </w:rPr>
              <w:t>
көпжылдық көрсеткiш-
</w:t>
            </w:r>
            <w:r>
              <w:br/>
            </w:r>
            <w:r>
              <w:rPr>
                <w:rFonts w:ascii="Times New Roman"/>
                <w:b w:val="false"/>
                <w:i w:val="false"/>
                <w:color w:val="000000"/>
                <w:sz w:val="20"/>
              </w:rPr>
              <w:t>
термен, өткен жылғы
</w:t>
            </w:r>
            <w:r>
              <w:br/>
            </w:r>
            <w:r>
              <w:rPr>
                <w:rFonts w:ascii="Times New Roman"/>
                <w:b w:val="false"/>
                <w:i w:val="false"/>
                <w:color w:val="000000"/>
                <w:sz w:val="20"/>
              </w:rPr>
              <w:t>
көрсеткіштермен
</w:t>
            </w:r>
            <w:r>
              <w:br/>
            </w:r>
            <w:r>
              <w:rPr>
                <w:rFonts w:ascii="Times New Roman"/>
                <w:b w:val="false"/>
                <w:i w:val="false"/>
                <w:color w:val="000000"/>
                <w:sz w:val="20"/>
              </w:rPr>
              <w:t>
салыстырмалы сипаттама;
</w:t>
            </w:r>
            <w:r>
              <w:br/>
            </w:r>
            <w:r>
              <w:rPr>
                <w:rFonts w:ascii="Times New Roman"/>
                <w:b w:val="false"/>
                <w:i w:val="false"/>
                <w:color w:val="000000"/>
                <w:sz w:val="20"/>
              </w:rPr>
              <w:t>
елiмiздiң аумағы
</w:t>
            </w:r>
            <w:r>
              <w:br/>
            </w:r>
            <w:r>
              <w:rPr>
                <w:rFonts w:ascii="Times New Roman"/>
                <w:b w:val="false"/>
                <w:i w:val="false"/>
                <w:color w:val="000000"/>
                <w:sz w:val="20"/>
              </w:rPr>
              <w:t>
бойынша ауа райы
</w:t>
            </w:r>
            <w:r>
              <w:br/>
            </w:r>
            <w:r>
              <w:rPr>
                <w:rFonts w:ascii="Times New Roman"/>
                <w:b w:val="false"/>
                <w:i w:val="false"/>
                <w:color w:val="000000"/>
                <w:sz w:val="20"/>
              </w:rPr>
              <w:t>
жағдайына байланысты
</w:t>
            </w:r>
            <w:r>
              <w:br/>
            </w:r>
            <w:r>
              <w:rPr>
                <w:rFonts w:ascii="Times New Roman"/>
                <w:b w:val="false"/>
                <w:i w:val="false"/>
                <w:color w:val="000000"/>
                <w:sz w:val="20"/>
              </w:rPr>
              <w:t>
аурулар мен ауыл
</w:t>
            </w:r>
            <w:r>
              <w:br/>
            </w:r>
            <w:r>
              <w:rPr>
                <w:rFonts w:ascii="Times New Roman"/>
                <w:b w:val="false"/>
                <w:i w:val="false"/>
                <w:color w:val="000000"/>
                <w:sz w:val="20"/>
              </w:rPr>
              <w:t>
шаруашылығы зиянкес-
</w:t>
            </w:r>
            <w:r>
              <w:br/>
            </w:r>
            <w:r>
              <w:rPr>
                <w:rFonts w:ascii="Times New Roman"/>
                <w:b w:val="false"/>
                <w:i w:val="false"/>
                <w:color w:val="000000"/>
                <w:sz w:val="20"/>
              </w:rPr>
              <w:t>
терiнiң дамуы жағдайын талдау;
</w:t>
            </w:r>
            <w:r>
              <w:br/>
            </w:r>
            <w:r>
              <w:rPr>
                <w:rFonts w:ascii="Times New Roman"/>
                <w:b w:val="false"/>
                <w:i w:val="false"/>
                <w:color w:val="000000"/>
                <w:sz w:val="20"/>
              </w:rPr>
              <w:t>
станциялар бойынша
</w:t>
            </w:r>
            <w:r>
              <w:br/>
            </w:r>
            <w:r>
              <w:rPr>
                <w:rFonts w:ascii="Times New Roman"/>
                <w:b w:val="false"/>
                <w:i w:val="false"/>
                <w:color w:val="000000"/>
                <w:sz w:val="20"/>
              </w:rPr>
              <w:t>
метеорологиялық кесте;
</w:t>
            </w:r>
            <w:r>
              <w:br/>
            </w:r>
            <w:r>
              <w:rPr>
                <w:rFonts w:ascii="Times New Roman"/>
                <w:b w:val="false"/>
                <w:i w:val="false"/>
                <w:color w:val="000000"/>
                <w:sz w:val="20"/>
              </w:rPr>
              <w:t>
көктемгі егiстi
</w:t>
            </w:r>
            <w:r>
              <w:br/>
            </w:r>
            <w:r>
              <w:rPr>
                <w:rFonts w:ascii="Times New Roman"/>
                <w:b w:val="false"/>
                <w:i w:val="false"/>
                <w:color w:val="000000"/>
                <w:sz w:val="20"/>
              </w:rPr>
              <w:t>
өткiзудің мерзiмi мен
</w:t>
            </w:r>
            <w:r>
              <w:br/>
            </w:r>
            <w:r>
              <w:rPr>
                <w:rFonts w:ascii="Times New Roman"/>
                <w:b w:val="false"/>
                <w:i w:val="false"/>
                <w:color w:val="000000"/>
                <w:sz w:val="20"/>
              </w:rPr>
              <w:t>
шарттары туралы
</w:t>
            </w:r>
            <w:r>
              <w:br/>
            </w:r>
            <w:r>
              <w:rPr>
                <w:rFonts w:ascii="Times New Roman"/>
                <w:b w:val="false"/>
                <w:i w:val="false"/>
                <w:color w:val="000000"/>
                <w:sz w:val="20"/>
              </w:rPr>
              <w:t>
консультация;
</w:t>
            </w:r>
            <w:r>
              <w:br/>
            </w:r>
            <w:r>
              <w:rPr>
                <w:rFonts w:ascii="Times New Roman"/>
                <w:b w:val="false"/>
                <w:i w:val="false"/>
                <w:color w:val="000000"/>
                <w:sz w:val="20"/>
              </w:rPr>
              <w:t>
қар ерiгеннен кейiн
</w:t>
            </w:r>
            <w:r>
              <w:br/>
            </w:r>
            <w:r>
              <w:rPr>
                <w:rFonts w:ascii="Times New Roman"/>
                <w:b w:val="false"/>
                <w:i w:val="false"/>
                <w:color w:val="000000"/>
                <w:sz w:val="20"/>
              </w:rPr>
              <w:t>
күздік дәндi дақыл-
</w:t>
            </w:r>
            <w:r>
              <w:br/>
            </w:r>
            <w:r>
              <w:rPr>
                <w:rFonts w:ascii="Times New Roman"/>
                <w:b w:val="false"/>
                <w:i w:val="false"/>
                <w:color w:val="000000"/>
                <w:sz w:val="20"/>
              </w:rPr>
              <w:t>
дардың жай-күйiн
</w:t>
            </w:r>
            <w:r>
              <w:br/>
            </w:r>
            <w:r>
              <w:rPr>
                <w:rFonts w:ascii="Times New Roman"/>
                <w:b w:val="false"/>
                <w:i w:val="false"/>
                <w:color w:val="000000"/>
                <w:sz w:val="20"/>
              </w:rPr>
              <w:t>
талдау (бағыттық
</w:t>
            </w:r>
            <w:r>
              <w:br/>
            </w:r>
            <w:r>
              <w:rPr>
                <w:rFonts w:ascii="Times New Roman"/>
                <w:b w:val="false"/>
                <w:i w:val="false"/>
                <w:color w:val="000000"/>
                <w:sz w:val="20"/>
              </w:rPr>
              <w:t>
зерттеулер қорытындысы
</w:t>
            </w:r>
            <w:r>
              <w:br/>
            </w:r>
            <w:r>
              <w:rPr>
                <w:rFonts w:ascii="Times New Roman"/>
                <w:b w:val="false"/>
                <w:i w:val="false"/>
                <w:color w:val="000000"/>
                <w:sz w:val="20"/>
              </w:rPr>
              <w:t>
бойынша).
</w:t>
            </w:r>
            <w:r>
              <w:br/>
            </w:r>
            <w:r>
              <w:rPr>
                <w:rFonts w:ascii="Times New Roman"/>
                <w:b w:val="false"/>
                <w:i w:val="false"/>
                <w:color w:val="000000"/>
                <w:sz w:val="20"/>
              </w:rPr>
              <w:t>
2. Мына бағыттар
</w:t>
            </w:r>
            <w:r>
              <w:br/>
            </w:r>
            <w:r>
              <w:rPr>
                <w:rFonts w:ascii="Times New Roman"/>
                <w:b w:val="false"/>
                <w:i w:val="false"/>
                <w:color w:val="000000"/>
                <w:sz w:val="20"/>
              </w:rPr>
              <w:t>
бойынша ғарыштық
</w:t>
            </w:r>
            <w:r>
              <w:br/>
            </w:r>
            <w:r>
              <w:rPr>
                <w:rFonts w:ascii="Times New Roman"/>
                <w:b w:val="false"/>
                <w:i w:val="false"/>
                <w:color w:val="000000"/>
                <w:sz w:val="20"/>
              </w:rPr>
              <w:t>
мониторингінің
</w:t>
            </w:r>
            <w:r>
              <w:br/>
            </w:r>
            <w:r>
              <w:rPr>
                <w:rFonts w:ascii="Times New Roman"/>
                <w:b w:val="false"/>
                <w:i w:val="false"/>
                <w:color w:val="000000"/>
                <w:sz w:val="20"/>
              </w:rPr>
              <w:t>
мәлiметтерiн алу:
</w:t>
            </w:r>
            <w:r>
              <w:br/>
            </w:r>
            <w:r>
              <w:rPr>
                <w:rFonts w:ascii="Times New Roman"/>
                <w:b w:val="false"/>
                <w:i w:val="false"/>
                <w:color w:val="000000"/>
                <w:sz w:val="20"/>
              </w:rPr>
              <w:t>
жаздық дәндi дақылдар-
</w:t>
            </w:r>
            <w:r>
              <w:br/>
            </w:r>
            <w:r>
              <w:rPr>
                <w:rFonts w:ascii="Times New Roman"/>
                <w:b w:val="false"/>
                <w:i w:val="false"/>
                <w:color w:val="000000"/>
                <w:sz w:val="20"/>
              </w:rPr>
              <w:t>
дың егістiк алқаптары-
</w:t>
            </w:r>
            <w:r>
              <w:br/>
            </w:r>
            <w:r>
              <w:rPr>
                <w:rFonts w:ascii="Times New Roman"/>
                <w:b w:val="false"/>
                <w:i w:val="false"/>
                <w:color w:val="000000"/>
                <w:sz w:val="20"/>
              </w:rPr>
              <w:t>
ның көлемдерiн бағалау;
</w:t>
            </w:r>
            <w:r>
              <w:br/>
            </w:r>
            <w:r>
              <w:rPr>
                <w:rFonts w:ascii="Times New Roman"/>
                <w:b w:val="false"/>
                <w:i w:val="false"/>
                <w:color w:val="000000"/>
                <w:sz w:val="20"/>
              </w:rPr>
              <w:t>
дәндi дақылдар егістiктерінің
</w:t>
            </w:r>
            <w:r>
              <w:br/>
            </w:r>
            <w:r>
              <w:rPr>
                <w:rFonts w:ascii="Times New Roman"/>
                <w:b w:val="false"/>
                <w:i w:val="false"/>
                <w:color w:val="000000"/>
                <w:sz w:val="20"/>
              </w:rPr>
              <w:t>
жағдайын айқындау;
</w:t>
            </w:r>
            <w:r>
              <w:br/>
            </w:r>
            <w:r>
              <w:rPr>
                <w:rFonts w:ascii="Times New Roman"/>
                <w:b w:val="false"/>
                <w:i w:val="false"/>
                <w:color w:val="000000"/>
                <w:sz w:val="20"/>
              </w:rPr>
              <w:t>
жаздық дәндi дақылдар
</w:t>
            </w:r>
            <w:r>
              <w:br/>
            </w:r>
            <w:r>
              <w:rPr>
                <w:rFonts w:ascii="Times New Roman"/>
                <w:b w:val="false"/>
                <w:i w:val="false"/>
                <w:color w:val="000000"/>
                <w:sz w:val="20"/>
              </w:rPr>
              <w:t>
егістіктерінің
</w:t>
            </w:r>
            <w:r>
              <w:br/>
            </w:r>
            <w:r>
              <w:rPr>
                <w:rFonts w:ascii="Times New Roman"/>
                <w:b w:val="false"/>
                <w:i w:val="false"/>
                <w:color w:val="000000"/>
                <w:sz w:val="20"/>
              </w:rPr>
              <w:t>
арамшөптермен
</w:t>
            </w:r>
            <w:r>
              <w:br/>
            </w:r>
            <w:r>
              <w:rPr>
                <w:rFonts w:ascii="Times New Roman"/>
                <w:b w:val="false"/>
                <w:i w:val="false"/>
                <w:color w:val="000000"/>
                <w:sz w:val="20"/>
              </w:rPr>
              <w:t>
жайлануын бағалау;
</w:t>
            </w:r>
            <w:r>
              <w:br/>
            </w:r>
            <w:r>
              <w:rPr>
                <w:rFonts w:ascii="Times New Roman"/>
                <w:b w:val="false"/>
                <w:i w:val="false"/>
                <w:color w:val="000000"/>
                <w:sz w:val="20"/>
              </w:rPr>
              <w:t>
таза сүрi жерлердің
</w:t>
            </w:r>
            <w:r>
              <w:br/>
            </w:r>
            <w:r>
              <w:rPr>
                <w:rFonts w:ascii="Times New Roman"/>
                <w:b w:val="false"/>
                <w:i w:val="false"/>
                <w:color w:val="000000"/>
                <w:sz w:val="20"/>
              </w:rPr>
              <w:t>
алқаптарын анықтау;
</w:t>
            </w:r>
            <w:r>
              <w:br/>
            </w:r>
            <w:r>
              <w:rPr>
                <w:rFonts w:ascii="Times New Roman"/>
                <w:b w:val="false"/>
                <w:i w:val="false"/>
                <w:color w:val="000000"/>
                <w:sz w:val="20"/>
              </w:rPr>
              <w:t>
жаздық дәндi дақыл-
</w:t>
            </w:r>
            <w:r>
              <w:br/>
            </w:r>
            <w:r>
              <w:rPr>
                <w:rFonts w:ascii="Times New Roman"/>
                <w:b w:val="false"/>
                <w:i w:val="false"/>
                <w:color w:val="000000"/>
                <w:sz w:val="20"/>
              </w:rPr>
              <w:t>
дардың өнiмдiлiгiн және жалпы өнiмiн болжау;
</w:t>
            </w:r>
            <w:r>
              <w:br/>
            </w:r>
            <w:r>
              <w:rPr>
                <w:rFonts w:ascii="Times New Roman"/>
                <w:b w:val="false"/>
                <w:i w:val="false"/>
                <w:color w:val="000000"/>
                <w:sz w:val="20"/>
              </w:rPr>
              <w:t>
биылғы жылы өңделген егістiктердi анықтау және күрiш егістiгі алқаптарының көлемдерiн бағалау;
</w:t>
            </w:r>
            <w:r>
              <w:br/>
            </w:r>
            <w:r>
              <w:rPr>
                <w:rFonts w:ascii="Times New Roman"/>
                <w:b w:val="false"/>
                <w:i w:val="false"/>
                <w:color w:val="000000"/>
                <w:sz w:val="20"/>
              </w:rPr>
              <w:t>
күрiш өнiмдiлiгiн және
</w:t>
            </w:r>
            <w:r>
              <w:br/>
            </w:r>
            <w:r>
              <w:rPr>
                <w:rFonts w:ascii="Times New Roman"/>
                <w:b w:val="false"/>
                <w:i w:val="false"/>
                <w:color w:val="000000"/>
                <w:sz w:val="20"/>
              </w:rPr>
              <w:t>
жалпы өнiмiн болжау.
</w:t>
            </w:r>
            <w:r>
              <w:br/>
            </w:r>
            <w:r>
              <w:rPr>
                <w:rFonts w:ascii="Times New Roman"/>
                <w:b w:val="false"/>
                <w:i w:val="false"/>
                <w:color w:val="000000"/>
                <w:sz w:val="20"/>
              </w:rPr>
              <w:t>
3. 2973,3 мың гектар
</w:t>
            </w:r>
            <w:r>
              <w:br/>
            </w:r>
            <w:r>
              <w:rPr>
                <w:rFonts w:ascii="Times New Roman"/>
                <w:b w:val="false"/>
                <w:i w:val="false"/>
                <w:color w:val="000000"/>
                <w:sz w:val="20"/>
              </w:rPr>
              <w:t>
суармалы емес жерлерде
</w:t>
            </w:r>
            <w:r>
              <w:br/>
            </w:r>
            <w:r>
              <w:rPr>
                <w:rFonts w:ascii="Times New Roman"/>
                <w:b w:val="false"/>
                <w:i w:val="false"/>
                <w:color w:val="000000"/>
                <w:sz w:val="20"/>
              </w:rPr>
              <w:t>
және 240,0 мың гектар-
</w:t>
            </w:r>
            <w:r>
              <w:br/>
            </w:r>
            <w:r>
              <w:rPr>
                <w:rFonts w:ascii="Times New Roman"/>
                <w:b w:val="false"/>
                <w:i w:val="false"/>
                <w:color w:val="000000"/>
                <w:sz w:val="20"/>
              </w:rPr>
              <w:t>
ға дейiн суармалы жерлерде топырақтың
</w:t>
            </w:r>
            <w:r>
              <w:br/>
            </w:r>
            <w:r>
              <w:rPr>
                <w:rFonts w:ascii="Times New Roman"/>
                <w:b w:val="false"/>
                <w:i w:val="false"/>
                <w:color w:val="000000"/>
                <w:sz w:val="20"/>
              </w:rPr>
              <w:t>
агрохимиялық құрамын анықтау.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ғылыми
</w:t>
            </w:r>
            <w:r>
              <w:br/>
            </w:r>
            <w:r>
              <w:rPr>
                <w:rFonts w:ascii="Times New Roman"/>
                <w:b w:val="false"/>
                <w:i w:val="false"/>
                <w:color w:val="000000"/>
                <w:sz w:val="20"/>
              </w:rPr>
              <w:t>
-әдiс-
</w:t>
            </w:r>
            <w:r>
              <w:br/>
            </w:r>
            <w:r>
              <w:rPr>
                <w:rFonts w:ascii="Times New Roman"/>
                <w:b w:val="false"/>
                <w:i w:val="false"/>
                <w:color w:val="000000"/>
                <w:sz w:val="20"/>
              </w:rPr>
              <w:t>
темелiк
</w:t>
            </w:r>
            <w:r>
              <w:br/>
            </w:r>
            <w:r>
              <w:rPr>
                <w:rFonts w:ascii="Times New Roman"/>
                <w:b w:val="false"/>
                <w:i w:val="false"/>
                <w:color w:val="000000"/>
                <w:sz w:val="20"/>
              </w:rPr>
              <w:t>
агрохи-
</w:t>
            </w:r>
            <w:r>
              <w:br/>
            </w:r>
            <w:r>
              <w:rPr>
                <w:rFonts w:ascii="Times New Roman"/>
                <w:b w:val="false"/>
                <w:i w:val="false"/>
                <w:color w:val="000000"/>
                <w:sz w:val="20"/>
              </w:rPr>
              <w:t>
миялық
</w:t>
            </w:r>
            <w:r>
              <w:br/>
            </w:r>
            <w:r>
              <w:rPr>
                <w:rFonts w:ascii="Times New Roman"/>
                <w:b w:val="false"/>
                <w:i w:val="false"/>
                <w:color w:val="000000"/>
                <w:sz w:val="20"/>
              </w:rPr>
              <w:t>
қызмет
</w:t>
            </w:r>
            <w:r>
              <w:br/>
            </w:r>
            <w:r>
              <w:rPr>
                <w:rFonts w:ascii="Times New Roman"/>
                <w:b w:val="false"/>
                <w:i w:val="false"/>
                <w:color w:val="000000"/>
                <w:sz w:val="20"/>
              </w:rPr>
              <w:t>
орталығы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мекеменi ұстау:
</w:t>
            </w:r>
            <w:r>
              <w:br/>
            </w:r>
            <w:r>
              <w:rPr>
                <w:rFonts w:ascii="Times New Roman"/>
                <w:b w:val="false"/>
                <w:i w:val="false"/>
                <w:color w:val="000000"/>
                <w:sz w:val="20"/>
              </w:rPr>
              <w:t>
топырақ-агрохимиялық
</w:t>
            </w:r>
            <w:r>
              <w:br/>
            </w:r>
            <w:r>
              <w:rPr>
                <w:rFonts w:ascii="Times New Roman"/>
                <w:b w:val="false"/>
                <w:i w:val="false"/>
                <w:color w:val="000000"/>
                <w:sz w:val="20"/>
              </w:rPr>
              <w:t>
зертханалары жүзеге
</w:t>
            </w:r>
            <w:r>
              <w:br/>
            </w:r>
            <w:r>
              <w:rPr>
                <w:rFonts w:ascii="Times New Roman"/>
                <w:b w:val="false"/>
                <w:i w:val="false"/>
                <w:color w:val="000000"/>
                <w:sz w:val="20"/>
              </w:rPr>
              <w:t>
асыратын агрохимиялық
</w:t>
            </w:r>
            <w:r>
              <w:br/>
            </w:r>
            <w:r>
              <w:rPr>
                <w:rFonts w:ascii="Times New Roman"/>
                <w:b w:val="false"/>
                <w:i w:val="false"/>
                <w:color w:val="000000"/>
                <w:sz w:val="20"/>
              </w:rPr>
              <w:t>
зерттеудi жүргiзуге
</w:t>
            </w:r>
            <w:r>
              <w:br/>
            </w:r>
            <w:r>
              <w:rPr>
                <w:rFonts w:ascii="Times New Roman"/>
                <w:b w:val="false"/>
                <w:i w:val="false"/>
                <w:color w:val="000000"/>
                <w:sz w:val="20"/>
              </w:rPr>
              <w:t>
ғылыми-әдістемелiк
</w:t>
            </w:r>
            <w:r>
              <w:br/>
            </w:r>
            <w:r>
              <w:rPr>
                <w:rFonts w:ascii="Times New Roman"/>
                <w:b w:val="false"/>
                <w:i w:val="false"/>
                <w:color w:val="000000"/>
                <w:sz w:val="20"/>
              </w:rPr>
              <w:t>
басшылықты, агрохимия-
</w:t>
            </w:r>
            <w:r>
              <w:br/>
            </w:r>
            <w:r>
              <w:rPr>
                <w:rFonts w:ascii="Times New Roman"/>
                <w:b w:val="false"/>
                <w:i w:val="false"/>
                <w:color w:val="000000"/>
                <w:sz w:val="20"/>
              </w:rPr>
              <w:t>
лық зерттеулердің сапасын бақылауды (зерттелетiн егістiк жердің 2 пайыздай көлемiне дейiн), жыл сайынғы агрохимиялық
</w:t>
            </w:r>
            <w:r>
              <w:br/>
            </w:r>
            <w:r>
              <w:rPr>
                <w:rFonts w:ascii="Times New Roman"/>
                <w:b w:val="false"/>
                <w:i w:val="false"/>
                <w:color w:val="000000"/>
                <w:sz w:val="20"/>
              </w:rPr>
              <w:t>
зерттеулердің нәтиже-
</w:t>
            </w:r>
            <w:r>
              <w:br/>
            </w:r>
            <w:r>
              <w:rPr>
                <w:rFonts w:ascii="Times New Roman"/>
                <w:b w:val="false"/>
                <w:i w:val="false"/>
                <w:color w:val="000000"/>
                <w:sz w:val="20"/>
              </w:rPr>
              <w:t>
лерiн қорытындылауды және талдауды, агрохимиялық зерттеу-
</w:t>
            </w:r>
            <w:r>
              <w:br/>
            </w:r>
            <w:r>
              <w:rPr>
                <w:rFonts w:ascii="Times New Roman"/>
                <w:b w:val="false"/>
                <w:i w:val="false"/>
                <w:color w:val="000000"/>
                <w:sz w:val="20"/>
              </w:rPr>
              <w:t>
лер нәтижелерi бойынша шаруашылықтың,
</w:t>
            </w:r>
            <w:r>
              <w:br/>
            </w:r>
            <w:r>
              <w:rPr>
                <w:rFonts w:ascii="Times New Roman"/>
                <w:b w:val="false"/>
                <w:i w:val="false"/>
                <w:color w:val="000000"/>
                <w:sz w:val="20"/>
              </w:rPr>
              <w:t>
ауданның, облыстың,
</w:t>
            </w:r>
            <w:r>
              <w:br/>
            </w:r>
            <w:r>
              <w:rPr>
                <w:rFonts w:ascii="Times New Roman"/>
                <w:b w:val="false"/>
                <w:i w:val="false"/>
                <w:color w:val="000000"/>
                <w:sz w:val="20"/>
              </w:rPr>
              <w:t>
республиканың топырақтың қоректік
</w:t>
            </w:r>
            <w:r>
              <w:br/>
            </w:r>
            <w:r>
              <w:rPr>
                <w:rFonts w:ascii="Times New Roman"/>
                <w:b w:val="false"/>
                <w:i w:val="false"/>
                <w:color w:val="000000"/>
                <w:sz w:val="20"/>
              </w:rPr>
              <w:t>
заттарының жылжымалы
</w:t>
            </w:r>
            <w:r>
              <w:br/>
            </w:r>
            <w:r>
              <w:rPr>
                <w:rFonts w:ascii="Times New Roman"/>
                <w:b w:val="false"/>
                <w:i w:val="false"/>
                <w:color w:val="000000"/>
                <w:sz w:val="20"/>
              </w:rPr>
              <w:t>
нысандарымен қамтама-
</w:t>
            </w:r>
            <w:r>
              <w:br/>
            </w:r>
            <w:r>
              <w:rPr>
                <w:rFonts w:ascii="Times New Roman"/>
                <w:b w:val="false"/>
                <w:i w:val="false"/>
                <w:color w:val="000000"/>
                <w:sz w:val="20"/>
              </w:rPr>
              <w:t>
сыз ету картограмма-
</w:t>
            </w:r>
            <w:r>
              <w:br/>
            </w:r>
            <w:r>
              <w:rPr>
                <w:rFonts w:ascii="Times New Roman"/>
                <w:b w:val="false"/>
                <w:i w:val="false"/>
                <w:color w:val="000000"/>
                <w:sz w:val="20"/>
              </w:rPr>
              <w:t>
ларын жасауды, агроландшафттық
</w:t>
            </w:r>
            <w:r>
              <w:br/>
            </w:r>
            <w:r>
              <w:rPr>
                <w:rFonts w:ascii="Times New Roman"/>
                <w:b w:val="false"/>
                <w:i w:val="false"/>
                <w:color w:val="000000"/>
                <w:sz w:val="20"/>
              </w:rPr>
              <w:t>
жағдайын ескере отырып
</w:t>
            </w:r>
            <w:r>
              <w:br/>
            </w:r>
            <w:r>
              <w:rPr>
                <w:rFonts w:ascii="Times New Roman"/>
                <w:b w:val="false"/>
                <w:i w:val="false"/>
                <w:color w:val="000000"/>
                <w:sz w:val="20"/>
              </w:rPr>
              <w:t>
жер пайдалану аумағын-
</w:t>
            </w:r>
            <w:r>
              <w:br/>
            </w:r>
            <w:r>
              <w:rPr>
                <w:rFonts w:ascii="Times New Roman"/>
                <w:b w:val="false"/>
                <w:i w:val="false"/>
                <w:color w:val="000000"/>
                <w:sz w:val="20"/>
              </w:rPr>
              <w:t>
да минералдық тыңайт-
</w:t>
            </w:r>
            <w:r>
              <w:br/>
            </w:r>
            <w:r>
              <w:rPr>
                <w:rFonts w:ascii="Times New Roman"/>
                <w:b w:val="false"/>
                <w:i w:val="false"/>
                <w:color w:val="000000"/>
                <w:sz w:val="20"/>
              </w:rPr>
              <w:t>
қыштарды қолданудың
</w:t>
            </w:r>
            <w:r>
              <w:br/>
            </w:r>
            <w:r>
              <w:rPr>
                <w:rFonts w:ascii="Times New Roman"/>
                <w:b w:val="false"/>
                <w:i w:val="false"/>
                <w:color w:val="000000"/>
                <w:sz w:val="20"/>
              </w:rPr>
              <w:t>
ғылыми-әдістемелiк
</w:t>
            </w:r>
            <w:r>
              <w:br/>
            </w:r>
            <w:r>
              <w:rPr>
                <w:rFonts w:ascii="Times New Roman"/>
                <w:b w:val="false"/>
                <w:i w:val="false"/>
                <w:color w:val="000000"/>
                <w:sz w:val="20"/>
              </w:rPr>
              <w:t>
негіздемесiн әзiрлеу
</w:t>
            </w:r>
            <w:r>
              <w:br/>
            </w:r>
            <w:r>
              <w:rPr>
                <w:rFonts w:ascii="Times New Roman"/>
                <w:b w:val="false"/>
                <w:i w:val="false"/>
                <w:color w:val="000000"/>
                <w:sz w:val="20"/>
              </w:rPr>
              <w:t>
үшін химияландыру
</w:t>
            </w:r>
            <w:r>
              <w:br/>
            </w:r>
            <w:r>
              <w:rPr>
                <w:rFonts w:ascii="Times New Roman"/>
                <w:b w:val="false"/>
                <w:i w:val="false"/>
                <w:color w:val="000000"/>
                <w:sz w:val="20"/>
              </w:rPr>
              <w:t>
құралдарын тиiмдi
</w:t>
            </w:r>
            <w:r>
              <w:br/>
            </w:r>
            <w:r>
              <w:rPr>
                <w:rFonts w:ascii="Times New Roman"/>
                <w:b w:val="false"/>
                <w:i w:val="false"/>
                <w:color w:val="000000"/>
                <w:sz w:val="20"/>
              </w:rPr>
              <w:t>
пайдалану ғылыми-
</w:t>
            </w:r>
            <w:r>
              <w:br/>
            </w:r>
            <w:r>
              <w:rPr>
                <w:rFonts w:ascii="Times New Roman"/>
                <w:b w:val="false"/>
                <w:i w:val="false"/>
                <w:color w:val="000000"/>
                <w:sz w:val="20"/>
              </w:rPr>
              <w:t>
өндiрiстік тәжiрибе-
</w:t>
            </w:r>
            <w:r>
              <w:br/>
            </w:r>
            <w:r>
              <w:rPr>
                <w:rFonts w:ascii="Times New Roman"/>
                <w:b w:val="false"/>
                <w:i w:val="false"/>
                <w:color w:val="000000"/>
                <w:sz w:val="20"/>
              </w:rPr>
              <w:t>
лерiн жүргізу, топырақ құнарлылығының
</w:t>
            </w:r>
            <w:r>
              <w:br/>
            </w:r>
            <w:r>
              <w:rPr>
                <w:rFonts w:ascii="Times New Roman"/>
                <w:b w:val="false"/>
                <w:i w:val="false"/>
                <w:color w:val="000000"/>
                <w:sz w:val="20"/>
              </w:rPr>
              <w:t>
жағдайы мен өзгеруiн
</w:t>
            </w:r>
            <w:r>
              <w:br/>
            </w:r>
            <w:r>
              <w:rPr>
                <w:rFonts w:ascii="Times New Roman"/>
                <w:b w:val="false"/>
                <w:i w:val="false"/>
                <w:color w:val="000000"/>
                <w:sz w:val="20"/>
              </w:rPr>
              <w:t>
бақылауды, республика-
</w:t>
            </w:r>
            <w:r>
              <w:br/>
            </w:r>
            <w:r>
              <w:rPr>
                <w:rFonts w:ascii="Times New Roman"/>
                <w:b w:val="false"/>
                <w:i w:val="false"/>
                <w:color w:val="000000"/>
                <w:sz w:val="20"/>
              </w:rPr>
              <w:t>
ның айдалатын жерінің
</w:t>
            </w:r>
            <w:r>
              <w:br/>
            </w:r>
            <w:r>
              <w:rPr>
                <w:rFonts w:ascii="Times New Roman"/>
                <w:b w:val="false"/>
                <w:i w:val="false"/>
                <w:color w:val="000000"/>
                <w:sz w:val="20"/>
              </w:rPr>
              <w:t>
агрохимиялық деректер
</w:t>
            </w:r>
            <w:r>
              <w:br/>
            </w:r>
            <w:r>
              <w:rPr>
                <w:rFonts w:ascii="Times New Roman"/>
                <w:b w:val="false"/>
                <w:i w:val="false"/>
                <w:color w:val="000000"/>
                <w:sz w:val="20"/>
              </w:rPr>
              <w:t>
банкiн құрастыруды
</w:t>
            </w:r>
            <w:r>
              <w:br/>
            </w:r>
            <w:r>
              <w:rPr>
                <w:rFonts w:ascii="Times New Roman"/>
                <w:b w:val="false"/>
                <w:i w:val="false"/>
                <w:color w:val="000000"/>
                <w:sz w:val="20"/>
              </w:rPr>
              <w:t>
және толықтыруды,
</w:t>
            </w:r>
            <w:r>
              <w:br/>
            </w:r>
            <w:r>
              <w:rPr>
                <w:rFonts w:ascii="Times New Roman"/>
                <w:b w:val="false"/>
                <w:i w:val="false"/>
                <w:color w:val="000000"/>
                <w:sz w:val="20"/>
              </w:rPr>
              <w:t>
топырақтың агрохимия-
</w:t>
            </w:r>
            <w:r>
              <w:br/>
            </w:r>
            <w:r>
              <w:rPr>
                <w:rFonts w:ascii="Times New Roman"/>
                <w:b w:val="false"/>
                <w:i w:val="false"/>
                <w:color w:val="000000"/>
                <w:sz w:val="20"/>
              </w:rPr>
              <w:t>
лық зерттеулерінің және химиялық талдауды
</w:t>
            </w:r>
            <w:r>
              <w:br/>
            </w:r>
            <w:r>
              <w:rPr>
                <w:rFonts w:ascii="Times New Roman"/>
                <w:b w:val="false"/>
                <w:i w:val="false"/>
                <w:color w:val="000000"/>
                <w:sz w:val="20"/>
              </w:rPr>
              <w:t>
жүргізудің әдістемелiк
</w:t>
            </w:r>
            <w:r>
              <w:br/>
            </w:r>
            <w:r>
              <w:rPr>
                <w:rFonts w:ascii="Times New Roman"/>
                <w:b w:val="false"/>
                <w:i w:val="false"/>
                <w:color w:val="000000"/>
                <w:sz w:val="20"/>
              </w:rPr>
              <w:t>
нұсқауларын және
</w:t>
            </w:r>
            <w:r>
              <w:br/>
            </w:r>
            <w:r>
              <w:rPr>
                <w:rFonts w:ascii="Times New Roman"/>
                <w:b w:val="false"/>
                <w:i w:val="false"/>
                <w:color w:val="000000"/>
                <w:sz w:val="20"/>
              </w:rPr>
              <w:t>
әдiстемелерiн жетiлдi-
</w:t>
            </w:r>
            <w:r>
              <w:br/>
            </w:r>
            <w:r>
              <w:rPr>
                <w:rFonts w:ascii="Times New Roman"/>
                <w:b w:val="false"/>
                <w:i w:val="false"/>
                <w:color w:val="000000"/>
                <w:sz w:val="20"/>
              </w:rPr>
              <w:t>
рудi, агрохимиялық
</w:t>
            </w:r>
            <w:r>
              <w:br/>
            </w:r>
            <w:r>
              <w:rPr>
                <w:rFonts w:ascii="Times New Roman"/>
                <w:b w:val="false"/>
                <w:i w:val="false"/>
                <w:color w:val="000000"/>
                <w:sz w:val="20"/>
              </w:rPr>
              <w:t>
зерттеулер мен ғылыми-өндiрiстiк
</w:t>
            </w:r>
            <w:r>
              <w:br/>
            </w:r>
            <w:r>
              <w:rPr>
                <w:rFonts w:ascii="Times New Roman"/>
                <w:b w:val="false"/>
                <w:i w:val="false"/>
                <w:color w:val="000000"/>
                <w:sz w:val="20"/>
              </w:rPr>
              <w:t>
тәжiрибелердің
</w:t>
            </w:r>
            <w:r>
              <w:br/>
            </w:r>
            <w:r>
              <w:rPr>
                <w:rFonts w:ascii="Times New Roman"/>
                <w:b w:val="false"/>
                <w:i w:val="false"/>
                <w:color w:val="000000"/>
                <w:sz w:val="20"/>
              </w:rPr>
              <w:t>
деректерi негізiнде
</w:t>
            </w:r>
            <w:r>
              <w:br/>
            </w:r>
            <w:r>
              <w:rPr>
                <w:rFonts w:ascii="Times New Roman"/>
                <w:b w:val="false"/>
                <w:i w:val="false"/>
                <w:color w:val="000000"/>
                <w:sz w:val="20"/>
              </w:rPr>
              <w:t>
химияландыру құрал-
</w:t>
            </w:r>
            <w:r>
              <w:br/>
            </w:r>
            <w:r>
              <w:rPr>
                <w:rFonts w:ascii="Times New Roman"/>
                <w:b w:val="false"/>
                <w:i w:val="false"/>
                <w:color w:val="000000"/>
                <w:sz w:val="20"/>
              </w:rPr>
              <w:t>
дарын тиiмдi пайдалану
</w:t>
            </w:r>
            <w:r>
              <w:br/>
            </w:r>
            <w:r>
              <w:rPr>
                <w:rFonts w:ascii="Times New Roman"/>
                <w:b w:val="false"/>
                <w:i w:val="false"/>
                <w:color w:val="000000"/>
                <w:sz w:val="20"/>
              </w:rPr>
              <w:t>
жөнiнде ұсынымдар әзiрлеудi жүзеге асыратын штат саны 150 адамдық "Респуб-
</w:t>
            </w:r>
            <w:r>
              <w:br/>
            </w:r>
            <w:r>
              <w:rPr>
                <w:rFonts w:ascii="Times New Roman"/>
                <w:b w:val="false"/>
                <w:i w:val="false"/>
                <w:color w:val="000000"/>
                <w:sz w:val="20"/>
              </w:rPr>
              <w:t>
ликалық агрохимия қызметінің ғылыми-
</w:t>
            </w:r>
            <w:r>
              <w:br/>
            </w:r>
            <w:r>
              <w:rPr>
                <w:rFonts w:ascii="Times New Roman"/>
                <w:b w:val="false"/>
                <w:i w:val="false"/>
                <w:color w:val="000000"/>
                <w:sz w:val="20"/>
              </w:rPr>
              <w:t>
әдiстемелік орталығын".
</w:t>
            </w:r>
            <w:r>
              <w:br/>
            </w:r>
            <w:r>
              <w:rPr>
                <w:rFonts w:ascii="Times New Roman"/>
                <w:b w:val="false"/>
                <w:i w:val="false"/>
                <w:color w:val="000000"/>
                <w:sz w:val="20"/>
              </w:rPr>
              <w:t>
Автомашиналар,
</w:t>
            </w:r>
            <w:r>
              <w:br/>
            </w:r>
            <w:r>
              <w:rPr>
                <w:rFonts w:ascii="Times New Roman"/>
                <w:b w:val="false"/>
                <w:i w:val="false"/>
                <w:color w:val="000000"/>
                <w:sz w:val="20"/>
              </w:rPr>
              <w:t>
зертханалық жабдықтар,
</w:t>
            </w:r>
            <w:r>
              <w:br/>
            </w:r>
            <w:r>
              <w:rPr>
                <w:rFonts w:ascii="Times New Roman"/>
                <w:b w:val="false"/>
                <w:i w:val="false"/>
                <w:color w:val="000000"/>
                <w:sz w:val="20"/>
              </w:rPr>
              <w:t>
зертханалық жиһаз,
</w:t>
            </w:r>
            <w:r>
              <w:br/>
            </w:r>
            <w:r>
              <w:rPr>
                <w:rFonts w:ascii="Times New Roman"/>
                <w:b w:val="false"/>
                <w:i w:val="false"/>
                <w:color w:val="000000"/>
                <w:sz w:val="20"/>
              </w:rPr>
              <w:t>
компьютерлiк техника,
</w:t>
            </w:r>
            <w:r>
              <w:br/>
            </w:r>
            <w:r>
              <w:rPr>
                <w:rFonts w:ascii="Times New Roman"/>
                <w:b w:val="false"/>
                <w:i w:val="false"/>
                <w:color w:val="000000"/>
                <w:sz w:val="20"/>
              </w:rPr>
              <w:t>
басқа жабдық сатып
</w:t>
            </w:r>
            <w:r>
              <w:br/>
            </w:r>
            <w:r>
              <w:rPr>
                <w:rFonts w:ascii="Times New Roman"/>
                <w:b w:val="false"/>
                <w:i w:val="false"/>
                <w:color w:val="000000"/>
                <w:sz w:val="20"/>
              </w:rPr>
              <w:t>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Тікелей нәтижелерi: 3213,3 мың гектарда топырақтың агрохимиялық құрамын анықтау, агрохимиялық зерттеулер жүргiзу жөнiндегi 10 топырақ-агрохимиялық зертханаға ғылыми-әдiстемелiк басшылық етудi қамтамасыз ету, ауыл шаруашылығы өндiрiсiн қамтамасыз ету үшiн. 191 дана агрометеорологиялық мониторинг жөнiндегi және 15 дана - ауыл шаруашылығы алқаптарының және өсiмдiк шаруашылығы өнiмдерінің ғарыштық мониторингi жөнiндегi ақпарат алу, топырақтың қарашiрiкпен және қоректiк заттардың жылжымалы нысандарымен қамтамасыз етiлуi агрохимиялық картограммалары санын 4050 данаға дейiн жеткiзу, Республикалық агрохимия қызметi ғылыми-әдiстемелiк орталығы" мемлекеттiк кәсiпорнын 2 бiрлiк "жылжымалы химиялық зертхана" автомашиналарымен, 4 бiрлiк зертханалық жабдықпен, 1 бiрлiк зертханалық жиһазбен, 5 бiрлiк компьютерлiк техникамен, 1 бiрлiк басқа да жабдықпен жабдықтау.
</w:t>
      </w:r>
      <w:r>
        <w:br/>
      </w:r>
      <w:r>
        <w:rPr>
          <w:rFonts w:ascii="Times New Roman"/>
          <w:b w:val="false"/>
          <w:i w:val="false"/>
          <w:color w:val="000000"/>
          <w:sz w:val="28"/>
        </w:rPr>
        <w:t>
Түпкiлiктi нәтижелерi: 1500-ден кем емес ауыл шаруашылығы тауарын өндiрушiлер топырақтың құнарлығын сақтау мен қалпына келтiру және минералды тыңайтқыштарды тиiмдi пайдалану жөнiндегi ұсыныстар алады, жыл сайынғы агрохимиялық зерттеулер нәтижелерiн жинақтау және талдау жүргізiледi, ауыл шаруашылығы тауарын өндiрушiлердiң 90%-дан кем емесi агрометеорологиялық мониторинг жөнiндегi ақпаратпен қамтамасыз етiледі, Қазақстан Республикасы Ауыл шаруашылығы министрлiгiнің барлық мүдделi құрылымдық бөлiмшелерi ауыл шаруашылығы алқаптарының және өсiмдiк шаруашылығы өнiмдерінің ғарыштық мониторингi жөнiндегi ақпаратпен қамтамасыз етіледi.
</w:t>
      </w:r>
      <w:r>
        <w:br/>
      </w:r>
      <w:r>
        <w:rPr>
          <w:rFonts w:ascii="Times New Roman"/>
          <w:b w:val="false"/>
          <w:i w:val="false"/>
          <w:color w:val="000000"/>
          <w:sz w:val="28"/>
        </w:rPr>
        <w:t>
Қаржы-экономикалық нәтижесi: суарылмайтын алқаптың топырағына агрохимиялық зерттеу жүргiзудiң орташа бағасы бiр бiрлiгiне 60 теңгенi суармалы алқапта - 90 теңгенi құрайды, "Республикалық агрохимия қызметi ғылыми-әдiстемелiк орталығы" мемлекеттiк кәсiпорнын ұстау 97294,0 мың теңгенi құрайды, агрометеорологиялық мониторинг жөнiндегi қызметтің жалпы құны 21174,0 мың теңгені, ғарыштық мониторинг бойынша - 12437,0 мың теңгенi құрайды.
</w:t>
      </w:r>
      <w:r>
        <w:br/>
      </w:r>
      <w:r>
        <w:rPr>
          <w:rFonts w:ascii="Times New Roman"/>
          <w:b w:val="false"/>
          <w:i w:val="false"/>
          <w:color w:val="000000"/>
          <w:sz w:val="28"/>
        </w:rPr>
        <w:t>
Уақтылығы: агрометеорологиялық, ғарыштық мониторингті, агрохимиялық зерттеулер нәтижелерi мен ғылыми-өндiрiстiк тәжiрибелердің мәлiметтерi негізiнде химияландыру құралдарын тиiмдi пайдалану жөнiндегi ұсыныстарды белгiленген мерзiмде әзiрлеу және беру.
</w:t>
      </w:r>
      <w:r>
        <w:br/>
      </w:r>
      <w:r>
        <w:rPr>
          <w:rFonts w:ascii="Times New Roman"/>
          <w:b w:val="false"/>
          <w:i w:val="false"/>
          <w:color w:val="000000"/>
          <w:sz w:val="28"/>
        </w:rPr>
        <w:t>
Сапасы: егiстiктің тыңайтылған алқабының 600,0 мың га дейiн көбеюi, агрометеокөрсеткіштер болжамдарының 85% шынайылығы мен дәлдiгiн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104-ҚОСЫМША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"Су ресурстарын қорғау және ұтымды пайдалану"
</w:t>
      </w:r>
      <w:r>
        <w:br/>
      </w:r>
      <w:r>
        <w:rPr>
          <w:rFonts w:ascii="Times New Roman"/>
          <w:b w:val="false"/>
          <w:i w:val="false"/>
          <w:color w:val="000000"/>
          <w:sz w:val="28"/>
        </w:rPr>
        <w:t>
деген 023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323963 мың теңге (үш жүз жиырма үш миллион тоғыз жүз алпыс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2003 жылғы 9 шiлдедегi Қазақстан Республикасы Су кодексінің 
</w:t>
      </w:r>
      <w:r>
        <w:rPr>
          <w:rFonts w:ascii="Times New Roman"/>
          <w:b w:val="false"/>
          <w:i w:val="false"/>
          <w:color w:val="000000"/>
          <w:sz w:val="28"/>
        </w:rPr>
        <w:t xml:space="preserve"> 46, </w:t>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000000"/>
          <w:sz w:val="28"/>
        </w:rPr>
        <w:t>
</w:t>
      </w:r>
      <w:r>
        <w:rPr>
          <w:rFonts w:ascii="Times New Roman"/>
          <w:b w:val="false"/>
          <w:i w:val="false"/>
          <w:color w:val="000000"/>
          <w:sz w:val="28"/>
        </w:rPr>
        <w:t xml:space="preserve"> 59 және </w:t>
      </w:r>
      <w:r>
        <w:rPr>
          <w:rFonts w:ascii="Times New Roman"/>
          <w:b w:val="false"/>
          <w:i w:val="false"/>
          <w:color w:val="000000"/>
          <w:sz w:val="28"/>
        </w:rPr>
        <w:t>
</w:t>
      </w:r>
      <w:r>
        <w:rPr>
          <w:rFonts w:ascii="Times New Roman"/>
          <w:b w:val="false"/>
          <w:i w:val="false"/>
          <w:color w:val="000000"/>
          <w:sz w:val="28"/>
        </w:rPr>
        <w:t xml:space="preserve"> 84-баптары </w:t>
      </w:r>
      <w:r>
        <w:rPr>
          <w:rFonts w:ascii="Times New Roman"/>
          <w:b w:val="false"/>
          <w:i w:val="false"/>
          <w:color w:val="000000"/>
          <w:sz w:val="28"/>
        </w:rPr>
        <w:t>
; "2002-2010 жылдарға арналған "Ауыз су" салалық бағдарламасы туралы" Қазақстан Республикасы Yкiметінің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"Су ресурстарын кешендi пайдалану мен қорғаудың басты және бассейндiк схемаларын және су шаруашылығы теңгерiмдерiн әзiрлеу әрi бекiту ережесiн бекiту туралы" Қазақстан Республикасы Үкiметінің 2004 жылғы 10 ақпандағы N 159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республикадағы су ресурстарын тұрақты және теңгерiмдi пайдалануды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экономика саласы және тұрғындардың суға деген қажеттілігін қанағаттандыру үшін негізгi бағыттар мен шараларды айқындау; экономика салаларын су ресурстары мен олардың пайдаланылуы туралы қажеттi мәлiметтермен қамтамасыз ету; Шідертi өзенiнің сағасында табиғи көктемгi гидрологиялық режимдi қалпына келтiру.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
</w:t>
            </w:r>
            <w:r>
              <w:br/>
            </w:r>
            <w:r>
              <w:rPr>
                <w:rFonts w:ascii="Times New Roman"/>
                <w:b w:val="false"/>
                <w:i w:val="false"/>
                <w:color w:val="000000"/>
                <w:sz w:val="20"/>
              </w:rPr>
              <w:t>
сурстарын
</w:t>
            </w:r>
            <w:r>
              <w:br/>
            </w:r>
            <w:r>
              <w:rPr>
                <w:rFonts w:ascii="Times New Roman"/>
                <w:b w:val="false"/>
                <w:i w:val="false"/>
                <w:color w:val="000000"/>
                <w:sz w:val="20"/>
              </w:rPr>
              <w:t>
қорғау
</w:t>
            </w:r>
            <w:r>
              <w:br/>
            </w:r>
            <w:r>
              <w:rPr>
                <w:rFonts w:ascii="Times New Roman"/>
                <w:b w:val="false"/>
                <w:i w:val="false"/>
                <w:color w:val="000000"/>
                <w:sz w:val="20"/>
              </w:rPr>
              <w:t>
және
</w:t>
            </w:r>
            <w:r>
              <w:br/>
            </w:r>
            <w:r>
              <w:rPr>
                <w:rFonts w:ascii="Times New Roman"/>
                <w:b w:val="false"/>
                <w:i w:val="false"/>
                <w:color w:val="000000"/>
                <w:sz w:val="20"/>
              </w:rPr>
              <w:t>
ұтымды
</w:t>
            </w:r>
            <w:r>
              <w:br/>
            </w:r>
            <w:r>
              <w:rPr>
                <w:rFonts w:ascii="Times New Roman"/>
                <w:b w:val="false"/>
                <w:i w:val="false"/>
                <w:color w:val="000000"/>
                <w:sz w:val="20"/>
              </w:rPr>
              <w:t>
пайдалану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
</w:t>
            </w:r>
            <w:r>
              <w:br/>
            </w:r>
            <w:r>
              <w:rPr>
                <w:rFonts w:ascii="Times New Roman"/>
                <w:b w:val="false"/>
                <w:i w:val="false"/>
                <w:color w:val="000000"/>
                <w:sz w:val="20"/>
              </w:rPr>
              <w:t>
сурстарын
</w:t>
            </w:r>
            <w:r>
              <w:br/>
            </w:r>
            <w:r>
              <w:rPr>
                <w:rFonts w:ascii="Times New Roman"/>
                <w:b w:val="false"/>
                <w:i w:val="false"/>
                <w:color w:val="000000"/>
                <w:sz w:val="20"/>
              </w:rPr>
              <w:t>
қорғау
</w:t>
            </w:r>
            <w:r>
              <w:br/>
            </w:r>
            <w:r>
              <w:rPr>
                <w:rFonts w:ascii="Times New Roman"/>
                <w:b w:val="false"/>
                <w:i w:val="false"/>
                <w:color w:val="000000"/>
                <w:sz w:val="20"/>
              </w:rPr>
              <w:t>
және
</w:t>
            </w:r>
            <w:r>
              <w:br/>
            </w:r>
            <w:r>
              <w:rPr>
                <w:rFonts w:ascii="Times New Roman"/>
                <w:b w:val="false"/>
                <w:i w:val="false"/>
                <w:color w:val="000000"/>
                <w:sz w:val="20"/>
              </w:rPr>
              <w:t>
пайдалану
</w:t>
            </w:r>
            <w:r>
              <w:br/>
            </w:r>
            <w:r>
              <w:rPr>
                <w:rFonts w:ascii="Times New Roman"/>
                <w:b w:val="false"/>
                <w:i w:val="false"/>
                <w:color w:val="000000"/>
                <w:sz w:val="20"/>
              </w:rPr>
              <w:t>
сала-
</w:t>
            </w:r>
            <w:r>
              <w:br/>
            </w:r>
            <w:r>
              <w:rPr>
                <w:rFonts w:ascii="Times New Roman"/>
                <w:b w:val="false"/>
                <w:i w:val="false"/>
                <w:color w:val="000000"/>
                <w:sz w:val="20"/>
              </w:rPr>
              <w:t>
сындағы
</w:t>
            </w:r>
            <w:r>
              <w:br/>
            </w:r>
            <w:r>
              <w:rPr>
                <w:rFonts w:ascii="Times New Roman"/>
                <w:b w:val="false"/>
                <w:i w:val="false"/>
                <w:color w:val="000000"/>
                <w:sz w:val="20"/>
              </w:rPr>
              <w:t>
схема-
</w:t>
            </w:r>
            <w:r>
              <w:br/>
            </w:r>
            <w:r>
              <w:rPr>
                <w:rFonts w:ascii="Times New Roman"/>
                <w:b w:val="false"/>
                <w:i w:val="false"/>
                <w:color w:val="000000"/>
                <w:sz w:val="20"/>
              </w:rPr>
              <w:t>
ларды,
</w:t>
            </w:r>
            <w:r>
              <w:br/>
            </w:r>
            <w:r>
              <w:rPr>
                <w:rFonts w:ascii="Times New Roman"/>
                <w:b w:val="false"/>
                <w:i w:val="false"/>
                <w:color w:val="000000"/>
                <w:sz w:val="20"/>
              </w:rPr>
              <w:t>
су шару-
</w:t>
            </w:r>
            <w:r>
              <w:br/>
            </w:r>
            <w:r>
              <w:rPr>
                <w:rFonts w:ascii="Times New Roman"/>
                <w:b w:val="false"/>
                <w:i w:val="false"/>
                <w:color w:val="000000"/>
                <w:sz w:val="20"/>
              </w:rPr>
              <w:t>
ашылығы
</w:t>
            </w:r>
            <w:r>
              <w:br/>
            </w:r>
            <w:r>
              <w:rPr>
                <w:rFonts w:ascii="Times New Roman"/>
                <w:b w:val="false"/>
                <w:i w:val="false"/>
                <w:color w:val="000000"/>
                <w:sz w:val="20"/>
              </w:rPr>
              <w:t>
баланс-
</w:t>
            </w:r>
            <w:r>
              <w:br/>
            </w:r>
            <w:r>
              <w:rPr>
                <w:rFonts w:ascii="Times New Roman"/>
                <w:b w:val="false"/>
                <w:i w:val="false"/>
                <w:color w:val="000000"/>
                <w:sz w:val="20"/>
              </w:rPr>
              <w:t>
тарын
</w:t>
            </w:r>
            <w:r>
              <w:br/>
            </w:r>
            <w:r>
              <w:rPr>
                <w:rFonts w:ascii="Times New Roman"/>
                <w:b w:val="false"/>
                <w:i w:val="false"/>
                <w:color w:val="000000"/>
                <w:sz w:val="20"/>
              </w:rPr>
              <w:t>
және
</w:t>
            </w:r>
            <w:r>
              <w:br/>
            </w:r>
            <w:r>
              <w:rPr>
                <w:rFonts w:ascii="Times New Roman"/>
                <w:b w:val="false"/>
                <w:i w:val="false"/>
                <w:color w:val="000000"/>
                <w:sz w:val="20"/>
              </w:rPr>
              <w:t>
норма-
</w:t>
            </w:r>
            <w:r>
              <w:br/>
            </w:r>
            <w:r>
              <w:rPr>
                <w:rFonts w:ascii="Times New Roman"/>
                <w:b w:val="false"/>
                <w:i w:val="false"/>
                <w:color w:val="000000"/>
                <w:sz w:val="20"/>
              </w:rPr>
              <w:t>
тивтерiн
</w:t>
            </w:r>
            <w:r>
              <w:br/>
            </w:r>
            <w:r>
              <w:rPr>
                <w:rFonts w:ascii="Times New Roman"/>
                <w:b w:val="false"/>
                <w:i w:val="false"/>
                <w:color w:val="000000"/>
                <w:sz w:val="20"/>
              </w:rPr>
              <w:t>
әзiрлеу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Тобыл, Ырғыз
</w:t>
            </w:r>
            <w:r>
              <w:br/>
            </w:r>
            <w:r>
              <w:rPr>
                <w:rFonts w:ascii="Times New Roman"/>
                <w:b w:val="false"/>
                <w:i w:val="false"/>
                <w:color w:val="000000"/>
                <w:sz w:val="20"/>
              </w:rPr>
              <w:t>
бен Торғай өзендерi
</w:t>
            </w:r>
            <w:r>
              <w:br/>
            </w:r>
            <w:r>
              <w:rPr>
                <w:rFonts w:ascii="Times New Roman"/>
                <w:b w:val="false"/>
                <w:i w:val="false"/>
                <w:color w:val="000000"/>
                <w:sz w:val="20"/>
              </w:rPr>
              <w:t>
су ресурстарын қорғау
</w:t>
            </w:r>
            <w:r>
              <w:br/>
            </w:r>
            <w:r>
              <w:rPr>
                <w:rFonts w:ascii="Times New Roman"/>
                <w:b w:val="false"/>
                <w:i w:val="false"/>
                <w:color w:val="000000"/>
                <w:sz w:val="20"/>
              </w:rPr>
              <w:t>
және кешендi пайдалану
</w:t>
            </w:r>
            <w:r>
              <w:br/>
            </w:r>
            <w:r>
              <w:rPr>
                <w:rFonts w:ascii="Times New Roman"/>
                <w:b w:val="false"/>
                <w:i w:val="false"/>
                <w:color w:val="000000"/>
                <w:sz w:val="20"/>
              </w:rPr>
              <w:t>
сұлбаларын әзiрлеудi
</w:t>
            </w:r>
            <w:r>
              <w:br/>
            </w:r>
            <w:r>
              <w:rPr>
                <w:rFonts w:ascii="Times New Roman"/>
                <w:b w:val="false"/>
                <w:i w:val="false"/>
                <w:color w:val="000000"/>
                <w:sz w:val="20"/>
              </w:rPr>
              <w:t>
аяқтау.
</w:t>
            </w:r>
            <w:r>
              <w:br/>
            </w:r>
            <w:r>
              <w:rPr>
                <w:rFonts w:ascii="Times New Roman"/>
                <w:b w:val="false"/>
                <w:i w:val="false"/>
                <w:color w:val="000000"/>
                <w:sz w:val="20"/>
              </w:rPr>
              <w:t>
Су ресурстарын
</w:t>
            </w:r>
            <w:r>
              <w:br/>
            </w:r>
            <w:r>
              <w:rPr>
                <w:rFonts w:ascii="Times New Roman"/>
                <w:b w:val="false"/>
                <w:i w:val="false"/>
                <w:color w:val="000000"/>
                <w:sz w:val="20"/>
              </w:rPr>
              <w:t>
пайдалануды реттеу
</w:t>
            </w:r>
            <w:r>
              <w:br/>
            </w:r>
            <w:r>
              <w:rPr>
                <w:rFonts w:ascii="Times New Roman"/>
                <w:b w:val="false"/>
                <w:i w:val="false"/>
                <w:color w:val="000000"/>
                <w:sz w:val="20"/>
              </w:rPr>
              <w:t>
және сумен қамтамасыз
</w:t>
            </w:r>
            <w:r>
              <w:br/>
            </w:r>
            <w:r>
              <w:rPr>
                <w:rFonts w:ascii="Times New Roman"/>
                <w:b w:val="false"/>
                <w:i w:val="false"/>
                <w:color w:val="000000"/>
                <w:sz w:val="20"/>
              </w:rPr>
              <w:t>
ету, су көздерiн
</w:t>
            </w:r>
            <w:r>
              <w:br/>
            </w:r>
            <w:r>
              <w:rPr>
                <w:rFonts w:ascii="Times New Roman"/>
                <w:b w:val="false"/>
                <w:i w:val="false"/>
                <w:color w:val="000000"/>
                <w:sz w:val="20"/>
              </w:rPr>
              <w:t>
қорғау және суға
</w:t>
            </w:r>
            <w:r>
              <w:br/>
            </w:r>
            <w:r>
              <w:rPr>
                <w:rFonts w:ascii="Times New Roman"/>
                <w:b w:val="false"/>
                <w:i w:val="false"/>
                <w:color w:val="000000"/>
                <w:sz w:val="20"/>
              </w:rPr>
              <w:t>
келетiн керi әсерлердің алдын-алу
</w:t>
            </w:r>
            <w:r>
              <w:br/>
            </w:r>
            <w:r>
              <w:rPr>
                <w:rFonts w:ascii="Times New Roman"/>
                <w:b w:val="false"/>
                <w:i w:val="false"/>
                <w:color w:val="000000"/>
                <w:sz w:val="20"/>
              </w:rPr>
              <w:t>
бойынша перспективалық
</w:t>
            </w:r>
            <w:r>
              <w:br/>
            </w:r>
            <w:r>
              <w:rPr>
                <w:rFonts w:ascii="Times New Roman"/>
                <w:b w:val="false"/>
                <w:i w:val="false"/>
                <w:color w:val="000000"/>
                <w:sz w:val="20"/>
              </w:rPr>
              <w:t>
және кезек күттiрмей-
</w:t>
            </w:r>
            <w:r>
              <w:br/>
            </w:r>
            <w:r>
              <w:rPr>
                <w:rFonts w:ascii="Times New Roman"/>
                <w:b w:val="false"/>
                <w:i w:val="false"/>
                <w:color w:val="000000"/>
                <w:sz w:val="20"/>
              </w:rPr>
              <w:t>
тiн iс-шаралар кешенiн
</w:t>
            </w:r>
            <w:r>
              <w:br/>
            </w:r>
            <w:r>
              <w:rPr>
                <w:rFonts w:ascii="Times New Roman"/>
                <w:b w:val="false"/>
                <w:i w:val="false"/>
                <w:color w:val="000000"/>
                <w:sz w:val="20"/>
              </w:rPr>
              <w:t>
әзiрлеу.
</w:t>
            </w:r>
            <w:r>
              <w:br/>
            </w:r>
            <w:r>
              <w:rPr>
                <w:rFonts w:ascii="Times New Roman"/>
                <w:b w:val="false"/>
                <w:i w:val="false"/>
                <w:color w:val="000000"/>
                <w:sz w:val="20"/>
              </w:rPr>
              <w:t>
Орал өзенi саласы алабы су ресурстарын қорғау және пайдалану
</w:t>
            </w:r>
            <w:r>
              <w:br/>
            </w:r>
            <w:r>
              <w:rPr>
                <w:rFonts w:ascii="Times New Roman"/>
                <w:b w:val="false"/>
                <w:i w:val="false"/>
                <w:color w:val="000000"/>
                <w:sz w:val="20"/>
              </w:rPr>
              <w:t>
кешенiнің сұлбаларын
</w:t>
            </w:r>
            <w:r>
              <w:br/>
            </w:r>
            <w:r>
              <w:rPr>
                <w:rFonts w:ascii="Times New Roman"/>
                <w:b w:val="false"/>
                <w:i w:val="false"/>
                <w:color w:val="000000"/>
                <w:sz w:val="20"/>
              </w:rPr>
              <w:t>
әзiрлеудi бастау:
</w:t>
            </w:r>
            <w:r>
              <w:br/>
            </w:r>
            <w:r>
              <w:rPr>
                <w:rFonts w:ascii="Times New Roman"/>
                <w:b w:val="false"/>
                <w:i w:val="false"/>
                <w:color w:val="000000"/>
                <w:sz w:val="20"/>
              </w:rPr>
              <w:t>
экономика салалары
</w:t>
            </w:r>
            <w:r>
              <w:br/>
            </w:r>
            <w:r>
              <w:rPr>
                <w:rFonts w:ascii="Times New Roman"/>
                <w:b w:val="false"/>
                <w:i w:val="false"/>
                <w:color w:val="000000"/>
                <w:sz w:val="20"/>
              </w:rPr>
              <w:t>
мен меншік түрлерi
</w:t>
            </w:r>
            <w:r>
              <w:br/>
            </w:r>
            <w:r>
              <w:rPr>
                <w:rFonts w:ascii="Times New Roman"/>
                <w:b w:val="false"/>
                <w:i w:val="false"/>
                <w:color w:val="000000"/>
                <w:sz w:val="20"/>
              </w:rPr>
              <w:t>
бойынша суды
</w:t>
            </w:r>
            <w:r>
              <w:br/>
            </w:r>
            <w:r>
              <w:rPr>
                <w:rFonts w:ascii="Times New Roman"/>
                <w:b w:val="false"/>
                <w:i w:val="false"/>
                <w:color w:val="000000"/>
                <w:sz w:val="20"/>
              </w:rPr>
              <w:t>
тұтынушылар мен суды
</w:t>
            </w:r>
            <w:r>
              <w:br/>
            </w:r>
            <w:r>
              <w:rPr>
                <w:rFonts w:ascii="Times New Roman"/>
                <w:b w:val="false"/>
                <w:i w:val="false"/>
                <w:color w:val="000000"/>
                <w:sz w:val="20"/>
              </w:rPr>
              <w:t>
пайдаланушылар құрылымын, су
</w:t>
            </w:r>
            <w:r>
              <w:br/>
            </w:r>
            <w:r>
              <w:rPr>
                <w:rFonts w:ascii="Times New Roman"/>
                <w:b w:val="false"/>
                <w:i w:val="false"/>
                <w:color w:val="000000"/>
                <w:sz w:val="20"/>
              </w:rPr>
              <w:t>
ресурстарының көлемiн
</w:t>
            </w:r>
            <w:r>
              <w:br/>
            </w:r>
            <w:r>
              <w:rPr>
                <w:rFonts w:ascii="Times New Roman"/>
                <w:b w:val="false"/>
                <w:i w:val="false"/>
                <w:color w:val="000000"/>
                <w:sz w:val="20"/>
              </w:rPr>
              <w:t>
және олардың сапасын
</w:t>
            </w:r>
            <w:r>
              <w:br/>
            </w:r>
            <w:r>
              <w:rPr>
                <w:rFonts w:ascii="Times New Roman"/>
                <w:b w:val="false"/>
                <w:i w:val="false"/>
                <w:color w:val="000000"/>
                <w:sz w:val="20"/>
              </w:rPr>
              <w:t>
нақтылау;
</w:t>
            </w:r>
            <w:r>
              <w:br/>
            </w:r>
            <w:r>
              <w:rPr>
                <w:rFonts w:ascii="Times New Roman"/>
                <w:b w:val="false"/>
                <w:i w:val="false"/>
                <w:color w:val="000000"/>
                <w:sz w:val="20"/>
              </w:rPr>
              <w:t>
су ресурстарын
</w:t>
            </w:r>
            <w:r>
              <w:br/>
            </w:r>
            <w:r>
              <w:rPr>
                <w:rFonts w:ascii="Times New Roman"/>
                <w:b w:val="false"/>
                <w:i w:val="false"/>
                <w:color w:val="000000"/>
                <w:sz w:val="20"/>
              </w:rPr>
              <w:t>
пайдаланудың қазiргі
</w:t>
            </w:r>
            <w:r>
              <w:br/>
            </w:r>
            <w:r>
              <w:rPr>
                <w:rFonts w:ascii="Times New Roman"/>
                <w:b w:val="false"/>
                <w:i w:val="false"/>
                <w:color w:val="000000"/>
                <w:sz w:val="20"/>
              </w:rPr>
              <w:t>
заманғы деңгейiн
</w:t>
            </w:r>
            <w:r>
              <w:br/>
            </w:r>
            <w:r>
              <w:rPr>
                <w:rFonts w:ascii="Times New Roman"/>
                <w:b w:val="false"/>
                <w:i w:val="false"/>
                <w:color w:val="000000"/>
                <w:sz w:val="20"/>
              </w:rPr>
              <w:t>
бағалау және су тұтыну
</w:t>
            </w:r>
            <w:r>
              <w:br/>
            </w:r>
            <w:r>
              <w:rPr>
                <w:rFonts w:ascii="Times New Roman"/>
                <w:b w:val="false"/>
                <w:i w:val="false"/>
                <w:color w:val="000000"/>
                <w:sz w:val="20"/>
              </w:rPr>
              <w:t>
мен су пайдалану
</w:t>
            </w:r>
            <w:r>
              <w:br/>
            </w:r>
            <w:r>
              <w:rPr>
                <w:rFonts w:ascii="Times New Roman"/>
                <w:b w:val="false"/>
                <w:i w:val="false"/>
                <w:color w:val="000000"/>
                <w:sz w:val="20"/>
              </w:rPr>
              <w:t>
кесенінде алыс
</w:t>
            </w:r>
            <w:r>
              <w:br/>
            </w:r>
            <w:r>
              <w:rPr>
                <w:rFonts w:ascii="Times New Roman"/>
                <w:b w:val="false"/>
                <w:i w:val="false"/>
                <w:color w:val="000000"/>
                <w:sz w:val="20"/>
              </w:rPr>
              <w:t>
болашақтағы және жақын арадағы
</w:t>
            </w:r>
            <w:r>
              <w:br/>
            </w:r>
            <w:r>
              <w:rPr>
                <w:rFonts w:ascii="Times New Roman"/>
                <w:b w:val="false"/>
                <w:i w:val="false"/>
                <w:color w:val="000000"/>
                <w:sz w:val="20"/>
              </w:rPr>
              <w:t>
болашақтағы
</w:t>
            </w:r>
            <w:r>
              <w:br/>
            </w:r>
            <w:r>
              <w:rPr>
                <w:rFonts w:ascii="Times New Roman"/>
                <w:b w:val="false"/>
                <w:i w:val="false"/>
                <w:color w:val="000000"/>
                <w:sz w:val="20"/>
              </w:rPr>
              <w:t>
өзгеруiн болжау;
</w:t>
            </w:r>
            <w:r>
              <w:br/>
            </w:r>
            <w:r>
              <w:rPr>
                <w:rFonts w:ascii="Times New Roman"/>
                <w:b w:val="false"/>
                <w:i w:val="false"/>
                <w:color w:val="000000"/>
                <w:sz w:val="20"/>
              </w:rPr>
              <w:t>
суды тұтынушылар мен суды пайдаланушылардың
</w:t>
            </w:r>
            <w:r>
              <w:br/>
            </w:r>
            <w:r>
              <w:rPr>
                <w:rFonts w:ascii="Times New Roman"/>
                <w:b w:val="false"/>
                <w:i w:val="false"/>
                <w:color w:val="000000"/>
                <w:sz w:val="20"/>
              </w:rPr>
              <w:t>
талаптары бойынша
</w:t>
            </w:r>
            <w:r>
              <w:br/>
            </w:r>
            <w:r>
              <w:rPr>
                <w:rFonts w:ascii="Times New Roman"/>
                <w:b w:val="false"/>
                <w:i w:val="false"/>
                <w:color w:val="000000"/>
                <w:sz w:val="20"/>
              </w:rPr>
              <w:t>
судың сапасын бағалау
</w:t>
            </w:r>
            <w:r>
              <w:br/>
            </w:r>
            <w:r>
              <w:rPr>
                <w:rFonts w:ascii="Times New Roman"/>
                <w:b w:val="false"/>
                <w:i w:val="false"/>
                <w:color w:val="000000"/>
                <w:sz w:val="20"/>
              </w:rPr>
              <w:t>
және оның өзгеруiне
</w:t>
            </w:r>
            <w:r>
              <w:br/>
            </w:r>
            <w:r>
              <w:rPr>
                <w:rFonts w:ascii="Times New Roman"/>
                <w:b w:val="false"/>
                <w:i w:val="false"/>
                <w:color w:val="000000"/>
                <w:sz w:val="20"/>
              </w:rPr>
              <w:t>
болжау жасау;
</w:t>
            </w:r>
            <w:r>
              <w:br/>
            </w:r>
            <w:r>
              <w:rPr>
                <w:rFonts w:ascii="Times New Roman"/>
                <w:b w:val="false"/>
                <w:i w:val="false"/>
                <w:color w:val="000000"/>
                <w:sz w:val="20"/>
              </w:rPr>
              <w:t>
Нұра өзенi саласы,
</w:t>
            </w:r>
            <w:r>
              <w:br/>
            </w:r>
            <w:r>
              <w:rPr>
                <w:rFonts w:ascii="Times New Roman"/>
                <w:b w:val="false"/>
                <w:i w:val="false"/>
                <w:color w:val="000000"/>
                <w:sz w:val="20"/>
              </w:rPr>
              <w:t>
Сарысу өзенi саласы
</w:t>
            </w:r>
            <w:r>
              <w:br/>
            </w:r>
            <w:r>
              <w:rPr>
                <w:rFonts w:ascii="Times New Roman"/>
                <w:b w:val="false"/>
                <w:i w:val="false"/>
                <w:color w:val="000000"/>
                <w:sz w:val="20"/>
              </w:rPr>
              <w:t>
алаптарындағы, Аса
</w:t>
            </w:r>
            <w:r>
              <w:br/>
            </w:r>
            <w:r>
              <w:rPr>
                <w:rFonts w:ascii="Times New Roman"/>
                <w:b w:val="false"/>
                <w:i w:val="false"/>
                <w:color w:val="000000"/>
                <w:sz w:val="20"/>
              </w:rPr>
              <w:t>
өзенi су ресурстарын
</w:t>
            </w:r>
            <w:r>
              <w:br/>
            </w:r>
            <w:r>
              <w:rPr>
                <w:rFonts w:ascii="Times New Roman"/>
                <w:b w:val="false"/>
                <w:i w:val="false"/>
                <w:color w:val="000000"/>
                <w:sz w:val="20"/>
              </w:rPr>
              <w:t>
қорғау және
</w:t>
            </w:r>
            <w:r>
              <w:br/>
            </w:r>
            <w:r>
              <w:rPr>
                <w:rFonts w:ascii="Times New Roman"/>
                <w:b w:val="false"/>
                <w:i w:val="false"/>
                <w:color w:val="000000"/>
                <w:sz w:val="20"/>
              </w:rPr>
              <w:t>
пайдалану кешенi
</w:t>
            </w:r>
            <w:r>
              <w:br/>
            </w:r>
            <w:r>
              <w:rPr>
                <w:rFonts w:ascii="Times New Roman"/>
                <w:b w:val="false"/>
                <w:i w:val="false"/>
                <w:color w:val="000000"/>
                <w:sz w:val="20"/>
              </w:rPr>
              <w:t>
сұлбасын әзiрлеу:
</w:t>
            </w:r>
            <w:r>
              <w:br/>
            </w:r>
            <w:r>
              <w:rPr>
                <w:rFonts w:ascii="Times New Roman"/>
                <w:b w:val="false"/>
                <w:i w:val="false"/>
                <w:color w:val="000000"/>
                <w:sz w:val="20"/>
              </w:rPr>
              <w:t>
меншік түрi мен
</w:t>
            </w:r>
            <w:r>
              <w:br/>
            </w:r>
            <w:r>
              <w:rPr>
                <w:rFonts w:ascii="Times New Roman"/>
                <w:b w:val="false"/>
                <w:i w:val="false"/>
                <w:color w:val="000000"/>
                <w:sz w:val="20"/>
              </w:rPr>
              <w:t>
экономика салалары
</w:t>
            </w:r>
            <w:r>
              <w:br/>
            </w:r>
            <w:r>
              <w:rPr>
                <w:rFonts w:ascii="Times New Roman"/>
                <w:b w:val="false"/>
                <w:i w:val="false"/>
                <w:color w:val="000000"/>
                <w:sz w:val="20"/>
              </w:rPr>
              <w:t>
бойынша суды
</w:t>
            </w:r>
            <w:r>
              <w:br/>
            </w:r>
            <w:r>
              <w:rPr>
                <w:rFonts w:ascii="Times New Roman"/>
                <w:b w:val="false"/>
                <w:i w:val="false"/>
                <w:color w:val="000000"/>
                <w:sz w:val="20"/>
              </w:rPr>
              <w:t>
тұтынушылармен
</w:t>
            </w:r>
            <w:r>
              <w:br/>
            </w:r>
            <w:r>
              <w:rPr>
                <w:rFonts w:ascii="Times New Roman"/>
                <w:b w:val="false"/>
                <w:i w:val="false"/>
                <w:color w:val="000000"/>
                <w:sz w:val="20"/>
              </w:rPr>
              <w:t>
пайдаланушылардың
</w:t>
            </w:r>
            <w:r>
              <w:br/>
            </w:r>
            <w:r>
              <w:rPr>
                <w:rFonts w:ascii="Times New Roman"/>
                <w:b w:val="false"/>
                <w:i w:val="false"/>
                <w:color w:val="000000"/>
                <w:sz w:val="20"/>
              </w:rPr>
              <w:t>
құрылымын, мөлшерлен-
</w:t>
            </w:r>
            <w:r>
              <w:br/>
            </w:r>
            <w:r>
              <w:rPr>
                <w:rFonts w:ascii="Times New Roman"/>
                <w:b w:val="false"/>
                <w:i w:val="false"/>
                <w:color w:val="000000"/>
                <w:sz w:val="20"/>
              </w:rPr>
              <w:t>
ген су ресурстарының көлемi мен сапасын нақтылау;
</w:t>
            </w:r>
            <w:r>
              <w:br/>
            </w:r>
            <w:r>
              <w:rPr>
                <w:rFonts w:ascii="Times New Roman"/>
                <w:b w:val="false"/>
                <w:i w:val="false"/>
                <w:color w:val="000000"/>
                <w:sz w:val="20"/>
              </w:rPr>
              <w:t>
су ресурстарын
</w:t>
            </w:r>
            <w:r>
              <w:br/>
            </w:r>
            <w:r>
              <w:rPr>
                <w:rFonts w:ascii="Times New Roman"/>
                <w:b w:val="false"/>
                <w:i w:val="false"/>
                <w:color w:val="000000"/>
                <w:sz w:val="20"/>
              </w:rPr>
              <w:t>
пайдаланудың қазiргi
</w:t>
            </w:r>
            <w:r>
              <w:br/>
            </w:r>
            <w:r>
              <w:rPr>
                <w:rFonts w:ascii="Times New Roman"/>
                <w:b w:val="false"/>
                <w:i w:val="false"/>
                <w:color w:val="000000"/>
                <w:sz w:val="20"/>
              </w:rPr>
              <w:t>
заманғы деңгейiн
</w:t>
            </w:r>
            <w:r>
              <w:br/>
            </w:r>
            <w:r>
              <w:rPr>
                <w:rFonts w:ascii="Times New Roman"/>
                <w:b w:val="false"/>
                <w:i w:val="false"/>
                <w:color w:val="000000"/>
                <w:sz w:val="20"/>
              </w:rPr>
              <w:t>
бағалау, су тұтыну мен
</w:t>
            </w:r>
            <w:r>
              <w:br/>
            </w:r>
            <w:r>
              <w:rPr>
                <w:rFonts w:ascii="Times New Roman"/>
                <w:b w:val="false"/>
                <w:i w:val="false"/>
                <w:color w:val="000000"/>
                <w:sz w:val="20"/>
              </w:rPr>
              <w:t>
су пайдалану айрығында
</w:t>
            </w:r>
            <w:r>
              <w:br/>
            </w:r>
            <w:r>
              <w:rPr>
                <w:rFonts w:ascii="Times New Roman"/>
                <w:b w:val="false"/>
                <w:i w:val="false"/>
                <w:color w:val="000000"/>
                <w:sz w:val="20"/>
              </w:rPr>
              <w:t>
алыс болашақтағы және
</w:t>
            </w:r>
            <w:r>
              <w:br/>
            </w:r>
            <w:r>
              <w:rPr>
                <w:rFonts w:ascii="Times New Roman"/>
                <w:b w:val="false"/>
                <w:i w:val="false"/>
                <w:color w:val="000000"/>
                <w:sz w:val="20"/>
              </w:rPr>
              <w:t>
жақын арадағы болашақтағы өзгеруiн
</w:t>
            </w:r>
            <w:r>
              <w:br/>
            </w:r>
            <w:r>
              <w:rPr>
                <w:rFonts w:ascii="Times New Roman"/>
                <w:b w:val="false"/>
                <w:i w:val="false"/>
                <w:color w:val="000000"/>
                <w:sz w:val="20"/>
              </w:rPr>
              <w:t>
болжау;
</w:t>
            </w:r>
            <w:r>
              <w:br/>
            </w:r>
            <w:r>
              <w:rPr>
                <w:rFonts w:ascii="Times New Roman"/>
                <w:b w:val="false"/>
                <w:i w:val="false"/>
                <w:color w:val="000000"/>
                <w:sz w:val="20"/>
              </w:rPr>
              <w:t>
суды тұтынушылар мен суды пайдаланушылардың
</w:t>
            </w:r>
            <w:r>
              <w:br/>
            </w:r>
            <w:r>
              <w:rPr>
                <w:rFonts w:ascii="Times New Roman"/>
                <w:b w:val="false"/>
                <w:i w:val="false"/>
                <w:color w:val="000000"/>
                <w:sz w:val="20"/>
              </w:rPr>
              <w:t>
талабы бойынша судың
</w:t>
            </w:r>
            <w:r>
              <w:br/>
            </w:r>
            <w:r>
              <w:rPr>
                <w:rFonts w:ascii="Times New Roman"/>
                <w:b w:val="false"/>
                <w:i w:val="false"/>
                <w:color w:val="000000"/>
                <w:sz w:val="20"/>
              </w:rPr>
              <w:t>
сапасын бағалау және
</w:t>
            </w:r>
            <w:r>
              <w:br/>
            </w:r>
            <w:r>
              <w:rPr>
                <w:rFonts w:ascii="Times New Roman"/>
                <w:b w:val="false"/>
                <w:i w:val="false"/>
                <w:color w:val="000000"/>
                <w:sz w:val="20"/>
              </w:rPr>
              <w:t>
оның өзгеруiне болжау
</w:t>
            </w:r>
            <w:r>
              <w:br/>
            </w:r>
            <w:r>
              <w:rPr>
                <w:rFonts w:ascii="Times New Roman"/>
                <w:b w:val="false"/>
                <w:i w:val="false"/>
                <w:color w:val="000000"/>
                <w:sz w:val="20"/>
              </w:rPr>
              <w:t>
жасау.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су
</w:t>
            </w:r>
            <w:r>
              <w:br/>
            </w:r>
            <w:r>
              <w:rPr>
                <w:rFonts w:ascii="Times New Roman"/>
                <w:b w:val="false"/>
                <w:i w:val="false"/>
                <w:color w:val="000000"/>
                <w:sz w:val="20"/>
              </w:rPr>
              <w:t>
кадастрын
</w:t>
            </w:r>
            <w:r>
              <w:br/>
            </w:r>
            <w:r>
              <w:rPr>
                <w:rFonts w:ascii="Times New Roman"/>
                <w:b w:val="false"/>
                <w:i w:val="false"/>
                <w:color w:val="000000"/>
                <w:sz w:val="20"/>
              </w:rPr>
              <w:t>
жасау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су
</w:t>
            </w:r>
            <w:r>
              <w:br/>
            </w:r>
            <w:r>
              <w:rPr>
                <w:rFonts w:ascii="Times New Roman"/>
                <w:b w:val="false"/>
                <w:i w:val="false"/>
                <w:color w:val="000000"/>
                <w:sz w:val="20"/>
              </w:rPr>
              <w:t>
кадастрының суды
</w:t>
            </w:r>
            <w:r>
              <w:br/>
            </w:r>
            <w:r>
              <w:rPr>
                <w:rFonts w:ascii="Times New Roman"/>
                <w:b w:val="false"/>
                <w:i w:val="false"/>
                <w:color w:val="000000"/>
                <w:sz w:val="20"/>
              </w:rPr>
              <w:t>
пайдалану бөлiмiн
</w:t>
            </w:r>
            <w:r>
              <w:br/>
            </w:r>
            <w:r>
              <w:rPr>
                <w:rFonts w:ascii="Times New Roman"/>
                <w:b w:val="false"/>
                <w:i w:val="false"/>
                <w:color w:val="000000"/>
                <w:sz w:val="20"/>
              </w:rPr>
              <w:t>
жаңарту, Мемлекеттiк
</w:t>
            </w:r>
            <w:r>
              <w:br/>
            </w:r>
            <w:r>
              <w:rPr>
                <w:rFonts w:ascii="Times New Roman"/>
                <w:b w:val="false"/>
                <w:i w:val="false"/>
                <w:color w:val="000000"/>
                <w:sz w:val="20"/>
              </w:rPr>
              <w:t>
су кадастрын құрастыру
</w:t>
            </w:r>
            <w:r>
              <w:br/>
            </w:r>
            <w:r>
              <w:rPr>
                <w:rFonts w:ascii="Times New Roman"/>
                <w:b w:val="false"/>
                <w:i w:val="false"/>
                <w:color w:val="000000"/>
                <w:sz w:val="20"/>
              </w:rPr>
              <w:t>
бойынша әдістемелiк
</w:t>
            </w:r>
            <w:r>
              <w:br/>
            </w:r>
            <w:r>
              <w:rPr>
                <w:rFonts w:ascii="Times New Roman"/>
                <w:b w:val="false"/>
                <w:i w:val="false"/>
                <w:color w:val="000000"/>
                <w:sz w:val="20"/>
              </w:rPr>
              <w:t>
нұсқау: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мен облыстарында,
</w:t>
            </w:r>
            <w:r>
              <w:br/>
            </w:r>
            <w:r>
              <w:rPr>
                <w:rFonts w:ascii="Times New Roman"/>
                <w:b w:val="false"/>
                <w:i w:val="false"/>
                <w:color w:val="000000"/>
                <w:sz w:val="20"/>
              </w:rPr>
              <w:t>
экономика салаларында,
</w:t>
            </w:r>
            <w:r>
              <w:br/>
            </w:r>
            <w:r>
              <w:rPr>
                <w:rFonts w:ascii="Times New Roman"/>
                <w:b w:val="false"/>
                <w:i w:val="false"/>
                <w:color w:val="000000"/>
                <w:sz w:val="20"/>
              </w:rPr>
              <w:t>
су шаруашылық
</w:t>
            </w:r>
            <w:r>
              <w:br/>
            </w:r>
            <w:r>
              <w:rPr>
                <w:rFonts w:ascii="Times New Roman"/>
                <w:b w:val="false"/>
                <w:i w:val="false"/>
                <w:color w:val="000000"/>
                <w:sz w:val="20"/>
              </w:rPr>
              <w:t>
учаскелерiнде, теңіз
</w:t>
            </w:r>
            <w:r>
              <w:br/>
            </w:r>
            <w:r>
              <w:rPr>
                <w:rFonts w:ascii="Times New Roman"/>
                <w:b w:val="false"/>
                <w:i w:val="false"/>
                <w:color w:val="000000"/>
                <w:sz w:val="20"/>
              </w:rPr>
              <w:t>
және өзен кесiнді-
</w:t>
            </w:r>
            <w:r>
              <w:br/>
            </w:r>
            <w:r>
              <w:rPr>
                <w:rFonts w:ascii="Times New Roman"/>
                <w:b w:val="false"/>
                <w:i w:val="false"/>
                <w:color w:val="000000"/>
                <w:sz w:val="20"/>
              </w:rPr>
              <w:t>
лерiндегі белгiленген су жинау лимиттерi, нақты судың жиналуы, суды қайталап, өтеусіз
</w:t>
            </w:r>
            <w:r>
              <w:br/>
            </w:r>
            <w:r>
              <w:rPr>
                <w:rFonts w:ascii="Times New Roman"/>
                <w:b w:val="false"/>
                <w:i w:val="false"/>
                <w:color w:val="000000"/>
                <w:sz w:val="20"/>
              </w:rPr>
              <w:t>
пайдалану, жер үстi,
</w:t>
            </w:r>
            <w:r>
              <w:br/>
            </w:r>
            <w:r>
              <w:rPr>
                <w:rFonts w:ascii="Times New Roman"/>
                <w:b w:val="false"/>
                <w:i w:val="false"/>
                <w:color w:val="000000"/>
                <w:sz w:val="20"/>
              </w:rPr>
              <w:t>
жер асты, коллектор-
</w:t>
            </w:r>
            <w:r>
              <w:br/>
            </w:r>
            <w:r>
              <w:rPr>
                <w:rFonts w:ascii="Times New Roman"/>
                <w:b w:val="false"/>
                <w:i w:val="false"/>
                <w:color w:val="000000"/>
                <w:sz w:val="20"/>
              </w:rPr>
              <w:t>
лық-дренаждық және теңіз суларын тастау бойынша ақпараттар базасына енгізу және жинау, өңдеу, жаңарту,
</w:t>
            </w:r>
            <w:r>
              <w:br/>
            </w:r>
            <w:r>
              <w:rPr>
                <w:rFonts w:ascii="Times New Roman"/>
                <w:b w:val="false"/>
                <w:i w:val="false"/>
                <w:color w:val="000000"/>
                <w:sz w:val="20"/>
              </w:rPr>
              <w:t>
сондай-ақ су пайдалану
</w:t>
            </w:r>
            <w:r>
              <w:br/>
            </w:r>
            <w:r>
              <w:rPr>
                <w:rFonts w:ascii="Times New Roman"/>
                <w:b w:val="false"/>
                <w:i w:val="false"/>
                <w:color w:val="000000"/>
                <w:sz w:val="20"/>
              </w:rPr>
              <w:t>
құрылымы мен көлемi бойынша материалдар әзiрлеу;
</w:t>
            </w:r>
            <w:r>
              <w:br/>
            </w:r>
            <w:r>
              <w:rPr>
                <w:rFonts w:ascii="Times New Roman"/>
                <w:b w:val="false"/>
                <w:i w:val="false"/>
                <w:color w:val="000000"/>
                <w:sz w:val="20"/>
              </w:rPr>
              <w:t>
қорытындыланған су
</w:t>
            </w:r>
            <w:r>
              <w:br/>
            </w:r>
            <w:r>
              <w:rPr>
                <w:rFonts w:ascii="Times New Roman"/>
                <w:b w:val="false"/>
                <w:i w:val="false"/>
                <w:color w:val="000000"/>
                <w:sz w:val="20"/>
              </w:rPr>
              <w:t>
кадастрын құру
</w:t>
            </w:r>
            <w:r>
              <w:br/>
            </w:r>
            <w:r>
              <w:rPr>
                <w:rFonts w:ascii="Times New Roman"/>
                <w:b w:val="false"/>
                <w:i w:val="false"/>
                <w:color w:val="000000"/>
                <w:sz w:val="20"/>
              </w:rPr>
              <w:t>
әдістемесiн әзiрлеу.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9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
</w:t>
            </w:r>
            <w:r>
              <w:br/>
            </w:r>
            <w:r>
              <w:rPr>
                <w:rFonts w:ascii="Times New Roman"/>
                <w:b w:val="false"/>
                <w:i w:val="false"/>
                <w:color w:val="000000"/>
                <w:sz w:val="20"/>
              </w:rPr>
              <w:t>
қорғау
</w:t>
            </w:r>
            <w:r>
              <w:br/>
            </w:r>
            <w:r>
              <w:rPr>
                <w:rFonts w:ascii="Times New Roman"/>
                <w:b w:val="false"/>
                <w:i w:val="false"/>
                <w:color w:val="000000"/>
                <w:sz w:val="20"/>
              </w:rPr>
              <w:t>
су жiберу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Шідертi өзенiнiң
</w:t>
            </w:r>
            <w:r>
              <w:br/>
            </w:r>
            <w:r>
              <w:rPr>
                <w:rFonts w:ascii="Times New Roman"/>
                <w:b w:val="false"/>
                <w:i w:val="false"/>
                <w:color w:val="000000"/>
                <w:sz w:val="20"/>
              </w:rPr>
              <w:t>
жайылмасына табиғат
</w:t>
            </w:r>
            <w:r>
              <w:br/>
            </w:r>
            <w:r>
              <w:rPr>
                <w:rFonts w:ascii="Times New Roman"/>
                <w:b w:val="false"/>
                <w:i w:val="false"/>
                <w:color w:val="000000"/>
                <w:sz w:val="20"/>
              </w:rPr>
              <w:t>
қорғау мақсатында
</w:t>
            </w:r>
            <w:r>
              <w:br/>
            </w:r>
            <w:r>
              <w:rPr>
                <w:rFonts w:ascii="Times New Roman"/>
                <w:b w:val="false"/>
                <w:i w:val="false"/>
                <w:color w:val="000000"/>
                <w:sz w:val="20"/>
              </w:rPr>
              <w:t>
судың жiберiлуiн
</w:t>
            </w:r>
            <w:r>
              <w:br/>
            </w:r>
            <w:r>
              <w:rPr>
                <w:rFonts w:ascii="Times New Roman"/>
                <w:b w:val="false"/>
                <w:i w:val="false"/>
                <w:color w:val="000000"/>
                <w:sz w:val="20"/>
              </w:rPr>
              <w:t>
қамтамасыз ету:
</w:t>
            </w:r>
            <w:r>
              <w:br/>
            </w:r>
            <w:r>
              <w:rPr>
                <w:rFonts w:ascii="Times New Roman"/>
                <w:b w:val="false"/>
                <w:i w:val="false"/>
                <w:color w:val="000000"/>
                <w:sz w:val="20"/>
              </w:rPr>
              <w:t>
"Қаныш Сәтпаев"
</w:t>
            </w:r>
            <w:r>
              <w:br/>
            </w:r>
            <w:r>
              <w:rPr>
                <w:rFonts w:ascii="Times New Roman"/>
                <w:b w:val="false"/>
                <w:i w:val="false"/>
                <w:color w:val="000000"/>
                <w:sz w:val="20"/>
              </w:rPr>
              <w:t>
атындағы каналдан
</w:t>
            </w:r>
            <w:r>
              <w:br/>
            </w:r>
            <w:r>
              <w:rPr>
                <w:rFonts w:ascii="Times New Roman"/>
                <w:b w:val="false"/>
                <w:i w:val="false"/>
                <w:color w:val="000000"/>
                <w:sz w:val="20"/>
              </w:rPr>
              <w:t>
Шідертi өзенінің
</w:t>
            </w:r>
            <w:r>
              <w:br/>
            </w:r>
            <w:r>
              <w:rPr>
                <w:rFonts w:ascii="Times New Roman"/>
                <w:b w:val="false"/>
                <w:i w:val="false"/>
                <w:color w:val="000000"/>
                <w:sz w:val="20"/>
              </w:rPr>
              <w:t>
жайылмасына табиғат
</w:t>
            </w:r>
            <w:r>
              <w:br/>
            </w:r>
            <w:r>
              <w:rPr>
                <w:rFonts w:ascii="Times New Roman"/>
                <w:b w:val="false"/>
                <w:i w:val="false"/>
                <w:color w:val="000000"/>
                <w:sz w:val="20"/>
              </w:rPr>
              <w:t>
қорғау мақсатында
</w:t>
            </w:r>
            <w:r>
              <w:br/>
            </w:r>
            <w:r>
              <w:rPr>
                <w:rFonts w:ascii="Times New Roman"/>
                <w:b w:val="false"/>
                <w:i w:val="false"/>
                <w:color w:val="000000"/>
                <w:sz w:val="20"/>
              </w:rPr>
              <w:t>
судың жiберілуiн
</w:t>
            </w:r>
            <w:r>
              <w:br/>
            </w:r>
            <w:r>
              <w:rPr>
                <w:rFonts w:ascii="Times New Roman"/>
                <w:b w:val="false"/>
                <w:i w:val="false"/>
                <w:color w:val="000000"/>
                <w:sz w:val="20"/>
              </w:rPr>
              <w:t>
қамтамасыз ету; табиғат қорғау
</w:t>
            </w:r>
            <w:r>
              <w:br/>
            </w:r>
            <w:r>
              <w:rPr>
                <w:rFonts w:ascii="Times New Roman"/>
                <w:b w:val="false"/>
                <w:i w:val="false"/>
                <w:color w:val="000000"/>
                <w:sz w:val="20"/>
              </w:rPr>
              <w:t>
мақсатында жiберілетін судың
</w:t>
            </w:r>
            <w:r>
              <w:br/>
            </w:r>
            <w:r>
              <w:rPr>
                <w:rFonts w:ascii="Times New Roman"/>
                <w:b w:val="false"/>
                <w:i w:val="false"/>
                <w:color w:val="000000"/>
                <w:sz w:val="20"/>
              </w:rPr>
              <w:t>
нәтижелерiн тексеру
</w:t>
            </w:r>
            <w:r>
              <w:br/>
            </w:r>
            <w:r>
              <w:rPr>
                <w:rFonts w:ascii="Times New Roman"/>
                <w:b w:val="false"/>
                <w:i w:val="false"/>
                <w:color w:val="000000"/>
                <w:sz w:val="20"/>
              </w:rPr>
              <w:t>
үшін Шідертi өзенінің
</w:t>
            </w:r>
            <w:r>
              <w:br/>
            </w:r>
            <w:r>
              <w:rPr>
                <w:rFonts w:ascii="Times New Roman"/>
                <w:b w:val="false"/>
                <w:i w:val="false"/>
                <w:color w:val="000000"/>
                <w:sz w:val="20"/>
              </w:rPr>
              <w:t>
жайылмасын зерттеу.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Есiл, Тобыл, Ырғыз бен Торғай, Нұра өзендерінің салалары, Сарысу өзенінің салалары, Аса өзенi су ресурстарын қорғау және кешендi пайдаланудың алты сұлбасын әзiрлеудi аяқтау; Орал өзенi саласы су ресурстарын қорғау және пайдалану кешенінің негiзгi сұлбаларын әзiрлеудi бастау; Мемлекеттiк су кадастрының суды пайдалану бөлiмiн жаңарту; Шiдертi өзенiнiң жайылмасына табиғат қорғау мақсатында 50 млн. текше метр су жiберу.
</w:t>
      </w:r>
      <w:r>
        <w:br/>
      </w:r>
      <w:r>
        <w:rPr>
          <w:rFonts w:ascii="Times New Roman"/>
          <w:b w:val="false"/>
          <w:i w:val="false"/>
          <w:color w:val="000000"/>
          <w:sz w:val="28"/>
        </w:rPr>
        <w:t>
Түпкiлiктi нәтиже: әзiрленген су ресурстарын қорғау және кешендi пайдалану сұлбаларымен Қазақстан Республикасы аумағының 55 пайызын қамту; экономика саласының тұрақты дамуы үшiн, тұрғындардың қажеттiлiгiн кешендi есепке алу үшiн су ресурстарының пайдалануын мемлекеттiк есепке алу; табиғат қорғау мақсатында Шiдертi өзенiнің жайылмасына су жiберу.
</w:t>
      </w:r>
      <w:r>
        <w:br/>
      </w:r>
      <w:r>
        <w:rPr>
          <w:rFonts w:ascii="Times New Roman"/>
          <w:b w:val="false"/>
          <w:i w:val="false"/>
          <w:color w:val="000000"/>
          <w:sz w:val="28"/>
        </w:rPr>
        <w:t>
Қаржы-экономикалық нәтиже: 2006 жылға су ресурстарын қорғау және кешендi пайдалану сұлбаларының құны Есiл өзенi бассейнiнде - 22019 мың теңге, Тобыл өзенiнде - 5923 мың теңге, Торғай мен Ырғыз өзендерiнде - 28360 мың теңге, Орал өзенi арнасында - 25135 мың теңге, Нұра өзенi арнасында - 24046 мың теңге, Сарысу өзенi арнасында - 27050 мың теңге, Аса өзенiнде - 7038 мың теңгенi құрайды; Мемлекеттiк су кадастрын құрастырудың бiр айлық құны 991 мың теңгенi құрайды; Шідертi өзенінің жайылмасындағы "Қаныш Сәтпаев атындағы каналдан" берiлетiн судың бiр текше метрi ҚҚС қоса алғанда 3,45 теңгенi құрайды.
</w:t>
      </w:r>
      <w:r>
        <w:br/>
      </w:r>
      <w:r>
        <w:rPr>
          <w:rFonts w:ascii="Times New Roman"/>
          <w:b w:val="false"/>
          <w:i w:val="false"/>
          <w:color w:val="000000"/>
          <w:sz w:val="28"/>
        </w:rPr>
        <w:t>
Уақытылығы: су ресурстарын қорғау және кешендi пайдалану сұлбаларын қызмет көрсету жоспарларына сәйкес құру; мемлекеттiк су кадастрын құруды 2006 жылғы 31 желтоқсанға аяқтау; Шiдертi өзенi жайылмасына су жiберу 2006 жылғы сәуiр-мамыр айларына арналған жоспарға сәйкес жүргiзiледi.
</w:t>
      </w:r>
      <w:r>
        <w:br/>
      </w:r>
      <w:r>
        <w:rPr>
          <w:rFonts w:ascii="Times New Roman"/>
          <w:b w:val="false"/>
          <w:i w:val="false"/>
          <w:color w:val="000000"/>
          <w:sz w:val="28"/>
        </w:rPr>
        <w:t>
Сапасы: су ресурстарын қорғау және кешендi пайдалану сұлбаларын су шаруашылығы баланстары мен су ресурстарын қорғау және кешендi пайдаланудың бас және бассейндiк пайдалану сұлбаларын бекiту және әзiрлеу Ережесiне сәйкес құру; су объектілерiне мемлекеттiк мониторинг жүргiзу, суды және оны пайдалануды мемлекеттiк есепке алу Ережелерiне сәйкес су кадастрын құру; табиғатты қорғау мақсатында су жiберу негiздемесiне сәйкес Шiдертi өзенi жайылмасының табиғи жағдайын қалпына келтiру.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105-ҚОСЫМША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"Су ресурстарын басқаруды жетiлдiру және жерлердi қалпына келтiру"
</w:t>
      </w:r>
      <w:r>
        <w:br/>
      </w:r>
      <w:r>
        <w:rPr>
          <w:rFonts w:ascii="Times New Roman"/>
          <w:b w:val="false"/>
          <w:i w:val="false"/>
          <w:color w:val="000000"/>
          <w:sz w:val="28"/>
        </w:rPr>
        <w:t>
деген 025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79250 мың теңге (жетпiс тоғыз миллион екi жүз елу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мен Азия Даму Банкi арасындағы 1998 жылғы 25 наурыздағы N 1592/1593 (SF) КАZ заемдары туралы келiсiмдердi ("Су ресурстарын басқаруды жетілдiру және жердi қалпына келтiру" жобасы) ратификациялау туралы" Қазақстан Республикасының 1998 жылғы 2 шілдедегi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тұрақты суармалы егiншілiктi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экологиялық нормалар мен талаптарды енгізуді, қайта жаңғыртылған суландыру және кәрiздiк жүйелердi су пайдаланушылар бiрлестiктерiне беру, пайдалану және техникалық қызмет көрсету, агротехника мен суару тәсiлдерiн yйретудi ескере отырып суландыру және кәрiздiк жүйелердi қайта жаңғырту және жақсарту арқылы Оңтүстiк Қазақстан облысы Мақтаарал ауданында 39,2 мың гектар алқапта суармалы егiншiлiктi қалпына келтiру.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1246"/>
        <w:gridCol w:w="1034"/>
        <w:gridCol w:w="2118"/>
        <w:gridCol w:w="4922"/>
        <w:gridCol w:w="1756"/>
        <w:gridCol w:w="2098"/>
      </w:tblGrid>
      <w:tr>
        <w:trPr>
          <w:trHeight w:val="450" w:hRule="atLeast"/>
        </w:trPr>
        <w:tc>
          <w:tcPr>
            <w:tcW w:w="9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9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9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
</w:t>
            </w:r>
            <w:r>
              <w:br/>
            </w:r>
            <w:r>
              <w:rPr>
                <w:rFonts w:ascii="Times New Roman"/>
                <w:b w:val="false"/>
                <w:i w:val="false"/>
                <w:color w:val="000000"/>
                <w:sz w:val="20"/>
              </w:rPr>
              <w:t>
старын
</w:t>
            </w:r>
            <w:r>
              <w:br/>
            </w:r>
            <w:r>
              <w:rPr>
                <w:rFonts w:ascii="Times New Roman"/>
                <w:b w:val="false"/>
                <w:i w:val="false"/>
                <w:color w:val="000000"/>
                <w:sz w:val="20"/>
              </w:rPr>
              <w:t>
басқаруды
</w:t>
            </w:r>
            <w:r>
              <w:br/>
            </w:r>
            <w:r>
              <w:rPr>
                <w:rFonts w:ascii="Times New Roman"/>
                <w:b w:val="false"/>
                <w:i w:val="false"/>
                <w:color w:val="000000"/>
                <w:sz w:val="20"/>
              </w:rPr>
              <w:t>
жетiлдiру
</w:t>
            </w:r>
            <w:r>
              <w:br/>
            </w:r>
            <w:r>
              <w:rPr>
                <w:rFonts w:ascii="Times New Roman"/>
                <w:b w:val="false"/>
                <w:i w:val="false"/>
                <w:color w:val="000000"/>
                <w:sz w:val="20"/>
              </w:rPr>
              <w:t>
және
</w:t>
            </w:r>
            <w:r>
              <w:br/>
            </w:r>
            <w:r>
              <w:rPr>
                <w:rFonts w:ascii="Times New Roman"/>
                <w:b w:val="false"/>
                <w:i w:val="false"/>
                <w:color w:val="000000"/>
                <w:sz w:val="20"/>
              </w:rPr>
              <w:t>
жерлердi
</w:t>
            </w:r>
            <w:r>
              <w:br/>
            </w:r>
            <w:r>
              <w:rPr>
                <w:rFonts w:ascii="Times New Roman"/>
                <w:b w:val="false"/>
                <w:i w:val="false"/>
                <w:color w:val="000000"/>
                <w:sz w:val="20"/>
              </w:rPr>
              <w:t>
қалпына
</w:t>
            </w:r>
            <w:r>
              <w:br/>
            </w:r>
            <w:r>
              <w:rPr>
                <w:rFonts w:ascii="Times New Roman"/>
                <w:b w:val="false"/>
                <w:i w:val="false"/>
                <w:color w:val="000000"/>
                <w:sz w:val="20"/>
              </w:rPr>
              <w:t>
келтiру
</w:t>
            </w:r>
          </w:p>
        </w:tc>
        <w:tc>
          <w:tcPr>
            <w:tcW w:w="4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21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есебiнен
</w:t>
            </w:r>
            <w:r>
              <w:br/>
            </w:r>
            <w:r>
              <w:rPr>
                <w:rFonts w:ascii="Times New Roman"/>
                <w:b w:val="false"/>
                <w:i w:val="false"/>
                <w:color w:val="000000"/>
                <w:sz w:val="20"/>
              </w:rPr>
              <w:t>
жобаны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Мотт Мак Дональд
</w:t>
            </w:r>
            <w:r>
              <w:br/>
            </w:r>
            <w:r>
              <w:rPr>
                <w:rFonts w:ascii="Times New Roman"/>
                <w:b w:val="false"/>
                <w:i w:val="false"/>
                <w:color w:val="000000"/>
                <w:sz w:val="20"/>
              </w:rPr>
              <w:t>
фирмасының сарапшылық қызметiне сыртқы
</w:t>
            </w:r>
            <w:r>
              <w:br/>
            </w:r>
            <w:r>
              <w:rPr>
                <w:rFonts w:ascii="Times New Roman"/>
                <w:b w:val="false"/>
                <w:i w:val="false"/>
                <w:color w:val="000000"/>
                <w:sz w:val="20"/>
              </w:rPr>
              <w:t>
займ есебiнен ақы
</w:t>
            </w:r>
            <w:r>
              <w:br/>
            </w:r>
            <w:r>
              <w:rPr>
                <w:rFonts w:ascii="Times New Roman"/>
                <w:b w:val="false"/>
                <w:i w:val="false"/>
                <w:color w:val="000000"/>
                <w:sz w:val="20"/>
              </w:rPr>
              <w:t>
төлеу (құрылысты қадағалау, құрылыстан кейiнгi кезеңде объектiнiң күйiн бақылау, инспекторлардың, клерктердiң қызметтерiне ақы төлеу, қолдау тобының жұмысы, оқыту).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9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21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бiрлесiп
</w:t>
            </w:r>
            <w:r>
              <w:br/>
            </w:r>
            <w:r>
              <w:rPr>
                <w:rFonts w:ascii="Times New Roman"/>
                <w:b w:val="false"/>
                <w:i w:val="false"/>
                <w:color w:val="000000"/>
                <w:sz w:val="20"/>
              </w:rPr>
              <w:t>
қаржылан-
</w:t>
            </w:r>
            <w:r>
              <w:br/>
            </w:r>
            <w:r>
              <w:rPr>
                <w:rFonts w:ascii="Times New Roman"/>
                <w:b w:val="false"/>
                <w:i w:val="false"/>
                <w:color w:val="000000"/>
                <w:sz w:val="20"/>
              </w:rPr>
              <w:t>
дыру
</w:t>
            </w:r>
            <w:r>
              <w:br/>
            </w:r>
            <w:r>
              <w:rPr>
                <w:rFonts w:ascii="Times New Roman"/>
                <w:b w:val="false"/>
                <w:i w:val="false"/>
                <w:color w:val="000000"/>
                <w:sz w:val="20"/>
              </w:rPr>
              <w:t>
есебiнен
</w:t>
            </w:r>
            <w:r>
              <w:br/>
            </w:r>
            <w:r>
              <w:rPr>
                <w:rFonts w:ascii="Times New Roman"/>
                <w:b w:val="false"/>
                <w:i w:val="false"/>
                <w:color w:val="000000"/>
                <w:sz w:val="20"/>
              </w:rPr>
              <w:t>
iске асыру
</w:t>
            </w:r>
          </w:p>
        </w:tc>
        <w:tc>
          <w:tcPr>
            <w:tcW w:w="49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"Тодини" компаниясының келiсiм-шарттық құнының 5 %-дық сақтандыру жиналымының және "Эcep" компаниясының келiсiм-шарттық құнының 5 %-дық сақтандыру жиналымының жартысын сыртқы қарызды республикалық бюджеттен қоса қаржыландыру қаражат есебiнен төлеу.
</w:t>
            </w:r>
            <w:r>
              <w:br/>
            </w:r>
            <w:r>
              <w:rPr>
                <w:rFonts w:ascii="Times New Roman"/>
                <w:b w:val="false"/>
                <w:i w:val="false"/>
                <w:color w:val="000000"/>
                <w:sz w:val="20"/>
              </w:rPr>
              <w:t>
Мотт Мак Дональд
</w:t>
            </w:r>
            <w:r>
              <w:br/>
            </w:r>
            <w:r>
              <w:rPr>
                <w:rFonts w:ascii="Times New Roman"/>
                <w:b w:val="false"/>
                <w:i w:val="false"/>
                <w:color w:val="000000"/>
                <w:sz w:val="20"/>
              </w:rPr>
              <w:t>
фирмасына қосымша құн
</w:t>
            </w:r>
            <w:r>
              <w:br/>
            </w:r>
            <w:r>
              <w:rPr>
                <w:rFonts w:ascii="Times New Roman"/>
                <w:b w:val="false"/>
                <w:i w:val="false"/>
                <w:color w:val="000000"/>
                <w:sz w:val="20"/>
              </w:rPr>
              <w:t>
салығына байланысты
</w:t>
            </w:r>
            <w:r>
              <w:br/>
            </w:r>
            <w:r>
              <w:rPr>
                <w:rFonts w:ascii="Times New Roman"/>
                <w:b w:val="false"/>
                <w:i w:val="false"/>
                <w:color w:val="000000"/>
                <w:sz w:val="20"/>
              </w:rPr>
              <w:t>
төлемдi республика
</w:t>
            </w:r>
            <w:r>
              <w:br/>
            </w:r>
            <w:r>
              <w:rPr>
                <w:rFonts w:ascii="Times New Roman"/>
                <w:b w:val="false"/>
                <w:i w:val="false"/>
                <w:color w:val="000000"/>
                <w:sz w:val="20"/>
              </w:rPr>
              <w:t>
бюджетi есебiнен
</w:t>
            </w:r>
            <w:r>
              <w:br/>
            </w:r>
            <w:r>
              <w:rPr>
                <w:rFonts w:ascii="Times New Roman"/>
                <w:b w:val="false"/>
                <w:i w:val="false"/>
                <w:color w:val="000000"/>
                <w:sz w:val="20"/>
              </w:rPr>
              <w:t>
төлеу.
</w:t>
            </w:r>
            <w:r>
              <w:br/>
            </w:r>
            <w:r>
              <w:rPr>
                <w:rFonts w:ascii="Times New Roman"/>
                <w:b w:val="false"/>
                <w:i w:val="false"/>
                <w:color w:val="000000"/>
                <w:sz w:val="20"/>
              </w:rPr>
              <w:t>
Құрамы 9 маманнан тұратын жергілікті сарапшылардың
</w:t>
            </w:r>
            <w:r>
              <w:br/>
            </w:r>
            <w:r>
              <w:rPr>
                <w:rFonts w:ascii="Times New Roman"/>
                <w:b w:val="false"/>
                <w:i w:val="false"/>
                <w:color w:val="000000"/>
                <w:sz w:val="20"/>
              </w:rPr>
              <w:t>
қызметіне, олардың
</w:t>
            </w:r>
            <w:r>
              <w:br/>
            </w:r>
            <w:r>
              <w:rPr>
                <w:rFonts w:ascii="Times New Roman"/>
                <w:b w:val="false"/>
                <w:i w:val="false"/>
                <w:color w:val="000000"/>
                <w:sz w:val="20"/>
              </w:rPr>
              <w:t>
байланыс және
</w:t>
            </w:r>
            <w:r>
              <w:br/>
            </w:r>
            <w:r>
              <w:rPr>
                <w:rFonts w:ascii="Times New Roman"/>
                <w:b w:val="false"/>
                <w:i w:val="false"/>
                <w:color w:val="000000"/>
                <w:sz w:val="20"/>
              </w:rPr>
              <w:t>
транспорт, ғимаратты
</w:t>
            </w:r>
            <w:r>
              <w:br/>
            </w:r>
            <w:r>
              <w:rPr>
                <w:rFonts w:ascii="Times New Roman"/>
                <w:b w:val="false"/>
                <w:i w:val="false"/>
                <w:color w:val="000000"/>
                <w:sz w:val="20"/>
              </w:rPr>
              <w:t>
күтiп-баптау жөнiнде
</w:t>
            </w:r>
            <w:r>
              <w:br/>
            </w:r>
            <w:r>
              <w:rPr>
                <w:rFonts w:ascii="Times New Roman"/>
                <w:b w:val="false"/>
                <w:i w:val="false"/>
                <w:color w:val="000000"/>
                <w:sz w:val="20"/>
              </w:rPr>
              <w:t>
орталық сарапшылар
</w:t>
            </w:r>
            <w:r>
              <w:br/>
            </w:r>
            <w:r>
              <w:rPr>
                <w:rFonts w:ascii="Times New Roman"/>
                <w:b w:val="false"/>
                <w:i w:val="false"/>
                <w:color w:val="000000"/>
                <w:sz w:val="20"/>
              </w:rPr>
              <w:t>
тобының, ғимаратты
</w:t>
            </w:r>
            <w:r>
              <w:br/>
            </w:r>
            <w:r>
              <w:rPr>
                <w:rFonts w:ascii="Times New Roman"/>
                <w:b w:val="false"/>
                <w:i w:val="false"/>
                <w:color w:val="000000"/>
                <w:sz w:val="20"/>
              </w:rPr>
              <w:t>
жалға алу жөнiнде
</w:t>
            </w:r>
            <w:r>
              <w:br/>
            </w:r>
            <w:r>
              <w:rPr>
                <w:rFonts w:ascii="Times New Roman"/>
                <w:b w:val="false"/>
                <w:i w:val="false"/>
                <w:color w:val="000000"/>
                <w:sz w:val="20"/>
              </w:rPr>
              <w:t>
аймақтық сарапшылар
</w:t>
            </w:r>
            <w:r>
              <w:br/>
            </w:r>
            <w:r>
              <w:rPr>
                <w:rFonts w:ascii="Times New Roman"/>
                <w:b w:val="false"/>
                <w:i w:val="false"/>
                <w:color w:val="000000"/>
                <w:sz w:val="20"/>
              </w:rPr>
              <w:t>
тобының, оргтехниканы
</w:t>
            </w:r>
            <w:r>
              <w:br/>
            </w:r>
            <w:r>
              <w:rPr>
                <w:rFonts w:ascii="Times New Roman"/>
                <w:b w:val="false"/>
                <w:i w:val="false"/>
                <w:color w:val="000000"/>
                <w:sz w:val="20"/>
              </w:rPr>
              <w:t>
жөндеу және күтiп-
</w:t>
            </w:r>
            <w:r>
              <w:br/>
            </w:r>
            <w:r>
              <w:rPr>
                <w:rFonts w:ascii="Times New Roman"/>
                <w:b w:val="false"/>
                <w:i w:val="false"/>
                <w:color w:val="000000"/>
                <w:sz w:val="20"/>
              </w:rPr>
              <w:t>
баптау, канцелярлық
</w:t>
            </w:r>
            <w:r>
              <w:br/>
            </w:r>
            <w:r>
              <w:rPr>
                <w:rFonts w:ascii="Times New Roman"/>
                <w:b w:val="false"/>
                <w:i w:val="false"/>
                <w:color w:val="000000"/>
                <w:sz w:val="20"/>
              </w:rPr>
              <w:t>
тауарларды сатып алу,
</w:t>
            </w:r>
            <w:r>
              <w:br/>
            </w:r>
            <w:r>
              <w:rPr>
                <w:rFonts w:ascii="Times New Roman"/>
                <w:b w:val="false"/>
                <w:i w:val="false"/>
                <w:color w:val="000000"/>
                <w:sz w:val="20"/>
              </w:rPr>
              <w:t>
iс-сапар шығындарын,
</w:t>
            </w:r>
            <w:r>
              <w:br/>
            </w:r>
            <w:r>
              <w:rPr>
                <w:rFonts w:ascii="Times New Roman"/>
                <w:b w:val="false"/>
                <w:i w:val="false"/>
                <w:color w:val="000000"/>
                <w:sz w:val="20"/>
              </w:rPr>
              <w:t>
әлеуметтік салықтар
</w:t>
            </w:r>
            <w:r>
              <w:br/>
            </w:r>
            <w:r>
              <w:rPr>
                <w:rFonts w:ascii="Times New Roman"/>
                <w:b w:val="false"/>
                <w:i w:val="false"/>
                <w:color w:val="000000"/>
                <w:sz w:val="20"/>
              </w:rPr>
              <w:t>
мен 2 деңгейдегі
</w:t>
            </w:r>
            <w:r>
              <w:br/>
            </w:r>
            <w:r>
              <w:rPr>
                <w:rFonts w:ascii="Times New Roman"/>
                <w:b w:val="false"/>
                <w:i w:val="false"/>
                <w:color w:val="000000"/>
                <w:sz w:val="20"/>
              </w:rPr>
              <w:t>
банктердің комиссиясына
</w:t>
            </w:r>
            <w:r>
              <w:br/>
            </w:r>
            <w:r>
              <w:rPr>
                <w:rFonts w:ascii="Times New Roman"/>
                <w:b w:val="false"/>
                <w:i w:val="false"/>
                <w:color w:val="000000"/>
                <w:sz w:val="20"/>
              </w:rPr>
              <w:t>
байланысты төлемдердi
</w:t>
            </w:r>
            <w:r>
              <w:br/>
            </w:r>
            <w:r>
              <w:rPr>
                <w:rFonts w:ascii="Times New Roman"/>
                <w:b w:val="false"/>
                <w:i w:val="false"/>
                <w:color w:val="000000"/>
                <w:sz w:val="20"/>
              </w:rPr>
              <w:t>
төлеу, жобаның қорытындысы бойынша есептiк семинарды өткiзу.
</w:t>
            </w:r>
            <w:r>
              <w:br/>
            </w:r>
            <w:r>
              <w:rPr>
                <w:rFonts w:ascii="Times New Roman"/>
                <w:b w:val="false"/>
                <w:i w:val="false"/>
                <w:color w:val="000000"/>
                <w:sz w:val="20"/>
              </w:rPr>
              <w:t>
Мотт Мак Дональд фирмасының сарапшылық қызметiне сыртқы займды республика бюджетiнен қоса қаржыландыру есебiнен ақы төлеу (құрылыстан кейiнгі кезеңде объектiнiң күйiн қадағалау, құрылысты қадағалау, инспекторлардың, клерктердiң қызметтерiне ақы төлеу, қолдау тобының жұмысы, оқыту). Оңтүстiк Қазақстан облысының Мақтаарал ауданында 15391 гектар алаңда жобаның екiншi фазасы бойынша құрылыс-монтаж жұмыстарын аяқтау.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"Тодини"
</w:t>
            </w:r>
            <w:r>
              <w:br/>
            </w:r>
            <w:r>
              <w:rPr>
                <w:rFonts w:ascii="Times New Roman"/>
                <w:b w:val="false"/>
                <w:i w:val="false"/>
                <w:color w:val="000000"/>
                <w:sz w:val="20"/>
              </w:rPr>
              <w:t>
компа-
</w:t>
            </w:r>
            <w:r>
              <w:br/>
            </w:r>
            <w:r>
              <w:rPr>
                <w:rFonts w:ascii="Times New Roman"/>
                <w:b w:val="false"/>
                <w:i w:val="false"/>
                <w:color w:val="000000"/>
                <w:sz w:val="20"/>
              </w:rPr>
              <w:t>
ниясы 1Ф,
</w:t>
            </w:r>
            <w:r>
              <w:br/>
            </w:r>
            <w:r>
              <w:rPr>
                <w:rFonts w:ascii="Times New Roman"/>
                <w:b w:val="false"/>
                <w:i w:val="false"/>
                <w:color w:val="000000"/>
                <w:sz w:val="20"/>
              </w:rPr>
              <w:t>
"Эсер"
</w:t>
            </w:r>
            <w:r>
              <w:br/>
            </w:r>
            <w:r>
              <w:rPr>
                <w:rFonts w:ascii="Times New Roman"/>
                <w:b w:val="false"/>
                <w:i w:val="false"/>
                <w:color w:val="000000"/>
                <w:sz w:val="20"/>
              </w:rPr>
              <w:t>
компа-
</w:t>
            </w:r>
            <w:r>
              <w:br/>
            </w:r>
            <w:r>
              <w:rPr>
                <w:rFonts w:ascii="Times New Roman"/>
                <w:b w:val="false"/>
                <w:i w:val="false"/>
                <w:color w:val="000000"/>
                <w:sz w:val="20"/>
              </w:rPr>
              <w:t>
ниясы 2Ф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Тiкелей нәтиже: суару және дренаж жүйелерiн қайта құру, бұл жұмыстар 39,2 мың гектар суармалы жерде 100 пайыз орындалды.
</w:t>
      </w:r>
      <w:r>
        <w:br/>
      </w:r>
      <w:r>
        <w:rPr>
          <w:rFonts w:ascii="Times New Roman"/>
          <w:b w:val="false"/>
          <w:i w:val="false"/>
          <w:color w:val="000000"/>
          <w:sz w:val="28"/>
        </w:rPr>
        <w:t>
Түпкi нәтиже: өнiмдiлiктiң жоғарлауы, жоба бойынша есептiк таза пайданың өсуi 28%, халықты жұмыспен қамтудың 21 пайызға артуы, капиталдық салымдардың тиiмділігi жоба бойынша 26% құрайды, дақылдардың әр гектардан болатын түсiмдiлiгінің (центнер) артуы: мақта - 15,5-тен 25-ке, күздiк бидай - 25-тен 36-ға, дәндік жүгерi - 17-ден 54-ке, жоңышқа - 34,3-тен 89,0-ға, су ресурстарын үнемдеу 16,9 млн. текше метрден 23,1 текше метрге дейiн жоғарылауы. Қаржы-экономикалық нәтижесi: су ресурстарын басқару және жердi қалпына келтiру жобасы бойынша күрделi қаржы 1 гектарға 153,3 мың теңге, жүйенің ПӘК-тi - 0,60-тан 0,80-ге дейiн жоғарылайды.
</w:t>
      </w:r>
      <w:r>
        <w:br/>
      </w:r>
      <w:r>
        <w:rPr>
          <w:rFonts w:ascii="Times New Roman"/>
          <w:b w:val="false"/>
          <w:i w:val="false"/>
          <w:color w:val="000000"/>
          <w:sz w:val="28"/>
        </w:rPr>
        <w:t>
Уақтылығы: 2006 жылы жобаның екiншi фазасы бойынша құрылыс жұмыстарын, сондай-ақ мердiгерлермен жасалған келiсiм-шарттарға сәйкес пайдалануға берiлген жер суландыру дренаждық жүйелерi бойынша кепiлдiк мерзiмiн аяқтау жоспарлануда.
</w:t>
      </w:r>
      <w:r>
        <w:br/>
      </w:r>
      <w:r>
        <w:rPr>
          <w:rFonts w:ascii="Times New Roman"/>
          <w:b w:val="false"/>
          <w:i w:val="false"/>
          <w:color w:val="000000"/>
          <w:sz w:val="28"/>
        </w:rPr>
        <w:t>
Сапасы: 100 пайыз фермер шаруашылықтары атқарылған жұмыс нәтижелерiмен қанағаттанады.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106-ҚОСЫМША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"Су ресурстарын басқару және жердi қалпына
</w:t>
      </w:r>
      <w:r>
        <w:br/>
      </w:r>
      <w:r>
        <w:rPr>
          <w:rFonts w:ascii="Times New Roman"/>
          <w:b w:val="false"/>
          <w:i w:val="false"/>
          <w:color w:val="000000"/>
          <w:sz w:val="28"/>
        </w:rPr>
        <w:t>
келтiрудi жетiлдiру жобасына кредит беру"
</w:t>
      </w:r>
      <w:r>
        <w:br/>
      </w:r>
      <w:r>
        <w:rPr>
          <w:rFonts w:ascii="Times New Roman"/>
          <w:b w:val="false"/>
          <w:i w:val="false"/>
          <w:color w:val="000000"/>
          <w:sz w:val="28"/>
        </w:rPr>
        <w:t>
деген 026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260697 мың теңге (екi жүз алпыс миллион алты жүз тоқсан жетi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мен Азия Даму Банкi арасындағы 1998 жылғы 25 наурыздағы N 1592/1593 (SF) КАZ Заем туралы келiсiмдердi ("Су қорларына иелiк жасау және жердi қалпына келтiрудi басқару" жобасы) бекiту туралы" Қазақстан Республикасының 1998 жылғы 2 шiлдедегi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тұрақты суармалы егiншілiктi дамыту.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экологиялық нормалар мен талаптарды ескере отырып суландыру және дренаж жүйелерiн қайта жаңғырту және жақсарту арқылы Оңтүстiк Қазақстан облысы Мақтаарал ауданында 39,2 мың гектар алқапта суармалы егiншілiктi қалпына келтiру, қайта жаңғыртылған суландыру және дренаж жүйелерiн су пайдаланушылар бiрлестiктерiне беру, пайдалану және техникалық қызмет көрсету, агротехника мен суару тәсілдерiн үйрету.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45"/>
        <w:gridCol w:w="1033"/>
        <w:gridCol w:w="2116"/>
        <w:gridCol w:w="4929"/>
        <w:gridCol w:w="1756"/>
        <w:gridCol w:w="2096"/>
      </w:tblGrid>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
</w:t>
            </w:r>
            <w:r>
              <w:br/>
            </w:r>
            <w:r>
              <w:rPr>
                <w:rFonts w:ascii="Times New Roman"/>
                <w:b w:val="false"/>
                <w:i w:val="false"/>
                <w:color w:val="000000"/>
                <w:sz w:val="20"/>
              </w:rPr>
              <w:t>
старын
</w:t>
            </w:r>
            <w:r>
              <w:br/>
            </w:r>
            <w:r>
              <w:rPr>
                <w:rFonts w:ascii="Times New Roman"/>
                <w:b w:val="false"/>
                <w:i w:val="false"/>
                <w:color w:val="000000"/>
                <w:sz w:val="20"/>
              </w:rPr>
              <w:t>
басқару
</w:t>
            </w:r>
            <w:r>
              <w:br/>
            </w:r>
            <w:r>
              <w:rPr>
                <w:rFonts w:ascii="Times New Roman"/>
                <w:b w:val="false"/>
                <w:i w:val="false"/>
                <w:color w:val="000000"/>
                <w:sz w:val="20"/>
              </w:rPr>
              <w:t>
және
</w:t>
            </w:r>
            <w:r>
              <w:br/>
            </w:r>
            <w:r>
              <w:rPr>
                <w:rFonts w:ascii="Times New Roman"/>
                <w:b w:val="false"/>
                <w:i w:val="false"/>
                <w:color w:val="000000"/>
                <w:sz w:val="20"/>
              </w:rPr>
              <w:t>
жердi
</w:t>
            </w:r>
            <w:r>
              <w:br/>
            </w:r>
            <w:r>
              <w:rPr>
                <w:rFonts w:ascii="Times New Roman"/>
                <w:b w:val="false"/>
                <w:i w:val="false"/>
                <w:color w:val="000000"/>
                <w:sz w:val="20"/>
              </w:rPr>
              <w:t>
қалпына
</w:t>
            </w:r>
            <w:r>
              <w:br/>
            </w:r>
            <w:r>
              <w:rPr>
                <w:rFonts w:ascii="Times New Roman"/>
                <w:b w:val="false"/>
                <w:i w:val="false"/>
                <w:color w:val="000000"/>
                <w:sz w:val="20"/>
              </w:rPr>
              <w:t>
келтiрудi
</w:t>
            </w:r>
            <w:r>
              <w:br/>
            </w:r>
            <w:r>
              <w:rPr>
                <w:rFonts w:ascii="Times New Roman"/>
                <w:b w:val="false"/>
                <w:i w:val="false"/>
                <w:color w:val="000000"/>
                <w:sz w:val="20"/>
              </w:rPr>
              <w:t>
жетілдiру
</w:t>
            </w:r>
            <w:r>
              <w:br/>
            </w:r>
            <w:r>
              <w:rPr>
                <w:rFonts w:ascii="Times New Roman"/>
                <w:b w:val="false"/>
                <w:i w:val="false"/>
                <w:color w:val="000000"/>
                <w:sz w:val="20"/>
              </w:rPr>
              <w:t>
жобасына
</w:t>
            </w:r>
            <w:r>
              <w:br/>
            </w:r>
            <w:r>
              <w:rPr>
                <w:rFonts w:ascii="Times New Roman"/>
                <w:b w:val="false"/>
                <w:i w:val="false"/>
                <w:color w:val="000000"/>
                <w:sz w:val="20"/>
              </w:rPr>
              <w:t>
кредит
</w:t>
            </w:r>
            <w:r>
              <w:br/>
            </w:r>
            <w:r>
              <w:rPr>
                <w:rFonts w:ascii="Times New Roman"/>
                <w:b w:val="false"/>
                <w:i w:val="false"/>
                <w:color w:val="000000"/>
                <w:sz w:val="20"/>
              </w:rPr>
              <w:t>
беру
</w:t>
            </w:r>
          </w:p>
        </w:tc>
        <w:tc>
          <w:tcPr>
            <w:tcW w:w="4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2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есебiнен
</w:t>
            </w:r>
            <w:r>
              <w:br/>
            </w:r>
            <w:r>
              <w:rPr>
                <w:rFonts w:ascii="Times New Roman"/>
                <w:b w:val="false"/>
                <w:i w:val="false"/>
                <w:color w:val="000000"/>
                <w:sz w:val="20"/>
              </w:rPr>
              <w:t>
жобаны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"Тодини" компаниясының келiсiм-шарттық құнының 5 %-дық сақтандыру жиналымының және "Эсер" компаниясының келiсiм-шарттық құнының 5 %-дық сақтандыру шегерiмiнiң жартысын сыртқы қарыздар есебiнен төлеу. Оңтүстiк Қазақстан облысының Мақтаарал ауданында 15391 гектар алаңда жобаның екiншi фазасы бойынша құрылыс-монтаж жұмыстарын аяқтау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"Тодини"
</w:t>
            </w:r>
            <w:r>
              <w:br/>
            </w:r>
            <w:r>
              <w:rPr>
                <w:rFonts w:ascii="Times New Roman"/>
                <w:b w:val="false"/>
                <w:i w:val="false"/>
                <w:color w:val="000000"/>
                <w:sz w:val="20"/>
              </w:rPr>
              <w:t>
компа-
</w:t>
            </w:r>
            <w:r>
              <w:br/>
            </w:r>
            <w:r>
              <w:rPr>
                <w:rFonts w:ascii="Times New Roman"/>
                <w:b w:val="false"/>
                <w:i w:val="false"/>
                <w:color w:val="000000"/>
                <w:sz w:val="20"/>
              </w:rPr>
              <w:t>
ниясы 1Ф,
</w:t>
            </w:r>
            <w:r>
              <w:br/>
            </w:r>
            <w:r>
              <w:rPr>
                <w:rFonts w:ascii="Times New Roman"/>
                <w:b w:val="false"/>
                <w:i w:val="false"/>
                <w:color w:val="000000"/>
                <w:sz w:val="20"/>
              </w:rPr>
              <w:t>
"Эсер"
</w:t>
            </w:r>
            <w:r>
              <w:br/>
            </w:r>
            <w:r>
              <w:rPr>
                <w:rFonts w:ascii="Times New Roman"/>
                <w:b w:val="false"/>
                <w:i w:val="false"/>
                <w:color w:val="000000"/>
                <w:sz w:val="20"/>
              </w:rPr>
              <w:t>
компа-
</w:t>
            </w:r>
            <w:r>
              <w:br/>
            </w:r>
            <w:r>
              <w:rPr>
                <w:rFonts w:ascii="Times New Roman"/>
                <w:b w:val="false"/>
                <w:i w:val="false"/>
                <w:color w:val="000000"/>
                <w:sz w:val="20"/>
              </w:rPr>
              <w:t>
ниясы 2Ф
</w:t>
            </w:r>
          </w:p>
        </w:tc>
      </w:tr>
      <w:tr>
        <w:trPr>
          <w:trHeight w:val="450" w:hRule="atLeast"/>
        </w:trPr>
        <w:tc>
          <w:tcPr>
            <w:tcW w:w="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2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бiрлесiп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Келiсiм-шарт құнынан
</w:t>
            </w:r>
            <w:r>
              <w:br/>
            </w:r>
            <w:r>
              <w:rPr>
                <w:rFonts w:ascii="Times New Roman"/>
                <w:b w:val="false"/>
                <w:i w:val="false"/>
                <w:color w:val="000000"/>
                <w:sz w:val="20"/>
              </w:rPr>
              <w:t>
5 пайыздық сақтандыру
</w:t>
            </w:r>
            <w:r>
              <w:br/>
            </w:r>
            <w:r>
              <w:rPr>
                <w:rFonts w:ascii="Times New Roman"/>
                <w:b w:val="false"/>
                <w:i w:val="false"/>
                <w:color w:val="000000"/>
                <w:sz w:val="20"/>
              </w:rPr>
              <w:t>
шегерiмнiң жартысын
</w:t>
            </w:r>
            <w:r>
              <w:br/>
            </w:r>
            <w:r>
              <w:rPr>
                <w:rFonts w:ascii="Times New Roman"/>
                <w:b w:val="false"/>
                <w:i w:val="false"/>
                <w:color w:val="000000"/>
                <w:sz w:val="20"/>
              </w:rPr>
              <w:t>
төлеу. Оңтүстiк Қазақстан облысының Мақтаарал ауданында 15391 гектар алаңда жобаның екiншi фазасы бойынша құрылыс-монтаж жұмыстарын аяқтау.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"Тодини"
</w:t>
            </w:r>
            <w:r>
              <w:br/>
            </w:r>
            <w:r>
              <w:rPr>
                <w:rFonts w:ascii="Times New Roman"/>
                <w:b w:val="false"/>
                <w:i w:val="false"/>
                <w:color w:val="000000"/>
                <w:sz w:val="20"/>
              </w:rPr>
              <w:t>
компа-
</w:t>
            </w:r>
            <w:r>
              <w:br/>
            </w:r>
            <w:r>
              <w:rPr>
                <w:rFonts w:ascii="Times New Roman"/>
                <w:b w:val="false"/>
                <w:i w:val="false"/>
                <w:color w:val="000000"/>
                <w:sz w:val="20"/>
              </w:rPr>
              <w:t>
ниясы 1Ф,
</w:t>
            </w:r>
            <w:r>
              <w:br/>
            </w:r>
            <w:r>
              <w:rPr>
                <w:rFonts w:ascii="Times New Roman"/>
                <w:b w:val="false"/>
                <w:i w:val="false"/>
                <w:color w:val="000000"/>
                <w:sz w:val="20"/>
              </w:rPr>
              <w:t>
"Эсер"
</w:t>
            </w:r>
            <w:r>
              <w:br/>
            </w:r>
            <w:r>
              <w:rPr>
                <w:rFonts w:ascii="Times New Roman"/>
                <w:b w:val="false"/>
                <w:i w:val="false"/>
                <w:color w:val="000000"/>
                <w:sz w:val="20"/>
              </w:rPr>
              <w:t>
компа-
</w:t>
            </w:r>
            <w:r>
              <w:br/>
            </w:r>
            <w:r>
              <w:rPr>
                <w:rFonts w:ascii="Times New Roman"/>
                <w:b w:val="false"/>
                <w:i w:val="false"/>
                <w:color w:val="000000"/>
                <w:sz w:val="20"/>
              </w:rPr>
              <w:t>
ниясы 2Ф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суару және дренаж жүйелерiн қайта құру, бұл жұмыстар 39,2 мың гектар суармалы жерде 100 пайыз орындалды.
</w:t>
      </w:r>
      <w:r>
        <w:br/>
      </w:r>
      <w:r>
        <w:rPr>
          <w:rFonts w:ascii="Times New Roman"/>
          <w:b w:val="false"/>
          <w:i w:val="false"/>
          <w:color w:val="000000"/>
          <w:sz w:val="28"/>
        </w:rPr>
        <w:t>
Соңғы нәтиже: өнiмдiлiктi арттыру, жобалық көрсеткiш бойынша таза пайданың өсуi 28%, халықты жұмыспен қамтудың 21 пайызға артуы, капиталдық салымдардың тиiмдiлiгi жоба бойынша 26% құрайды, дақылдардың әр гектардан болатын түсiмдiлiгiнің (центнер) артуы: мақта - 15,5-тен 25-ке, күздiк бидай - 25-тен 36-ға, дәндiк жүгерi - 17-ден 54-ке, жоңышқа 34,3-тен 89,0-ға, су ресурстарын үнемдеу 16,9 млн. текше метрден 23,1 текше метрге дейiн жоғарылауы.
</w:t>
      </w:r>
      <w:r>
        <w:br/>
      </w:r>
      <w:r>
        <w:rPr>
          <w:rFonts w:ascii="Times New Roman"/>
          <w:b w:val="false"/>
          <w:i w:val="false"/>
          <w:color w:val="000000"/>
          <w:sz w:val="28"/>
        </w:rPr>
        <w:t>
Қаржы-экономикалық нәтижесi: су ресурстарын басқару және жердi қалпына келтiру жобасы бойынша күрделi қаржы 1 гектарға 153,3 мың теңге, жүйенің ПӘК-тi - 0,60-тан 0,80-ге дейiн жоғарылайды.
</w:t>
      </w:r>
      <w:r>
        <w:br/>
      </w:r>
      <w:r>
        <w:rPr>
          <w:rFonts w:ascii="Times New Roman"/>
          <w:b w:val="false"/>
          <w:i w:val="false"/>
          <w:color w:val="000000"/>
          <w:sz w:val="28"/>
        </w:rPr>
        <w:t>
Уақтылығы: Жобаның екiншi фазасы бойынша құрылыс жұмыстарының аяқталуы, сондай-ақ мердiгерлермен бекiтiлген келiсiм-шартқа сәйкес 2005 жылы iске қосылған жер суландыру және дренаждық жүйелер бойынша кепiлдiк мерзiмiнің аяқталуы 2006 жылы жоспарлануда.
</w:t>
      </w:r>
      <w:r>
        <w:br/>
      </w:r>
      <w:r>
        <w:rPr>
          <w:rFonts w:ascii="Times New Roman"/>
          <w:b w:val="false"/>
          <w:i w:val="false"/>
          <w:color w:val="000000"/>
          <w:sz w:val="28"/>
        </w:rPr>
        <w:t>
Сапасы: 100 пайыз фермер шаруашылықтары атқарылған жұмыс нәтижелерiмен қанағаттанады.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107-ҚОСЫМША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"Сырдария өзенiнiң арнасын реттеу және Арал теңiзiнiң
</w:t>
      </w:r>
      <w:r>
        <w:br/>
      </w:r>
      <w:r>
        <w:rPr>
          <w:rFonts w:ascii="Times New Roman"/>
          <w:b w:val="false"/>
          <w:i w:val="false"/>
          <w:color w:val="000000"/>
          <w:sz w:val="28"/>
        </w:rPr>
        <w:t>
солтүстiк бөлiгiн сақтау"
</w:t>
      </w:r>
      <w:r>
        <w:br/>
      </w:r>
      <w:r>
        <w:rPr>
          <w:rFonts w:ascii="Times New Roman"/>
          <w:b w:val="false"/>
          <w:i w:val="false"/>
          <w:color w:val="000000"/>
          <w:sz w:val="28"/>
        </w:rPr>
        <w:t>
деген 027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1246164 мың теңге (бiр миллиард екi жүз қырық алты миллион бiр жүз алпыс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мен Халықаралық Қайта Құру және Даму Банкi арасындағы қарыз туралы Келiсiмдi бекіту туралы Қазақстан Республикасының 2002 жылдың 20 наурызындағы 
</w:t>
      </w:r>
      <w:r>
        <w:rPr>
          <w:rFonts w:ascii="Times New Roman"/>
          <w:b w:val="false"/>
          <w:i w:val="false"/>
          <w:color w:val="000000"/>
          <w:sz w:val="28"/>
        </w:rPr>
        <w:t xml:space="preserve"> Заңы </w:t>
      </w:r>
      <w:r>
        <w:rPr>
          <w:rFonts w:ascii="Times New Roman"/>
          <w:b w:val="false"/>
          <w:i w:val="false"/>
          <w:color w:val="000000"/>
          <w:sz w:val="28"/>
        </w:rPr>
        <w:t>
 ("Арал теңізінің солтүстiк бөлігін және Сырдария өзенінің арнасын реттеу (1 фаза) жобасы"); Қазақстан Республикасы Үкiметiнің 2001 жылғы 19 қазандағы "Арал теңiзінің солтүстiк бөлiгiн және Сырдария өзенiнің арнасын реттеу (1 фаза) жобасын қаржыландыруға Халықаралық Жаңарту және Даму Банкiн тарту" туралы N 1342 
</w:t>
      </w:r>
      <w:r>
        <w:rPr>
          <w:rFonts w:ascii="Times New Roman"/>
          <w:b w:val="false"/>
          <w:i w:val="false"/>
          <w:color w:val="000000"/>
          <w:sz w:val="28"/>
        </w:rPr>
        <w:t xml:space="preserve"> қаулысы </w:t>
      </w:r>
      <w:r>
        <w:rPr>
          <w:rFonts w:ascii="Times New Roman"/>
          <w:b w:val="false"/>
          <w:i w:val="false"/>
          <w:color w:val="000000"/>
          <w:sz w:val="28"/>
        </w:rPr>
        <w:t>
; "Арал теңiзiнің мәселелерiн кешендi шешу жөнiндегi 2004-2006 жылдарға арналған Бағдарламаны бекiту туралы" Қазақстан Республикасы Үкiметінің 2004 жылғы 7 мамырдағы N 520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Арал теңiзiнің солтүстік бөлiгiн сақтап қалуды қамтамасыз ету, Сырдария өзенi атырауының су ресурстарын қалпына келтiру, ауыл шаруашылығы өнiмдерін өндiрудi арттыру және балық шаруашылығын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Арал теңізінің солтүстiк бөлiгiндегi су деңгейiн тұрақтандыру және Сырдария өзенi арнасынан су өтiмiн реттеу үшiн гидротехникалық ғимараттарды салу арқылы Арал маңындағы елдi мекендердi су басу қаупiн төмендету.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w:t>
            </w:r>
            <w:r>
              <w:br/>
            </w:r>
            <w:r>
              <w:rPr>
                <w:rFonts w:ascii="Times New Roman"/>
                <w:b w:val="false"/>
                <w:i w:val="false"/>
                <w:color w:val="000000"/>
                <w:sz w:val="20"/>
              </w:rPr>
              <w:t>
өзенiнiң
</w:t>
            </w:r>
            <w:r>
              <w:br/>
            </w:r>
            <w:r>
              <w:rPr>
                <w:rFonts w:ascii="Times New Roman"/>
                <w:b w:val="false"/>
                <w:i w:val="false"/>
                <w:color w:val="000000"/>
                <w:sz w:val="20"/>
              </w:rPr>
              <w:t>
арнасын
</w:t>
            </w:r>
            <w:r>
              <w:br/>
            </w:r>
            <w:r>
              <w:rPr>
                <w:rFonts w:ascii="Times New Roman"/>
                <w:b w:val="false"/>
                <w:i w:val="false"/>
                <w:color w:val="000000"/>
                <w:sz w:val="20"/>
              </w:rPr>
              <w:t>
реттеу
</w:t>
            </w:r>
            <w:r>
              <w:br/>
            </w:r>
            <w:r>
              <w:rPr>
                <w:rFonts w:ascii="Times New Roman"/>
                <w:b w:val="false"/>
                <w:i w:val="false"/>
                <w:color w:val="000000"/>
                <w:sz w:val="20"/>
              </w:rPr>
              <w:t>
және Арал
</w:t>
            </w:r>
            <w:r>
              <w:br/>
            </w:r>
            <w:r>
              <w:rPr>
                <w:rFonts w:ascii="Times New Roman"/>
                <w:b w:val="false"/>
                <w:i w:val="false"/>
                <w:color w:val="000000"/>
                <w:sz w:val="20"/>
              </w:rPr>
              <w:t>
теңiзiнiң
</w:t>
            </w:r>
            <w:r>
              <w:br/>
            </w:r>
            <w:r>
              <w:rPr>
                <w:rFonts w:ascii="Times New Roman"/>
                <w:b w:val="false"/>
                <w:i w:val="false"/>
                <w:color w:val="000000"/>
                <w:sz w:val="20"/>
              </w:rPr>
              <w:t>
солтүстiк
</w:t>
            </w:r>
            <w:r>
              <w:br/>
            </w:r>
            <w:r>
              <w:rPr>
                <w:rFonts w:ascii="Times New Roman"/>
                <w:b w:val="false"/>
                <w:i w:val="false"/>
                <w:color w:val="000000"/>
                <w:sz w:val="20"/>
              </w:rPr>
              <w:t>
бөлiгін
</w:t>
            </w:r>
            <w:r>
              <w:br/>
            </w:r>
            <w:r>
              <w:rPr>
                <w:rFonts w:ascii="Times New Roman"/>
                <w:b w:val="false"/>
                <w:i w:val="false"/>
                <w:color w:val="000000"/>
                <w:sz w:val="20"/>
              </w:rPr>
              <w:t>
сақтау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есебiнен
</w:t>
            </w:r>
            <w:r>
              <w:br/>
            </w:r>
            <w:r>
              <w:rPr>
                <w:rFonts w:ascii="Times New Roman"/>
                <w:b w:val="false"/>
                <w:i w:val="false"/>
                <w:color w:val="000000"/>
                <w:sz w:val="20"/>
              </w:rPr>
              <w:t>
жобаны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Солтүстiк Арал теңiзi бөгетінің және Ақлақ
</w:t>
            </w:r>
            <w:r>
              <w:br/>
            </w:r>
            <w:r>
              <w:rPr>
                <w:rFonts w:ascii="Times New Roman"/>
                <w:b w:val="false"/>
                <w:i w:val="false"/>
                <w:color w:val="000000"/>
                <w:sz w:val="20"/>
              </w:rPr>
              <w:t>
кешеннiң құрылысын
</w:t>
            </w:r>
            <w:r>
              <w:br/>
            </w:r>
            <w:r>
              <w:rPr>
                <w:rFonts w:ascii="Times New Roman"/>
                <w:b w:val="false"/>
                <w:i w:val="false"/>
                <w:color w:val="000000"/>
                <w:sz w:val="20"/>
              </w:rPr>
              <w:t>
салу:
</w:t>
            </w:r>
            <w:r>
              <w:br/>
            </w:r>
            <w:r>
              <w:rPr>
                <w:rFonts w:ascii="Times New Roman"/>
                <w:b w:val="false"/>
                <w:i w:val="false"/>
                <w:color w:val="000000"/>
                <w:sz w:val="20"/>
              </w:rPr>
              <w:t>
бөгет;
</w:t>
            </w:r>
            <w:r>
              <w:br/>
            </w:r>
            <w:r>
              <w:rPr>
                <w:rFonts w:ascii="Times New Roman"/>
                <w:b w:val="false"/>
                <w:i w:val="false"/>
                <w:color w:val="000000"/>
                <w:sz w:val="20"/>
              </w:rPr>
              <w:t>
су қашыртқысы;
</w:t>
            </w:r>
            <w:r>
              <w:br/>
            </w:r>
            <w:r>
              <w:rPr>
                <w:rFonts w:ascii="Times New Roman"/>
                <w:b w:val="false"/>
                <w:i w:val="false"/>
                <w:color w:val="000000"/>
                <w:sz w:val="20"/>
              </w:rPr>
              <w:t>
Ақлақ су торабы;
</w:t>
            </w:r>
            <w:r>
              <w:br/>
            </w:r>
            <w:r>
              <w:rPr>
                <w:rFonts w:ascii="Times New Roman"/>
                <w:b w:val="false"/>
                <w:i w:val="false"/>
                <w:color w:val="000000"/>
                <w:sz w:val="20"/>
              </w:rPr>
              <w:t>
реттеуіш шлюздер;
</w:t>
            </w:r>
            <w:r>
              <w:br/>
            </w:r>
            <w:r>
              <w:rPr>
                <w:rFonts w:ascii="Times New Roman"/>
                <w:b w:val="false"/>
                <w:i w:val="false"/>
                <w:color w:val="000000"/>
                <w:sz w:val="20"/>
              </w:rPr>
              <w:t>
жолдар мен көпiрлер.
</w:t>
            </w:r>
            <w:r>
              <w:br/>
            </w:r>
            <w:r>
              <w:rPr>
                <w:rFonts w:ascii="Times New Roman"/>
                <w:b w:val="false"/>
                <w:i w:val="false"/>
                <w:color w:val="000000"/>
                <w:sz w:val="20"/>
              </w:rPr>
              <w:t>
Айтек кешенiнің құрылысын салу:
</w:t>
            </w:r>
            <w:r>
              <w:br/>
            </w:r>
            <w:r>
              <w:rPr>
                <w:rFonts w:ascii="Times New Roman"/>
                <w:b w:val="false"/>
                <w:i w:val="false"/>
                <w:color w:val="000000"/>
                <w:sz w:val="20"/>
              </w:rPr>
              <w:t>
Сырдария өзенiнде су
</w:t>
            </w:r>
            <w:r>
              <w:br/>
            </w:r>
            <w:r>
              <w:rPr>
                <w:rFonts w:ascii="Times New Roman"/>
                <w:b w:val="false"/>
                <w:i w:val="false"/>
                <w:color w:val="000000"/>
                <w:sz w:val="20"/>
              </w:rPr>
              <w:t>
торабын салу;
</w:t>
            </w:r>
            <w:r>
              <w:br/>
            </w:r>
            <w:r>
              <w:rPr>
                <w:rFonts w:ascii="Times New Roman"/>
                <w:b w:val="false"/>
                <w:i w:val="false"/>
                <w:color w:val="000000"/>
                <w:sz w:val="20"/>
              </w:rPr>
              <w:t>
Айтек каналының су
</w:t>
            </w:r>
            <w:r>
              <w:br/>
            </w:r>
            <w:r>
              <w:rPr>
                <w:rFonts w:ascii="Times New Roman"/>
                <w:b w:val="false"/>
                <w:i w:val="false"/>
                <w:color w:val="000000"/>
                <w:sz w:val="20"/>
              </w:rPr>
              <w:t>
алу ғимаратын қайта
</w:t>
            </w:r>
            <w:r>
              <w:br/>
            </w:r>
            <w:r>
              <w:rPr>
                <w:rFonts w:ascii="Times New Roman"/>
                <w:b w:val="false"/>
                <w:i w:val="false"/>
                <w:color w:val="000000"/>
                <w:sz w:val="20"/>
              </w:rPr>
              <w:t>
жаңарту;
</w:t>
            </w:r>
            <w:r>
              <w:br/>
            </w:r>
            <w:r>
              <w:rPr>
                <w:rFonts w:ascii="Times New Roman"/>
                <w:b w:val="false"/>
                <w:i w:val="false"/>
                <w:color w:val="000000"/>
                <w:sz w:val="20"/>
              </w:rPr>
              <w:t>
Қараөзек тармағында ғимараттарды жөндеу,
</w:t>
            </w:r>
            <w:r>
              <w:br/>
            </w:r>
            <w:r>
              <w:rPr>
                <w:rFonts w:ascii="Times New Roman"/>
                <w:b w:val="false"/>
                <w:i w:val="false"/>
                <w:color w:val="000000"/>
                <w:sz w:val="20"/>
              </w:rPr>
              <w:t>
оның iшiнде:
</w:t>
            </w:r>
            <w:r>
              <w:br/>
            </w:r>
            <w:r>
              <w:rPr>
                <w:rFonts w:ascii="Times New Roman"/>
                <w:b w:val="false"/>
                <w:i w:val="false"/>
                <w:color w:val="000000"/>
                <w:sz w:val="20"/>
              </w:rPr>
              <w:t>
тармақтың басындағы
</w:t>
            </w:r>
            <w:r>
              <w:br/>
            </w:r>
            <w:r>
              <w:rPr>
                <w:rFonts w:ascii="Times New Roman"/>
                <w:b w:val="false"/>
                <w:i w:val="false"/>
                <w:color w:val="000000"/>
                <w:sz w:val="20"/>
              </w:rPr>
              <w:t>
өзi жайылып кететiн
</w:t>
            </w:r>
            <w:r>
              <w:br/>
            </w:r>
            <w:r>
              <w:rPr>
                <w:rFonts w:ascii="Times New Roman"/>
                <w:b w:val="false"/>
                <w:i w:val="false"/>
                <w:color w:val="000000"/>
                <w:sz w:val="20"/>
              </w:rPr>
              <w:t>
бөгетше салу;
</w:t>
            </w:r>
            <w:r>
              <w:br/>
            </w:r>
            <w:r>
              <w:rPr>
                <w:rFonts w:ascii="Times New Roman"/>
                <w:b w:val="false"/>
                <w:i w:val="false"/>
                <w:color w:val="000000"/>
                <w:sz w:val="20"/>
              </w:rPr>
              <w:t>
бас ғимаратты қайта
</w:t>
            </w:r>
            <w:r>
              <w:br/>
            </w:r>
            <w:r>
              <w:rPr>
                <w:rFonts w:ascii="Times New Roman"/>
                <w:b w:val="false"/>
                <w:i w:val="false"/>
                <w:color w:val="000000"/>
                <w:sz w:val="20"/>
              </w:rPr>
              <w:t>
жаңарту;
</w:t>
            </w:r>
            <w:r>
              <w:br/>
            </w:r>
            <w:r>
              <w:rPr>
                <w:rFonts w:ascii="Times New Roman"/>
                <w:b w:val="false"/>
                <w:i w:val="false"/>
                <w:color w:val="000000"/>
                <w:sz w:val="20"/>
              </w:rPr>
              <w:t>
реттеуiш шлюздердi қайта жаңарту;
</w:t>
            </w:r>
            <w:r>
              <w:br/>
            </w:r>
            <w:r>
              <w:rPr>
                <w:rFonts w:ascii="Times New Roman"/>
                <w:b w:val="false"/>
                <w:i w:val="false"/>
                <w:color w:val="000000"/>
                <w:sz w:val="20"/>
              </w:rPr>
              <w:t>
пішіндіктердің су қашыртқысын қайта жаңарту;
</w:t>
            </w:r>
            <w:r>
              <w:br/>
            </w:r>
            <w:r>
              <w:rPr>
                <w:rFonts w:ascii="Times New Roman"/>
                <w:b w:val="false"/>
                <w:i w:val="false"/>
                <w:color w:val="000000"/>
                <w:sz w:val="20"/>
              </w:rPr>
              <w:t>
тармаққа көпiр мен кiріс жолдар салу.
</w:t>
            </w:r>
            <w:r>
              <w:br/>
            </w:r>
            <w:r>
              <w:rPr>
                <w:rFonts w:ascii="Times New Roman"/>
                <w:b w:val="false"/>
                <w:i w:val="false"/>
                <w:color w:val="000000"/>
                <w:sz w:val="20"/>
              </w:rPr>
              <w:t>
Шардара бөгетiн
</w:t>
            </w:r>
            <w:r>
              <w:br/>
            </w:r>
            <w:r>
              <w:rPr>
                <w:rFonts w:ascii="Times New Roman"/>
                <w:b w:val="false"/>
                <w:i w:val="false"/>
                <w:color w:val="000000"/>
                <w:sz w:val="20"/>
              </w:rPr>
              <w:t>
қалпына келтiру:
</w:t>
            </w:r>
            <w:r>
              <w:br/>
            </w:r>
            <w:r>
              <w:rPr>
                <w:rFonts w:ascii="Times New Roman"/>
                <w:b w:val="false"/>
                <w:i w:val="false"/>
                <w:color w:val="000000"/>
                <w:sz w:val="20"/>
              </w:rPr>
              <w:t>
Қызылқұм суландыру каналын қалпына
</w:t>
            </w:r>
            <w:r>
              <w:br/>
            </w:r>
            <w:r>
              <w:rPr>
                <w:rFonts w:ascii="Times New Roman"/>
                <w:b w:val="false"/>
                <w:i w:val="false"/>
                <w:color w:val="000000"/>
                <w:sz w:val="20"/>
              </w:rPr>
              <w:t>
келтiру;
</w:t>
            </w:r>
            <w:r>
              <w:br/>
            </w:r>
            <w:r>
              <w:rPr>
                <w:rFonts w:ascii="Times New Roman"/>
                <w:b w:val="false"/>
                <w:i w:val="false"/>
                <w:color w:val="000000"/>
                <w:sz w:val="20"/>
              </w:rPr>
              <w:t>
геотехникалық зерттеу-
</w:t>
            </w:r>
            <w:r>
              <w:br/>
            </w:r>
            <w:r>
              <w:rPr>
                <w:rFonts w:ascii="Times New Roman"/>
                <w:b w:val="false"/>
                <w:i w:val="false"/>
                <w:color w:val="000000"/>
                <w:sz w:val="20"/>
              </w:rPr>
              <w:t>
лер бағдарламасы;
</w:t>
            </w:r>
            <w:r>
              <w:br/>
            </w:r>
            <w:r>
              <w:rPr>
                <w:rFonts w:ascii="Times New Roman"/>
                <w:b w:val="false"/>
                <w:i w:val="false"/>
                <w:color w:val="000000"/>
                <w:sz w:val="20"/>
              </w:rPr>
              <w:t>
бөгеттi жабдықтау;
</w:t>
            </w:r>
            <w:r>
              <w:br/>
            </w:r>
            <w:r>
              <w:rPr>
                <w:rFonts w:ascii="Times New Roman"/>
                <w:b w:val="false"/>
                <w:i w:val="false"/>
                <w:color w:val="000000"/>
                <w:sz w:val="20"/>
              </w:rPr>
              <w:t>
жоғарғы беткейдің тұрақтылығын қалпына
</w:t>
            </w:r>
            <w:r>
              <w:br/>
            </w:r>
            <w:r>
              <w:rPr>
                <w:rFonts w:ascii="Times New Roman"/>
                <w:b w:val="false"/>
                <w:i w:val="false"/>
                <w:color w:val="000000"/>
                <w:sz w:val="20"/>
              </w:rPr>
              <w:t>
келтiру;
</w:t>
            </w:r>
            <w:r>
              <w:br/>
            </w:r>
            <w:r>
              <w:rPr>
                <w:rFonts w:ascii="Times New Roman"/>
                <w:b w:val="false"/>
                <w:i w:val="false"/>
                <w:color w:val="000000"/>
                <w:sz w:val="20"/>
              </w:rPr>
              <w:t>
бөгет астына жаңа кәріз салу;
</w:t>
            </w:r>
            <w:r>
              <w:br/>
            </w:r>
            <w:r>
              <w:rPr>
                <w:rFonts w:ascii="Times New Roman"/>
                <w:b w:val="false"/>
                <w:i w:val="false"/>
                <w:color w:val="000000"/>
                <w:sz w:val="20"/>
              </w:rPr>
              <w:t>
Арнасай бөгетiнiң
</w:t>
            </w:r>
            <w:r>
              <w:br/>
            </w:r>
            <w:r>
              <w:rPr>
                <w:rFonts w:ascii="Times New Roman"/>
                <w:b w:val="false"/>
                <w:i w:val="false"/>
                <w:color w:val="000000"/>
                <w:sz w:val="20"/>
              </w:rPr>
              <w:t>
төменгі беткейiн
</w:t>
            </w:r>
            <w:r>
              <w:br/>
            </w:r>
            <w:r>
              <w:rPr>
                <w:rFonts w:ascii="Times New Roman"/>
                <w:b w:val="false"/>
                <w:i w:val="false"/>
                <w:color w:val="000000"/>
                <w:sz w:val="20"/>
              </w:rPr>
              <w:t>
бекіту.
</w:t>
            </w:r>
            <w:r>
              <w:br/>
            </w:r>
            <w:r>
              <w:rPr>
                <w:rFonts w:ascii="Times New Roman"/>
                <w:b w:val="false"/>
                <w:i w:val="false"/>
                <w:color w:val="000000"/>
                <w:sz w:val="20"/>
              </w:rPr>
              <w:t>
Тасқынға қарсы бөгеттер құрылысын салу:
</w:t>
            </w:r>
            <w:r>
              <w:br/>
            </w:r>
            <w:r>
              <w:rPr>
                <w:rFonts w:ascii="Times New Roman"/>
                <w:b w:val="false"/>
                <w:i w:val="false"/>
                <w:color w:val="000000"/>
                <w:sz w:val="20"/>
              </w:rPr>
              <w:t>
қорғаныс бөгетшілердi
</w:t>
            </w:r>
            <w:r>
              <w:br/>
            </w:r>
            <w:r>
              <w:rPr>
                <w:rFonts w:ascii="Times New Roman"/>
                <w:b w:val="false"/>
                <w:i w:val="false"/>
                <w:color w:val="000000"/>
                <w:sz w:val="20"/>
              </w:rPr>
              <w:t>
қайта қалпына келтiру;
</w:t>
            </w:r>
            <w:r>
              <w:br/>
            </w:r>
            <w:r>
              <w:rPr>
                <w:rFonts w:ascii="Times New Roman"/>
                <w:b w:val="false"/>
                <w:i w:val="false"/>
                <w:color w:val="000000"/>
                <w:sz w:val="20"/>
              </w:rPr>
              <w:t>
жаңа қорғаныс
</w:t>
            </w:r>
            <w:r>
              <w:br/>
            </w:r>
            <w:r>
              <w:rPr>
                <w:rFonts w:ascii="Times New Roman"/>
                <w:b w:val="false"/>
                <w:i w:val="false"/>
                <w:color w:val="000000"/>
                <w:sz w:val="20"/>
              </w:rPr>
              <w:t>
бөгетшелерiн салу;
</w:t>
            </w:r>
            <w:r>
              <w:br/>
            </w:r>
            <w:r>
              <w:rPr>
                <w:rFonts w:ascii="Times New Roman"/>
                <w:b w:val="false"/>
                <w:i w:val="false"/>
                <w:color w:val="000000"/>
                <w:sz w:val="20"/>
              </w:rPr>
              <w:t>
өзен арнасын түзету.
</w:t>
            </w:r>
            <w:r>
              <w:br/>
            </w:r>
            <w:r>
              <w:rPr>
                <w:rFonts w:ascii="Times New Roman"/>
                <w:b w:val="false"/>
                <w:i w:val="false"/>
                <w:color w:val="000000"/>
                <w:sz w:val="20"/>
              </w:rPr>
              <w:t>
Су көтеру бөгеттерiн
</w:t>
            </w:r>
            <w:r>
              <w:br/>
            </w:r>
            <w:r>
              <w:rPr>
                <w:rFonts w:ascii="Times New Roman"/>
                <w:b w:val="false"/>
                <w:i w:val="false"/>
                <w:color w:val="000000"/>
                <w:sz w:val="20"/>
              </w:rPr>
              <w:t>
қайта қалпына келтiру:
</w:t>
            </w:r>
            <w:r>
              <w:br/>
            </w:r>
            <w:r>
              <w:rPr>
                <w:rFonts w:ascii="Times New Roman"/>
                <w:b w:val="false"/>
                <w:i w:val="false"/>
                <w:color w:val="000000"/>
                <w:sz w:val="20"/>
              </w:rPr>
              <w:t>
Қызылорда су торабын
</w:t>
            </w:r>
            <w:r>
              <w:br/>
            </w:r>
            <w:r>
              <w:rPr>
                <w:rFonts w:ascii="Times New Roman"/>
                <w:b w:val="false"/>
                <w:i w:val="false"/>
                <w:color w:val="000000"/>
                <w:sz w:val="20"/>
              </w:rPr>
              <w:t>
жөндеу (жапқыштарды,
</w:t>
            </w:r>
            <w:r>
              <w:br/>
            </w:r>
            <w:r>
              <w:rPr>
                <w:rFonts w:ascii="Times New Roman"/>
                <w:b w:val="false"/>
                <w:i w:val="false"/>
                <w:color w:val="000000"/>
                <w:sz w:val="20"/>
              </w:rPr>
              <w:t>
шандорларды және
</w:t>
            </w:r>
            <w:r>
              <w:br/>
            </w:r>
            <w:r>
              <w:rPr>
                <w:rFonts w:ascii="Times New Roman"/>
                <w:b w:val="false"/>
                <w:i w:val="false"/>
                <w:color w:val="000000"/>
                <w:sz w:val="20"/>
              </w:rPr>
              <w:t>
резина тығыздағыштарды
</w:t>
            </w:r>
            <w:r>
              <w:br/>
            </w:r>
            <w:r>
              <w:rPr>
                <w:rFonts w:ascii="Times New Roman"/>
                <w:b w:val="false"/>
                <w:i w:val="false"/>
                <w:color w:val="000000"/>
                <w:sz w:val="20"/>
              </w:rPr>
              <w:t>
ауыстыру, көтергіш
</w:t>
            </w:r>
            <w:r>
              <w:br/>
            </w:r>
            <w:r>
              <w:rPr>
                <w:rFonts w:ascii="Times New Roman"/>
                <w:b w:val="false"/>
                <w:i w:val="false"/>
                <w:color w:val="000000"/>
                <w:sz w:val="20"/>
              </w:rPr>
              <w:t>
құрылғылардың электр
</w:t>
            </w:r>
            <w:r>
              <w:br/>
            </w:r>
            <w:r>
              <w:rPr>
                <w:rFonts w:ascii="Times New Roman"/>
                <w:b w:val="false"/>
                <w:i w:val="false"/>
                <w:color w:val="000000"/>
                <w:sz w:val="20"/>
              </w:rPr>
              <w:t>
құрал жабдықтарын және
</w:t>
            </w:r>
            <w:r>
              <w:br/>
            </w:r>
            <w:r>
              <w:rPr>
                <w:rFonts w:ascii="Times New Roman"/>
                <w:b w:val="false"/>
                <w:i w:val="false"/>
                <w:color w:val="000000"/>
                <w:sz w:val="20"/>
              </w:rPr>
              <w:t>
болат арқандарын
</w:t>
            </w:r>
            <w:r>
              <w:br/>
            </w:r>
            <w:r>
              <w:rPr>
                <w:rFonts w:ascii="Times New Roman"/>
                <w:b w:val="false"/>
                <w:i w:val="false"/>
                <w:color w:val="000000"/>
                <w:sz w:val="20"/>
              </w:rPr>
              <w:t>
ауыстыру, реттеушi
</w:t>
            </w:r>
            <w:r>
              <w:br/>
            </w:r>
            <w:r>
              <w:rPr>
                <w:rFonts w:ascii="Times New Roman"/>
                <w:b w:val="false"/>
                <w:i w:val="false"/>
                <w:color w:val="000000"/>
                <w:sz w:val="20"/>
              </w:rPr>
              <w:t>
шлюздiң соңғы екi
</w:t>
            </w:r>
            <w:r>
              <w:br/>
            </w:r>
            <w:r>
              <w:rPr>
                <w:rFonts w:ascii="Times New Roman"/>
                <w:b w:val="false"/>
                <w:i w:val="false"/>
                <w:color w:val="000000"/>
                <w:sz w:val="20"/>
              </w:rPr>
              <w:t>
бөлiктерiн қалпына
</w:t>
            </w:r>
            <w:r>
              <w:br/>
            </w:r>
            <w:r>
              <w:rPr>
                <w:rFonts w:ascii="Times New Roman"/>
                <w:b w:val="false"/>
                <w:i w:val="false"/>
                <w:color w:val="000000"/>
                <w:sz w:val="20"/>
              </w:rPr>
              <w:t>
келтiру);
</w:t>
            </w:r>
            <w:r>
              <w:br/>
            </w:r>
            <w:r>
              <w:rPr>
                <w:rFonts w:ascii="Times New Roman"/>
                <w:b w:val="false"/>
                <w:i w:val="false"/>
                <w:color w:val="000000"/>
                <w:sz w:val="20"/>
              </w:rPr>
              <w:t>
Қазалы су торабын жөндеу (жапқыштарды, және көтергіштердi жөндеу, тазарту және коррозияға төзiмдi қорғаныс жасау, электр қозғалтқыштарды
</w:t>
            </w:r>
            <w:r>
              <w:br/>
            </w:r>
            <w:r>
              <w:rPr>
                <w:rFonts w:ascii="Times New Roman"/>
                <w:b w:val="false"/>
                <w:i w:val="false"/>
                <w:color w:val="000000"/>
                <w:sz w:val="20"/>
              </w:rPr>
              <w:t>
ауыстыру, реттегіштер-
</w:t>
            </w:r>
            <w:r>
              <w:br/>
            </w:r>
            <w:r>
              <w:rPr>
                <w:rFonts w:ascii="Times New Roman"/>
                <w:b w:val="false"/>
                <w:i w:val="false"/>
                <w:color w:val="000000"/>
                <w:sz w:val="20"/>
              </w:rPr>
              <w:t>
дегі барлық электр аспаптармен электр
</w:t>
            </w:r>
            <w:r>
              <w:br/>
            </w:r>
            <w:r>
              <w:rPr>
                <w:rFonts w:ascii="Times New Roman"/>
                <w:b w:val="false"/>
                <w:i w:val="false"/>
                <w:color w:val="000000"/>
                <w:sz w:val="20"/>
              </w:rPr>
              <w:t>
кабельдерiн ауыстыру,
</w:t>
            </w:r>
            <w:r>
              <w:br/>
            </w:r>
            <w:r>
              <w:rPr>
                <w:rFonts w:ascii="Times New Roman"/>
                <w:b w:val="false"/>
                <w:i w:val="false"/>
                <w:color w:val="000000"/>
                <w:sz w:val="20"/>
              </w:rPr>
              <w:t>
суырма құдықтарын
</w:t>
            </w:r>
            <w:r>
              <w:br/>
            </w:r>
            <w:r>
              <w:rPr>
                <w:rFonts w:ascii="Times New Roman"/>
                <w:b w:val="false"/>
                <w:i w:val="false"/>
                <w:color w:val="000000"/>
                <w:sz w:val="20"/>
              </w:rPr>
              <w:t>
жөндеу, жоғарғы
</w:t>
            </w:r>
            <w:r>
              <w:br/>
            </w:r>
            <w:r>
              <w:rPr>
                <w:rFonts w:ascii="Times New Roman"/>
                <w:b w:val="false"/>
                <w:i w:val="false"/>
                <w:color w:val="000000"/>
                <w:sz w:val="20"/>
              </w:rPr>
              <w:t>
бьефтегі ағынды
</w:t>
            </w:r>
            <w:r>
              <w:br/>
            </w:r>
            <w:r>
              <w:rPr>
                <w:rFonts w:ascii="Times New Roman"/>
                <w:b w:val="false"/>
                <w:i w:val="false"/>
                <w:color w:val="000000"/>
                <w:sz w:val="20"/>
              </w:rPr>
              <w:t>
бағыттаушы сол жақ
</w:t>
            </w:r>
            <w:r>
              <w:br/>
            </w:r>
            <w:r>
              <w:rPr>
                <w:rFonts w:ascii="Times New Roman"/>
                <w:b w:val="false"/>
                <w:i w:val="false"/>
                <w:color w:val="000000"/>
                <w:sz w:val="20"/>
              </w:rPr>
              <w:t>
бөгетшені ұзындығы
</w:t>
            </w:r>
            <w:r>
              <w:br/>
            </w:r>
            <w:r>
              <w:rPr>
                <w:rFonts w:ascii="Times New Roman"/>
                <w:b w:val="false"/>
                <w:i w:val="false"/>
                <w:color w:val="000000"/>
                <w:sz w:val="20"/>
              </w:rPr>
              <w:t>
300 м бөлігін қорғау).
</w:t>
            </w:r>
            <w:r>
              <w:br/>
            </w:r>
            <w:r>
              <w:rPr>
                <w:rFonts w:ascii="Times New Roman"/>
                <w:b w:val="false"/>
                <w:i w:val="false"/>
                <w:color w:val="000000"/>
                <w:sz w:val="20"/>
              </w:rPr>
              <w:t>
Қызылорда қаласының
</w:t>
            </w:r>
            <w:r>
              <w:br/>
            </w:r>
            <w:r>
              <w:rPr>
                <w:rFonts w:ascii="Times New Roman"/>
                <w:b w:val="false"/>
                <w:i w:val="false"/>
                <w:color w:val="000000"/>
                <w:sz w:val="20"/>
              </w:rPr>
              <w:t>
қорғаныс бөгетшелерiн
</w:t>
            </w:r>
            <w:r>
              <w:br/>
            </w:r>
            <w:r>
              <w:rPr>
                <w:rFonts w:ascii="Times New Roman"/>
                <w:b w:val="false"/>
                <w:i w:val="false"/>
                <w:color w:val="000000"/>
                <w:sz w:val="20"/>
              </w:rPr>
              <w:t>
күшейту:
</w:t>
            </w:r>
            <w:r>
              <w:br/>
            </w:r>
            <w:r>
              <w:rPr>
                <w:rFonts w:ascii="Times New Roman"/>
                <w:b w:val="false"/>
                <w:i w:val="false"/>
                <w:color w:val="000000"/>
                <w:sz w:val="20"/>
              </w:rPr>
              <w:t>
қорғаныс бөгетшелері-
</w:t>
            </w:r>
            <w:r>
              <w:br/>
            </w:r>
            <w:r>
              <w:rPr>
                <w:rFonts w:ascii="Times New Roman"/>
                <w:b w:val="false"/>
                <w:i w:val="false"/>
                <w:color w:val="000000"/>
                <w:sz w:val="20"/>
              </w:rPr>
              <w:t>
нің беткейлерiн күшейту;
</w:t>
            </w:r>
            <w:r>
              <w:br/>
            </w:r>
            <w:r>
              <w:rPr>
                <w:rFonts w:ascii="Times New Roman"/>
                <w:b w:val="false"/>
                <w:i w:val="false"/>
                <w:color w:val="000000"/>
                <w:sz w:val="20"/>
              </w:rPr>
              <w:t>
қазiргі бар бөгетше-
</w:t>
            </w:r>
            <w:r>
              <w:br/>
            </w:r>
            <w:r>
              <w:rPr>
                <w:rFonts w:ascii="Times New Roman"/>
                <w:b w:val="false"/>
                <w:i w:val="false"/>
                <w:color w:val="000000"/>
                <w:sz w:val="20"/>
              </w:rPr>
              <w:t>
лердi қайта жаңарту. Қызылқұм каналында бұрма реттегіш салу: су қашыртқысы ғимаратын салу.
</w:t>
            </w:r>
            <w:r>
              <w:br/>
            </w:r>
            <w:r>
              <w:rPr>
                <w:rFonts w:ascii="Times New Roman"/>
                <w:b w:val="false"/>
                <w:i w:val="false"/>
                <w:color w:val="000000"/>
                <w:sz w:val="20"/>
              </w:rPr>
              <w:t>
Қамыстыбас көлдер жүйесiн сумен қамтамасыз ету және балық шаруашылығын дамыту үшiн гидротехникалық құрылыстар мен қорғаныс бөгеттерiн салу.
</w:t>
            </w:r>
            <w:r>
              <w:br/>
            </w:r>
            <w:r>
              <w:rPr>
                <w:rFonts w:ascii="Times New Roman"/>
                <w:b w:val="false"/>
                <w:i w:val="false"/>
                <w:color w:val="000000"/>
                <w:sz w:val="20"/>
              </w:rPr>
              <w:t>
Банкiлік операциялар жүргiзгенi үшін екiнші деңгейдегi
</w:t>
            </w:r>
            <w:r>
              <w:br/>
            </w:r>
            <w:r>
              <w:rPr>
                <w:rFonts w:ascii="Times New Roman"/>
                <w:b w:val="false"/>
                <w:i w:val="false"/>
                <w:color w:val="000000"/>
                <w:sz w:val="20"/>
              </w:rPr>
              <w:t>
банктерге комиссиялық
</w:t>
            </w:r>
            <w:r>
              <w:br/>
            </w:r>
            <w:r>
              <w:rPr>
                <w:rFonts w:ascii="Times New Roman"/>
                <w:b w:val="false"/>
                <w:i w:val="false"/>
                <w:color w:val="000000"/>
                <w:sz w:val="20"/>
              </w:rPr>
              <w:t>
алым төлеу.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бiрлесiп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жұмыстарының
</w:t>
            </w:r>
            <w:r>
              <w:br/>
            </w:r>
            <w:r>
              <w:rPr>
                <w:rFonts w:ascii="Times New Roman"/>
                <w:b w:val="false"/>
                <w:i w:val="false"/>
                <w:color w:val="000000"/>
                <w:sz w:val="20"/>
              </w:rPr>
              <w:t>
келiсім шарттары
</w:t>
            </w:r>
            <w:r>
              <w:br/>
            </w:r>
            <w:r>
              <w:rPr>
                <w:rFonts w:ascii="Times New Roman"/>
                <w:b w:val="false"/>
                <w:i w:val="false"/>
                <w:color w:val="000000"/>
                <w:sz w:val="20"/>
              </w:rPr>
              <w:t>
бойынша қосымша
</w:t>
            </w:r>
            <w:r>
              <w:br/>
            </w:r>
            <w:r>
              <w:rPr>
                <w:rFonts w:ascii="Times New Roman"/>
                <w:b w:val="false"/>
                <w:i w:val="false"/>
                <w:color w:val="000000"/>
                <w:sz w:val="20"/>
              </w:rPr>
              <w:t>
бағаның салығын төлеу.
</w:t>
            </w:r>
            <w:r>
              <w:br/>
            </w:r>
            <w:r>
              <w:rPr>
                <w:rFonts w:ascii="Times New Roman"/>
                <w:b w:val="false"/>
                <w:i w:val="false"/>
                <w:color w:val="000000"/>
                <w:sz w:val="20"/>
              </w:rPr>
              <w:t>
Құрылыс жұмыстары келісiм шарттарының бөлiгiн төлеу.
</w:t>
            </w:r>
            <w:r>
              <w:br/>
            </w:r>
            <w:r>
              <w:rPr>
                <w:rFonts w:ascii="Times New Roman"/>
                <w:b w:val="false"/>
                <w:i w:val="false"/>
                <w:color w:val="000000"/>
                <w:sz w:val="20"/>
              </w:rPr>
              <w:t>
Жер бөліп алуға рұқсат алу үшін және оның өтем ақысын төлеу бойынша қызметті төлеу.
</w:t>
            </w:r>
            <w:r>
              <w:br/>
            </w:r>
            <w:r>
              <w:rPr>
                <w:rFonts w:ascii="Times New Roman"/>
                <w:b w:val="false"/>
                <w:i w:val="false"/>
                <w:color w:val="000000"/>
                <w:sz w:val="20"/>
              </w:rPr>
              <w:t>
Операциялық шығындар-
</w:t>
            </w:r>
            <w:r>
              <w:br/>
            </w:r>
            <w:r>
              <w:rPr>
                <w:rFonts w:ascii="Times New Roman"/>
                <w:b w:val="false"/>
                <w:i w:val="false"/>
                <w:color w:val="000000"/>
                <w:sz w:val="20"/>
              </w:rPr>
              <w:t>
мен қоса. жергiлiктi 8 адамнан тұратын кеңесшілердің қызметiн төлеу.
</w:t>
            </w:r>
            <w:r>
              <w:br/>
            </w:r>
            <w:r>
              <w:rPr>
                <w:rFonts w:ascii="Times New Roman"/>
                <w:b w:val="false"/>
                <w:i w:val="false"/>
                <w:color w:val="000000"/>
                <w:sz w:val="20"/>
              </w:rPr>
              <w:t>
Нақтыланған жобалауға
</w:t>
            </w:r>
            <w:r>
              <w:br/>
            </w:r>
            <w:r>
              <w:rPr>
                <w:rFonts w:ascii="Times New Roman"/>
                <w:b w:val="false"/>
                <w:i w:val="false"/>
                <w:color w:val="000000"/>
                <w:sz w:val="20"/>
              </w:rPr>
              <w:t>
және құрылысқа
</w:t>
            </w:r>
            <w:r>
              <w:br/>
            </w:r>
            <w:r>
              <w:rPr>
                <w:rFonts w:ascii="Times New Roman"/>
                <w:b w:val="false"/>
                <w:i w:val="false"/>
                <w:color w:val="000000"/>
                <w:sz w:val="20"/>
              </w:rPr>
              <w:t>
қадағалау жасайтын
</w:t>
            </w:r>
            <w:r>
              <w:br/>
            </w:r>
            <w:r>
              <w:rPr>
                <w:rFonts w:ascii="Times New Roman"/>
                <w:b w:val="false"/>
                <w:i w:val="false"/>
                <w:color w:val="000000"/>
                <w:sz w:val="20"/>
              </w:rPr>
              <w:t>
кеңесшілердің қызмет
</w:t>
            </w:r>
            <w:r>
              <w:br/>
            </w:r>
            <w:r>
              <w:rPr>
                <w:rFonts w:ascii="Times New Roman"/>
                <w:b w:val="false"/>
                <w:i w:val="false"/>
                <w:color w:val="000000"/>
                <w:sz w:val="20"/>
              </w:rPr>
              <w:t>
ақысын төлеу.
</w:t>
            </w:r>
            <w:r>
              <w:br/>
            </w:r>
            <w:r>
              <w:rPr>
                <w:rFonts w:ascii="Times New Roman"/>
                <w:b w:val="false"/>
                <w:i w:val="false"/>
                <w:color w:val="000000"/>
                <w:sz w:val="20"/>
              </w:rPr>
              <w:t>
Жобаға мониторинг
</w:t>
            </w:r>
            <w:r>
              <w:br/>
            </w:r>
            <w:r>
              <w:rPr>
                <w:rFonts w:ascii="Times New Roman"/>
                <w:b w:val="false"/>
                <w:i w:val="false"/>
                <w:color w:val="000000"/>
                <w:sz w:val="20"/>
              </w:rPr>
              <w:t>
және бағалау жасайтын
</w:t>
            </w:r>
            <w:r>
              <w:br/>
            </w:r>
            <w:r>
              <w:rPr>
                <w:rFonts w:ascii="Times New Roman"/>
                <w:b w:val="false"/>
                <w:i w:val="false"/>
                <w:color w:val="000000"/>
                <w:sz w:val="20"/>
              </w:rPr>
              <w:t>
кеңесшілердің қызмет
</w:t>
            </w:r>
            <w:r>
              <w:br/>
            </w:r>
            <w:r>
              <w:rPr>
                <w:rFonts w:ascii="Times New Roman"/>
                <w:b w:val="false"/>
                <w:i w:val="false"/>
                <w:color w:val="000000"/>
                <w:sz w:val="20"/>
              </w:rPr>
              <w:t>
ақысын төлеу.
</w:t>
            </w:r>
            <w:r>
              <w:br/>
            </w:r>
            <w:r>
              <w:rPr>
                <w:rFonts w:ascii="Times New Roman"/>
                <w:b w:val="false"/>
                <w:i w:val="false"/>
                <w:color w:val="000000"/>
                <w:sz w:val="20"/>
              </w:rPr>
              <w:t>
Кеңесшілiк қызметтер-
</w:t>
            </w:r>
            <w:r>
              <w:br/>
            </w:r>
            <w:r>
              <w:rPr>
                <w:rFonts w:ascii="Times New Roman"/>
                <w:b w:val="false"/>
                <w:i w:val="false"/>
                <w:color w:val="000000"/>
                <w:sz w:val="20"/>
              </w:rPr>
              <w:t>
дiң келiсiм-шарттары бойынша салықтарды төлеу.
</w:t>
            </w:r>
            <w:r>
              <w:br/>
            </w:r>
            <w:r>
              <w:rPr>
                <w:rFonts w:ascii="Times New Roman"/>
                <w:b w:val="false"/>
                <w:i w:val="false"/>
                <w:color w:val="000000"/>
                <w:sz w:val="20"/>
              </w:rPr>
              <w:t>
Жобаның мемлекеттiк
</w:t>
            </w:r>
            <w:r>
              <w:br/>
            </w:r>
            <w:r>
              <w:rPr>
                <w:rFonts w:ascii="Times New Roman"/>
                <w:b w:val="false"/>
                <w:i w:val="false"/>
                <w:color w:val="000000"/>
                <w:sz w:val="20"/>
              </w:rPr>
              <w:t>
құрылыс және экология-
</w:t>
            </w:r>
            <w:r>
              <w:br/>
            </w:r>
            <w:r>
              <w:rPr>
                <w:rFonts w:ascii="Times New Roman"/>
                <w:b w:val="false"/>
                <w:i w:val="false"/>
                <w:color w:val="000000"/>
                <w:sz w:val="20"/>
              </w:rPr>
              <w:t>
лық сараптамаларына төлеу.
</w:t>
            </w:r>
            <w:r>
              <w:br/>
            </w:r>
            <w:r>
              <w:rPr>
                <w:rFonts w:ascii="Times New Roman"/>
                <w:b w:val="false"/>
                <w:i w:val="false"/>
                <w:color w:val="000000"/>
                <w:sz w:val="20"/>
              </w:rPr>
              <w:t>
Валюталық операциялар
</w:t>
            </w:r>
            <w:r>
              <w:br/>
            </w:r>
            <w:r>
              <w:rPr>
                <w:rFonts w:ascii="Times New Roman"/>
                <w:b w:val="false"/>
                <w:i w:val="false"/>
                <w:color w:val="000000"/>
                <w:sz w:val="20"/>
              </w:rPr>
              <w:t>
жүргізу үшін лицензия-
</w:t>
            </w:r>
            <w:r>
              <w:br/>
            </w:r>
            <w:r>
              <w:rPr>
                <w:rFonts w:ascii="Times New Roman"/>
                <w:b w:val="false"/>
                <w:i w:val="false"/>
                <w:color w:val="000000"/>
                <w:sz w:val="20"/>
              </w:rPr>
              <w:t>
лық алымды төлеу. Екінші деңгейдегі банктерге комиссиялық алым төлеу.
</w:t>
            </w:r>
            <w:r>
              <w:br/>
            </w:r>
            <w:r>
              <w:rPr>
                <w:rFonts w:ascii="Times New Roman"/>
                <w:b w:val="false"/>
                <w:i w:val="false"/>
                <w:color w:val="000000"/>
                <w:sz w:val="20"/>
              </w:rPr>
              <w:t>
Қамыстыбас көлi жүйесiнде нақтыланған жобалауға және құрылысқа қадағалау жасайтын кеңесшілер-
</w:t>
            </w:r>
            <w:r>
              <w:br/>
            </w:r>
            <w:r>
              <w:rPr>
                <w:rFonts w:ascii="Times New Roman"/>
                <w:b w:val="false"/>
                <w:i w:val="false"/>
                <w:color w:val="000000"/>
                <w:sz w:val="20"/>
              </w:rPr>
              <w:t>
дің қызмет ақысын төлеу.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Тiкелей нәтиже: Сырдария өзенi мен Арал теңiзінің солтүстiк бөлігінде бөгет, 1 су ғимаратын салу.
</w:t>
      </w:r>
      <w:r>
        <w:br/>
      </w:r>
      <w:r>
        <w:rPr>
          <w:rFonts w:ascii="Times New Roman"/>
          <w:b w:val="false"/>
          <w:i w:val="false"/>
          <w:color w:val="000000"/>
          <w:sz w:val="28"/>
        </w:rPr>
        <w:t>
Түпкiлiктi нәтиже: Сырдария өзенінің өтiмділік қабiлетiн жоғарылату. Арал теңізiн 42 метр абсолюттiк балтық жүйесiне дейiн толтыру (жыл сайын, жоба аяқталғаннан кейiн).
</w:t>
      </w:r>
      <w:r>
        <w:br/>
      </w:r>
      <w:r>
        <w:rPr>
          <w:rFonts w:ascii="Times New Roman"/>
          <w:b w:val="false"/>
          <w:i w:val="false"/>
          <w:color w:val="000000"/>
          <w:sz w:val="28"/>
        </w:rPr>
        <w:t>
Қаржылық-экономикалық нәтиже: жүргізiлген шығындардың құны 1000 адамға шаққанда - 2462 мың теңге.
</w:t>
      </w:r>
      <w:r>
        <w:br/>
      </w:r>
      <w:r>
        <w:rPr>
          <w:rFonts w:ascii="Times New Roman"/>
          <w:b w:val="false"/>
          <w:i w:val="false"/>
          <w:color w:val="000000"/>
          <w:sz w:val="28"/>
        </w:rPr>
        <w:t>
Уақтылығы: жұмыстар тізбе бойынша белгiленген мерзiмде орындалуы.
</w:t>
      </w:r>
      <w:r>
        <w:br/>
      </w:r>
      <w:r>
        <w:rPr>
          <w:rFonts w:ascii="Times New Roman"/>
          <w:b w:val="false"/>
          <w:i w:val="false"/>
          <w:color w:val="000000"/>
          <w:sz w:val="28"/>
        </w:rPr>
        <w:t>
Сапасы: жоба шеңберiнде жүргiзiлген iс-шаралардың сапасына тұрғындардың 75% қанағаттандырылады.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108-ҚОСЫМША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"Арал теңiзi өңiрiнiң елдi мекендерiн сумен
</w:t>
      </w:r>
      <w:r>
        <w:br/>
      </w:r>
      <w:r>
        <w:rPr>
          <w:rFonts w:ascii="Times New Roman"/>
          <w:b w:val="false"/>
          <w:i w:val="false"/>
          <w:color w:val="000000"/>
          <w:sz w:val="28"/>
        </w:rPr>
        <w:t>
жабдықтау және санитариясы"
</w:t>
      </w:r>
      <w:r>
        <w:br/>
      </w:r>
      <w:r>
        <w:rPr>
          <w:rFonts w:ascii="Times New Roman"/>
          <w:b w:val="false"/>
          <w:i w:val="false"/>
          <w:color w:val="000000"/>
          <w:sz w:val="28"/>
        </w:rPr>
        <w:t>
деген 028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434499 мың теңге (төрт жүз отыз төрт миллион төрт жүз тоқсан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мен Араб Экономикалық Даму Кувейт қоры арасындағы Арал қаласын (Арал теңiзi аймағы) сумен жабдықтау жобасы бойынша қарыз туралы келiсiмдi бекіту туралы" 2001 жылғы 1 наурыздағы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Қызылорда облысы Арал ауданы тұрғындарын сапасы кепiлдi және қажеттi көлемдегi ауыз сумен тұрақты қамтамасыз ету және сумен жабдықтау қызметтерiн жақсарту арқылы Арал ауданы тұрғындарының денсаулығын жақсарту.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Арал ауданы тұрғындарын сапалы ауыз сумен жабдықтау көлемiн неғұрлым ұлғайту.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
</w:t>
            </w:r>
            <w:r>
              <w:br/>
            </w:r>
            <w:r>
              <w:rPr>
                <w:rFonts w:ascii="Times New Roman"/>
                <w:b w:val="false"/>
                <w:i w:val="false"/>
                <w:color w:val="000000"/>
                <w:sz w:val="20"/>
              </w:rPr>
              <w:t>
теңiзi
</w:t>
            </w:r>
            <w:r>
              <w:br/>
            </w:r>
            <w:r>
              <w:rPr>
                <w:rFonts w:ascii="Times New Roman"/>
                <w:b w:val="false"/>
                <w:i w:val="false"/>
                <w:color w:val="000000"/>
                <w:sz w:val="20"/>
              </w:rPr>
              <w:t>
өңiрiнiң
</w:t>
            </w:r>
            <w:r>
              <w:br/>
            </w:r>
            <w:r>
              <w:rPr>
                <w:rFonts w:ascii="Times New Roman"/>
                <w:b w:val="false"/>
                <w:i w:val="false"/>
                <w:color w:val="000000"/>
                <w:sz w:val="20"/>
              </w:rPr>
              <w:t>
елді
</w:t>
            </w:r>
            <w:r>
              <w:br/>
            </w:r>
            <w:r>
              <w:rPr>
                <w:rFonts w:ascii="Times New Roman"/>
                <w:b w:val="false"/>
                <w:i w:val="false"/>
                <w:color w:val="000000"/>
                <w:sz w:val="20"/>
              </w:rPr>
              <w:t>
мекен-
</w:t>
            </w:r>
            <w:r>
              <w:br/>
            </w:r>
            <w:r>
              <w:rPr>
                <w:rFonts w:ascii="Times New Roman"/>
                <w:b w:val="false"/>
                <w:i w:val="false"/>
                <w:color w:val="000000"/>
                <w:sz w:val="20"/>
              </w:rPr>
              <w:t>
дерiн
</w:t>
            </w:r>
            <w:r>
              <w:br/>
            </w:r>
            <w:r>
              <w:rPr>
                <w:rFonts w:ascii="Times New Roman"/>
                <w:b w:val="false"/>
                <w:i w:val="false"/>
                <w:color w:val="000000"/>
                <w:sz w:val="20"/>
              </w:rPr>
              <w:t>
сумен
</w:t>
            </w:r>
            <w:r>
              <w:br/>
            </w:r>
            <w:r>
              <w:rPr>
                <w:rFonts w:ascii="Times New Roman"/>
                <w:b w:val="false"/>
                <w:i w:val="false"/>
                <w:color w:val="000000"/>
                <w:sz w:val="20"/>
              </w:rPr>
              <w:t>
жабдықтау
</w:t>
            </w:r>
            <w:r>
              <w:br/>
            </w:r>
            <w:r>
              <w:rPr>
                <w:rFonts w:ascii="Times New Roman"/>
                <w:b w:val="false"/>
                <w:i w:val="false"/>
                <w:color w:val="000000"/>
                <w:sz w:val="20"/>
              </w:rPr>
              <w:t>
және
</w:t>
            </w:r>
            <w:r>
              <w:br/>
            </w:r>
            <w:r>
              <w:rPr>
                <w:rFonts w:ascii="Times New Roman"/>
                <w:b w:val="false"/>
                <w:i w:val="false"/>
                <w:color w:val="000000"/>
                <w:sz w:val="20"/>
              </w:rPr>
              <w:t>
санита-
</w:t>
            </w:r>
            <w:r>
              <w:br/>
            </w:r>
            <w:r>
              <w:rPr>
                <w:rFonts w:ascii="Times New Roman"/>
                <w:b w:val="false"/>
                <w:i w:val="false"/>
                <w:color w:val="000000"/>
                <w:sz w:val="20"/>
              </w:rPr>
              <w:t>
риясы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есебiнен
</w:t>
            </w:r>
            <w:r>
              <w:br/>
            </w:r>
            <w:r>
              <w:rPr>
                <w:rFonts w:ascii="Times New Roman"/>
                <w:b w:val="false"/>
                <w:i w:val="false"/>
                <w:color w:val="000000"/>
                <w:sz w:val="20"/>
              </w:rPr>
              <w:t>
жобаны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Келiсiм шарт бойынша
</w:t>
            </w:r>
            <w:r>
              <w:br/>
            </w:r>
            <w:r>
              <w:rPr>
                <w:rFonts w:ascii="Times New Roman"/>
                <w:b w:val="false"/>
                <w:i w:val="false"/>
                <w:color w:val="000000"/>
                <w:sz w:val="20"/>
              </w:rPr>
              <w:t>
жоба шеңберiнде
</w:t>
            </w:r>
            <w:r>
              <w:br/>
            </w:r>
            <w:r>
              <w:rPr>
                <w:rFonts w:ascii="Times New Roman"/>
                <w:b w:val="false"/>
                <w:i w:val="false"/>
                <w:color w:val="000000"/>
                <w:sz w:val="20"/>
              </w:rPr>
              <w:t>
құрылыс жұмыстарын
</w:t>
            </w:r>
            <w:r>
              <w:br/>
            </w:r>
            <w:r>
              <w:rPr>
                <w:rFonts w:ascii="Times New Roman"/>
                <w:b w:val="false"/>
                <w:i w:val="false"/>
                <w:color w:val="000000"/>
                <w:sz w:val="20"/>
              </w:rPr>
              <w:t>
төлеу Арал қаласының
</w:t>
            </w:r>
            <w:r>
              <w:br/>
            </w:r>
            <w:r>
              <w:rPr>
                <w:rFonts w:ascii="Times New Roman"/>
                <w:b w:val="false"/>
                <w:i w:val="false"/>
                <w:color w:val="000000"/>
                <w:sz w:val="20"/>
              </w:rPr>
              <w:t>
сумен жабдықтау
</w:t>
            </w:r>
            <w:r>
              <w:br/>
            </w:r>
            <w:r>
              <w:rPr>
                <w:rFonts w:ascii="Times New Roman"/>
                <w:b w:val="false"/>
                <w:i w:val="false"/>
                <w:color w:val="000000"/>
                <w:sz w:val="20"/>
              </w:rPr>
              <w:t>
жүйелерiн жетілдiруге:
</w:t>
            </w:r>
            <w:r>
              <w:br/>
            </w:r>
            <w:r>
              <w:rPr>
                <w:rFonts w:ascii="Times New Roman"/>
                <w:b w:val="false"/>
                <w:i w:val="false"/>
                <w:color w:val="000000"/>
                <w:sz w:val="20"/>
              </w:rPr>
              <w:t>
а) Қосаман су көзi
</w:t>
            </w:r>
            <w:r>
              <w:br/>
            </w:r>
            <w:r>
              <w:rPr>
                <w:rFonts w:ascii="Times New Roman"/>
                <w:b w:val="false"/>
                <w:i w:val="false"/>
                <w:color w:val="000000"/>
                <w:sz w:val="20"/>
              </w:rPr>
              <w:t>
мен Арал қаласы
</w:t>
            </w:r>
            <w:r>
              <w:br/>
            </w:r>
            <w:r>
              <w:rPr>
                <w:rFonts w:ascii="Times New Roman"/>
                <w:b w:val="false"/>
                <w:i w:val="false"/>
                <w:color w:val="000000"/>
                <w:sz w:val="20"/>
              </w:rPr>
              <w:t>
арасында су беру үшiн
</w:t>
            </w:r>
            <w:r>
              <w:br/>
            </w:r>
            <w:r>
              <w:rPr>
                <w:rFonts w:ascii="Times New Roman"/>
                <w:b w:val="false"/>
                <w:i w:val="false"/>
                <w:color w:val="000000"/>
                <w:sz w:val="20"/>
              </w:rPr>
              <w:t>
қолданыстағы бас су
</w:t>
            </w:r>
            <w:r>
              <w:br/>
            </w:r>
            <w:r>
              <w:rPr>
                <w:rFonts w:ascii="Times New Roman"/>
                <w:b w:val="false"/>
                <w:i w:val="false"/>
                <w:color w:val="000000"/>
                <w:sz w:val="20"/>
              </w:rPr>
              <w:t>
құбырын қайта жаңарту;
</w:t>
            </w:r>
            <w:r>
              <w:br/>
            </w:r>
            <w:r>
              <w:rPr>
                <w:rFonts w:ascii="Times New Roman"/>
                <w:b w:val="false"/>
                <w:i w:val="false"/>
                <w:color w:val="000000"/>
                <w:sz w:val="20"/>
              </w:rPr>
              <w:t>
б) Арал қаласындағы
</w:t>
            </w:r>
            <w:r>
              <w:br/>
            </w:r>
            <w:r>
              <w:rPr>
                <w:rFonts w:ascii="Times New Roman"/>
                <w:b w:val="false"/>
                <w:i w:val="false"/>
                <w:color w:val="000000"/>
                <w:sz w:val="20"/>
              </w:rPr>
              <w:t>
қазiргі үлестiрiмдi
</w:t>
            </w:r>
            <w:r>
              <w:br/>
            </w:r>
            <w:r>
              <w:rPr>
                <w:rFonts w:ascii="Times New Roman"/>
                <w:b w:val="false"/>
                <w:i w:val="false"/>
                <w:color w:val="000000"/>
                <w:sz w:val="20"/>
              </w:rPr>
              <w:t>
су құбырлары жүйесiн
</w:t>
            </w:r>
            <w:r>
              <w:br/>
            </w:r>
            <w:r>
              <w:rPr>
                <w:rFonts w:ascii="Times New Roman"/>
                <w:b w:val="false"/>
                <w:i w:val="false"/>
                <w:color w:val="000000"/>
                <w:sz w:val="20"/>
              </w:rPr>
              <w:t>
жаңарту;
</w:t>
            </w:r>
            <w:r>
              <w:br/>
            </w:r>
            <w:r>
              <w:rPr>
                <w:rFonts w:ascii="Times New Roman"/>
                <w:b w:val="false"/>
                <w:i w:val="false"/>
                <w:color w:val="000000"/>
                <w:sz w:val="20"/>
              </w:rPr>
              <w:t>
в) ауылдық елдi
</w:t>
            </w:r>
            <w:r>
              <w:br/>
            </w:r>
            <w:r>
              <w:rPr>
                <w:rFonts w:ascii="Times New Roman"/>
                <w:b w:val="false"/>
                <w:i w:val="false"/>
                <w:color w:val="000000"/>
                <w:sz w:val="20"/>
              </w:rPr>
              <w:t>
мекендерде шахталы
</w:t>
            </w:r>
            <w:r>
              <w:br/>
            </w:r>
            <w:r>
              <w:rPr>
                <w:rFonts w:ascii="Times New Roman"/>
                <w:b w:val="false"/>
                <w:i w:val="false"/>
                <w:color w:val="000000"/>
                <w:sz w:val="20"/>
              </w:rPr>
              <w:t>
құдықтар салу, Арал
</w:t>
            </w:r>
            <w:r>
              <w:br/>
            </w:r>
            <w:r>
              <w:rPr>
                <w:rFonts w:ascii="Times New Roman"/>
                <w:b w:val="false"/>
                <w:i w:val="false"/>
                <w:color w:val="000000"/>
                <w:sz w:val="20"/>
              </w:rPr>
              <w:t>
қаласының маңындағы
</w:t>
            </w:r>
            <w:r>
              <w:br/>
            </w:r>
            <w:r>
              <w:rPr>
                <w:rFonts w:ascii="Times New Roman"/>
                <w:b w:val="false"/>
                <w:i w:val="false"/>
                <w:color w:val="000000"/>
                <w:sz w:val="20"/>
              </w:rPr>
              <w:t>
екі елдi мекендерде
</w:t>
            </w:r>
            <w:r>
              <w:br/>
            </w:r>
            <w:r>
              <w:rPr>
                <w:rFonts w:ascii="Times New Roman"/>
                <w:b w:val="false"/>
                <w:i w:val="false"/>
                <w:color w:val="000000"/>
                <w:sz w:val="20"/>
              </w:rPr>
              <w:t>
су жинағыштар салу
</w:t>
            </w:r>
            <w:r>
              <w:br/>
            </w:r>
            <w:r>
              <w:rPr>
                <w:rFonts w:ascii="Times New Roman"/>
                <w:b w:val="false"/>
                <w:i w:val="false"/>
                <w:color w:val="000000"/>
                <w:sz w:val="20"/>
              </w:rPr>
              <w:t>
және құдықтарды
</w:t>
            </w:r>
            <w:r>
              <w:br/>
            </w:r>
            <w:r>
              <w:rPr>
                <w:rFonts w:ascii="Times New Roman"/>
                <w:b w:val="false"/>
                <w:i w:val="false"/>
                <w:color w:val="000000"/>
                <w:sz w:val="20"/>
              </w:rPr>
              <w:t>
қалпына келтiру.
</w:t>
            </w:r>
            <w:r>
              <w:br/>
            </w:r>
            <w:r>
              <w:rPr>
                <w:rFonts w:ascii="Times New Roman"/>
                <w:b w:val="false"/>
                <w:i w:val="false"/>
                <w:color w:val="000000"/>
                <w:sz w:val="20"/>
              </w:rPr>
              <w:t>
Консультациялық
</w:t>
            </w:r>
            <w:r>
              <w:br/>
            </w:r>
            <w:r>
              <w:rPr>
                <w:rFonts w:ascii="Times New Roman"/>
                <w:b w:val="false"/>
                <w:i w:val="false"/>
                <w:color w:val="000000"/>
                <w:sz w:val="20"/>
              </w:rPr>
              <w:t>
техникалы қызметтер:
</w:t>
            </w:r>
            <w:r>
              <w:br/>
            </w:r>
            <w:r>
              <w:rPr>
                <w:rFonts w:ascii="Times New Roman"/>
                <w:b w:val="false"/>
                <w:i w:val="false"/>
                <w:color w:val="000000"/>
                <w:sz w:val="20"/>
              </w:rPr>
              <w:t>
кеңесшілердің
</w:t>
            </w:r>
            <w:r>
              <w:br/>
            </w:r>
            <w:r>
              <w:rPr>
                <w:rFonts w:ascii="Times New Roman"/>
                <w:b w:val="false"/>
                <w:i w:val="false"/>
                <w:color w:val="000000"/>
                <w:sz w:val="20"/>
              </w:rPr>
              <w:t>
консультантшы компаниямен келiсім-шарты бойынша
</w:t>
            </w:r>
            <w:r>
              <w:br/>
            </w:r>
            <w:r>
              <w:rPr>
                <w:rFonts w:ascii="Times New Roman"/>
                <w:b w:val="false"/>
                <w:i w:val="false"/>
                <w:color w:val="000000"/>
                <w:sz w:val="20"/>
              </w:rPr>
              <w:t>
нақтыланған жобалауға
</w:t>
            </w:r>
            <w:r>
              <w:br/>
            </w:r>
            <w:r>
              <w:rPr>
                <w:rFonts w:ascii="Times New Roman"/>
                <w:b w:val="false"/>
                <w:i w:val="false"/>
                <w:color w:val="000000"/>
                <w:sz w:val="20"/>
              </w:rPr>
              <w:t>
және құрылысқа
</w:t>
            </w:r>
            <w:r>
              <w:br/>
            </w:r>
            <w:r>
              <w:rPr>
                <w:rFonts w:ascii="Times New Roman"/>
                <w:b w:val="false"/>
                <w:i w:val="false"/>
                <w:color w:val="000000"/>
                <w:sz w:val="20"/>
              </w:rPr>
              <w:t>
қадағалау жасайтын
</w:t>
            </w:r>
            <w:r>
              <w:br/>
            </w:r>
            <w:r>
              <w:rPr>
                <w:rFonts w:ascii="Times New Roman"/>
                <w:b w:val="false"/>
                <w:i w:val="false"/>
                <w:color w:val="000000"/>
                <w:sz w:val="20"/>
              </w:rPr>
              <w:t>
консультанттардың
</w:t>
            </w:r>
            <w:r>
              <w:br/>
            </w:r>
            <w:r>
              <w:rPr>
                <w:rFonts w:ascii="Times New Roman"/>
                <w:b w:val="false"/>
                <w:i w:val="false"/>
                <w:color w:val="000000"/>
                <w:sz w:val="20"/>
              </w:rPr>
              <w:t>
қызмет ақысын төлеу.
</w:t>
            </w:r>
            <w:r>
              <w:br/>
            </w:r>
            <w:r>
              <w:rPr>
                <w:rFonts w:ascii="Times New Roman"/>
                <w:b w:val="false"/>
                <w:i w:val="false"/>
                <w:color w:val="000000"/>
                <w:sz w:val="20"/>
              </w:rPr>
              <w:t>
Институционалдық
</w:t>
            </w:r>
            <w:r>
              <w:br/>
            </w:r>
            <w:r>
              <w:rPr>
                <w:rFonts w:ascii="Times New Roman"/>
                <w:b w:val="false"/>
                <w:i w:val="false"/>
                <w:color w:val="000000"/>
                <w:sz w:val="20"/>
              </w:rPr>
              <w:t>
қолдау: бақылау-өлшеу,
</w:t>
            </w:r>
            <w:r>
              <w:br/>
            </w:r>
            <w:r>
              <w:rPr>
                <w:rFonts w:ascii="Times New Roman"/>
                <w:b w:val="false"/>
                <w:i w:val="false"/>
                <w:color w:val="000000"/>
                <w:sz w:val="20"/>
              </w:rPr>
              <w:t>
сынау мен бақылау
</w:t>
            </w:r>
            <w:r>
              <w:br/>
            </w:r>
            <w:r>
              <w:rPr>
                <w:rFonts w:ascii="Times New Roman"/>
                <w:b w:val="false"/>
                <w:i w:val="false"/>
                <w:color w:val="000000"/>
                <w:sz w:val="20"/>
              </w:rPr>
              <w:t>
жабдықтарын, арнайы
</w:t>
            </w:r>
            <w:r>
              <w:br/>
            </w:r>
            <w:r>
              <w:rPr>
                <w:rFonts w:ascii="Times New Roman"/>
                <w:b w:val="false"/>
                <w:i w:val="false"/>
                <w:color w:val="000000"/>
                <w:sz w:val="20"/>
              </w:rPr>
              <w:t>
техника мен ұйымдас-
</w:t>
            </w:r>
            <w:r>
              <w:br/>
            </w:r>
            <w:r>
              <w:rPr>
                <w:rFonts w:ascii="Times New Roman"/>
                <w:b w:val="false"/>
                <w:i w:val="false"/>
                <w:color w:val="000000"/>
                <w:sz w:val="20"/>
              </w:rPr>
              <w:t>
тыру техникаларын сатып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r>
              <w:br/>
            </w:r>
            <w:r>
              <w:rPr>
                <w:rFonts w:ascii="Times New Roman"/>
                <w:b w:val="false"/>
                <w:i w:val="false"/>
                <w:color w:val="000000"/>
                <w:sz w:val="20"/>
              </w:rPr>
              <w:t>
қараша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бiрлесiп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жұмыстарының
</w:t>
            </w:r>
            <w:r>
              <w:br/>
            </w:r>
            <w:r>
              <w:rPr>
                <w:rFonts w:ascii="Times New Roman"/>
                <w:b w:val="false"/>
                <w:i w:val="false"/>
                <w:color w:val="000000"/>
                <w:sz w:val="20"/>
              </w:rPr>
              <w:t>
келiсім-шарты бойынша
</w:t>
            </w:r>
            <w:r>
              <w:br/>
            </w:r>
            <w:r>
              <w:rPr>
                <w:rFonts w:ascii="Times New Roman"/>
                <w:b w:val="false"/>
                <w:i w:val="false"/>
                <w:color w:val="000000"/>
                <w:sz w:val="20"/>
              </w:rPr>
              <w:t>
салығын төлеу.
</w:t>
            </w:r>
            <w:r>
              <w:br/>
            </w:r>
            <w:r>
              <w:rPr>
                <w:rFonts w:ascii="Times New Roman"/>
                <w:b w:val="false"/>
                <w:i w:val="false"/>
                <w:color w:val="000000"/>
                <w:sz w:val="20"/>
              </w:rPr>
              <w:t>
Құрылыс жұмыстары
</w:t>
            </w:r>
            <w:r>
              <w:br/>
            </w:r>
            <w:r>
              <w:rPr>
                <w:rFonts w:ascii="Times New Roman"/>
                <w:b w:val="false"/>
                <w:i w:val="false"/>
                <w:color w:val="000000"/>
                <w:sz w:val="20"/>
              </w:rPr>
              <w:t>
құнының жартысын
</w:t>
            </w:r>
            <w:r>
              <w:br/>
            </w:r>
            <w:r>
              <w:rPr>
                <w:rFonts w:ascii="Times New Roman"/>
                <w:b w:val="false"/>
                <w:i w:val="false"/>
                <w:color w:val="000000"/>
                <w:sz w:val="20"/>
              </w:rPr>
              <w:t>
төлеу.
</w:t>
            </w:r>
            <w:r>
              <w:br/>
            </w:r>
            <w:r>
              <w:rPr>
                <w:rFonts w:ascii="Times New Roman"/>
                <w:b w:val="false"/>
                <w:i w:val="false"/>
                <w:color w:val="000000"/>
                <w:sz w:val="20"/>
              </w:rPr>
              <w:t>
Сатып алынатын бақылау-өлшеу, сынау,
</w:t>
            </w:r>
            <w:r>
              <w:br/>
            </w:r>
            <w:r>
              <w:rPr>
                <w:rFonts w:ascii="Times New Roman"/>
                <w:b w:val="false"/>
                <w:i w:val="false"/>
                <w:color w:val="000000"/>
                <w:sz w:val="20"/>
              </w:rPr>
              <w:t>
бақылау жабдықтарына,
</w:t>
            </w:r>
            <w:r>
              <w:br/>
            </w:r>
            <w:r>
              <w:rPr>
                <w:rFonts w:ascii="Times New Roman"/>
                <w:b w:val="false"/>
                <w:i w:val="false"/>
                <w:color w:val="000000"/>
                <w:sz w:val="20"/>
              </w:rPr>
              <w:t>
арнайы техника мен
</w:t>
            </w:r>
            <w:r>
              <w:br/>
            </w:r>
            <w:r>
              <w:rPr>
                <w:rFonts w:ascii="Times New Roman"/>
                <w:b w:val="false"/>
                <w:i w:val="false"/>
                <w:color w:val="000000"/>
                <w:sz w:val="20"/>
              </w:rPr>
              <w:t>
ұйымдастыру техникасы-
</w:t>
            </w:r>
            <w:r>
              <w:br/>
            </w:r>
            <w:r>
              <w:rPr>
                <w:rFonts w:ascii="Times New Roman"/>
                <w:b w:val="false"/>
                <w:i w:val="false"/>
                <w:color w:val="000000"/>
                <w:sz w:val="20"/>
              </w:rPr>
              <w:t>
на салық және баж салығын төлеу. Операциялық шығындар-
</w:t>
            </w:r>
            <w:r>
              <w:br/>
            </w:r>
            <w:r>
              <w:rPr>
                <w:rFonts w:ascii="Times New Roman"/>
                <w:b w:val="false"/>
                <w:i w:val="false"/>
                <w:color w:val="000000"/>
                <w:sz w:val="20"/>
              </w:rPr>
              <w:t>
мен қоса, жобаны басқару жөнiндегі жергiліктi 2 адамнан тұратын консультант-
</w:t>
            </w:r>
            <w:r>
              <w:br/>
            </w:r>
            <w:r>
              <w:rPr>
                <w:rFonts w:ascii="Times New Roman"/>
                <w:b w:val="false"/>
                <w:i w:val="false"/>
                <w:color w:val="000000"/>
                <w:sz w:val="20"/>
              </w:rPr>
              <w:t>
тардың қызметiн төлеу.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қыр-
</w:t>
            </w:r>
            <w:r>
              <w:br/>
            </w:r>
            <w:r>
              <w:rPr>
                <w:rFonts w:ascii="Times New Roman"/>
                <w:b w:val="false"/>
                <w:i w:val="false"/>
                <w:color w:val="000000"/>
                <w:sz w:val="20"/>
              </w:rPr>
              <w:t>
күйек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Тiкелей нәтиже: Арал қаласы үлестiрiмдi желiлерінің 169 шақырымы жаңаруы; бақылау-өлшеу және арнайы техника жабдықтарын сатып алу.
</w:t>
      </w:r>
      <w:r>
        <w:br/>
      </w:r>
      <w:r>
        <w:rPr>
          <w:rFonts w:ascii="Times New Roman"/>
          <w:b w:val="false"/>
          <w:i w:val="false"/>
          <w:color w:val="000000"/>
          <w:sz w:val="28"/>
        </w:rPr>
        <w:t>
      Түпкiлiктi нәтиже: Арал қаласы тұрғындарын сапалы ауыз сумен 100% қамтамасыз ету; пайдалану iс-шараларын 8 арнайы техника мен және 21 сорғылармен жарақтандыру.
</w:t>
      </w:r>
      <w:r>
        <w:br/>
      </w:r>
      <w:r>
        <w:rPr>
          <w:rFonts w:ascii="Times New Roman"/>
          <w:b w:val="false"/>
          <w:i w:val="false"/>
          <w:color w:val="000000"/>
          <w:sz w:val="28"/>
        </w:rPr>
        <w:t>
      Қаржы-экономикалық нәтиже: 1000 адамға шаққанда бiр ауыз сумен жабдықтау объектiсiн салу - 8930 мың теңге тұрады.
</w:t>
      </w:r>
      <w:r>
        <w:br/>
      </w:r>
      <w:r>
        <w:rPr>
          <w:rFonts w:ascii="Times New Roman"/>
          <w:b w:val="false"/>
          <w:i w:val="false"/>
          <w:color w:val="000000"/>
          <w:sz w:val="28"/>
        </w:rPr>
        <w:t>
      Уақтылығы: жұмыстар тiзбе бойынша белгiленген мерзiмде орындалады.
</w:t>
      </w:r>
      <w:r>
        <w:br/>
      </w:r>
      <w:r>
        <w:rPr>
          <w:rFonts w:ascii="Times New Roman"/>
          <w:b w:val="false"/>
          <w:i w:val="false"/>
          <w:color w:val="000000"/>
          <w:sz w:val="28"/>
        </w:rPr>
        <w:t>
      Сапасы: берiлетiн және тұтынатын судың көлемi 5 есе ұлғаяды.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109-ҚОСЫМША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"Сумен жабдықтау жүйесiн салу және қайта жаңарту"
</w:t>
      </w:r>
      <w:r>
        <w:br/>
      </w:r>
      <w:r>
        <w:rPr>
          <w:rFonts w:ascii="Times New Roman"/>
          <w:b w:val="false"/>
          <w:i w:val="false"/>
          <w:color w:val="000000"/>
          <w:sz w:val="28"/>
        </w:rPr>
        <w:t>
деген 029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4144247 мың теңге (төрт миллиард бiр жүз қырық төрт миллион екi жүз қырық жетi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Үкiметi мен Германия Федеративтiк Республикасы Үкiметi арасындағы қаржы ынтымақтастығы жөніндегi келiсiмдi бекіту туралы" Қазақстан Республикасының 1998 жылғы 22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Банкiсi арасындағы қарыз жөнiндегi келiсiмдi бекiту туралы (Ауылдық жерлердi сумен жабдықтау және канализация салалық жобасы) Қазақстан Республикасының 2004 жылғы 6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Үкiметi мен Жапония Үкiметi арасындағы "Қазақстан Республикасында ауылдық елдi мекендердi сумен жабдықтау" жобасын жүзеге асыру үшiн Жапония Үкiметінің грантын тарту туралы ноталар алмасу нысанындағы келiсiмдi бекiту туралы" Қазақстан Республикасының 2004 жылғы 9 қаңтардағы 
</w:t>
      </w:r>
      <w:r>
        <w:rPr>
          <w:rFonts w:ascii="Times New Roman"/>
          <w:b w:val="false"/>
          <w:i w:val="false"/>
          <w:color w:val="000000"/>
          <w:sz w:val="28"/>
        </w:rPr>
        <w:t xml:space="preserve"> Заңы </w:t>
      </w:r>
      <w:r>
        <w:rPr>
          <w:rFonts w:ascii="Times New Roman"/>
          <w:b w:val="false"/>
          <w:i w:val="false"/>
          <w:color w:val="000000"/>
          <w:sz w:val="28"/>
        </w:rPr>
        <w:t>
; 2004 жылғы 26 мамырдағы "Қазақстан Республикасының Үкіметi мен Ислам Даму Банкi арасындағы Қазақстанда Қарағанды облысының ауылды сумен жабдықтау жобасы үшін қарыз туралы келiсiмдi бекiту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"2002-2010 жылдарға арналған "Ауыз су" салалық бағдарламасы туралы"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сумен жабдықтау және канализация қызметтерінің негiзгi түрлерiмен қамтамасыз ету арқылы таңдап алынған ауылдық елдi мекендегi тұрғындардың денсаулығы мен тұрмысын жақсарту.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қажеттi көлемде және кепілдiгi бар ауыз сумен тұрғындарды қамтамасыз ету, ауылдық елдi мекендер құрылымын жақсарту, жобалау, қалпына келтiру, жаңарту, сумен жабдықтау жүйелерiн салу.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w:t>
            </w:r>
            <w:r>
              <w:br/>
            </w:r>
            <w:r>
              <w:rPr>
                <w:rFonts w:ascii="Times New Roman"/>
                <w:b w:val="false"/>
                <w:i w:val="false"/>
                <w:color w:val="000000"/>
                <w:sz w:val="20"/>
              </w:rPr>
              <w:t>
жабдықтау
</w:t>
            </w:r>
            <w:r>
              <w:br/>
            </w:r>
            <w:r>
              <w:rPr>
                <w:rFonts w:ascii="Times New Roman"/>
                <w:b w:val="false"/>
                <w:i w:val="false"/>
                <w:color w:val="000000"/>
                <w:sz w:val="20"/>
              </w:rPr>
              <w:t>
жүйесiн
</w:t>
            </w:r>
            <w:r>
              <w:br/>
            </w:r>
            <w:r>
              <w:rPr>
                <w:rFonts w:ascii="Times New Roman"/>
                <w:b w:val="false"/>
                <w:i w:val="false"/>
                <w:color w:val="000000"/>
                <w:sz w:val="20"/>
              </w:rPr>
              <w:t>
салу және
</w:t>
            </w:r>
            <w:r>
              <w:br/>
            </w:r>
            <w:r>
              <w:rPr>
                <w:rFonts w:ascii="Times New Roman"/>
                <w:b w:val="false"/>
                <w:i w:val="false"/>
                <w:color w:val="000000"/>
                <w:sz w:val="20"/>
              </w:rPr>
              <w:t>
қайта
</w:t>
            </w:r>
            <w:r>
              <w:br/>
            </w:r>
            <w:r>
              <w:rPr>
                <w:rFonts w:ascii="Times New Roman"/>
                <w:b w:val="false"/>
                <w:i w:val="false"/>
                <w:color w:val="000000"/>
                <w:sz w:val="20"/>
              </w:rPr>
              <w:t>
жаңарту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есебiнен
</w:t>
            </w:r>
            <w:r>
              <w:br/>
            </w:r>
            <w:r>
              <w:rPr>
                <w:rFonts w:ascii="Times New Roman"/>
                <w:b w:val="false"/>
                <w:i w:val="false"/>
                <w:color w:val="000000"/>
                <w:sz w:val="20"/>
              </w:rPr>
              <w:t>
жобаны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аумақтарды
</w:t>
            </w:r>
            <w:r>
              <w:br/>
            </w:r>
            <w:r>
              <w:rPr>
                <w:rFonts w:ascii="Times New Roman"/>
                <w:b w:val="false"/>
                <w:i w:val="false"/>
                <w:color w:val="000000"/>
                <w:sz w:val="20"/>
              </w:rPr>
              <w:t>
сумен жабдықтау және
</w:t>
            </w:r>
            <w:r>
              <w:br/>
            </w:r>
            <w:r>
              <w:rPr>
                <w:rFonts w:ascii="Times New Roman"/>
                <w:b w:val="false"/>
                <w:i w:val="false"/>
                <w:color w:val="000000"/>
                <w:sz w:val="20"/>
              </w:rPr>
              <w:t>
канализацияны дамыту"
</w:t>
            </w:r>
            <w:r>
              <w:br/>
            </w:r>
            <w:r>
              <w:rPr>
                <w:rFonts w:ascii="Times New Roman"/>
                <w:b w:val="false"/>
                <w:i w:val="false"/>
                <w:color w:val="000000"/>
                <w:sz w:val="20"/>
              </w:rPr>
              <w:t>
жобасы бойынша:
</w:t>
            </w:r>
            <w:r>
              <w:br/>
            </w:r>
            <w:r>
              <w:rPr>
                <w:rFonts w:ascii="Times New Roman"/>
                <w:b w:val="false"/>
                <w:i w:val="false"/>
                <w:color w:val="000000"/>
                <w:sz w:val="20"/>
              </w:rPr>
              <w:t>
физикалық құрылым -
</w:t>
            </w:r>
            <w:r>
              <w:br/>
            </w:r>
            <w:r>
              <w:rPr>
                <w:rFonts w:ascii="Times New Roman"/>
                <w:b w:val="false"/>
                <w:i w:val="false"/>
                <w:color w:val="000000"/>
                <w:sz w:val="20"/>
              </w:rPr>
              <w:t>
құрылыс жұмыстарын
</w:t>
            </w:r>
            <w:r>
              <w:br/>
            </w:r>
            <w:r>
              <w:rPr>
                <w:rFonts w:ascii="Times New Roman"/>
                <w:b w:val="false"/>
                <w:i w:val="false"/>
                <w:color w:val="000000"/>
                <w:sz w:val="20"/>
              </w:rPr>
              <w:t>
жүргізу.
</w:t>
            </w:r>
            <w:r>
              <w:br/>
            </w:r>
            <w:r>
              <w:rPr>
                <w:rFonts w:ascii="Times New Roman"/>
                <w:b w:val="false"/>
                <w:i w:val="false"/>
                <w:color w:val="000000"/>
                <w:sz w:val="20"/>
              </w:rPr>
              <w:t>
"Қарағанды облысын ауылды сумен жабдықтау" жобасы бойынша:
</w:t>
            </w:r>
            <w:r>
              <w:br/>
            </w:r>
            <w:r>
              <w:rPr>
                <w:rFonts w:ascii="Times New Roman"/>
                <w:b w:val="false"/>
                <w:i w:val="false"/>
                <w:color w:val="000000"/>
                <w:sz w:val="20"/>
              </w:rPr>
              <w:t>
нақты жобалау және құрылысты қадағалау; құрылыс-монтаж жұмыстарын іске асыру үшін консультанттардың
</w:t>
            </w:r>
            <w:r>
              <w:br/>
            </w:r>
            <w:r>
              <w:rPr>
                <w:rFonts w:ascii="Times New Roman"/>
                <w:b w:val="false"/>
                <w:i w:val="false"/>
                <w:color w:val="000000"/>
                <w:sz w:val="20"/>
              </w:rPr>
              <w:t>
қызметтерiн төлеу.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Ішкi
</w:t>
            </w:r>
            <w:r>
              <w:br/>
            </w:r>
            <w:r>
              <w:rPr>
                <w:rFonts w:ascii="Times New Roman"/>
                <w:b w:val="false"/>
                <w:i w:val="false"/>
                <w:color w:val="000000"/>
                <w:sz w:val="20"/>
              </w:rPr>
              <w:t>
көздер
</w:t>
            </w:r>
            <w:r>
              <w:br/>
            </w:r>
            <w:r>
              <w:rPr>
                <w:rFonts w:ascii="Times New Roman"/>
                <w:b w:val="false"/>
                <w:i w:val="false"/>
                <w:color w:val="000000"/>
                <w:sz w:val="20"/>
              </w:rPr>
              <w:t>
есебiнен
</w:t>
            </w:r>
            <w:r>
              <w:br/>
            </w:r>
            <w:r>
              <w:rPr>
                <w:rFonts w:ascii="Times New Roman"/>
                <w:b w:val="false"/>
                <w:i w:val="false"/>
                <w:color w:val="000000"/>
                <w:sz w:val="20"/>
              </w:rPr>
              <w:t>
жобаны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Заңын
</w:t>
            </w:r>
            <w:r>
              <w:br/>
            </w:r>
            <w:r>
              <w:rPr>
                <w:rFonts w:ascii="Times New Roman"/>
                <w:b w:val="false"/>
                <w:i w:val="false"/>
                <w:color w:val="000000"/>
                <w:sz w:val="20"/>
              </w:rPr>
              <w:t>
жүзеге асыру туралы"
</w:t>
            </w:r>
            <w:r>
              <w:br/>
            </w:r>
            <w:r>
              <w:rPr>
                <w:rFonts w:ascii="Times New Roman"/>
                <w:b w:val="false"/>
                <w:i w:val="false"/>
                <w:color w:val="000000"/>
                <w:sz w:val="20"/>
              </w:rPr>
              <w:t>
9 желтоқсандағы 2005
</w:t>
            </w:r>
            <w:r>
              <w:br/>
            </w:r>
            <w:r>
              <w:rPr>
                <w:rFonts w:ascii="Times New Roman"/>
                <w:b w:val="false"/>
                <w:i w:val="false"/>
                <w:color w:val="000000"/>
                <w:sz w:val="20"/>
              </w:rPr>
              <w:t>
жылғы N 1228 Қазақстан
</w:t>
            </w:r>
            <w:r>
              <w:br/>
            </w:r>
            <w:r>
              <w:rPr>
                <w:rFonts w:ascii="Times New Roman"/>
                <w:b w:val="false"/>
                <w:i w:val="false"/>
                <w:color w:val="000000"/>
                <w:sz w:val="20"/>
              </w:rPr>
              <w:t>
Республикасы Үкіметі-
</w:t>
            </w:r>
            <w:r>
              <w:br/>
            </w:r>
            <w:r>
              <w:rPr>
                <w:rFonts w:ascii="Times New Roman"/>
                <w:b w:val="false"/>
                <w:i w:val="false"/>
                <w:color w:val="000000"/>
                <w:sz w:val="20"/>
              </w:rPr>
              <w:t>
нің қаулысының 2 қосымшасына сәйкес Қазақстан Республикасы
</w:t>
            </w:r>
            <w:r>
              <w:br/>
            </w:r>
            <w:r>
              <w:rPr>
                <w:rFonts w:ascii="Times New Roman"/>
                <w:b w:val="false"/>
                <w:i w:val="false"/>
                <w:color w:val="000000"/>
                <w:sz w:val="20"/>
              </w:rPr>
              <w:t>
Ауыл шаруашылығы министрлiгінiң бұйрығына сай бекiтілiп, мемлекеттік
</w:t>
            </w:r>
            <w:r>
              <w:br/>
            </w:r>
            <w:r>
              <w:rPr>
                <w:rFonts w:ascii="Times New Roman"/>
                <w:b w:val="false"/>
                <w:i w:val="false"/>
                <w:color w:val="000000"/>
                <w:sz w:val="20"/>
              </w:rPr>
              <w:t>
сараптамадан өтiп,
</w:t>
            </w:r>
            <w:r>
              <w:br/>
            </w:r>
            <w:r>
              <w:rPr>
                <w:rFonts w:ascii="Times New Roman"/>
                <w:b w:val="false"/>
                <w:i w:val="false"/>
                <w:color w:val="000000"/>
                <w:sz w:val="20"/>
              </w:rPr>
              <w:t>
бекiтілген жобалау-
</w:t>
            </w:r>
            <w:r>
              <w:br/>
            </w:r>
            <w:r>
              <w:rPr>
                <w:rFonts w:ascii="Times New Roman"/>
                <w:b w:val="false"/>
                <w:i w:val="false"/>
                <w:color w:val="000000"/>
                <w:sz w:val="20"/>
              </w:rPr>
              <w:t>
құжаттарына сәйкес,
</w:t>
            </w:r>
            <w:r>
              <w:br/>
            </w:r>
            <w:r>
              <w:rPr>
                <w:rFonts w:ascii="Times New Roman"/>
                <w:b w:val="false"/>
                <w:i w:val="false"/>
                <w:color w:val="000000"/>
                <w:sz w:val="20"/>
              </w:rPr>
              <w:t>
сумен жабдықтау
</w:t>
            </w:r>
            <w:r>
              <w:br/>
            </w:r>
            <w:r>
              <w:rPr>
                <w:rFonts w:ascii="Times New Roman"/>
                <w:b w:val="false"/>
                <w:i w:val="false"/>
                <w:color w:val="000000"/>
                <w:sz w:val="20"/>
              </w:rPr>
              <w:t>
жүйелерiн дамытуға
</w:t>
            </w:r>
            <w:r>
              <w:br/>
            </w:r>
            <w:r>
              <w:rPr>
                <w:rFonts w:ascii="Times New Roman"/>
                <w:b w:val="false"/>
                <w:i w:val="false"/>
                <w:color w:val="000000"/>
                <w:sz w:val="20"/>
              </w:rPr>
              <w:t>
арналған iс-шаралар
</w:t>
            </w:r>
            <w:r>
              <w:br/>
            </w:r>
            <w:r>
              <w:rPr>
                <w:rFonts w:ascii="Times New Roman"/>
                <w:b w:val="false"/>
                <w:i w:val="false"/>
                <w:color w:val="000000"/>
                <w:sz w:val="20"/>
              </w:rPr>
              <w:t>
тізбесi бойынша және
</w:t>
            </w:r>
            <w:r>
              <w:br/>
            </w:r>
            <w:r>
              <w:rPr>
                <w:rFonts w:ascii="Times New Roman"/>
                <w:b w:val="false"/>
                <w:i w:val="false"/>
                <w:color w:val="000000"/>
                <w:sz w:val="20"/>
              </w:rPr>
              <w:t>
белгiленген сомалар
</w:t>
            </w:r>
            <w:r>
              <w:br/>
            </w:r>
            <w:r>
              <w:rPr>
                <w:rFonts w:ascii="Times New Roman"/>
                <w:b w:val="false"/>
                <w:i w:val="false"/>
                <w:color w:val="000000"/>
                <w:sz w:val="20"/>
              </w:rPr>
              <w:t>
шегінде ауыз сумен
</w:t>
            </w:r>
            <w:r>
              <w:br/>
            </w:r>
            <w:r>
              <w:rPr>
                <w:rFonts w:ascii="Times New Roman"/>
                <w:b w:val="false"/>
                <w:i w:val="false"/>
                <w:color w:val="000000"/>
                <w:sz w:val="20"/>
              </w:rPr>
              <w:t>
қамтамасыз ету
</w:t>
            </w:r>
            <w:r>
              <w:br/>
            </w:r>
            <w:r>
              <w:rPr>
                <w:rFonts w:ascii="Times New Roman"/>
                <w:b w:val="false"/>
                <w:i w:val="false"/>
                <w:color w:val="000000"/>
                <w:sz w:val="20"/>
              </w:rPr>
              <w:t>
нысаналарын қайта
</w:t>
            </w:r>
            <w:r>
              <w:br/>
            </w:r>
            <w:r>
              <w:rPr>
                <w:rFonts w:ascii="Times New Roman"/>
                <w:b w:val="false"/>
                <w:i w:val="false"/>
                <w:color w:val="000000"/>
                <w:sz w:val="20"/>
              </w:rPr>
              <w:t>
жаңарту және салуға,
</w:t>
            </w:r>
            <w:r>
              <w:br/>
            </w:r>
            <w:r>
              <w:rPr>
                <w:rFonts w:ascii="Times New Roman"/>
                <w:b w:val="false"/>
                <w:i w:val="false"/>
                <w:color w:val="000000"/>
                <w:sz w:val="20"/>
              </w:rPr>
              <w:t>
инвестициялық жобалар-
</w:t>
            </w:r>
            <w:r>
              <w:br/>
            </w:r>
            <w:r>
              <w:rPr>
                <w:rFonts w:ascii="Times New Roman"/>
                <w:b w:val="false"/>
                <w:i w:val="false"/>
                <w:color w:val="000000"/>
                <w:sz w:val="20"/>
              </w:rPr>
              <w:t>
ды іске асыруға бағытталған инвести-
</w:t>
            </w:r>
            <w:r>
              <w:br/>
            </w:r>
            <w:r>
              <w:rPr>
                <w:rFonts w:ascii="Times New Roman"/>
                <w:b w:val="false"/>
                <w:i w:val="false"/>
                <w:color w:val="000000"/>
                <w:sz w:val="20"/>
              </w:rPr>
              <w:t>
циялық жобаларды iске асыру.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w:t>
            </w:r>
            <w:r>
              <w:br/>
            </w:r>
            <w:r>
              <w:rPr>
                <w:rFonts w:ascii="Times New Roman"/>
                <w:b w:val="false"/>
                <w:i w:val="false"/>
                <w:color w:val="000000"/>
                <w:sz w:val="20"/>
              </w:rPr>
              <w:t>
грантты
</w:t>
            </w:r>
            <w:r>
              <w:br/>
            </w:r>
            <w:r>
              <w:rPr>
                <w:rFonts w:ascii="Times New Roman"/>
                <w:b w:val="false"/>
                <w:i w:val="false"/>
                <w:color w:val="000000"/>
                <w:sz w:val="20"/>
              </w:rPr>
              <w:t>
бiрлесiп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"Қазалы (Жаңақазалы)
</w:t>
            </w:r>
            <w:r>
              <w:br/>
            </w:r>
            <w:r>
              <w:rPr>
                <w:rFonts w:ascii="Times New Roman"/>
                <w:b w:val="false"/>
                <w:i w:val="false"/>
                <w:color w:val="000000"/>
                <w:sz w:val="20"/>
              </w:rPr>
              <w:t>
сумен жабдықтау"
</w:t>
            </w:r>
            <w:r>
              <w:br/>
            </w:r>
            <w:r>
              <w:rPr>
                <w:rFonts w:ascii="Times New Roman"/>
                <w:b w:val="false"/>
                <w:i w:val="false"/>
                <w:color w:val="000000"/>
                <w:sz w:val="20"/>
              </w:rPr>
              <w:t>
жобасы бойынша:
</w:t>
            </w:r>
            <w:r>
              <w:br/>
            </w:r>
            <w:r>
              <w:rPr>
                <w:rFonts w:ascii="Times New Roman"/>
                <w:b w:val="false"/>
                <w:i w:val="false"/>
                <w:color w:val="000000"/>
                <w:sz w:val="20"/>
              </w:rPr>
              <w:t>
құрылыс жұмыстары мен
</w:t>
            </w:r>
            <w:r>
              <w:br/>
            </w:r>
            <w:r>
              <w:rPr>
                <w:rFonts w:ascii="Times New Roman"/>
                <w:b w:val="false"/>
                <w:i w:val="false"/>
                <w:color w:val="000000"/>
                <w:sz w:val="20"/>
              </w:rPr>
              <w:t>
пайдалану қолдауға
</w:t>
            </w:r>
            <w:r>
              <w:br/>
            </w:r>
            <w:r>
              <w:rPr>
                <w:rFonts w:ascii="Times New Roman"/>
                <w:b w:val="false"/>
                <w:i w:val="false"/>
                <w:color w:val="000000"/>
                <w:sz w:val="20"/>
              </w:rPr>
              <w:t>
баж және салықты
</w:t>
            </w:r>
            <w:r>
              <w:br/>
            </w:r>
            <w:r>
              <w:rPr>
                <w:rFonts w:ascii="Times New Roman"/>
                <w:b w:val="false"/>
                <w:i w:val="false"/>
                <w:color w:val="000000"/>
                <w:sz w:val="20"/>
              </w:rPr>
              <w:t>
төлеуге;
</w:t>
            </w:r>
            <w:r>
              <w:br/>
            </w:r>
            <w:r>
              <w:rPr>
                <w:rFonts w:ascii="Times New Roman"/>
                <w:b w:val="false"/>
                <w:i w:val="false"/>
                <w:color w:val="000000"/>
                <w:sz w:val="20"/>
              </w:rPr>
              <w:t>
құрылыс жұмыстары мен
</w:t>
            </w:r>
            <w:r>
              <w:br/>
            </w:r>
            <w:r>
              <w:rPr>
                <w:rFonts w:ascii="Times New Roman"/>
                <w:b w:val="false"/>
                <w:i w:val="false"/>
                <w:color w:val="000000"/>
                <w:sz w:val="20"/>
              </w:rPr>
              <w:t>
пайдалануды қолдауға
</w:t>
            </w:r>
            <w:r>
              <w:br/>
            </w:r>
            <w:r>
              <w:rPr>
                <w:rFonts w:ascii="Times New Roman"/>
                <w:b w:val="false"/>
                <w:i w:val="false"/>
                <w:color w:val="000000"/>
                <w:sz w:val="20"/>
              </w:rPr>
              <w:t>
құнының жартысын
</w:t>
            </w:r>
            <w:r>
              <w:br/>
            </w:r>
            <w:r>
              <w:rPr>
                <w:rFonts w:ascii="Times New Roman"/>
                <w:b w:val="false"/>
                <w:i w:val="false"/>
                <w:color w:val="000000"/>
                <w:sz w:val="20"/>
              </w:rPr>
              <w:t>
төлеу;
</w:t>
            </w:r>
            <w:r>
              <w:br/>
            </w:r>
            <w:r>
              <w:rPr>
                <w:rFonts w:ascii="Times New Roman"/>
                <w:b w:val="false"/>
                <w:i w:val="false"/>
                <w:color w:val="000000"/>
                <w:sz w:val="20"/>
              </w:rPr>
              <w:t>
жер бөлiп беруге рұқсат алу бойынша қызметке ақы төлеу;
</w:t>
            </w:r>
            <w:r>
              <w:br/>
            </w:r>
            <w:r>
              <w:rPr>
                <w:rFonts w:ascii="Times New Roman"/>
                <w:b w:val="false"/>
                <w:i w:val="false"/>
                <w:color w:val="000000"/>
                <w:sz w:val="20"/>
              </w:rPr>
              <w:t>
жылжымайтын мүлік құқығына мемлекеттік тiркеу туралы куәлiк алуға және шарт жасауға қызмет ақыларын төлеу.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Республикасындағы
</w:t>
            </w:r>
            <w:r>
              <w:br/>
            </w:r>
            <w:r>
              <w:rPr>
                <w:rFonts w:ascii="Times New Roman"/>
                <w:b w:val="false"/>
                <w:i w:val="false"/>
                <w:color w:val="000000"/>
                <w:sz w:val="20"/>
              </w:rPr>
              <w:t>
ауылдық елдi мекендер-
</w:t>
            </w:r>
            <w:r>
              <w:br/>
            </w:r>
            <w:r>
              <w:rPr>
                <w:rFonts w:ascii="Times New Roman"/>
                <w:b w:val="false"/>
                <w:i w:val="false"/>
                <w:color w:val="000000"/>
                <w:sz w:val="20"/>
              </w:rPr>
              <w:t>
дi сумен жабдықтау" жобасы бойынша: Ақмола және Солтүстік Қазақстан облыстары-
</w:t>
            </w:r>
            <w:r>
              <w:br/>
            </w:r>
            <w:r>
              <w:rPr>
                <w:rFonts w:ascii="Times New Roman"/>
                <w:b w:val="false"/>
                <w:i w:val="false"/>
                <w:color w:val="000000"/>
                <w:sz w:val="20"/>
              </w:rPr>
              <w:t>
ның ауылдық елді мекендерiнде су жинау құрылыстарын салу бойынша жобаны жүзеге асыру.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сыртқы қарыз-
</w:t>
            </w:r>
            <w:r>
              <w:br/>
            </w:r>
            <w:r>
              <w:rPr>
                <w:rFonts w:ascii="Times New Roman"/>
                <w:b w:val="false"/>
                <w:i w:val="false"/>
                <w:color w:val="000000"/>
                <w:sz w:val="20"/>
              </w:rPr>
              <w:t>
дарды
</w:t>
            </w:r>
            <w:r>
              <w:br/>
            </w:r>
            <w:r>
              <w:rPr>
                <w:rFonts w:ascii="Times New Roman"/>
                <w:b w:val="false"/>
                <w:i w:val="false"/>
                <w:color w:val="000000"/>
                <w:sz w:val="20"/>
              </w:rPr>
              <w:t>
бiрлесiп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елдi
</w:t>
            </w:r>
            <w:r>
              <w:br/>
            </w:r>
            <w:r>
              <w:rPr>
                <w:rFonts w:ascii="Times New Roman"/>
                <w:b w:val="false"/>
                <w:i w:val="false"/>
                <w:color w:val="000000"/>
                <w:sz w:val="20"/>
              </w:rPr>
              <w:t>
мекендердi сумен
</w:t>
            </w:r>
            <w:r>
              <w:br/>
            </w:r>
            <w:r>
              <w:rPr>
                <w:rFonts w:ascii="Times New Roman"/>
                <w:b w:val="false"/>
                <w:i w:val="false"/>
                <w:color w:val="000000"/>
                <w:sz w:val="20"/>
              </w:rPr>
              <w:t>
жабдықтау және
</w:t>
            </w:r>
            <w:r>
              <w:br/>
            </w:r>
            <w:r>
              <w:rPr>
                <w:rFonts w:ascii="Times New Roman"/>
                <w:b w:val="false"/>
                <w:i w:val="false"/>
                <w:color w:val="000000"/>
                <w:sz w:val="20"/>
              </w:rPr>
              <w:t>
канализацияны дамыту"
</w:t>
            </w:r>
            <w:r>
              <w:br/>
            </w:r>
            <w:r>
              <w:rPr>
                <w:rFonts w:ascii="Times New Roman"/>
                <w:b w:val="false"/>
                <w:i w:val="false"/>
                <w:color w:val="000000"/>
                <w:sz w:val="20"/>
              </w:rPr>
              <w:t>
жобасы бойынша:
</w:t>
            </w:r>
            <w:r>
              <w:br/>
            </w:r>
            <w:r>
              <w:rPr>
                <w:rFonts w:ascii="Times New Roman"/>
                <w:b w:val="false"/>
                <w:i w:val="false"/>
                <w:color w:val="000000"/>
                <w:sz w:val="20"/>
              </w:rPr>
              <w:t>
физикалық құрылымы -
</w:t>
            </w:r>
            <w:r>
              <w:br/>
            </w:r>
            <w:r>
              <w:rPr>
                <w:rFonts w:ascii="Times New Roman"/>
                <w:b w:val="false"/>
                <w:i w:val="false"/>
                <w:color w:val="000000"/>
                <w:sz w:val="20"/>
              </w:rPr>
              <w:t>
құрылыс жұмыстары;
</w:t>
            </w:r>
            <w:r>
              <w:br/>
            </w:r>
            <w:r>
              <w:rPr>
                <w:rFonts w:ascii="Times New Roman"/>
                <w:b w:val="false"/>
                <w:i w:val="false"/>
                <w:color w:val="000000"/>
                <w:sz w:val="20"/>
              </w:rPr>
              <w:t>
шетелдiк консалтингтік
</w:t>
            </w:r>
            <w:r>
              <w:br/>
            </w:r>
            <w:r>
              <w:rPr>
                <w:rFonts w:ascii="Times New Roman"/>
                <w:b w:val="false"/>
                <w:i w:val="false"/>
                <w:color w:val="000000"/>
                <w:sz w:val="20"/>
              </w:rPr>
              <w:t>
компаниялар қызметiн
</w:t>
            </w:r>
            <w:r>
              <w:br/>
            </w:r>
            <w:r>
              <w:rPr>
                <w:rFonts w:ascii="Times New Roman"/>
                <w:b w:val="false"/>
                <w:i w:val="false"/>
                <w:color w:val="000000"/>
                <w:sz w:val="20"/>
              </w:rPr>
              <w:t>
төлеу;
</w:t>
            </w:r>
            <w:r>
              <w:br/>
            </w:r>
            <w:r>
              <w:rPr>
                <w:rFonts w:ascii="Times New Roman"/>
                <w:b w:val="false"/>
                <w:i w:val="false"/>
                <w:color w:val="000000"/>
                <w:sz w:val="20"/>
              </w:rPr>
              <w:t>
операциялық шығындарын
</w:t>
            </w:r>
            <w:r>
              <w:br/>
            </w:r>
            <w:r>
              <w:rPr>
                <w:rFonts w:ascii="Times New Roman"/>
                <w:b w:val="false"/>
                <w:i w:val="false"/>
                <w:color w:val="000000"/>
                <w:sz w:val="20"/>
              </w:rPr>
              <w:t>
қоса алғанда жобаны
</w:t>
            </w:r>
            <w:r>
              <w:br/>
            </w:r>
            <w:r>
              <w:rPr>
                <w:rFonts w:ascii="Times New Roman"/>
                <w:b w:val="false"/>
                <w:i w:val="false"/>
                <w:color w:val="000000"/>
                <w:sz w:val="20"/>
              </w:rPr>
              <w:t>
басқарушы жергiлiктi
</w:t>
            </w:r>
            <w:r>
              <w:br/>
            </w:r>
            <w:r>
              <w:rPr>
                <w:rFonts w:ascii="Times New Roman"/>
                <w:b w:val="false"/>
                <w:i w:val="false"/>
                <w:color w:val="000000"/>
                <w:sz w:val="20"/>
              </w:rPr>
              <w:t>
консультанттар қызметiн төлеу; жобаны
</w:t>
            </w:r>
            <w:r>
              <w:br/>
            </w:r>
            <w:r>
              <w:rPr>
                <w:rFonts w:ascii="Times New Roman"/>
                <w:b w:val="false"/>
                <w:i w:val="false"/>
                <w:color w:val="000000"/>
                <w:sz w:val="20"/>
              </w:rPr>
              <w:t>
басқарушы облыстық үш
</w:t>
            </w:r>
            <w:r>
              <w:br/>
            </w:r>
            <w:r>
              <w:rPr>
                <w:rFonts w:ascii="Times New Roman"/>
                <w:b w:val="false"/>
                <w:i w:val="false"/>
                <w:color w:val="000000"/>
                <w:sz w:val="20"/>
              </w:rPr>
              <w:t>
топтың жергiлiктi
</w:t>
            </w:r>
            <w:r>
              <w:br/>
            </w:r>
            <w:r>
              <w:rPr>
                <w:rFonts w:ascii="Times New Roman"/>
                <w:b w:val="false"/>
                <w:i w:val="false"/>
                <w:color w:val="000000"/>
                <w:sz w:val="20"/>
              </w:rPr>
              <w:t>
консультанттар қызмет
</w:t>
            </w:r>
            <w:r>
              <w:br/>
            </w:r>
            <w:r>
              <w:rPr>
                <w:rFonts w:ascii="Times New Roman"/>
                <w:b w:val="false"/>
                <w:i w:val="false"/>
                <w:color w:val="000000"/>
                <w:sz w:val="20"/>
              </w:rPr>
              <w:t>
ақысын төлеу;
</w:t>
            </w:r>
            <w:r>
              <w:br/>
            </w:r>
            <w:r>
              <w:rPr>
                <w:rFonts w:ascii="Times New Roman"/>
                <w:b w:val="false"/>
                <w:i w:val="false"/>
                <w:color w:val="000000"/>
                <w:sz w:val="20"/>
              </w:rPr>
              <w:t>
операциялық шығындарын
</w:t>
            </w:r>
            <w:r>
              <w:br/>
            </w:r>
            <w:r>
              <w:rPr>
                <w:rFonts w:ascii="Times New Roman"/>
                <w:b w:val="false"/>
                <w:i w:val="false"/>
                <w:color w:val="000000"/>
                <w:sz w:val="20"/>
              </w:rPr>
              <w:t>
қоса алғанда;
</w:t>
            </w:r>
            <w:r>
              <w:br/>
            </w:r>
            <w:r>
              <w:rPr>
                <w:rFonts w:ascii="Times New Roman"/>
                <w:b w:val="false"/>
                <w:i w:val="false"/>
                <w:color w:val="000000"/>
                <w:sz w:val="20"/>
              </w:rPr>
              <w:t>
институционалдық
</w:t>
            </w:r>
            <w:r>
              <w:br/>
            </w:r>
            <w:r>
              <w:rPr>
                <w:rFonts w:ascii="Times New Roman"/>
                <w:b w:val="false"/>
                <w:i w:val="false"/>
                <w:color w:val="000000"/>
                <w:sz w:val="20"/>
              </w:rPr>
              <w:t>
бағдарламасын дамыту;
</w:t>
            </w:r>
            <w:r>
              <w:br/>
            </w:r>
            <w:r>
              <w:rPr>
                <w:rFonts w:ascii="Times New Roman"/>
                <w:b w:val="false"/>
                <w:i w:val="false"/>
                <w:color w:val="000000"/>
                <w:sz w:val="20"/>
              </w:rPr>
              <w:t>
санитарлық-гигиеналық ағарту бағдарламасы;
</w:t>
            </w:r>
            <w:r>
              <w:br/>
            </w:r>
            <w:r>
              <w:rPr>
                <w:rFonts w:ascii="Times New Roman"/>
                <w:b w:val="false"/>
                <w:i w:val="false"/>
                <w:color w:val="000000"/>
                <w:sz w:val="20"/>
              </w:rPr>
              <w:t>
баж және салық төлеу.
</w:t>
            </w:r>
            <w:r>
              <w:br/>
            </w:r>
            <w:r>
              <w:rPr>
                <w:rFonts w:ascii="Times New Roman"/>
                <w:b w:val="false"/>
                <w:i w:val="false"/>
                <w:color w:val="000000"/>
                <w:sz w:val="20"/>
              </w:rPr>
              <w:t>
"Қарағанды облысының
</w:t>
            </w:r>
            <w:r>
              <w:br/>
            </w:r>
            <w:r>
              <w:rPr>
                <w:rFonts w:ascii="Times New Roman"/>
                <w:b w:val="false"/>
                <w:i w:val="false"/>
                <w:color w:val="000000"/>
                <w:sz w:val="20"/>
              </w:rPr>
              <w:t>
ауылдық жерлерiн сумен
</w:t>
            </w:r>
            <w:r>
              <w:br/>
            </w:r>
            <w:r>
              <w:rPr>
                <w:rFonts w:ascii="Times New Roman"/>
                <w:b w:val="false"/>
                <w:i w:val="false"/>
                <w:color w:val="000000"/>
                <w:sz w:val="20"/>
              </w:rPr>
              <w:t>
жабдықтау" жобасы
</w:t>
            </w:r>
            <w:r>
              <w:br/>
            </w:r>
            <w:r>
              <w:rPr>
                <w:rFonts w:ascii="Times New Roman"/>
                <w:b w:val="false"/>
                <w:i w:val="false"/>
                <w:color w:val="000000"/>
                <w:sz w:val="20"/>
              </w:rPr>
              <w:t>
бойынша:
</w:t>
            </w:r>
            <w:r>
              <w:br/>
            </w:r>
            <w:r>
              <w:rPr>
                <w:rFonts w:ascii="Times New Roman"/>
                <w:b w:val="false"/>
                <w:i w:val="false"/>
                <w:color w:val="000000"/>
                <w:sz w:val="20"/>
              </w:rPr>
              <w:t>
жобаны жүзеге асыру үшін 5 адамнан тұратын
</w:t>
            </w:r>
            <w:r>
              <w:br/>
            </w:r>
            <w:r>
              <w:rPr>
                <w:rFonts w:ascii="Times New Roman"/>
                <w:b w:val="false"/>
                <w:i w:val="false"/>
                <w:color w:val="000000"/>
                <w:sz w:val="20"/>
              </w:rPr>
              <w:t>
жергiлiктi консуль-
</w:t>
            </w:r>
            <w:r>
              <w:br/>
            </w:r>
            <w:r>
              <w:rPr>
                <w:rFonts w:ascii="Times New Roman"/>
                <w:b w:val="false"/>
                <w:i w:val="false"/>
                <w:color w:val="000000"/>
                <w:sz w:val="20"/>
              </w:rPr>
              <w:t>
танттар қызмет ақысын төлеу;
</w:t>
            </w:r>
            <w:r>
              <w:br/>
            </w:r>
            <w:r>
              <w:rPr>
                <w:rFonts w:ascii="Times New Roman"/>
                <w:b w:val="false"/>
                <w:i w:val="false"/>
                <w:color w:val="000000"/>
                <w:sz w:val="20"/>
              </w:rPr>
              <w:t>
операциялық шығындарын
</w:t>
            </w:r>
            <w:r>
              <w:br/>
            </w:r>
            <w:r>
              <w:rPr>
                <w:rFonts w:ascii="Times New Roman"/>
                <w:b w:val="false"/>
                <w:i w:val="false"/>
                <w:color w:val="000000"/>
                <w:sz w:val="20"/>
              </w:rPr>
              <w:t>
қоса есептегенде;
</w:t>
            </w:r>
            <w:r>
              <w:br/>
            </w:r>
            <w:r>
              <w:rPr>
                <w:rFonts w:ascii="Times New Roman"/>
                <w:b w:val="false"/>
                <w:i w:val="false"/>
                <w:color w:val="000000"/>
                <w:sz w:val="20"/>
              </w:rPr>
              <w:t>
құрылысты нақты жобалауды және қадағалауды жүзеге асыру үшiн консультанттардың қызметiне ақы төлеу;
</w:t>
            </w:r>
            <w:r>
              <w:br/>
            </w:r>
            <w:r>
              <w:rPr>
                <w:rFonts w:ascii="Times New Roman"/>
                <w:b w:val="false"/>
                <w:i w:val="false"/>
                <w:color w:val="000000"/>
                <w:sz w:val="20"/>
              </w:rPr>
              <w:t>
салықтар мен баждар төлеу;
</w:t>
            </w:r>
            <w:r>
              <w:br/>
            </w:r>
            <w:r>
              <w:rPr>
                <w:rFonts w:ascii="Times New Roman"/>
                <w:b w:val="false"/>
                <w:i w:val="false"/>
                <w:color w:val="000000"/>
                <w:sz w:val="20"/>
              </w:rPr>
              <w:t>
жоба бойынша құрылыс-монтаж жұмыстары.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грант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"Қазалы (Жаңақазалы)
</w:t>
            </w:r>
            <w:r>
              <w:br/>
            </w:r>
            <w:r>
              <w:rPr>
                <w:rFonts w:ascii="Times New Roman"/>
                <w:b w:val="false"/>
                <w:i w:val="false"/>
                <w:color w:val="000000"/>
                <w:sz w:val="20"/>
              </w:rPr>
              <w:t>
сумен жабдықтау"
</w:t>
            </w:r>
            <w:r>
              <w:br/>
            </w:r>
            <w:r>
              <w:rPr>
                <w:rFonts w:ascii="Times New Roman"/>
                <w:b w:val="false"/>
                <w:i w:val="false"/>
                <w:color w:val="000000"/>
                <w:sz w:val="20"/>
              </w:rPr>
              <w:t>
жобасы бойынша:
</w:t>
            </w:r>
            <w:r>
              <w:br/>
            </w:r>
            <w:r>
              <w:rPr>
                <w:rFonts w:ascii="Times New Roman"/>
                <w:b w:val="false"/>
                <w:i w:val="false"/>
                <w:color w:val="000000"/>
                <w:sz w:val="20"/>
              </w:rPr>
              <w:t>
1. Қазалы қаласында
</w:t>
            </w:r>
            <w:r>
              <w:br/>
            </w:r>
            <w:r>
              <w:rPr>
                <w:rFonts w:ascii="Times New Roman"/>
                <w:b w:val="false"/>
                <w:i w:val="false"/>
                <w:color w:val="000000"/>
                <w:sz w:val="20"/>
              </w:rPr>
              <w:t>
(Жаңақазалы) сумен
</w:t>
            </w:r>
            <w:r>
              <w:br/>
            </w:r>
            <w:r>
              <w:rPr>
                <w:rFonts w:ascii="Times New Roman"/>
                <w:b w:val="false"/>
                <w:i w:val="false"/>
                <w:color w:val="000000"/>
                <w:sz w:val="20"/>
              </w:rPr>
              <w:t>
жабдықтау жүйелерін
</w:t>
            </w:r>
            <w:r>
              <w:br/>
            </w:r>
            <w:r>
              <w:rPr>
                <w:rFonts w:ascii="Times New Roman"/>
                <w:b w:val="false"/>
                <w:i w:val="false"/>
                <w:color w:val="000000"/>
                <w:sz w:val="20"/>
              </w:rPr>
              <w:t>
қайта жаңартуды
</w:t>
            </w:r>
            <w:r>
              <w:br/>
            </w:r>
            <w:r>
              <w:rPr>
                <w:rFonts w:ascii="Times New Roman"/>
                <w:b w:val="false"/>
                <w:i w:val="false"/>
                <w:color w:val="000000"/>
                <w:sz w:val="20"/>
              </w:rPr>
              <w:t>
жүргізу:
</w:t>
            </w:r>
            <w:r>
              <w:br/>
            </w:r>
            <w:r>
              <w:rPr>
                <w:rFonts w:ascii="Times New Roman"/>
                <w:b w:val="false"/>
                <w:i w:val="false"/>
                <w:color w:val="000000"/>
                <w:sz w:val="20"/>
              </w:rPr>
              <w:t>
құрылыс алаңын жаңарту және жалпы шығындар;
</w:t>
            </w:r>
            <w:r>
              <w:br/>
            </w:r>
            <w:r>
              <w:rPr>
                <w:rFonts w:ascii="Times New Roman"/>
                <w:b w:val="false"/>
                <w:i w:val="false"/>
                <w:color w:val="000000"/>
                <w:sz w:val="20"/>
              </w:rPr>
              <w:t>
тазарту станциясы;
</w:t>
            </w:r>
            <w:r>
              <w:br/>
            </w:r>
            <w:r>
              <w:rPr>
                <w:rFonts w:ascii="Times New Roman"/>
                <w:b w:val="false"/>
                <w:i w:val="false"/>
                <w:color w:val="000000"/>
                <w:sz w:val="20"/>
              </w:rPr>
              <w:t>
ОС-НС-7-Жаңақазалыға
</w:t>
            </w:r>
            <w:r>
              <w:br/>
            </w:r>
            <w:r>
              <w:rPr>
                <w:rFonts w:ascii="Times New Roman"/>
                <w:b w:val="false"/>
                <w:i w:val="false"/>
                <w:color w:val="000000"/>
                <w:sz w:val="20"/>
              </w:rPr>
              <w:t>
жеткізiп берушi құбыр
</w:t>
            </w:r>
            <w:r>
              <w:br/>
            </w:r>
            <w:r>
              <w:rPr>
                <w:rFonts w:ascii="Times New Roman"/>
                <w:b w:val="false"/>
                <w:i w:val="false"/>
                <w:color w:val="000000"/>
                <w:sz w:val="20"/>
              </w:rPr>
              <w:t>
желiсі;
</w:t>
            </w:r>
            <w:r>
              <w:br/>
            </w:r>
            <w:r>
              <w:rPr>
                <w:rFonts w:ascii="Times New Roman"/>
                <w:b w:val="false"/>
                <w:i w:val="false"/>
                <w:color w:val="000000"/>
                <w:sz w:val="20"/>
              </w:rPr>
              <w:t>
сорғы станциясы;
</w:t>
            </w:r>
            <w:r>
              <w:br/>
            </w:r>
            <w:r>
              <w:rPr>
                <w:rFonts w:ascii="Times New Roman"/>
                <w:b w:val="false"/>
                <w:i w:val="false"/>
                <w:color w:val="000000"/>
                <w:sz w:val="20"/>
              </w:rPr>
              <w:t>
Жаңақазалының тарату
</w:t>
            </w:r>
            <w:r>
              <w:br/>
            </w:r>
            <w:r>
              <w:rPr>
                <w:rFonts w:ascii="Times New Roman"/>
                <w:b w:val="false"/>
                <w:i w:val="false"/>
                <w:color w:val="000000"/>
                <w:sz w:val="20"/>
              </w:rPr>
              <w:t>
желілері;
</w:t>
            </w:r>
            <w:r>
              <w:br/>
            </w:r>
            <w:r>
              <w:rPr>
                <w:rFonts w:ascii="Times New Roman"/>
                <w:b w:val="false"/>
                <w:i w:val="false"/>
                <w:color w:val="000000"/>
                <w:sz w:val="20"/>
              </w:rPr>
              <w:t>
Қазалының тарату желiлерi; материалдарды жеткiзу.
</w:t>
            </w:r>
            <w:r>
              <w:br/>
            </w:r>
            <w:r>
              <w:rPr>
                <w:rFonts w:ascii="Times New Roman"/>
                <w:b w:val="false"/>
                <w:i w:val="false"/>
                <w:color w:val="000000"/>
                <w:sz w:val="20"/>
              </w:rPr>
              <w:t>
2. Эксплуатациялық
</w:t>
            </w:r>
            <w:r>
              <w:br/>
            </w:r>
            <w:r>
              <w:rPr>
                <w:rFonts w:ascii="Times New Roman"/>
                <w:b w:val="false"/>
                <w:i w:val="false"/>
                <w:color w:val="000000"/>
                <w:sz w:val="20"/>
              </w:rPr>
              <w:t>
қолдау көрсету
</w:t>
            </w:r>
            <w:r>
              <w:br/>
            </w:r>
            <w:r>
              <w:rPr>
                <w:rFonts w:ascii="Times New Roman"/>
                <w:b w:val="false"/>
                <w:i w:val="false"/>
                <w:color w:val="000000"/>
                <w:sz w:val="20"/>
              </w:rPr>
              <w:t>
қызметiн төлеу.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ауыз сумен жабдықтау объектiлерiн қайта жаңарту және салу.
</w:t>
      </w:r>
      <w:r>
        <w:br/>
      </w:r>
      <w:r>
        <w:rPr>
          <w:rFonts w:ascii="Times New Roman"/>
          <w:b w:val="false"/>
          <w:i w:val="false"/>
          <w:color w:val="000000"/>
          <w:sz w:val="28"/>
        </w:rPr>
        <w:t>
Түпкiлiкті нәтиже: Қазақстан халқын сапалы ауыз сумен қамтамасыз ету үшiн ауыз сумен жабдықтау объектiлерiн пайдалануға енгізу.
</w:t>
      </w:r>
      <w:r>
        <w:br/>
      </w:r>
      <w:r>
        <w:rPr>
          <w:rFonts w:ascii="Times New Roman"/>
          <w:b w:val="false"/>
          <w:i w:val="false"/>
          <w:color w:val="000000"/>
          <w:sz w:val="28"/>
        </w:rPr>
        <w:t>
Уақтылығы: жасалынған келiсiм шарттағы жұмыс жоспары-тiзбесiне сәйкес.
</w:t>
      </w:r>
      <w:r>
        <w:br/>
      </w:r>
      <w:r>
        <w:rPr>
          <w:rFonts w:ascii="Times New Roman"/>
          <w:b w:val="false"/>
          <w:i w:val="false"/>
          <w:color w:val="000000"/>
          <w:sz w:val="28"/>
        </w:rPr>
        <w:t>
Сапасы: құрылыс нормалары мен ережелерiне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110-ҚОСЫМША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"Гидротехникалық құрылысты қайта жаңарту"
</w:t>
      </w:r>
      <w:r>
        <w:br/>
      </w:r>
      <w:r>
        <w:rPr>
          <w:rFonts w:ascii="Times New Roman"/>
          <w:b w:val="false"/>
          <w:i w:val="false"/>
          <w:color w:val="000000"/>
          <w:sz w:val="28"/>
        </w:rPr>
        <w:t>
деген 031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1234661 мың теңге (бiр миллиард екi жүз отыз төрт миллион алты жүз алпыс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"Ерекше стратегиялық маңызы бар су шаруашылығы құрылыстарының төбесi туралы" Қазақстан Республикасы Президентінің 2004 жылғы 1 қарашадағы N 1466 
</w:t>
      </w:r>
      <w:r>
        <w:rPr>
          <w:rFonts w:ascii="Times New Roman"/>
          <w:b w:val="false"/>
          <w:i w:val="false"/>
          <w:color w:val="000000"/>
          <w:sz w:val="28"/>
        </w:rPr>
        <w:t xml:space="preserve"> Жарлығы </w:t>
      </w:r>
      <w:r>
        <w:rPr>
          <w:rFonts w:ascii="Times New Roman"/>
          <w:b w:val="false"/>
          <w:i w:val="false"/>
          <w:color w:val="000000"/>
          <w:sz w:val="28"/>
        </w:rPr>
        <w:t>
; "Республика аумағында төтенше жағдайлардың алдын-алу бойынша шаралар қабылдау туралы" Қазақстан Республикасы Президентінің 2004 жылғы 19 наурыздағы N 4513 
</w:t>
      </w:r>
      <w:r>
        <w:rPr>
          <w:rFonts w:ascii="Times New Roman"/>
          <w:b w:val="false"/>
          <w:i w:val="false"/>
          <w:color w:val="000000"/>
          <w:sz w:val="28"/>
        </w:rPr>
        <w:t>
өкiмi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гидротехникалық ғимараттарда техногендiк сипаттағы төтенше жағдай туындау қаупінің алдын алу, ауыл шаруашылығы су пайдалану жүйелерінің тиiмділігiн және экономиканың басқада салаларын сумен жабдықтауды дамыту (энергетика, өнеркәсiп, көлік, балық шаруашылығы, экологиялық өтiнiмдер).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гидротехникалық ғимараттарды қайта жаңарту, ерекше апатты гидромелиоративтiк жүйелердi қалпына келтiру жөнiндегi кешендi iс-шараларды орындау.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Гидротех-
</w:t>
            </w:r>
            <w:r>
              <w:br/>
            </w:r>
            <w:r>
              <w:rPr>
                <w:rFonts w:ascii="Times New Roman"/>
                <w:b w:val="false"/>
                <w:i w:val="false"/>
                <w:color w:val="000000"/>
                <w:sz w:val="20"/>
              </w:rPr>
              <w:t>
никалық
</w:t>
            </w:r>
            <w:r>
              <w:br/>
            </w:r>
            <w:r>
              <w:rPr>
                <w:rFonts w:ascii="Times New Roman"/>
                <w:b w:val="false"/>
                <w:i w:val="false"/>
                <w:color w:val="000000"/>
                <w:sz w:val="20"/>
              </w:rPr>
              <w:t>
құрылысты
</w:t>
            </w:r>
            <w:r>
              <w:br/>
            </w:r>
            <w:r>
              <w:rPr>
                <w:rFonts w:ascii="Times New Roman"/>
                <w:b w:val="false"/>
                <w:i w:val="false"/>
                <w:color w:val="000000"/>
                <w:sz w:val="20"/>
              </w:rPr>
              <w:t>
қайта
</w:t>
            </w:r>
            <w:r>
              <w:br/>
            </w:r>
            <w:r>
              <w:rPr>
                <w:rFonts w:ascii="Times New Roman"/>
                <w:b w:val="false"/>
                <w:i w:val="false"/>
                <w:color w:val="000000"/>
                <w:sz w:val="20"/>
              </w:rPr>
              <w:t>
жаңарту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министрлігінің
</w:t>
            </w:r>
            <w:r>
              <w:br/>
            </w:r>
            <w:r>
              <w:rPr>
                <w:rFonts w:ascii="Times New Roman"/>
                <w:b w:val="false"/>
                <w:i w:val="false"/>
                <w:color w:val="000000"/>
                <w:sz w:val="20"/>
              </w:rPr>
              <w:t>
бұйрығымен бекiтілген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құжаттарына сәйкес iс-
</w:t>
            </w:r>
            <w:r>
              <w:br/>
            </w:r>
            <w:r>
              <w:rPr>
                <w:rFonts w:ascii="Times New Roman"/>
                <w:b w:val="false"/>
                <w:i w:val="false"/>
                <w:color w:val="000000"/>
                <w:sz w:val="20"/>
              </w:rPr>
              <w:t>
шараларға және
</w:t>
            </w:r>
            <w:r>
              <w:br/>
            </w:r>
            <w:r>
              <w:rPr>
                <w:rFonts w:ascii="Times New Roman"/>
                <w:b w:val="false"/>
                <w:i w:val="false"/>
                <w:color w:val="000000"/>
                <w:sz w:val="20"/>
              </w:rPr>
              <w:t>
Қазақстан Республикасы
</w:t>
            </w:r>
            <w:r>
              <w:br/>
            </w:r>
            <w:r>
              <w:rPr>
                <w:rFonts w:ascii="Times New Roman"/>
                <w:b w:val="false"/>
                <w:i w:val="false"/>
                <w:color w:val="000000"/>
                <w:sz w:val="20"/>
              </w:rPr>
              <w:t>
Yкiметiнiң "2006 жылға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Заңын
</w:t>
            </w:r>
            <w:r>
              <w:br/>
            </w:r>
            <w:r>
              <w:rPr>
                <w:rFonts w:ascii="Times New Roman"/>
                <w:b w:val="false"/>
                <w:i w:val="false"/>
                <w:color w:val="000000"/>
                <w:sz w:val="20"/>
              </w:rPr>
              <w:t>
iске асыру туралы"
</w:t>
            </w:r>
            <w:r>
              <w:br/>
            </w:r>
            <w:r>
              <w:rPr>
                <w:rFonts w:ascii="Times New Roman"/>
                <w:b w:val="false"/>
                <w:i w:val="false"/>
                <w:color w:val="000000"/>
                <w:sz w:val="20"/>
              </w:rPr>
              <w:t>
2005 жылғы 9 желтоқ-
</w:t>
            </w:r>
            <w:r>
              <w:br/>
            </w:r>
            <w:r>
              <w:rPr>
                <w:rFonts w:ascii="Times New Roman"/>
                <w:b w:val="false"/>
                <w:i w:val="false"/>
                <w:color w:val="000000"/>
                <w:sz w:val="20"/>
              </w:rPr>
              <w:t>
сандағы N 1228
</w:t>
            </w:r>
            <w:r>
              <w:br/>
            </w:r>
            <w:r>
              <w:rPr>
                <w:rFonts w:ascii="Times New Roman"/>
                <w:b w:val="false"/>
                <w:i w:val="false"/>
                <w:color w:val="000000"/>
                <w:sz w:val="20"/>
              </w:rPr>
              <w:t>
қаулысының 2 қосымша-
</w:t>
            </w:r>
            <w:r>
              <w:br/>
            </w:r>
            <w:r>
              <w:rPr>
                <w:rFonts w:ascii="Times New Roman"/>
                <w:b w:val="false"/>
                <w:i w:val="false"/>
                <w:color w:val="000000"/>
                <w:sz w:val="20"/>
              </w:rPr>
              <w:t>
сына сәйкес тізбе бойынша және сомалар шегінде гидротехника-
</w:t>
            </w:r>
            <w:r>
              <w:br/>
            </w:r>
            <w:r>
              <w:rPr>
                <w:rFonts w:ascii="Times New Roman"/>
                <w:b w:val="false"/>
                <w:i w:val="false"/>
                <w:color w:val="000000"/>
                <w:sz w:val="20"/>
              </w:rPr>
              <w:t>
лық ғимараттарды қайта
</w:t>
            </w:r>
            <w:r>
              <w:br/>
            </w:r>
            <w:r>
              <w:rPr>
                <w:rFonts w:ascii="Times New Roman"/>
                <w:b w:val="false"/>
                <w:i w:val="false"/>
                <w:color w:val="000000"/>
                <w:sz w:val="20"/>
              </w:rPr>
              <w:t>
жаңартуға бағытталған
</w:t>
            </w:r>
            <w:r>
              <w:br/>
            </w:r>
            <w:r>
              <w:rPr>
                <w:rFonts w:ascii="Times New Roman"/>
                <w:b w:val="false"/>
                <w:i w:val="false"/>
                <w:color w:val="000000"/>
                <w:sz w:val="20"/>
              </w:rPr>
              <w:t>
бюджеттік инвестиция-
</w:t>
            </w:r>
            <w:r>
              <w:br/>
            </w:r>
            <w:r>
              <w:rPr>
                <w:rFonts w:ascii="Times New Roman"/>
                <w:b w:val="false"/>
                <w:i w:val="false"/>
                <w:color w:val="000000"/>
                <w:sz w:val="20"/>
              </w:rPr>
              <w:t>
лық жобаларды жүзеге
</w:t>
            </w:r>
            <w:r>
              <w:br/>
            </w:r>
            <w:r>
              <w:rPr>
                <w:rFonts w:ascii="Times New Roman"/>
                <w:b w:val="false"/>
                <w:i w:val="false"/>
                <w:color w:val="000000"/>
                <w:sz w:val="20"/>
              </w:rPr>
              <w:t>
асыру.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Тiкелей нәтиже: 12 объектiнi аяқтау және 2 жоба бойынша құрылыс жұмыстарының көлемiн орындау.
</w:t>
      </w:r>
      <w:r>
        <w:br/>
      </w:r>
      <w:r>
        <w:rPr>
          <w:rFonts w:ascii="Times New Roman"/>
          <w:b w:val="false"/>
          <w:i w:val="false"/>
          <w:color w:val="000000"/>
          <w:sz w:val="28"/>
        </w:rPr>
        <w:t>
Түпкiлiктi нәтиже: гидротехникалық ғимараттардың дұрыс қызмет көрсетуiн қамтамасыз ету және төтенше жағдайдың туындау қаупiн төмендету.
</w:t>
      </w:r>
      <w:r>
        <w:br/>
      </w:r>
      <w:r>
        <w:rPr>
          <w:rFonts w:ascii="Times New Roman"/>
          <w:b w:val="false"/>
          <w:i w:val="false"/>
          <w:color w:val="000000"/>
          <w:sz w:val="28"/>
        </w:rPr>
        <w:t>
Уақытылығы: бекiтілген жұмыс жоспарына және жасалынған келiсiм шарттарға сәйкес.
</w:t>
      </w:r>
      <w:r>
        <w:br/>
      </w:r>
      <w:r>
        <w:rPr>
          <w:rFonts w:ascii="Times New Roman"/>
          <w:b w:val="false"/>
          <w:i w:val="false"/>
          <w:color w:val="000000"/>
          <w:sz w:val="28"/>
        </w:rPr>
        <w:t>
Сапасы: Қазақстан Республикасының қолданыстағы құрылыс ережелерi мен нормаларына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111-ҚОСЫМША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"Су берумен байланысы жоқ республикалық су шаруашылығы
</w:t>
      </w:r>
      <w:r>
        <w:br/>
      </w:r>
      <w:r>
        <w:rPr>
          <w:rFonts w:ascii="Times New Roman"/>
          <w:b w:val="false"/>
          <w:i w:val="false"/>
          <w:color w:val="000000"/>
          <w:sz w:val="28"/>
        </w:rPr>
        <w:t>
объектiлерiн пайдалану"
</w:t>
      </w:r>
      <w:r>
        <w:br/>
      </w:r>
      <w:r>
        <w:rPr>
          <w:rFonts w:ascii="Times New Roman"/>
          <w:b w:val="false"/>
          <w:i w:val="false"/>
          <w:color w:val="000000"/>
          <w:sz w:val="28"/>
        </w:rPr>
        <w:t>
деген 034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1030549 мың теңге (бiр миллиард отыз миллион бес жүз қырық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2003 жылғы 9 шiлдедегi Су кодексінің 
</w:t>
      </w:r>
      <w:r>
        <w:rPr>
          <w:rFonts w:ascii="Times New Roman"/>
          <w:b w:val="false"/>
          <w:i w:val="false"/>
          <w:color w:val="000000"/>
          <w:sz w:val="28"/>
        </w:rPr>
        <w:t xml:space="preserve"> 135-бабы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шекаралас мемлекеттермен бiрлесіп пайдаланатын объектілерін қоса алғанда су берумен байланысты емес су шаруашылығы объектілерінің толассыз жұмыс iстеуiн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су берумен байланысты емес, республикалық меншiктегi су қоймалары мен басқа да гидротехникалық құрылыстардың функцияларын қамтамасыз ету; трансшекаралық өзендерде орналасқан су шаруашылығы объектiлерiн бiрлесiп пайдалану.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беру-
</w:t>
            </w:r>
            <w:r>
              <w:br/>
            </w:r>
            <w:r>
              <w:rPr>
                <w:rFonts w:ascii="Times New Roman"/>
                <w:b w:val="false"/>
                <w:i w:val="false"/>
                <w:color w:val="000000"/>
                <w:sz w:val="20"/>
              </w:rPr>
              <w:t>
мен бай-
</w:t>
            </w:r>
            <w:r>
              <w:br/>
            </w:r>
            <w:r>
              <w:rPr>
                <w:rFonts w:ascii="Times New Roman"/>
                <w:b w:val="false"/>
                <w:i w:val="false"/>
                <w:color w:val="000000"/>
                <w:sz w:val="20"/>
              </w:rPr>
              <w:t>
ланысы
</w:t>
            </w:r>
            <w:r>
              <w:br/>
            </w:r>
            <w:r>
              <w:rPr>
                <w:rFonts w:ascii="Times New Roman"/>
                <w:b w:val="false"/>
                <w:i w:val="false"/>
                <w:color w:val="000000"/>
                <w:sz w:val="20"/>
              </w:rPr>
              <w:t>
жоқ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су шаруа-
</w:t>
            </w:r>
            <w:r>
              <w:br/>
            </w:r>
            <w:r>
              <w:rPr>
                <w:rFonts w:ascii="Times New Roman"/>
                <w:b w:val="false"/>
                <w:i w:val="false"/>
                <w:color w:val="000000"/>
                <w:sz w:val="20"/>
              </w:rPr>
              <w:t>
шылығы
</w:t>
            </w:r>
            <w:r>
              <w:br/>
            </w:r>
            <w:r>
              <w:rPr>
                <w:rFonts w:ascii="Times New Roman"/>
                <w:b w:val="false"/>
                <w:i w:val="false"/>
                <w:color w:val="000000"/>
                <w:sz w:val="20"/>
              </w:rPr>
              <w:t>
объектi-
</w:t>
            </w:r>
            <w:r>
              <w:br/>
            </w:r>
            <w:r>
              <w:rPr>
                <w:rFonts w:ascii="Times New Roman"/>
                <w:b w:val="false"/>
                <w:i w:val="false"/>
                <w:color w:val="000000"/>
                <w:sz w:val="20"/>
              </w:rPr>
              <w:t>
лерiн
</w:t>
            </w:r>
            <w:r>
              <w:br/>
            </w:r>
            <w:r>
              <w:rPr>
                <w:rFonts w:ascii="Times New Roman"/>
                <w:b w:val="false"/>
                <w:i w:val="false"/>
                <w:color w:val="000000"/>
                <w:sz w:val="20"/>
              </w:rPr>
              <w:t>
пайдалану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су
</w:t>
            </w:r>
            <w:r>
              <w:br/>
            </w:r>
            <w:r>
              <w:rPr>
                <w:rFonts w:ascii="Times New Roman"/>
                <w:b w:val="false"/>
                <w:i w:val="false"/>
                <w:color w:val="000000"/>
                <w:sz w:val="20"/>
              </w:rPr>
              <w:t>
шаруашылығы объектiлерi мен
</w:t>
            </w:r>
            <w:r>
              <w:br/>
            </w:r>
            <w:r>
              <w:rPr>
                <w:rFonts w:ascii="Times New Roman"/>
                <w:b w:val="false"/>
                <w:i w:val="false"/>
                <w:color w:val="000000"/>
                <w:sz w:val="20"/>
              </w:rPr>
              <w:t>
құрылыстарында
</w:t>
            </w:r>
            <w:r>
              <w:br/>
            </w:r>
            <w:r>
              <w:rPr>
                <w:rFonts w:ascii="Times New Roman"/>
                <w:b w:val="false"/>
                <w:i w:val="false"/>
                <w:color w:val="000000"/>
                <w:sz w:val="20"/>
              </w:rPr>
              <w:t>
пайдалану iс-шараларын
</w:t>
            </w:r>
            <w:r>
              <w:br/>
            </w:r>
            <w:r>
              <w:rPr>
                <w:rFonts w:ascii="Times New Roman"/>
                <w:b w:val="false"/>
                <w:i w:val="false"/>
                <w:color w:val="000000"/>
                <w:sz w:val="20"/>
              </w:rPr>
              <w:t>
жүргiзу:
</w:t>
            </w:r>
            <w:r>
              <w:br/>
            </w:r>
            <w:r>
              <w:rPr>
                <w:rFonts w:ascii="Times New Roman"/>
                <w:b w:val="false"/>
                <w:i w:val="false"/>
                <w:color w:val="000000"/>
                <w:sz w:val="20"/>
              </w:rPr>
              <w:t>
су астын зерттеу, ақауларды анықтай отырып, техникалық жағдайын анықтау;
</w:t>
            </w:r>
            <w:r>
              <w:br/>
            </w:r>
            <w:r>
              <w:rPr>
                <w:rFonts w:ascii="Times New Roman"/>
                <w:b w:val="false"/>
                <w:i w:val="false"/>
                <w:color w:val="000000"/>
                <w:sz w:val="20"/>
              </w:rPr>
              <w:t>
линия жұмысшыларын ұстау;
</w:t>
            </w:r>
            <w:r>
              <w:br/>
            </w:r>
            <w:r>
              <w:rPr>
                <w:rFonts w:ascii="Times New Roman"/>
                <w:b w:val="false"/>
                <w:i w:val="false"/>
                <w:color w:val="000000"/>
                <w:sz w:val="20"/>
              </w:rPr>
              <w:t>
электрокүш, механика-
</w:t>
            </w:r>
            <w:r>
              <w:br/>
            </w:r>
            <w:r>
              <w:rPr>
                <w:rFonts w:ascii="Times New Roman"/>
                <w:b w:val="false"/>
                <w:i w:val="false"/>
                <w:color w:val="000000"/>
                <w:sz w:val="20"/>
              </w:rPr>
              <w:t>
лық, құрылыстың
</w:t>
            </w:r>
            <w:r>
              <w:br/>
            </w:r>
            <w:r>
              <w:rPr>
                <w:rFonts w:ascii="Times New Roman"/>
                <w:b w:val="false"/>
                <w:i w:val="false"/>
                <w:color w:val="000000"/>
                <w:sz w:val="20"/>
              </w:rPr>
              <w:t>
көтерме-көлiк
</w:t>
            </w:r>
            <w:r>
              <w:br/>
            </w:r>
            <w:r>
              <w:rPr>
                <w:rFonts w:ascii="Times New Roman"/>
                <w:b w:val="false"/>
                <w:i w:val="false"/>
                <w:color w:val="000000"/>
                <w:sz w:val="20"/>
              </w:rPr>
              <w:t>
жабдықтарын, су
</w:t>
            </w:r>
            <w:r>
              <w:br/>
            </w:r>
            <w:r>
              <w:rPr>
                <w:rFonts w:ascii="Times New Roman"/>
                <w:b w:val="false"/>
                <w:i w:val="false"/>
                <w:color w:val="000000"/>
                <w:sz w:val="20"/>
              </w:rPr>
              <w:t>
торабының металл
</w:t>
            </w:r>
            <w:r>
              <w:br/>
            </w:r>
            <w:r>
              <w:rPr>
                <w:rFonts w:ascii="Times New Roman"/>
                <w:b w:val="false"/>
                <w:i w:val="false"/>
                <w:color w:val="000000"/>
                <w:sz w:val="20"/>
              </w:rPr>
              <w:t>
жапқыштарына,
</w:t>
            </w:r>
            <w:r>
              <w:br/>
            </w:r>
            <w:r>
              <w:rPr>
                <w:rFonts w:ascii="Times New Roman"/>
                <w:b w:val="false"/>
                <w:i w:val="false"/>
                <w:color w:val="000000"/>
                <w:sz w:val="20"/>
              </w:rPr>
              <w:t>
электролиниялар мен
</w:t>
            </w:r>
            <w:r>
              <w:br/>
            </w:r>
            <w:r>
              <w:rPr>
                <w:rFonts w:ascii="Times New Roman"/>
                <w:b w:val="false"/>
                <w:i w:val="false"/>
                <w:color w:val="000000"/>
                <w:sz w:val="20"/>
              </w:rPr>
              <w:t>
байланыс жүйелерiне,
</w:t>
            </w:r>
            <w:r>
              <w:br/>
            </w:r>
            <w:r>
              <w:rPr>
                <w:rFonts w:ascii="Times New Roman"/>
                <w:b w:val="false"/>
                <w:i w:val="false"/>
                <w:color w:val="000000"/>
                <w:sz w:val="20"/>
              </w:rPr>
              <w:t>
сондай-ақ өндiріс
</w:t>
            </w:r>
            <w:r>
              <w:br/>
            </w:r>
            <w:r>
              <w:rPr>
                <w:rFonts w:ascii="Times New Roman"/>
                <w:b w:val="false"/>
                <w:i w:val="false"/>
                <w:color w:val="000000"/>
                <w:sz w:val="20"/>
              </w:rPr>
              <w:t>
орындары мен су
</w:t>
            </w:r>
            <w:r>
              <w:br/>
            </w:r>
            <w:r>
              <w:rPr>
                <w:rFonts w:ascii="Times New Roman"/>
                <w:b w:val="false"/>
                <w:i w:val="false"/>
                <w:color w:val="000000"/>
                <w:sz w:val="20"/>
              </w:rPr>
              <w:t>
шаруашылығы объекті-
</w:t>
            </w:r>
            <w:r>
              <w:br/>
            </w:r>
            <w:r>
              <w:rPr>
                <w:rFonts w:ascii="Times New Roman"/>
                <w:b w:val="false"/>
                <w:i w:val="false"/>
                <w:color w:val="000000"/>
                <w:sz w:val="20"/>
              </w:rPr>
              <w:t>
лерінің техникаларына жөндеу жүргiзу және
</w:t>
            </w:r>
            <w:r>
              <w:br/>
            </w:r>
            <w:r>
              <w:rPr>
                <w:rFonts w:ascii="Times New Roman"/>
                <w:b w:val="false"/>
                <w:i w:val="false"/>
                <w:color w:val="000000"/>
                <w:sz w:val="20"/>
              </w:rPr>
              <w:t>
пайдалану;
</w:t>
            </w:r>
            <w:r>
              <w:br/>
            </w:r>
            <w:r>
              <w:rPr>
                <w:rFonts w:ascii="Times New Roman"/>
                <w:b w:val="false"/>
                <w:i w:val="false"/>
                <w:color w:val="000000"/>
                <w:sz w:val="20"/>
              </w:rPr>
              <w:t>
гидротехникалық
</w:t>
            </w:r>
            <w:r>
              <w:br/>
            </w:r>
            <w:r>
              <w:rPr>
                <w:rFonts w:ascii="Times New Roman"/>
                <w:b w:val="false"/>
                <w:i w:val="false"/>
                <w:color w:val="000000"/>
                <w:sz w:val="20"/>
              </w:rPr>
              <w:t>
құрылыстардың
</w:t>
            </w:r>
            <w:r>
              <w:br/>
            </w:r>
            <w:r>
              <w:rPr>
                <w:rFonts w:ascii="Times New Roman"/>
                <w:b w:val="false"/>
                <w:i w:val="false"/>
                <w:color w:val="000000"/>
                <w:sz w:val="20"/>
              </w:rPr>
              <w:t>
жоғарғы және төменгi
</w:t>
            </w:r>
            <w:r>
              <w:br/>
            </w:r>
            <w:r>
              <w:rPr>
                <w:rFonts w:ascii="Times New Roman"/>
                <w:b w:val="false"/>
                <w:i w:val="false"/>
                <w:color w:val="000000"/>
                <w:sz w:val="20"/>
              </w:rPr>
              <w:t>
бьефтерiн бекіту;
</w:t>
            </w:r>
            <w:r>
              <w:br/>
            </w:r>
            <w:r>
              <w:rPr>
                <w:rFonts w:ascii="Times New Roman"/>
                <w:b w:val="false"/>
                <w:i w:val="false"/>
                <w:color w:val="000000"/>
                <w:sz w:val="20"/>
              </w:rPr>
              <w:t>
су шаруашылығы
</w:t>
            </w:r>
            <w:r>
              <w:br/>
            </w:r>
            <w:r>
              <w:rPr>
                <w:rFonts w:ascii="Times New Roman"/>
                <w:b w:val="false"/>
                <w:i w:val="false"/>
                <w:color w:val="000000"/>
                <w:sz w:val="20"/>
              </w:rPr>
              <w:t>
объектілерiнде
</w:t>
            </w:r>
            <w:r>
              <w:br/>
            </w:r>
            <w:r>
              <w:rPr>
                <w:rFonts w:ascii="Times New Roman"/>
                <w:b w:val="false"/>
                <w:i w:val="false"/>
                <w:color w:val="000000"/>
                <w:sz w:val="20"/>
              </w:rPr>
              <w:t>
каналдар мен су
</w:t>
            </w:r>
            <w:r>
              <w:br/>
            </w:r>
            <w:r>
              <w:rPr>
                <w:rFonts w:ascii="Times New Roman"/>
                <w:b w:val="false"/>
                <w:i w:val="false"/>
                <w:color w:val="000000"/>
                <w:sz w:val="20"/>
              </w:rPr>
              <w:t>
қоймалардың
</w:t>
            </w:r>
            <w:r>
              <w:br/>
            </w:r>
            <w:r>
              <w:rPr>
                <w:rFonts w:ascii="Times New Roman"/>
                <w:b w:val="false"/>
                <w:i w:val="false"/>
                <w:color w:val="000000"/>
                <w:sz w:val="20"/>
              </w:rPr>
              <w:t>
бөгетшелерiн,
</w:t>
            </w:r>
            <w:r>
              <w:br/>
            </w:r>
            <w:r>
              <w:rPr>
                <w:rFonts w:ascii="Times New Roman"/>
                <w:b w:val="false"/>
                <w:i w:val="false"/>
                <w:color w:val="000000"/>
                <w:sz w:val="20"/>
              </w:rPr>
              <w:t>
беткейлердi бекіту
</w:t>
            </w:r>
            <w:r>
              <w:br/>
            </w:r>
            <w:r>
              <w:rPr>
                <w:rFonts w:ascii="Times New Roman"/>
                <w:b w:val="false"/>
                <w:i w:val="false"/>
                <w:color w:val="000000"/>
                <w:sz w:val="20"/>
              </w:rPr>
              <w:t>
және басқа да жөндеу
</w:t>
            </w:r>
            <w:r>
              <w:br/>
            </w:r>
            <w:r>
              <w:rPr>
                <w:rFonts w:ascii="Times New Roman"/>
                <w:b w:val="false"/>
                <w:i w:val="false"/>
                <w:color w:val="000000"/>
                <w:sz w:val="20"/>
              </w:rPr>
              <w:t>
жұмыстарын жүргізу,
</w:t>
            </w:r>
            <w:r>
              <w:br/>
            </w:r>
            <w:r>
              <w:rPr>
                <w:rFonts w:ascii="Times New Roman"/>
                <w:b w:val="false"/>
                <w:i w:val="false"/>
                <w:color w:val="000000"/>
                <w:sz w:val="20"/>
              </w:rPr>
              <w:t>
каналдарды тазарту;
</w:t>
            </w:r>
            <w:r>
              <w:br/>
            </w:r>
            <w:r>
              <w:rPr>
                <w:rFonts w:ascii="Times New Roman"/>
                <w:b w:val="false"/>
                <w:i w:val="false"/>
                <w:color w:val="000000"/>
                <w:sz w:val="20"/>
              </w:rPr>
              <w:t>
реттеу, тасқынға қарсы
</w:t>
            </w:r>
            <w:r>
              <w:br/>
            </w:r>
            <w:r>
              <w:rPr>
                <w:rFonts w:ascii="Times New Roman"/>
                <w:b w:val="false"/>
                <w:i w:val="false"/>
                <w:color w:val="000000"/>
                <w:sz w:val="20"/>
              </w:rPr>
              <w:t>
жұмыстарды жүргізу;
</w:t>
            </w:r>
            <w:r>
              <w:br/>
            </w:r>
            <w:r>
              <w:rPr>
                <w:rFonts w:ascii="Times New Roman"/>
                <w:b w:val="false"/>
                <w:i w:val="false"/>
                <w:color w:val="000000"/>
                <w:sz w:val="20"/>
              </w:rPr>
              <w:t>
су қоймаларының
</w:t>
            </w:r>
            <w:r>
              <w:br/>
            </w:r>
            <w:r>
              <w:rPr>
                <w:rFonts w:ascii="Times New Roman"/>
                <w:b w:val="false"/>
                <w:i w:val="false"/>
                <w:color w:val="000000"/>
                <w:sz w:val="20"/>
              </w:rPr>
              <w:t>
параметрлерiн нақтылау
</w:t>
            </w:r>
            <w:r>
              <w:br/>
            </w:r>
            <w:r>
              <w:rPr>
                <w:rFonts w:ascii="Times New Roman"/>
                <w:b w:val="false"/>
                <w:i w:val="false"/>
                <w:color w:val="000000"/>
                <w:sz w:val="20"/>
              </w:rPr>
              <w:t>
бойынша жұмыстар жүргізу;
</w:t>
            </w:r>
            <w:r>
              <w:br/>
            </w:r>
            <w:r>
              <w:rPr>
                <w:rFonts w:ascii="Times New Roman"/>
                <w:b w:val="false"/>
                <w:i w:val="false"/>
                <w:color w:val="000000"/>
                <w:sz w:val="20"/>
              </w:rPr>
              <w:t>
гидротехникалық
</w:t>
            </w:r>
            <w:r>
              <w:br/>
            </w:r>
            <w:r>
              <w:rPr>
                <w:rFonts w:ascii="Times New Roman"/>
                <w:b w:val="false"/>
                <w:i w:val="false"/>
                <w:color w:val="000000"/>
                <w:sz w:val="20"/>
              </w:rPr>
              <w:t>
ғимараттарды күзету.
</w:t>
            </w:r>
            <w:r>
              <w:br/>
            </w:r>
            <w:r>
              <w:rPr>
                <w:rFonts w:ascii="Times New Roman"/>
                <w:b w:val="false"/>
                <w:i w:val="false"/>
                <w:color w:val="000000"/>
                <w:sz w:val="20"/>
              </w:rPr>
              <w:t>
Өзбекстан Республи-
</w:t>
            </w:r>
            <w:r>
              <w:br/>
            </w:r>
            <w:r>
              <w:rPr>
                <w:rFonts w:ascii="Times New Roman"/>
                <w:b w:val="false"/>
                <w:i w:val="false"/>
                <w:color w:val="000000"/>
                <w:sz w:val="20"/>
              </w:rPr>
              <w:t>
касы, Қырғыз Республи-
</w:t>
            </w:r>
            <w:r>
              <w:br/>
            </w:r>
            <w:r>
              <w:rPr>
                <w:rFonts w:ascii="Times New Roman"/>
                <w:b w:val="false"/>
                <w:i w:val="false"/>
                <w:color w:val="000000"/>
                <w:sz w:val="20"/>
              </w:rPr>
              <w:t>
касымен трансшекаралық
</w:t>
            </w:r>
            <w:r>
              <w:br/>
            </w:r>
            <w:r>
              <w:rPr>
                <w:rFonts w:ascii="Times New Roman"/>
                <w:b w:val="false"/>
                <w:i w:val="false"/>
                <w:color w:val="000000"/>
                <w:sz w:val="20"/>
              </w:rPr>
              <w:t>
өзендерде орналасқан
</w:t>
            </w:r>
            <w:r>
              <w:br/>
            </w:r>
            <w:r>
              <w:rPr>
                <w:rFonts w:ascii="Times New Roman"/>
                <w:b w:val="false"/>
                <w:i w:val="false"/>
                <w:color w:val="000000"/>
                <w:sz w:val="20"/>
              </w:rPr>
              <w:t>
су шаруашылық
</w:t>
            </w:r>
            <w:r>
              <w:br/>
            </w:r>
            <w:r>
              <w:rPr>
                <w:rFonts w:ascii="Times New Roman"/>
                <w:b w:val="false"/>
                <w:i w:val="false"/>
                <w:color w:val="000000"/>
                <w:sz w:val="20"/>
              </w:rPr>
              <w:t>
объектiлерiн ұстауға
</w:t>
            </w:r>
            <w:r>
              <w:br/>
            </w:r>
            <w:r>
              <w:rPr>
                <w:rFonts w:ascii="Times New Roman"/>
                <w:b w:val="false"/>
                <w:i w:val="false"/>
                <w:color w:val="000000"/>
                <w:sz w:val="20"/>
              </w:rPr>
              <w:t>
үлестік қатысу.
</w:t>
            </w:r>
            <w:r>
              <w:br/>
            </w:r>
            <w:r>
              <w:rPr>
                <w:rFonts w:ascii="Times New Roman"/>
                <w:b w:val="false"/>
                <w:i w:val="false"/>
                <w:color w:val="000000"/>
                <w:sz w:val="20"/>
              </w:rPr>
              <w:t>
Зах-Келес Су шаруашылық жүйелерi
</w:t>
            </w:r>
            <w:r>
              <w:br/>
            </w:r>
            <w:r>
              <w:rPr>
                <w:rFonts w:ascii="Times New Roman"/>
                <w:b w:val="false"/>
                <w:i w:val="false"/>
                <w:color w:val="000000"/>
                <w:sz w:val="20"/>
              </w:rPr>
              <w:t>
басқармасын ұстау.
</w:t>
            </w:r>
            <w:r>
              <w:br/>
            </w:r>
            <w:r>
              <w:rPr>
                <w:rFonts w:ascii="Times New Roman"/>
                <w:b w:val="false"/>
                <w:i w:val="false"/>
                <w:color w:val="000000"/>
                <w:sz w:val="20"/>
              </w:rPr>
              <w:t>
Ресей Федерациясынан
</w:t>
            </w:r>
            <w:r>
              <w:br/>
            </w:r>
            <w:r>
              <w:rPr>
                <w:rFonts w:ascii="Times New Roman"/>
                <w:b w:val="false"/>
                <w:i w:val="false"/>
                <w:color w:val="000000"/>
                <w:sz w:val="20"/>
              </w:rPr>
              <w:t>
берілетiн сумен
</w:t>
            </w:r>
            <w:r>
              <w:br/>
            </w:r>
            <w:r>
              <w:rPr>
                <w:rFonts w:ascii="Times New Roman"/>
                <w:b w:val="false"/>
                <w:i w:val="false"/>
                <w:color w:val="000000"/>
                <w:sz w:val="20"/>
              </w:rPr>
              <w:t>
байланысты шығындардың
</w:t>
            </w:r>
            <w:r>
              <w:br/>
            </w:r>
            <w:r>
              <w:rPr>
                <w:rFonts w:ascii="Times New Roman"/>
                <w:b w:val="false"/>
                <w:i w:val="false"/>
                <w:color w:val="000000"/>
                <w:sz w:val="20"/>
              </w:rPr>
              <w:t>
орнын толтыру.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ресур-
</w:t>
            </w:r>
            <w:r>
              <w:br/>
            </w:r>
            <w:r>
              <w:rPr>
                <w:rFonts w:ascii="Times New Roman"/>
                <w:b w:val="false"/>
                <w:i w:val="false"/>
                <w:color w:val="000000"/>
                <w:sz w:val="20"/>
              </w:rPr>
              <w:t>
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Тiкелей нәтиже: республикалық меншiктегi 118 су шаруашылығы объектiлерi мен 10 мемлекетаралық объектiлерге пайдалану iс шаралары жүргiзiлуi.
</w:t>
      </w:r>
      <w:r>
        <w:br/>
      </w:r>
      <w:r>
        <w:rPr>
          <w:rFonts w:ascii="Times New Roman"/>
          <w:b w:val="false"/>
          <w:i w:val="false"/>
          <w:color w:val="000000"/>
          <w:sz w:val="28"/>
        </w:rPr>
        <w:t>
Түпкiлiктi нәтиже: 118 республикалық және 10 мемлекетаралық объектiлердің техникалық жағдайы жақсарады және ауылдық тауар өндiрушілерге суармалы су қажеттi көлемде уақытылы берілуi.
</w:t>
      </w:r>
      <w:r>
        <w:br/>
      </w:r>
      <w:r>
        <w:rPr>
          <w:rFonts w:ascii="Times New Roman"/>
          <w:b w:val="false"/>
          <w:i w:val="false"/>
          <w:color w:val="000000"/>
          <w:sz w:val="28"/>
        </w:rPr>
        <w:t>
Қаржылық-экономикалық нәтиже: бiр республикалық су шаруашылығы объектiсiне пайдалану iс шараларын жүргізуге орта есеппен 5500 мың теңге және 10 мемлекетаралық объектiге орта есеппен 39200 мың теңге жұмсалады.
</w:t>
      </w:r>
      <w:r>
        <w:br/>
      </w:r>
      <w:r>
        <w:rPr>
          <w:rFonts w:ascii="Times New Roman"/>
          <w:b w:val="false"/>
          <w:i w:val="false"/>
          <w:color w:val="000000"/>
          <w:sz w:val="28"/>
        </w:rPr>
        <w:t>
Уақытылы жүргiзiлуi: республикалық меншiктегi су шаруашылығы объектiлерiне және мемлекетаралық объектiлерге пайдалану iс шаралары бекiтiлген жұмыс пен қызмет көрсету жоспарына сәйкес iске асырылуы.
</w:t>
      </w:r>
      <w:r>
        <w:br/>
      </w:r>
      <w:r>
        <w:rPr>
          <w:rFonts w:ascii="Times New Roman"/>
          <w:b w:val="false"/>
          <w:i w:val="false"/>
          <w:color w:val="000000"/>
          <w:sz w:val="28"/>
        </w:rPr>
        <w:t>
Сапасы: құрылыс нормалары мен ережелерінің талаптарына және су шаруашылығы объектiлерiн пайдалану Ережелерiне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112-ҚОСЫМША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"Ормандардың сақталуын және тұрақты дамуын қамтамасыз ету"
</w:t>
      </w:r>
      <w:r>
        <w:br/>
      </w:r>
      <w:r>
        <w:rPr>
          <w:rFonts w:ascii="Times New Roman"/>
          <w:b w:val="false"/>
          <w:i w:val="false"/>
          <w:color w:val="000000"/>
          <w:sz w:val="28"/>
        </w:rPr>
        <w:t>
деген 036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2286221 мың теңге (екi миллиард екi жүз сексен алты миллион екi жүз жиырма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Орман кодексiнiң 
</w:t>
      </w:r>
      <w:r>
        <w:rPr>
          <w:rFonts w:ascii="Times New Roman"/>
          <w:b w:val="false"/>
          <w:i w:val="false"/>
          <w:color w:val="000000"/>
          <w:sz w:val="28"/>
        </w:rPr>
        <w:t xml:space="preserve"> 110-бабы </w:t>
      </w:r>
      <w:r>
        <w:rPr>
          <w:rFonts w:ascii="Times New Roman"/>
          <w:b w:val="false"/>
          <w:i w:val="false"/>
          <w:color w:val="000000"/>
          <w:sz w:val="28"/>
        </w:rPr>
        <w:t>
; 1997 жылғы 15 шілдедегi "Қоршаған ортаны қорғау туралы" Қазақстан Республикасы Заңының 
</w:t>
      </w:r>
      <w:r>
        <w:rPr>
          <w:rFonts w:ascii="Times New Roman"/>
          <w:b w:val="false"/>
          <w:i w:val="false"/>
          <w:color w:val="000000"/>
          <w:sz w:val="28"/>
        </w:rPr>
        <w:t xml:space="preserve"> 9-бабы </w:t>
      </w:r>
      <w:r>
        <w:rPr>
          <w:rFonts w:ascii="Times New Roman"/>
          <w:b w:val="false"/>
          <w:i w:val="false"/>
          <w:color w:val="000000"/>
          <w:sz w:val="28"/>
        </w:rPr>
        <w:t>
; 1997 жылғы 15 шiлдедегi "Ерекше қорғалатын табиғи аумақтар туралы" Қазақстан Республикасы Заңының 
</w:t>
      </w:r>
      <w:r>
        <w:rPr>
          <w:rFonts w:ascii="Times New Roman"/>
          <w:b w:val="false"/>
          <w:i w:val="false"/>
          <w:color w:val="000000"/>
          <w:sz w:val="28"/>
        </w:rPr>
        <w:t xml:space="preserve"> 29-бабы </w:t>
      </w:r>
      <w:r>
        <w:rPr>
          <w:rFonts w:ascii="Times New Roman"/>
          <w:b w:val="false"/>
          <w:i w:val="false"/>
          <w:color w:val="000000"/>
          <w:sz w:val="28"/>
        </w:rPr>
        <w:t>
; 2004 жылғы 9 шiлдедегi "Жануарлар дүниесiн қорғау, өсiмiн молайту және пайдалану туралы" Қазақстан Республикасы Заңының 
</w:t>
      </w:r>
      <w:r>
        <w:rPr>
          <w:rFonts w:ascii="Times New Roman"/>
          <w:b w:val="false"/>
          <w:i w:val="false"/>
          <w:color w:val="000000"/>
          <w:sz w:val="28"/>
        </w:rPr>
        <w:t xml:space="preserve"> 43-бабы </w:t>
      </w:r>
      <w:r>
        <w:rPr>
          <w:rFonts w:ascii="Times New Roman"/>
          <w:b w:val="false"/>
          <w:i w:val="false"/>
          <w:color w:val="000000"/>
          <w:sz w:val="28"/>
        </w:rPr>
        <w:t>
; "Ормандарда өрт қауiпсiздiгiн қамтамасыз ету туралы" Қазақстан Республикасы Үкiметінің 1999 жылғы 27 тамыздағы N 1271 
</w:t>
      </w:r>
      <w:r>
        <w:rPr>
          <w:rFonts w:ascii="Times New Roman"/>
          <w:b w:val="false"/>
          <w:i w:val="false"/>
          <w:color w:val="000000"/>
          <w:sz w:val="28"/>
        </w:rPr>
        <w:t xml:space="preserve"> қаулысы </w:t>
      </w:r>
      <w:r>
        <w:rPr>
          <w:rFonts w:ascii="Times New Roman"/>
          <w:b w:val="false"/>
          <w:i w:val="false"/>
          <w:color w:val="000000"/>
          <w:sz w:val="28"/>
        </w:rPr>
        <w:t>
; "Мемлекеттiк орман қоры учаскелерiнде ормандарды күзету, қорғау, молайту әрi орман өсiру жөнiндегi нормалар мен нормативтердi бекiту туралы" Қазақстан Республикасы Үкіметінің 2004 жылғы 19 қаңтардағы N 53 
</w:t>
      </w:r>
      <w:r>
        <w:rPr>
          <w:rFonts w:ascii="Times New Roman"/>
          <w:b w:val="false"/>
          <w:i w:val="false"/>
          <w:color w:val="000000"/>
          <w:sz w:val="28"/>
        </w:rPr>
        <w:t xml:space="preserve"> қаулысы </w:t>
      </w:r>
      <w:r>
        <w:rPr>
          <w:rFonts w:ascii="Times New Roman"/>
          <w:b w:val="false"/>
          <w:i w:val="false"/>
          <w:color w:val="000000"/>
          <w:sz w:val="28"/>
        </w:rPr>
        <w:t>
; "2005-2007 жылдарға арналған "Жасыл ел" Бағдарламасын бекіту туралы" Қазақстан Республикасы Yкiметінің 2005 жылғы 25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ормандардың экологиялық және ресурстық әлеуетiн арттыру, орман ресурстарын ұтымды және сарқып тауыспай пайдалану, оларды күзету, қорғау және молықтыру үшін жағдайларды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орман дақылдары тұқымдарының егiстік сапасын, олардың энтомологиялық және фитопатологиялық залалдану деңгейiн айқындау; орман шаруашылығы саласындағы студенттер үшiн оқу практикаларын өткiзу; орман дақылдары тұқымының тұрақты базасын қалыптастыру және мұрагерлiк қасиеттерi жақсартылған отырғызу материалын алу; орман орналастыру, аңшылық iсiн ұйымдастыру жұмыстарын және орман шаруашылығын жобалауды өткізу; ормандардың мемлекеттік есебi мен кадастрын жүргізу; орман және аңшылық шаруашылықтары мен ерекше қорғалатын табиғи аумақтарды ғылыми-әдiстемелiк талдамалармен қамтамасыз ету; Астана қаласының санитарлық-қорғаныштық жасыл аймағын құру; ормандарды авиациямен күзетудi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w:t>
            </w:r>
            <w:r>
              <w:br/>
            </w:r>
            <w:r>
              <w:rPr>
                <w:rFonts w:ascii="Times New Roman"/>
                <w:b w:val="false"/>
                <w:i w:val="false"/>
                <w:color w:val="000000"/>
                <w:sz w:val="20"/>
              </w:rPr>
              <w:t>
дардың
</w:t>
            </w:r>
            <w:r>
              <w:br/>
            </w:r>
            <w:r>
              <w:rPr>
                <w:rFonts w:ascii="Times New Roman"/>
                <w:b w:val="false"/>
                <w:i w:val="false"/>
                <w:color w:val="000000"/>
                <w:sz w:val="20"/>
              </w:rPr>
              <w:t>
сақталуын
</w:t>
            </w:r>
            <w:r>
              <w:br/>
            </w:r>
            <w:r>
              <w:rPr>
                <w:rFonts w:ascii="Times New Roman"/>
                <w:b w:val="false"/>
                <w:i w:val="false"/>
                <w:color w:val="000000"/>
                <w:sz w:val="20"/>
              </w:rPr>
              <w:t>
және
</w:t>
            </w:r>
            <w:r>
              <w:br/>
            </w:r>
            <w:r>
              <w:rPr>
                <w:rFonts w:ascii="Times New Roman"/>
                <w:b w:val="false"/>
                <w:i w:val="false"/>
                <w:color w:val="000000"/>
                <w:sz w:val="20"/>
              </w:rPr>
              <w:t>
тұрақты
</w:t>
            </w:r>
            <w:r>
              <w:br/>
            </w:r>
            <w:r>
              <w:rPr>
                <w:rFonts w:ascii="Times New Roman"/>
                <w:b w:val="false"/>
                <w:i w:val="false"/>
                <w:color w:val="000000"/>
                <w:sz w:val="20"/>
              </w:rPr>
              <w:t>
дамуын
</w:t>
            </w:r>
            <w:r>
              <w:br/>
            </w:r>
            <w:r>
              <w:rPr>
                <w:rFonts w:ascii="Times New Roman"/>
                <w:b w:val="false"/>
                <w:i w:val="false"/>
                <w:color w:val="000000"/>
                <w:sz w:val="20"/>
              </w:rPr>
              <w:t>
қамта-
</w:t>
            </w:r>
            <w:r>
              <w:br/>
            </w:r>
            <w:r>
              <w:rPr>
                <w:rFonts w:ascii="Times New Roman"/>
                <w:b w:val="false"/>
                <w:i w:val="false"/>
                <w:color w:val="000000"/>
                <w:sz w:val="20"/>
              </w:rPr>
              <w:t>
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орман
</w:t>
            </w:r>
            <w:r>
              <w:br/>
            </w:r>
            <w:r>
              <w:rPr>
                <w:rFonts w:ascii="Times New Roman"/>
                <w:b w:val="false"/>
                <w:i w:val="false"/>
                <w:color w:val="000000"/>
                <w:sz w:val="20"/>
              </w:rPr>
              <w:t>
дақыл-
</w:t>
            </w:r>
            <w:r>
              <w:br/>
            </w:r>
            <w:r>
              <w:rPr>
                <w:rFonts w:ascii="Times New Roman"/>
                <w:b w:val="false"/>
                <w:i w:val="false"/>
                <w:color w:val="000000"/>
                <w:sz w:val="20"/>
              </w:rPr>
              <w:t>
дарының
</w:t>
            </w:r>
            <w:r>
              <w:br/>
            </w:r>
            <w:r>
              <w:rPr>
                <w:rFonts w:ascii="Times New Roman"/>
                <w:b w:val="false"/>
                <w:i w:val="false"/>
                <w:color w:val="000000"/>
                <w:sz w:val="20"/>
              </w:rPr>
              <w:t>
тұқымын
</w:t>
            </w:r>
            <w:r>
              <w:br/>
            </w:r>
            <w:r>
              <w:rPr>
                <w:rFonts w:ascii="Times New Roman"/>
                <w:b w:val="false"/>
                <w:i w:val="false"/>
                <w:color w:val="000000"/>
                <w:sz w:val="20"/>
              </w:rPr>
              <w:t>
дайын-
</w:t>
            </w:r>
            <w:r>
              <w:br/>
            </w:r>
            <w:r>
              <w:rPr>
                <w:rFonts w:ascii="Times New Roman"/>
                <w:b w:val="false"/>
                <w:i w:val="false"/>
                <w:color w:val="000000"/>
                <w:sz w:val="20"/>
              </w:rPr>
              <w:t>
дайтын
</w:t>
            </w:r>
            <w:r>
              <w:br/>
            </w:r>
            <w:r>
              <w:rPr>
                <w:rFonts w:ascii="Times New Roman"/>
                <w:b w:val="false"/>
                <w:i w:val="false"/>
                <w:color w:val="000000"/>
                <w:sz w:val="20"/>
              </w:rPr>
              <w:t>
мекеме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Тұқымды егістік
</w:t>
            </w:r>
            <w:r>
              <w:br/>
            </w:r>
            <w:r>
              <w:rPr>
                <w:rFonts w:ascii="Times New Roman"/>
                <w:b w:val="false"/>
                <w:i w:val="false"/>
                <w:color w:val="000000"/>
                <w:sz w:val="20"/>
              </w:rPr>
              <w:t>
қасиеттерiне,
</w:t>
            </w:r>
            <w:r>
              <w:br/>
            </w:r>
            <w:r>
              <w:rPr>
                <w:rFonts w:ascii="Times New Roman"/>
                <w:b w:val="false"/>
                <w:i w:val="false"/>
                <w:color w:val="000000"/>
                <w:sz w:val="20"/>
              </w:rPr>
              <w:t>
энтомологиялық және
</w:t>
            </w:r>
            <w:r>
              <w:br/>
            </w:r>
            <w:r>
              <w:rPr>
                <w:rFonts w:ascii="Times New Roman"/>
                <w:b w:val="false"/>
                <w:i w:val="false"/>
                <w:color w:val="000000"/>
                <w:sz w:val="20"/>
              </w:rPr>
              <w:t>
фитопатологиялық
</w:t>
            </w:r>
            <w:r>
              <w:br/>
            </w:r>
            <w:r>
              <w:rPr>
                <w:rFonts w:ascii="Times New Roman"/>
                <w:b w:val="false"/>
                <w:i w:val="false"/>
                <w:color w:val="000000"/>
                <w:sz w:val="20"/>
              </w:rPr>
              <w:t>
залалдануына сараптамадан өткiзудi
</w:t>
            </w:r>
            <w:r>
              <w:br/>
            </w:r>
            <w:r>
              <w:rPr>
                <w:rFonts w:ascii="Times New Roman"/>
                <w:b w:val="false"/>
                <w:i w:val="false"/>
                <w:color w:val="000000"/>
                <w:sz w:val="20"/>
              </w:rPr>
              <w:t>
қамтамасыз ету, орман
</w:t>
            </w:r>
            <w:r>
              <w:br/>
            </w:r>
            <w:r>
              <w:rPr>
                <w:rFonts w:ascii="Times New Roman"/>
                <w:b w:val="false"/>
                <w:i w:val="false"/>
                <w:color w:val="000000"/>
                <w:sz w:val="20"/>
              </w:rPr>
              <w:t>
зиянкестерi мен
</w:t>
            </w:r>
            <w:r>
              <w:br/>
            </w:r>
            <w:r>
              <w:rPr>
                <w:rFonts w:ascii="Times New Roman"/>
                <w:b w:val="false"/>
                <w:i w:val="false"/>
                <w:color w:val="000000"/>
                <w:sz w:val="20"/>
              </w:rPr>
              <w:t>
ауруларының ошақтарын
</w:t>
            </w:r>
            <w:r>
              <w:br/>
            </w:r>
            <w:r>
              <w:rPr>
                <w:rFonts w:ascii="Times New Roman"/>
                <w:b w:val="false"/>
                <w:i w:val="false"/>
                <w:color w:val="000000"/>
                <w:sz w:val="20"/>
              </w:rPr>
              <w:t>
болжау бойынша
</w:t>
            </w:r>
            <w:r>
              <w:br/>
            </w:r>
            <w:r>
              <w:rPr>
                <w:rFonts w:ascii="Times New Roman"/>
                <w:b w:val="false"/>
                <w:i w:val="false"/>
                <w:color w:val="000000"/>
                <w:sz w:val="20"/>
              </w:rPr>
              <w:t>
мәлiметтер жинау
</w:t>
            </w:r>
            <w:r>
              <w:br/>
            </w:r>
            <w:r>
              <w:rPr>
                <w:rFonts w:ascii="Times New Roman"/>
                <w:b w:val="false"/>
                <w:i w:val="false"/>
                <w:color w:val="000000"/>
                <w:sz w:val="20"/>
              </w:rPr>
              <w:t>
және ақпарат әзiрлеу
</w:t>
            </w:r>
            <w:r>
              <w:br/>
            </w:r>
            <w:r>
              <w:rPr>
                <w:rFonts w:ascii="Times New Roman"/>
                <w:b w:val="false"/>
                <w:i w:val="false"/>
                <w:color w:val="000000"/>
                <w:sz w:val="20"/>
              </w:rPr>
              <w:t>
үшін штат саны 28
</w:t>
            </w:r>
            <w:r>
              <w:br/>
            </w:r>
            <w:r>
              <w:rPr>
                <w:rFonts w:ascii="Times New Roman"/>
                <w:b w:val="false"/>
                <w:i w:val="false"/>
                <w:color w:val="000000"/>
                <w:sz w:val="20"/>
              </w:rPr>
              <w:t>
адамнан тұратын
</w:t>
            </w:r>
            <w:r>
              <w:br/>
            </w:r>
            <w:r>
              <w:rPr>
                <w:rFonts w:ascii="Times New Roman"/>
                <w:b w:val="false"/>
                <w:i w:val="false"/>
                <w:color w:val="000000"/>
                <w:sz w:val="20"/>
              </w:rPr>
              <w:t>
мекеме ұстау.
</w:t>
            </w:r>
            <w:r>
              <w:br/>
            </w:r>
            <w:r>
              <w:rPr>
                <w:rFonts w:ascii="Times New Roman"/>
                <w:b w:val="false"/>
                <w:i w:val="false"/>
                <w:color w:val="000000"/>
                <w:sz w:val="20"/>
              </w:rPr>
              <w:t>
Кеңсе жиһазын сатып
</w:t>
            </w:r>
            <w:r>
              <w:br/>
            </w:r>
            <w:r>
              <w:rPr>
                <w:rFonts w:ascii="Times New Roman"/>
                <w:b w:val="false"/>
                <w:i w:val="false"/>
                <w:color w:val="000000"/>
                <w:sz w:val="20"/>
              </w:rPr>
              <w:t>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w:t>
            </w:r>
            <w:r>
              <w:br/>
            </w:r>
            <w:r>
              <w:rPr>
                <w:rFonts w:ascii="Times New Roman"/>
                <w:b w:val="false"/>
                <w:i w:val="false"/>
                <w:color w:val="000000"/>
                <w:sz w:val="20"/>
              </w:rPr>
              <w:t>
оқу-өн-
</w:t>
            </w:r>
            <w:r>
              <w:br/>
            </w:r>
            <w:r>
              <w:rPr>
                <w:rFonts w:ascii="Times New Roman"/>
                <w:b w:val="false"/>
                <w:i w:val="false"/>
                <w:color w:val="000000"/>
                <w:sz w:val="20"/>
              </w:rPr>
              <w:t>
дiрiстiк
</w:t>
            </w:r>
            <w:r>
              <w:br/>
            </w:r>
            <w:r>
              <w:rPr>
                <w:rFonts w:ascii="Times New Roman"/>
                <w:b w:val="false"/>
                <w:i w:val="false"/>
                <w:color w:val="000000"/>
                <w:sz w:val="20"/>
              </w:rPr>
              <w:t>
орман
</w:t>
            </w:r>
            <w:r>
              <w:br/>
            </w:r>
            <w:r>
              <w:rPr>
                <w:rFonts w:ascii="Times New Roman"/>
                <w:b w:val="false"/>
                <w:i w:val="false"/>
                <w:color w:val="000000"/>
                <w:sz w:val="20"/>
              </w:rPr>
              <w:t>
шаруа-
</w:t>
            </w:r>
            <w:r>
              <w:br/>
            </w:r>
            <w:r>
              <w:rPr>
                <w:rFonts w:ascii="Times New Roman"/>
                <w:b w:val="false"/>
                <w:i w:val="false"/>
                <w:color w:val="000000"/>
                <w:sz w:val="20"/>
              </w:rPr>
              <w:t>
шылығы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өрттерiнiң
</w:t>
            </w:r>
            <w:r>
              <w:br/>
            </w:r>
            <w:r>
              <w:rPr>
                <w:rFonts w:ascii="Times New Roman"/>
                <w:b w:val="false"/>
                <w:i w:val="false"/>
                <w:color w:val="000000"/>
                <w:sz w:val="20"/>
              </w:rPr>
              <w:t>
алдын алу, оларды
</w:t>
            </w:r>
            <w:r>
              <w:br/>
            </w:r>
            <w:r>
              <w:rPr>
                <w:rFonts w:ascii="Times New Roman"/>
                <w:b w:val="false"/>
                <w:i w:val="false"/>
                <w:color w:val="000000"/>
                <w:sz w:val="20"/>
              </w:rPr>
              <w:t>
байқау және жою,
</w:t>
            </w:r>
            <w:r>
              <w:br/>
            </w:r>
            <w:r>
              <w:rPr>
                <w:rFonts w:ascii="Times New Roman"/>
                <w:b w:val="false"/>
                <w:i w:val="false"/>
                <w:color w:val="000000"/>
                <w:sz w:val="20"/>
              </w:rPr>
              <w:t>
ормандарды орман
</w:t>
            </w:r>
            <w:r>
              <w:br/>
            </w:r>
            <w:r>
              <w:rPr>
                <w:rFonts w:ascii="Times New Roman"/>
                <w:b w:val="false"/>
                <w:i w:val="false"/>
                <w:color w:val="000000"/>
                <w:sz w:val="20"/>
              </w:rPr>
              <w:t>
зиянкестерi мен
</w:t>
            </w:r>
            <w:r>
              <w:br/>
            </w:r>
            <w:r>
              <w:rPr>
                <w:rFonts w:ascii="Times New Roman"/>
                <w:b w:val="false"/>
                <w:i w:val="false"/>
                <w:color w:val="000000"/>
                <w:sz w:val="20"/>
              </w:rPr>
              <w:t>
ауруларынан қорғау
</w:t>
            </w:r>
            <w:r>
              <w:br/>
            </w:r>
            <w:r>
              <w:rPr>
                <w:rFonts w:ascii="Times New Roman"/>
                <w:b w:val="false"/>
                <w:i w:val="false"/>
                <w:color w:val="000000"/>
                <w:sz w:val="20"/>
              </w:rPr>
              <w:t>
жөнiндегі iс-шараларды
</w:t>
            </w:r>
            <w:r>
              <w:br/>
            </w:r>
            <w:r>
              <w:rPr>
                <w:rFonts w:ascii="Times New Roman"/>
                <w:b w:val="false"/>
                <w:i w:val="false"/>
                <w:color w:val="000000"/>
                <w:sz w:val="20"/>
              </w:rPr>
              <w:t>
жүргiзу; ормандарды
</w:t>
            </w:r>
            <w:r>
              <w:br/>
            </w:r>
            <w:r>
              <w:rPr>
                <w:rFonts w:ascii="Times New Roman"/>
                <w:b w:val="false"/>
                <w:i w:val="false"/>
                <w:color w:val="000000"/>
                <w:sz w:val="20"/>
              </w:rPr>
              <w:t>
заңсыз кесуден қорғау;
</w:t>
            </w:r>
            <w:r>
              <w:br/>
            </w:r>
            <w:r>
              <w:rPr>
                <w:rFonts w:ascii="Times New Roman"/>
                <w:b w:val="false"/>
                <w:i w:val="false"/>
                <w:color w:val="000000"/>
                <w:sz w:val="20"/>
              </w:rPr>
              <w:t>
табиғат пайдаланушылардың
</w:t>
            </w:r>
            <w:r>
              <w:br/>
            </w:r>
            <w:r>
              <w:rPr>
                <w:rFonts w:ascii="Times New Roman"/>
                <w:b w:val="false"/>
                <w:i w:val="false"/>
                <w:color w:val="000000"/>
                <w:sz w:val="20"/>
              </w:rPr>
              <w:t>
орман пайдалану тәртiбi мен аң аулау
</w:t>
            </w:r>
            <w:r>
              <w:br/>
            </w:r>
            <w:r>
              <w:rPr>
                <w:rFonts w:ascii="Times New Roman"/>
                <w:b w:val="false"/>
                <w:i w:val="false"/>
                <w:color w:val="000000"/>
                <w:sz w:val="20"/>
              </w:rPr>
              <w:t>
ережелерiн сақтауын
</w:t>
            </w:r>
            <w:r>
              <w:br/>
            </w:r>
            <w:r>
              <w:rPr>
                <w:rFonts w:ascii="Times New Roman"/>
                <w:b w:val="false"/>
                <w:i w:val="false"/>
                <w:color w:val="000000"/>
                <w:sz w:val="20"/>
              </w:rPr>
              <w:t>
қамтамасыз ету; оқу
</w:t>
            </w:r>
            <w:r>
              <w:br/>
            </w:r>
            <w:r>
              <w:rPr>
                <w:rFonts w:ascii="Times New Roman"/>
                <w:b w:val="false"/>
                <w:i w:val="false"/>
                <w:color w:val="000000"/>
                <w:sz w:val="20"/>
              </w:rPr>
              <w:t>
практикаларын ұйымдастыру және
</w:t>
            </w:r>
            <w:r>
              <w:br/>
            </w:r>
            <w:r>
              <w:rPr>
                <w:rFonts w:ascii="Times New Roman"/>
                <w:b w:val="false"/>
                <w:i w:val="false"/>
                <w:color w:val="000000"/>
                <w:sz w:val="20"/>
              </w:rPr>
              <w:t>
өткізу; жабдықтар мен
</w:t>
            </w:r>
            <w:r>
              <w:br/>
            </w:r>
            <w:r>
              <w:rPr>
                <w:rFonts w:ascii="Times New Roman"/>
                <w:b w:val="false"/>
                <w:i w:val="false"/>
                <w:color w:val="000000"/>
                <w:sz w:val="20"/>
              </w:rPr>
              <w:t>
басқа да негiзгi
</w:t>
            </w:r>
            <w:r>
              <w:br/>
            </w:r>
            <w:r>
              <w:rPr>
                <w:rFonts w:ascii="Times New Roman"/>
                <w:b w:val="false"/>
                <w:i w:val="false"/>
                <w:color w:val="000000"/>
                <w:sz w:val="20"/>
              </w:rPr>
              <w:t>
құралдардың ағымдық
</w:t>
            </w:r>
            <w:r>
              <w:br/>
            </w:r>
            <w:r>
              <w:rPr>
                <w:rFonts w:ascii="Times New Roman"/>
                <w:b w:val="false"/>
                <w:i w:val="false"/>
                <w:color w:val="000000"/>
                <w:sz w:val="20"/>
              </w:rPr>
              <w:t>
жөндеуi үшін штат
</w:t>
            </w:r>
            <w:r>
              <w:br/>
            </w:r>
            <w:r>
              <w:rPr>
                <w:rFonts w:ascii="Times New Roman"/>
                <w:b w:val="false"/>
                <w:i w:val="false"/>
                <w:color w:val="000000"/>
                <w:sz w:val="20"/>
              </w:rPr>
              <w:t>
саны 39 адамнан
</w:t>
            </w:r>
            <w:r>
              <w:br/>
            </w:r>
            <w:r>
              <w:rPr>
                <w:rFonts w:ascii="Times New Roman"/>
                <w:b w:val="false"/>
                <w:i w:val="false"/>
                <w:color w:val="000000"/>
                <w:sz w:val="20"/>
              </w:rPr>
              <w:t>
тұратын мекеменi ұстау.
</w:t>
            </w:r>
            <w:r>
              <w:br/>
            </w:r>
            <w:r>
              <w:rPr>
                <w:rFonts w:ascii="Times New Roman"/>
                <w:b w:val="false"/>
                <w:i w:val="false"/>
                <w:color w:val="000000"/>
                <w:sz w:val="20"/>
              </w:rPr>
              <w:t>
Тракторлар сатып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r>
              <w:br/>
            </w:r>
            <w:r>
              <w:rPr>
                <w:rFonts w:ascii="Times New Roman"/>
                <w:b w:val="false"/>
                <w:i w:val="false"/>
                <w:color w:val="000000"/>
                <w:sz w:val="20"/>
              </w:rPr>
              <w:t>
орман
</w:t>
            </w:r>
            <w:r>
              <w:br/>
            </w:r>
            <w:r>
              <w:rPr>
                <w:rFonts w:ascii="Times New Roman"/>
                <w:b w:val="false"/>
                <w:i w:val="false"/>
                <w:color w:val="000000"/>
                <w:sz w:val="20"/>
              </w:rPr>
              <w:t>
дақыл-
</w:t>
            </w:r>
            <w:r>
              <w:br/>
            </w:r>
            <w:r>
              <w:rPr>
                <w:rFonts w:ascii="Times New Roman"/>
                <w:b w:val="false"/>
                <w:i w:val="false"/>
                <w:color w:val="000000"/>
                <w:sz w:val="20"/>
              </w:rPr>
              <w:t>
дарының
</w:t>
            </w:r>
            <w:r>
              <w:br/>
            </w:r>
            <w:r>
              <w:rPr>
                <w:rFonts w:ascii="Times New Roman"/>
                <w:b w:val="false"/>
                <w:i w:val="false"/>
                <w:color w:val="000000"/>
                <w:sz w:val="20"/>
              </w:rPr>
              <w:t>
тұқымын
</w:t>
            </w:r>
            <w:r>
              <w:br/>
            </w:r>
            <w:r>
              <w:rPr>
                <w:rFonts w:ascii="Times New Roman"/>
                <w:b w:val="false"/>
                <w:i w:val="false"/>
                <w:color w:val="000000"/>
                <w:sz w:val="20"/>
              </w:rPr>
              <w:t>
дайын-
</w:t>
            </w:r>
            <w:r>
              <w:br/>
            </w:r>
            <w:r>
              <w:rPr>
                <w:rFonts w:ascii="Times New Roman"/>
                <w:b w:val="false"/>
                <w:i w:val="false"/>
                <w:color w:val="000000"/>
                <w:sz w:val="20"/>
              </w:rPr>
              <w:t>
дайтын
</w:t>
            </w:r>
            <w:r>
              <w:br/>
            </w:r>
            <w:r>
              <w:rPr>
                <w:rFonts w:ascii="Times New Roman"/>
                <w:b w:val="false"/>
                <w:i w:val="false"/>
                <w:color w:val="000000"/>
                <w:sz w:val="20"/>
              </w:rPr>
              <w:t>
базасын
</w:t>
            </w:r>
            <w:r>
              <w:br/>
            </w:r>
            <w:r>
              <w:rPr>
                <w:rFonts w:ascii="Times New Roman"/>
                <w:b w:val="false"/>
                <w:i w:val="false"/>
                <w:color w:val="000000"/>
                <w:sz w:val="20"/>
              </w:rPr>
              <w:t>
қалып-
</w:t>
            </w:r>
            <w:r>
              <w:br/>
            </w:r>
            <w:r>
              <w:rPr>
                <w:rFonts w:ascii="Times New Roman"/>
                <w:b w:val="false"/>
                <w:i w:val="false"/>
                <w:color w:val="000000"/>
                <w:sz w:val="20"/>
              </w:rPr>
              <w:t>
тастыру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орман дақылдары тұқымының
</w:t>
            </w:r>
            <w:r>
              <w:br/>
            </w:r>
            <w:r>
              <w:rPr>
                <w:rFonts w:ascii="Times New Roman"/>
                <w:b w:val="false"/>
                <w:i w:val="false"/>
                <w:color w:val="000000"/>
                <w:sz w:val="20"/>
              </w:rPr>
              <w:t>
базасын, соның iшiнде
</w:t>
            </w:r>
            <w:r>
              <w:br/>
            </w:r>
            <w:r>
              <w:rPr>
                <w:rFonts w:ascii="Times New Roman"/>
                <w:b w:val="false"/>
                <w:i w:val="false"/>
                <w:color w:val="000000"/>
                <w:sz w:val="20"/>
              </w:rPr>
              <w:t>
тұрақты және уақытша
</w:t>
            </w:r>
            <w:r>
              <w:br/>
            </w:r>
            <w:r>
              <w:rPr>
                <w:rFonts w:ascii="Times New Roman"/>
                <w:b w:val="false"/>
                <w:i w:val="false"/>
                <w:color w:val="000000"/>
                <w:sz w:val="20"/>
              </w:rPr>
              <w:t>
орман дақылдарының
</w:t>
            </w:r>
            <w:r>
              <w:br/>
            </w:r>
            <w:r>
              <w:rPr>
                <w:rFonts w:ascii="Times New Roman"/>
                <w:b w:val="false"/>
                <w:i w:val="false"/>
                <w:color w:val="000000"/>
                <w:sz w:val="20"/>
              </w:rPr>
              <w:t>
тұқымы учаскелерін,
</w:t>
            </w:r>
            <w:r>
              <w:br/>
            </w:r>
            <w:r>
              <w:rPr>
                <w:rFonts w:ascii="Times New Roman"/>
                <w:b w:val="false"/>
                <w:i w:val="false"/>
                <w:color w:val="000000"/>
                <w:sz w:val="20"/>
              </w:rPr>
              <w:t>
генетикалық
</w:t>
            </w:r>
            <w:r>
              <w:br/>
            </w:r>
            <w:r>
              <w:rPr>
                <w:rFonts w:ascii="Times New Roman"/>
                <w:b w:val="false"/>
                <w:i w:val="false"/>
                <w:color w:val="000000"/>
                <w:sz w:val="20"/>
              </w:rPr>
              <w:t>
резерваттар,
</w:t>
            </w:r>
            <w:r>
              <w:br/>
            </w:r>
            <w:r>
              <w:rPr>
                <w:rFonts w:ascii="Times New Roman"/>
                <w:b w:val="false"/>
                <w:i w:val="false"/>
                <w:color w:val="000000"/>
                <w:sz w:val="20"/>
              </w:rPr>
              <w:t>
артықшылығы бар
</w:t>
            </w:r>
            <w:r>
              <w:br/>
            </w:r>
            <w:r>
              <w:rPr>
                <w:rFonts w:ascii="Times New Roman"/>
                <w:b w:val="false"/>
                <w:i w:val="false"/>
                <w:color w:val="000000"/>
                <w:sz w:val="20"/>
              </w:rPr>
              <w:t>
ағаштар мен екпелер
</w:t>
            </w:r>
            <w:r>
              <w:br/>
            </w:r>
            <w:r>
              <w:rPr>
                <w:rFonts w:ascii="Times New Roman"/>
                <w:b w:val="false"/>
                <w:i w:val="false"/>
                <w:color w:val="000000"/>
                <w:sz w:val="20"/>
              </w:rPr>
              <w:t>
қалыптастыру, тұрақты
</w:t>
            </w:r>
            <w:r>
              <w:br/>
            </w:r>
            <w:r>
              <w:rPr>
                <w:rFonts w:ascii="Times New Roman"/>
                <w:b w:val="false"/>
                <w:i w:val="false"/>
                <w:color w:val="000000"/>
                <w:sz w:val="20"/>
              </w:rPr>
              <w:t>
орман дақылдарының
</w:t>
            </w:r>
            <w:r>
              <w:br/>
            </w:r>
            <w:r>
              <w:rPr>
                <w:rFonts w:ascii="Times New Roman"/>
                <w:b w:val="false"/>
                <w:i w:val="false"/>
                <w:color w:val="000000"/>
                <w:sz w:val="20"/>
              </w:rPr>
              <w:t>
тұқымы учаскелерiн
</w:t>
            </w:r>
            <w:r>
              <w:br/>
            </w:r>
            <w:r>
              <w:rPr>
                <w:rFonts w:ascii="Times New Roman"/>
                <w:b w:val="false"/>
                <w:i w:val="false"/>
                <w:color w:val="000000"/>
                <w:sz w:val="20"/>
              </w:rPr>
              <w:t>
құру жөнiнде ұсыныстар
</w:t>
            </w:r>
            <w:r>
              <w:br/>
            </w:r>
            <w:r>
              <w:rPr>
                <w:rFonts w:ascii="Times New Roman"/>
                <w:b w:val="false"/>
                <w:i w:val="false"/>
                <w:color w:val="000000"/>
                <w:sz w:val="20"/>
              </w:rPr>
              <w:t>
әзiрлеу, аналық орман
</w:t>
            </w:r>
            <w:r>
              <w:br/>
            </w:r>
            <w:r>
              <w:rPr>
                <w:rFonts w:ascii="Times New Roman"/>
                <w:b w:val="false"/>
                <w:i w:val="false"/>
                <w:color w:val="000000"/>
                <w:sz w:val="20"/>
              </w:rPr>
              <w:t>
дақылдары тұқымы
</w:t>
            </w:r>
            <w:r>
              <w:br/>
            </w:r>
            <w:r>
              <w:rPr>
                <w:rFonts w:ascii="Times New Roman"/>
                <w:b w:val="false"/>
                <w:i w:val="false"/>
                <w:color w:val="000000"/>
                <w:sz w:val="20"/>
              </w:rPr>
              <w:t>
плантацияларын құру
</w:t>
            </w:r>
            <w:r>
              <w:br/>
            </w:r>
            <w:r>
              <w:rPr>
                <w:rFonts w:ascii="Times New Roman"/>
                <w:b w:val="false"/>
                <w:i w:val="false"/>
                <w:color w:val="000000"/>
                <w:sz w:val="20"/>
              </w:rPr>
              <w:t>
және перспективалы
</w:t>
            </w:r>
            <w:r>
              <w:br/>
            </w:r>
            <w:r>
              <w:rPr>
                <w:rFonts w:ascii="Times New Roman"/>
                <w:b w:val="false"/>
                <w:i w:val="false"/>
                <w:color w:val="000000"/>
                <w:sz w:val="20"/>
              </w:rPr>
              <w:t>
нысандардағы отырғызу
</w:t>
            </w:r>
            <w:r>
              <w:br/>
            </w:r>
            <w:r>
              <w:rPr>
                <w:rFonts w:ascii="Times New Roman"/>
                <w:b w:val="false"/>
                <w:i w:val="false"/>
                <w:color w:val="000000"/>
                <w:sz w:val="20"/>
              </w:rPr>
              <w:t>
материалын өсiру.
</w:t>
            </w:r>
            <w:r>
              <w:br/>
            </w:r>
            <w:r>
              <w:rPr>
                <w:rFonts w:ascii="Times New Roman"/>
                <w:b w:val="false"/>
                <w:i w:val="false"/>
                <w:color w:val="000000"/>
                <w:sz w:val="20"/>
              </w:rPr>
              <w:t>
Мемлекеттік тапсырыс
</w:t>
            </w:r>
            <w:r>
              <w:br/>
            </w:r>
            <w:r>
              <w:rPr>
                <w:rFonts w:ascii="Times New Roman"/>
                <w:b w:val="false"/>
                <w:i w:val="false"/>
                <w:color w:val="000000"/>
                <w:sz w:val="20"/>
              </w:rPr>
              <w:t>
шеңберінде "Алматы
</w:t>
            </w:r>
            <w:r>
              <w:br/>
            </w:r>
            <w:r>
              <w:rPr>
                <w:rFonts w:ascii="Times New Roman"/>
                <w:b w:val="false"/>
                <w:i w:val="false"/>
                <w:color w:val="000000"/>
                <w:sz w:val="20"/>
              </w:rPr>
              <w:t>
орман селекциялық
</w:t>
            </w:r>
            <w:r>
              <w:br/>
            </w:r>
            <w:r>
              <w:rPr>
                <w:rFonts w:ascii="Times New Roman"/>
                <w:b w:val="false"/>
                <w:i w:val="false"/>
                <w:color w:val="000000"/>
                <w:sz w:val="20"/>
              </w:rPr>
              <w:t>
орталығы" РМҚК-ы мен
</w:t>
            </w:r>
            <w:r>
              <w:br/>
            </w:r>
            <w:r>
              <w:rPr>
                <w:rFonts w:ascii="Times New Roman"/>
                <w:b w:val="false"/>
                <w:i w:val="false"/>
                <w:color w:val="000000"/>
                <w:sz w:val="20"/>
              </w:rPr>
              <w:t>
"Көкшетау орман
</w:t>
            </w:r>
            <w:r>
              <w:br/>
            </w:r>
            <w:r>
              <w:rPr>
                <w:rFonts w:ascii="Times New Roman"/>
                <w:b w:val="false"/>
                <w:i w:val="false"/>
                <w:color w:val="000000"/>
                <w:sz w:val="20"/>
              </w:rPr>
              <w:t>
селекциялық орталығы"
</w:t>
            </w:r>
            <w:r>
              <w:br/>
            </w:r>
            <w:r>
              <w:rPr>
                <w:rFonts w:ascii="Times New Roman"/>
                <w:b w:val="false"/>
                <w:i w:val="false"/>
                <w:color w:val="000000"/>
                <w:sz w:val="20"/>
              </w:rPr>
              <w:t>
РМҚК-н трактор,
</w:t>
            </w:r>
            <w:r>
              <w:br/>
            </w:r>
            <w:r>
              <w:rPr>
                <w:rFonts w:ascii="Times New Roman"/>
                <w:b w:val="false"/>
                <w:i w:val="false"/>
                <w:color w:val="000000"/>
                <w:sz w:val="20"/>
              </w:rPr>
              <w:t>
автомобиль, компьютер
</w:t>
            </w:r>
            <w:r>
              <w:br/>
            </w:r>
            <w:r>
              <w:rPr>
                <w:rFonts w:ascii="Times New Roman"/>
                <w:b w:val="false"/>
                <w:i w:val="false"/>
                <w:color w:val="000000"/>
                <w:sz w:val="20"/>
              </w:rPr>
              <w:t>
техникасымен, терең
</w:t>
            </w:r>
            <w:r>
              <w:br/>
            </w:r>
            <w:r>
              <w:rPr>
                <w:rFonts w:ascii="Times New Roman"/>
                <w:b w:val="false"/>
                <w:i w:val="false"/>
                <w:color w:val="000000"/>
                <w:sz w:val="20"/>
              </w:rPr>
              <w:t>
скважинаны қоса
</w:t>
            </w:r>
            <w:r>
              <w:br/>
            </w:r>
            <w:r>
              <w:rPr>
                <w:rFonts w:ascii="Times New Roman"/>
                <w:b w:val="false"/>
                <w:i w:val="false"/>
                <w:color w:val="000000"/>
                <w:sz w:val="20"/>
              </w:rPr>
              <w:t>
алғанда суару
</w:t>
            </w:r>
            <w:r>
              <w:br/>
            </w:r>
            <w:r>
              <w:rPr>
                <w:rFonts w:ascii="Times New Roman"/>
                <w:b w:val="false"/>
                <w:i w:val="false"/>
                <w:color w:val="000000"/>
                <w:sz w:val="20"/>
              </w:rPr>
              <w:t>
жүйесiмен, көмекшi
</w:t>
            </w:r>
            <w:r>
              <w:br/>
            </w:r>
            <w:r>
              <w:rPr>
                <w:rFonts w:ascii="Times New Roman"/>
                <w:b w:val="false"/>
                <w:i w:val="false"/>
                <w:color w:val="000000"/>
                <w:sz w:val="20"/>
              </w:rPr>
              <w:t>
техникамен материалдық-техникалық
</w:t>
            </w:r>
            <w:r>
              <w:br/>
            </w:r>
            <w:r>
              <w:rPr>
                <w:rFonts w:ascii="Times New Roman"/>
                <w:b w:val="false"/>
                <w:i w:val="false"/>
                <w:color w:val="000000"/>
                <w:sz w:val="20"/>
              </w:rPr>
              <w:t>
жарақтандыру.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Орман-аң
</w:t>
            </w:r>
            <w:r>
              <w:br/>
            </w:r>
            <w:r>
              <w:rPr>
                <w:rFonts w:ascii="Times New Roman"/>
                <w:b w:val="false"/>
                <w:i w:val="false"/>
                <w:color w:val="000000"/>
                <w:sz w:val="20"/>
              </w:rPr>
              <w:t>
аулауды
</w:t>
            </w:r>
            <w:r>
              <w:br/>
            </w:r>
            <w:r>
              <w:rPr>
                <w:rFonts w:ascii="Times New Roman"/>
                <w:b w:val="false"/>
                <w:i w:val="false"/>
                <w:color w:val="000000"/>
                <w:sz w:val="20"/>
              </w:rPr>
              <w:t>
орна-
</w:t>
            </w:r>
            <w:r>
              <w:br/>
            </w:r>
            <w:r>
              <w:rPr>
                <w:rFonts w:ascii="Times New Roman"/>
                <w:b w:val="false"/>
                <w:i w:val="false"/>
                <w:color w:val="000000"/>
                <w:sz w:val="20"/>
              </w:rPr>
              <w:t>
ластыру
</w:t>
            </w:r>
            <w:r>
              <w:br/>
            </w:r>
            <w:r>
              <w:rPr>
                <w:rFonts w:ascii="Times New Roman"/>
                <w:b w:val="false"/>
                <w:i w:val="false"/>
                <w:color w:val="000000"/>
                <w:sz w:val="20"/>
              </w:rPr>
              <w:t>
және
</w:t>
            </w:r>
            <w:r>
              <w:br/>
            </w:r>
            <w:r>
              <w:rPr>
                <w:rFonts w:ascii="Times New Roman"/>
                <w:b w:val="false"/>
                <w:i w:val="false"/>
                <w:color w:val="000000"/>
                <w:sz w:val="20"/>
              </w:rPr>
              <w:t>
орман
</w:t>
            </w:r>
            <w:r>
              <w:br/>
            </w:r>
            <w:r>
              <w:rPr>
                <w:rFonts w:ascii="Times New Roman"/>
                <w:b w:val="false"/>
                <w:i w:val="false"/>
                <w:color w:val="000000"/>
                <w:sz w:val="20"/>
              </w:rPr>
              <w:t>
шаруа-
</w:t>
            </w:r>
            <w:r>
              <w:br/>
            </w:r>
            <w:r>
              <w:rPr>
                <w:rFonts w:ascii="Times New Roman"/>
                <w:b w:val="false"/>
                <w:i w:val="false"/>
                <w:color w:val="000000"/>
                <w:sz w:val="20"/>
              </w:rPr>
              <w:t>
шылығын
</w:t>
            </w:r>
            <w:r>
              <w:br/>
            </w:r>
            <w:r>
              <w:rPr>
                <w:rFonts w:ascii="Times New Roman"/>
                <w:b w:val="false"/>
                <w:i w:val="false"/>
                <w:color w:val="000000"/>
                <w:sz w:val="20"/>
              </w:rPr>
              <w:t>
жобалау,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жануарлар
</w:t>
            </w:r>
            <w:r>
              <w:br/>
            </w:r>
            <w:r>
              <w:rPr>
                <w:rFonts w:ascii="Times New Roman"/>
                <w:b w:val="false"/>
                <w:i w:val="false"/>
                <w:color w:val="000000"/>
                <w:sz w:val="20"/>
              </w:rPr>
              <w:t>
дүниесi сала-
</w:t>
            </w:r>
            <w:r>
              <w:br/>
            </w:r>
            <w:r>
              <w:rPr>
                <w:rFonts w:ascii="Times New Roman"/>
                <w:b w:val="false"/>
                <w:i w:val="false"/>
                <w:color w:val="000000"/>
                <w:sz w:val="20"/>
              </w:rPr>
              <w:t>
сындағы
</w:t>
            </w:r>
            <w:r>
              <w:br/>
            </w:r>
            <w:r>
              <w:rPr>
                <w:rFonts w:ascii="Times New Roman"/>
                <w:b w:val="false"/>
                <w:i w:val="false"/>
                <w:color w:val="000000"/>
                <w:sz w:val="20"/>
              </w:rPr>
              <w:t>
есепке
</w:t>
            </w:r>
            <w:r>
              <w:br/>
            </w:r>
            <w:r>
              <w:rPr>
                <w:rFonts w:ascii="Times New Roman"/>
                <w:b w:val="false"/>
                <w:i w:val="false"/>
                <w:color w:val="000000"/>
                <w:sz w:val="20"/>
              </w:rPr>
              <w:t>
алу
</w:t>
            </w:r>
            <w:r>
              <w:br/>
            </w:r>
            <w:r>
              <w:rPr>
                <w:rFonts w:ascii="Times New Roman"/>
                <w:b w:val="false"/>
                <w:i w:val="false"/>
                <w:color w:val="000000"/>
                <w:sz w:val="20"/>
              </w:rPr>
              <w:t>
және
</w:t>
            </w:r>
            <w:r>
              <w:br/>
            </w:r>
            <w:r>
              <w:rPr>
                <w:rFonts w:ascii="Times New Roman"/>
                <w:b w:val="false"/>
                <w:i w:val="false"/>
                <w:color w:val="000000"/>
                <w:sz w:val="20"/>
              </w:rPr>
              <w:t>
биоло-
</w:t>
            </w:r>
            <w:r>
              <w:br/>
            </w:r>
            <w:r>
              <w:rPr>
                <w:rFonts w:ascii="Times New Roman"/>
                <w:b w:val="false"/>
                <w:i w:val="false"/>
                <w:color w:val="000000"/>
                <w:sz w:val="20"/>
              </w:rPr>
              <w:t>
гиялық
</w:t>
            </w:r>
            <w:r>
              <w:br/>
            </w:r>
            <w:r>
              <w:rPr>
                <w:rFonts w:ascii="Times New Roman"/>
                <w:b w:val="false"/>
                <w:i w:val="false"/>
                <w:color w:val="000000"/>
                <w:sz w:val="20"/>
              </w:rPr>
              <w:t>
негiздеме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және Маңғыстау
</w:t>
            </w:r>
            <w:r>
              <w:br/>
            </w:r>
            <w:r>
              <w:rPr>
                <w:rFonts w:ascii="Times New Roman"/>
                <w:b w:val="false"/>
                <w:i w:val="false"/>
                <w:color w:val="000000"/>
                <w:sz w:val="20"/>
              </w:rPr>
              <w:t>
облыстарының 2007
</w:t>
            </w:r>
            <w:r>
              <w:br/>
            </w:r>
            <w:r>
              <w:rPr>
                <w:rFonts w:ascii="Times New Roman"/>
                <w:b w:val="false"/>
                <w:i w:val="false"/>
                <w:color w:val="000000"/>
                <w:sz w:val="20"/>
              </w:rPr>
              <w:t>
жылдың орман
</w:t>
            </w:r>
            <w:r>
              <w:br/>
            </w:r>
            <w:r>
              <w:rPr>
                <w:rFonts w:ascii="Times New Roman"/>
                <w:b w:val="false"/>
                <w:i w:val="false"/>
                <w:color w:val="000000"/>
                <w:sz w:val="20"/>
              </w:rPr>
              <w:t>
орналастыру шараларын
</w:t>
            </w:r>
            <w:r>
              <w:br/>
            </w:r>
            <w:r>
              <w:rPr>
                <w:rFonts w:ascii="Times New Roman"/>
                <w:b w:val="false"/>
                <w:i w:val="false"/>
                <w:color w:val="000000"/>
                <w:sz w:val="20"/>
              </w:rPr>
              <w:t>
дайындық жұмыстары,
</w:t>
            </w:r>
            <w:r>
              <w:br/>
            </w:r>
            <w:r>
              <w:rPr>
                <w:rFonts w:ascii="Times New Roman"/>
                <w:b w:val="false"/>
                <w:i w:val="false"/>
                <w:color w:val="000000"/>
                <w:sz w:val="20"/>
              </w:rPr>
              <w:t>
Ақтөбе облысының нысаналары бойынша
</w:t>
            </w:r>
            <w:r>
              <w:br/>
            </w:r>
            <w:r>
              <w:rPr>
                <w:rFonts w:ascii="Times New Roman"/>
                <w:b w:val="false"/>
                <w:i w:val="false"/>
                <w:color w:val="000000"/>
                <w:sz w:val="20"/>
              </w:rPr>
              <w:t>
негізгі ережелердi
</w:t>
            </w:r>
            <w:r>
              <w:br/>
            </w:r>
            <w:r>
              <w:rPr>
                <w:rFonts w:ascii="Times New Roman"/>
                <w:b w:val="false"/>
                <w:i w:val="false"/>
                <w:color w:val="000000"/>
                <w:sz w:val="20"/>
              </w:rPr>
              <w:t>
әзiрлеу.
</w:t>
            </w:r>
            <w:r>
              <w:br/>
            </w:r>
            <w:r>
              <w:rPr>
                <w:rFonts w:ascii="Times New Roman"/>
                <w:b w:val="false"/>
                <w:i w:val="false"/>
                <w:color w:val="000000"/>
                <w:sz w:val="20"/>
              </w:rPr>
              <w:t>
Павлодар, Ақмола және
</w:t>
            </w:r>
            <w:r>
              <w:br/>
            </w:r>
            <w:r>
              <w:rPr>
                <w:rFonts w:ascii="Times New Roman"/>
                <w:b w:val="false"/>
                <w:i w:val="false"/>
                <w:color w:val="000000"/>
                <w:sz w:val="20"/>
              </w:rPr>
              <w:t>
Шығыс Қазақстан
</w:t>
            </w:r>
            <w:r>
              <w:br/>
            </w:r>
            <w:r>
              <w:rPr>
                <w:rFonts w:ascii="Times New Roman"/>
                <w:b w:val="false"/>
                <w:i w:val="false"/>
                <w:color w:val="000000"/>
                <w:sz w:val="20"/>
              </w:rPr>
              <w:t>
облыстарында далалық
</w:t>
            </w:r>
            <w:r>
              <w:br/>
            </w:r>
            <w:r>
              <w:rPr>
                <w:rFonts w:ascii="Times New Roman"/>
                <w:b w:val="false"/>
                <w:i w:val="false"/>
                <w:color w:val="000000"/>
                <w:sz w:val="20"/>
              </w:rPr>
              <w:t>
орман-аңшылық орналастыру жұмыстарын
</w:t>
            </w:r>
            <w:r>
              <w:br/>
            </w:r>
            <w:r>
              <w:rPr>
                <w:rFonts w:ascii="Times New Roman"/>
                <w:b w:val="false"/>
                <w:i w:val="false"/>
                <w:color w:val="000000"/>
                <w:sz w:val="20"/>
              </w:rPr>
              <w:t>
жүргiзу, тапсырыс
</w:t>
            </w:r>
            <w:r>
              <w:br/>
            </w:r>
            <w:r>
              <w:rPr>
                <w:rFonts w:ascii="Times New Roman"/>
                <w:b w:val="false"/>
                <w:i w:val="false"/>
                <w:color w:val="000000"/>
                <w:sz w:val="20"/>
              </w:rPr>
              <w:t>
берушінің тапсырмасы бойынша орман
</w:t>
            </w:r>
            <w:r>
              <w:br/>
            </w:r>
            <w:r>
              <w:rPr>
                <w:rFonts w:ascii="Times New Roman"/>
                <w:b w:val="false"/>
                <w:i w:val="false"/>
                <w:color w:val="000000"/>
                <w:sz w:val="20"/>
              </w:rPr>
              <w:t>
орналастыру жобаларын
</w:t>
            </w:r>
            <w:r>
              <w:br/>
            </w:r>
            <w:r>
              <w:rPr>
                <w:rFonts w:ascii="Times New Roman"/>
                <w:b w:val="false"/>
                <w:i w:val="false"/>
                <w:color w:val="000000"/>
                <w:sz w:val="20"/>
              </w:rPr>
              <w:t>
өндiрiске енгізуге авторлық қадағалаулар
</w:t>
            </w:r>
            <w:r>
              <w:br/>
            </w:r>
            <w:r>
              <w:rPr>
                <w:rFonts w:ascii="Times New Roman"/>
                <w:b w:val="false"/>
                <w:i w:val="false"/>
                <w:color w:val="000000"/>
                <w:sz w:val="20"/>
              </w:rPr>
              <w:t>
мен тексерулер жасау.
</w:t>
            </w:r>
            <w:r>
              <w:br/>
            </w:r>
            <w:r>
              <w:rPr>
                <w:rFonts w:ascii="Times New Roman"/>
                <w:b w:val="false"/>
                <w:i w:val="false"/>
                <w:color w:val="000000"/>
                <w:sz w:val="20"/>
              </w:rPr>
              <w:t>
Ақмола, Шығыс Қазақстан және Солтүстік Қазақстан
</w:t>
            </w:r>
            <w:r>
              <w:br/>
            </w:r>
            <w:r>
              <w:rPr>
                <w:rFonts w:ascii="Times New Roman"/>
                <w:b w:val="false"/>
                <w:i w:val="false"/>
                <w:color w:val="000000"/>
                <w:sz w:val="20"/>
              </w:rPr>
              <w:t>
облыстарының орман
</w:t>
            </w:r>
            <w:r>
              <w:br/>
            </w:r>
            <w:r>
              <w:rPr>
                <w:rFonts w:ascii="Times New Roman"/>
                <w:b w:val="false"/>
                <w:i w:val="false"/>
                <w:color w:val="000000"/>
                <w:sz w:val="20"/>
              </w:rPr>
              <w:t>
мекемелерiнде камералдық орман
</w:t>
            </w:r>
            <w:r>
              <w:br/>
            </w:r>
            <w:r>
              <w:rPr>
                <w:rFonts w:ascii="Times New Roman"/>
                <w:b w:val="false"/>
                <w:i w:val="false"/>
                <w:color w:val="000000"/>
                <w:sz w:val="20"/>
              </w:rPr>
              <w:t>
орналастыру жұмыстарын
</w:t>
            </w:r>
            <w:r>
              <w:br/>
            </w:r>
            <w:r>
              <w:rPr>
                <w:rFonts w:ascii="Times New Roman"/>
                <w:b w:val="false"/>
                <w:i w:val="false"/>
                <w:color w:val="000000"/>
                <w:sz w:val="20"/>
              </w:rPr>
              <w:t>
жүргiзу;
</w:t>
            </w:r>
            <w:r>
              <w:br/>
            </w:r>
            <w:r>
              <w:rPr>
                <w:rFonts w:ascii="Times New Roman"/>
                <w:b w:val="false"/>
                <w:i w:val="false"/>
                <w:color w:val="000000"/>
                <w:sz w:val="20"/>
              </w:rPr>
              <w:t>
камералдық орман орналастыру жұмыстарын
</w:t>
            </w:r>
            <w:r>
              <w:br/>
            </w:r>
            <w:r>
              <w:rPr>
                <w:rFonts w:ascii="Times New Roman"/>
                <w:b w:val="false"/>
                <w:i w:val="false"/>
                <w:color w:val="000000"/>
                <w:sz w:val="20"/>
              </w:rPr>
              <w:t>
жүргiзу кезiнде ГИС
</w:t>
            </w:r>
            <w:r>
              <w:br/>
            </w:r>
            <w:r>
              <w:rPr>
                <w:rFonts w:ascii="Times New Roman"/>
                <w:b w:val="false"/>
                <w:i w:val="false"/>
                <w:color w:val="000000"/>
                <w:sz w:val="20"/>
              </w:rPr>
              <w:t>
технологияларын қолдану және бағдарла-
</w:t>
            </w:r>
            <w:r>
              <w:br/>
            </w:r>
            <w:r>
              <w:rPr>
                <w:rFonts w:ascii="Times New Roman"/>
                <w:b w:val="false"/>
                <w:i w:val="false"/>
                <w:color w:val="000000"/>
                <w:sz w:val="20"/>
              </w:rPr>
              <w:t>
малық қамтамасыз етудi
</w:t>
            </w:r>
            <w:r>
              <w:br/>
            </w:r>
            <w:r>
              <w:rPr>
                <w:rFonts w:ascii="Times New Roman"/>
                <w:b w:val="false"/>
                <w:i w:val="false"/>
                <w:color w:val="000000"/>
                <w:sz w:val="20"/>
              </w:rPr>
              <w:t>
жетiлдiру; материал-
</w:t>
            </w:r>
            <w:r>
              <w:br/>
            </w:r>
            <w:r>
              <w:rPr>
                <w:rFonts w:ascii="Times New Roman"/>
                <w:b w:val="false"/>
                <w:i w:val="false"/>
                <w:color w:val="000000"/>
                <w:sz w:val="20"/>
              </w:rPr>
              <w:t>
дарды электрондық әдіспен өңдеп, статистикалық есептілікті қабылдау
</w:t>
            </w:r>
            <w:r>
              <w:br/>
            </w:r>
            <w:r>
              <w:rPr>
                <w:rFonts w:ascii="Times New Roman"/>
                <w:b w:val="false"/>
                <w:i w:val="false"/>
                <w:color w:val="000000"/>
                <w:sz w:val="20"/>
              </w:rPr>
              <w:t>
және жинақтау.
</w:t>
            </w:r>
            <w:r>
              <w:br/>
            </w:r>
            <w:r>
              <w:rPr>
                <w:rFonts w:ascii="Times New Roman"/>
                <w:b w:val="false"/>
                <w:i w:val="false"/>
                <w:color w:val="000000"/>
                <w:sz w:val="20"/>
              </w:rPr>
              <w:t>
Жобалау-іздестiру жұмыстарын жүргізу: 2005 жылғы іздестiру бойынша камеральдық жұмыстар, соның ішінде:
</w:t>
            </w:r>
            <w:r>
              <w:br/>
            </w:r>
            <w:r>
              <w:rPr>
                <w:rFonts w:ascii="Times New Roman"/>
                <w:b w:val="false"/>
                <w:i w:val="false"/>
                <w:color w:val="000000"/>
                <w:sz w:val="20"/>
              </w:rPr>
              <w:t>
"Семей орманы" мемлекеттiк табиғи
</w:t>
            </w:r>
            <w:r>
              <w:br/>
            </w:r>
            <w:r>
              <w:rPr>
                <w:rFonts w:ascii="Times New Roman"/>
                <w:b w:val="false"/>
                <w:i w:val="false"/>
                <w:color w:val="000000"/>
                <w:sz w:val="20"/>
              </w:rPr>
              <w:t>
орман резерваты мен
</w:t>
            </w:r>
            <w:r>
              <w:br/>
            </w:r>
            <w:r>
              <w:rPr>
                <w:rFonts w:ascii="Times New Roman"/>
                <w:b w:val="false"/>
                <w:i w:val="false"/>
                <w:color w:val="000000"/>
                <w:sz w:val="20"/>
              </w:rPr>
              <w:t>
"Көкшетау" мемлекеттік
</w:t>
            </w:r>
            <w:r>
              <w:br/>
            </w:r>
            <w:r>
              <w:rPr>
                <w:rFonts w:ascii="Times New Roman"/>
                <w:b w:val="false"/>
                <w:i w:val="false"/>
                <w:color w:val="000000"/>
                <w:sz w:val="20"/>
              </w:rPr>
              <w:t>
ұлттық табиғи паркi
</w:t>
            </w:r>
            <w:r>
              <w:br/>
            </w:r>
            <w:r>
              <w:rPr>
                <w:rFonts w:ascii="Times New Roman"/>
                <w:b w:val="false"/>
                <w:i w:val="false"/>
                <w:color w:val="000000"/>
                <w:sz w:val="20"/>
              </w:rPr>
              <w:t>
ормандарының өртке
</w:t>
            </w:r>
            <w:r>
              <w:br/>
            </w:r>
            <w:r>
              <w:rPr>
                <w:rFonts w:ascii="Times New Roman"/>
                <w:b w:val="false"/>
                <w:i w:val="false"/>
                <w:color w:val="000000"/>
                <w:sz w:val="20"/>
              </w:rPr>
              <w:t>
қарсы құрылғысының
</w:t>
            </w:r>
            <w:r>
              <w:br/>
            </w:r>
            <w:r>
              <w:rPr>
                <w:rFonts w:ascii="Times New Roman"/>
                <w:b w:val="false"/>
                <w:i w:val="false"/>
                <w:color w:val="000000"/>
                <w:sz w:val="20"/>
              </w:rPr>
              <w:t>
жұмыс жобасы;
</w:t>
            </w:r>
            <w:r>
              <w:br/>
            </w:r>
            <w:r>
              <w:rPr>
                <w:rFonts w:ascii="Times New Roman"/>
                <w:b w:val="false"/>
                <w:i w:val="false"/>
                <w:color w:val="000000"/>
                <w:sz w:val="20"/>
              </w:rPr>
              <w:t>
Батыс Алтай және
</w:t>
            </w:r>
            <w:r>
              <w:br/>
            </w:r>
            <w:r>
              <w:rPr>
                <w:rFonts w:ascii="Times New Roman"/>
                <w:b w:val="false"/>
                <w:i w:val="false"/>
                <w:color w:val="000000"/>
                <w:sz w:val="20"/>
              </w:rPr>
              <w:t>
Наурызым мемлекеттiк
</w:t>
            </w:r>
            <w:r>
              <w:br/>
            </w:r>
            <w:r>
              <w:rPr>
                <w:rFonts w:ascii="Times New Roman"/>
                <w:b w:val="false"/>
                <w:i w:val="false"/>
                <w:color w:val="000000"/>
                <w:sz w:val="20"/>
              </w:rPr>
              <w:t>
табиғи қорықтары;
</w:t>
            </w:r>
            <w:r>
              <w:br/>
            </w:r>
            <w:r>
              <w:rPr>
                <w:rFonts w:ascii="Times New Roman"/>
                <w:b w:val="false"/>
                <w:i w:val="false"/>
                <w:color w:val="000000"/>
                <w:sz w:val="20"/>
              </w:rPr>
              <w:t>
"Семей орманы"
</w:t>
            </w:r>
            <w:r>
              <w:br/>
            </w:r>
            <w:r>
              <w:rPr>
                <w:rFonts w:ascii="Times New Roman"/>
                <w:b w:val="false"/>
                <w:i w:val="false"/>
                <w:color w:val="000000"/>
                <w:sz w:val="20"/>
              </w:rPr>
              <w:t>
мемлекеттiк табиғи
</w:t>
            </w:r>
            <w:r>
              <w:br/>
            </w:r>
            <w:r>
              <w:rPr>
                <w:rFonts w:ascii="Times New Roman"/>
                <w:b w:val="false"/>
                <w:i w:val="false"/>
                <w:color w:val="000000"/>
                <w:sz w:val="20"/>
              </w:rPr>
              <w:t>
орман резерваты мен
</w:t>
            </w:r>
            <w:r>
              <w:br/>
            </w:r>
            <w:r>
              <w:rPr>
                <w:rFonts w:ascii="Times New Roman"/>
                <w:b w:val="false"/>
                <w:i w:val="false"/>
                <w:color w:val="000000"/>
                <w:sz w:val="20"/>
              </w:rPr>
              <w:t>
"Көкшетау" мемлекеттік
</w:t>
            </w:r>
            <w:r>
              <w:br/>
            </w:r>
            <w:r>
              <w:rPr>
                <w:rFonts w:ascii="Times New Roman"/>
                <w:b w:val="false"/>
                <w:i w:val="false"/>
                <w:color w:val="000000"/>
                <w:sz w:val="20"/>
              </w:rPr>
              <w:t>
ұлттық табиғи паркi
</w:t>
            </w:r>
            <w:r>
              <w:br/>
            </w:r>
            <w:r>
              <w:rPr>
                <w:rFonts w:ascii="Times New Roman"/>
                <w:b w:val="false"/>
                <w:i w:val="false"/>
                <w:color w:val="000000"/>
                <w:sz w:val="20"/>
              </w:rPr>
              <w:t>
ормандарының өртке
</w:t>
            </w:r>
            <w:r>
              <w:br/>
            </w:r>
            <w:r>
              <w:rPr>
                <w:rFonts w:ascii="Times New Roman"/>
                <w:b w:val="false"/>
                <w:i w:val="false"/>
                <w:color w:val="000000"/>
                <w:sz w:val="20"/>
              </w:rPr>
              <w:t>
қарсы құрылғысы жұмыс
</w:t>
            </w:r>
            <w:r>
              <w:br/>
            </w:r>
            <w:r>
              <w:rPr>
                <w:rFonts w:ascii="Times New Roman"/>
                <w:b w:val="false"/>
                <w:i w:val="false"/>
                <w:color w:val="000000"/>
                <w:sz w:val="20"/>
              </w:rPr>
              <w:t>
жобасының мемлекеттiк
</w:t>
            </w:r>
            <w:r>
              <w:br/>
            </w:r>
            <w:r>
              <w:rPr>
                <w:rFonts w:ascii="Times New Roman"/>
                <w:b w:val="false"/>
                <w:i w:val="false"/>
                <w:color w:val="000000"/>
                <w:sz w:val="20"/>
              </w:rPr>
              <w:t>
экологиялық сарапта-
</w:t>
            </w:r>
            <w:r>
              <w:br/>
            </w:r>
            <w:r>
              <w:rPr>
                <w:rFonts w:ascii="Times New Roman"/>
                <w:b w:val="false"/>
                <w:i w:val="false"/>
                <w:color w:val="000000"/>
                <w:sz w:val="20"/>
              </w:rPr>
              <w:t>
масын қамтамасыз ету;
</w:t>
            </w:r>
            <w:r>
              <w:br/>
            </w:r>
            <w:r>
              <w:rPr>
                <w:rFonts w:ascii="Times New Roman"/>
                <w:b w:val="false"/>
                <w:i w:val="false"/>
                <w:color w:val="000000"/>
                <w:sz w:val="20"/>
              </w:rPr>
              <w:t>
Алматы орман
</w:t>
            </w:r>
            <w:r>
              <w:br/>
            </w:r>
            <w:r>
              <w:rPr>
                <w:rFonts w:ascii="Times New Roman"/>
                <w:b w:val="false"/>
                <w:i w:val="false"/>
                <w:color w:val="000000"/>
                <w:sz w:val="20"/>
              </w:rPr>
              <w:t>
селекциялық орталығы
</w:t>
            </w:r>
            <w:r>
              <w:br/>
            </w:r>
            <w:r>
              <w:rPr>
                <w:rFonts w:ascii="Times New Roman"/>
                <w:b w:val="false"/>
                <w:i w:val="false"/>
                <w:color w:val="000000"/>
                <w:sz w:val="20"/>
              </w:rPr>
              <w:t>
суармалы аймақтық
</w:t>
            </w:r>
            <w:r>
              <w:br/>
            </w:r>
            <w:r>
              <w:rPr>
                <w:rFonts w:ascii="Times New Roman"/>
                <w:b w:val="false"/>
                <w:i w:val="false"/>
                <w:color w:val="000000"/>
                <w:sz w:val="20"/>
              </w:rPr>
              <w:t>
орман селекциялық-
</w:t>
            </w:r>
            <w:r>
              <w:br/>
            </w:r>
            <w:r>
              <w:rPr>
                <w:rFonts w:ascii="Times New Roman"/>
                <w:b w:val="false"/>
                <w:i w:val="false"/>
                <w:color w:val="000000"/>
                <w:sz w:val="20"/>
              </w:rPr>
              <w:t>
тұқым шаруашылығы
</w:t>
            </w:r>
            <w:r>
              <w:br/>
            </w:r>
            <w:r>
              <w:rPr>
                <w:rFonts w:ascii="Times New Roman"/>
                <w:b w:val="false"/>
                <w:i w:val="false"/>
                <w:color w:val="000000"/>
                <w:sz w:val="20"/>
              </w:rPr>
              <w:t>
кешеннiң жобалау-
</w:t>
            </w:r>
            <w:r>
              <w:br/>
            </w:r>
            <w:r>
              <w:rPr>
                <w:rFonts w:ascii="Times New Roman"/>
                <w:b w:val="false"/>
                <w:i w:val="false"/>
                <w:color w:val="000000"/>
                <w:sz w:val="20"/>
              </w:rPr>
              <w:t>
сметалық құжаттамасын
</w:t>
            </w:r>
            <w:r>
              <w:br/>
            </w:r>
            <w:r>
              <w:rPr>
                <w:rFonts w:ascii="Times New Roman"/>
                <w:b w:val="false"/>
                <w:i w:val="false"/>
                <w:color w:val="000000"/>
                <w:sz w:val="20"/>
              </w:rPr>
              <w:t>
әзiрлеу, келiсу және
</w:t>
            </w:r>
            <w:r>
              <w:br/>
            </w:r>
            <w:r>
              <w:rPr>
                <w:rFonts w:ascii="Times New Roman"/>
                <w:b w:val="false"/>
                <w:i w:val="false"/>
                <w:color w:val="000000"/>
                <w:sz w:val="20"/>
              </w:rPr>
              <w:t>
оның сараптамасы;
</w:t>
            </w:r>
            <w:r>
              <w:br/>
            </w:r>
            <w:r>
              <w:rPr>
                <w:rFonts w:ascii="Times New Roman"/>
                <w:b w:val="false"/>
                <w:i w:val="false"/>
                <w:color w:val="000000"/>
                <w:sz w:val="20"/>
              </w:rPr>
              <w:t>
Алматы орман селек-
</w:t>
            </w:r>
            <w:r>
              <w:br/>
            </w:r>
            <w:r>
              <w:rPr>
                <w:rFonts w:ascii="Times New Roman"/>
                <w:b w:val="false"/>
                <w:i w:val="false"/>
                <w:color w:val="000000"/>
                <w:sz w:val="20"/>
              </w:rPr>
              <w:t>
циялық орталығы аймақтық орман селекциялық-тұқым
</w:t>
            </w:r>
            <w:r>
              <w:br/>
            </w:r>
            <w:r>
              <w:rPr>
                <w:rFonts w:ascii="Times New Roman"/>
                <w:b w:val="false"/>
                <w:i w:val="false"/>
                <w:color w:val="000000"/>
                <w:sz w:val="20"/>
              </w:rPr>
              <w:t>
шаруашылығы кешенiнің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құжаттамасының
</w:t>
            </w:r>
            <w:r>
              <w:br/>
            </w:r>
            <w:r>
              <w:rPr>
                <w:rFonts w:ascii="Times New Roman"/>
                <w:b w:val="false"/>
                <w:i w:val="false"/>
                <w:color w:val="000000"/>
                <w:sz w:val="20"/>
              </w:rPr>
              <w:t>
сәулет-құрылыс сараптамасын өткiзу
</w:t>
            </w:r>
            <w:r>
              <w:br/>
            </w:r>
            <w:r>
              <w:rPr>
                <w:rFonts w:ascii="Times New Roman"/>
                <w:b w:val="false"/>
                <w:i w:val="false"/>
                <w:color w:val="000000"/>
                <w:sz w:val="20"/>
              </w:rPr>
              <w:t>
және мемлекеттiк
</w:t>
            </w:r>
            <w:r>
              <w:br/>
            </w:r>
            <w:r>
              <w:rPr>
                <w:rFonts w:ascii="Times New Roman"/>
                <w:b w:val="false"/>
                <w:i w:val="false"/>
                <w:color w:val="000000"/>
                <w:sz w:val="20"/>
              </w:rPr>
              <w:t>
экологиялық
</w:t>
            </w:r>
            <w:r>
              <w:br/>
            </w:r>
            <w:r>
              <w:rPr>
                <w:rFonts w:ascii="Times New Roman"/>
                <w:b w:val="false"/>
                <w:i w:val="false"/>
                <w:color w:val="000000"/>
                <w:sz w:val="20"/>
              </w:rPr>
              <w:t>
сараптамаларын
</w:t>
            </w:r>
            <w:r>
              <w:br/>
            </w:r>
            <w:r>
              <w:rPr>
                <w:rFonts w:ascii="Times New Roman"/>
                <w:b w:val="false"/>
                <w:i w:val="false"/>
                <w:color w:val="000000"/>
                <w:sz w:val="20"/>
              </w:rPr>
              <w:t>
қамтамасыз ету.
</w:t>
            </w:r>
            <w:r>
              <w:br/>
            </w:r>
            <w:r>
              <w:rPr>
                <w:rFonts w:ascii="Times New Roman"/>
                <w:b w:val="false"/>
                <w:i w:val="false"/>
                <w:color w:val="000000"/>
                <w:sz w:val="20"/>
              </w:rPr>
              <w:t>
Жаңа далалық іздестiру
</w:t>
            </w:r>
            <w:r>
              <w:br/>
            </w:r>
            <w:r>
              <w:rPr>
                <w:rFonts w:ascii="Times New Roman"/>
                <w:b w:val="false"/>
                <w:i w:val="false"/>
                <w:color w:val="000000"/>
                <w:sz w:val="20"/>
              </w:rPr>
              <w:t>
жұмыстарын жүргiзу:
</w:t>
            </w:r>
            <w:r>
              <w:br/>
            </w:r>
            <w:r>
              <w:rPr>
                <w:rFonts w:ascii="Times New Roman"/>
                <w:b w:val="false"/>
                <w:i w:val="false"/>
                <w:color w:val="000000"/>
                <w:sz w:val="20"/>
              </w:rPr>
              <w:t>
Қарқаралы мемлекеттiк
</w:t>
            </w:r>
            <w:r>
              <w:br/>
            </w:r>
            <w:r>
              <w:rPr>
                <w:rFonts w:ascii="Times New Roman"/>
                <w:b w:val="false"/>
                <w:i w:val="false"/>
                <w:color w:val="000000"/>
                <w:sz w:val="20"/>
              </w:rPr>
              <w:t>
ұлттық табиғи паркі,
</w:t>
            </w:r>
            <w:r>
              <w:br/>
            </w:r>
            <w:r>
              <w:rPr>
                <w:rFonts w:ascii="Times New Roman"/>
                <w:b w:val="false"/>
                <w:i w:val="false"/>
                <w:color w:val="000000"/>
                <w:sz w:val="20"/>
              </w:rPr>
              <w:t>
Баянауыл мемлекеттiк
</w:t>
            </w:r>
            <w:r>
              <w:br/>
            </w:r>
            <w:r>
              <w:rPr>
                <w:rFonts w:ascii="Times New Roman"/>
                <w:b w:val="false"/>
                <w:i w:val="false"/>
                <w:color w:val="000000"/>
                <w:sz w:val="20"/>
              </w:rPr>
              <w:t>
ұлттық табиғи паркi
</w:t>
            </w:r>
            <w:r>
              <w:br/>
            </w:r>
            <w:r>
              <w:rPr>
                <w:rFonts w:ascii="Times New Roman"/>
                <w:b w:val="false"/>
                <w:i w:val="false"/>
                <w:color w:val="000000"/>
                <w:sz w:val="20"/>
              </w:rPr>
              <w:t>
ормандарының өртке
</w:t>
            </w:r>
            <w:r>
              <w:br/>
            </w:r>
            <w:r>
              <w:rPr>
                <w:rFonts w:ascii="Times New Roman"/>
                <w:b w:val="false"/>
                <w:i w:val="false"/>
                <w:color w:val="000000"/>
                <w:sz w:val="20"/>
              </w:rPr>
              <w:t>
қарсы құрылғысының
</w:t>
            </w:r>
            <w:r>
              <w:br/>
            </w:r>
            <w:r>
              <w:rPr>
                <w:rFonts w:ascii="Times New Roman"/>
                <w:b w:val="false"/>
                <w:i w:val="false"/>
                <w:color w:val="000000"/>
                <w:sz w:val="20"/>
              </w:rPr>
              <w:t>
жұмыс жобасы;
</w:t>
            </w:r>
            <w:r>
              <w:br/>
            </w:r>
            <w:r>
              <w:rPr>
                <w:rFonts w:ascii="Times New Roman"/>
                <w:b w:val="false"/>
                <w:i w:val="false"/>
                <w:color w:val="000000"/>
                <w:sz w:val="20"/>
              </w:rPr>
              <w:t>
Іле Алатауы мемлекеттiк ұлттық
</w:t>
            </w:r>
            <w:r>
              <w:br/>
            </w:r>
            <w:r>
              <w:rPr>
                <w:rFonts w:ascii="Times New Roman"/>
                <w:b w:val="false"/>
                <w:i w:val="false"/>
                <w:color w:val="000000"/>
                <w:sz w:val="20"/>
              </w:rPr>
              <w:t>
табиғи паркiнiң орман
</w:t>
            </w:r>
            <w:r>
              <w:br/>
            </w:r>
            <w:r>
              <w:rPr>
                <w:rFonts w:ascii="Times New Roman"/>
                <w:b w:val="false"/>
                <w:i w:val="false"/>
                <w:color w:val="000000"/>
                <w:sz w:val="20"/>
              </w:rPr>
              <w:t>
көмкермеген жерлердiң
</w:t>
            </w:r>
            <w:r>
              <w:br/>
            </w:r>
            <w:r>
              <w:rPr>
                <w:rFonts w:ascii="Times New Roman"/>
                <w:b w:val="false"/>
                <w:i w:val="false"/>
                <w:color w:val="000000"/>
                <w:sz w:val="20"/>
              </w:rPr>
              <w:t>
ормандануының жұмыс
</w:t>
            </w:r>
            <w:r>
              <w:br/>
            </w:r>
            <w:r>
              <w:rPr>
                <w:rFonts w:ascii="Times New Roman"/>
                <w:b w:val="false"/>
                <w:i w:val="false"/>
                <w:color w:val="000000"/>
                <w:sz w:val="20"/>
              </w:rPr>
              <w:t>
жобасы және жабайы
</w:t>
            </w:r>
            <w:r>
              <w:br/>
            </w:r>
            <w:r>
              <w:rPr>
                <w:rFonts w:ascii="Times New Roman"/>
                <w:b w:val="false"/>
                <w:i w:val="false"/>
                <w:color w:val="000000"/>
                <w:sz w:val="20"/>
              </w:rPr>
              <w:t>
жемістi екпелерiн
</w:t>
            </w:r>
            <w:r>
              <w:br/>
            </w:r>
            <w:r>
              <w:rPr>
                <w:rFonts w:ascii="Times New Roman"/>
                <w:b w:val="false"/>
                <w:i w:val="false"/>
                <w:color w:val="000000"/>
                <w:sz w:val="20"/>
              </w:rPr>
              <w:t>
қалпына келтiру;
</w:t>
            </w:r>
            <w:r>
              <w:br/>
            </w:r>
            <w:r>
              <w:rPr>
                <w:rFonts w:ascii="Times New Roman"/>
                <w:b w:val="false"/>
                <w:i w:val="false"/>
                <w:color w:val="000000"/>
                <w:sz w:val="20"/>
              </w:rPr>
              <w:t>
Солтүстік Қазақстан
</w:t>
            </w:r>
            <w:r>
              <w:br/>
            </w:r>
            <w:r>
              <w:rPr>
                <w:rFonts w:ascii="Times New Roman"/>
                <w:b w:val="false"/>
                <w:i w:val="false"/>
                <w:color w:val="000000"/>
                <w:sz w:val="20"/>
              </w:rPr>
              <w:t>
облысының Соколов
</w:t>
            </w:r>
            <w:r>
              <w:br/>
            </w:r>
            <w:r>
              <w:rPr>
                <w:rFonts w:ascii="Times New Roman"/>
                <w:b w:val="false"/>
                <w:i w:val="false"/>
                <w:color w:val="000000"/>
                <w:sz w:val="20"/>
              </w:rPr>
              <w:t>
орман питомнигінiң,
</w:t>
            </w:r>
            <w:r>
              <w:br/>
            </w:r>
            <w:r>
              <w:rPr>
                <w:rFonts w:ascii="Times New Roman"/>
                <w:b w:val="false"/>
                <w:i w:val="false"/>
                <w:color w:val="000000"/>
                <w:sz w:val="20"/>
              </w:rPr>
              <w:t>
суармалы питомнигi мен
</w:t>
            </w:r>
            <w:r>
              <w:br/>
            </w:r>
            <w:r>
              <w:rPr>
                <w:rFonts w:ascii="Times New Roman"/>
                <w:b w:val="false"/>
                <w:i w:val="false"/>
                <w:color w:val="000000"/>
                <w:sz w:val="20"/>
              </w:rPr>
              <w:t>
плантациялары бар
</w:t>
            </w:r>
            <w:r>
              <w:br/>
            </w:r>
            <w:r>
              <w:rPr>
                <w:rFonts w:ascii="Times New Roman"/>
                <w:b w:val="false"/>
                <w:i w:val="false"/>
                <w:color w:val="000000"/>
                <w:sz w:val="20"/>
              </w:rPr>
              <w:t>
Көкшетау орман
</w:t>
            </w:r>
            <w:r>
              <w:br/>
            </w:r>
            <w:r>
              <w:rPr>
                <w:rFonts w:ascii="Times New Roman"/>
                <w:b w:val="false"/>
                <w:i w:val="false"/>
                <w:color w:val="000000"/>
                <w:sz w:val="20"/>
              </w:rPr>
              <w:t>
селекциялық орталығының, Алматы облысы Қаскелең орман питомнигiнің ұйымдастыру-шаруашылық
</w:t>
            </w:r>
            <w:r>
              <w:br/>
            </w:r>
            <w:r>
              <w:rPr>
                <w:rFonts w:ascii="Times New Roman"/>
                <w:b w:val="false"/>
                <w:i w:val="false"/>
                <w:color w:val="000000"/>
                <w:sz w:val="20"/>
              </w:rPr>
              <w:t>
жоспары мен суландыру-
</w:t>
            </w:r>
            <w:r>
              <w:br/>
            </w:r>
            <w:r>
              <w:rPr>
                <w:rFonts w:ascii="Times New Roman"/>
                <w:b w:val="false"/>
                <w:i w:val="false"/>
                <w:color w:val="000000"/>
                <w:sz w:val="20"/>
              </w:rPr>
              <w:t>
дың жұмыс жобасы;
</w:t>
            </w:r>
            <w:r>
              <w:br/>
            </w:r>
            <w:r>
              <w:rPr>
                <w:rFonts w:ascii="Times New Roman"/>
                <w:b w:val="false"/>
                <w:i w:val="false"/>
                <w:color w:val="000000"/>
                <w:sz w:val="20"/>
              </w:rPr>
              <w:t>
орман және жануарлар
</w:t>
            </w:r>
            <w:r>
              <w:br/>
            </w:r>
            <w:r>
              <w:rPr>
                <w:rFonts w:ascii="Times New Roman"/>
                <w:b w:val="false"/>
                <w:i w:val="false"/>
                <w:color w:val="000000"/>
                <w:sz w:val="20"/>
              </w:rPr>
              <w:t>
дүниесi саласында
</w:t>
            </w:r>
            <w:r>
              <w:br/>
            </w:r>
            <w:r>
              <w:rPr>
                <w:rFonts w:ascii="Times New Roman"/>
                <w:b w:val="false"/>
                <w:i w:val="false"/>
                <w:color w:val="000000"/>
                <w:sz w:val="20"/>
              </w:rPr>
              <w:t>
есепке алу мен
</w:t>
            </w:r>
            <w:r>
              <w:br/>
            </w:r>
            <w:r>
              <w:rPr>
                <w:rFonts w:ascii="Times New Roman"/>
                <w:b w:val="false"/>
                <w:i w:val="false"/>
                <w:color w:val="000000"/>
                <w:sz w:val="20"/>
              </w:rPr>
              <w:t>
биологиялық негіздеме-
</w:t>
            </w:r>
            <w:r>
              <w:br/>
            </w:r>
            <w:r>
              <w:rPr>
                <w:rFonts w:ascii="Times New Roman"/>
                <w:b w:val="false"/>
                <w:i w:val="false"/>
                <w:color w:val="000000"/>
                <w:sz w:val="20"/>
              </w:rPr>
              <w:t>
лер жүргiзу;
</w:t>
            </w:r>
            <w:r>
              <w:br/>
            </w:r>
            <w:r>
              <w:rPr>
                <w:rFonts w:ascii="Times New Roman"/>
                <w:b w:val="false"/>
                <w:i w:val="false"/>
                <w:color w:val="000000"/>
                <w:sz w:val="20"/>
              </w:rPr>
              <w:t>
мемлекеттiк тапсырыс
</w:t>
            </w:r>
            <w:r>
              <w:br/>
            </w:r>
            <w:r>
              <w:rPr>
                <w:rFonts w:ascii="Times New Roman"/>
                <w:b w:val="false"/>
                <w:i w:val="false"/>
                <w:color w:val="000000"/>
                <w:sz w:val="20"/>
              </w:rPr>
              <w:t>
шеңберiнде "Қазақ
</w:t>
            </w:r>
            <w:r>
              <w:br/>
            </w:r>
            <w:r>
              <w:rPr>
                <w:rFonts w:ascii="Times New Roman"/>
                <w:b w:val="false"/>
                <w:i w:val="false"/>
                <w:color w:val="000000"/>
                <w:sz w:val="20"/>
              </w:rPr>
              <w:t>
орман орналастыру
</w:t>
            </w:r>
            <w:r>
              <w:br/>
            </w:r>
            <w:r>
              <w:rPr>
                <w:rFonts w:ascii="Times New Roman"/>
                <w:b w:val="false"/>
                <w:i w:val="false"/>
                <w:color w:val="000000"/>
                <w:sz w:val="20"/>
              </w:rPr>
              <w:t>
кәсiпорыны" РМҚК-нi
</w:t>
            </w:r>
            <w:r>
              <w:br/>
            </w:r>
            <w:r>
              <w:rPr>
                <w:rFonts w:ascii="Times New Roman"/>
                <w:b w:val="false"/>
                <w:i w:val="false"/>
                <w:color w:val="000000"/>
                <w:sz w:val="20"/>
              </w:rPr>
              <w:t>
бастапқы орман бағалау
</w:t>
            </w:r>
            <w:r>
              <w:br/>
            </w:r>
            <w:r>
              <w:rPr>
                <w:rFonts w:ascii="Times New Roman"/>
                <w:b w:val="false"/>
                <w:i w:val="false"/>
                <w:color w:val="000000"/>
                <w:sz w:val="20"/>
              </w:rPr>
              <w:t>
ақпараттарын өңдеуге
</w:t>
            </w:r>
            <w:r>
              <w:br/>
            </w:r>
            <w:r>
              <w:rPr>
                <w:rFonts w:ascii="Times New Roman"/>
                <w:b w:val="false"/>
                <w:i w:val="false"/>
                <w:color w:val="000000"/>
                <w:sz w:val="20"/>
              </w:rPr>
              <w:t>
арналған бағдарламалық
</w:t>
            </w:r>
            <w:r>
              <w:br/>
            </w:r>
            <w:r>
              <w:rPr>
                <w:rFonts w:ascii="Times New Roman"/>
                <w:b w:val="false"/>
                <w:i w:val="false"/>
                <w:color w:val="000000"/>
                <w:sz w:val="20"/>
              </w:rPr>
              <w:t>
қамтамасыз етумен,
</w:t>
            </w:r>
            <w:r>
              <w:br/>
            </w:r>
            <w:r>
              <w:rPr>
                <w:rFonts w:ascii="Times New Roman"/>
                <w:b w:val="false"/>
                <w:i w:val="false"/>
                <w:color w:val="000000"/>
                <w:sz w:val="20"/>
              </w:rPr>
              <w:t>
ұйымдастыру техникасы-
</w:t>
            </w:r>
            <w:r>
              <w:br/>
            </w:r>
            <w:r>
              <w:rPr>
                <w:rFonts w:ascii="Times New Roman"/>
                <w:b w:val="false"/>
                <w:i w:val="false"/>
                <w:color w:val="000000"/>
                <w:sz w:val="20"/>
              </w:rPr>
              <w:t>
мен материалдық-техни-
</w:t>
            </w:r>
            <w:r>
              <w:br/>
            </w:r>
            <w:r>
              <w:rPr>
                <w:rFonts w:ascii="Times New Roman"/>
                <w:b w:val="false"/>
                <w:i w:val="false"/>
                <w:color w:val="000000"/>
                <w:sz w:val="20"/>
              </w:rPr>
              <w:t>
калық жарақтандыру.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r>
              <w:br/>
            </w:r>
            <w:r>
              <w:rPr>
                <w:rFonts w:ascii="Times New Roman"/>
                <w:b w:val="false"/>
                <w:i w:val="false"/>
                <w:color w:val="000000"/>
                <w:sz w:val="20"/>
              </w:rPr>
              <w:t>
қаласының
</w:t>
            </w:r>
            <w:r>
              <w:br/>
            </w:r>
            <w:r>
              <w:rPr>
                <w:rFonts w:ascii="Times New Roman"/>
                <w:b w:val="false"/>
                <w:i w:val="false"/>
                <w:color w:val="000000"/>
                <w:sz w:val="20"/>
              </w:rPr>
              <w:t>
жасыл
</w:t>
            </w:r>
            <w:r>
              <w:br/>
            </w:r>
            <w:r>
              <w:rPr>
                <w:rFonts w:ascii="Times New Roman"/>
                <w:b w:val="false"/>
                <w:i w:val="false"/>
                <w:color w:val="000000"/>
                <w:sz w:val="20"/>
              </w:rPr>
              <w:t>
желектi
</w:t>
            </w:r>
            <w:r>
              <w:br/>
            </w:r>
            <w:r>
              <w:rPr>
                <w:rFonts w:ascii="Times New Roman"/>
                <w:b w:val="false"/>
                <w:i w:val="false"/>
                <w:color w:val="000000"/>
                <w:sz w:val="20"/>
              </w:rPr>
              <w:t>
санитар-
</w:t>
            </w:r>
            <w:r>
              <w:br/>
            </w:r>
            <w:r>
              <w:rPr>
                <w:rFonts w:ascii="Times New Roman"/>
                <w:b w:val="false"/>
                <w:i w:val="false"/>
                <w:color w:val="000000"/>
                <w:sz w:val="20"/>
              </w:rPr>
              <w:t>
лық-
</w:t>
            </w:r>
            <w:r>
              <w:br/>
            </w:r>
            <w:r>
              <w:rPr>
                <w:rFonts w:ascii="Times New Roman"/>
                <w:b w:val="false"/>
                <w:i w:val="false"/>
                <w:color w:val="000000"/>
                <w:sz w:val="20"/>
              </w:rPr>
              <w:t>
қорғау
</w:t>
            </w:r>
            <w:r>
              <w:br/>
            </w:r>
            <w:r>
              <w:rPr>
                <w:rFonts w:ascii="Times New Roman"/>
                <w:b w:val="false"/>
                <w:i w:val="false"/>
                <w:color w:val="000000"/>
                <w:sz w:val="20"/>
              </w:rPr>
              <w:t>
аймағы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санитарлық-қорғаныштық
</w:t>
            </w:r>
            <w:r>
              <w:br/>
            </w:r>
            <w:r>
              <w:rPr>
                <w:rFonts w:ascii="Times New Roman"/>
                <w:b w:val="false"/>
                <w:i w:val="false"/>
                <w:color w:val="000000"/>
                <w:sz w:val="20"/>
              </w:rPr>
              <w:t>
жасыл аймағын құру,
</w:t>
            </w:r>
            <w:r>
              <w:br/>
            </w:r>
            <w:r>
              <w:rPr>
                <w:rFonts w:ascii="Times New Roman"/>
                <w:b w:val="false"/>
                <w:i w:val="false"/>
                <w:color w:val="000000"/>
                <w:sz w:val="20"/>
              </w:rPr>
              <w:t>
соның iшiнде: жер пайдаланушыларға
</w:t>
            </w:r>
            <w:r>
              <w:br/>
            </w:r>
            <w:r>
              <w:rPr>
                <w:rFonts w:ascii="Times New Roman"/>
                <w:b w:val="false"/>
                <w:i w:val="false"/>
                <w:color w:val="000000"/>
                <w:sz w:val="20"/>
              </w:rPr>
              <w:t>
шығындарды өтеу;
</w:t>
            </w:r>
            <w:r>
              <w:br/>
            </w:r>
            <w:r>
              <w:rPr>
                <w:rFonts w:ascii="Times New Roman"/>
                <w:b w:val="false"/>
                <w:i w:val="false"/>
                <w:color w:val="000000"/>
                <w:sz w:val="20"/>
              </w:rPr>
              <w:t>
2005 жылдың ізденістерi бойынша камералдық жобалау жұмыстарын жүргізу;
</w:t>
            </w:r>
            <w:r>
              <w:br/>
            </w:r>
            <w:r>
              <w:rPr>
                <w:rFonts w:ascii="Times New Roman"/>
                <w:b w:val="false"/>
                <w:i w:val="false"/>
                <w:color w:val="000000"/>
                <w:sz w:val="20"/>
              </w:rPr>
              <w:t>
2005 жылдың жұмыс
</w:t>
            </w:r>
            <w:r>
              <w:br/>
            </w:r>
            <w:r>
              <w:rPr>
                <w:rFonts w:ascii="Times New Roman"/>
                <w:b w:val="false"/>
                <w:i w:val="false"/>
                <w:color w:val="000000"/>
                <w:sz w:val="20"/>
              </w:rPr>
              <w:t>
жобаларының сәулет-құрылыс және мемлекеттiк экология-
</w:t>
            </w:r>
            <w:r>
              <w:br/>
            </w:r>
            <w:r>
              <w:rPr>
                <w:rFonts w:ascii="Times New Roman"/>
                <w:b w:val="false"/>
                <w:i w:val="false"/>
                <w:color w:val="000000"/>
                <w:sz w:val="20"/>
              </w:rPr>
              <w:t>
лық сараптамасы;
</w:t>
            </w:r>
            <w:r>
              <w:br/>
            </w:r>
            <w:r>
              <w:rPr>
                <w:rFonts w:ascii="Times New Roman"/>
                <w:b w:val="false"/>
                <w:i w:val="false"/>
                <w:color w:val="000000"/>
                <w:sz w:val="20"/>
              </w:rPr>
              <w:t>
Астана қаласының жасыл аймағын құрудың
</w:t>
            </w:r>
            <w:r>
              <w:br/>
            </w:r>
            <w:r>
              <w:rPr>
                <w:rFonts w:ascii="Times New Roman"/>
                <w:b w:val="false"/>
                <w:i w:val="false"/>
                <w:color w:val="000000"/>
                <w:sz w:val="20"/>
              </w:rPr>
              <w:t>
жұмыс жобасын авторлық
</w:t>
            </w:r>
            <w:r>
              <w:br/>
            </w:r>
            <w:r>
              <w:rPr>
                <w:rFonts w:ascii="Times New Roman"/>
                <w:b w:val="false"/>
                <w:i w:val="false"/>
                <w:color w:val="000000"/>
                <w:sz w:val="20"/>
              </w:rPr>
              <w:t>
қадағалау.
</w:t>
            </w:r>
            <w:r>
              <w:br/>
            </w:r>
            <w:r>
              <w:rPr>
                <w:rFonts w:ascii="Times New Roman"/>
                <w:b w:val="false"/>
                <w:i w:val="false"/>
                <w:color w:val="000000"/>
                <w:sz w:val="20"/>
              </w:rPr>
              <w:t>
Жаңа далалық іздестiру
</w:t>
            </w:r>
            <w:r>
              <w:br/>
            </w:r>
            <w:r>
              <w:rPr>
                <w:rFonts w:ascii="Times New Roman"/>
                <w:b w:val="false"/>
                <w:i w:val="false"/>
                <w:color w:val="000000"/>
                <w:sz w:val="20"/>
              </w:rPr>
              <w:t>
жұмыстарын жүргiзу.
</w:t>
            </w:r>
            <w:r>
              <w:br/>
            </w:r>
            <w:r>
              <w:rPr>
                <w:rFonts w:ascii="Times New Roman"/>
                <w:b w:val="false"/>
                <w:i w:val="false"/>
                <w:color w:val="000000"/>
                <w:sz w:val="20"/>
              </w:rPr>
              <w:t>
Астана қаласының қала шетiндегі аймағы
</w:t>
            </w:r>
            <w:r>
              <w:br/>
            </w:r>
            <w:r>
              <w:rPr>
                <w:rFonts w:ascii="Times New Roman"/>
                <w:b w:val="false"/>
                <w:i w:val="false"/>
                <w:color w:val="000000"/>
                <w:sz w:val="20"/>
              </w:rPr>
              <w:t>
шегінде қорғаныштық
</w:t>
            </w:r>
            <w:r>
              <w:br/>
            </w:r>
            <w:r>
              <w:rPr>
                <w:rFonts w:ascii="Times New Roman"/>
                <w:b w:val="false"/>
                <w:i w:val="false"/>
                <w:color w:val="000000"/>
                <w:sz w:val="20"/>
              </w:rPr>
              <w:t>
екпелер құрудың, Шортанды орман
</w:t>
            </w:r>
            <w:r>
              <w:br/>
            </w:r>
            <w:r>
              <w:rPr>
                <w:rFonts w:ascii="Times New Roman"/>
                <w:b w:val="false"/>
                <w:i w:val="false"/>
                <w:color w:val="000000"/>
                <w:sz w:val="20"/>
              </w:rPr>
              <w:t>
питомнигінiң
</w:t>
            </w:r>
            <w:r>
              <w:br/>
            </w:r>
            <w:r>
              <w:rPr>
                <w:rFonts w:ascii="Times New Roman"/>
                <w:b w:val="false"/>
                <w:i w:val="false"/>
                <w:color w:val="000000"/>
                <w:sz w:val="20"/>
              </w:rPr>
              <w:t>
ұйымдастыру-
</w:t>
            </w:r>
            <w:r>
              <w:br/>
            </w:r>
            <w:r>
              <w:rPr>
                <w:rFonts w:ascii="Times New Roman"/>
                <w:b w:val="false"/>
                <w:i w:val="false"/>
                <w:color w:val="000000"/>
                <w:sz w:val="20"/>
              </w:rPr>
              <w:t>
шаруашылық жоспары
</w:t>
            </w:r>
            <w:r>
              <w:br/>
            </w:r>
            <w:r>
              <w:rPr>
                <w:rFonts w:ascii="Times New Roman"/>
                <w:b w:val="false"/>
                <w:i w:val="false"/>
                <w:color w:val="000000"/>
                <w:sz w:val="20"/>
              </w:rPr>
              <w:t>
мен оны суландырудың,
</w:t>
            </w:r>
            <w:r>
              <w:br/>
            </w:r>
            <w:r>
              <w:rPr>
                <w:rFonts w:ascii="Times New Roman"/>
                <w:b w:val="false"/>
                <w:i w:val="false"/>
                <w:color w:val="000000"/>
                <w:sz w:val="20"/>
              </w:rPr>
              <w:t>
"Жасыл Аймақ" РМК
</w:t>
            </w:r>
            <w:r>
              <w:br/>
            </w:r>
            <w:r>
              <w:rPr>
                <w:rFonts w:ascii="Times New Roman"/>
                <w:b w:val="false"/>
                <w:i w:val="false"/>
                <w:color w:val="000000"/>
                <w:sz w:val="20"/>
              </w:rPr>
              <w:t>
орман дақылдары
</w:t>
            </w:r>
            <w:r>
              <w:br/>
            </w:r>
            <w:r>
              <w:rPr>
                <w:rFonts w:ascii="Times New Roman"/>
                <w:b w:val="false"/>
                <w:i w:val="false"/>
                <w:color w:val="000000"/>
                <w:sz w:val="20"/>
              </w:rPr>
              <w:t>
тұқымының плантациясын
</w:t>
            </w:r>
            <w:r>
              <w:br/>
            </w:r>
            <w:r>
              <w:rPr>
                <w:rFonts w:ascii="Times New Roman"/>
                <w:b w:val="false"/>
                <w:i w:val="false"/>
                <w:color w:val="000000"/>
                <w:sz w:val="20"/>
              </w:rPr>
              <w:t>
суландырудың жұмыс
</w:t>
            </w:r>
            <w:r>
              <w:br/>
            </w:r>
            <w:r>
              <w:rPr>
                <w:rFonts w:ascii="Times New Roman"/>
                <w:b w:val="false"/>
                <w:i w:val="false"/>
                <w:color w:val="000000"/>
                <w:sz w:val="20"/>
              </w:rPr>
              <w:t>
жобасы;
</w:t>
            </w:r>
            <w:r>
              <w:br/>
            </w:r>
            <w:r>
              <w:rPr>
                <w:rFonts w:ascii="Times New Roman"/>
                <w:b w:val="false"/>
                <w:i w:val="false"/>
                <w:color w:val="000000"/>
                <w:sz w:val="20"/>
              </w:rPr>
              <w:t>
мемлекеттік тапсырыс шеңберiнде "Жасыл аймақ" РМК-нi автотрактор техникасы-
</w:t>
            </w:r>
            <w:r>
              <w:br/>
            </w:r>
            <w:r>
              <w:rPr>
                <w:rFonts w:ascii="Times New Roman"/>
                <w:b w:val="false"/>
                <w:i w:val="false"/>
                <w:color w:val="000000"/>
                <w:sz w:val="20"/>
              </w:rPr>
              <w:t>
мен, тұрғын вагонмен, тiркемемен, арнайы тягачпен материалдық-
</w:t>
            </w:r>
            <w:r>
              <w:br/>
            </w:r>
            <w:r>
              <w:rPr>
                <w:rFonts w:ascii="Times New Roman"/>
                <w:b w:val="false"/>
                <w:i w:val="false"/>
                <w:color w:val="000000"/>
                <w:sz w:val="20"/>
              </w:rPr>
              <w:t>
техникалық жарақтандыру.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w:t>
            </w:r>
            <w:r>
              <w:br/>
            </w:r>
            <w:r>
              <w:rPr>
                <w:rFonts w:ascii="Times New Roman"/>
                <w:b w:val="false"/>
                <w:i w:val="false"/>
                <w:color w:val="000000"/>
                <w:sz w:val="20"/>
              </w:rPr>
              <w:t>
әуеден
</w:t>
            </w:r>
            <w:r>
              <w:br/>
            </w:r>
            <w:r>
              <w:rPr>
                <w:rFonts w:ascii="Times New Roman"/>
                <w:b w:val="false"/>
                <w:i w:val="false"/>
                <w:color w:val="000000"/>
                <w:sz w:val="20"/>
              </w:rPr>
              <w:t>
қорғау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5639 мың гектар
</w:t>
            </w:r>
            <w:r>
              <w:br/>
            </w:r>
            <w:r>
              <w:rPr>
                <w:rFonts w:ascii="Times New Roman"/>
                <w:b w:val="false"/>
                <w:i w:val="false"/>
                <w:color w:val="000000"/>
                <w:sz w:val="20"/>
              </w:rPr>
              <w:t>
алқапта бүлiнген
</w:t>
            </w:r>
            <w:r>
              <w:br/>
            </w:r>
            <w:r>
              <w:rPr>
                <w:rFonts w:ascii="Times New Roman"/>
                <w:b w:val="false"/>
                <w:i w:val="false"/>
                <w:color w:val="000000"/>
                <w:sz w:val="20"/>
              </w:rPr>
              <w:t>
екпелердi байқау, осы
</w:t>
            </w:r>
            <w:r>
              <w:br/>
            </w:r>
            <w:r>
              <w:rPr>
                <w:rFonts w:ascii="Times New Roman"/>
                <w:b w:val="false"/>
                <w:i w:val="false"/>
                <w:color w:val="000000"/>
                <w:sz w:val="20"/>
              </w:rPr>
              <w:t>
екпелердi есепке алу
</w:t>
            </w:r>
            <w:r>
              <w:br/>
            </w:r>
            <w:r>
              <w:rPr>
                <w:rFonts w:ascii="Times New Roman"/>
                <w:b w:val="false"/>
                <w:i w:val="false"/>
                <w:color w:val="000000"/>
                <w:sz w:val="20"/>
              </w:rPr>
              <w:t>
және олардың жай-күйiн
</w:t>
            </w:r>
            <w:r>
              <w:br/>
            </w:r>
            <w:r>
              <w:rPr>
                <w:rFonts w:ascii="Times New Roman"/>
                <w:b w:val="false"/>
                <w:i w:val="false"/>
                <w:color w:val="000000"/>
                <w:sz w:val="20"/>
              </w:rPr>
              <w:t>
қадағалау бойынша оның авиациямен қарауылдау және аэрокөрiлiмдік орман-патологиялық
</w:t>
            </w:r>
            <w:r>
              <w:br/>
            </w:r>
            <w:r>
              <w:rPr>
                <w:rFonts w:ascii="Times New Roman"/>
                <w:b w:val="false"/>
                <w:i w:val="false"/>
                <w:color w:val="000000"/>
                <w:sz w:val="20"/>
              </w:rPr>
              <w:t>
бақылау;
</w:t>
            </w:r>
            <w:r>
              <w:br/>
            </w:r>
            <w:r>
              <w:rPr>
                <w:rFonts w:ascii="Times New Roman"/>
                <w:b w:val="false"/>
                <w:i w:val="false"/>
                <w:color w:val="000000"/>
                <w:sz w:val="20"/>
              </w:rPr>
              <w:t>
бақылаушы-ұшқыштар
</w:t>
            </w:r>
            <w:r>
              <w:br/>
            </w:r>
            <w:r>
              <w:rPr>
                <w:rFonts w:ascii="Times New Roman"/>
                <w:b w:val="false"/>
                <w:i w:val="false"/>
                <w:color w:val="000000"/>
                <w:sz w:val="20"/>
              </w:rPr>
              <w:t>
оқыту және мемлекеттiк
</w:t>
            </w:r>
            <w:r>
              <w:br/>
            </w:r>
            <w:r>
              <w:rPr>
                <w:rFonts w:ascii="Times New Roman"/>
                <w:b w:val="false"/>
                <w:i w:val="false"/>
                <w:color w:val="000000"/>
                <w:sz w:val="20"/>
              </w:rPr>
              <w:t>
тапсырыс шеңберінде
</w:t>
            </w:r>
            <w:r>
              <w:br/>
            </w:r>
            <w:r>
              <w:rPr>
                <w:rFonts w:ascii="Times New Roman"/>
                <w:b w:val="false"/>
                <w:i w:val="false"/>
                <w:color w:val="000000"/>
                <w:sz w:val="20"/>
              </w:rPr>
              <w:t>
"Қазақ ормандарды
</w:t>
            </w:r>
            <w:r>
              <w:br/>
            </w:r>
            <w:r>
              <w:rPr>
                <w:rFonts w:ascii="Times New Roman"/>
                <w:b w:val="false"/>
                <w:i w:val="false"/>
                <w:color w:val="000000"/>
                <w:sz w:val="20"/>
              </w:rPr>
              <w:t>
авиациялық қорғау және
</w:t>
            </w:r>
            <w:r>
              <w:br/>
            </w:r>
            <w:r>
              <w:rPr>
                <w:rFonts w:ascii="Times New Roman"/>
                <w:b w:val="false"/>
                <w:i w:val="false"/>
                <w:color w:val="000000"/>
                <w:sz w:val="20"/>
              </w:rPr>
              <w:t>
орман шаруашылығына
</w:t>
            </w:r>
            <w:r>
              <w:br/>
            </w:r>
            <w:r>
              <w:rPr>
                <w:rFonts w:ascii="Times New Roman"/>
                <w:b w:val="false"/>
                <w:i w:val="false"/>
                <w:color w:val="000000"/>
                <w:sz w:val="20"/>
              </w:rPr>
              <w:t>
қызмет көрсету базасы"
</w:t>
            </w:r>
            <w:r>
              <w:br/>
            </w:r>
            <w:r>
              <w:rPr>
                <w:rFonts w:ascii="Times New Roman"/>
                <w:b w:val="false"/>
                <w:i w:val="false"/>
                <w:color w:val="000000"/>
                <w:sz w:val="20"/>
              </w:rPr>
              <w:t>
РМҚК өрт сөндiру, жеке
</w:t>
            </w:r>
            <w:r>
              <w:br/>
            </w:r>
            <w:r>
              <w:rPr>
                <w:rFonts w:ascii="Times New Roman"/>
                <w:b w:val="false"/>
                <w:i w:val="false"/>
                <w:color w:val="000000"/>
                <w:sz w:val="20"/>
              </w:rPr>
              <w:t>
қорғаныс, байланыс
</w:t>
            </w:r>
            <w:r>
              <w:br/>
            </w:r>
            <w:r>
              <w:rPr>
                <w:rFonts w:ascii="Times New Roman"/>
                <w:b w:val="false"/>
                <w:i w:val="false"/>
                <w:color w:val="000000"/>
                <w:sz w:val="20"/>
              </w:rPr>
              <w:t>
құралдарымен және
</w:t>
            </w:r>
            <w:r>
              <w:br/>
            </w:r>
            <w:r>
              <w:rPr>
                <w:rFonts w:ascii="Times New Roman"/>
                <w:b w:val="false"/>
                <w:i w:val="false"/>
                <w:color w:val="000000"/>
                <w:sz w:val="20"/>
              </w:rPr>
              <w:t>
автокөлiкпен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тұқымның егiстік қасиеттерiне сертификаттар, себуге әзiрленген тұқымды өңдеу жөнiнде ұсыныстар алынды, Қазақ мемлекеттiк республикалық орман дақылдарының тұқымы мекемесi үшін кеңсе жиһазының 10 жинағы сатып алынды; Сандықтау оқу-өндiрiстiк орман шаруашылығы орман қоры орман өрттерiнен және заңсыз ағаш кесуден сақтап қалынды, Қазақ мемлекеттiк агротехникалық университетінің саны 25-ке дейiнгi студенттердің орман шаруашылығын жүргiзу жөнiнде өндiрiстiк практикадан өтуi жүзеге асырылды, Сандықтау оқу-өндiрiстiк орман шаруашылығы материалдық-техникалық базасы 2 бiрлiк тракторлармен жарақтандырылды, 3172 гектар уақытша орман тұқымы учаскелерi таңдап алынды; 664 гектар тұрақты орман тұқымы учаскелерiн құру жөнiнде алқаптар таңдап алынды және ұсыныстар әзiрлендi; 32 гектар орман тұқымы плантациялары отырғызылды; 324 гектар артықшылығы бар екпелер iрiктеп алынды; 175 дана артықшылығы бар ағаштар iрiктеп алынды; 13452 гектар алқапта генетикалық резерваттар бөлiндi; 3 гектар жергiлiктi және жерсiндiрiлген тұқымдар будандарының перспективалы нысандарынан аналық және орман тұқымы плантациялары құрылды; 100000 дана жергiлiктi және жерсiндiрiлген тұқымдар будандарының перспективалы нысандарының отырғызу материалы өсiрiлдi; 3 гектар питомниктер ұйымдастырылды; Алматы және Көкшетау орман селекциялық орталықтары үшін сатып алынды: автомобиль - 2 бiрлік, трактор - 1 бiрлiк, компьютер - 3 бiрлік, тереңдiк скважинасы бар суару жүйесi - 1 жинақ, спутниктi телефон - 2 бiрлік, соқа-мала - 2 бiрлік, мотоблоктың культиваторы - 2 бiрлік, аспалы құралы бар минитрактор - 2 бiрлік, кеңсе жиһазы.
</w:t>
      </w:r>
      <w:r>
        <w:br/>
      </w:r>
      <w:r>
        <w:rPr>
          <w:rFonts w:ascii="Times New Roman"/>
          <w:b w:val="false"/>
          <w:i w:val="false"/>
          <w:color w:val="000000"/>
          <w:sz w:val="28"/>
        </w:rPr>
        <w:t>
2007 жылдың орман орналастыру шараларына дайындық жұмыстары жүргiзiлдi: Алматы облысында - 706,8 мың гектар; Маңғыстау облысында - 242,4 мың гектар; орман орналастыру нысаналары аэрофототүсiрмелерiмен, ғарыштүсiрмелерiмен қамтамасыз етiлдi; топокарталар, шаруашылықаралық жерге орналастыру жоспарлары, аудандық және облыстық карталар сатып алынды; Ақтөбе облысының нысаналары бойынша негiзгi ережелер әзiрлендi.
</w:t>
      </w:r>
      <w:r>
        <w:br/>
      </w:r>
      <w:r>
        <w:rPr>
          <w:rFonts w:ascii="Times New Roman"/>
          <w:b w:val="false"/>
          <w:i w:val="false"/>
          <w:color w:val="000000"/>
          <w:sz w:val="28"/>
        </w:rPr>
        <w:t>
Далалық орман орналастыру жұмыстары жүргiзiлдi: Павлодар облысында - 178,2 мың гектар; Ақмола облысында - 248,3 мың гектар; Шығыс Қазақстан облысында - 8,3 мың гектар; тапсырыс берушінің тапсырмасы бойынша орман орналастыру жобаларының өндiрiске енгiзiлуiне авторлық қадағалаулар мен тексерулер жүргiзiлдi.
</w:t>
      </w:r>
      <w:r>
        <w:br/>
      </w:r>
      <w:r>
        <w:rPr>
          <w:rFonts w:ascii="Times New Roman"/>
          <w:b w:val="false"/>
          <w:i w:val="false"/>
          <w:color w:val="000000"/>
          <w:sz w:val="28"/>
        </w:rPr>
        <w:t>
Орман мекемелерiнде камеральдық орман орналастыру жұмыстары атқарылды: Ақмола облысында - 86,7 мың гектар; Шығыс Қазақстан облысында - 121,1 мың гектар; Солтүстiк Қазақстан облысында - 131,0 мың гектар, камеральдық орман орналастыру жұмыстарын жүргiзу кезiнде ГИС технологиялары қолданылды және бағдарламалық қамтамасыз ету жетiлдiрiлді, материалдарды электрондық өңдеумен статистикалық есептiлiктi қабылдау және жинақтау жүзеге асырылды.
</w:t>
      </w:r>
      <w:r>
        <w:br/>
      </w:r>
      <w:r>
        <w:rPr>
          <w:rFonts w:ascii="Times New Roman"/>
          <w:b w:val="false"/>
          <w:i w:val="false"/>
          <w:color w:val="000000"/>
          <w:sz w:val="28"/>
        </w:rPr>
        <w:t>
Жобалау-іздестiру жұмыстары жүргiзiлдi: 2005 жылғы iздестiру бойынша камеральдық жұмыстар: "Семей орманы" мемлекеттік табиғи орман резерваты ормандарының өртке қарсы құрылғысының жұмыс жобасы - 658,8 мың гектар; "Көкшетау" мемлекеттiк ұлттық табиғи паркi ормандарының өртке қарсы құрылғысының жұмыс жобасы - 182,1 мың гектар; Батыс Алтай және Наурызым мемлекеттiк табиғи қорығы ормандарының өртке қарсы құрылғысының мемлекеттік экологиялық сараптамаларының қорытындысы - 247,5 мың гектар; "Семей орманы" мемлекеттiк табиғи орман резерваты мен "Көкшетау" мемлекеттiк ұлттық табиғи паркi ормандарының өртке қарсы құрылғысының мемлекеттік экологиялық сараптамалары - 840,9 мың гектар; Алматы орман селекциядық орталығы суармалы аймақтық орман селекциялық-тұқым шаруашылығы кешенінің жобалау-сметалық құжаттамасы әзiрлендi, келiсiлдi және оған сараптама жасалды - 149 гектар; Алматы орман селекциялық орталығының суармалы аймақтық орман селекциялық-тұқым шаруашылығы кешенiнiң жобалау-сметалық құжаттамасы әзірленді, келісілді және оған сараптама жасалды - 149 гектар; Алматы орман селекциялық орталығының аймақтық орман селекциялық-тұқым шаруашылығы кешенінің жобалау-сметалық құжаттамасының сәулет-құрылыс және мемлекеттiк экологиялық сараптамасы өткiзiлдi - 149 гектар;
</w:t>
      </w:r>
      <w:r>
        <w:br/>
      </w:r>
      <w:r>
        <w:rPr>
          <w:rFonts w:ascii="Times New Roman"/>
          <w:b w:val="false"/>
          <w:i w:val="false"/>
          <w:color w:val="000000"/>
          <w:sz w:val="28"/>
        </w:rPr>
        <w:t>
Жаңа далалық іздестіру жұмыстары: Қарқаралы мемлекеттiк ұлттық табиғи паркi ормандарының өртке қарсы құрылғысының жұмыс жобасы - 90,3 гектар; Баянауыл мемлекеттiк ұлттық табиғи паркi ормандарының өртке қарсы құрылғысының жұмыс жобасы - 50,7 гектар; Іле Алатауы мемлекеттiк ұлттық табиғи паркінің жабайы жемiстi екпелерiн қалпына келтiру және орман баспаған жерлердің ормандануының жұмыс жобасы - 2700 гектар; Солтүстiк Қазақстан облысының Соколов орман питомнигының ұйымдастыру-шаруашылық жоспары мен суландырудың жұмыс жобасы - 50 гектар; Көкшетау орман селекциялық орталығы суарылатын питомнигы мен плантациясы бар аумағының ұйымдастыру-шаруашылық жоспарының жұмыс жобасы - 192 гектар;
</w:t>
      </w:r>
      <w:r>
        <w:br/>
      </w:r>
      <w:r>
        <w:rPr>
          <w:rFonts w:ascii="Times New Roman"/>
          <w:b w:val="false"/>
          <w:i w:val="false"/>
          <w:color w:val="000000"/>
          <w:sz w:val="28"/>
        </w:rPr>
        <w:t>
Алматы облысының Қаскелең орман питомнигының ұйымдастыру-шаруашылық жоспары мен суландырудың жұмыс жобасы - 45 гектар;
</w:t>
      </w:r>
      <w:r>
        <w:br/>
      </w:r>
      <w:r>
        <w:rPr>
          <w:rFonts w:ascii="Times New Roman"/>
          <w:b w:val="false"/>
          <w:i w:val="false"/>
          <w:color w:val="000000"/>
          <w:sz w:val="28"/>
        </w:rPr>
        <w:t>
Астана қаласы мен оның қала шетiндегi аймағы жағдайында қаланы көгалдандыру мен сортаң және батпақты жерлерiнде ағаш екпелерiн құрудың тәсiлдерi мен технологияларын айқындау жөнiнде ұсыныстар әзiрлендi; Батыс Алтай мемлекеттiк табиғи қорығы мен Шарын мемлекеттiк ұлттық табиғи паркінің аумағын кеңейту жөнiнде табиғи-ғылыми және техникалық-экономикалық негiздемелер әзiрлендi; ерекше қорғалатын табиғи аумақтарды басқару жоспарын әзiрлеу әдiстемесi; орман қорының жай-күйi туралы есеп; Қатон-Қарағай мемлекеттiк ұлттық табиғи паркiнiң түзетiлген техника-экономикалық негіздемесi жасалды; ормандарды экономикалық тұрғыдан бағалаудың әдiстемесi әзiрленді, түбiрiмен босатылатын сүрек дайындау ақысының базалық ставкалары нақтыланды; мемлекеттiк орман қорын санаттарға жатқызу жөнiнде ұсыныстар әзiрлендi; Жоңғар Алатауындағы алма күйесi мен басқа да жапырақ кемiрушi зиянкестердің биоэкологиясы зерттелдi және ғылыми негiзделген ұсыныстар жасалды; Ертiс бойының қарағайлы ормандарында қылқан жапырақты ағаштарды кемiрушi зиянкестермен күрес шаралары әзiрлендi; қайың ағаштарының кеуiп қалу эхтиологиясы анықталды және аурудан қорғау шаралары әзiрлендi; ағаш және бұта тұқымдарын микроклон арқылы көбейтудің биотехнологиялық әдiстерi жасалып, орман шаруашылығы тәжiрибесiне енгiзiлдi; шынжыр табанды орман өртiн сөндiру машинасының жобалау-сметалық құжаттамасы әзiрлендi және оның тәжiрибелiк үлгiсi жасалды; киiктер санының жай-күйi туралы есеп; аңшылық минимумы бойынша тестiлеудің электронды жүйесi мен аңшыларды есепке алудың электронды жүйесi ұйымдастырылды; аң аулау объектiсi болып табылатын жануарлар түрлерінің жай-күйiне баға берiлдi.
</w:t>
      </w:r>
      <w:r>
        <w:br/>
      </w:r>
      <w:r>
        <w:rPr>
          <w:rFonts w:ascii="Times New Roman"/>
          <w:b w:val="false"/>
          <w:i w:val="false"/>
          <w:color w:val="000000"/>
          <w:sz w:val="28"/>
        </w:rPr>
        <w:t>
"Қазақ орман орналастыру кәсiпорыны" РМҚК 12 жұмыс орындық бастапқы орман бағалау ақпараттарын өңдеуге арналған бағдарламалық қамтамасыз етумен, 10 бiрлiк компьютермен, 1 бiрлiк түрлi-түстi ағынды принтермен жарақтандырылды.
</w:t>
      </w:r>
      <w:r>
        <w:br/>
      </w:r>
      <w:r>
        <w:rPr>
          <w:rFonts w:ascii="Times New Roman"/>
          <w:b w:val="false"/>
          <w:i w:val="false"/>
          <w:color w:val="000000"/>
          <w:sz w:val="28"/>
        </w:rPr>
        <w:t>
Жер бөлу, жобаны табиғи жағдайға алып шығу - 8000 гектар; 10,5 млн.дана отырғызу материалы өсiрiлдi; 155 гектар орман тұқымы плантациялары құрылды; 9 тұқым ағаш тұқымдарын аудандастырудың бiрiншi кезеңi өткiзiлдi; 5000 гектар отырғызар алдында топырақ өңдеп отырғызылды; 5100 гектар бұрнағы жылдары отырғызылған орман дақылдарымен толықтырылды, 4,2 млн. дана отырғызу материалы сатып алынды; 1999-2006 жылдарғы 19602,8 гектар екпелерге күтiм жасалды; 33043 гектар орман екпелерi қорғалды; 2007-2008 жылдары отырғызу үшiн 1000 гектар жер дайындалды; 7700 гектар орман екпелерiне күтiм жасалды; жер пайдаланушылардың шығындары өтелдi; техника жөнделдi.
</w:t>
      </w:r>
      <w:r>
        <w:br/>
      </w:r>
      <w:r>
        <w:rPr>
          <w:rFonts w:ascii="Times New Roman"/>
          <w:b w:val="false"/>
          <w:i w:val="false"/>
          <w:color w:val="000000"/>
          <w:sz w:val="28"/>
        </w:rPr>
        <w:t>
2005 жылғы iздестiру бойынша камеральдық жобалау жұмыстары: Астана қаласының қала шетiндегi аймағының шегiнде (батыс бағыты) қорғаныштық екпелер құрудың жұмыс жобасы - 10000 гектар; Астана-Луговое бағытындағы магистраль бойынша ландштафтық-рекреациялық екпелер құрудың жұмыс жобасы - 3000 гектар;
</w:t>
      </w:r>
      <w:r>
        <w:br/>
      </w:r>
      <w:r>
        <w:rPr>
          <w:rFonts w:ascii="Times New Roman"/>
          <w:b w:val="false"/>
          <w:i w:val="false"/>
          <w:color w:val="000000"/>
          <w:sz w:val="28"/>
        </w:rPr>
        <w:t>
Астана-Малиновка бағытындағы магистраль бойынша ландштафтық-рекреациялық екпелер құрудың жұмыс жобасы - 2000 гектар. 2005 жылдың жобасын табиғи жағдайға алып шығу - 15000 гектар; 2005 жылғы жұмыс жобаларының сәулет-құрылыс және мемлекеттiк экологиялық сараптамасы - 3 дана; Астана қаласының санитарлық-қорғаныштық жасыл аймағын екпелерiн құрудың жұмыс жобасын авторлық қадағалау - 7 жоба.
</w:t>
      </w:r>
      <w:r>
        <w:br/>
      </w:r>
      <w:r>
        <w:rPr>
          <w:rFonts w:ascii="Times New Roman"/>
          <w:b w:val="false"/>
          <w:i w:val="false"/>
          <w:color w:val="000000"/>
          <w:sz w:val="28"/>
        </w:rPr>
        <w:t>
Жаңа далалық іздестiру жұмыстары: Астана қаласының қала шетiндегi аймағының шегiнде (оңтүстiк бағыты 1 кезек) қорғаныштық екпелердi құрудың жұмыс жобасы - 7000 гектар;
</w:t>
      </w:r>
      <w:r>
        <w:br/>
      </w:r>
      <w:r>
        <w:rPr>
          <w:rFonts w:ascii="Times New Roman"/>
          <w:b w:val="false"/>
          <w:i w:val="false"/>
          <w:color w:val="000000"/>
          <w:sz w:val="28"/>
        </w:rPr>
        <w:t>
Астана қаласының қала шетiндегi аймағының шегiнде (оңтүстiк бағыты ІІ кезек) қорғаныштық екпелер құрудың жұмыс жобасы - 8000 гектар; Шортанды орман питомнигының ұйымдастыру-шаруашылық жоспары мен суландырудың жұмыс жобасы - 69 гектар; "Жасыл Аймақ" республикалық мемлекеттiк кәсіпорнының орман дақылдары плантациясын суландырудың жұмыс жобасы - 155 гектар;
</w:t>
      </w:r>
      <w:r>
        <w:br/>
      </w:r>
      <w:r>
        <w:rPr>
          <w:rFonts w:ascii="Times New Roman"/>
          <w:b w:val="false"/>
          <w:i w:val="false"/>
          <w:color w:val="000000"/>
          <w:sz w:val="28"/>
        </w:rPr>
        <w:t>
"Жасыл Аймақ" республикалық мемлекеттiк кәсіпорны 9 бiрлiк автомашиналармен, 4 бiрлiк тұрғын вагондармен, 1 бiрлiк тiркемемен, 1 бiрлiк арнайы тягачпен; 21 бiрлiк тракторлармен жарақтандырылды.
</w:t>
      </w:r>
      <w:r>
        <w:br/>
      </w:r>
      <w:r>
        <w:rPr>
          <w:rFonts w:ascii="Times New Roman"/>
          <w:b w:val="false"/>
          <w:i w:val="false"/>
          <w:color w:val="000000"/>
          <w:sz w:val="28"/>
        </w:rPr>
        <w:t>
Ұшу сағаты жүргiзiлдi, 3 байқаушы-ұшқыш оқытылды, "Қазақ ормандарды авиациялық қорғау және орман шаруашылығына қызмет көрсету базасы" РМҚК 1 бiрлiк микроавтобуспен, 2 бiрлiк автомашинамен, 29 бiрлiк байланыс құралдарымен, өрт сөндiру және жеке қорғау құралдарымен жарақтандырылды.
</w:t>
      </w:r>
      <w:r>
        <w:br/>
      </w:r>
      <w:r>
        <w:rPr>
          <w:rFonts w:ascii="Times New Roman"/>
          <w:b w:val="false"/>
          <w:i w:val="false"/>
          <w:color w:val="000000"/>
          <w:sz w:val="28"/>
        </w:rPr>
        <w:t>
Түпкi нәтиже: орман питомнигiнде стандартты отырғызу материалы алынды, орман қорының сақталуы қамтамасыз етiлді, ормандарды молықтыру және орман өсiру алқаптары кеңейтiлдi, орман орналастыру жобалары, жобалық iздестiрулер мен техника-экономикалық негiздемелер алынды, орман өрттерi қамтыған алқаптар азайды, орман қорының бiр жану алқабы 1 гектарға дейiн қысқарды.
</w:t>
      </w:r>
      <w:r>
        <w:br/>
      </w:r>
      <w:r>
        <w:rPr>
          <w:rFonts w:ascii="Times New Roman"/>
          <w:b w:val="false"/>
          <w:i w:val="false"/>
          <w:color w:val="000000"/>
          <w:sz w:val="28"/>
        </w:rPr>
        <w:t>
Қаржы-экономикалық нәтиже: 1 гектар уақытша орман тұқымдары учаскелерiн құру 1252 теңгенi құрайды, 1 артықшылығы бар ағаш iрiктеу - 5277 теңге тұрады, 1 га орман орналастыру жұмыстары 71,21 теңге, 1 га жобалық-iздестiру 6446 теңге, 1 га жасыл аймақ құру бойынша жобалық-iздестiру 1380 теңге, 1 га орман отырғызу 14725,8 теңге, 1 га орманды авиациямен күзету және аэрокөрiлiмдiк орман-патологиялық бақылау 129,5 теңге тұрады.
</w:t>
      </w:r>
      <w:r>
        <w:br/>
      </w:r>
      <w:r>
        <w:rPr>
          <w:rFonts w:ascii="Times New Roman"/>
          <w:b w:val="false"/>
          <w:i w:val="false"/>
          <w:color w:val="000000"/>
          <w:sz w:val="28"/>
        </w:rPr>
        <w:t>
Уақтылығы: өртке қарсы және ормандарды қалпына келтiру iс-шараларын, жөндеу-қалпына келтiру жұмыстарын жүргiзу, материалдық-техникалық жарақтандыру, орман тұқымы плантацияларында ағаш отырғызу және перспективалы нысандағы отырғызу материалын өсiру, ерекше қорғалатын табиғи аумақтар ормандарын өртке қарсы жабдықтау жобаларын және республиканың орман күзетi мекемелерiнде ұйымдастыру-шаруашылық жоспарының жобаларын әзiрлеу, жобаларға сәйкес ағаш отырғызу жұмыстарын жүргізу, ормандарды авиациямен күзету туралы ережеге сәйкес және жұмыстар атқару, қызметтер көрсету және тауарлар сатып алу кестесiне сәйкес авиациямен орман күзету жұмыстарын орындау.
</w:t>
      </w:r>
      <w:r>
        <w:br/>
      </w:r>
      <w:r>
        <w:rPr>
          <w:rFonts w:ascii="Times New Roman"/>
          <w:b w:val="false"/>
          <w:i w:val="false"/>
          <w:color w:val="000000"/>
          <w:sz w:val="28"/>
        </w:rPr>
        <w:t>
Сапасы: келiп түскен бүкiл тұқым қорының тұқымын анализбен жүз пайыз қамту және оны сертификаттау, питомниктер мен орман дақылдарында отырғызу материалының шығымы нормативтерiне сәйкес тұқымның өсіп-өну пайызы, мұрагерлiк сапасы жақсартылған отырғызу материалын алу, ГИС технологияны қолданып орман орналастыру жұмыстарының құнын кеміту және бағдарламамен қамтамасыз етудi жетiлдiру, орман орналастыру жұмыстарының кезеңдiлiгiн нормативтi мөлшерге дейiн жеткiзу, ерекше қорғалатын табиғи аумақтардың өртке қарсы құрылғысы үшін іздестіру жүргізу, көп жылғы деректермен салыстырғанда бiр өрттің орташа алқабының артып кетуiне жол бермеу.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113-ҚОСЫМША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"Балық ресурстарын мемлекеттiк есепке алу және оның кадастры"
</w:t>
      </w:r>
      <w:r>
        <w:br/>
      </w:r>
      <w:r>
        <w:rPr>
          <w:rFonts w:ascii="Times New Roman"/>
          <w:b w:val="false"/>
          <w:i w:val="false"/>
          <w:color w:val="000000"/>
          <w:sz w:val="28"/>
        </w:rPr>
        <w:t>
деген 037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131620 мың теңге (бiр жүз отыз бiр миллион алты жүз жиырма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1997 жылғы 15 шiлдедегi "Қоршаған ортаны қорғау туралы" Қазақстан Республикасы Заңының 
</w:t>
      </w:r>
      <w:r>
        <w:rPr>
          <w:rFonts w:ascii="Times New Roman"/>
          <w:b w:val="false"/>
          <w:i w:val="false"/>
          <w:color w:val="000000"/>
          <w:sz w:val="28"/>
        </w:rPr>
        <w:t xml:space="preserve"> 17-бабы </w:t>
      </w:r>
      <w:r>
        <w:rPr>
          <w:rFonts w:ascii="Times New Roman"/>
          <w:b w:val="false"/>
          <w:i w:val="false"/>
          <w:color w:val="000000"/>
          <w:sz w:val="28"/>
        </w:rPr>
        <w:t>
; 2004 жылғы 9 шiлдедегi "Жануарлар дүниесiн қорғау, өсiмiн молайту және пайдалану туралы" Қазақстан Республикасы Заңының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47-баптары </w:t>
      </w:r>
      <w:r>
        <w:rPr>
          <w:rFonts w:ascii="Times New Roman"/>
          <w:b w:val="false"/>
          <w:i w:val="false"/>
          <w:color w:val="000000"/>
          <w:sz w:val="28"/>
        </w:rPr>
        <w:t>
; 2003 жылғы 29 желтоқсандағы "Қазақстан Республикасының балық шаруашылығын дамытудың 2004-2006 жылдарға арналған бағдарламасын бекiту туралы" Қазақстан Республикасы Үкiметiнің N 1344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балық қорларын ұтымды пайдалану, балықтың құнды түрлерінің гендiк қорын сақтау.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санының өсуiне мониторинг жүргізу, балықтың жай-күйiн және кәсiпшiлiк балық табындары қорын бағалау; оларды тұрақты пайдалану жөнiнде ұсыныстар әзiрлеу; Балықты жiберу мен жерсiндiру схемасын әзiрлеу.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w:t>
            </w:r>
            <w:r>
              <w:br/>
            </w:r>
            <w:r>
              <w:rPr>
                <w:rFonts w:ascii="Times New Roman"/>
                <w:b w:val="false"/>
                <w:i w:val="false"/>
                <w:color w:val="000000"/>
                <w:sz w:val="20"/>
              </w:rPr>
              <w:t>
ресурс-
</w:t>
            </w:r>
            <w:r>
              <w:br/>
            </w:r>
            <w:r>
              <w:rPr>
                <w:rFonts w:ascii="Times New Roman"/>
                <w:b w:val="false"/>
                <w:i w:val="false"/>
                <w:color w:val="000000"/>
                <w:sz w:val="20"/>
              </w:rPr>
              <w:t>
тарын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есепке
</w:t>
            </w:r>
            <w:r>
              <w:br/>
            </w:r>
            <w:r>
              <w:rPr>
                <w:rFonts w:ascii="Times New Roman"/>
                <w:b w:val="false"/>
                <w:i w:val="false"/>
                <w:color w:val="000000"/>
                <w:sz w:val="20"/>
              </w:rPr>
              <w:t>
алу және
</w:t>
            </w:r>
            <w:r>
              <w:br/>
            </w:r>
            <w:r>
              <w:rPr>
                <w:rFonts w:ascii="Times New Roman"/>
                <w:b w:val="false"/>
                <w:i w:val="false"/>
                <w:color w:val="000000"/>
                <w:sz w:val="20"/>
              </w:rPr>
              <w:t>
оның
</w:t>
            </w:r>
            <w:r>
              <w:br/>
            </w:r>
            <w:r>
              <w:rPr>
                <w:rFonts w:ascii="Times New Roman"/>
                <w:b w:val="false"/>
                <w:i w:val="false"/>
                <w:color w:val="000000"/>
                <w:sz w:val="20"/>
              </w:rPr>
              <w:t>
кадастры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Кәсiпшілiк аудандардың
</w:t>
            </w:r>
            <w:r>
              <w:br/>
            </w:r>
            <w:r>
              <w:rPr>
                <w:rFonts w:ascii="Times New Roman"/>
                <w:b w:val="false"/>
                <w:i w:val="false"/>
                <w:color w:val="000000"/>
                <w:sz w:val="20"/>
              </w:rPr>
              <w:t>
балық өнiмдiлiгi мен
</w:t>
            </w:r>
            <w:r>
              <w:br/>
            </w:r>
            <w:r>
              <w:rPr>
                <w:rFonts w:ascii="Times New Roman"/>
                <w:b w:val="false"/>
                <w:i w:val="false"/>
                <w:color w:val="000000"/>
                <w:sz w:val="20"/>
              </w:rPr>
              <w:t>
халықаралық және
</w:t>
            </w:r>
            <w:r>
              <w:br/>
            </w:r>
            <w:r>
              <w:rPr>
                <w:rFonts w:ascii="Times New Roman"/>
                <w:b w:val="false"/>
                <w:i w:val="false"/>
                <w:color w:val="000000"/>
                <w:sz w:val="20"/>
              </w:rPr>
              <w:t>
республикалық маңызды
</w:t>
            </w:r>
            <w:r>
              <w:br/>
            </w:r>
            <w:r>
              <w:rPr>
                <w:rFonts w:ascii="Times New Roman"/>
                <w:b w:val="false"/>
                <w:i w:val="false"/>
                <w:color w:val="000000"/>
                <w:sz w:val="20"/>
              </w:rPr>
              <w:t>
iрi балық шаруашылығы
</w:t>
            </w:r>
            <w:r>
              <w:br/>
            </w:r>
            <w:r>
              <w:rPr>
                <w:rFonts w:ascii="Times New Roman"/>
                <w:b w:val="false"/>
                <w:i w:val="false"/>
                <w:color w:val="000000"/>
                <w:sz w:val="20"/>
              </w:rPr>
              <w:t>
су қоймаларынан жалпы
</w:t>
            </w:r>
            <w:r>
              <w:br/>
            </w:r>
            <w:r>
              <w:rPr>
                <w:rFonts w:ascii="Times New Roman"/>
                <w:b w:val="false"/>
                <w:i w:val="false"/>
                <w:color w:val="000000"/>
                <w:sz w:val="20"/>
              </w:rPr>
              <w:t>
аулау рұқсаттамасын
</w:t>
            </w:r>
            <w:r>
              <w:br/>
            </w:r>
            <w:r>
              <w:rPr>
                <w:rFonts w:ascii="Times New Roman"/>
                <w:b w:val="false"/>
                <w:i w:val="false"/>
                <w:color w:val="000000"/>
                <w:sz w:val="20"/>
              </w:rPr>
              <w:t>
анықтау.
</w:t>
            </w:r>
            <w:r>
              <w:br/>
            </w:r>
            <w:r>
              <w:rPr>
                <w:rFonts w:ascii="Times New Roman"/>
                <w:b w:val="false"/>
                <w:i w:val="false"/>
                <w:color w:val="000000"/>
                <w:sz w:val="20"/>
              </w:rPr>
              <w:t>
Кәсiптiк балық табындары қорының жай-күйiн бағалау негiзiнде облыстық маңыздағы (Ақмола, Ақтөбе, Жамбыл, Батыс
</w:t>
            </w:r>
            <w:r>
              <w:br/>
            </w:r>
            <w:r>
              <w:rPr>
                <w:rFonts w:ascii="Times New Roman"/>
                <w:b w:val="false"/>
                <w:i w:val="false"/>
                <w:color w:val="000000"/>
                <w:sz w:val="20"/>
              </w:rPr>
              <w:t>
Қазақстан, Қарағанды,
</w:t>
            </w:r>
            <w:r>
              <w:br/>
            </w:r>
            <w:r>
              <w:rPr>
                <w:rFonts w:ascii="Times New Roman"/>
                <w:b w:val="false"/>
                <w:i w:val="false"/>
                <w:color w:val="000000"/>
                <w:sz w:val="20"/>
              </w:rPr>
              <w:t>
Қызылорда, Қостанай,
</w:t>
            </w:r>
            <w:r>
              <w:br/>
            </w:r>
            <w:r>
              <w:rPr>
                <w:rFonts w:ascii="Times New Roman"/>
                <w:b w:val="false"/>
                <w:i w:val="false"/>
                <w:color w:val="000000"/>
                <w:sz w:val="20"/>
              </w:rPr>
              <w:t>
Павлодар, Солтүстік
</w:t>
            </w:r>
            <w:r>
              <w:br/>
            </w:r>
            <w:r>
              <w:rPr>
                <w:rFonts w:ascii="Times New Roman"/>
                <w:b w:val="false"/>
                <w:i w:val="false"/>
                <w:color w:val="000000"/>
                <w:sz w:val="20"/>
              </w:rPr>
              <w:t>
Қазақстан, Оңтүстiк
</w:t>
            </w:r>
            <w:r>
              <w:br/>
            </w:r>
            <w:r>
              <w:rPr>
                <w:rFonts w:ascii="Times New Roman"/>
                <w:b w:val="false"/>
                <w:i w:val="false"/>
                <w:color w:val="000000"/>
                <w:sz w:val="20"/>
              </w:rPr>
              <w:t>
Қазақстан және Алматы
</w:t>
            </w:r>
            <w:r>
              <w:br/>
            </w:r>
            <w:r>
              <w:rPr>
                <w:rFonts w:ascii="Times New Roman"/>
                <w:b w:val="false"/>
                <w:i w:val="false"/>
                <w:color w:val="000000"/>
                <w:sz w:val="20"/>
              </w:rPr>
              <w:t>
облыстары) су
</w:t>
            </w:r>
            <w:r>
              <w:br/>
            </w:r>
            <w:r>
              <w:rPr>
                <w:rFonts w:ascii="Times New Roman"/>
                <w:b w:val="false"/>
                <w:i w:val="false"/>
                <w:color w:val="000000"/>
                <w:sz w:val="20"/>
              </w:rPr>
              <w:t>
қоймаларынан жалпы
</w:t>
            </w:r>
            <w:r>
              <w:br/>
            </w:r>
            <w:r>
              <w:rPr>
                <w:rFonts w:ascii="Times New Roman"/>
                <w:b w:val="false"/>
                <w:i w:val="false"/>
                <w:color w:val="000000"/>
                <w:sz w:val="20"/>
              </w:rPr>
              <w:t>
аулау рұқсаттамасын
</w:t>
            </w:r>
            <w:r>
              <w:br/>
            </w:r>
            <w:r>
              <w:rPr>
                <w:rFonts w:ascii="Times New Roman"/>
                <w:b w:val="false"/>
                <w:i w:val="false"/>
                <w:color w:val="000000"/>
                <w:sz w:val="20"/>
              </w:rPr>
              <w:t>
анықтау.
</w:t>
            </w:r>
            <w:r>
              <w:br/>
            </w:r>
            <w:r>
              <w:rPr>
                <w:rFonts w:ascii="Times New Roman"/>
                <w:b w:val="false"/>
                <w:i w:val="false"/>
                <w:color w:val="000000"/>
                <w:sz w:val="20"/>
              </w:rPr>
              <w:t>
Шекаралас ағын сулардың режимiн гидрологиялық талдау
</w:t>
            </w:r>
            <w:r>
              <w:br/>
            </w:r>
            <w:r>
              <w:rPr>
                <w:rFonts w:ascii="Times New Roman"/>
                <w:b w:val="false"/>
                <w:i w:val="false"/>
                <w:color w:val="000000"/>
                <w:sz w:val="20"/>
              </w:rPr>
              <w:t>
және олардың биоресурстарды
</w:t>
            </w:r>
            <w:r>
              <w:br/>
            </w:r>
            <w:r>
              <w:rPr>
                <w:rFonts w:ascii="Times New Roman"/>
                <w:b w:val="false"/>
                <w:i w:val="false"/>
                <w:color w:val="000000"/>
                <w:sz w:val="20"/>
              </w:rPr>
              <w:t>
қалыптастыруға әсерiн
</w:t>
            </w:r>
            <w:r>
              <w:br/>
            </w:r>
            <w:r>
              <w:rPr>
                <w:rFonts w:ascii="Times New Roman"/>
                <w:b w:val="false"/>
                <w:i w:val="false"/>
                <w:color w:val="000000"/>
                <w:sz w:val="20"/>
              </w:rPr>
              <w:t>
анықтау.
</w:t>
            </w:r>
            <w:r>
              <w:br/>
            </w:r>
            <w:r>
              <w:rPr>
                <w:rFonts w:ascii="Times New Roman"/>
                <w:b w:val="false"/>
                <w:i w:val="false"/>
                <w:color w:val="000000"/>
                <w:sz w:val="20"/>
              </w:rPr>
              <w:t>
Су қоймаларына балықты жiберу мен жерсiндiрудің республикалық
</w:t>
            </w:r>
            <w:r>
              <w:br/>
            </w:r>
            <w:r>
              <w:rPr>
                <w:rFonts w:ascii="Times New Roman"/>
                <w:b w:val="false"/>
                <w:i w:val="false"/>
                <w:color w:val="000000"/>
                <w:sz w:val="20"/>
              </w:rPr>
              <w:t>
схемасын әзiрлеу.
</w:t>
            </w:r>
            <w:r>
              <w:br/>
            </w:r>
            <w:r>
              <w:rPr>
                <w:rFonts w:ascii="Times New Roman"/>
                <w:b w:val="false"/>
                <w:i w:val="false"/>
                <w:color w:val="000000"/>
                <w:sz w:val="20"/>
              </w:rPr>
              <w:t>
Каспий теңiзiндегі
</w:t>
            </w:r>
            <w:r>
              <w:br/>
            </w:r>
            <w:r>
              <w:rPr>
                <w:rFonts w:ascii="Times New Roman"/>
                <w:b w:val="false"/>
                <w:i w:val="false"/>
                <w:color w:val="000000"/>
                <w:sz w:val="20"/>
              </w:rPr>
              <w:t>
балық қорын мемлекет-
</w:t>
            </w:r>
            <w:r>
              <w:br/>
            </w:r>
            <w:r>
              <w:rPr>
                <w:rFonts w:ascii="Times New Roman"/>
                <w:b w:val="false"/>
                <w:i w:val="false"/>
                <w:color w:val="000000"/>
                <w:sz w:val="20"/>
              </w:rPr>
              <w:t>
аралық зерттеу.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Балық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Тура нәтиже: шекаралас және iшкi су қоймаларынан аулаудың тиiмдi рұқсаттамасын анықтау жөнiндегi есебi; Қазақстан Республикасы балық кәсiпшiлiгiнiң барлық су қоймаларына 100%-дық жерсiндiру схемасы, Каспий теңізiнiң балық қорын зерттеу жөнiндегi халықаралық экспедицияның есебi.
</w:t>
      </w:r>
      <w:r>
        <w:br/>
      </w:r>
      <w:r>
        <w:rPr>
          <w:rFonts w:ascii="Times New Roman"/>
          <w:b w:val="false"/>
          <w:i w:val="false"/>
          <w:color w:val="000000"/>
          <w:sz w:val="28"/>
        </w:rPr>
        <w:t>
Соңғы нәтиже: балық ресурстарын сақтау мақсатында iшкi су қоймалары мен Каспий теңізінiң оңтайлы қолдану және кәсіптiк балық қорын сақтау жөнiндегi ұсыныстар әзiрленген.
</w:t>
      </w:r>
      <w:r>
        <w:br/>
      </w:r>
      <w:r>
        <w:rPr>
          <w:rFonts w:ascii="Times New Roman"/>
          <w:b w:val="false"/>
          <w:i w:val="false"/>
          <w:color w:val="000000"/>
          <w:sz w:val="28"/>
        </w:rPr>
        <w:t>
Қаржы-экономикалық нәтиже: шекаралас және iшкi су қоймаларынан аулаудың тиiмдi рұқсаттамасын анықтау жөнiндегi есебiнiң құны 104886 мың теңге, Қазақстан Республикасы балық кәсiпшiлiгінің су қоймаларын жерсiндiру схемасының құны 6724 мың теңге, Каспий теңізінің балық қорын зерттеу жөнiндегi мемлекетаралық зерттеу жөнiндегi есебінің құны 20000 мың теңге.
</w:t>
      </w:r>
      <w:r>
        <w:br/>
      </w:r>
      <w:r>
        <w:rPr>
          <w:rFonts w:ascii="Times New Roman"/>
          <w:b w:val="false"/>
          <w:i w:val="false"/>
          <w:color w:val="000000"/>
          <w:sz w:val="28"/>
        </w:rPr>
        <w:t>
Уақтылығы: Каспий теңiзінің су биоресурстары жөнiндегi халықаралық Комиссиясының жыл сайынғы отырысына каспий жанындағы мемлекеттердің балық ресурстарын пайдаланудың оңтайлы негiздемесiн және жануарлар дүниесiн пайдаланушылар арасындағы балық аулаудың жыл сайынғы лимиттер мен квоталарын бөлу үшiн, жануарлар дүниесiн қорғау, өсiмiн молайту және пайдалану туралы заңнамасы нормаларының талаптарына сәйкес жануарлар дүниесiнiң жай-күйiн жыл сайын бағалау.
</w:t>
      </w:r>
      <w:r>
        <w:br/>
      </w:r>
      <w:r>
        <w:rPr>
          <w:rFonts w:ascii="Times New Roman"/>
          <w:b w:val="false"/>
          <w:i w:val="false"/>
          <w:color w:val="000000"/>
          <w:sz w:val="28"/>
        </w:rPr>
        <w:t>
Сапасы: ғылыми кеңестің дұрыс қорытындысының бар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114-ҚОСЫМША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"Балық ресурстарын молайту"
</w:t>
      </w:r>
      <w:r>
        <w:br/>
      </w:r>
      <w:r>
        <w:rPr>
          <w:rFonts w:ascii="Times New Roman"/>
          <w:b w:val="false"/>
          <w:i w:val="false"/>
          <w:color w:val="000000"/>
          <w:sz w:val="28"/>
        </w:rPr>
        <w:t>
деген 038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623187 мың теңге (алты жүз жиырма үш миллион бiр жүз сексен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2004 жылғы 9 шілдедегi "Жануарлар дүниесiн қорғау, өсiмiн молайту және пайдалану туралы" Қазақстан Республикасының Заңының 
</w:t>
      </w:r>
      <w:r>
        <w:rPr>
          <w:rFonts w:ascii="Times New Roman"/>
          <w:b w:val="false"/>
          <w:i w:val="false"/>
          <w:color w:val="000000"/>
          <w:sz w:val="28"/>
        </w:rPr>
        <w:t xml:space="preserve"> 47-бабы </w:t>
      </w:r>
      <w:r>
        <w:rPr>
          <w:rFonts w:ascii="Times New Roman"/>
          <w:b w:val="false"/>
          <w:i w:val="false"/>
          <w:color w:val="000000"/>
          <w:sz w:val="28"/>
        </w:rPr>
        <w:t>
; 2003 жылғы 29 желтоқсандағы "Қазақстан Республикасының балық шаруашылығын дамытудың 2004-2006 жылдарға арналған бағдарламасын бекiту туралы" Қазақстан Республикасы Үкiметiнің N 1344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 су тоғандарында кәсіпшiлiк балық қорларын толықтыру.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жас балықтарды жасанды жолмен өндiру; балықтардың тиiмдi мекендеуiне және табиғи өсiп өнуiне жағдай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73"/>
        <w:gridCol w:w="165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w:t>
            </w:r>
            <w:r>
              <w:br/>
            </w:r>
            <w:r>
              <w:rPr>
                <w:rFonts w:ascii="Times New Roman"/>
                <w:b w:val="false"/>
                <w:i w:val="false"/>
                <w:color w:val="000000"/>
                <w:sz w:val="20"/>
              </w:rPr>
              <w:t>
ресурс-
</w:t>
            </w:r>
            <w:r>
              <w:br/>
            </w:r>
            <w:r>
              <w:rPr>
                <w:rFonts w:ascii="Times New Roman"/>
                <w:b w:val="false"/>
                <w:i w:val="false"/>
                <w:color w:val="000000"/>
                <w:sz w:val="20"/>
              </w:rPr>
              <w:t>
тарын
</w:t>
            </w:r>
            <w:r>
              <w:br/>
            </w:r>
            <w:r>
              <w:rPr>
                <w:rFonts w:ascii="Times New Roman"/>
                <w:b w:val="false"/>
                <w:i w:val="false"/>
                <w:color w:val="000000"/>
                <w:sz w:val="20"/>
              </w:rPr>
              <w:t>
молайту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Құнды жас балық
</w:t>
            </w:r>
            <w:r>
              <w:br/>
            </w:r>
            <w:r>
              <w:rPr>
                <w:rFonts w:ascii="Times New Roman"/>
                <w:b w:val="false"/>
                <w:i w:val="false"/>
                <w:color w:val="000000"/>
                <w:sz w:val="20"/>
              </w:rPr>
              <w:t>
түрлерiн өсiру
</w:t>
            </w:r>
            <w:r>
              <w:br/>
            </w:r>
            <w:r>
              <w:rPr>
                <w:rFonts w:ascii="Times New Roman"/>
                <w:b w:val="false"/>
                <w:i w:val="false"/>
                <w:color w:val="000000"/>
                <w:sz w:val="20"/>
              </w:rPr>
              <w:t>
(бекiре, тұқы, ақсаха
</w:t>
            </w:r>
            <w:r>
              <w:br/>
            </w:r>
            <w:r>
              <w:rPr>
                <w:rFonts w:ascii="Times New Roman"/>
                <w:b w:val="false"/>
                <w:i w:val="false"/>
                <w:color w:val="000000"/>
                <w:sz w:val="20"/>
              </w:rPr>
              <w:t>
және өсiмдiкқоректi).
</w:t>
            </w:r>
            <w:r>
              <w:br/>
            </w:r>
            <w:r>
              <w:rPr>
                <w:rFonts w:ascii="Times New Roman"/>
                <w:b w:val="false"/>
                <w:i w:val="false"/>
                <w:color w:val="000000"/>
                <w:sz w:val="20"/>
              </w:rPr>
              <w:t>
Атырау облысының Орал
</w:t>
            </w:r>
            <w:r>
              <w:br/>
            </w:r>
            <w:r>
              <w:rPr>
                <w:rFonts w:ascii="Times New Roman"/>
                <w:b w:val="false"/>
                <w:i w:val="false"/>
                <w:color w:val="000000"/>
                <w:sz w:val="20"/>
              </w:rPr>
              <w:t>
және Қиғаш өзендерi
</w:t>
            </w:r>
            <w:r>
              <w:br/>
            </w:r>
            <w:r>
              <w:rPr>
                <w:rFonts w:ascii="Times New Roman"/>
                <w:b w:val="false"/>
                <w:i w:val="false"/>
                <w:color w:val="000000"/>
                <w:sz w:val="20"/>
              </w:rPr>
              <w:t>
сағаларында түп
</w:t>
            </w:r>
            <w:r>
              <w:br/>
            </w:r>
            <w:r>
              <w:rPr>
                <w:rFonts w:ascii="Times New Roman"/>
                <w:b w:val="false"/>
                <w:i w:val="false"/>
                <w:color w:val="000000"/>
                <w:sz w:val="20"/>
              </w:rPr>
              <w:t>
тереңдету жұмыстарын
</w:t>
            </w:r>
            <w:r>
              <w:br/>
            </w:r>
            <w:r>
              <w:rPr>
                <w:rFonts w:ascii="Times New Roman"/>
                <w:b w:val="false"/>
                <w:i w:val="false"/>
                <w:color w:val="000000"/>
                <w:sz w:val="20"/>
              </w:rPr>
              <w:t>
жүргізу.
</w:t>
            </w:r>
            <w:r>
              <w:br/>
            </w:r>
            <w:r>
              <w:rPr>
                <w:rFonts w:ascii="Times New Roman"/>
                <w:b w:val="false"/>
                <w:i w:val="false"/>
                <w:color w:val="000000"/>
                <w:sz w:val="20"/>
              </w:rPr>
              <w:t>
Балық өндiрiсiмен
</w:t>
            </w:r>
            <w:r>
              <w:br/>
            </w:r>
            <w:r>
              <w:rPr>
                <w:rFonts w:ascii="Times New Roman"/>
                <w:b w:val="false"/>
                <w:i w:val="false"/>
                <w:color w:val="000000"/>
                <w:sz w:val="20"/>
              </w:rPr>
              <w:t>
айналысатын кәсiпорындардың
</w:t>
            </w:r>
            <w:r>
              <w:br/>
            </w:r>
            <w:r>
              <w:rPr>
                <w:rFonts w:ascii="Times New Roman"/>
                <w:b w:val="false"/>
                <w:i w:val="false"/>
                <w:color w:val="000000"/>
                <w:sz w:val="20"/>
              </w:rPr>
              <w:t>
материальдық-
</w:t>
            </w:r>
            <w:r>
              <w:br/>
            </w:r>
            <w:r>
              <w:rPr>
                <w:rFonts w:ascii="Times New Roman"/>
                <w:b w:val="false"/>
                <w:i w:val="false"/>
                <w:color w:val="000000"/>
                <w:sz w:val="20"/>
              </w:rPr>
              <w:t>
техникалық базасын
</w:t>
            </w:r>
            <w:r>
              <w:br/>
            </w:r>
            <w:r>
              <w:rPr>
                <w:rFonts w:ascii="Times New Roman"/>
                <w:b w:val="false"/>
                <w:i w:val="false"/>
                <w:color w:val="000000"/>
                <w:sz w:val="20"/>
              </w:rPr>
              <w:t>
дамыту.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қараша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Балық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Тура нәтиже: Қазақстан Республикасының 35 су қоймаларына балық жiберiлген; Орал және Қиғаш өзендерінің балық жолы каналдарына балық өсiру-мелиорациялық жұмыстары 10,9 шақырымға жүргізiлген; Құнды жас балық түрлерiн су қоймаларына жiберудi ұлғайту: бекiренi - 4,5%-ға (7000 мың дана көлемiнде), тұқы, ақсақа және өсiмдікқоректi - 36,6%-ға (187020 мың дана көлемінде); Атырау облысының Орал және Қиғаш өзендерiн 535,3 мың текше метр тұнба шығару жолымен балық жолы каналдары түбiн тереңдету нәтижесiнде балықтардың уылдырық шашу мен жайып семiрту жерлерiне көшiп-қонуын қамтамасыз ету. Балық шаруашылығы кәсiпорындары жұмысының тиiмдiлiгін арттыру үшiн 5 бiрлiк арнайы автокөлік, 4 бiрлiк арнайы техника сатып алынған.
</w:t>
      </w:r>
      <w:r>
        <w:br/>
      </w:r>
      <w:r>
        <w:rPr>
          <w:rFonts w:ascii="Times New Roman"/>
          <w:b w:val="false"/>
          <w:i w:val="false"/>
          <w:color w:val="000000"/>
          <w:sz w:val="28"/>
        </w:rPr>
        <w:t>
Соңғы нәтиже: Қазақстан Республикасының балық ресурстарын қалпына келтiру мен тұрақты пайдалану.
</w:t>
      </w:r>
      <w:r>
        <w:br/>
      </w:r>
      <w:r>
        <w:rPr>
          <w:rFonts w:ascii="Times New Roman"/>
          <w:b w:val="false"/>
          <w:i w:val="false"/>
          <w:color w:val="000000"/>
          <w:sz w:val="28"/>
        </w:rPr>
        <w:t>
Қаржы-экономикалық нәтиже: 1 дана жас бекiренi өсiрудің құны - 13,43 теңге, жылға дейiнгi тұқы және өсiмдікқоректi - 5,95 теңге, жылдық тұқы және өсiмдiкқоректi - 19,64 теңге, екi жылдық тұқы және өсiмдiкқоректi- 13,60 теңге, ақсаха құрты - 0,15 теңге, тұқы құрты - 0,05 теңге, Атырау облысының Орал және Қиғаш өзендерiн 1 текше метр тұнба шығару құны - 410,98 теңге.
</w:t>
      </w:r>
      <w:r>
        <w:br/>
      </w:r>
      <w:r>
        <w:rPr>
          <w:rFonts w:ascii="Times New Roman"/>
          <w:b w:val="false"/>
          <w:i w:val="false"/>
          <w:color w:val="000000"/>
          <w:sz w:val="28"/>
        </w:rPr>
        <w:t>
Уақтылығы: өсiру биотехникасының талаптарына сәйкес су қоймаларына құнды жас балық түрлерiн жiберу; уылдырық шашу мен қайту уақыты есебiн қоса, жануарлар дүниесiн қорғау, өсiмiн молайту және пайдалану туралы заңнамасы нормаларының талаптарына сәйкес балық өсiру-мелиорациялық жұмыстарын жүргiзу.
</w:t>
      </w:r>
      <w:r>
        <w:br/>
      </w:r>
      <w:r>
        <w:rPr>
          <w:rFonts w:ascii="Times New Roman"/>
          <w:b w:val="false"/>
          <w:i w:val="false"/>
          <w:color w:val="000000"/>
          <w:sz w:val="28"/>
        </w:rPr>
        <w:t>
Сапасы: 1 дана жас бекiренің салмағы - 3 г., жылға дейiнгi ақсаха және өсiмдікқоректi - 25 г., жылдық ақсаха және өсiмдiкқоректі - 30 г., екi жылдық ақсаха - 150 г., Атырау облысының Орал және Қиғаш өзендерiнiң балық жолы каналдары параметрлерiнiң техникалық жобамен сәйкестiгi; сатып алынатын техниканың сапа сертификатының талаптарына сәйкестiгi.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115-ҚОСЫМША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"Ерекше қорғалатын табиғи аумақтарды және жануарлар
</w:t>
      </w:r>
      <w:r>
        <w:br/>
      </w:r>
      <w:r>
        <w:rPr>
          <w:rFonts w:ascii="Times New Roman"/>
          <w:b w:val="false"/>
          <w:i w:val="false"/>
          <w:color w:val="000000"/>
          <w:sz w:val="28"/>
        </w:rPr>
        <w:t>
дүниесiн сақтау мен дамытуды қамтамасыз ету"
</w:t>
      </w:r>
      <w:r>
        <w:br/>
      </w:r>
      <w:r>
        <w:rPr>
          <w:rFonts w:ascii="Times New Roman"/>
          <w:b w:val="false"/>
          <w:i w:val="false"/>
          <w:color w:val="000000"/>
          <w:sz w:val="28"/>
        </w:rPr>
        <w:t>
деген 040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2272814 мың теңге (екi миллиард екi жүз жетпiс екi миллион сегiз жүз он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1997 жылғы 15 шілдедегi "Ерекше қорғалатын табиғи аумақтар туралы" Қазақстан Республикасы Заңының 
</w:t>
      </w:r>
      <w:r>
        <w:rPr>
          <w:rFonts w:ascii="Times New Roman"/>
          <w:b w:val="false"/>
          <w:i w:val="false"/>
          <w:color w:val="000000"/>
          <w:sz w:val="28"/>
        </w:rPr>
        <w:t xml:space="preserve"> 73-бабы </w:t>
      </w:r>
      <w:r>
        <w:rPr>
          <w:rFonts w:ascii="Times New Roman"/>
          <w:b w:val="false"/>
          <w:i w:val="false"/>
          <w:color w:val="000000"/>
          <w:sz w:val="28"/>
        </w:rPr>
        <w:t>
; 2004 жылғы 9 шiлдедегi "Жануарлар дүниесiн қорғау, өсiмiн молайту және пайдалану туралы" Қазақстан Республикасы Заңының 
</w:t>
      </w:r>
      <w:r>
        <w:rPr>
          <w:rFonts w:ascii="Times New Roman"/>
          <w:b w:val="false"/>
          <w:i w:val="false"/>
          <w:color w:val="000000"/>
          <w:sz w:val="28"/>
        </w:rPr>
        <w:t xml:space="preserve"> 12-15-баптары </w:t>
      </w:r>
      <w:r>
        <w:rPr>
          <w:rFonts w:ascii="Times New Roman"/>
          <w:b w:val="false"/>
          <w:i w:val="false"/>
          <w:color w:val="000000"/>
          <w:sz w:val="28"/>
        </w:rPr>
        <w:t>
; "Республикадағы жыртқыштардың жекелеген түрлерiнің санын реттеу жөнiндегi шаралар туралы" Қазақстан Республикасы Министрлер Кабинетінің 1995 жылғы 5 қыркүйектегi N 1230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ерекше қорғалатын табиғи аумақтарын 2030 жылға дейiн дамытудың және орналастырудың тұжырымдамасы туралы" Қазақстан Республикасы Yкiметінің 2000 жылғы 10 қарашадағы N 1692 
</w:t>
      </w:r>
      <w:r>
        <w:rPr>
          <w:rFonts w:ascii="Times New Roman"/>
          <w:b w:val="false"/>
          <w:i w:val="false"/>
          <w:color w:val="000000"/>
          <w:sz w:val="28"/>
        </w:rPr>
        <w:t xml:space="preserve"> қаулысы </w:t>
      </w:r>
      <w:r>
        <w:rPr>
          <w:rFonts w:ascii="Times New Roman"/>
          <w:b w:val="false"/>
          <w:i w:val="false"/>
          <w:color w:val="000000"/>
          <w:sz w:val="28"/>
        </w:rPr>
        <w:t>
; "Мемлекеттiк орман қоры учаскелерiнде ормандарды күзету, қорғау, молайту әрi орман өсiру жөнiндегi нормалар мен нормативтердi бекiту туралы" Қазақстан Республикасы Үкiметінің 2004 жылғы 19 қаңтардағы N 53 
</w:t>
      </w:r>
      <w:r>
        <w:rPr>
          <w:rFonts w:ascii="Times New Roman"/>
          <w:b w:val="false"/>
          <w:i w:val="false"/>
          <w:color w:val="000000"/>
          <w:sz w:val="28"/>
        </w:rPr>
        <w:t xml:space="preserve"> қаулысы </w:t>
      </w:r>
      <w:r>
        <w:rPr>
          <w:rFonts w:ascii="Times New Roman"/>
          <w:b w:val="false"/>
          <w:i w:val="false"/>
          <w:color w:val="000000"/>
          <w:sz w:val="28"/>
        </w:rPr>
        <w:t>
; "Тұяқты жабайы жануарлардың сирек кездесетiн және жойылып бара жатқан түрлерi мен киiктердi сақтаудың және қалпына келтiрудің 2005-2007 жылдарға арналған бағдарламасын бекіту туралы" Қазақстан Республикасы Yкiметінің 2005 жылғы 25 наурыздағы N 267 
</w:t>
      </w:r>
      <w:r>
        <w:rPr>
          <w:rFonts w:ascii="Times New Roman"/>
          <w:b w:val="false"/>
          <w:i w:val="false"/>
          <w:color w:val="000000"/>
          <w:sz w:val="28"/>
        </w:rPr>
        <w:t xml:space="preserve"> қаулысы </w:t>
      </w:r>
      <w:r>
        <w:rPr>
          <w:rFonts w:ascii="Times New Roman"/>
          <w:b w:val="false"/>
          <w:i w:val="false"/>
          <w:color w:val="000000"/>
          <w:sz w:val="28"/>
        </w:rPr>
        <w:t>
; "2005-2007 жылдарға "Жасыл ел" Бағдарламасын бекіту туралы" Қазақстан Республикасы Үкiметінің 2005 жылғы 25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мемлекеттiк табиғи-қорық қоры мен орман қорының объектілерiн, биологиялық саналуандықты сақтау, қалпына келтiру және кеңейту, Қазақстанның сирек кездесетiн және жойылып бара жатқан жабайы тұяқты жануарларының түрлерi мен киiктерiнiң санын сақтау және қалпына келтiру.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мемлекеттiк табиғи-қорық қоры мен орман қорының объектiлерiн қорғау, жұмыс iстеуiн қамтамасыз ету және дамыту, табиғи кешендердi сақтаудың ғылыми әдiстерiн әзiрлеу және енгізу, жануарлардың сирек кездесетiн және жойылып бара жатқан түрлерi мен киiктердің кәсiпшiлiк санына қол жеткiзу мақсатында олардың табиғи еркiндiк жағдайында таралымдарын сақтау және биологиялық жағынан негiздей отырып жыл сайынғы өсiмiн ұлғайту.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232"/>
        <w:gridCol w:w="1022"/>
        <w:gridCol w:w="2094"/>
        <w:gridCol w:w="5026"/>
        <w:gridCol w:w="1736"/>
        <w:gridCol w:w="2074"/>
      </w:tblGrid>
      <w:tr>
        <w:trPr>
          <w:trHeight w:val="450" w:hRule="atLeast"/>
        </w:trPr>
        <w:tc>
          <w:tcPr>
            <w:tcW w:w="8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5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қорға-
</w:t>
            </w:r>
            <w:r>
              <w:br/>
            </w:r>
            <w:r>
              <w:rPr>
                <w:rFonts w:ascii="Times New Roman"/>
                <w:b w:val="false"/>
                <w:i w:val="false"/>
                <w:color w:val="000000"/>
                <w:sz w:val="20"/>
              </w:rPr>
              <w:t>
латын
</w:t>
            </w:r>
            <w:r>
              <w:br/>
            </w:r>
            <w:r>
              <w:rPr>
                <w:rFonts w:ascii="Times New Roman"/>
                <w:b w:val="false"/>
                <w:i w:val="false"/>
                <w:color w:val="000000"/>
                <w:sz w:val="20"/>
              </w:rPr>
              <w:t>
табиғи
</w:t>
            </w:r>
            <w:r>
              <w:br/>
            </w:r>
            <w:r>
              <w:rPr>
                <w:rFonts w:ascii="Times New Roman"/>
                <w:b w:val="false"/>
                <w:i w:val="false"/>
                <w:color w:val="000000"/>
                <w:sz w:val="20"/>
              </w:rPr>
              <w:t>
аумақ-
</w:t>
            </w:r>
            <w:r>
              <w:br/>
            </w:r>
            <w:r>
              <w:rPr>
                <w:rFonts w:ascii="Times New Roman"/>
                <w:b w:val="false"/>
                <w:i w:val="false"/>
                <w:color w:val="000000"/>
                <w:sz w:val="20"/>
              </w:rPr>
              <w:t>
тарды
</w:t>
            </w:r>
            <w:r>
              <w:br/>
            </w:r>
            <w:r>
              <w:rPr>
                <w:rFonts w:ascii="Times New Roman"/>
                <w:b w:val="false"/>
                <w:i w:val="false"/>
                <w:color w:val="000000"/>
                <w:sz w:val="20"/>
              </w:rPr>
              <w:t>
және жануарлардүниесiн
</w:t>
            </w:r>
            <w:r>
              <w:br/>
            </w:r>
            <w:r>
              <w:rPr>
                <w:rFonts w:ascii="Times New Roman"/>
                <w:b w:val="false"/>
                <w:i w:val="false"/>
                <w:color w:val="000000"/>
                <w:sz w:val="20"/>
              </w:rPr>
              <w:t>
сақтау
</w:t>
            </w:r>
            <w:r>
              <w:br/>
            </w:r>
            <w:r>
              <w:rPr>
                <w:rFonts w:ascii="Times New Roman"/>
                <w:b w:val="false"/>
                <w:i w:val="false"/>
                <w:color w:val="000000"/>
                <w:sz w:val="20"/>
              </w:rPr>
              <w:t>
мен
</w:t>
            </w:r>
            <w:r>
              <w:br/>
            </w:r>
            <w:r>
              <w:rPr>
                <w:rFonts w:ascii="Times New Roman"/>
                <w:b w:val="false"/>
                <w:i w:val="false"/>
                <w:color w:val="000000"/>
                <w:sz w:val="20"/>
              </w:rPr>
              <w:t>
дамытуды
</w:t>
            </w:r>
            <w:r>
              <w:br/>
            </w:r>
            <w:r>
              <w:rPr>
                <w:rFonts w:ascii="Times New Roman"/>
                <w:b w:val="false"/>
                <w:i w:val="false"/>
                <w:color w:val="000000"/>
                <w:sz w:val="20"/>
              </w:rPr>
              <w:t>
қамта-
</w:t>
            </w:r>
            <w:r>
              <w:br/>
            </w:r>
            <w:r>
              <w:rPr>
                <w:rFonts w:ascii="Times New Roman"/>
                <w:b w:val="false"/>
                <w:i w:val="false"/>
                <w:color w:val="000000"/>
                <w:sz w:val="20"/>
              </w:rPr>
              <w:t>
масыз ету
</w:t>
            </w:r>
          </w:p>
        </w:tc>
        <w:tc>
          <w:tcPr>
            <w:tcW w:w="5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қорға-
</w:t>
            </w:r>
            <w:r>
              <w:br/>
            </w:r>
            <w:r>
              <w:rPr>
                <w:rFonts w:ascii="Times New Roman"/>
                <w:b w:val="false"/>
                <w:i w:val="false"/>
                <w:color w:val="000000"/>
                <w:sz w:val="20"/>
              </w:rPr>
              <w:t>
латын
</w:t>
            </w:r>
            <w:r>
              <w:br/>
            </w:r>
            <w:r>
              <w:rPr>
                <w:rFonts w:ascii="Times New Roman"/>
                <w:b w:val="false"/>
                <w:i w:val="false"/>
                <w:color w:val="000000"/>
                <w:sz w:val="20"/>
              </w:rPr>
              <w:t>
табиғи
</w:t>
            </w:r>
            <w:r>
              <w:br/>
            </w:r>
            <w:r>
              <w:rPr>
                <w:rFonts w:ascii="Times New Roman"/>
                <w:b w:val="false"/>
                <w:i w:val="false"/>
                <w:color w:val="000000"/>
                <w:sz w:val="20"/>
              </w:rPr>
              <w:t>
аумақтар
</w:t>
            </w:r>
          </w:p>
        </w:tc>
        <w:tc>
          <w:tcPr>
            <w:tcW w:w="5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штат саны 2737
</w:t>
            </w:r>
            <w:r>
              <w:br/>
            </w:r>
            <w:r>
              <w:rPr>
                <w:rFonts w:ascii="Times New Roman"/>
                <w:b w:val="false"/>
                <w:i w:val="false"/>
                <w:color w:val="000000"/>
                <w:sz w:val="20"/>
              </w:rPr>
              <w:t>
бiрлік болатын "Ертіс
</w:t>
            </w:r>
            <w:r>
              <w:br/>
            </w:r>
            <w:r>
              <w:rPr>
                <w:rFonts w:ascii="Times New Roman"/>
                <w:b w:val="false"/>
                <w:i w:val="false"/>
                <w:color w:val="000000"/>
                <w:sz w:val="20"/>
              </w:rPr>
              <w:t>
орманы" және "Семей
</w:t>
            </w:r>
            <w:r>
              <w:br/>
            </w:r>
            <w:r>
              <w:rPr>
                <w:rFonts w:ascii="Times New Roman"/>
                <w:b w:val="false"/>
                <w:i w:val="false"/>
                <w:color w:val="000000"/>
                <w:sz w:val="20"/>
              </w:rPr>
              <w:t>
орманы" - 2 мемлекеттік табиғи
</w:t>
            </w:r>
            <w:r>
              <w:br/>
            </w:r>
            <w:r>
              <w:rPr>
                <w:rFonts w:ascii="Times New Roman"/>
                <w:b w:val="false"/>
                <w:i w:val="false"/>
                <w:color w:val="000000"/>
                <w:sz w:val="20"/>
              </w:rPr>
              <w:t>
орман резерватын;
</w:t>
            </w:r>
            <w:r>
              <w:br/>
            </w:r>
            <w:r>
              <w:rPr>
                <w:rFonts w:ascii="Times New Roman"/>
                <w:b w:val="false"/>
                <w:i w:val="false"/>
                <w:color w:val="000000"/>
                <w:sz w:val="20"/>
              </w:rPr>
              <w:t>
Ақсу-Жабағылы,
</w:t>
            </w:r>
            <w:r>
              <w:br/>
            </w:r>
            <w:r>
              <w:rPr>
                <w:rFonts w:ascii="Times New Roman"/>
                <w:b w:val="false"/>
                <w:i w:val="false"/>
                <w:color w:val="000000"/>
                <w:sz w:val="20"/>
              </w:rPr>
              <w:t>
Алакөл, Алматы,
</w:t>
            </w:r>
            <w:r>
              <w:br/>
            </w:r>
            <w:r>
              <w:rPr>
                <w:rFonts w:ascii="Times New Roman"/>
                <w:b w:val="false"/>
                <w:i w:val="false"/>
                <w:color w:val="000000"/>
                <w:sz w:val="20"/>
              </w:rPr>
              <w:t>
Барсакелмес, Батыс
</w:t>
            </w:r>
            <w:r>
              <w:br/>
            </w:r>
            <w:r>
              <w:rPr>
                <w:rFonts w:ascii="Times New Roman"/>
                <w:b w:val="false"/>
                <w:i w:val="false"/>
                <w:color w:val="000000"/>
                <w:sz w:val="20"/>
              </w:rPr>
              <w:t>
Алтай, Қаратау, Қорғалжын, Марқакөл, Наурызым, Yстiрт - 10 мемлекеттiк табиғи қорығын; "Алтын Емел", Баянауыл, Іле Алатауы, Қарқаралы, Қатон-Қарағай, "Көкшетау", Сайрам-Өгем және
</w:t>
            </w:r>
            <w:r>
              <w:br/>
            </w:r>
            <w:r>
              <w:rPr>
                <w:rFonts w:ascii="Times New Roman"/>
                <w:b w:val="false"/>
                <w:i w:val="false"/>
                <w:color w:val="000000"/>
                <w:sz w:val="20"/>
              </w:rPr>
              <w:t>
"Шарын" 8 мемлекеттiк
</w:t>
            </w:r>
            <w:r>
              <w:br/>
            </w:r>
            <w:r>
              <w:rPr>
                <w:rFonts w:ascii="Times New Roman"/>
                <w:b w:val="false"/>
                <w:i w:val="false"/>
                <w:color w:val="000000"/>
                <w:sz w:val="20"/>
              </w:rPr>
              <w:t>
ұлттық табиғи паркiн
</w:t>
            </w:r>
            <w:r>
              <w:br/>
            </w:r>
            <w:r>
              <w:rPr>
                <w:rFonts w:ascii="Times New Roman"/>
                <w:b w:val="false"/>
                <w:i w:val="false"/>
                <w:color w:val="000000"/>
                <w:sz w:val="20"/>
              </w:rPr>
              <w:t>
ұстау.
</w:t>
            </w:r>
            <w:r>
              <w:br/>
            </w:r>
            <w:r>
              <w:rPr>
                <w:rFonts w:ascii="Times New Roman"/>
                <w:b w:val="false"/>
                <w:i w:val="false"/>
                <w:color w:val="000000"/>
                <w:sz w:val="20"/>
              </w:rPr>
              <w:t>
Ерекше қорғалатын табиғи аумақтар мемлекеттік мекемелерi
</w:t>
            </w:r>
            <w:r>
              <w:br/>
            </w:r>
            <w:r>
              <w:rPr>
                <w:rFonts w:ascii="Times New Roman"/>
                <w:b w:val="false"/>
                <w:i w:val="false"/>
                <w:color w:val="000000"/>
                <w:sz w:val="20"/>
              </w:rPr>
              <w:t>
кадрларының бiлiктiлiгін арттыру.
</w:t>
            </w:r>
            <w:r>
              <w:br/>
            </w:r>
            <w:r>
              <w:rPr>
                <w:rFonts w:ascii="Times New Roman"/>
                <w:b w:val="false"/>
                <w:i w:val="false"/>
                <w:color w:val="000000"/>
                <w:sz w:val="20"/>
              </w:rPr>
              <w:t>
Өртке қарсы іс-шаралар
</w:t>
            </w:r>
            <w:r>
              <w:br/>
            </w:r>
            <w:r>
              <w:rPr>
                <w:rFonts w:ascii="Times New Roman"/>
                <w:b w:val="false"/>
                <w:i w:val="false"/>
                <w:color w:val="000000"/>
                <w:sz w:val="20"/>
              </w:rPr>
              <w:t>
жүргiзу және ормандарды молықтыру.
</w:t>
            </w:r>
            <w:r>
              <w:br/>
            </w:r>
            <w:r>
              <w:rPr>
                <w:rFonts w:ascii="Times New Roman"/>
                <w:b w:val="false"/>
                <w:i w:val="false"/>
                <w:color w:val="000000"/>
                <w:sz w:val="20"/>
              </w:rPr>
              <w:t>
"Семей орманы" мемлекеттік табиғи орман резерваты үшiн
</w:t>
            </w:r>
            <w:r>
              <w:br/>
            </w:r>
            <w:r>
              <w:rPr>
                <w:rFonts w:ascii="Times New Roman"/>
                <w:b w:val="false"/>
                <w:i w:val="false"/>
                <w:color w:val="000000"/>
                <w:sz w:val="20"/>
              </w:rPr>
              <w:t>
үй-жайлар мен құрылыстар: Морозов
</w:t>
            </w:r>
            <w:r>
              <w:br/>
            </w:r>
            <w:r>
              <w:rPr>
                <w:rFonts w:ascii="Times New Roman"/>
                <w:b w:val="false"/>
                <w:i w:val="false"/>
                <w:color w:val="000000"/>
                <w:sz w:val="20"/>
              </w:rPr>
              <w:t>
филиалы үшін
</w:t>
            </w:r>
            <w:r>
              <w:br/>
            </w:r>
            <w:r>
              <w:rPr>
                <w:rFonts w:ascii="Times New Roman"/>
                <w:b w:val="false"/>
                <w:i w:val="false"/>
                <w:color w:val="000000"/>
                <w:sz w:val="20"/>
              </w:rPr>
              <w:t>
жанар-жағармай
</w:t>
            </w:r>
            <w:r>
              <w:br/>
            </w:r>
            <w:r>
              <w:rPr>
                <w:rFonts w:ascii="Times New Roman"/>
                <w:b w:val="false"/>
                <w:i w:val="false"/>
                <w:color w:val="000000"/>
                <w:sz w:val="20"/>
              </w:rPr>
              <w:t>
материалдарын
</w:t>
            </w:r>
            <w:r>
              <w:br/>
            </w:r>
            <w:r>
              <w:rPr>
                <w:rFonts w:ascii="Times New Roman"/>
                <w:b w:val="false"/>
                <w:i w:val="false"/>
                <w:color w:val="000000"/>
                <w:sz w:val="20"/>
              </w:rPr>
              <w:t>
сақтайтын қойма,
</w:t>
            </w:r>
            <w:r>
              <w:br/>
            </w:r>
            <w:r>
              <w:rPr>
                <w:rFonts w:ascii="Times New Roman"/>
                <w:b w:val="false"/>
                <w:i w:val="false"/>
                <w:color w:val="000000"/>
                <w:sz w:val="20"/>
              </w:rPr>
              <w:t>
Соснов орманшылығы
</w:t>
            </w:r>
            <w:r>
              <w:br/>
            </w:r>
            <w:r>
              <w:rPr>
                <w:rFonts w:ascii="Times New Roman"/>
                <w:b w:val="false"/>
                <w:i w:val="false"/>
                <w:color w:val="000000"/>
                <w:sz w:val="20"/>
              </w:rPr>
              <w:t>
үшін кеңсе үйiн,
</w:t>
            </w:r>
            <w:r>
              <w:br/>
            </w:r>
            <w:r>
              <w:rPr>
                <w:rFonts w:ascii="Times New Roman"/>
                <w:b w:val="false"/>
                <w:i w:val="false"/>
                <w:color w:val="000000"/>
                <w:sz w:val="20"/>
              </w:rPr>
              <w:t>
Семей филиалы үшін
</w:t>
            </w:r>
            <w:r>
              <w:br/>
            </w:r>
            <w:r>
              <w:rPr>
                <w:rFonts w:ascii="Times New Roman"/>
                <w:b w:val="false"/>
                <w:i w:val="false"/>
                <w:color w:val="000000"/>
                <w:sz w:val="20"/>
              </w:rPr>
              <w:t>
жөндеу шеберханасын,
</w:t>
            </w:r>
            <w:r>
              <w:br/>
            </w:r>
            <w:r>
              <w:rPr>
                <w:rFonts w:ascii="Times New Roman"/>
                <w:b w:val="false"/>
                <w:i w:val="false"/>
                <w:color w:val="000000"/>
                <w:sz w:val="20"/>
              </w:rPr>
              <w:t>
Семей филиалы үшін
</w:t>
            </w:r>
            <w:r>
              <w:br/>
            </w:r>
            <w:r>
              <w:rPr>
                <w:rFonts w:ascii="Times New Roman"/>
                <w:b w:val="false"/>
                <w:i w:val="false"/>
                <w:color w:val="000000"/>
                <w:sz w:val="20"/>
              </w:rPr>
              <w:t>
өндiрiстiк шеберхана
</w:t>
            </w:r>
            <w:r>
              <w:br/>
            </w:r>
            <w:r>
              <w:rPr>
                <w:rFonts w:ascii="Times New Roman"/>
                <w:b w:val="false"/>
                <w:i w:val="false"/>
                <w:color w:val="000000"/>
                <w:sz w:val="20"/>
              </w:rPr>
              <w:t>
сатып алу.
</w:t>
            </w:r>
            <w:r>
              <w:br/>
            </w:r>
            <w:r>
              <w:rPr>
                <w:rFonts w:ascii="Times New Roman"/>
                <w:b w:val="false"/>
                <w:i w:val="false"/>
                <w:color w:val="000000"/>
                <w:sz w:val="20"/>
              </w:rPr>
              <w:t>
Қорғалжын мемлекеттік табиғи қорығының туристік базасын күрделi жөндеу (15.03.2005 жылғы N 004/05 МС); Шарын мемлекеттiк ұлттық табиғи паркінің әкiмшiлiк ғимараты мен қонақ үйiн (17.03.2005 жылғы N 7-135/05 МС), кордондарын (25.03.2005 жылғы
</w:t>
            </w:r>
            <w:r>
              <w:br/>
            </w:r>
            <w:r>
              <w:rPr>
                <w:rFonts w:ascii="Times New Roman"/>
                <w:b w:val="false"/>
                <w:i w:val="false"/>
                <w:color w:val="000000"/>
                <w:sz w:val="20"/>
              </w:rPr>
              <w:t>
N 7-144/05 МС) күрделi
</w:t>
            </w:r>
            <w:r>
              <w:br/>
            </w:r>
            <w:r>
              <w:rPr>
                <w:rFonts w:ascii="Times New Roman"/>
                <w:b w:val="false"/>
                <w:i w:val="false"/>
                <w:color w:val="000000"/>
                <w:sz w:val="20"/>
              </w:rPr>
              <w:t>
жөндеу; Yстiрт
</w:t>
            </w:r>
            <w:r>
              <w:br/>
            </w:r>
            <w:r>
              <w:rPr>
                <w:rFonts w:ascii="Times New Roman"/>
                <w:b w:val="false"/>
                <w:i w:val="false"/>
                <w:color w:val="000000"/>
                <w:sz w:val="20"/>
              </w:rPr>
              <w:t>
мемлекеттік табиғи
</w:t>
            </w:r>
            <w:r>
              <w:br/>
            </w:r>
            <w:r>
              <w:rPr>
                <w:rFonts w:ascii="Times New Roman"/>
                <w:b w:val="false"/>
                <w:i w:val="false"/>
                <w:color w:val="000000"/>
                <w:sz w:val="20"/>
              </w:rPr>
              <w:t>
қорығының кордондарын
</w:t>
            </w:r>
            <w:r>
              <w:br/>
            </w:r>
            <w:r>
              <w:rPr>
                <w:rFonts w:ascii="Times New Roman"/>
                <w:b w:val="false"/>
                <w:i w:val="false"/>
                <w:color w:val="000000"/>
                <w:sz w:val="20"/>
              </w:rPr>
              <w:t>
күрделi жөндеу
</w:t>
            </w:r>
            <w:r>
              <w:br/>
            </w:r>
            <w:r>
              <w:rPr>
                <w:rFonts w:ascii="Times New Roman"/>
                <w:b w:val="false"/>
                <w:i w:val="false"/>
                <w:color w:val="000000"/>
                <w:sz w:val="20"/>
              </w:rPr>
              <w:t>
(13.10.2004 жылғы
</w:t>
            </w:r>
            <w:r>
              <w:br/>
            </w:r>
            <w:r>
              <w:rPr>
                <w:rFonts w:ascii="Times New Roman"/>
                <w:b w:val="false"/>
                <w:i w:val="false"/>
                <w:color w:val="000000"/>
                <w:sz w:val="20"/>
              </w:rPr>
              <w:t>
N 15-288/04 МС);
</w:t>
            </w:r>
            <w:r>
              <w:br/>
            </w:r>
            <w:r>
              <w:rPr>
                <w:rFonts w:ascii="Times New Roman"/>
                <w:b w:val="false"/>
                <w:i w:val="false"/>
                <w:color w:val="000000"/>
                <w:sz w:val="20"/>
              </w:rPr>
              <w:t>
Алакөл мемлекеттік
</w:t>
            </w:r>
            <w:r>
              <w:br/>
            </w:r>
            <w:r>
              <w:rPr>
                <w:rFonts w:ascii="Times New Roman"/>
                <w:b w:val="false"/>
                <w:i w:val="false"/>
                <w:color w:val="000000"/>
                <w:sz w:val="20"/>
              </w:rPr>
              <w:t>
табиғи қорығының
</w:t>
            </w:r>
            <w:r>
              <w:br/>
            </w:r>
            <w:r>
              <w:rPr>
                <w:rFonts w:ascii="Times New Roman"/>
                <w:b w:val="false"/>
                <w:i w:val="false"/>
                <w:color w:val="000000"/>
                <w:sz w:val="20"/>
              </w:rPr>
              <w:t>
әкімшілік ғимаратын
</w:t>
            </w:r>
            <w:r>
              <w:br/>
            </w:r>
            <w:r>
              <w:rPr>
                <w:rFonts w:ascii="Times New Roman"/>
                <w:b w:val="false"/>
                <w:i w:val="false"/>
                <w:color w:val="000000"/>
                <w:sz w:val="20"/>
              </w:rPr>
              <w:t>
күрделi жөндеу
</w:t>
            </w:r>
            <w:r>
              <w:br/>
            </w:r>
            <w:r>
              <w:rPr>
                <w:rFonts w:ascii="Times New Roman"/>
                <w:b w:val="false"/>
                <w:i w:val="false"/>
                <w:color w:val="000000"/>
                <w:sz w:val="20"/>
              </w:rPr>
              <w:t>
(11.03.2005 жылғы
</w:t>
            </w:r>
            <w:r>
              <w:br/>
            </w:r>
            <w:r>
              <w:rPr>
                <w:rFonts w:ascii="Times New Roman"/>
                <w:b w:val="false"/>
                <w:i w:val="false"/>
                <w:color w:val="000000"/>
                <w:sz w:val="20"/>
              </w:rPr>
              <w:t>
N 7-108/05 МС).
</w:t>
            </w:r>
            <w:r>
              <w:br/>
            </w:r>
            <w:r>
              <w:rPr>
                <w:rFonts w:ascii="Times New Roman"/>
                <w:b w:val="false"/>
                <w:i w:val="false"/>
                <w:color w:val="000000"/>
                <w:sz w:val="20"/>
              </w:rPr>
              <w:t>
20 ерекше қорғалатын
</w:t>
            </w:r>
            <w:r>
              <w:br/>
            </w:r>
            <w:r>
              <w:rPr>
                <w:rFonts w:ascii="Times New Roman"/>
                <w:b w:val="false"/>
                <w:i w:val="false"/>
                <w:color w:val="000000"/>
                <w:sz w:val="20"/>
              </w:rPr>
              <w:t>
табиғи аумақтар үшін
</w:t>
            </w:r>
            <w:r>
              <w:br/>
            </w:r>
            <w:r>
              <w:rPr>
                <w:rFonts w:ascii="Times New Roman"/>
                <w:b w:val="false"/>
                <w:i w:val="false"/>
                <w:color w:val="000000"/>
                <w:sz w:val="20"/>
              </w:rPr>
              <w:t>
негiзгi құралдар,
</w:t>
            </w:r>
            <w:r>
              <w:br/>
            </w:r>
            <w:r>
              <w:rPr>
                <w:rFonts w:ascii="Times New Roman"/>
                <w:b w:val="false"/>
                <w:i w:val="false"/>
                <w:color w:val="000000"/>
                <w:sz w:val="20"/>
              </w:rPr>
              <w:t>
құрал-саймандар, қару,
</w:t>
            </w:r>
            <w:r>
              <w:br/>
            </w:r>
            <w:r>
              <w:rPr>
                <w:rFonts w:ascii="Times New Roman"/>
                <w:b w:val="false"/>
                <w:i w:val="false"/>
                <w:color w:val="000000"/>
                <w:sz w:val="20"/>
              </w:rPr>
              <w:t>
киiм, байланыс
</w:t>
            </w:r>
            <w:r>
              <w:br/>
            </w:r>
            <w:r>
              <w:rPr>
                <w:rFonts w:ascii="Times New Roman"/>
                <w:b w:val="false"/>
                <w:i w:val="false"/>
                <w:color w:val="000000"/>
                <w:sz w:val="20"/>
              </w:rPr>
              <w:t>
құралдарын, ұйымтехникасын,
</w:t>
            </w:r>
            <w:r>
              <w:br/>
            </w:r>
            <w:r>
              <w:rPr>
                <w:rFonts w:ascii="Times New Roman"/>
                <w:b w:val="false"/>
                <w:i w:val="false"/>
                <w:color w:val="000000"/>
                <w:sz w:val="20"/>
              </w:rPr>
              <w:t>
автокөлік, арнайы
</w:t>
            </w:r>
            <w:r>
              <w:br/>
            </w:r>
            <w:r>
              <w:rPr>
                <w:rFonts w:ascii="Times New Roman"/>
                <w:b w:val="false"/>
                <w:i w:val="false"/>
                <w:color w:val="000000"/>
                <w:sz w:val="20"/>
              </w:rPr>
              <w:t>
техника және тракторлар сатып алу.
</w:t>
            </w:r>
          </w:p>
        </w:tc>
        <w:tc>
          <w:tcPr>
            <w:tcW w:w="1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r>
        <w:trPr>
          <w:trHeight w:val="450" w:hRule="atLeast"/>
        </w:trPr>
        <w:tc>
          <w:tcPr>
            <w:tcW w:w="8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Киiктер-
</w:t>
            </w:r>
            <w:r>
              <w:br/>
            </w:r>
            <w:r>
              <w:rPr>
                <w:rFonts w:ascii="Times New Roman"/>
                <w:b w:val="false"/>
                <w:i w:val="false"/>
                <w:color w:val="000000"/>
                <w:sz w:val="20"/>
              </w:rPr>
              <w:t>
дi,
</w:t>
            </w:r>
            <w:r>
              <w:br/>
            </w:r>
            <w:r>
              <w:rPr>
                <w:rFonts w:ascii="Times New Roman"/>
                <w:b w:val="false"/>
                <w:i w:val="false"/>
                <w:color w:val="000000"/>
                <w:sz w:val="20"/>
              </w:rPr>
              <w:t>
тұяқты
</w:t>
            </w:r>
            <w:r>
              <w:br/>
            </w:r>
            <w:r>
              <w:rPr>
                <w:rFonts w:ascii="Times New Roman"/>
                <w:b w:val="false"/>
                <w:i w:val="false"/>
                <w:color w:val="000000"/>
                <w:sz w:val="20"/>
              </w:rPr>
              <w:t>
жабайы
</w:t>
            </w:r>
            <w:r>
              <w:br/>
            </w:r>
            <w:r>
              <w:rPr>
                <w:rFonts w:ascii="Times New Roman"/>
                <w:b w:val="false"/>
                <w:i w:val="false"/>
                <w:color w:val="000000"/>
                <w:sz w:val="20"/>
              </w:rPr>
              <w:t>
жануар-
</w:t>
            </w:r>
            <w:r>
              <w:br/>
            </w:r>
            <w:r>
              <w:rPr>
                <w:rFonts w:ascii="Times New Roman"/>
                <w:b w:val="false"/>
                <w:i w:val="false"/>
                <w:color w:val="000000"/>
                <w:sz w:val="20"/>
              </w:rPr>
              <w:t>
лардың
</w:t>
            </w:r>
            <w:r>
              <w:br/>
            </w:r>
            <w:r>
              <w:rPr>
                <w:rFonts w:ascii="Times New Roman"/>
                <w:b w:val="false"/>
                <w:i w:val="false"/>
                <w:color w:val="000000"/>
                <w:sz w:val="20"/>
              </w:rPr>
              <w:t>
құрып
</w:t>
            </w:r>
            <w:r>
              <w:br/>
            </w:r>
            <w:r>
              <w:rPr>
                <w:rFonts w:ascii="Times New Roman"/>
                <w:b w:val="false"/>
                <w:i w:val="false"/>
                <w:color w:val="000000"/>
                <w:sz w:val="20"/>
              </w:rPr>
              <w:t>
бара
</w:t>
            </w:r>
            <w:r>
              <w:br/>
            </w:r>
            <w:r>
              <w:rPr>
                <w:rFonts w:ascii="Times New Roman"/>
                <w:b w:val="false"/>
                <w:i w:val="false"/>
                <w:color w:val="000000"/>
                <w:sz w:val="20"/>
              </w:rPr>
              <w:t>
жатқан
</w:t>
            </w:r>
            <w:r>
              <w:br/>
            </w:r>
            <w:r>
              <w:rPr>
                <w:rFonts w:ascii="Times New Roman"/>
                <w:b w:val="false"/>
                <w:i w:val="false"/>
                <w:color w:val="000000"/>
                <w:sz w:val="20"/>
              </w:rPr>
              <w:t>
түрлерiн
</w:t>
            </w:r>
            <w:r>
              <w:br/>
            </w:r>
            <w:r>
              <w:rPr>
                <w:rFonts w:ascii="Times New Roman"/>
                <w:b w:val="false"/>
                <w:i w:val="false"/>
                <w:color w:val="000000"/>
                <w:sz w:val="20"/>
              </w:rPr>
              <w:t>
сақтау
</w:t>
            </w:r>
            <w:r>
              <w:br/>
            </w:r>
            <w:r>
              <w:rPr>
                <w:rFonts w:ascii="Times New Roman"/>
                <w:b w:val="false"/>
                <w:i w:val="false"/>
                <w:color w:val="000000"/>
                <w:sz w:val="20"/>
              </w:rPr>
              <w:t>
және
</w:t>
            </w:r>
            <w:r>
              <w:br/>
            </w:r>
            <w:r>
              <w:rPr>
                <w:rFonts w:ascii="Times New Roman"/>
                <w:b w:val="false"/>
                <w:i w:val="false"/>
                <w:color w:val="000000"/>
                <w:sz w:val="20"/>
              </w:rPr>
              <w:t>
олардың
</w:t>
            </w:r>
            <w:r>
              <w:br/>
            </w:r>
            <w:r>
              <w:rPr>
                <w:rFonts w:ascii="Times New Roman"/>
                <w:b w:val="false"/>
                <w:i w:val="false"/>
                <w:color w:val="000000"/>
                <w:sz w:val="20"/>
              </w:rPr>
              <w:t>
санын
</w:t>
            </w:r>
            <w:r>
              <w:br/>
            </w:r>
            <w:r>
              <w:rPr>
                <w:rFonts w:ascii="Times New Roman"/>
                <w:b w:val="false"/>
                <w:i w:val="false"/>
                <w:color w:val="000000"/>
                <w:sz w:val="20"/>
              </w:rPr>
              <w:t>
қалпына
</w:t>
            </w:r>
            <w:r>
              <w:br/>
            </w:r>
            <w:r>
              <w:rPr>
                <w:rFonts w:ascii="Times New Roman"/>
                <w:b w:val="false"/>
                <w:i w:val="false"/>
                <w:color w:val="000000"/>
                <w:sz w:val="20"/>
              </w:rPr>
              <w:t>
келтiру
</w:t>
            </w:r>
          </w:p>
        </w:tc>
        <w:tc>
          <w:tcPr>
            <w:tcW w:w="5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аумағында
</w:t>
            </w:r>
            <w:r>
              <w:br/>
            </w:r>
            <w:r>
              <w:rPr>
                <w:rFonts w:ascii="Times New Roman"/>
                <w:b w:val="false"/>
                <w:i w:val="false"/>
                <w:color w:val="000000"/>
                <w:sz w:val="20"/>
              </w:rPr>
              <w:t>
төлдеу және басқа да
</w:t>
            </w:r>
            <w:r>
              <w:br/>
            </w:r>
            <w:r>
              <w:rPr>
                <w:rFonts w:ascii="Times New Roman"/>
                <w:b w:val="false"/>
                <w:i w:val="false"/>
                <w:color w:val="000000"/>
                <w:sz w:val="20"/>
              </w:rPr>
              <w:t>
маусымдық топталу
</w:t>
            </w:r>
            <w:r>
              <w:br/>
            </w:r>
            <w:r>
              <w:rPr>
                <w:rFonts w:ascii="Times New Roman"/>
                <w:b w:val="false"/>
                <w:i w:val="false"/>
                <w:color w:val="000000"/>
                <w:sz w:val="20"/>
              </w:rPr>
              <w:t>
орындарында киiктердi
</w:t>
            </w:r>
            <w:r>
              <w:br/>
            </w:r>
            <w:r>
              <w:rPr>
                <w:rFonts w:ascii="Times New Roman"/>
                <w:b w:val="false"/>
                <w:i w:val="false"/>
                <w:color w:val="000000"/>
                <w:sz w:val="20"/>
              </w:rPr>
              <w:t>
қорғау.
</w:t>
            </w:r>
            <w:r>
              <w:br/>
            </w:r>
            <w:r>
              <w:rPr>
                <w:rFonts w:ascii="Times New Roman"/>
                <w:b w:val="false"/>
                <w:i w:val="false"/>
                <w:color w:val="000000"/>
                <w:sz w:val="20"/>
              </w:rPr>
              <w:t>
Киiктердiң қоныс аудару жолдарында, төлдеу, қыстау және басқа да мекендеу орындарында қасқырлар ату.
</w:t>
            </w:r>
            <w:r>
              <w:br/>
            </w:r>
            <w:r>
              <w:rPr>
                <w:rFonts w:ascii="Times New Roman"/>
                <w:b w:val="false"/>
                <w:i w:val="false"/>
                <w:color w:val="000000"/>
                <w:sz w:val="20"/>
              </w:rPr>
              <w:t>
Жабайы тұяқты жануарлардың сирек
</w:t>
            </w:r>
            <w:r>
              <w:br/>
            </w:r>
            <w:r>
              <w:rPr>
                <w:rFonts w:ascii="Times New Roman"/>
                <w:b w:val="false"/>
                <w:i w:val="false"/>
                <w:color w:val="000000"/>
                <w:sz w:val="20"/>
              </w:rPr>
              <w:t>
кездесетiн және
</w:t>
            </w:r>
            <w:r>
              <w:br/>
            </w:r>
            <w:r>
              <w:rPr>
                <w:rFonts w:ascii="Times New Roman"/>
                <w:b w:val="false"/>
                <w:i w:val="false"/>
                <w:color w:val="000000"/>
                <w:sz w:val="20"/>
              </w:rPr>
              <w:t>
жойылып бара жатқан
</w:t>
            </w:r>
            <w:r>
              <w:br/>
            </w:r>
            <w:r>
              <w:rPr>
                <w:rFonts w:ascii="Times New Roman"/>
                <w:b w:val="false"/>
                <w:i w:val="false"/>
                <w:color w:val="000000"/>
                <w:sz w:val="20"/>
              </w:rPr>
              <w:t>
түрлерiн қорғауды
</w:t>
            </w:r>
            <w:r>
              <w:br/>
            </w:r>
            <w:r>
              <w:rPr>
                <w:rFonts w:ascii="Times New Roman"/>
                <w:b w:val="false"/>
                <w:i w:val="false"/>
                <w:color w:val="000000"/>
                <w:sz w:val="20"/>
              </w:rPr>
              <w:t>
жүзеге асыру.
</w:t>
            </w:r>
            <w:r>
              <w:br/>
            </w:r>
            <w:r>
              <w:rPr>
                <w:rFonts w:ascii="Times New Roman"/>
                <w:b w:val="false"/>
                <w:i w:val="false"/>
                <w:color w:val="000000"/>
                <w:sz w:val="20"/>
              </w:rPr>
              <w:t>
Сирек кездесетiн және
</w:t>
            </w:r>
            <w:r>
              <w:br/>
            </w:r>
            <w:r>
              <w:rPr>
                <w:rFonts w:ascii="Times New Roman"/>
                <w:b w:val="false"/>
                <w:i w:val="false"/>
                <w:color w:val="000000"/>
                <w:sz w:val="20"/>
              </w:rPr>
              <w:t>
жойылып бара жатқан
</w:t>
            </w:r>
            <w:r>
              <w:br/>
            </w:r>
            <w:r>
              <w:rPr>
                <w:rFonts w:ascii="Times New Roman"/>
                <w:b w:val="false"/>
                <w:i w:val="false"/>
                <w:color w:val="000000"/>
                <w:sz w:val="20"/>
              </w:rPr>
              <w:t>
жабайы тұяқты
</w:t>
            </w:r>
            <w:r>
              <w:br/>
            </w:r>
            <w:r>
              <w:rPr>
                <w:rFonts w:ascii="Times New Roman"/>
                <w:b w:val="false"/>
                <w:i w:val="false"/>
                <w:color w:val="000000"/>
                <w:sz w:val="20"/>
              </w:rPr>
              <w:t>
жануарлардың есебiн және бақылауын
</w:t>
            </w:r>
            <w:r>
              <w:br/>
            </w:r>
            <w:r>
              <w:rPr>
                <w:rFonts w:ascii="Times New Roman"/>
                <w:b w:val="false"/>
                <w:i w:val="false"/>
                <w:color w:val="000000"/>
                <w:sz w:val="20"/>
              </w:rPr>
              <w:t>
(мониторингін)
</w:t>
            </w:r>
            <w:r>
              <w:br/>
            </w:r>
            <w:r>
              <w:rPr>
                <w:rFonts w:ascii="Times New Roman"/>
                <w:b w:val="false"/>
                <w:i w:val="false"/>
                <w:color w:val="000000"/>
                <w:sz w:val="20"/>
              </w:rPr>
              <w:t>
ұйымдастыру және
</w:t>
            </w:r>
            <w:r>
              <w:br/>
            </w:r>
            <w:r>
              <w:rPr>
                <w:rFonts w:ascii="Times New Roman"/>
                <w:b w:val="false"/>
                <w:i w:val="false"/>
                <w:color w:val="000000"/>
                <w:sz w:val="20"/>
              </w:rPr>
              <w:t>
таралымдардың
</w:t>
            </w:r>
            <w:r>
              <w:br/>
            </w:r>
            <w:r>
              <w:rPr>
                <w:rFonts w:ascii="Times New Roman"/>
                <w:b w:val="false"/>
                <w:i w:val="false"/>
                <w:color w:val="000000"/>
                <w:sz w:val="20"/>
              </w:rPr>
              <w:t>
жай-күйiне үнемi
</w:t>
            </w:r>
            <w:r>
              <w:br/>
            </w:r>
            <w:r>
              <w:rPr>
                <w:rFonts w:ascii="Times New Roman"/>
                <w:b w:val="false"/>
                <w:i w:val="false"/>
                <w:color w:val="000000"/>
                <w:sz w:val="20"/>
              </w:rPr>
              <w:t>
жедел баға берiп
</w:t>
            </w:r>
            <w:r>
              <w:br/>
            </w:r>
            <w:r>
              <w:rPr>
                <w:rFonts w:ascii="Times New Roman"/>
                <w:b w:val="false"/>
                <w:i w:val="false"/>
                <w:color w:val="000000"/>
                <w:sz w:val="20"/>
              </w:rPr>
              <w:t>
отыру.
</w:t>
            </w:r>
            <w:r>
              <w:br/>
            </w:r>
            <w:r>
              <w:rPr>
                <w:rFonts w:ascii="Times New Roman"/>
                <w:b w:val="false"/>
                <w:i w:val="false"/>
                <w:color w:val="000000"/>
                <w:sz w:val="20"/>
              </w:rPr>
              <w:t>
Табиғи таралу аймақ-
</w:t>
            </w:r>
            <w:r>
              <w:br/>
            </w:r>
            <w:r>
              <w:rPr>
                <w:rFonts w:ascii="Times New Roman"/>
                <w:b w:val="false"/>
                <w:i w:val="false"/>
                <w:color w:val="000000"/>
                <w:sz w:val="20"/>
              </w:rPr>
              <w:t>
тары шегінде тоғай кермаралын, қарақұйрықты, арқар
</w:t>
            </w:r>
            <w:r>
              <w:br/>
            </w:r>
            <w:r>
              <w:rPr>
                <w:rFonts w:ascii="Times New Roman"/>
                <w:b w:val="false"/>
                <w:i w:val="false"/>
                <w:color w:val="000000"/>
                <w:sz w:val="20"/>
              </w:rPr>
              <w:t>
мен құланды жерсiндiру.
</w:t>
            </w:r>
            <w:r>
              <w:br/>
            </w:r>
            <w:r>
              <w:rPr>
                <w:rFonts w:ascii="Times New Roman"/>
                <w:b w:val="false"/>
                <w:i w:val="false"/>
                <w:color w:val="000000"/>
                <w:sz w:val="20"/>
              </w:rPr>
              <w:t>
Мемлекеттiк тапсырыс
</w:t>
            </w:r>
            <w:r>
              <w:br/>
            </w:r>
            <w:r>
              <w:rPr>
                <w:rFonts w:ascii="Times New Roman"/>
                <w:b w:val="false"/>
                <w:i w:val="false"/>
                <w:color w:val="000000"/>
                <w:sz w:val="20"/>
              </w:rPr>
              <w:t>
шеңберiнде "Охотзоопром" ӨБ"
</w:t>
            </w:r>
            <w:r>
              <w:br/>
            </w:r>
            <w:r>
              <w:rPr>
                <w:rFonts w:ascii="Times New Roman"/>
                <w:b w:val="false"/>
                <w:i w:val="false"/>
                <w:color w:val="000000"/>
                <w:sz w:val="20"/>
              </w:rPr>
              <w:t>
РМҚК-н: автокөлiкпен,
</w:t>
            </w:r>
            <w:r>
              <w:br/>
            </w:r>
            <w:r>
              <w:rPr>
                <w:rFonts w:ascii="Times New Roman"/>
                <w:b w:val="false"/>
                <w:i w:val="false"/>
                <w:color w:val="000000"/>
                <w:sz w:val="20"/>
              </w:rPr>
              <w:t>
байланыс құралдарымен,
</w:t>
            </w:r>
            <w:r>
              <w:br/>
            </w:r>
            <w:r>
              <w:rPr>
                <w:rFonts w:ascii="Times New Roman"/>
                <w:b w:val="false"/>
                <w:i w:val="false"/>
                <w:color w:val="000000"/>
                <w:sz w:val="20"/>
              </w:rPr>
              <w:t>
түрлі-түстi сурет
</w:t>
            </w:r>
            <w:r>
              <w:br/>
            </w:r>
            <w:r>
              <w:rPr>
                <w:rFonts w:ascii="Times New Roman"/>
                <w:b w:val="false"/>
                <w:i w:val="false"/>
                <w:color w:val="000000"/>
                <w:sz w:val="20"/>
              </w:rPr>
              <w:t>
және видеоаппарату-
</w:t>
            </w:r>
            <w:r>
              <w:br/>
            </w:r>
            <w:r>
              <w:rPr>
                <w:rFonts w:ascii="Times New Roman"/>
                <w:b w:val="false"/>
                <w:i w:val="false"/>
                <w:color w:val="000000"/>
                <w:sz w:val="20"/>
              </w:rPr>
              <w:t>
рамен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жарақтандыру.
</w:t>
            </w:r>
          </w:p>
        </w:tc>
        <w:tc>
          <w:tcPr>
            <w:tcW w:w="1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3540477 гектар алқапта 20 ерекше қорғалатын табиғи аумақты қорғау және ұтымды пайдалану, жүргізiлген орман дақылдарын отырғызу жұмыстарының алқабы - 3668 гектар; өртке қарсы iс-шаралар алқабы - 35340 км; ормандарды молықтыру алқабы - 4,06 мың гектар.
</w:t>
      </w:r>
      <w:r>
        <w:br/>
      </w:r>
      <w:r>
        <w:rPr>
          <w:rFonts w:ascii="Times New Roman"/>
          <w:b w:val="false"/>
          <w:i w:val="false"/>
          <w:color w:val="000000"/>
          <w:sz w:val="28"/>
        </w:rPr>
        <w:t>
20 ерекше қорғалатын табиғи аумақ: 340 бiрлiк жазғы нысанды киiммен, 607 бiрлiк қысқы нысанды киiммен, 1 бiрлiк су таситын автомобильмен, 9 бiрлiк қорапты автомобильмен, 53 бiрлiк жинақталған компьютерлермен, 31 бiрлiк орман өртiне қарсы мотопомпалармен, 24 бiрлiк мотоциклдермен, 35 бiрлiк қарумен, 13 бiрлiк күзет машиналарымен, 3 бiрлiк өрт сөндiру машиналарымен, 1 бiрлiк принтермен, 31 бiрлiк радиостанциялармен, 14 бiрлiк тракторлармен жарақтандырылатын болады, ерекше қорғалатын табиғи аумақтардың 47 маманы бiлiктiлiк деңгейiн арттырады, питомниктердегi отырғызу материалы 29,5 млн. данаға көбейеді, 1500 бас қасқыр атып алынады, киiктердің және жабайы тұяқты жануарлардың сирек кездесетiн және жойылып бара жатқан түрлерi таралымдарының саны олардың табиғи өсiмiн молайту деңгейiнде сақталады.
</w:t>
      </w:r>
      <w:r>
        <w:br/>
      </w:r>
      <w:r>
        <w:rPr>
          <w:rFonts w:ascii="Times New Roman"/>
          <w:b w:val="false"/>
          <w:i w:val="false"/>
          <w:color w:val="000000"/>
          <w:sz w:val="28"/>
        </w:rPr>
        <w:t>
"Охотзоопром" ӨБ" РМҚК 2 бiрлiк күзет машиналарымен, 1 бiрлiк қорапты автомобильмен, 19 бiрлiк радиостанцияларымен, 20 бiрлiк қабылдағыштармен, 10 бiрлiк цифрлы фотоаппараттармен, 12 бiрлiк цифрлы бейнекамераларымен жарақтандырылатын болады.
</w:t>
      </w:r>
      <w:r>
        <w:br/>
      </w:r>
      <w:r>
        <w:rPr>
          <w:rFonts w:ascii="Times New Roman"/>
          <w:b w:val="false"/>
          <w:i w:val="false"/>
          <w:color w:val="000000"/>
          <w:sz w:val="28"/>
        </w:rPr>
        <w:t>
Түпкi нәтиже: табиғи-қорық қоры объектiлерінің сақталуы, ерекше қорғалатын табиғи аумақтар алқабы 7,9% ұлғаяды, киiктердің және жабайы тұяқты жануарлардың сирек кездесетiн және жойылып бара жатқан түрлерінің саны тұрақтанады, сондай-ақ олардың таралу аймақтары бойынша олардың таралымдарын сан өсiмінің есептiк деректерiмен тiркелген орнықты даму деңгейiне дейiн қалпына келтiру.
</w:t>
      </w:r>
      <w:r>
        <w:br/>
      </w:r>
      <w:r>
        <w:rPr>
          <w:rFonts w:ascii="Times New Roman"/>
          <w:b w:val="false"/>
          <w:i w:val="false"/>
          <w:color w:val="000000"/>
          <w:sz w:val="28"/>
        </w:rPr>
        <w:t>
Уақтылығы: жұмыстар атқарудың, қызметтер кәрсетудiң және тауарлар сатып алудың бекiтiлген жоспарларына сәйкес өртке қарсы жұмыстар және ормандарды молықтыру жөнiнде iс-шаралар жүргiзу, жөндеу-қалпына келтiру жұмыстарын өткізу, материалдық-техникалық жарақтандыру және 20 ерекше қорғалатын табиғи аумақтың кадрларының біліктілігін арттыру, Бағдарламаны iске асыру жөнiндегi Іс-шаралар жоспарына сәйкес киiктердi және жабайы тұяқты жануарлардың сирек кездесетін және жойылып бара жатқан түрлерiн сақтау және өсiмiн молайту үшiн нормативтiк құқықтық және ұйымдық-шаруашылық шараларын жүргізу.
</w:t>
      </w:r>
      <w:r>
        <w:br/>
      </w:r>
      <w:r>
        <w:rPr>
          <w:rFonts w:ascii="Times New Roman"/>
          <w:b w:val="false"/>
          <w:i w:val="false"/>
          <w:color w:val="000000"/>
          <w:sz w:val="28"/>
        </w:rPr>
        <w:t>
Қаржы-экономикалық нәтиже: ерекше қорғалатын табиғи аумақтардың 1 гектарын қорғау, молықтыру және онда өртке қарсы iс-шаралар жүргiзу 527,5 теңгенi құрайды.
</w:t>
      </w:r>
      <w:r>
        <w:br/>
      </w:r>
      <w:r>
        <w:rPr>
          <w:rFonts w:ascii="Times New Roman"/>
          <w:b w:val="false"/>
          <w:i w:val="false"/>
          <w:color w:val="000000"/>
          <w:sz w:val="28"/>
        </w:rPr>
        <w:t>
Сапасы: орман өрттерi қамтыған алқаптардың қысқаруы, қазiргi ерекше қорғалатын табиғи аумақтардың өздерінің табиғи жағдайында сақталуы, табиғи-ғылыми және техникалық-экономикалық негiздемелерге сәйкес жаңа ерекше қорғалатын табиғи аумақтар құру, жабайы тұяқты жануарлардың сирек кездесетiн және жойылып бара жатқан түрлерінің санын қазiргi бар деңгейде сақтау, киiктер санын 10% көбейту.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116-ҚОСЫМША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"Нұра-Есiл өзендерi бассейнiнiң қоршаған ортасын 
</w:t>
      </w:r>
      <w:r>
        <w:br/>
      </w:r>
      <w:r>
        <w:rPr>
          <w:rFonts w:ascii="Times New Roman"/>
          <w:b w:val="false"/>
          <w:i w:val="false"/>
          <w:color w:val="000000"/>
          <w:sz w:val="28"/>
        </w:rPr>
        <w:t>
оңалту және басқару"
</w:t>
      </w:r>
      <w:r>
        <w:br/>
      </w:r>
      <w:r>
        <w:rPr>
          <w:rFonts w:ascii="Times New Roman"/>
          <w:b w:val="false"/>
          <w:i w:val="false"/>
          <w:color w:val="000000"/>
          <w:sz w:val="28"/>
        </w:rPr>
        <w:t>
деген 041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167660 мың теңге (бiр жүз алпыс жетi миллион алты жүз алпыс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мен Халықаралық Қайта Құру және Даму Банкi арасындағы қарыз (Нұра өзенiн тазарту жобасы) туралы келiсiмдi бекіту туралы Қазақстан Республикасының 2004 жылдың 26 мамырдағы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өзен арнасы мен оған iргелес аудандарды сынаппен ластанудан тазарту арқылы Нұра өзенi алабы аумағында тұратын халықтың әл-ауқатын жақсарту, бұл жергiлiктi су пайдаланушылардың қауiпсіз, тиiмдi, аз шығынды баламалы сумен қамтамасыз ету көзiне өспелi мұқтаждығын қанағаттандырады, сондай-ақ су тасқынын басқару үшiн және экологиялық мақсатта судың шығынын бақылауды қайта жүргiзуге мүмкiндiк бередi.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жоба аумағында судағы сынаптың жоғары концентрациясын төмендету (3000 ПДК-дан ПДК-ға дейiн); жоба көлемiн реттеу мүмкiндiгіне дейiн (240 млн. м
</w:t>
      </w:r>
      <w:r>
        <w:rPr>
          <w:rFonts w:ascii="Times New Roman"/>
          <w:b w:val="false"/>
          <w:i w:val="false"/>
          <w:color w:val="000000"/>
          <w:vertAlign w:val="superscript"/>
        </w:rPr>
        <w:t>
3
</w:t>
      </w:r>
      <w:r>
        <w:rPr>
          <w:rFonts w:ascii="Times New Roman"/>
          <w:b w:val="false"/>
          <w:i w:val="false"/>
          <w:color w:val="000000"/>
          <w:sz w:val="28"/>
        </w:rPr>
        <w:t>
)
</w:t>
      </w:r>
      <w:r>
        <w:br/>
      </w:r>
      <w:r>
        <w:rPr>
          <w:rFonts w:ascii="Times New Roman"/>
          <w:b w:val="false"/>
          <w:i w:val="false"/>
          <w:color w:val="000000"/>
          <w:sz w:val="28"/>
        </w:rPr>
        <w:t>
Ынтымақ су қоймасын жаңғырту, қазiргi уақытта жылдық орта есеппен алғандағы реттелмеген көлемi - 40 млн. м
</w:t>
      </w:r>
      <w:r>
        <w:rPr>
          <w:rFonts w:ascii="Times New Roman"/>
          <w:b w:val="false"/>
          <w:i w:val="false"/>
          <w:color w:val="000000"/>
          <w:vertAlign w:val="superscript"/>
        </w:rPr>
        <w:t>
3
</w:t>
      </w:r>
      <w:r>
        <w:rPr>
          <w:rFonts w:ascii="Times New Roman"/>
          <w:b w:val="false"/>
          <w:i w:val="false"/>
          <w:color w:val="000000"/>
          <w:sz w:val="28"/>
        </w:rPr>
        <w:t>
; Нұра өзенiндегi 17 гидрологиялық бекеттердi және Қарағанды облысының 4 зертханасын техникалық жабдықтау.
</w:t>
      </w:r>
      <w:r>
        <w:br/>
      </w:r>
      <w:r>
        <w:rPr>
          <w:rFonts w:ascii="Times New Roman"/>
          <w:b w:val="false"/>
          <w:i w:val="false"/>
          <w:color w:val="000000"/>
          <w:sz w:val="28"/>
        </w:rPr>
        <w:t>
</w:t>
      </w:r>
      <w:r>
        <w:rPr>
          <w:rFonts w:ascii="Times New Roman"/>
          <w:b/>
          <w:i w:val="false"/>
          <w:color w:val="000000"/>
          <w:sz w:val="28"/>
        </w:rPr>
        <w:t>
      6. Бюджеттiк бағдарламаны iске асы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53"/>
        <w:gridCol w:w="1073"/>
        <w:gridCol w:w="1993"/>
        <w:gridCol w:w="457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Нұра-Есiл
</w:t>
            </w:r>
            <w:r>
              <w:br/>
            </w:r>
            <w:r>
              <w:rPr>
                <w:rFonts w:ascii="Times New Roman"/>
                <w:b w:val="false"/>
                <w:i w:val="false"/>
                <w:color w:val="000000"/>
                <w:sz w:val="20"/>
              </w:rPr>
              <w:t>
өзендерi бассей-
</w:t>
            </w:r>
            <w:r>
              <w:br/>
            </w:r>
            <w:r>
              <w:rPr>
                <w:rFonts w:ascii="Times New Roman"/>
                <w:b w:val="false"/>
                <w:i w:val="false"/>
                <w:color w:val="000000"/>
                <w:sz w:val="20"/>
              </w:rPr>
              <w:t>
нiнiң
</w:t>
            </w:r>
            <w:r>
              <w:br/>
            </w:r>
            <w:r>
              <w:rPr>
                <w:rFonts w:ascii="Times New Roman"/>
                <w:b w:val="false"/>
                <w:i w:val="false"/>
                <w:color w:val="000000"/>
                <w:sz w:val="20"/>
              </w:rPr>
              <w:t>
қоршаған
</w:t>
            </w:r>
            <w:r>
              <w:br/>
            </w:r>
            <w:r>
              <w:rPr>
                <w:rFonts w:ascii="Times New Roman"/>
                <w:b w:val="false"/>
                <w:i w:val="false"/>
                <w:color w:val="000000"/>
                <w:sz w:val="20"/>
              </w:rPr>
              <w:t>
ортасын
</w:t>
            </w:r>
            <w:r>
              <w:br/>
            </w:r>
            <w:r>
              <w:rPr>
                <w:rFonts w:ascii="Times New Roman"/>
                <w:b w:val="false"/>
                <w:i w:val="false"/>
                <w:color w:val="000000"/>
                <w:sz w:val="20"/>
              </w:rPr>
              <w:t>
оңалту
</w:t>
            </w:r>
            <w:r>
              <w:br/>
            </w:r>
            <w:r>
              <w:rPr>
                <w:rFonts w:ascii="Times New Roman"/>
                <w:b w:val="false"/>
                <w:i w:val="false"/>
                <w:color w:val="000000"/>
                <w:sz w:val="20"/>
              </w:rPr>
              <w:t>
және
</w:t>
            </w:r>
            <w:r>
              <w:br/>
            </w:r>
            <w:r>
              <w:rPr>
                <w:rFonts w:ascii="Times New Roman"/>
                <w:b w:val="false"/>
                <w:i w:val="false"/>
                <w:color w:val="000000"/>
                <w:sz w:val="20"/>
              </w:rPr>
              <w:t>
басқару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 ҚР Үкіметінің 2006.07.31. N 470б қаулысымен)
</w:t>
            </w:r>
            <w:r>
              <w:rPr>
                <w:rFonts w:ascii="Times New Roman"/>
                <w:b w:val="false"/>
                <w:i w:val="false"/>
                <w:color w:val="800000"/>
                <w:sz w:val="20"/>
              </w:rPr>
              <w:t>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бiрлесiп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Нақтыланған жобаны
</w:t>
            </w:r>
            <w:r>
              <w:br/>
            </w:r>
            <w:r>
              <w:rPr>
                <w:rFonts w:ascii="Times New Roman"/>
                <w:b w:val="false"/>
                <w:i w:val="false"/>
                <w:color w:val="000000"/>
                <w:sz w:val="20"/>
              </w:rPr>
              <w:t>
жасау бойынша
</w:t>
            </w:r>
            <w:r>
              <w:br/>
            </w:r>
            <w:r>
              <w:rPr>
                <w:rFonts w:ascii="Times New Roman"/>
                <w:b w:val="false"/>
                <w:i w:val="false"/>
                <w:color w:val="000000"/>
                <w:sz w:val="20"/>
              </w:rPr>
              <w:t>
консультанттардың
</w:t>
            </w:r>
            <w:r>
              <w:br/>
            </w:r>
            <w:r>
              <w:rPr>
                <w:rFonts w:ascii="Times New Roman"/>
                <w:b w:val="false"/>
                <w:i w:val="false"/>
                <w:color w:val="000000"/>
                <w:sz w:val="20"/>
              </w:rPr>
              <w:t>
қызметiне төлеу.
</w:t>
            </w:r>
            <w:r>
              <w:br/>
            </w:r>
            <w:r>
              <w:rPr>
                <w:rFonts w:ascii="Times New Roman"/>
                <w:b w:val="false"/>
                <w:i w:val="false"/>
                <w:color w:val="000000"/>
                <w:sz w:val="20"/>
              </w:rPr>
              <w:t>
Жоба шеңберiнде
</w:t>
            </w:r>
            <w:r>
              <w:br/>
            </w:r>
            <w:r>
              <w:rPr>
                <w:rFonts w:ascii="Times New Roman"/>
                <w:b w:val="false"/>
                <w:i w:val="false"/>
                <w:color w:val="000000"/>
                <w:sz w:val="20"/>
              </w:rPr>
              <w:t>
құрылыс жұмыстары
</w:t>
            </w:r>
            <w:r>
              <w:br/>
            </w:r>
            <w:r>
              <w:rPr>
                <w:rFonts w:ascii="Times New Roman"/>
                <w:b w:val="false"/>
                <w:i w:val="false"/>
                <w:color w:val="000000"/>
                <w:sz w:val="20"/>
              </w:rPr>
              <w:t>
бойынша құрылыс
</w:t>
            </w:r>
            <w:r>
              <w:br/>
            </w:r>
            <w:r>
              <w:rPr>
                <w:rFonts w:ascii="Times New Roman"/>
                <w:b w:val="false"/>
                <w:i w:val="false"/>
                <w:color w:val="000000"/>
                <w:sz w:val="20"/>
              </w:rPr>
              <w:t>
және техникалық
</w:t>
            </w:r>
            <w:r>
              <w:br/>
            </w:r>
            <w:r>
              <w:rPr>
                <w:rFonts w:ascii="Times New Roman"/>
                <w:b w:val="false"/>
                <w:i w:val="false"/>
                <w:color w:val="000000"/>
                <w:sz w:val="20"/>
              </w:rPr>
              <w:t>
бақылауды iске асырушы
</w:t>
            </w:r>
            <w:r>
              <w:br/>
            </w:r>
            <w:r>
              <w:rPr>
                <w:rFonts w:ascii="Times New Roman"/>
                <w:b w:val="false"/>
                <w:i w:val="false"/>
                <w:color w:val="000000"/>
                <w:sz w:val="20"/>
              </w:rPr>
              <w:t>
консультанттардың
</w:t>
            </w:r>
            <w:r>
              <w:br/>
            </w:r>
            <w:r>
              <w:rPr>
                <w:rFonts w:ascii="Times New Roman"/>
                <w:b w:val="false"/>
                <w:i w:val="false"/>
                <w:color w:val="000000"/>
                <w:sz w:val="20"/>
              </w:rPr>
              <w:t>
қызметіне төлеу.
</w:t>
            </w:r>
            <w:r>
              <w:br/>
            </w:r>
            <w:r>
              <w:rPr>
                <w:rFonts w:ascii="Times New Roman"/>
                <w:b w:val="false"/>
                <w:i w:val="false"/>
                <w:color w:val="000000"/>
                <w:sz w:val="20"/>
              </w:rPr>
              <w:t>
Құрылысқа жер бөлiп бергенi үшін өтемақы
</w:t>
            </w:r>
            <w:r>
              <w:br/>
            </w:r>
            <w:r>
              <w:rPr>
                <w:rFonts w:ascii="Times New Roman"/>
                <w:b w:val="false"/>
                <w:i w:val="false"/>
                <w:color w:val="000000"/>
                <w:sz w:val="20"/>
              </w:rPr>
              <w:t>
төлеу.
</w:t>
            </w:r>
            <w:r>
              <w:br/>
            </w:r>
            <w:r>
              <w:rPr>
                <w:rFonts w:ascii="Times New Roman"/>
                <w:b w:val="false"/>
                <w:i w:val="false"/>
                <w:color w:val="000000"/>
                <w:sz w:val="20"/>
              </w:rPr>
              <w:t>
Операциялық шығындар-
</w:t>
            </w:r>
            <w:r>
              <w:br/>
            </w:r>
            <w:r>
              <w:rPr>
                <w:rFonts w:ascii="Times New Roman"/>
                <w:b w:val="false"/>
                <w:i w:val="false"/>
                <w:color w:val="000000"/>
                <w:sz w:val="20"/>
              </w:rPr>
              <w:t>
мен қоса, жергiлікті консультанттардың қызметiне төлеу.
</w:t>
            </w:r>
            <w:r>
              <w:br/>
            </w:r>
            <w:r>
              <w:rPr>
                <w:rFonts w:ascii="Times New Roman"/>
                <w:b w:val="false"/>
                <w:i w:val="false"/>
                <w:color w:val="000000"/>
                <w:sz w:val="20"/>
              </w:rPr>
              <w:t>
Жарнама-ақпараттық
</w:t>
            </w:r>
            <w:r>
              <w:br/>
            </w:r>
            <w:r>
              <w:rPr>
                <w:rFonts w:ascii="Times New Roman"/>
                <w:b w:val="false"/>
                <w:i w:val="false"/>
                <w:color w:val="000000"/>
                <w:sz w:val="20"/>
              </w:rPr>
              <w:t>
қызметтер үшін ақы
</w:t>
            </w:r>
            <w:r>
              <w:br/>
            </w:r>
            <w:r>
              <w:rPr>
                <w:rFonts w:ascii="Times New Roman"/>
                <w:b w:val="false"/>
                <w:i w:val="false"/>
                <w:color w:val="000000"/>
                <w:sz w:val="20"/>
              </w:rPr>
              <w:t>
төлеу.
</w:t>
            </w:r>
            <w:r>
              <w:br/>
            </w:r>
            <w:r>
              <w:rPr>
                <w:rFonts w:ascii="Times New Roman"/>
                <w:b w:val="false"/>
                <w:i w:val="false"/>
                <w:color w:val="000000"/>
                <w:sz w:val="20"/>
              </w:rPr>
              <w:t>
Валюталық операциялар жасағаны үшін лицензиялық алымды төлеу.
</w:t>
            </w:r>
            <w:r>
              <w:br/>
            </w:r>
            <w:r>
              <w:rPr>
                <w:rFonts w:ascii="Times New Roman"/>
                <w:b w:val="false"/>
                <w:i w:val="false"/>
                <w:color w:val="000000"/>
                <w:sz w:val="20"/>
              </w:rPr>
              <w:t>
Операциялар жүргізгенi
</w:t>
            </w:r>
            <w:r>
              <w:br/>
            </w:r>
            <w:r>
              <w:rPr>
                <w:rFonts w:ascii="Times New Roman"/>
                <w:b w:val="false"/>
                <w:i w:val="false"/>
                <w:color w:val="000000"/>
                <w:sz w:val="20"/>
              </w:rPr>
              <w:t>
үшін екiнші деңгейдегі
</w:t>
            </w:r>
            <w:r>
              <w:br/>
            </w:r>
            <w:r>
              <w:rPr>
                <w:rFonts w:ascii="Times New Roman"/>
                <w:b w:val="false"/>
                <w:i w:val="false"/>
                <w:color w:val="000000"/>
                <w:sz w:val="20"/>
              </w:rPr>
              <w:t>
банктің комиссиясын
</w:t>
            </w:r>
            <w:r>
              <w:br/>
            </w:r>
            <w:r>
              <w:rPr>
                <w:rFonts w:ascii="Times New Roman"/>
                <w:b w:val="false"/>
                <w:i w:val="false"/>
                <w:color w:val="000000"/>
                <w:sz w:val="20"/>
              </w:rPr>
              <w:t>
төлеу.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w:t>
            </w:r>
            <w:r>
              <w:br/>
            </w:r>
            <w:r>
              <w:rPr>
                <w:rFonts w:ascii="Times New Roman"/>
                <w:b w:val="false"/>
                <w:i w:val="false"/>
                <w:color w:val="000000"/>
                <w:sz w:val="20"/>
              </w:rPr>
              <w:t>
ресурс-
</w:t>
            </w:r>
            <w:r>
              <w:br/>
            </w:r>
            <w:r>
              <w:rPr>
                <w:rFonts w:ascii="Times New Roman"/>
                <w:b w:val="false"/>
                <w:i w:val="false"/>
                <w:color w:val="000000"/>
                <w:sz w:val="20"/>
              </w:rPr>
              <w:t>
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нақты жобалауды әзiрлеу жөнiндегi есептер; құрылыс жұмыстарына жүргiзiлген бақылаудың есептерi.
</w:t>
      </w:r>
      <w:r>
        <w:br/>
      </w:r>
      <w:r>
        <w:rPr>
          <w:rFonts w:ascii="Times New Roman"/>
          <w:b w:val="false"/>
          <w:i w:val="false"/>
          <w:color w:val="000000"/>
          <w:sz w:val="28"/>
        </w:rPr>
        <w:t>
Түпкiлiктi нәтиже: оң сараптау қорытындылары бар егжей-тегжейлi жобалау нәтижелерi.
</w:t>
      </w:r>
      <w:r>
        <w:br/>
      </w:r>
      <w:r>
        <w:rPr>
          <w:rFonts w:ascii="Times New Roman"/>
          <w:b w:val="false"/>
          <w:i w:val="false"/>
          <w:color w:val="000000"/>
          <w:sz w:val="28"/>
        </w:rPr>
        <w:t>
Қаржы-экономикалық нәтиже: сынап қалдықтарының 1 текше метрiн көму құны - 2500 теңге.
</w:t>
      </w:r>
      <w:r>
        <w:br/>
      </w:r>
      <w:r>
        <w:rPr>
          <w:rFonts w:ascii="Times New Roman"/>
          <w:b w:val="false"/>
          <w:i w:val="false"/>
          <w:color w:val="000000"/>
          <w:sz w:val="28"/>
        </w:rPr>
        <w:t>
Уақтылығы: қызметтер мен жұмысты ұсыну бастапқы тiзбеге сәйкес.
</w:t>
      </w:r>
      <w:r>
        <w:br/>
      </w:r>
      <w:r>
        <w:rPr>
          <w:rFonts w:ascii="Times New Roman"/>
          <w:b w:val="false"/>
          <w:i w:val="false"/>
          <w:color w:val="000000"/>
          <w:sz w:val="28"/>
        </w:rPr>
        <w:t>
Сапасы: ПДК деңгейiне дейiн ауадағы, судағы, топырақтағы сынап құрамын төмендетедi.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117-ҚОСЫМША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"Агроөнеркәсiп кешенi саласындағы қолданбалы ғылыми зерттеулер"
</w:t>
      </w:r>
      <w:r>
        <w:br/>
      </w:r>
      <w:r>
        <w:rPr>
          <w:rFonts w:ascii="Times New Roman"/>
          <w:b w:val="false"/>
          <w:i w:val="false"/>
          <w:color w:val="000000"/>
          <w:sz w:val="28"/>
        </w:rPr>
        <w:t>
деген 042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2123240 мың теңге (екi миллиард бiр жүз жиырма үш миллион екi жүз қырық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w:t>
      </w:r>
      <w:r>
        <w:br/>
      </w:r>
      <w:r>
        <w:rPr>
          <w:rFonts w:ascii="Times New Roman"/>
          <w:b w:val="false"/>
          <w:i w:val="false"/>
          <w:color w:val="000000"/>
          <w:sz w:val="28"/>
        </w:rPr>
        <w:t>
Қазақстан Республикасының 2001 жылғы 9 шiлдедегi "Ғылым туралы" Заңының 
</w:t>
      </w:r>
      <w:r>
        <w:rPr>
          <w:rFonts w:ascii="Times New Roman"/>
          <w:b w:val="false"/>
          <w:i w:val="false"/>
          <w:color w:val="000000"/>
          <w:sz w:val="28"/>
        </w:rPr>
        <w:t xml:space="preserve"> 26-бабы </w:t>
      </w:r>
      <w:r>
        <w:rPr>
          <w:rFonts w:ascii="Times New Roman"/>
          <w:b w:val="false"/>
          <w:i w:val="false"/>
          <w:color w:val="000000"/>
          <w:sz w:val="28"/>
        </w:rPr>
        <w:t>
; Қазақстан Республикасының 2005 жылғы 8 шілдедегi "Агроөнеркәсіптік кешендi және ауылдық аумақтарды дамытуды мемлекеттiк реттеу туралы" Заңының 
</w:t>
      </w:r>
      <w:r>
        <w:rPr>
          <w:rFonts w:ascii="Times New Roman"/>
          <w:b w:val="false"/>
          <w:i w:val="false"/>
          <w:color w:val="000000"/>
          <w:sz w:val="28"/>
        </w:rPr>
        <w:t xml:space="preserve"> 11 және </w:t>
      </w:r>
      <w:r>
        <w:rPr>
          <w:rFonts w:ascii="Times New Roman"/>
          <w:b w:val="false"/>
          <w:i w:val="false"/>
          <w:color w:val="000000"/>
          <w:sz w:val="28"/>
        </w:rPr>
        <w:t>
</w:t>
      </w:r>
      <w:r>
        <w:rPr>
          <w:rFonts w:ascii="Times New Roman"/>
          <w:b w:val="false"/>
          <w:i w:val="false"/>
          <w:color w:val="000000"/>
          <w:sz w:val="28"/>
        </w:rPr>
        <w:t xml:space="preserve"> 17-баптары </w:t>
      </w:r>
      <w:r>
        <w:rPr>
          <w:rFonts w:ascii="Times New Roman"/>
          <w:b w:val="false"/>
          <w:i w:val="false"/>
          <w:color w:val="000000"/>
          <w:sz w:val="28"/>
        </w:rPr>
        <w:t>
; Қазақстан Республикасы Президентінің 2003 жылғы 17 мамырдағы N 1096 "Қазақстан Республикасының Индустриялық-инновациялық дамуының 2003-2015 жылдарға арналған стратегиясы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Үкiметінің 1999 жылғы 23 ақпандағы N 145 "Республикалық бюджеттің қаражаты есебiнен орындалатын қолданбалы ғылыми зерттеулер бағдарламаларын қалыптастыру мен iске асырудың кейбiр мәселелерi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Үкiметінің 2002 жылғы 27 желтоқсандағы N 1385 "Мемлекеттiк ғылыми- техникалық сараптаманы ұйымдастыру және жүргiзу ережесiн бекіту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агроөнеркәсiп кешенi салаларының тұрақты дамуы; ауыл шаруашылық өндiрiсінің тиiмділігін арттыру, халықаралық талаптарға сәйкес бәсекеге қабiлеттi ауыл шаруашылық өнiмдерiн өндiру; агроөнеркәсiп кешенiнiң қазiргi жағдайын талдау және дамуының перспективалық бағыттарын анықтау.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өсiмдіктердің, жануарлардың және микроағзалардың гендiк ресурстарын қалыптастыру, зерттеу және сақтау; ауыл шаруашылық, жемiс-жидек, орманқұрастыратын және басқа дақылдардың сорттары мен гибридтерінің, жануарлардың, құстардың, аралардың, балықтардың тұқымдарының, түрлерінің, кросстарының қолда барларын жетiлдiру және жаңа түрлерiн шығару; ауыл шаруашылық дақылдардың сорттары мен гибридтерінің түпнұсқалық тұқым шаруашылығын ұйымдастыру; генетиканың, биотехнологияның қазiргi тәсілдерiн жетiлдiру және оларды селекциялық және биологиялық, химиялық және ветеринарлық препараттарды шығару кезiнде пайдалану; ауыл шаруашылық және басқа дақылдарды өсiрудің, орманқұру мен орманкөбейтудің технологияларын, су ресурстарын басқарудың тәсiлдерінің экологиялық қауiпсіз және экономикалық орынды ресурстарды сақтаушы максималды бейiмдi әдiстерiн шығару және жетiлдiру; мал шаруашылығы экологиялық таза өнiмдерi технологияларын жасау және енгіздiру; ауыл шаруашылық жануарлардың өнiмді-асылтұқымды сапасын көтеру; жануарлардың ветеринарды жағдайын қамтамасыз ету; жануарлардың, құстардың және балықтардың жұқпалы және паразиттi ауруларына қарсы препараттарды, жоғары иммуногендiк вакциналарды жасау; экологиялық таза ауыл шаруашылығы өнiмдерiн өндiру, қайта өңдеу және сақтау үшiн бәсекеге қабiлеттi технологияларды, техникаларды және машиналарды жасау; агроөнеркәсіптiк кешенінің тиiмдi қызмет атқаруының және ауыл аумақтардың тиiмдi дамуының экономикалық механизмiн жасау; Қазақстан Республикасы Ауыл шаруашылығы министрлiгiнің ғылыми зерттеу ұйымдарының және С.Сейфуллин атындағы қазақ мемлекеттiк агротехникалық университетiнiң материалды-техникалық базасын модернизациялау.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3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
</w:t>
            </w:r>
            <w:r>
              <w:br/>
            </w:r>
            <w:r>
              <w:rPr>
                <w:rFonts w:ascii="Times New Roman"/>
                <w:b w:val="false"/>
                <w:i w:val="false"/>
                <w:color w:val="000000"/>
                <w:sz w:val="20"/>
              </w:rPr>
              <w:t>
өнеркәсiп
</w:t>
            </w:r>
            <w:r>
              <w:br/>
            </w:r>
            <w:r>
              <w:rPr>
                <w:rFonts w:ascii="Times New Roman"/>
                <w:b w:val="false"/>
                <w:i w:val="false"/>
                <w:color w:val="000000"/>
                <w:sz w:val="20"/>
              </w:rPr>
              <w:t>
кешенi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қолдан-
</w:t>
            </w:r>
            <w:r>
              <w:br/>
            </w:r>
            <w:r>
              <w:rPr>
                <w:rFonts w:ascii="Times New Roman"/>
                <w:b w:val="false"/>
                <w:i w:val="false"/>
                <w:color w:val="000000"/>
                <w:sz w:val="20"/>
              </w:rPr>
              <w:t>
балы
</w:t>
            </w:r>
            <w:r>
              <w:br/>
            </w:r>
            <w:r>
              <w:rPr>
                <w:rFonts w:ascii="Times New Roman"/>
                <w:b w:val="false"/>
                <w:i w:val="false"/>
                <w:color w:val="000000"/>
                <w:sz w:val="20"/>
              </w:rPr>
              <w:t>
ғылыми
</w:t>
            </w:r>
            <w:r>
              <w:br/>
            </w:r>
            <w:r>
              <w:rPr>
                <w:rFonts w:ascii="Times New Roman"/>
                <w:b w:val="false"/>
                <w:i w:val="false"/>
                <w:color w:val="000000"/>
                <w:sz w:val="20"/>
              </w:rPr>
              <w:t>
зерт-
</w:t>
            </w:r>
            <w:r>
              <w:br/>
            </w:r>
            <w:r>
              <w:rPr>
                <w:rFonts w:ascii="Times New Roman"/>
                <w:b w:val="false"/>
                <w:i w:val="false"/>
                <w:color w:val="000000"/>
                <w:sz w:val="20"/>
              </w:rPr>
              <w:t>
теулер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 Егiншілік, өсiмдік
</w:t>
            </w:r>
            <w:r>
              <w:br/>
            </w:r>
            <w:r>
              <w:rPr>
                <w:rFonts w:ascii="Times New Roman"/>
                <w:b w:val="false"/>
                <w:i w:val="false"/>
                <w:color w:val="000000"/>
                <w:sz w:val="20"/>
              </w:rPr>
              <w:t>
шаруашылығы, су және
</w:t>
            </w:r>
            <w:r>
              <w:br/>
            </w:r>
            <w:r>
              <w:rPr>
                <w:rFonts w:ascii="Times New Roman"/>
                <w:b w:val="false"/>
                <w:i w:val="false"/>
                <w:color w:val="000000"/>
                <w:sz w:val="20"/>
              </w:rPr>
              <w:t>
орман шаруашылықтары
</w:t>
            </w:r>
            <w:r>
              <w:br/>
            </w:r>
            <w:r>
              <w:rPr>
                <w:rFonts w:ascii="Times New Roman"/>
                <w:b w:val="false"/>
                <w:i w:val="false"/>
                <w:color w:val="000000"/>
                <w:sz w:val="20"/>
              </w:rPr>
              <w:t>
салаларында қолданба-
</w:t>
            </w:r>
            <w:r>
              <w:br/>
            </w:r>
            <w:r>
              <w:rPr>
                <w:rFonts w:ascii="Times New Roman"/>
                <w:b w:val="false"/>
                <w:i w:val="false"/>
                <w:color w:val="000000"/>
                <w:sz w:val="20"/>
              </w:rPr>
              <w:t>
лы ғылыми-зерттеу жұмыстарды келесi 11 негізгі бағыттарда жүргізу, оның iшiнде:
</w:t>
            </w:r>
            <w:r>
              <w:br/>
            </w:r>
            <w:r>
              <w:rPr>
                <w:rFonts w:ascii="Times New Roman"/>
                <w:b w:val="false"/>
                <w:i w:val="false"/>
                <w:color w:val="000000"/>
                <w:sz w:val="20"/>
              </w:rPr>
              <w:t>
5 жаңа бағытта:
</w:t>
            </w:r>
            <w:r>
              <w:br/>
            </w:r>
            <w:r>
              <w:rPr>
                <w:rFonts w:ascii="Times New Roman"/>
                <w:b w:val="false"/>
                <w:i w:val="false"/>
                <w:color w:val="000000"/>
                <w:sz w:val="20"/>
              </w:rPr>
              <w:t>
1. Талшық және гендік
</w:t>
            </w:r>
            <w:r>
              <w:br/>
            </w:r>
            <w:r>
              <w:rPr>
                <w:rFonts w:ascii="Times New Roman"/>
                <w:b w:val="false"/>
                <w:i w:val="false"/>
                <w:color w:val="000000"/>
                <w:sz w:val="20"/>
              </w:rPr>
              <w:t>
инженерия, молекуляр-
</w:t>
            </w:r>
            <w:r>
              <w:br/>
            </w:r>
            <w:r>
              <w:rPr>
                <w:rFonts w:ascii="Times New Roman"/>
                <w:b w:val="false"/>
                <w:i w:val="false"/>
                <w:color w:val="000000"/>
                <w:sz w:val="20"/>
              </w:rPr>
              <w:t>
лық биология және тағы да басқа әдiстер негізiнде жаңа
</w:t>
            </w:r>
            <w:r>
              <w:br/>
            </w:r>
            <w:r>
              <w:rPr>
                <w:rFonts w:ascii="Times New Roman"/>
                <w:b w:val="false"/>
                <w:i w:val="false"/>
                <w:color w:val="000000"/>
                <w:sz w:val="20"/>
              </w:rPr>
              <w:t>
биотехнологияларды
</w:t>
            </w:r>
            <w:r>
              <w:br/>
            </w:r>
            <w:r>
              <w:rPr>
                <w:rFonts w:ascii="Times New Roman"/>
                <w:b w:val="false"/>
                <w:i w:val="false"/>
                <w:color w:val="000000"/>
                <w:sz w:val="20"/>
              </w:rPr>
              <w:t>
қолдана отырып әр
</w:t>
            </w:r>
            <w:r>
              <w:br/>
            </w:r>
            <w:r>
              <w:rPr>
                <w:rFonts w:ascii="Times New Roman"/>
                <w:b w:val="false"/>
                <w:i w:val="false"/>
                <w:color w:val="000000"/>
                <w:sz w:val="20"/>
              </w:rPr>
              <w:t>
түрлi дақылдардың жаңа
</w:t>
            </w:r>
            <w:r>
              <w:br/>
            </w:r>
            <w:r>
              <w:rPr>
                <w:rFonts w:ascii="Times New Roman"/>
                <w:b w:val="false"/>
                <w:i w:val="false"/>
                <w:color w:val="000000"/>
                <w:sz w:val="20"/>
              </w:rPr>
              <w:t>
жоғары өнiмдi
</w:t>
            </w:r>
            <w:r>
              <w:br/>
            </w:r>
            <w:r>
              <w:rPr>
                <w:rFonts w:ascii="Times New Roman"/>
                <w:b w:val="false"/>
                <w:i w:val="false"/>
                <w:color w:val="000000"/>
                <w:sz w:val="20"/>
              </w:rPr>
              <w:t>
сорттарын шығару және олардың тұқым шаруашылығын
</w:t>
            </w:r>
            <w:r>
              <w:br/>
            </w:r>
            <w:r>
              <w:rPr>
                <w:rFonts w:ascii="Times New Roman"/>
                <w:b w:val="false"/>
                <w:i w:val="false"/>
                <w:color w:val="000000"/>
                <w:sz w:val="20"/>
              </w:rPr>
              <w:t>
ұйымдастыру;
</w:t>
            </w:r>
            <w:r>
              <w:br/>
            </w:r>
            <w:r>
              <w:rPr>
                <w:rFonts w:ascii="Times New Roman"/>
                <w:b w:val="false"/>
                <w:i w:val="false"/>
                <w:color w:val="000000"/>
                <w:sz w:val="20"/>
              </w:rPr>
              <w:t>
2. Осы заманғы ақпараттық технология-
</w:t>
            </w:r>
            <w:r>
              <w:br/>
            </w:r>
            <w:r>
              <w:rPr>
                <w:rFonts w:ascii="Times New Roman"/>
                <w:b w:val="false"/>
                <w:i w:val="false"/>
                <w:color w:val="000000"/>
                <w:sz w:val="20"/>
              </w:rPr>
              <w:t>
ларды қолдана отырып,
</w:t>
            </w:r>
            <w:r>
              <w:br/>
            </w:r>
            <w:r>
              <w:rPr>
                <w:rFonts w:ascii="Times New Roman"/>
                <w:b w:val="false"/>
                <w:i w:val="false"/>
                <w:color w:val="000000"/>
                <w:sz w:val="20"/>
              </w:rPr>
              <w:t>
дақылдарды егiп
</w:t>
            </w:r>
            <w:r>
              <w:br/>
            </w:r>
            <w:r>
              <w:rPr>
                <w:rFonts w:ascii="Times New Roman"/>
                <w:b w:val="false"/>
                <w:i w:val="false"/>
                <w:color w:val="000000"/>
                <w:sz w:val="20"/>
              </w:rPr>
              <w:t>
өсiрудің жаңа
</w:t>
            </w:r>
            <w:r>
              <w:br/>
            </w:r>
            <w:r>
              <w:rPr>
                <w:rFonts w:ascii="Times New Roman"/>
                <w:b w:val="false"/>
                <w:i w:val="false"/>
                <w:color w:val="000000"/>
                <w:sz w:val="20"/>
              </w:rPr>
              <w:t>
экономикалық тиiмдi және экологиялық
</w:t>
            </w:r>
            <w:r>
              <w:br/>
            </w:r>
            <w:r>
              <w:rPr>
                <w:rFonts w:ascii="Times New Roman"/>
                <w:b w:val="false"/>
                <w:i w:val="false"/>
                <w:color w:val="000000"/>
                <w:sz w:val="20"/>
              </w:rPr>
              <w:t>
қауіпсіздi ылғал-
</w:t>
            </w:r>
            <w:r>
              <w:br/>
            </w:r>
            <w:r>
              <w:rPr>
                <w:rFonts w:ascii="Times New Roman"/>
                <w:b w:val="false"/>
                <w:i w:val="false"/>
                <w:color w:val="000000"/>
                <w:sz w:val="20"/>
              </w:rPr>
              <w:t>
ресурстарды сақтаушы
</w:t>
            </w:r>
            <w:r>
              <w:br/>
            </w:r>
            <w:r>
              <w:rPr>
                <w:rFonts w:ascii="Times New Roman"/>
                <w:b w:val="false"/>
                <w:i w:val="false"/>
                <w:color w:val="000000"/>
                <w:sz w:val="20"/>
              </w:rPr>
              <w:t>
технологияларын жасау;
</w:t>
            </w:r>
            <w:r>
              <w:br/>
            </w:r>
            <w:r>
              <w:rPr>
                <w:rFonts w:ascii="Times New Roman"/>
                <w:b w:val="false"/>
                <w:i w:val="false"/>
                <w:color w:val="000000"/>
                <w:sz w:val="20"/>
              </w:rPr>
              <w:t>
3. Биотехнологияның
</w:t>
            </w:r>
            <w:r>
              <w:br/>
            </w:r>
            <w:r>
              <w:rPr>
                <w:rFonts w:ascii="Times New Roman"/>
                <w:b w:val="false"/>
                <w:i w:val="false"/>
                <w:color w:val="000000"/>
                <w:sz w:val="20"/>
              </w:rPr>
              <w:t>
жаңа әдiстерi мен
</w:t>
            </w:r>
            <w:r>
              <w:br/>
            </w:r>
            <w:r>
              <w:rPr>
                <w:rFonts w:ascii="Times New Roman"/>
                <w:b w:val="false"/>
                <w:i w:val="false"/>
                <w:color w:val="000000"/>
                <w:sz w:val="20"/>
              </w:rPr>
              <w:t>
карантиндiк түрлерiн
</w:t>
            </w:r>
            <w:r>
              <w:br/>
            </w:r>
            <w:r>
              <w:rPr>
                <w:rFonts w:ascii="Times New Roman"/>
                <w:b w:val="false"/>
                <w:i w:val="false"/>
                <w:color w:val="000000"/>
                <w:sz w:val="20"/>
              </w:rPr>
              <w:t>
оқшаулау және жою
</w:t>
            </w:r>
            <w:r>
              <w:br/>
            </w:r>
            <w:r>
              <w:rPr>
                <w:rFonts w:ascii="Times New Roman"/>
                <w:b w:val="false"/>
                <w:i w:val="false"/>
                <w:color w:val="000000"/>
                <w:sz w:val="20"/>
              </w:rPr>
              <w:t>
бойынша шаралардың
</w:t>
            </w:r>
            <w:r>
              <w:br/>
            </w:r>
            <w:r>
              <w:rPr>
                <w:rFonts w:ascii="Times New Roman"/>
                <w:b w:val="false"/>
                <w:i w:val="false"/>
                <w:color w:val="000000"/>
                <w:sz w:val="20"/>
              </w:rPr>
              <w:t>
негiзiнде дақылдарды
</w:t>
            </w:r>
            <w:r>
              <w:br/>
            </w:r>
            <w:r>
              <w:rPr>
                <w:rFonts w:ascii="Times New Roman"/>
                <w:b w:val="false"/>
                <w:i w:val="false"/>
                <w:color w:val="000000"/>
                <w:sz w:val="20"/>
              </w:rPr>
              <w:t>
зиянкес ағзалардан
</w:t>
            </w:r>
            <w:r>
              <w:br/>
            </w:r>
            <w:r>
              <w:rPr>
                <w:rFonts w:ascii="Times New Roman"/>
                <w:b w:val="false"/>
                <w:i w:val="false"/>
                <w:color w:val="000000"/>
                <w:sz w:val="20"/>
              </w:rPr>
              <w:t>
қорғаудың биологиялық
</w:t>
            </w:r>
            <w:r>
              <w:br/>
            </w:r>
            <w:r>
              <w:rPr>
                <w:rFonts w:ascii="Times New Roman"/>
                <w:b w:val="false"/>
                <w:i w:val="false"/>
                <w:color w:val="000000"/>
                <w:sz w:val="20"/>
              </w:rPr>
              <w:t>
тәсiлдерін жетiлдiру;
</w:t>
            </w:r>
            <w:r>
              <w:br/>
            </w:r>
            <w:r>
              <w:rPr>
                <w:rFonts w:ascii="Times New Roman"/>
                <w:b w:val="false"/>
                <w:i w:val="false"/>
                <w:color w:val="000000"/>
                <w:sz w:val="20"/>
              </w:rPr>
              <w:t>
4. Негізгі өзен
</w:t>
            </w:r>
            <w:r>
              <w:br/>
            </w:r>
            <w:r>
              <w:rPr>
                <w:rFonts w:ascii="Times New Roman"/>
                <w:b w:val="false"/>
                <w:i w:val="false"/>
                <w:color w:val="000000"/>
                <w:sz w:val="20"/>
              </w:rPr>
              <w:t>
бассейндерiн және
</w:t>
            </w:r>
            <w:r>
              <w:br/>
            </w:r>
            <w:r>
              <w:rPr>
                <w:rFonts w:ascii="Times New Roman"/>
                <w:b w:val="false"/>
                <w:i w:val="false"/>
                <w:color w:val="000000"/>
                <w:sz w:val="20"/>
              </w:rPr>
              <w:t>
кіші өзендердің су
</w:t>
            </w:r>
            <w:r>
              <w:br/>
            </w:r>
            <w:r>
              <w:rPr>
                <w:rFonts w:ascii="Times New Roman"/>
                <w:b w:val="false"/>
                <w:i w:val="false"/>
                <w:color w:val="000000"/>
                <w:sz w:val="20"/>
              </w:rPr>
              <w:t>
ресурстарын кешендi
</w:t>
            </w:r>
            <w:r>
              <w:br/>
            </w:r>
            <w:r>
              <w:rPr>
                <w:rFonts w:ascii="Times New Roman"/>
                <w:b w:val="false"/>
                <w:i w:val="false"/>
                <w:color w:val="000000"/>
                <w:sz w:val="20"/>
              </w:rPr>
              <w:t>
пайдалану және қорғау
</w:t>
            </w:r>
            <w:r>
              <w:br/>
            </w:r>
            <w:r>
              <w:rPr>
                <w:rFonts w:ascii="Times New Roman"/>
                <w:b w:val="false"/>
                <w:i w:val="false"/>
                <w:color w:val="000000"/>
                <w:sz w:val="20"/>
              </w:rPr>
              <w:t>
кестесiн, трансшекара-
</w:t>
            </w:r>
            <w:r>
              <w:br/>
            </w:r>
            <w:r>
              <w:rPr>
                <w:rFonts w:ascii="Times New Roman"/>
                <w:b w:val="false"/>
                <w:i w:val="false"/>
                <w:color w:val="000000"/>
                <w:sz w:val="20"/>
              </w:rPr>
              <w:t>
лық су ағынын оңтайлы басқарудың әдiстемелік
</w:t>
            </w:r>
            <w:r>
              <w:br/>
            </w:r>
            <w:r>
              <w:rPr>
                <w:rFonts w:ascii="Times New Roman"/>
                <w:b w:val="false"/>
                <w:i w:val="false"/>
                <w:color w:val="000000"/>
                <w:sz w:val="20"/>
              </w:rPr>
              <w:t>
негіздерiн жасау;
</w:t>
            </w:r>
            <w:r>
              <w:br/>
            </w:r>
            <w:r>
              <w:rPr>
                <w:rFonts w:ascii="Times New Roman"/>
                <w:b w:val="false"/>
                <w:i w:val="false"/>
                <w:color w:val="000000"/>
                <w:sz w:val="20"/>
              </w:rPr>
              <w:t>
5. Республиканың орман
</w:t>
            </w:r>
            <w:r>
              <w:br/>
            </w:r>
            <w:r>
              <w:rPr>
                <w:rFonts w:ascii="Times New Roman"/>
                <w:b w:val="false"/>
                <w:i w:val="false"/>
                <w:color w:val="000000"/>
                <w:sz w:val="20"/>
              </w:rPr>
              <w:t>
экожүйелерінің қазiргі
</w:t>
            </w:r>
            <w:r>
              <w:br/>
            </w:r>
            <w:r>
              <w:rPr>
                <w:rFonts w:ascii="Times New Roman"/>
                <w:b w:val="false"/>
                <w:i w:val="false"/>
                <w:color w:val="000000"/>
                <w:sz w:val="20"/>
              </w:rPr>
              <w:t>
жағдайының орман
</w:t>
            </w:r>
            <w:r>
              <w:br/>
            </w:r>
            <w:r>
              <w:rPr>
                <w:rFonts w:ascii="Times New Roman"/>
                <w:b w:val="false"/>
                <w:i w:val="false"/>
                <w:color w:val="000000"/>
                <w:sz w:val="20"/>
              </w:rPr>
              <w:t>
шаруашылық - экологиялық бағалауын жүргізу; орман шаруашылығын жүргiзу-
</w:t>
            </w:r>
            <w:r>
              <w:br/>
            </w:r>
            <w:r>
              <w:rPr>
                <w:rFonts w:ascii="Times New Roman"/>
                <w:b w:val="false"/>
                <w:i w:val="false"/>
                <w:color w:val="000000"/>
                <w:sz w:val="20"/>
              </w:rPr>
              <w:t>
дiң экономикалық
</w:t>
            </w:r>
            <w:r>
              <w:br/>
            </w:r>
            <w:r>
              <w:rPr>
                <w:rFonts w:ascii="Times New Roman"/>
                <w:b w:val="false"/>
                <w:i w:val="false"/>
                <w:color w:val="000000"/>
                <w:sz w:val="20"/>
              </w:rPr>
              <w:t>
негiздерiн жасау;
</w:t>
            </w:r>
            <w:r>
              <w:br/>
            </w:r>
            <w:r>
              <w:rPr>
                <w:rFonts w:ascii="Times New Roman"/>
                <w:b w:val="false"/>
                <w:i w:val="false"/>
                <w:color w:val="000000"/>
                <w:sz w:val="20"/>
              </w:rPr>
              <w:t>
6 жалғасушы бағытта:
</w:t>
            </w:r>
            <w:r>
              <w:br/>
            </w:r>
            <w:r>
              <w:rPr>
                <w:rFonts w:ascii="Times New Roman"/>
                <w:b w:val="false"/>
                <w:i w:val="false"/>
                <w:color w:val="000000"/>
                <w:sz w:val="20"/>
              </w:rPr>
              <w:t>
1. Ауыл шаруашылық
</w:t>
            </w:r>
            <w:r>
              <w:br/>
            </w:r>
            <w:r>
              <w:rPr>
                <w:rFonts w:ascii="Times New Roman"/>
                <w:b w:val="false"/>
                <w:i w:val="false"/>
                <w:color w:val="000000"/>
                <w:sz w:val="20"/>
              </w:rPr>
              <w:t>
және басқа дақылдардың
</w:t>
            </w:r>
            <w:r>
              <w:br/>
            </w:r>
            <w:r>
              <w:rPr>
                <w:rFonts w:ascii="Times New Roman"/>
                <w:b w:val="false"/>
                <w:i w:val="false"/>
                <w:color w:val="000000"/>
                <w:sz w:val="20"/>
              </w:rPr>
              <w:t>
генқорын сақтау,
</w:t>
            </w:r>
            <w:r>
              <w:br/>
            </w:r>
            <w:r>
              <w:rPr>
                <w:rFonts w:ascii="Times New Roman"/>
                <w:b w:val="false"/>
                <w:i w:val="false"/>
                <w:color w:val="000000"/>
                <w:sz w:val="20"/>
              </w:rPr>
              <w:t>
қалыптастыру,
</w:t>
            </w:r>
            <w:r>
              <w:br/>
            </w:r>
            <w:r>
              <w:rPr>
                <w:rFonts w:ascii="Times New Roman"/>
                <w:b w:val="false"/>
                <w:i w:val="false"/>
                <w:color w:val="000000"/>
                <w:sz w:val="20"/>
              </w:rPr>
              <w:t>
толықтыру, зерттеу,
</w:t>
            </w:r>
            <w:r>
              <w:br/>
            </w:r>
            <w:r>
              <w:rPr>
                <w:rFonts w:ascii="Times New Roman"/>
                <w:b w:val="false"/>
                <w:i w:val="false"/>
                <w:color w:val="000000"/>
                <w:sz w:val="20"/>
              </w:rPr>
              <w:t>
сақтауын ұйымдастыру
</w:t>
            </w:r>
            <w:r>
              <w:br/>
            </w:r>
            <w:r>
              <w:rPr>
                <w:rFonts w:ascii="Times New Roman"/>
                <w:b w:val="false"/>
                <w:i w:val="false"/>
                <w:color w:val="000000"/>
                <w:sz w:val="20"/>
              </w:rPr>
              <w:t>
және ақпараттық
</w:t>
            </w:r>
            <w:r>
              <w:br/>
            </w:r>
            <w:r>
              <w:rPr>
                <w:rFonts w:ascii="Times New Roman"/>
                <w:b w:val="false"/>
                <w:i w:val="false"/>
                <w:color w:val="000000"/>
                <w:sz w:val="20"/>
              </w:rPr>
              <w:t>
банкiн құру;
</w:t>
            </w:r>
            <w:r>
              <w:br/>
            </w:r>
            <w:r>
              <w:rPr>
                <w:rFonts w:ascii="Times New Roman"/>
                <w:b w:val="false"/>
                <w:i w:val="false"/>
                <w:color w:val="000000"/>
                <w:sz w:val="20"/>
              </w:rPr>
              <w:t>
2. Дәстүрлiк селекция
</w:t>
            </w:r>
            <w:r>
              <w:br/>
            </w:r>
            <w:r>
              <w:rPr>
                <w:rFonts w:ascii="Times New Roman"/>
                <w:b w:val="false"/>
                <w:i w:val="false"/>
                <w:color w:val="000000"/>
                <w:sz w:val="20"/>
              </w:rPr>
              <w:t>
негізiнде әр түрлi
</w:t>
            </w:r>
            <w:r>
              <w:br/>
            </w:r>
            <w:r>
              <w:rPr>
                <w:rFonts w:ascii="Times New Roman"/>
                <w:b w:val="false"/>
                <w:i w:val="false"/>
                <w:color w:val="000000"/>
                <w:sz w:val="20"/>
              </w:rPr>
              <w:t>
дақылдардың жаңа
</w:t>
            </w:r>
            <w:r>
              <w:br/>
            </w:r>
            <w:r>
              <w:rPr>
                <w:rFonts w:ascii="Times New Roman"/>
                <w:b w:val="false"/>
                <w:i w:val="false"/>
                <w:color w:val="000000"/>
                <w:sz w:val="20"/>
              </w:rPr>
              <w:t>
жоғары өнiмділік
</w:t>
            </w:r>
            <w:r>
              <w:br/>
            </w:r>
            <w:r>
              <w:rPr>
                <w:rFonts w:ascii="Times New Roman"/>
                <w:b w:val="false"/>
                <w:i w:val="false"/>
                <w:color w:val="000000"/>
                <w:sz w:val="20"/>
              </w:rPr>
              <w:t>
сорттарын шығару және
</w:t>
            </w:r>
            <w:r>
              <w:br/>
            </w:r>
            <w:r>
              <w:rPr>
                <w:rFonts w:ascii="Times New Roman"/>
                <w:b w:val="false"/>
                <w:i w:val="false"/>
                <w:color w:val="000000"/>
                <w:sz w:val="20"/>
              </w:rPr>
              <w:t>
олардың тұқым
</w:t>
            </w:r>
            <w:r>
              <w:br/>
            </w:r>
            <w:r>
              <w:rPr>
                <w:rFonts w:ascii="Times New Roman"/>
                <w:b w:val="false"/>
                <w:i w:val="false"/>
                <w:color w:val="000000"/>
                <w:sz w:val="20"/>
              </w:rPr>
              <w:t>
шаруашылығын
</w:t>
            </w:r>
            <w:r>
              <w:br/>
            </w:r>
            <w:r>
              <w:rPr>
                <w:rFonts w:ascii="Times New Roman"/>
                <w:b w:val="false"/>
                <w:i w:val="false"/>
                <w:color w:val="000000"/>
                <w:sz w:val="20"/>
              </w:rPr>
              <w:t>
ұйымдастыру;
</w:t>
            </w:r>
            <w:r>
              <w:br/>
            </w:r>
            <w:r>
              <w:rPr>
                <w:rFonts w:ascii="Times New Roman"/>
                <w:b w:val="false"/>
                <w:i w:val="false"/>
                <w:color w:val="000000"/>
                <w:sz w:val="20"/>
              </w:rPr>
              <w:t>
3. Өсiмдік шаруашылы-
</w:t>
            </w:r>
            <w:r>
              <w:br/>
            </w:r>
            <w:r>
              <w:rPr>
                <w:rFonts w:ascii="Times New Roman"/>
                <w:b w:val="false"/>
                <w:i w:val="false"/>
                <w:color w:val="000000"/>
                <w:sz w:val="20"/>
              </w:rPr>
              <w:t>
ғын диверсификациялау-
</w:t>
            </w:r>
            <w:r>
              <w:br/>
            </w:r>
            <w:r>
              <w:rPr>
                <w:rFonts w:ascii="Times New Roman"/>
                <w:b w:val="false"/>
                <w:i w:val="false"/>
                <w:color w:val="000000"/>
                <w:sz w:val="20"/>
              </w:rPr>
              <w:t>
ды және жер құнарлылы-
</w:t>
            </w:r>
            <w:r>
              <w:br/>
            </w:r>
            <w:r>
              <w:rPr>
                <w:rFonts w:ascii="Times New Roman"/>
                <w:b w:val="false"/>
                <w:i w:val="false"/>
                <w:color w:val="000000"/>
                <w:sz w:val="20"/>
              </w:rPr>
              <w:t>
ғын қайта өндiрудің теориялық негiзiн ескере отырып дақылдарды егiп
</w:t>
            </w:r>
            <w:r>
              <w:br/>
            </w:r>
            <w:r>
              <w:rPr>
                <w:rFonts w:ascii="Times New Roman"/>
                <w:b w:val="false"/>
                <w:i w:val="false"/>
                <w:color w:val="000000"/>
                <w:sz w:val="20"/>
              </w:rPr>
              <w:t>
өсiрудің қолда бар
</w:t>
            </w:r>
            <w:r>
              <w:br/>
            </w:r>
            <w:r>
              <w:rPr>
                <w:rFonts w:ascii="Times New Roman"/>
                <w:b w:val="false"/>
                <w:i w:val="false"/>
                <w:color w:val="000000"/>
                <w:sz w:val="20"/>
              </w:rPr>
              <w:t>
технологияларын
</w:t>
            </w:r>
            <w:r>
              <w:br/>
            </w:r>
            <w:r>
              <w:rPr>
                <w:rFonts w:ascii="Times New Roman"/>
                <w:b w:val="false"/>
                <w:i w:val="false"/>
                <w:color w:val="000000"/>
                <w:sz w:val="20"/>
              </w:rPr>
              <w:t>
жетiлдiру және жаңа
</w:t>
            </w:r>
            <w:r>
              <w:br/>
            </w:r>
            <w:r>
              <w:rPr>
                <w:rFonts w:ascii="Times New Roman"/>
                <w:b w:val="false"/>
                <w:i w:val="false"/>
                <w:color w:val="000000"/>
                <w:sz w:val="20"/>
              </w:rPr>
              <w:t>
экономикалық тиiмдi
</w:t>
            </w:r>
            <w:r>
              <w:br/>
            </w:r>
            <w:r>
              <w:rPr>
                <w:rFonts w:ascii="Times New Roman"/>
                <w:b w:val="false"/>
                <w:i w:val="false"/>
                <w:color w:val="000000"/>
                <w:sz w:val="20"/>
              </w:rPr>
              <w:t>
және, экологиялық
</w:t>
            </w:r>
            <w:r>
              <w:br/>
            </w:r>
            <w:r>
              <w:rPr>
                <w:rFonts w:ascii="Times New Roman"/>
                <w:b w:val="false"/>
                <w:i w:val="false"/>
                <w:color w:val="000000"/>
                <w:sz w:val="20"/>
              </w:rPr>
              <w:t>
қауіпсіздi ылғал-
</w:t>
            </w:r>
            <w:r>
              <w:br/>
            </w:r>
            <w:r>
              <w:rPr>
                <w:rFonts w:ascii="Times New Roman"/>
                <w:b w:val="false"/>
                <w:i w:val="false"/>
                <w:color w:val="000000"/>
                <w:sz w:val="20"/>
              </w:rPr>
              <w:t>
ресурстарды сақтаушы
</w:t>
            </w:r>
            <w:r>
              <w:br/>
            </w:r>
            <w:r>
              <w:rPr>
                <w:rFonts w:ascii="Times New Roman"/>
                <w:b w:val="false"/>
                <w:i w:val="false"/>
                <w:color w:val="000000"/>
                <w:sz w:val="20"/>
              </w:rPr>
              <w:t>
технологияларын
</w:t>
            </w:r>
            <w:r>
              <w:br/>
            </w:r>
            <w:r>
              <w:rPr>
                <w:rFonts w:ascii="Times New Roman"/>
                <w:b w:val="false"/>
                <w:i w:val="false"/>
                <w:color w:val="000000"/>
                <w:sz w:val="20"/>
              </w:rPr>
              <w:t>
әзiрлеу;
</w:t>
            </w:r>
            <w:r>
              <w:br/>
            </w:r>
            <w:r>
              <w:rPr>
                <w:rFonts w:ascii="Times New Roman"/>
                <w:b w:val="false"/>
                <w:i w:val="false"/>
                <w:color w:val="000000"/>
                <w:sz w:val="20"/>
              </w:rPr>
              <w:t>
4. Республиканың әрбiр
</w:t>
            </w:r>
            <w:r>
              <w:br/>
            </w:r>
            <w:r>
              <w:rPr>
                <w:rFonts w:ascii="Times New Roman"/>
                <w:b w:val="false"/>
                <w:i w:val="false"/>
                <w:color w:val="000000"/>
                <w:sz w:val="20"/>
              </w:rPr>
              <w:t>
агроэкологиялық
</w:t>
            </w:r>
            <w:r>
              <w:br/>
            </w:r>
            <w:r>
              <w:rPr>
                <w:rFonts w:ascii="Times New Roman"/>
                <w:b w:val="false"/>
                <w:i w:val="false"/>
                <w:color w:val="000000"/>
                <w:sz w:val="20"/>
              </w:rPr>
              <w:t>
аумағында кездесетiн
</w:t>
            </w:r>
            <w:r>
              <w:br/>
            </w:r>
            <w:r>
              <w:rPr>
                <w:rFonts w:ascii="Times New Roman"/>
                <w:b w:val="false"/>
                <w:i w:val="false"/>
                <w:color w:val="000000"/>
                <w:sz w:val="20"/>
              </w:rPr>
              <w:t>
зиянды ағзалардың түр
</w:t>
            </w:r>
            <w:r>
              <w:br/>
            </w:r>
            <w:r>
              <w:rPr>
                <w:rFonts w:ascii="Times New Roman"/>
                <w:b w:val="false"/>
                <w:i w:val="false"/>
                <w:color w:val="000000"/>
                <w:sz w:val="20"/>
              </w:rPr>
              <w:t>
құрамын, экологиялық
</w:t>
            </w:r>
            <w:r>
              <w:br/>
            </w:r>
            <w:r>
              <w:rPr>
                <w:rFonts w:ascii="Times New Roman"/>
                <w:b w:val="false"/>
                <w:i w:val="false"/>
                <w:color w:val="000000"/>
                <w:sz w:val="20"/>
              </w:rPr>
              <w:t>
өзгешілiктерiн
</w:t>
            </w:r>
            <w:r>
              <w:br/>
            </w:r>
            <w:r>
              <w:rPr>
                <w:rFonts w:ascii="Times New Roman"/>
                <w:b w:val="false"/>
                <w:i w:val="false"/>
                <w:color w:val="000000"/>
                <w:sz w:val="20"/>
              </w:rPr>
              <w:t>
зерделеу және олардың
</w:t>
            </w:r>
            <w:r>
              <w:br/>
            </w:r>
            <w:r>
              <w:rPr>
                <w:rFonts w:ascii="Times New Roman"/>
                <w:b w:val="false"/>
                <w:i w:val="false"/>
                <w:color w:val="000000"/>
                <w:sz w:val="20"/>
              </w:rPr>
              <w:t>
зияндылығын анықтау;
</w:t>
            </w:r>
            <w:r>
              <w:br/>
            </w:r>
            <w:r>
              <w:rPr>
                <w:rFonts w:ascii="Times New Roman"/>
                <w:b w:val="false"/>
                <w:i w:val="false"/>
                <w:color w:val="000000"/>
                <w:sz w:val="20"/>
              </w:rPr>
              <w:t>
шаруашылықты жүргізу-
</w:t>
            </w:r>
            <w:r>
              <w:br/>
            </w:r>
            <w:r>
              <w:rPr>
                <w:rFonts w:ascii="Times New Roman"/>
                <w:b w:val="false"/>
                <w:i w:val="false"/>
                <w:color w:val="000000"/>
                <w:sz w:val="20"/>
              </w:rPr>
              <w:t>
дiң жаңа түрлерiне өтудi ескере отырып
</w:t>
            </w:r>
            <w:r>
              <w:br/>
            </w:r>
            <w:r>
              <w:rPr>
                <w:rFonts w:ascii="Times New Roman"/>
                <w:b w:val="false"/>
                <w:i w:val="false"/>
                <w:color w:val="000000"/>
                <w:sz w:val="20"/>
              </w:rPr>
              <w:t>
агроэкожүйелердің
</w:t>
            </w:r>
            <w:r>
              <w:br/>
            </w:r>
            <w:r>
              <w:rPr>
                <w:rFonts w:ascii="Times New Roman"/>
                <w:b w:val="false"/>
                <w:i w:val="false"/>
                <w:color w:val="000000"/>
                <w:sz w:val="20"/>
              </w:rPr>
              <w:t>
фитосанитарлық тұрақтылығы теориялық негіздерiн жетiлдiру;
</w:t>
            </w:r>
            <w:r>
              <w:br/>
            </w:r>
            <w:r>
              <w:rPr>
                <w:rFonts w:ascii="Times New Roman"/>
                <w:b w:val="false"/>
                <w:i w:val="false"/>
                <w:color w:val="000000"/>
                <w:sz w:val="20"/>
              </w:rPr>
              <w:t>
5. Су шаруашылығын оңтайлы басқару үшін
</w:t>
            </w:r>
            <w:r>
              <w:br/>
            </w:r>
            <w:r>
              <w:rPr>
                <w:rFonts w:ascii="Times New Roman"/>
                <w:b w:val="false"/>
                <w:i w:val="false"/>
                <w:color w:val="000000"/>
                <w:sz w:val="20"/>
              </w:rPr>
              <w:t>
методологиялық
</w:t>
            </w:r>
            <w:r>
              <w:br/>
            </w:r>
            <w:r>
              <w:rPr>
                <w:rFonts w:ascii="Times New Roman"/>
                <w:b w:val="false"/>
                <w:i w:val="false"/>
                <w:color w:val="000000"/>
                <w:sz w:val="20"/>
              </w:rPr>
              <w:t>
негіздерін, суландыру жүйесiнде су көтеру,
</w:t>
            </w:r>
            <w:r>
              <w:br/>
            </w:r>
            <w:r>
              <w:rPr>
                <w:rFonts w:ascii="Times New Roman"/>
                <w:b w:val="false"/>
                <w:i w:val="false"/>
                <w:color w:val="000000"/>
                <w:sz w:val="20"/>
              </w:rPr>
              <w:t>
су тарату және
</w:t>
            </w:r>
            <w:r>
              <w:br/>
            </w:r>
            <w:r>
              <w:rPr>
                <w:rFonts w:ascii="Times New Roman"/>
                <w:b w:val="false"/>
                <w:i w:val="false"/>
                <w:color w:val="000000"/>
                <w:sz w:val="20"/>
              </w:rPr>
              <w:t>
суаруды, механизация-
</w:t>
            </w:r>
            <w:r>
              <w:br/>
            </w:r>
            <w:r>
              <w:rPr>
                <w:rFonts w:ascii="Times New Roman"/>
                <w:b w:val="false"/>
                <w:i w:val="false"/>
                <w:color w:val="000000"/>
                <w:sz w:val="20"/>
              </w:rPr>
              <w:t>
лау және автоматтан-
</w:t>
            </w:r>
            <w:r>
              <w:br/>
            </w:r>
            <w:r>
              <w:rPr>
                <w:rFonts w:ascii="Times New Roman"/>
                <w:b w:val="false"/>
                <w:i w:val="false"/>
                <w:color w:val="000000"/>
                <w:sz w:val="20"/>
              </w:rPr>
              <w:t>
дырудың технологиясын,
</w:t>
            </w:r>
            <w:r>
              <w:br/>
            </w:r>
            <w:r>
              <w:rPr>
                <w:rFonts w:ascii="Times New Roman"/>
                <w:b w:val="false"/>
                <w:i w:val="false"/>
                <w:color w:val="000000"/>
                <w:sz w:val="20"/>
              </w:rPr>
              <w:t>
техникалық құралдарын,
</w:t>
            </w:r>
            <w:r>
              <w:br/>
            </w:r>
            <w:r>
              <w:rPr>
                <w:rFonts w:ascii="Times New Roman"/>
                <w:b w:val="false"/>
                <w:i w:val="false"/>
                <w:color w:val="000000"/>
                <w:sz w:val="20"/>
              </w:rPr>
              <w:t>
машиналарын және
</w:t>
            </w:r>
            <w:r>
              <w:br/>
            </w:r>
            <w:r>
              <w:rPr>
                <w:rFonts w:ascii="Times New Roman"/>
                <w:b w:val="false"/>
                <w:i w:val="false"/>
                <w:color w:val="000000"/>
                <w:sz w:val="20"/>
              </w:rPr>
              <w:t>
құрылғыларын әзiрлеу;
</w:t>
            </w:r>
            <w:r>
              <w:br/>
            </w:r>
            <w:r>
              <w:rPr>
                <w:rFonts w:ascii="Times New Roman"/>
                <w:b w:val="false"/>
                <w:i w:val="false"/>
                <w:color w:val="000000"/>
                <w:sz w:val="20"/>
              </w:rPr>
              <w:t>
6. Ормандарды және қорғаныс орман өсiру,
</w:t>
            </w:r>
            <w:r>
              <w:br/>
            </w:r>
            <w:r>
              <w:rPr>
                <w:rFonts w:ascii="Times New Roman"/>
                <w:b w:val="false"/>
                <w:i w:val="false"/>
                <w:color w:val="000000"/>
                <w:sz w:val="20"/>
              </w:rPr>
              <w:t>
ормантану және орман
</w:t>
            </w:r>
            <w:r>
              <w:br/>
            </w:r>
            <w:r>
              <w:rPr>
                <w:rFonts w:ascii="Times New Roman"/>
                <w:b w:val="false"/>
                <w:i w:val="false"/>
                <w:color w:val="000000"/>
                <w:sz w:val="20"/>
              </w:rPr>
              <w:t>
шаруашылығы теориялық
</w:t>
            </w:r>
            <w:r>
              <w:br/>
            </w:r>
            <w:r>
              <w:rPr>
                <w:rFonts w:ascii="Times New Roman"/>
                <w:b w:val="false"/>
                <w:i w:val="false"/>
                <w:color w:val="000000"/>
                <w:sz w:val="20"/>
              </w:rPr>
              <w:t>
негіздерiн жетiлдiру, сондай-ақ оларды
</w:t>
            </w:r>
            <w:r>
              <w:br/>
            </w:r>
            <w:r>
              <w:rPr>
                <w:rFonts w:ascii="Times New Roman"/>
                <w:b w:val="false"/>
                <w:i w:val="false"/>
                <w:color w:val="000000"/>
                <w:sz w:val="20"/>
              </w:rPr>
              <w:t>
техникамен қамтамасыз
</w:t>
            </w:r>
            <w:r>
              <w:br/>
            </w:r>
            <w:r>
              <w:rPr>
                <w:rFonts w:ascii="Times New Roman"/>
                <w:b w:val="false"/>
                <w:i w:val="false"/>
                <w:color w:val="000000"/>
                <w:sz w:val="20"/>
              </w:rPr>
              <w:t>
ету.
</w:t>
            </w:r>
            <w:r>
              <w:br/>
            </w:r>
            <w:r>
              <w:rPr>
                <w:rFonts w:ascii="Times New Roman"/>
                <w:b w:val="false"/>
                <w:i w:val="false"/>
                <w:color w:val="000000"/>
                <w:sz w:val="20"/>
              </w:rPr>
              <w:t>
ІІ. Ауыл шаруашылық өнiмдерiн қайта өңдеу
</w:t>
            </w:r>
            <w:r>
              <w:br/>
            </w:r>
            <w:r>
              <w:rPr>
                <w:rFonts w:ascii="Times New Roman"/>
                <w:b w:val="false"/>
                <w:i w:val="false"/>
                <w:color w:val="000000"/>
                <w:sz w:val="20"/>
              </w:rPr>
              <w:t>
және сақтау салаларын-
</w:t>
            </w:r>
            <w:r>
              <w:br/>
            </w:r>
            <w:r>
              <w:rPr>
                <w:rFonts w:ascii="Times New Roman"/>
                <w:b w:val="false"/>
                <w:i w:val="false"/>
                <w:color w:val="000000"/>
                <w:sz w:val="20"/>
              </w:rPr>
              <w:t>
да қолданбалы ғылыми-зерттеу
</w:t>
            </w:r>
            <w:r>
              <w:br/>
            </w:r>
            <w:r>
              <w:rPr>
                <w:rFonts w:ascii="Times New Roman"/>
                <w:b w:val="false"/>
                <w:i w:val="false"/>
                <w:color w:val="000000"/>
                <w:sz w:val="20"/>
              </w:rPr>
              <w:t>
жұмыстарды келесi 6
</w:t>
            </w:r>
            <w:r>
              <w:br/>
            </w:r>
            <w:r>
              <w:rPr>
                <w:rFonts w:ascii="Times New Roman"/>
                <w:b w:val="false"/>
                <w:i w:val="false"/>
                <w:color w:val="000000"/>
                <w:sz w:val="20"/>
              </w:rPr>
              <w:t>
негізгі бағыттарда
</w:t>
            </w:r>
            <w:r>
              <w:br/>
            </w:r>
            <w:r>
              <w:rPr>
                <w:rFonts w:ascii="Times New Roman"/>
                <w:b w:val="false"/>
                <w:i w:val="false"/>
                <w:color w:val="000000"/>
                <w:sz w:val="20"/>
              </w:rPr>
              <w:t>
жүргізу, оның ішінде:
</w:t>
            </w:r>
            <w:r>
              <w:br/>
            </w:r>
            <w:r>
              <w:rPr>
                <w:rFonts w:ascii="Times New Roman"/>
                <w:b w:val="false"/>
                <w:i w:val="false"/>
                <w:color w:val="000000"/>
                <w:sz w:val="20"/>
              </w:rPr>
              <w:t>
2 жаңа бағытта:
</w:t>
            </w:r>
            <w:r>
              <w:br/>
            </w:r>
            <w:r>
              <w:rPr>
                <w:rFonts w:ascii="Times New Roman"/>
                <w:b w:val="false"/>
                <w:i w:val="false"/>
                <w:color w:val="000000"/>
                <w:sz w:val="20"/>
              </w:rPr>
              <w:t>
1. Экологиялық қауiпсіз ресурсты
</w:t>
            </w:r>
            <w:r>
              <w:br/>
            </w:r>
            <w:r>
              <w:rPr>
                <w:rFonts w:ascii="Times New Roman"/>
                <w:b w:val="false"/>
                <w:i w:val="false"/>
                <w:color w:val="000000"/>
                <w:sz w:val="20"/>
              </w:rPr>
              <w:t>
сақтандыру биотехноло-
</w:t>
            </w:r>
            <w:r>
              <w:br/>
            </w:r>
            <w:r>
              <w:rPr>
                <w:rFonts w:ascii="Times New Roman"/>
                <w:b w:val="false"/>
                <w:i w:val="false"/>
                <w:color w:val="000000"/>
                <w:sz w:val="20"/>
              </w:rPr>
              <w:t>
гиясын және қоршаған ортаны сақтауға арналған микроағзалар-
</w:t>
            </w:r>
            <w:r>
              <w:br/>
            </w:r>
            <w:r>
              <w:rPr>
                <w:rFonts w:ascii="Times New Roman"/>
                <w:b w:val="false"/>
                <w:i w:val="false"/>
                <w:color w:val="000000"/>
                <w:sz w:val="20"/>
              </w:rPr>
              <w:t>
дың генқорын қалыптас-
</w:t>
            </w:r>
            <w:r>
              <w:br/>
            </w:r>
            <w:r>
              <w:rPr>
                <w:rFonts w:ascii="Times New Roman"/>
                <w:b w:val="false"/>
                <w:i w:val="false"/>
                <w:color w:val="000000"/>
                <w:sz w:val="20"/>
              </w:rPr>
              <w:t>
тыру және сақтау;
</w:t>
            </w:r>
            <w:r>
              <w:br/>
            </w:r>
            <w:r>
              <w:rPr>
                <w:rFonts w:ascii="Times New Roman"/>
                <w:b w:val="false"/>
                <w:i w:val="false"/>
                <w:color w:val="000000"/>
                <w:sz w:val="20"/>
              </w:rPr>
              <w:t>
2. Пайдалануға дайын жоғары дәрежелi азық
</w:t>
            </w:r>
            <w:r>
              <w:br/>
            </w:r>
            <w:r>
              <w:rPr>
                <w:rFonts w:ascii="Times New Roman"/>
                <w:b w:val="false"/>
                <w:i w:val="false"/>
                <w:color w:val="000000"/>
                <w:sz w:val="20"/>
              </w:rPr>
              <w:t>
өнiмiн және азық
</w:t>
            </w:r>
            <w:r>
              <w:br/>
            </w:r>
            <w:r>
              <w:rPr>
                <w:rFonts w:ascii="Times New Roman"/>
                <w:b w:val="false"/>
                <w:i w:val="false"/>
                <w:color w:val="000000"/>
                <w:sz w:val="20"/>
              </w:rPr>
              <w:t>
қосымшаларын құру.
</w:t>
            </w:r>
            <w:r>
              <w:br/>
            </w:r>
            <w:r>
              <w:rPr>
                <w:rFonts w:ascii="Times New Roman"/>
                <w:b w:val="false"/>
                <w:i w:val="false"/>
                <w:color w:val="000000"/>
                <w:sz w:val="20"/>
              </w:rPr>
              <w:t>
4 жалғасушы бағытта:
</w:t>
            </w:r>
            <w:r>
              <w:br/>
            </w:r>
            <w:r>
              <w:rPr>
                <w:rFonts w:ascii="Times New Roman"/>
                <w:b w:val="false"/>
                <w:i w:val="false"/>
                <w:color w:val="000000"/>
                <w:sz w:val="20"/>
              </w:rPr>
              <w:t>
1. Қайта өңдеу және тамақ өнеркәсiбi үшін
</w:t>
            </w:r>
            <w:r>
              <w:br/>
            </w:r>
            <w:r>
              <w:rPr>
                <w:rFonts w:ascii="Times New Roman"/>
                <w:b w:val="false"/>
                <w:i w:val="false"/>
                <w:color w:val="000000"/>
                <w:sz w:val="20"/>
              </w:rPr>
              <w:t>
микроағзалардың
</w:t>
            </w:r>
            <w:r>
              <w:br/>
            </w:r>
            <w:r>
              <w:rPr>
                <w:rFonts w:ascii="Times New Roman"/>
                <w:b w:val="false"/>
                <w:i w:val="false"/>
                <w:color w:val="000000"/>
                <w:sz w:val="20"/>
              </w:rPr>
              <w:t>
генқорын қалыптастыру
</w:t>
            </w:r>
            <w:r>
              <w:br/>
            </w:r>
            <w:r>
              <w:rPr>
                <w:rFonts w:ascii="Times New Roman"/>
                <w:b w:val="false"/>
                <w:i w:val="false"/>
                <w:color w:val="000000"/>
                <w:sz w:val="20"/>
              </w:rPr>
              <w:t>
және сақтау;
</w:t>
            </w:r>
            <w:r>
              <w:br/>
            </w:r>
            <w:r>
              <w:rPr>
                <w:rFonts w:ascii="Times New Roman"/>
                <w:b w:val="false"/>
                <w:i w:val="false"/>
                <w:color w:val="000000"/>
                <w:sz w:val="20"/>
              </w:rPr>
              <w:t>
2. Өсiмдiк және малдан
</w:t>
            </w:r>
            <w:r>
              <w:br/>
            </w:r>
            <w:r>
              <w:rPr>
                <w:rFonts w:ascii="Times New Roman"/>
                <w:b w:val="false"/>
                <w:i w:val="false"/>
                <w:color w:val="000000"/>
                <w:sz w:val="20"/>
              </w:rPr>
              <w:t>
шыққан ауыл шаруашылық
</w:t>
            </w:r>
            <w:r>
              <w:br/>
            </w:r>
            <w:r>
              <w:rPr>
                <w:rFonts w:ascii="Times New Roman"/>
                <w:b w:val="false"/>
                <w:i w:val="false"/>
                <w:color w:val="000000"/>
                <w:sz w:val="20"/>
              </w:rPr>
              <w:t>
шикізатын қайта өңдеу және сақтау бойынша қолда бар технология-
</w:t>
            </w:r>
            <w:r>
              <w:br/>
            </w:r>
            <w:r>
              <w:rPr>
                <w:rFonts w:ascii="Times New Roman"/>
                <w:b w:val="false"/>
                <w:i w:val="false"/>
                <w:color w:val="000000"/>
                <w:sz w:val="20"/>
              </w:rPr>
              <w:t>
лар мен технологиялық
</w:t>
            </w:r>
            <w:r>
              <w:br/>
            </w:r>
            <w:r>
              <w:rPr>
                <w:rFonts w:ascii="Times New Roman"/>
                <w:b w:val="false"/>
                <w:i w:val="false"/>
                <w:color w:val="000000"/>
                <w:sz w:val="20"/>
              </w:rPr>
              <w:t>
жабдықтарды жетiлдiру;
</w:t>
            </w:r>
            <w:r>
              <w:br/>
            </w:r>
            <w:r>
              <w:rPr>
                <w:rFonts w:ascii="Times New Roman"/>
                <w:b w:val="false"/>
                <w:i w:val="false"/>
                <w:color w:val="000000"/>
                <w:sz w:val="20"/>
              </w:rPr>
              <w:t>
3. Әр түрлi ауылшаруа-
</w:t>
            </w:r>
            <w:r>
              <w:br/>
            </w:r>
            <w:r>
              <w:rPr>
                <w:rFonts w:ascii="Times New Roman"/>
                <w:b w:val="false"/>
                <w:i w:val="false"/>
                <w:color w:val="000000"/>
                <w:sz w:val="20"/>
              </w:rPr>
              <w:t>
шылық малдар, құстар және балықтар түрлерiне арналған құрама азық және азықты қосымшаларын өндiру үшін тиiмдi технологияларын әзiрлеу;
</w:t>
            </w:r>
            <w:r>
              <w:br/>
            </w:r>
            <w:r>
              <w:rPr>
                <w:rFonts w:ascii="Times New Roman"/>
                <w:b w:val="false"/>
                <w:i w:val="false"/>
                <w:color w:val="000000"/>
                <w:sz w:val="20"/>
              </w:rPr>
              <w:t>
4. Көпшілiктің
</w:t>
            </w:r>
            <w:r>
              <w:br/>
            </w:r>
            <w:r>
              <w:rPr>
                <w:rFonts w:ascii="Times New Roman"/>
                <w:b w:val="false"/>
                <w:i w:val="false"/>
                <w:color w:val="000000"/>
                <w:sz w:val="20"/>
              </w:rPr>
              <w:t>
пайдалануы және
</w:t>
            </w:r>
            <w:r>
              <w:br/>
            </w:r>
            <w:r>
              <w:rPr>
                <w:rFonts w:ascii="Times New Roman"/>
                <w:b w:val="false"/>
                <w:i w:val="false"/>
                <w:color w:val="000000"/>
                <w:sz w:val="20"/>
              </w:rPr>
              <w:t>
болашағы төмендеу
</w:t>
            </w:r>
            <w:r>
              <w:br/>
            </w:r>
            <w:r>
              <w:rPr>
                <w:rFonts w:ascii="Times New Roman"/>
                <w:b w:val="false"/>
                <w:i w:val="false"/>
                <w:color w:val="000000"/>
                <w:sz w:val="20"/>
              </w:rPr>
              <w:t>
халықтың тобы, оның
</w:t>
            </w:r>
            <w:r>
              <w:br/>
            </w:r>
            <w:r>
              <w:rPr>
                <w:rFonts w:ascii="Times New Roman"/>
                <w:b w:val="false"/>
                <w:i w:val="false"/>
                <w:color w:val="000000"/>
                <w:sz w:val="20"/>
              </w:rPr>
              <w:t>
ішінде балалар мен
</w:t>
            </w:r>
            <w:r>
              <w:br/>
            </w:r>
            <w:r>
              <w:rPr>
                <w:rFonts w:ascii="Times New Roman"/>
                <w:b w:val="false"/>
                <w:i w:val="false"/>
                <w:color w:val="000000"/>
                <w:sz w:val="20"/>
              </w:rPr>
              <w:t>
қолайсыз экологиялық
</w:t>
            </w:r>
            <w:r>
              <w:br/>
            </w:r>
            <w:r>
              <w:rPr>
                <w:rFonts w:ascii="Times New Roman"/>
                <w:b w:val="false"/>
                <w:i w:val="false"/>
                <w:color w:val="000000"/>
                <w:sz w:val="20"/>
              </w:rPr>
              <w:t>
аудандардың тұрғындары
</w:t>
            </w:r>
            <w:r>
              <w:br/>
            </w:r>
            <w:r>
              <w:rPr>
                <w:rFonts w:ascii="Times New Roman"/>
                <w:b w:val="false"/>
                <w:i w:val="false"/>
                <w:color w:val="000000"/>
                <w:sz w:val="20"/>
              </w:rPr>
              <w:t>
үшін құрамы
</w:t>
            </w:r>
            <w:r>
              <w:br/>
            </w:r>
            <w:r>
              <w:rPr>
                <w:rFonts w:ascii="Times New Roman"/>
                <w:b w:val="false"/>
                <w:i w:val="false"/>
                <w:color w:val="000000"/>
                <w:sz w:val="20"/>
              </w:rPr>
              <w:t>
емдеу-сақтандыруға
</w:t>
            </w:r>
            <w:r>
              <w:br/>
            </w:r>
            <w:r>
              <w:rPr>
                <w:rFonts w:ascii="Times New Roman"/>
                <w:b w:val="false"/>
                <w:i w:val="false"/>
                <w:color w:val="000000"/>
                <w:sz w:val="20"/>
              </w:rPr>
              <w:t>
бағытталған ұлттық
</w:t>
            </w:r>
            <w:r>
              <w:br/>
            </w:r>
            <w:r>
              <w:rPr>
                <w:rFonts w:ascii="Times New Roman"/>
                <w:b w:val="false"/>
                <w:i w:val="false"/>
                <w:color w:val="000000"/>
                <w:sz w:val="20"/>
              </w:rPr>
              <w:t>
өнiмдердi және жаңа
</w:t>
            </w:r>
            <w:r>
              <w:br/>
            </w:r>
            <w:r>
              <w:rPr>
                <w:rFonts w:ascii="Times New Roman"/>
                <w:b w:val="false"/>
                <w:i w:val="false"/>
                <w:color w:val="000000"/>
                <w:sz w:val="20"/>
              </w:rPr>
              <w:t>
ұрпақтың денсаулық
</w:t>
            </w:r>
            <w:r>
              <w:br/>
            </w:r>
            <w:r>
              <w:rPr>
                <w:rFonts w:ascii="Times New Roman"/>
                <w:b w:val="false"/>
                <w:i w:val="false"/>
                <w:color w:val="000000"/>
                <w:sz w:val="20"/>
              </w:rPr>
              <w:t>
азықтарын құру.
</w:t>
            </w:r>
            <w:r>
              <w:br/>
            </w:r>
            <w:r>
              <w:rPr>
                <w:rFonts w:ascii="Times New Roman"/>
                <w:b w:val="false"/>
                <w:i w:val="false"/>
                <w:color w:val="000000"/>
                <w:sz w:val="20"/>
              </w:rPr>
              <w:t>
ІІІ. Мал шаруашылығы
</w:t>
            </w:r>
            <w:r>
              <w:br/>
            </w:r>
            <w:r>
              <w:rPr>
                <w:rFonts w:ascii="Times New Roman"/>
                <w:b w:val="false"/>
                <w:i w:val="false"/>
                <w:color w:val="000000"/>
                <w:sz w:val="20"/>
              </w:rPr>
              <w:t>
және ветеринарлық
</w:t>
            </w:r>
            <w:r>
              <w:br/>
            </w:r>
            <w:r>
              <w:rPr>
                <w:rFonts w:ascii="Times New Roman"/>
                <w:b w:val="false"/>
                <w:i w:val="false"/>
                <w:color w:val="000000"/>
                <w:sz w:val="20"/>
              </w:rPr>
              <w:t>
медицина саласында
</w:t>
            </w:r>
            <w:r>
              <w:br/>
            </w:r>
            <w:r>
              <w:rPr>
                <w:rFonts w:ascii="Times New Roman"/>
                <w:b w:val="false"/>
                <w:i w:val="false"/>
                <w:color w:val="000000"/>
                <w:sz w:val="20"/>
              </w:rPr>
              <w:t>
қолданбалы
</w:t>
            </w:r>
            <w:r>
              <w:br/>
            </w:r>
            <w:r>
              <w:rPr>
                <w:rFonts w:ascii="Times New Roman"/>
                <w:b w:val="false"/>
                <w:i w:val="false"/>
                <w:color w:val="000000"/>
                <w:sz w:val="20"/>
              </w:rPr>
              <w:t>
ғылыми-зерттеу
</w:t>
            </w:r>
            <w:r>
              <w:br/>
            </w:r>
            <w:r>
              <w:rPr>
                <w:rFonts w:ascii="Times New Roman"/>
                <w:b w:val="false"/>
                <w:i w:val="false"/>
                <w:color w:val="000000"/>
                <w:sz w:val="20"/>
              </w:rPr>
              <w:t>
жұмыстарын келесi 7
</w:t>
            </w:r>
            <w:r>
              <w:br/>
            </w:r>
            <w:r>
              <w:rPr>
                <w:rFonts w:ascii="Times New Roman"/>
                <w:b w:val="false"/>
                <w:i w:val="false"/>
                <w:color w:val="000000"/>
                <w:sz w:val="20"/>
              </w:rPr>
              <w:t>
негізгі бағыттары
</w:t>
            </w:r>
            <w:r>
              <w:br/>
            </w:r>
            <w:r>
              <w:rPr>
                <w:rFonts w:ascii="Times New Roman"/>
                <w:b w:val="false"/>
                <w:i w:val="false"/>
                <w:color w:val="000000"/>
                <w:sz w:val="20"/>
              </w:rPr>
              <w:t>
бойынша жүргізу, оның
</w:t>
            </w:r>
            <w:r>
              <w:br/>
            </w:r>
            <w:r>
              <w:rPr>
                <w:rFonts w:ascii="Times New Roman"/>
                <w:b w:val="false"/>
                <w:i w:val="false"/>
                <w:color w:val="000000"/>
                <w:sz w:val="20"/>
              </w:rPr>
              <w:t>
iшiнде:
</w:t>
            </w:r>
            <w:r>
              <w:br/>
            </w:r>
            <w:r>
              <w:rPr>
                <w:rFonts w:ascii="Times New Roman"/>
                <w:b w:val="false"/>
                <w:i w:val="false"/>
                <w:color w:val="000000"/>
                <w:sz w:val="20"/>
              </w:rPr>
              <w:t>
5 жаңа бағытта:
</w:t>
            </w:r>
            <w:r>
              <w:br/>
            </w:r>
            <w:r>
              <w:rPr>
                <w:rFonts w:ascii="Times New Roman"/>
                <w:b w:val="false"/>
                <w:i w:val="false"/>
                <w:color w:val="000000"/>
                <w:sz w:val="20"/>
              </w:rPr>
              <w:t>
1. Иммуногенетикалық
</w:t>
            </w:r>
            <w:r>
              <w:br/>
            </w:r>
            <w:r>
              <w:rPr>
                <w:rFonts w:ascii="Times New Roman"/>
                <w:b w:val="false"/>
                <w:i w:val="false"/>
                <w:color w:val="000000"/>
                <w:sz w:val="20"/>
              </w:rPr>
              <w:t>
мониторингтi пайдалану
</w:t>
            </w:r>
            <w:r>
              <w:br/>
            </w:r>
            <w:r>
              <w:rPr>
                <w:rFonts w:ascii="Times New Roman"/>
                <w:b w:val="false"/>
                <w:i w:val="false"/>
                <w:color w:val="000000"/>
                <w:sz w:val="20"/>
              </w:rPr>
              <w:t>
негізiнде ауылшаруа-
</w:t>
            </w:r>
            <w:r>
              <w:br/>
            </w:r>
            <w:r>
              <w:rPr>
                <w:rFonts w:ascii="Times New Roman"/>
                <w:b w:val="false"/>
                <w:i w:val="false"/>
                <w:color w:val="000000"/>
                <w:sz w:val="20"/>
              </w:rPr>
              <w:t>
шылық малдарының
</w:t>
            </w:r>
            <w:r>
              <w:br/>
            </w:r>
            <w:r>
              <w:rPr>
                <w:rFonts w:ascii="Times New Roman"/>
                <w:b w:val="false"/>
                <w:i w:val="false"/>
                <w:color w:val="000000"/>
                <w:sz w:val="20"/>
              </w:rPr>
              <w:t>
популяциясының және тұқымдарының генетика-
</w:t>
            </w:r>
            <w:r>
              <w:br/>
            </w:r>
            <w:r>
              <w:rPr>
                <w:rFonts w:ascii="Times New Roman"/>
                <w:b w:val="false"/>
                <w:i w:val="false"/>
                <w:color w:val="000000"/>
                <w:sz w:val="20"/>
              </w:rPr>
              <w:t>
лық құрылымын иммуногенетикалық
</w:t>
            </w:r>
            <w:r>
              <w:br/>
            </w:r>
            <w:r>
              <w:rPr>
                <w:rFonts w:ascii="Times New Roman"/>
                <w:b w:val="false"/>
                <w:i w:val="false"/>
                <w:color w:val="000000"/>
                <w:sz w:val="20"/>
              </w:rPr>
              <w:t>
талдау тәсiлдерi
</w:t>
            </w:r>
            <w:r>
              <w:br/>
            </w:r>
            <w:r>
              <w:rPr>
                <w:rFonts w:ascii="Times New Roman"/>
                <w:b w:val="false"/>
                <w:i w:val="false"/>
                <w:color w:val="000000"/>
                <w:sz w:val="20"/>
              </w:rPr>
              <w:t>
арқылы зерттеу;
</w:t>
            </w:r>
            <w:r>
              <w:br/>
            </w:r>
            <w:r>
              <w:rPr>
                <w:rFonts w:ascii="Times New Roman"/>
                <w:b w:val="false"/>
                <w:i w:val="false"/>
                <w:color w:val="000000"/>
                <w:sz w:val="20"/>
              </w:rPr>
              <w:t>
2. Ауылшаруашылық малдарының және
</w:t>
            </w:r>
            <w:r>
              <w:br/>
            </w:r>
            <w:r>
              <w:rPr>
                <w:rFonts w:ascii="Times New Roman"/>
                <w:b w:val="false"/>
                <w:i w:val="false"/>
                <w:color w:val="000000"/>
                <w:sz w:val="20"/>
              </w:rPr>
              <w:t>
құстардың аз және
</w:t>
            </w:r>
            <w:r>
              <w:br/>
            </w:r>
            <w:r>
              <w:rPr>
                <w:rFonts w:ascii="Times New Roman"/>
                <w:b w:val="false"/>
                <w:i w:val="false"/>
                <w:color w:val="000000"/>
                <w:sz w:val="20"/>
              </w:rPr>
              <w:t>
құрып бара жатқан
</w:t>
            </w:r>
            <w:r>
              <w:br/>
            </w:r>
            <w:r>
              <w:rPr>
                <w:rFonts w:ascii="Times New Roman"/>
                <w:b w:val="false"/>
                <w:i w:val="false"/>
                <w:color w:val="000000"/>
                <w:sz w:val="20"/>
              </w:rPr>
              <w:t>
түрлері, тұқымдарын,
</w:t>
            </w:r>
            <w:r>
              <w:br/>
            </w:r>
            <w:r>
              <w:rPr>
                <w:rFonts w:ascii="Times New Roman"/>
                <w:b w:val="false"/>
                <w:i w:val="false"/>
                <w:color w:val="000000"/>
                <w:sz w:val="20"/>
              </w:rPr>
              <w:t>
сүлелерiн, желілерiн
</w:t>
            </w:r>
            <w:r>
              <w:br/>
            </w:r>
            <w:r>
              <w:rPr>
                <w:rFonts w:ascii="Times New Roman"/>
                <w:b w:val="false"/>
                <w:i w:val="false"/>
                <w:color w:val="000000"/>
                <w:sz w:val="20"/>
              </w:rPr>
              <w:t>
және кросстарының
</w:t>
            </w:r>
            <w:r>
              <w:br/>
            </w:r>
            <w:r>
              <w:rPr>
                <w:rFonts w:ascii="Times New Roman"/>
                <w:b w:val="false"/>
                <w:i w:val="false"/>
                <w:color w:val="000000"/>
                <w:sz w:val="20"/>
              </w:rPr>
              <w:t>
биоматериалдарын 
</w:t>
            </w:r>
            <w:r>
              <w:br/>
            </w:r>
            <w:r>
              <w:rPr>
                <w:rFonts w:ascii="Times New Roman"/>
                <w:b w:val="false"/>
                <w:i w:val="false"/>
                <w:color w:val="000000"/>
                <w:sz w:val="20"/>
              </w:rPr>
              <w:t>
(эмбриондар мен гаметалар) банктерiн
</w:t>
            </w:r>
            <w:r>
              <w:br/>
            </w:r>
            <w:r>
              <w:rPr>
                <w:rFonts w:ascii="Times New Roman"/>
                <w:b w:val="false"/>
                <w:i w:val="false"/>
                <w:color w:val="000000"/>
                <w:sz w:val="20"/>
              </w:rPr>
              <w:t>
жасау және жоғары
</w:t>
            </w:r>
            <w:r>
              <w:br/>
            </w:r>
            <w:r>
              <w:rPr>
                <w:rFonts w:ascii="Times New Roman"/>
                <w:b w:val="false"/>
                <w:i w:val="false"/>
                <w:color w:val="000000"/>
                <w:sz w:val="20"/>
              </w:rPr>
              <w:t>
өнiмдi, аса құнды
</w:t>
            </w:r>
            <w:r>
              <w:br/>
            </w:r>
            <w:r>
              <w:rPr>
                <w:rFonts w:ascii="Times New Roman"/>
                <w:b w:val="false"/>
                <w:i w:val="false"/>
                <w:color w:val="000000"/>
                <w:sz w:val="20"/>
              </w:rPr>
              <w:t>
генотиптерiн жедел-
</w:t>
            </w:r>
            <w:r>
              <w:br/>
            </w:r>
            <w:r>
              <w:rPr>
                <w:rFonts w:ascii="Times New Roman"/>
                <w:b w:val="false"/>
                <w:i w:val="false"/>
                <w:color w:val="000000"/>
                <w:sz w:val="20"/>
              </w:rPr>
              <w:t>
детiп шығарудың мал өсiру бағытындағы
</w:t>
            </w:r>
            <w:r>
              <w:br/>
            </w:r>
            <w:r>
              <w:rPr>
                <w:rFonts w:ascii="Times New Roman"/>
                <w:b w:val="false"/>
                <w:i w:val="false"/>
                <w:color w:val="000000"/>
                <w:sz w:val="20"/>
              </w:rPr>
              <w:t>
биотехнологиясын
</w:t>
            </w:r>
            <w:r>
              <w:br/>
            </w:r>
            <w:r>
              <w:rPr>
                <w:rFonts w:ascii="Times New Roman"/>
                <w:b w:val="false"/>
                <w:i w:val="false"/>
                <w:color w:val="000000"/>
                <w:sz w:val="20"/>
              </w:rPr>
              <w:t>
жетiлдiру;
</w:t>
            </w:r>
            <w:r>
              <w:br/>
            </w:r>
            <w:r>
              <w:rPr>
                <w:rFonts w:ascii="Times New Roman"/>
                <w:b w:val="false"/>
                <w:i w:val="false"/>
                <w:color w:val="000000"/>
                <w:sz w:val="20"/>
              </w:rPr>
              <w:t>
3. Иммунологиялық және
</w:t>
            </w:r>
            <w:r>
              <w:br/>
            </w:r>
            <w:r>
              <w:rPr>
                <w:rFonts w:ascii="Times New Roman"/>
                <w:b w:val="false"/>
                <w:i w:val="false"/>
                <w:color w:val="000000"/>
                <w:sz w:val="20"/>
              </w:rPr>
              <w:t>
эпизоотологиялық
</w:t>
            </w:r>
            <w:r>
              <w:br/>
            </w:r>
            <w:r>
              <w:rPr>
                <w:rFonts w:ascii="Times New Roman"/>
                <w:b w:val="false"/>
                <w:i w:val="false"/>
                <w:color w:val="000000"/>
                <w:sz w:val="20"/>
              </w:rPr>
              <w:t>
мониторинг әдістеме-
</w:t>
            </w:r>
            <w:r>
              <w:br/>
            </w:r>
            <w:r>
              <w:rPr>
                <w:rFonts w:ascii="Times New Roman"/>
                <w:b w:val="false"/>
                <w:i w:val="false"/>
                <w:color w:val="000000"/>
                <w:sz w:val="20"/>
              </w:rPr>
              <w:t>
лерiн әзiрлеу және емдеу-профилактикалық,
</w:t>
            </w:r>
            <w:r>
              <w:br/>
            </w:r>
            <w:r>
              <w:rPr>
                <w:rFonts w:ascii="Times New Roman"/>
                <w:b w:val="false"/>
                <w:i w:val="false"/>
                <w:color w:val="000000"/>
                <w:sz w:val="20"/>
              </w:rPr>
              <w:t>
диагностикалық
</w:t>
            </w:r>
            <w:r>
              <w:br/>
            </w:r>
            <w:r>
              <w:rPr>
                <w:rFonts w:ascii="Times New Roman"/>
                <w:b w:val="false"/>
                <w:i w:val="false"/>
                <w:color w:val="000000"/>
                <w:sz w:val="20"/>
              </w:rPr>
              <w:t>
вакциналарды жасау,
</w:t>
            </w:r>
            <w:r>
              <w:br/>
            </w:r>
            <w:r>
              <w:rPr>
                <w:rFonts w:ascii="Times New Roman"/>
                <w:b w:val="false"/>
                <w:i w:val="false"/>
                <w:color w:val="000000"/>
                <w:sz w:val="20"/>
              </w:rPr>
              <w:t>
ауылшаруашылық
</w:t>
            </w:r>
            <w:r>
              <w:br/>
            </w:r>
            <w:r>
              <w:rPr>
                <w:rFonts w:ascii="Times New Roman"/>
                <w:b w:val="false"/>
                <w:i w:val="false"/>
                <w:color w:val="000000"/>
                <w:sz w:val="20"/>
              </w:rPr>
              <w:t>
малдарының және
</w:t>
            </w:r>
            <w:r>
              <w:br/>
            </w:r>
            <w:r>
              <w:rPr>
                <w:rFonts w:ascii="Times New Roman"/>
                <w:b w:val="false"/>
                <w:i w:val="false"/>
                <w:color w:val="000000"/>
                <w:sz w:val="20"/>
              </w:rPr>
              <w:t>
құстардың инфекциялық
</w:t>
            </w:r>
            <w:r>
              <w:br/>
            </w:r>
            <w:r>
              <w:rPr>
                <w:rFonts w:ascii="Times New Roman"/>
                <w:b w:val="false"/>
                <w:i w:val="false"/>
                <w:color w:val="000000"/>
                <w:sz w:val="20"/>
              </w:rPr>
              <w:t>
ауруларының
</w:t>
            </w:r>
            <w:r>
              <w:br/>
            </w:r>
            <w:r>
              <w:rPr>
                <w:rFonts w:ascii="Times New Roman"/>
                <w:b w:val="false"/>
                <w:i w:val="false"/>
                <w:color w:val="000000"/>
                <w:sz w:val="20"/>
              </w:rPr>
              <w:t>
қоздырғыштарының
</w:t>
            </w:r>
            <w:r>
              <w:br/>
            </w:r>
            <w:r>
              <w:rPr>
                <w:rFonts w:ascii="Times New Roman"/>
                <w:b w:val="false"/>
                <w:i w:val="false"/>
                <w:color w:val="000000"/>
                <w:sz w:val="20"/>
              </w:rPr>
              <w:t>
генетикалық және
</w:t>
            </w:r>
            <w:r>
              <w:br/>
            </w:r>
            <w:r>
              <w:rPr>
                <w:rFonts w:ascii="Times New Roman"/>
                <w:b w:val="false"/>
                <w:i w:val="false"/>
                <w:color w:val="000000"/>
                <w:sz w:val="20"/>
              </w:rPr>
              <w:t>
иммунобиологиялық
</w:t>
            </w:r>
            <w:r>
              <w:br/>
            </w:r>
            <w:r>
              <w:rPr>
                <w:rFonts w:ascii="Times New Roman"/>
                <w:b w:val="false"/>
                <w:i w:val="false"/>
                <w:color w:val="000000"/>
                <w:sz w:val="20"/>
              </w:rPr>
              <w:t>
қасиеттерiн зерттеу;
</w:t>
            </w:r>
            <w:r>
              <w:br/>
            </w:r>
            <w:r>
              <w:rPr>
                <w:rFonts w:ascii="Times New Roman"/>
                <w:b w:val="false"/>
                <w:i w:val="false"/>
                <w:color w:val="000000"/>
                <w:sz w:val="20"/>
              </w:rPr>
              <w:t>
4. Тиiмдi терапевти-
</w:t>
            </w:r>
            <w:r>
              <w:br/>
            </w:r>
            <w:r>
              <w:rPr>
                <w:rFonts w:ascii="Times New Roman"/>
                <w:b w:val="false"/>
                <w:i w:val="false"/>
                <w:color w:val="000000"/>
                <w:sz w:val="20"/>
              </w:rPr>
              <w:t>
калық, емдеу-профилак-
</w:t>
            </w:r>
            <w:r>
              <w:br/>
            </w:r>
            <w:r>
              <w:rPr>
                <w:rFonts w:ascii="Times New Roman"/>
                <w:b w:val="false"/>
                <w:i w:val="false"/>
                <w:color w:val="000000"/>
                <w:sz w:val="20"/>
              </w:rPr>
              <w:t>
тикалық және дезинва-
</w:t>
            </w:r>
            <w:r>
              <w:br/>
            </w:r>
            <w:r>
              <w:rPr>
                <w:rFonts w:ascii="Times New Roman"/>
                <w:b w:val="false"/>
                <w:i w:val="false"/>
                <w:color w:val="000000"/>
                <w:sz w:val="20"/>
              </w:rPr>
              <w:t>
зия құралдарын жаңа дәрiлердiң формалары мен препараттарын
</w:t>
            </w:r>
            <w:r>
              <w:br/>
            </w:r>
            <w:r>
              <w:rPr>
                <w:rFonts w:ascii="Times New Roman"/>
                <w:b w:val="false"/>
                <w:i w:val="false"/>
                <w:color w:val="000000"/>
                <w:sz w:val="20"/>
              </w:rPr>
              <w:t>
жетiлдiру арқылы, сонымен қатар жергі-
</w:t>
            </w:r>
            <w:r>
              <w:br/>
            </w:r>
            <w:r>
              <w:rPr>
                <w:rFonts w:ascii="Times New Roman"/>
                <w:b w:val="false"/>
                <w:i w:val="false"/>
                <w:color w:val="000000"/>
                <w:sz w:val="20"/>
              </w:rPr>
              <w:t>
лiкті өсiмдiктер
</w:t>
            </w:r>
            <w:r>
              <w:br/>
            </w:r>
            <w:r>
              <w:rPr>
                <w:rFonts w:ascii="Times New Roman"/>
                <w:b w:val="false"/>
                <w:i w:val="false"/>
                <w:color w:val="000000"/>
                <w:sz w:val="20"/>
              </w:rPr>
              <w:t>
мен минералдарды
</w:t>
            </w:r>
            <w:r>
              <w:br/>
            </w:r>
            <w:r>
              <w:rPr>
                <w:rFonts w:ascii="Times New Roman"/>
                <w:b w:val="false"/>
                <w:i w:val="false"/>
                <w:color w:val="000000"/>
                <w:sz w:val="20"/>
              </w:rPr>
              <w:t>
пайдалану негізiнде
</w:t>
            </w:r>
            <w:r>
              <w:br/>
            </w:r>
            <w:r>
              <w:rPr>
                <w:rFonts w:ascii="Times New Roman"/>
                <w:b w:val="false"/>
                <w:i w:val="false"/>
                <w:color w:val="000000"/>
                <w:sz w:val="20"/>
              </w:rPr>
              <w:t>
әзiрлеу;
</w:t>
            </w:r>
            <w:r>
              <w:br/>
            </w:r>
            <w:r>
              <w:rPr>
                <w:rFonts w:ascii="Times New Roman"/>
                <w:b w:val="false"/>
                <w:i w:val="false"/>
                <w:color w:val="000000"/>
                <w:sz w:val="20"/>
              </w:rPr>
              <w:t>
5. Ауылшаруашылық
</w:t>
            </w:r>
            <w:r>
              <w:br/>
            </w:r>
            <w:r>
              <w:rPr>
                <w:rFonts w:ascii="Times New Roman"/>
                <w:b w:val="false"/>
                <w:i w:val="false"/>
                <w:color w:val="000000"/>
                <w:sz w:val="20"/>
              </w:rPr>
              <w:t>
малдарының және
</w:t>
            </w:r>
            <w:r>
              <w:br/>
            </w:r>
            <w:r>
              <w:rPr>
                <w:rFonts w:ascii="Times New Roman"/>
                <w:b w:val="false"/>
                <w:i w:val="false"/>
                <w:color w:val="000000"/>
                <w:sz w:val="20"/>
              </w:rPr>
              <w:t>
құстардың инфекциялық,
</w:t>
            </w:r>
            <w:r>
              <w:br/>
            </w:r>
            <w:r>
              <w:rPr>
                <w:rFonts w:ascii="Times New Roman"/>
                <w:b w:val="false"/>
                <w:i w:val="false"/>
                <w:color w:val="000000"/>
                <w:sz w:val="20"/>
              </w:rPr>
              <w:t>
жұқпалы және жұқпайтын
</w:t>
            </w:r>
            <w:r>
              <w:br/>
            </w:r>
            <w:r>
              <w:rPr>
                <w:rFonts w:ascii="Times New Roman"/>
                <w:b w:val="false"/>
                <w:i w:val="false"/>
                <w:color w:val="000000"/>
                <w:sz w:val="20"/>
              </w:rPr>
              <w:t>
ауруларының диагности-
</w:t>
            </w:r>
            <w:r>
              <w:br/>
            </w:r>
            <w:r>
              <w:rPr>
                <w:rFonts w:ascii="Times New Roman"/>
                <w:b w:val="false"/>
                <w:i w:val="false"/>
                <w:color w:val="000000"/>
                <w:sz w:val="20"/>
              </w:rPr>
              <w:t>
калық, профилактикалық
</w:t>
            </w:r>
            <w:r>
              <w:br/>
            </w:r>
            <w:r>
              <w:rPr>
                <w:rFonts w:ascii="Times New Roman"/>
                <w:b w:val="false"/>
                <w:i w:val="false"/>
                <w:color w:val="000000"/>
                <w:sz w:val="20"/>
              </w:rPr>
              <w:t>
және терапиялық биопрепараттарын
</w:t>
            </w:r>
            <w:r>
              <w:br/>
            </w:r>
            <w:r>
              <w:rPr>
                <w:rFonts w:ascii="Times New Roman"/>
                <w:b w:val="false"/>
                <w:i w:val="false"/>
                <w:color w:val="000000"/>
                <w:sz w:val="20"/>
              </w:rPr>
              <w:t>
алудың биотехнология-
</w:t>
            </w:r>
            <w:r>
              <w:br/>
            </w:r>
            <w:r>
              <w:rPr>
                <w:rFonts w:ascii="Times New Roman"/>
                <w:b w:val="false"/>
                <w:i w:val="false"/>
                <w:color w:val="000000"/>
                <w:sz w:val="20"/>
              </w:rPr>
              <w:t>
лық әдiстемелерiн әзiрлеу.
</w:t>
            </w:r>
            <w:r>
              <w:br/>
            </w:r>
            <w:r>
              <w:rPr>
                <w:rFonts w:ascii="Times New Roman"/>
                <w:b w:val="false"/>
                <w:i w:val="false"/>
                <w:color w:val="000000"/>
                <w:sz w:val="20"/>
              </w:rPr>
              <w:t>
2 жалғасушы бағытта:
</w:t>
            </w:r>
            <w:r>
              <w:br/>
            </w:r>
            <w:r>
              <w:rPr>
                <w:rFonts w:ascii="Times New Roman"/>
                <w:b w:val="false"/>
                <w:i w:val="false"/>
                <w:color w:val="000000"/>
                <w:sz w:val="20"/>
              </w:rPr>
              <w:t>
1. Отандық және әлемдiк гендiк қорды пайдалану арқылы ауыл шаруашылық малдарының,
</w:t>
            </w:r>
            <w:r>
              <w:br/>
            </w:r>
            <w:r>
              <w:rPr>
                <w:rFonts w:ascii="Times New Roman"/>
                <w:b w:val="false"/>
                <w:i w:val="false"/>
                <w:color w:val="000000"/>
                <w:sz w:val="20"/>
              </w:rPr>
              <w:t>
құстардың және балықтардың жаңа тұқымдарын, сүлелерін,
</w:t>
            </w:r>
            <w:r>
              <w:br/>
            </w:r>
            <w:r>
              <w:rPr>
                <w:rFonts w:ascii="Times New Roman"/>
                <w:b w:val="false"/>
                <w:i w:val="false"/>
                <w:color w:val="000000"/>
                <w:sz w:val="20"/>
              </w:rPr>
              <w:t>
желілерін, кросстарын
</w:t>
            </w:r>
            <w:r>
              <w:br/>
            </w:r>
            <w:r>
              <w:rPr>
                <w:rFonts w:ascii="Times New Roman"/>
                <w:b w:val="false"/>
                <w:i w:val="false"/>
                <w:color w:val="000000"/>
                <w:sz w:val="20"/>
              </w:rPr>
              <w:t>
шығару және бар
</w:t>
            </w:r>
            <w:r>
              <w:br/>
            </w:r>
            <w:r>
              <w:rPr>
                <w:rFonts w:ascii="Times New Roman"/>
                <w:b w:val="false"/>
                <w:i w:val="false"/>
                <w:color w:val="000000"/>
                <w:sz w:val="20"/>
              </w:rPr>
              <w:t>
малдардың асыл
</w:t>
            </w:r>
            <w:r>
              <w:br/>
            </w:r>
            <w:r>
              <w:rPr>
                <w:rFonts w:ascii="Times New Roman"/>
                <w:b w:val="false"/>
                <w:i w:val="false"/>
                <w:color w:val="000000"/>
                <w:sz w:val="20"/>
              </w:rPr>
              <w:t>
тұқымдық және өнiмділік қасиеттерiн
</w:t>
            </w:r>
            <w:r>
              <w:br/>
            </w:r>
            <w:r>
              <w:rPr>
                <w:rFonts w:ascii="Times New Roman"/>
                <w:b w:val="false"/>
                <w:i w:val="false"/>
                <w:color w:val="000000"/>
                <w:sz w:val="20"/>
              </w:rPr>
              <w:t>
арттыруды жетiлдiру;
</w:t>
            </w:r>
            <w:r>
              <w:br/>
            </w:r>
            <w:r>
              <w:rPr>
                <w:rFonts w:ascii="Times New Roman"/>
                <w:b w:val="false"/>
                <w:i w:val="false"/>
                <w:color w:val="000000"/>
                <w:sz w:val="20"/>
              </w:rPr>
              <w:t>
2. Экологиялық таза
</w:t>
            </w:r>
            <w:r>
              <w:br/>
            </w:r>
            <w:r>
              <w:rPr>
                <w:rFonts w:ascii="Times New Roman"/>
                <w:b w:val="false"/>
                <w:i w:val="false"/>
                <w:color w:val="000000"/>
                <w:sz w:val="20"/>
              </w:rPr>
              <w:t>
сиыр, қой, жылқы және
</w:t>
            </w:r>
            <w:r>
              <w:br/>
            </w:r>
            <w:r>
              <w:rPr>
                <w:rFonts w:ascii="Times New Roman"/>
                <w:b w:val="false"/>
                <w:i w:val="false"/>
                <w:color w:val="000000"/>
                <w:sz w:val="20"/>
              </w:rPr>
              <w:t>
шошқа еттерiн өндiрудің прогрессив-
</w:t>
            </w:r>
            <w:r>
              <w:br/>
            </w:r>
            <w:r>
              <w:rPr>
                <w:rFonts w:ascii="Times New Roman"/>
                <w:b w:val="false"/>
                <w:i w:val="false"/>
                <w:color w:val="000000"/>
                <w:sz w:val="20"/>
              </w:rPr>
              <w:t>
тiк технологиясын әзiрлеу негiзiнде жергiлікті аймақтарға қолайлы күтіп баптау және азықтандыруды ескере отырып оңтайлы
</w:t>
            </w:r>
            <w:r>
              <w:br/>
            </w:r>
            <w:r>
              <w:rPr>
                <w:rFonts w:ascii="Times New Roman"/>
                <w:b w:val="false"/>
                <w:i w:val="false"/>
                <w:color w:val="000000"/>
                <w:sz w:val="20"/>
              </w:rPr>
              <w:t>
технологиясын шығару.
</w:t>
            </w:r>
            <w:r>
              <w:br/>
            </w:r>
            <w:r>
              <w:rPr>
                <w:rFonts w:ascii="Times New Roman"/>
                <w:b w:val="false"/>
                <w:i w:val="false"/>
                <w:color w:val="000000"/>
                <w:sz w:val="20"/>
              </w:rPr>
              <w:t>
ІV. Ауыл шаруашылығын
</w:t>
            </w:r>
            <w:r>
              <w:br/>
            </w:r>
            <w:r>
              <w:rPr>
                <w:rFonts w:ascii="Times New Roman"/>
                <w:b w:val="false"/>
                <w:i w:val="false"/>
                <w:color w:val="000000"/>
                <w:sz w:val="20"/>
              </w:rPr>
              <w:t>
механизацияландыру саласында қолданбалы
</w:t>
            </w:r>
            <w:r>
              <w:br/>
            </w:r>
            <w:r>
              <w:rPr>
                <w:rFonts w:ascii="Times New Roman"/>
                <w:b w:val="false"/>
                <w:i w:val="false"/>
                <w:color w:val="000000"/>
                <w:sz w:val="20"/>
              </w:rPr>
              <w:t>
ғылыми және тәжiрибе-
</w:t>
            </w:r>
            <w:r>
              <w:br/>
            </w:r>
            <w:r>
              <w:rPr>
                <w:rFonts w:ascii="Times New Roman"/>
                <w:b w:val="false"/>
                <w:i w:val="false"/>
                <w:color w:val="000000"/>
                <w:sz w:val="20"/>
              </w:rPr>
              <w:t>
конструкторлық
</w:t>
            </w:r>
            <w:r>
              <w:br/>
            </w:r>
            <w:r>
              <w:rPr>
                <w:rFonts w:ascii="Times New Roman"/>
                <w:b w:val="false"/>
                <w:i w:val="false"/>
                <w:color w:val="000000"/>
                <w:sz w:val="20"/>
              </w:rPr>
              <w:t>
зерттеулердi 3
</w:t>
            </w:r>
            <w:r>
              <w:br/>
            </w:r>
            <w:r>
              <w:rPr>
                <w:rFonts w:ascii="Times New Roman"/>
                <w:b w:val="false"/>
                <w:i w:val="false"/>
                <w:color w:val="000000"/>
                <w:sz w:val="20"/>
              </w:rPr>
              <w:t>
негізгі бағыттары бойынша жүргiзу,
</w:t>
            </w:r>
            <w:r>
              <w:br/>
            </w:r>
            <w:r>
              <w:rPr>
                <w:rFonts w:ascii="Times New Roman"/>
                <w:b w:val="false"/>
                <w:i w:val="false"/>
                <w:color w:val="000000"/>
                <w:sz w:val="20"/>
              </w:rPr>
              <w:t>
соның ішінде:
</w:t>
            </w:r>
            <w:r>
              <w:br/>
            </w:r>
            <w:r>
              <w:rPr>
                <w:rFonts w:ascii="Times New Roman"/>
                <w:b w:val="false"/>
                <w:i w:val="false"/>
                <w:color w:val="000000"/>
                <w:sz w:val="20"/>
              </w:rPr>
              <w:t>
1 жаңа бағытта:
</w:t>
            </w:r>
            <w:r>
              <w:br/>
            </w:r>
            <w:r>
              <w:rPr>
                <w:rFonts w:ascii="Times New Roman"/>
                <w:b w:val="false"/>
                <w:i w:val="false"/>
                <w:color w:val="000000"/>
                <w:sz w:val="20"/>
              </w:rPr>
              <w:t>
1. Ауыл шаруашылық техникаларын
</w:t>
            </w:r>
            <w:r>
              <w:br/>
            </w:r>
            <w:r>
              <w:rPr>
                <w:rFonts w:ascii="Times New Roman"/>
                <w:b w:val="false"/>
                <w:i w:val="false"/>
                <w:color w:val="000000"/>
                <w:sz w:val="20"/>
              </w:rPr>
              <w:t>
жөндеу, ескiрген тетіктерiн қалпына
</w:t>
            </w:r>
            <w:r>
              <w:br/>
            </w:r>
            <w:r>
              <w:rPr>
                <w:rFonts w:ascii="Times New Roman"/>
                <w:b w:val="false"/>
                <w:i w:val="false"/>
                <w:color w:val="000000"/>
                <w:sz w:val="20"/>
              </w:rPr>
              <w:t>
келтiру және технологиялық қызмет
</w:t>
            </w:r>
            <w:r>
              <w:br/>
            </w:r>
            <w:r>
              <w:rPr>
                <w:rFonts w:ascii="Times New Roman"/>
                <w:b w:val="false"/>
                <w:i w:val="false"/>
                <w:color w:val="000000"/>
                <w:sz w:val="20"/>
              </w:rPr>
              <w:t>
көрсету үшін
</w:t>
            </w:r>
            <w:r>
              <w:br/>
            </w:r>
            <w:r>
              <w:rPr>
                <w:rFonts w:ascii="Times New Roman"/>
                <w:b w:val="false"/>
                <w:i w:val="false"/>
                <w:color w:val="000000"/>
                <w:sz w:val="20"/>
              </w:rPr>
              <w:t>
наноматериалдар
</w:t>
            </w:r>
            <w:r>
              <w:br/>
            </w:r>
            <w:r>
              <w:rPr>
                <w:rFonts w:ascii="Times New Roman"/>
                <w:b w:val="false"/>
                <w:i w:val="false"/>
                <w:color w:val="000000"/>
                <w:sz w:val="20"/>
              </w:rPr>
              <w:t>
пайдалану арқылы жаңа
</w:t>
            </w:r>
            <w:r>
              <w:br/>
            </w:r>
            <w:r>
              <w:rPr>
                <w:rFonts w:ascii="Times New Roman"/>
                <w:b w:val="false"/>
                <w:i w:val="false"/>
                <w:color w:val="000000"/>
                <w:sz w:val="20"/>
              </w:rPr>
              <w:t>
ресурс үнемдеу
</w:t>
            </w:r>
            <w:r>
              <w:br/>
            </w:r>
            <w:r>
              <w:rPr>
                <w:rFonts w:ascii="Times New Roman"/>
                <w:b w:val="false"/>
                <w:i w:val="false"/>
                <w:color w:val="000000"/>
                <w:sz w:val="20"/>
              </w:rPr>
              <w:t>
технологиялар мен
</w:t>
            </w:r>
            <w:r>
              <w:br/>
            </w:r>
            <w:r>
              <w:rPr>
                <w:rFonts w:ascii="Times New Roman"/>
                <w:b w:val="false"/>
                <w:i w:val="false"/>
                <w:color w:val="000000"/>
                <w:sz w:val="20"/>
              </w:rPr>
              <w:t>
құралдарды әзiрлеу.
</w:t>
            </w:r>
            <w:r>
              <w:br/>
            </w:r>
            <w:r>
              <w:rPr>
                <w:rFonts w:ascii="Times New Roman"/>
                <w:b w:val="false"/>
                <w:i w:val="false"/>
                <w:color w:val="000000"/>
                <w:sz w:val="20"/>
              </w:rPr>
              <w:t>
2 жалғасушы бағытта:
</w:t>
            </w:r>
            <w:r>
              <w:br/>
            </w:r>
            <w:r>
              <w:rPr>
                <w:rFonts w:ascii="Times New Roman"/>
                <w:b w:val="false"/>
                <w:i w:val="false"/>
                <w:color w:val="000000"/>
                <w:sz w:val="20"/>
              </w:rPr>
              <w:t>
1. Егiншiлiк және мал
</w:t>
            </w:r>
            <w:r>
              <w:br/>
            </w:r>
            <w:r>
              <w:rPr>
                <w:rFonts w:ascii="Times New Roman"/>
                <w:b w:val="false"/>
                <w:i w:val="false"/>
                <w:color w:val="000000"/>
                <w:sz w:val="20"/>
              </w:rPr>
              <w:t>
шаруашылық салаларында
</w:t>
            </w:r>
            <w:r>
              <w:br/>
            </w:r>
            <w:r>
              <w:rPr>
                <w:rFonts w:ascii="Times New Roman"/>
                <w:b w:val="false"/>
                <w:i w:val="false"/>
                <w:color w:val="000000"/>
                <w:sz w:val="20"/>
              </w:rPr>
              <w:t>
баптау және малды
</w:t>
            </w:r>
            <w:r>
              <w:br/>
            </w:r>
            <w:r>
              <w:rPr>
                <w:rFonts w:ascii="Times New Roman"/>
                <w:b w:val="false"/>
                <w:i w:val="false"/>
                <w:color w:val="000000"/>
                <w:sz w:val="20"/>
              </w:rPr>
              <w:t>
ұстау жүйесінің
</w:t>
            </w:r>
            <w:r>
              <w:br/>
            </w:r>
            <w:r>
              <w:rPr>
                <w:rFonts w:ascii="Times New Roman"/>
                <w:b w:val="false"/>
                <w:i w:val="false"/>
                <w:color w:val="000000"/>
                <w:sz w:val="20"/>
              </w:rPr>
              <w:t>
аймақтық жағдайына
</w:t>
            </w:r>
            <w:r>
              <w:br/>
            </w:r>
            <w:r>
              <w:rPr>
                <w:rFonts w:ascii="Times New Roman"/>
                <w:b w:val="false"/>
                <w:i w:val="false"/>
                <w:color w:val="000000"/>
                <w:sz w:val="20"/>
              </w:rPr>
              <w:t>
қарап ресурс үнемдеу
</w:t>
            </w:r>
            <w:r>
              <w:br/>
            </w:r>
            <w:r>
              <w:rPr>
                <w:rFonts w:ascii="Times New Roman"/>
                <w:b w:val="false"/>
                <w:i w:val="false"/>
                <w:color w:val="000000"/>
                <w:sz w:val="20"/>
              </w:rPr>
              <w:t>
және бәсекелестікке
</w:t>
            </w:r>
            <w:r>
              <w:br/>
            </w:r>
            <w:r>
              <w:rPr>
                <w:rFonts w:ascii="Times New Roman"/>
                <w:b w:val="false"/>
                <w:i w:val="false"/>
                <w:color w:val="000000"/>
                <w:sz w:val="20"/>
              </w:rPr>
              <w:t>
төтеп бере алатын
</w:t>
            </w:r>
            <w:r>
              <w:br/>
            </w:r>
            <w:r>
              <w:rPr>
                <w:rFonts w:ascii="Times New Roman"/>
                <w:b w:val="false"/>
                <w:i w:val="false"/>
                <w:color w:val="000000"/>
                <w:sz w:val="20"/>
              </w:rPr>
              <w:t>
технологиялар және
</w:t>
            </w:r>
            <w:r>
              <w:br/>
            </w:r>
            <w:r>
              <w:rPr>
                <w:rFonts w:ascii="Times New Roman"/>
                <w:b w:val="false"/>
                <w:i w:val="false"/>
                <w:color w:val="000000"/>
                <w:sz w:val="20"/>
              </w:rPr>
              <w:t>
машиналар жүйесін
</w:t>
            </w:r>
            <w:r>
              <w:br/>
            </w:r>
            <w:r>
              <w:rPr>
                <w:rFonts w:ascii="Times New Roman"/>
                <w:b w:val="false"/>
                <w:i w:val="false"/>
                <w:color w:val="000000"/>
                <w:sz w:val="20"/>
              </w:rPr>
              <w:t>
әзiрлеу, соның ішінде
</w:t>
            </w:r>
            <w:r>
              <w:br/>
            </w:r>
            <w:r>
              <w:rPr>
                <w:rFonts w:ascii="Times New Roman"/>
                <w:b w:val="false"/>
                <w:i w:val="false"/>
                <w:color w:val="000000"/>
                <w:sz w:val="20"/>
              </w:rPr>
              <w:t>
қайта қалпына келетiн
</w:t>
            </w:r>
            <w:r>
              <w:br/>
            </w:r>
            <w:r>
              <w:rPr>
                <w:rFonts w:ascii="Times New Roman"/>
                <w:b w:val="false"/>
                <w:i w:val="false"/>
                <w:color w:val="000000"/>
                <w:sz w:val="20"/>
              </w:rPr>
              <w:t>
энергия көздерін
</w:t>
            </w:r>
            <w:r>
              <w:br/>
            </w:r>
            <w:r>
              <w:rPr>
                <w:rFonts w:ascii="Times New Roman"/>
                <w:b w:val="false"/>
                <w:i w:val="false"/>
                <w:color w:val="000000"/>
                <w:sz w:val="20"/>
              </w:rPr>
              <w:t>
пайдалану, ауылшаруашылық
</w:t>
            </w:r>
            <w:r>
              <w:br/>
            </w:r>
            <w:r>
              <w:rPr>
                <w:rFonts w:ascii="Times New Roman"/>
                <w:b w:val="false"/>
                <w:i w:val="false"/>
                <w:color w:val="000000"/>
                <w:sz w:val="20"/>
              </w:rPr>
              <w:t>
өнiмдерiн өңдеу;
</w:t>
            </w:r>
            <w:r>
              <w:br/>
            </w:r>
            <w:r>
              <w:rPr>
                <w:rFonts w:ascii="Times New Roman"/>
                <w:b w:val="false"/>
                <w:i w:val="false"/>
                <w:color w:val="000000"/>
                <w:sz w:val="20"/>
              </w:rPr>
              <w:t>
шалғайдағы фермерлік
</w:t>
            </w:r>
            <w:r>
              <w:br/>
            </w:r>
            <w:r>
              <w:rPr>
                <w:rFonts w:ascii="Times New Roman"/>
                <w:b w:val="false"/>
                <w:i w:val="false"/>
                <w:color w:val="000000"/>
                <w:sz w:val="20"/>
              </w:rPr>
              <w:t>
шаруашылықтарды
</w:t>
            </w:r>
            <w:r>
              <w:br/>
            </w:r>
            <w:r>
              <w:rPr>
                <w:rFonts w:ascii="Times New Roman"/>
                <w:b w:val="false"/>
                <w:i w:val="false"/>
                <w:color w:val="000000"/>
                <w:sz w:val="20"/>
              </w:rPr>
              <w:t>
энергия және сумен
</w:t>
            </w:r>
            <w:r>
              <w:br/>
            </w:r>
            <w:r>
              <w:rPr>
                <w:rFonts w:ascii="Times New Roman"/>
                <w:b w:val="false"/>
                <w:i w:val="false"/>
                <w:color w:val="000000"/>
                <w:sz w:val="20"/>
              </w:rPr>
              <w:t>
жабдықтау, еңбек және
</w:t>
            </w:r>
            <w:r>
              <w:br/>
            </w:r>
            <w:r>
              <w:rPr>
                <w:rFonts w:ascii="Times New Roman"/>
                <w:b w:val="false"/>
                <w:i w:val="false"/>
                <w:color w:val="000000"/>
                <w:sz w:val="20"/>
              </w:rPr>
              <w:t>
материалдық шығындарды
</w:t>
            </w:r>
            <w:r>
              <w:br/>
            </w:r>
            <w:r>
              <w:rPr>
                <w:rFonts w:ascii="Times New Roman"/>
                <w:b w:val="false"/>
                <w:i w:val="false"/>
                <w:color w:val="000000"/>
                <w:sz w:val="20"/>
              </w:rPr>
              <w:t>
үнемдейтiн құралдарын әзiрлеу.
</w:t>
            </w:r>
            <w:r>
              <w:br/>
            </w:r>
            <w:r>
              <w:rPr>
                <w:rFonts w:ascii="Times New Roman"/>
                <w:b w:val="false"/>
                <w:i w:val="false"/>
                <w:color w:val="000000"/>
                <w:sz w:val="20"/>
              </w:rPr>
              <w:t>
2. Республикалық
</w:t>
            </w:r>
            <w:r>
              <w:br/>
            </w:r>
            <w:r>
              <w:rPr>
                <w:rFonts w:ascii="Times New Roman"/>
                <w:b w:val="false"/>
                <w:i w:val="false"/>
                <w:color w:val="000000"/>
                <w:sz w:val="20"/>
              </w:rPr>
              <w:t>
әр-қилы жер-климаттық
</w:t>
            </w:r>
            <w:r>
              <w:br/>
            </w:r>
            <w:r>
              <w:rPr>
                <w:rFonts w:ascii="Times New Roman"/>
                <w:b w:val="false"/>
                <w:i w:val="false"/>
                <w:color w:val="000000"/>
                <w:sz w:val="20"/>
              </w:rPr>
              <w:t>
жағдайына қарай
</w:t>
            </w:r>
            <w:r>
              <w:br/>
            </w:r>
            <w:r>
              <w:rPr>
                <w:rFonts w:ascii="Times New Roman"/>
                <w:b w:val="false"/>
                <w:i w:val="false"/>
                <w:color w:val="000000"/>
                <w:sz w:val="20"/>
              </w:rPr>
              <w:t>
отандық және шетелдiк
</w:t>
            </w:r>
            <w:r>
              <w:br/>
            </w:r>
            <w:r>
              <w:rPr>
                <w:rFonts w:ascii="Times New Roman"/>
                <w:b w:val="false"/>
                <w:i w:val="false"/>
                <w:color w:val="000000"/>
                <w:sz w:val="20"/>
              </w:rPr>
              <w:t>
ауылшаруашылық
</w:t>
            </w:r>
            <w:r>
              <w:br/>
            </w:r>
            <w:r>
              <w:rPr>
                <w:rFonts w:ascii="Times New Roman"/>
                <w:b w:val="false"/>
                <w:i w:val="false"/>
                <w:color w:val="000000"/>
                <w:sz w:val="20"/>
              </w:rPr>
              <w:t>
техникаларын
</w:t>
            </w:r>
            <w:r>
              <w:br/>
            </w:r>
            <w:r>
              <w:rPr>
                <w:rFonts w:ascii="Times New Roman"/>
                <w:b w:val="false"/>
                <w:i w:val="false"/>
                <w:color w:val="000000"/>
                <w:sz w:val="20"/>
              </w:rPr>
              <w:t>
мемлекеттік сынау,
</w:t>
            </w:r>
            <w:r>
              <w:br/>
            </w:r>
            <w:r>
              <w:rPr>
                <w:rFonts w:ascii="Times New Roman"/>
                <w:b w:val="false"/>
                <w:i w:val="false"/>
                <w:color w:val="000000"/>
                <w:sz w:val="20"/>
              </w:rPr>
              <w:t>
сертификациялау және
</w:t>
            </w:r>
            <w:r>
              <w:br/>
            </w:r>
            <w:r>
              <w:rPr>
                <w:rFonts w:ascii="Times New Roman"/>
                <w:b w:val="false"/>
                <w:i w:val="false"/>
                <w:color w:val="000000"/>
                <w:sz w:val="20"/>
              </w:rPr>
              <w:t>
ұсыныстар әзiрлеу.
</w:t>
            </w:r>
            <w:r>
              <w:br/>
            </w:r>
            <w:r>
              <w:rPr>
                <w:rFonts w:ascii="Times New Roman"/>
                <w:b w:val="false"/>
                <w:i w:val="false"/>
                <w:color w:val="000000"/>
                <w:sz w:val="20"/>
              </w:rPr>
              <w:t>
V. Ауыл шаруашылық экономикасы саласында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зерттеулердi 5 негiзгі
</w:t>
            </w:r>
            <w:r>
              <w:br/>
            </w:r>
            <w:r>
              <w:rPr>
                <w:rFonts w:ascii="Times New Roman"/>
                <w:b w:val="false"/>
                <w:i w:val="false"/>
                <w:color w:val="000000"/>
                <w:sz w:val="20"/>
              </w:rPr>
              <w:t>
бағыттар бойынша
</w:t>
            </w:r>
            <w:r>
              <w:br/>
            </w:r>
            <w:r>
              <w:rPr>
                <w:rFonts w:ascii="Times New Roman"/>
                <w:b w:val="false"/>
                <w:i w:val="false"/>
                <w:color w:val="000000"/>
                <w:sz w:val="20"/>
              </w:rPr>
              <w:t>
жүргiзу, соның ішінде:
</w:t>
            </w:r>
            <w:r>
              <w:br/>
            </w:r>
            <w:r>
              <w:rPr>
                <w:rFonts w:ascii="Times New Roman"/>
                <w:b w:val="false"/>
                <w:i w:val="false"/>
                <w:color w:val="000000"/>
                <w:sz w:val="20"/>
              </w:rPr>
              <w:t>
2 жаңа бағытта:
</w:t>
            </w:r>
            <w:r>
              <w:br/>
            </w:r>
            <w:r>
              <w:rPr>
                <w:rFonts w:ascii="Times New Roman"/>
                <w:b w:val="false"/>
                <w:i w:val="false"/>
                <w:color w:val="000000"/>
                <w:sz w:val="20"/>
              </w:rPr>
              <w:t>
1. Агроөнеркәсіп кешенінің 2015 жылға
</w:t>
            </w:r>
            <w:r>
              <w:br/>
            </w:r>
            <w:r>
              <w:rPr>
                <w:rFonts w:ascii="Times New Roman"/>
                <w:b w:val="false"/>
                <w:i w:val="false"/>
                <w:color w:val="000000"/>
                <w:sz w:val="20"/>
              </w:rPr>
              <w:t>
дейiн дамуының
</w:t>
            </w:r>
            <w:r>
              <w:br/>
            </w:r>
            <w:r>
              <w:rPr>
                <w:rFonts w:ascii="Times New Roman"/>
                <w:b w:val="false"/>
                <w:i w:val="false"/>
                <w:color w:val="000000"/>
                <w:sz w:val="20"/>
              </w:rPr>
              <w:t>
болжауын әзiрлеу;
</w:t>
            </w:r>
            <w:r>
              <w:br/>
            </w:r>
            <w:r>
              <w:rPr>
                <w:rFonts w:ascii="Times New Roman"/>
                <w:b w:val="false"/>
                <w:i w:val="false"/>
                <w:color w:val="000000"/>
                <w:sz w:val="20"/>
              </w:rPr>
              <w:t>
2. Қазақстан агроөнеркәсiп
</w:t>
            </w:r>
            <w:r>
              <w:br/>
            </w:r>
            <w:r>
              <w:rPr>
                <w:rFonts w:ascii="Times New Roman"/>
                <w:b w:val="false"/>
                <w:i w:val="false"/>
                <w:color w:val="000000"/>
                <w:sz w:val="20"/>
              </w:rPr>
              <w:t>
кешенiнде аумақтық-
</w:t>
            </w:r>
            <w:r>
              <w:br/>
            </w:r>
            <w:r>
              <w:rPr>
                <w:rFonts w:ascii="Times New Roman"/>
                <w:b w:val="false"/>
                <w:i w:val="false"/>
                <w:color w:val="000000"/>
                <w:sz w:val="20"/>
              </w:rPr>
              <w:t>
салалық кластерлердi
</w:t>
            </w:r>
            <w:r>
              <w:br/>
            </w:r>
            <w:r>
              <w:rPr>
                <w:rFonts w:ascii="Times New Roman"/>
                <w:b w:val="false"/>
                <w:i w:val="false"/>
                <w:color w:val="000000"/>
                <w:sz w:val="20"/>
              </w:rPr>
              <w:t>
ұйымдастыру- экономикалық негiздерiн
</w:t>
            </w:r>
            <w:r>
              <w:br/>
            </w:r>
            <w:r>
              <w:rPr>
                <w:rFonts w:ascii="Times New Roman"/>
                <w:b w:val="false"/>
                <w:i w:val="false"/>
                <w:color w:val="000000"/>
                <w:sz w:val="20"/>
              </w:rPr>
              <w:t>
қалыптастыру.
</w:t>
            </w:r>
            <w:r>
              <w:br/>
            </w:r>
            <w:r>
              <w:rPr>
                <w:rFonts w:ascii="Times New Roman"/>
                <w:b w:val="false"/>
                <w:i w:val="false"/>
                <w:color w:val="000000"/>
                <w:sz w:val="20"/>
              </w:rPr>
              <w:t>
3 жалғасушы бағытта:
</w:t>
            </w:r>
            <w:r>
              <w:br/>
            </w:r>
            <w:r>
              <w:rPr>
                <w:rFonts w:ascii="Times New Roman"/>
                <w:b w:val="false"/>
                <w:i w:val="false"/>
                <w:color w:val="000000"/>
                <w:sz w:val="20"/>
              </w:rPr>
              <w:t>
1. Ауылшаруашылықтың
</w:t>
            </w:r>
            <w:r>
              <w:br/>
            </w:r>
            <w:r>
              <w:rPr>
                <w:rFonts w:ascii="Times New Roman"/>
                <w:b w:val="false"/>
                <w:i w:val="false"/>
                <w:color w:val="000000"/>
                <w:sz w:val="20"/>
              </w:rPr>
              <w:t>
дамуының стратегиялық
</w:t>
            </w:r>
            <w:r>
              <w:br/>
            </w:r>
            <w:r>
              <w:rPr>
                <w:rFonts w:ascii="Times New Roman"/>
                <w:b w:val="false"/>
                <w:i w:val="false"/>
                <w:color w:val="000000"/>
                <w:sz w:val="20"/>
              </w:rPr>
              <w:t>
бағыттарын, қайта
</w:t>
            </w:r>
            <w:r>
              <w:br/>
            </w:r>
            <w:r>
              <w:rPr>
                <w:rFonts w:ascii="Times New Roman"/>
                <w:b w:val="false"/>
                <w:i w:val="false"/>
                <w:color w:val="000000"/>
                <w:sz w:val="20"/>
              </w:rPr>
              <w:t>
өңдеу жүйесiнiң және
</w:t>
            </w:r>
            <w:r>
              <w:br/>
            </w:r>
            <w:r>
              <w:rPr>
                <w:rFonts w:ascii="Times New Roman"/>
                <w:b w:val="false"/>
                <w:i w:val="false"/>
                <w:color w:val="000000"/>
                <w:sz w:val="20"/>
              </w:rPr>
              <w:t>
оның салаларының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жабдықтау мен қызмет
</w:t>
            </w:r>
            <w:r>
              <w:br/>
            </w:r>
            <w:r>
              <w:rPr>
                <w:rFonts w:ascii="Times New Roman"/>
                <w:b w:val="false"/>
                <w:i w:val="false"/>
                <w:color w:val="000000"/>
                <w:sz w:val="20"/>
              </w:rPr>
              <w:t>
көрсетудің ғылыми
</w:t>
            </w:r>
            <w:r>
              <w:br/>
            </w:r>
            <w:r>
              <w:rPr>
                <w:rFonts w:ascii="Times New Roman"/>
                <w:b w:val="false"/>
                <w:i w:val="false"/>
                <w:color w:val="000000"/>
                <w:sz w:val="20"/>
              </w:rPr>
              <w:t>
негiздерiн әзiрлеу.
</w:t>
            </w:r>
            <w:r>
              <w:br/>
            </w:r>
            <w:r>
              <w:rPr>
                <w:rFonts w:ascii="Times New Roman"/>
                <w:b w:val="false"/>
                <w:i w:val="false"/>
                <w:color w:val="000000"/>
                <w:sz w:val="20"/>
              </w:rPr>
              <w:t>
2. Ауыл шаруашылығы
</w:t>
            </w:r>
            <w:r>
              <w:br/>
            </w:r>
            <w:r>
              <w:rPr>
                <w:rFonts w:ascii="Times New Roman"/>
                <w:b w:val="false"/>
                <w:i w:val="false"/>
                <w:color w:val="000000"/>
                <w:sz w:val="20"/>
              </w:rPr>
              <w:t>
және агроөнеркәсiптiк
</w:t>
            </w:r>
            <w:r>
              <w:br/>
            </w:r>
            <w:r>
              <w:rPr>
                <w:rFonts w:ascii="Times New Roman"/>
                <w:b w:val="false"/>
                <w:i w:val="false"/>
                <w:color w:val="000000"/>
                <w:sz w:val="20"/>
              </w:rPr>
              <w:t>
кешен құрылымдарын
</w:t>
            </w:r>
            <w:r>
              <w:br/>
            </w:r>
            <w:r>
              <w:rPr>
                <w:rFonts w:ascii="Times New Roman"/>
                <w:b w:val="false"/>
                <w:i w:val="false"/>
                <w:color w:val="000000"/>
                <w:sz w:val="20"/>
              </w:rPr>
              <w:t>
тиімдi кооперациялау
</w:t>
            </w:r>
            <w:r>
              <w:br/>
            </w:r>
            <w:r>
              <w:rPr>
                <w:rFonts w:ascii="Times New Roman"/>
                <w:b w:val="false"/>
                <w:i w:val="false"/>
                <w:color w:val="000000"/>
                <w:sz w:val="20"/>
              </w:rPr>
              <w:t>
мен ықпалдастырудың,
</w:t>
            </w:r>
            <w:r>
              <w:br/>
            </w:r>
            <w:r>
              <w:rPr>
                <w:rFonts w:ascii="Times New Roman"/>
                <w:b w:val="false"/>
                <w:i w:val="false"/>
                <w:color w:val="000000"/>
                <w:sz w:val="20"/>
              </w:rPr>
              <w:t>
ауыл шаруашылығы
</w:t>
            </w:r>
            <w:r>
              <w:br/>
            </w:r>
            <w:r>
              <w:rPr>
                <w:rFonts w:ascii="Times New Roman"/>
                <w:b w:val="false"/>
                <w:i w:val="false"/>
                <w:color w:val="000000"/>
                <w:sz w:val="20"/>
              </w:rPr>
              <w:t>
өндiрiсi субъектiлерi
</w:t>
            </w:r>
            <w:r>
              <w:br/>
            </w:r>
            <w:r>
              <w:rPr>
                <w:rFonts w:ascii="Times New Roman"/>
                <w:b w:val="false"/>
                <w:i w:val="false"/>
                <w:color w:val="000000"/>
                <w:sz w:val="20"/>
              </w:rPr>
              <w:t>
классификаторлары
</w:t>
            </w:r>
            <w:r>
              <w:br/>
            </w:r>
            <w:r>
              <w:rPr>
                <w:rFonts w:ascii="Times New Roman"/>
                <w:b w:val="false"/>
                <w:i w:val="false"/>
                <w:color w:val="000000"/>
                <w:sz w:val="20"/>
              </w:rPr>
              <w:t>
жүйесiнiң экономикалық
</w:t>
            </w:r>
            <w:r>
              <w:br/>
            </w:r>
            <w:r>
              <w:rPr>
                <w:rFonts w:ascii="Times New Roman"/>
                <w:b w:val="false"/>
                <w:i w:val="false"/>
                <w:color w:val="000000"/>
                <w:sz w:val="20"/>
              </w:rPr>
              <w:t>
тетiктерiн әзiрлеу.
</w:t>
            </w:r>
            <w:r>
              <w:br/>
            </w:r>
            <w:r>
              <w:rPr>
                <w:rFonts w:ascii="Times New Roman"/>
                <w:b w:val="false"/>
                <w:i w:val="false"/>
                <w:color w:val="000000"/>
                <w:sz w:val="20"/>
              </w:rPr>
              <w:t>
3. Ауыл тұрғындарының
</w:t>
            </w:r>
            <w:r>
              <w:br/>
            </w:r>
            <w:r>
              <w:rPr>
                <w:rFonts w:ascii="Times New Roman"/>
                <w:b w:val="false"/>
                <w:i w:val="false"/>
                <w:color w:val="000000"/>
                <w:sz w:val="20"/>
              </w:rPr>
              <w:t>
өмiр сапасының
</w:t>
            </w:r>
            <w:r>
              <w:br/>
            </w:r>
            <w:r>
              <w:rPr>
                <w:rFonts w:ascii="Times New Roman"/>
                <w:b w:val="false"/>
                <w:i w:val="false"/>
                <w:color w:val="000000"/>
                <w:sz w:val="20"/>
              </w:rPr>
              <w:t>
индикаторларын
</w:t>
            </w:r>
            <w:r>
              <w:br/>
            </w:r>
            <w:r>
              <w:rPr>
                <w:rFonts w:ascii="Times New Roman"/>
                <w:b w:val="false"/>
                <w:i w:val="false"/>
                <w:color w:val="000000"/>
                <w:sz w:val="20"/>
              </w:rPr>
              <w:t>
қалыптастыру, ауылдық
</w:t>
            </w:r>
            <w:r>
              <w:br/>
            </w:r>
            <w:r>
              <w:rPr>
                <w:rFonts w:ascii="Times New Roman"/>
                <w:b w:val="false"/>
                <w:i w:val="false"/>
                <w:color w:val="000000"/>
                <w:sz w:val="20"/>
              </w:rPr>
              <w:t>
аумақтарды дамыту,
</w:t>
            </w:r>
            <w:r>
              <w:br/>
            </w:r>
            <w:r>
              <w:rPr>
                <w:rFonts w:ascii="Times New Roman"/>
                <w:b w:val="false"/>
                <w:i w:val="false"/>
                <w:color w:val="000000"/>
                <w:sz w:val="20"/>
              </w:rPr>
              <w:t>
еңбек қатынастарын,
</w:t>
            </w:r>
            <w:r>
              <w:br/>
            </w:r>
            <w:r>
              <w:rPr>
                <w:rFonts w:ascii="Times New Roman"/>
                <w:b w:val="false"/>
                <w:i w:val="false"/>
                <w:color w:val="000000"/>
                <w:sz w:val="20"/>
              </w:rPr>
              <w:t>
ауыл халқын оңтайлы
</w:t>
            </w:r>
            <w:r>
              <w:br/>
            </w:r>
            <w:r>
              <w:rPr>
                <w:rFonts w:ascii="Times New Roman"/>
                <w:b w:val="false"/>
                <w:i w:val="false"/>
                <w:color w:val="000000"/>
                <w:sz w:val="20"/>
              </w:rPr>
              <w:t>
орналастыру және
</w:t>
            </w:r>
            <w:r>
              <w:br/>
            </w:r>
            <w:r>
              <w:rPr>
                <w:rFonts w:ascii="Times New Roman"/>
                <w:b w:val="false"/>
                <w:i w:val="false"/>
                <w:color w:val="000000"/>
                <w:sz w:val="20"/>
              </w:rPr>
              <w:t>
жұмыспен қамтудың
</w:t>
            </w:r>
            <w:r>
              <w:br/>
            </w:r>
            <w:r>
              <w:rPr>
                <w:rFonts w:ascii="Times New Roman"/>
                <w:b w:val="false"/>
                <w:i w:val="false"/>
                <w:color w:val="000000"/>
                <w:sz w:val="20"/>
              </w:rPr>
              <w:t>
ғылыми негiздерiн
</w:t>
            </w:r>
            <w:r>
              <w:br/>
            </w:r>
            <w:r>
              <w:rPr>
                <w:rFonts w:ascii="Times New Roman"/>
                <w:b w:val="false"/>
                <w:i w:val="false"/>
                <w:color w:val="000000"/>
                <w:sz w:val="20"/>
              </w:rPr>
              <w:t>
әзiрлеу.
</w:t>
            </w:r>
            <w:r>
              <w:br/>
            </w:r>
            <w:r>
              <w:rPr>
                <w:rFonts w:ascii="Times New Roman"/>
                <w:b w:val="false"/>
                <w:i w:val="false"/>
                <w:color w:val="000000"/>
                <w:sz w:val="20"/>
              </w:rPr>
              <w:t>
VІ. Мемлекеттік
</w:t>
            </w:r>
            <w:r>
              <w:br/>
            </w:r>
            <w:r>
              <w:rPr>
                <w:rFonts w:ascii="Times New Roman"/>
                <w:b w:val="false"/>
                <w:i w:val="false"/>
                <w:color w:val="000000"/>
                <w:sz w:val="20"/>
              </w:rPr>
              <w:t>
ғылыми-зерттеу
</w:t>
            </w:r>
            <w:r>
              <w:br/>
            </w:r>
            <w:r>
              <w:rPr>
                <w:rFonts w:ascii="Times New Roman"/>
                <w:b w:val="false"/>
                <w:i w:val="false"/>
                <w:color w:val="000000"/>
                <w:sz w:val="20"/>
              </w:rPr>
              <w:t>
экспертизасын өткізу
</w:t>
            </w:r>
            <w:r>
              <w:br/>
            </w:r>
            <w:r>
              <w:rPr>
                <w:rFonts w:ascii="Times New Roman"/>
                <w:b w:val="false"/>
                <w:i w:val="false"/>
                <w:color w:val="000000"/>
                <w:sz w:val="20"/>
              </w:rPr>
              <w:t>
қызметiн өтеу.
</w:t>
            </w:r>
            <w:r>
              <w:br/>
            </w:r>
            <w:r>
              <w:rPr>
                <w:rFonts w:ascii="Times New Roman"/>
                <w:b w:val="false"/>
                <w:i w:val="false"/>
                <w:color w:val="000000"/>
                <w:sz w:val="20"/>
              </w:rPr>
              <w:t>
VІІ. Қазақстан Республикасы Ауыл
</w:t>
            </w:r>
            <w:r>
              <w:br/>
            </w:r>
            <w:r>
              <w:rPr>
                <w:rFonts w:ascii="Times New Roman"/>
                <w:b w:val="false"/>
                <w:i w:val="false"/>
                <w:color w:val="000000"/>
                <w:sz w:val="20"/>
              </w:rPr>
              <w:t>
шаруашылық министрінің
</w:t>
            </w:r>
            <w:r>
              <w:br/>
            </w:r>
            <w:r>
              <w:rPr>
                <w:rFonts w:ascii="Times New Roman"/>
                <w:b w:val="false"/>
                <w:i w:val="false"/>
                <w:color w:val="000000"/>
                <w:sz w:val="20"/>
              </w:rPr>
              <w:t>
бұйрығымен бекiтілген
</w:t>
            </w:r>
            <w:r>
              <w:br/>
            </w:r>
            <w:r>
              <w:rPr>
                <w:rFonts w:ascii="Times New Roman"/>
                <w:b w:val="false"/>
                <w:i w:val="false"/>
                <w:color w:val="000000"/>
                <w:sz w:val="20"/>
              </w:rPr>
              <w:t>
қаржыландыру ретiне
</w:t>
            </w:r>
            <w:r>
              <w:br/>
            </w:r>
            <w:r>
              <w:rPr>
                <w:rFonts w:ascii="Times New Roman"/>
                <w:b w:val="false"/>
                <w:i w:val="false"/>
                <w:color w:val="000000"/>
                <w:sz w:val="20"/>
              </w:rPr>
              <w:t>
және тізiмге сәйкес,
</w:t>
            </w:r>
            <w:r>
              <w:br/>
            </w:r>
            <w:r>
              <w:rPr>
                <w:rFonts w:ascii="Times New Roman"/>
                <w:b w:val="false"/>
                <w:i w:val="false"/>
                <w:color w:val="000000"/>
                <w:sz w:val="20"/>
              </w:rPr>
              <w:t>
ғылыми жабдықтарды
</w:t>
            </w:r>
            <w:r>
              <w:br/>
            </w:r>
            <w:r>
              <w:rPr>
                <w:rFonts w:ascii="Times New Roman"/>
                <w:b w:val="false"/>
                <w:i w:val="false"/>
                <w:color w:val="000000"/>
                <w:sz w:val="20"/>
              </w:rPr>
              <w:t>
сатып алу үшiн
</w:t>
            </w:r>
            <w:r>
              <w:br/>
            </w:r>
            <w:r>
              <w:rPr>
                <w:rFonts w:ascii="Times New Roman"/>
                <w:b w:val="false"/>
                <w:i w:val="false"/>
                <w:color w:val="000000"/>
                <w:sz w:val="20"/>
              </w:rPr>
              <w:t>
ғылыми-зерттеу ұйымдар
</w:t>
            </w:r>
            <w:r>
              <w:br/>
            </w:r>
            <w:r>
              <w:rPr>
                <w:rFonts w:ascii="Times New Roman"/>
                <w:b w:val="false"/>
                <w:i w:val="false"/>
                <w:color w:val="000000"/>
                <w:sz w:val="20"/>
              </w:rPr>
              <w:t>
мен С.Сейфуллин
</w:t>
            </w:r>
            <w:r>
              <w:br/>
            </w:r>
            <w:r>
              <w:rPr>
                <w:rFonts w:ascii="Times New Roman"/>
                <w:b w:val="false"/>
                <w:i w:val="false"/>
                <w:color w:val="000000"/>
                <w:sz w:val="20"/>
              </w:rPr>
              <w:t>
атындағы мемлекеттік
</w:t>
            </w:r>
            <w:r>
              <w:br/>
            </w:r>
            <w:r>
              <w:rPr>
                <w:rFonts w:ascii="Times New Roman"/>
                <w:b w:val="false"/>
                <w:i w:val="false"/>
                <w:color w:val="000000"/>
                <w:sz w:val="20"/>
              </w:rPr>
              <w:t>
агротехникалық
</w:t>
            </w:r>
            <w:r>
              <w:br/>
            </w:r>
            <w:r>
              <w:rPr>
                <w:rFonts w:ascii="Times New Roman"/>
                <w:b w:val="false"/>
                <w:i w:val="false"/>
                <w:color w:val="000000"/>
                <w:sz w:val="20"/>
              </w:rPr>
              <w:t>
университетінде
</w:t>
            </w:r>
            <w:r>
              <w:br/>
            </w:r>
            <w:r>
              <w:rPr>
                <w:rFonts w:ascii="Times New Roman"/>
                <w:b w:val="false"/>
                <w:i w:val="false"/>
                <w:color w:val="000000"/>
                <w:sz w:val="20"/>
              </w:rPr>
              <w:t>
капиталдық трансферттердi аудару.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өсiмдiктер мен жануарлардың кеңейтiлген, зерттелген және құжатталған гендiк қоры;
</w:t>
      </w:r>
      <w:r>
        <w:br/>
      </w:r>
      <w:r>
        <w:rPr>
          <w:rFonts w:ascii="Times New Roman"/>
          <w:b w:val="false"/>
          <w:i w:val="false"/>
          <w:color w:val="000000"/>
          <w:sz w:val="28"/>
        </w:rPr>
        <w:t>
ауыл шаруашылықтық, жемiс-жидектiк және басқа дақылдардың, жануарлар, құстар, аралардың және балықтардың түрлерi, бағыттары мен типтерінің жоғарыөнiмдi сорттарын және гибридтерiн құру;
</w:t>
      </w:r>
      <w:r>
        <w:br/>
      </w:r>
      <w:r>
        <w:rPr>
          <w:rFonts w:ascii="Times New Roman"/>
          <w:b w:val="false"/>
          <w:i w:val="false"/>
          <w:color w:val="000000"/>
          <w:sz w:val="28"/>
        </w:rPr>
        <w:t>
ауыл шаруашылықтық және басқа дақылдардың егiп өсiрудiң, орманды жасанды қалпына келтiрудің экологиялық қауiпсiз және экономикалық орынды ресурстарды сақтаушы максималды технологияларын жасау және жетiлдiру;
</w:t>
      </w:r>
      <w:r>
        <w:br/>
      </w:r>
      <w:r>
        <w:rPr>
          <w:rFonts w:ascii="Times New Roman"/>
          <w:b w:val="false"/>
          <w:i w:val="false"/>
          <w:color w:val="000000"/>
          <w:sz w:val="28"/>
        </w:rPr>
        <w:t>
қолданбалы ғылыми-зерттеу және тәжiрибе-конструкторлық жұмыстарды агроөнеркәсiп кешенiнiң 33 приоритеттiк бағыттарында, соның iшiнде: 15 жаңа және 18 жалғасушы бағыттарында жүргiзу;
</w:t>
      </w:r>
      <w:r>
        <w:br/>
      </w:r>
      <w:r>
        <w:rPr>
          <w:rFonts w:ascii="Times New Roman"/>
          <w:b w:val="false"/>
          <w:i w:val="false"/>
          <w:color w:val="000000"/>
          <w:sz w:val="28"/>
        </w:rPr>
        <w:t>
ғылыми-зерттеу ұйымдарының:
</w:t>
      </w:r>
      <w:r>
        <w:br/>
      </w:r>
      <w:r>
        <w:rPr>
          <w:rFonts w:ascii="Times New Roman"/>
          <w:b w:val="false"/>
          <w:i w:val="false"/>
          <w:color w:val="000000"/>
          <w:sz w:val="28"/>
        </w:rPr>
        <w:t>
343-ке жуық ғылыми жабдықтарды, соның iшiнде 33 жасуша және молекулалық деңгейде жүргiзiлетiн зерттеулерге арналған жоғары дәлдiк жабдықтар, 254 - лабораториялық жабдықтар, 17 - микроскоп, 39 - өлшеуiш жабдықтарды;
</w:t>
      </w:r>
      <w:r>
        <w:br/>
      </w:r>
      <w:r>
        <w:rPr>
          <w:rFonts w:ascii="Times New Roman"/>
          <w:b w:val="false"/>
          <w:i w:val="false"/>
          <w:color w:val="000000"/>
          <w:sz w:val="28"/>
        </w:rPr>
        <w:t>
68-ге жуық оргтехника, соның iшiнде 65 - компьютер, 3 - офистiк жабдықтарды;
</w:t>
      </w:r>
      <w:r>
        <w:br/>
      </w:r>
      <w:r>
        <w:rPr>
          <w:rFonts w:ascii="Times New Roman"/>
          <w:b w:val="false"/>
          <w:i w:val="false"/>
          <w:color w:val="000000"/>
          <w:sz w:val="28"/>
        </w:rPr>
        <w:t>
106-ға жуық ауыл шаруашылық техникаларды, соның ішінде 44 - жер өңдеу және егiс жұмыстарға, 4 - астық жинауға, 8 - ауыл шаруашылық көлiктердi, 32 - технологиялық және станоктiк жабдықтарды, 18 - су техникасын сатып алуы.
</w:t>
      </w:r>
      <w:r>
        <w:br/>
      </w:r>
      <w:r>
        <w:rPr>
          <w:rFonts w:ascii="Times New Roman"/>
          <w:b w:val="false"/>
          <w:i w:val="false"/>
          <w:color w:val="000000"/>
          <w:sz w:val="28"/>
        </w:rPr>
        <w:t>
Соңғы нәтижесi:
</w:t>
      </w:r>
      <w:r>
        <w:br/>
      </w:r>
      <w:r>
        <w:rPr>
          <w:rFonts w:ascii="Times New Roman"/>
          <w:b w:val="false"/>
          <w:i w:val="false"/>
          <w:color w:val="000000"/>
          <w:sz w:val="28"/>
        </w:rPr>
        <w:t>
1000 басқа жуық жануарлардың және 100 нұсқаға жуық өсiмдiктердің гендiк қоры кеңейтiледi, зерттеледi және құжатталады;
</w:t>
      </w:r>
      <w:r>
        <w:br/>
      </w:r>
      <w:r>
        <w:rPr>
          <w:rFonts w:ascii="Times New Roman"/>
          <w:b w:val="false"/>
          <w:i w:val="false"/>
          <w:color w:val="000000"/>
          <w:sz w:val="28"/>
        </w:rPr>
        <w:t>
ауыл шаруашылық, жемiс-жидек және басқа дақылдарының жоғарыөнiмдiк жаңа 54-ке жуық сорттары мен гибридтерi шығарылады және мемлекеттiк сынаққа жiберiледi;
</w:t>
      </w:r>
      <w:r>
        <w:br/>
      </w:r>
      <w:r>
        <w:rPr>
          <w:rFonts w:ascii="Times New Roman"/>
          <w:b w:val="false"/>
          <w:i w:val="false"/>
          <w:color w:val="000000"/>
          <w:sz w:val="28"/>
        </w:rPr>
        <w:t>
ауыл шаруашылық жануарлардың, құстардың, араның және балықтардың 2 типтерi мен 3 аталы iздерi шығарылады;
</w:t>
      </w:r>
      <w:r>
        <w:br/>
      </w:r>
      <w:r>
        <w:rPr>
          <w:rFonts w:ascii="Times New Roman"/>
          <w:b w:val="false"/>
          <w:i w:val="false"/>
          <w:color w:val="000000"/>
          <w:sz w:val="28"/>
        </w:rPr>
        <w:t>
6 жуық ауыл шаруашылық және басқа дақылдарын өңдеу экологиялық қауіпсiз және экономикалық маңызды, ресурс сақтайтын, барынша бейiмделген технологиялар әзiрленедi және жетiлдiрiледi;
</w:t>
      </w:r>
      <w:r>
        <w:br/>
      </w:r>
      <w:r>
        <w:rPr>
          <w:rFonts w:ascii="Times New Roman"/>
          <w:b w:val="false"/>
          <w:i w:val="false"/>
          <w:color w:val="000000"/>
          <w:sz w:val="28"/>
        </w:rPr>
        <w:t>
3 орман қалыптастыру және орман көбейтудің жасанды технологиялары және 2 су ресурстарын басқару әдiстерi әзiрленедi және 3 жануарларды, құсты, араны және балықты ұстау технологиялары жетiлдiрiледi;
</w:t>
      </w:r>
      <w:r>
        <w:br/>
      </w:r>
      <w:r>
        <w:rPr>
          <w:rFonts w:ascii="Times New Roman"/>
          <w:b w:val="false"/>
          <w:i w:val="false"/>
          <w:color w:val="000000"/>
          <w:sz w:val="28"/>
        </w:rPr>
        <w:t>
2 өсiмдiк шаруашылығы және 3 мал шаруашылығы салаларына арналған ресурс сақтайтын және бәсекеге қабiлеттi технологиялар және машиналар әзiрленедi және жетiлдiрiледi;
</w:t>
      </w:r>
      <w:r>
        <w:br/>
      </w:r>
      <w:r>
        <w:rPr>
          <w:rFonts w:ascii="Times New Roman"/>
          <w:b w:val="false"/>
          <w:i w:val="false"/>
          <w:color w:val="000000"/>
          <w:sz w:val="28"/>
        </w:rPr>
        <w:t>
6-дан кем емес тамақтың жаңа таза өнiмдерiн өндiру технологиясы, 5-тен кем емес ауыл шаруашылығы өнiмдерiн сақтаудың және қайта өңдеу технологиялары әзiрленедi;
</w:t>
      </w:r>
      <w:r>
        <w:br/>
      </w:r>
      <w:r>
        <w:rPr>
          <w:rFonts w:ascii="Times New Roman"/>
          <w:b w:val="false"/>
          <w:i w:val="false"/>
          <w:color w:val="000000"/>
          <w:sz w:val="28"/>
        </w:rPr>
        <w:t>
қоршаған ортаны қорғау және ресурссақтайтын экологиялық қауіпсiздiк технологияларда қолдану үшiн микроағзалардың гендiк қоры қалыптастырылады және 10 жуық жобалармен толықтырылады;
</w:t>
      </w:r>
      <w:r>
        <w:br/>
      </w:r>
      <w:r>
        <w:rPr>
          <w:rFonts w:ascii="Times New Roman"/>
          <w:b w:val="false"/>
          <w:i w:val="false"/>
          <w:color w:val="000000"/>
          <w:sz w:val="28"/>
        </w:rPr>
        <w:t>
агроөнеркәсiптiк кешенi салаларында динамикалық дамуын қамтамасыз ететiн 4-тен кем емес ғылыми әдiстемелер, экономикалық және ұйымдастыру шаралары әзiрленедi.
</w:t>
      </w:r>
      <w:r>
        <w:br/>
      </w:r>
      <w:r>
        <w:rPr>
          <w:rFonts w:ascii="Times New Roman"/>
          <w:b w:val="false"/>
          <w:i w:val="false"/>
          <w:color w:val="000000"/>
          <w:sz w:val="28"/>
        </w:rPr>
        <w:t>
Қаржы-экономикалық нәтижесi: бiр бағытта жүргiзiлетiн қолданбалы ғылыми-зерттеу және тәжiрибе-конструкторлық жұмыстың орташа құны 45212 мың теңгенi құрайды.
</w:t>
      </w:r>
      <w:r>
        <w:br/>
      </w:r>
      <w:r>
        <w:rPr>
          <w:rFonts w:ascii="Times New Roman"/>
          <w:b w:val="false"/>
          <w:i w:val="false"/>
          <w:color w:val="000000"/>
          <w:sz w:val="28"/>
        </w:rPr>
        <w:t>
Уақтылығы: жыл ағымында жасалған шарттарға сәйкес.
</w:t>
      </w:r>
      <w:r>
        <w:br/>
      </w:r>
      <w:r>
        <w:rPr>
          <w:rFonts w:ascii="Times New Roman"/>
          <w:b w:val="false"/>
          <w:i w:val="false"/>
          <w:color w:val="000000"/>
          <w:sz w:val="28"/>
        </w:rPr>
        <w:t>
Сапасы: аймақтың сәйкес табиғи-климаттық жағдайлары кезiнде қолданбалы ғылыми зерттеулердi және ғылыми-конструкторлық жұмыстарды жүргiзу:
</w:t>
      </w:r>
      <w:r>
        <w:br/>
      </w:r>
      <w:r>
        <w:rPr>
          <w:rFonts w:ascii="Times New Roman"/>
          <w:b w:val="false"/>
          <w:i w:val="false"/>
          <w:color w:val="000000"/>
          <w:sz w:val="28"/>
        </w:rPr>
        <w:t>
ауыл шаруашылық жануарлардың, құстардың, балықтың және араның жоғары өнiмдi тұқымдары, типтерi мен аталық іздерiн шығару арқылы мал шаруашылық өнiмінің көлемiн орташа 5-7% дейiн көтерiлуiне;
</w:t>
      </w:r>
      <w:r>
        <w:br/>
      </w:r>
      <w:r>
        <w:rPr>
          <w:rFonts w:ascii="Times New Roman"/>
          <w:b w:val="false"/>
          <w:i w:val="false"/>
          <w:color w:val="000000"/>
          <w:sz w:val="28"/>
        </w:rPr>
        <w:t>
ауыл шаруашылық, жемiс-жидек және басқа дақылдардың жоғары өнiмдi сорттары мен гибридтерiн шығару арқылы өсiмдiк шаруашылығы өнiмінің орташа 15-20% дейiн көтерiлуiне;
</w:t>
      </w:r>
      <w:r>
        <w:br/>
      </w:r>
      <w:r>
        <w:rPr>
          <w:rFonts w:ascii="Times New Roman"/>
          <w:b w:val="false"/>
          <w:i w:val="false"/>
          <w:color w:val="000000"/>
          <w:sz w:val="28"/>
        </w:rPr>
        <w:t>
ауыл шаруашылық жануарларының, құстың, балықтың және араның ресурс және энергия сақтайтын баптау және көбейту технологияларын әзiрлеу арқылы малшаруашылық өнiмiн өндiруінің тиiмдiлiгi 3-4% дейiн көтерiлуiне;
</w:t>
      </w:r>
      <w:r>
        <w:br/>
      </w:r>
      <w:r>
        <w:rPr>
          <w:rFonts w:ascii="Times New Roman"/>
          <w:b w:val="false"/>
          <w:i w:val="false"/>
          <w:color w:val="000000"/>
          <w:sz w:val="28"/>
        </w:rPr>
        <w:t>
егiн шығымдылығын өсуінің 5-10% дейін, еңбек шығынның 20% дейiн, жағар-жанар май материалдарының шығынын 30% дейiн төмендеуiн қамтамасыз ететiн ауыл шаруашылық және басқа дақылдардың экологиялық қауіпсіз және экономикалық жөндiлік, ресурс сақтайтын, барынша бейiмделген өсiру технологияларды әзiрлеу арқылы егiншілік және өсiмдiк шаруашылығы саласының өнiмінің өндiрудiң тиiмділігінің көтерiлуiне;
</w:t>
      </w:r>
      <w:r>
        <w:br/>
      </w:r>
      <w:r>
        <w:rPr>
          <w:rFonts w:ascii="Times New Roman"/>
          <w:b w:val="false"/>
          <w:i w:val="false"/>
          <w:color w:val="000000"/>
          <w:sz w:val="28"/>
        </w:rPr>
        <w:t>
су ресурстарын басқаруының әдiстерiн әзiрлеу арқылы су және жер ресурстарын қолдану тиiмдiлiгiн 15-20% дейiн көтерiлуi қамтамасыз етуiне;
</w:t>
      </w:r>
      <w:r>
        <w:br/>
      </w:r>
      <w:r>
        <w:rPr>
          <w:rFonts w:ascii="Times New Roman"/>
          <w:b w:val="false"/>
          <w:i w:val="false"/>
          <w:color w:val="000000"/>
          <w:sz w:val="28"/>
        </w:rPr>
        <w:t>
агроөнеркәсіп кешенінің салаларына арналған ресурс сақтайтын жүйелерiн, технологияларын және машиналарын шығару арқылы ауыл шаруашылық өнiмiн өндiретiн және қайта өңдейтiн кәсіпорындарының өнiмділігiн қамтамасыз етуiне себепшi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118-ҚОСЫМША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"Ауыл шаруашылығын институционалдық дамыту"
</w:t>
      </w:r>
      <w:r>
        <w:br/>
      </w:r>
      <w:r>
        <w:rPr>
          <w:rFonts w:ascii="Times New Roman"/>
          <w:b w:val="false"/>
          <w:i w:val="false"/>
          <w:color w:val="000000"/>
          <w:sz w:val="28"/>
        </w:rPr>
        <w:t>
деген 043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25241571 мың теңге (жиырма бес миллиард екi жүз қырық бiр миллион бес жүз жетпiс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2001 жылғы 19 қаңтардағы "Астық туралы" заңының 
</w:t>
      </w:r>
      <w:r>
        <w:rPr>
          <w:rFonts w:ascii="Times New Roman"/>
          <w:b w:val="false"/>
          <w:i w:val="false"/>
          <w:color w:val="000000"/>
          <w:sz w:val="28"/>
        </w:rPr>
        <w:t xml:space="preserve"> 4,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w:t>
      </w:r>
      <w:r>
        <w:rPr>
          <w:rFonts w:ascii="Times New Roman"/>
          <w:b w:val="false"/>
          <w:i w:val="false"/>
          <w:color w:val="000000"/>
          <w:sz w:val="28"/>
        </w:rPr>
        <w:t xml:space="preserve"> 10-баптары </w:t>
      </w:r>
      <w:r>
        <w:rPr>
          <w:rFonts w:ascii="Times New Roman"/>
          <w:b w:val="false"/>
          <w:i w:val="false"/>
          <w:color w:val="000000"/>
          <w:sz w:val="28"/>
        </w:rPr>
        <w:t>
; Қазақстан Республикасының 2005 жылғы 8 шiлдедегi "Агроөнеркәсіп кешенi және ауылдық аймақтардың дамуын мемлекеттiк реттеу туралы" Заңының 
</w:t>
      </w:r>
      <w:r>
        <w:rPr>
          <w:rFonts w:ascii="Times New Roman"/>
          <w:b w:val="false"/>
          <w:i w:val="false"/>
          <w:color w:val="000000"/>
          <w:sz w:val="28"/>
        </w:rPr>
        <w:t xml:space="preserve"> 9 және </w:t>
      </w:r>
      <w:r>
        <w:rPr>
          <w:rFonts w:ascii="Times New Roman"/>
          <w:b w:val="false"/>
          <w:i w:val="false"/>
          <w:color w:val="000000"/>
          <w:sz w:val="28"/>
        </w:rPr>
        <w:t>
</w:t>
      </w:r>
      <w:r>
        <w:rPr>
          <w:rFonts w:ascii="Times New Roman"/>
          <w:b w:val="false"/>
          <w:i w:val="false"/>
          <w:color w:val="000000"/>
          <w:sz w:val="28"/>
        </w:rPr>
        <w:t xml:space="preserve"> 10-баптары </w:t>
      </w:r>
      <w:r>
        <w:rPr>
          <w:rFonts w:ascii="Times New Roman"/>
          <w:b w:val="false"/>
          <w:i w:val="false"/>
          <w:color w:val="000000"/>
          <w:sz w:val="28"/>
        </w:rPr>
        <w:t>
; Қазақстан Республикасы Президентінің 2003 жылғы 10 шiлдедегi N 1149 "2004-2010 жылдарға арналған Ауылдық аймақтарды дамыту мемлекеттік бағдарламасы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Үкiметінің 2001 жылғы 25 қаңтардағы N 237 "Аграрлық секторды кредиттеу туралы" қаулысы; Қазақстан Республикасы Үкiметiнің 2004 жылдың 27 сәуiрiндегi N 470 "Астық қолхаттарының мiндеттемелерiн орындауда кепiлдеме жүйесiне байланысты кейбiр сұрақтар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2005 жылғы 19 тамыздағы N 858 "Тоқыма өнеркәсiбі" пилоттық кластерiн дамытудың кейбiр мәселелерi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2005 жылғы 30 маусымдағы N 654 "АКК-ның 2006-2010 жылдарға тұрақты дамуының Концепциясын iске асырудың бекiтiлген жоспарлар шарасы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Аграрлық азық-түлiктiк секторының тиiмдi жүйесiн қалыптастыру, рыноктік тетіктерін пайдалану негізінде, агроөнеркәсiп кешенiнiң бюджеттiк қаражаттарын инвестициялау.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ауылдық кредиттiк серiктестiктер желiсiн дамыту;
</w:t>
      </w:r>
      <w:r>
        <w:br/>
      </w:r>
      <w:r>
        <w:rPr>
          <w:rFonts w:ascii="Times New Roman"/>
          <w:b w:val="false"/>
          <w:i w:val="false"/>
          <w:color w:val="000000"/>
          <w:sz w:val="28"/>
        </w:rPr>
        <w:t>
агроөнеркәсiп кешенiнiң экспорт және импорт өндiрiсiнiң бәсекелестiгiн кредиттеу жүйесiн дамыту жолымен дамыту;
</w:t>
      </w:r>
      <w:r>
        <w:br/>
      </w:r>
      <w:r>
        <w:rPr>
          <w:rFonts w:ascii="Times New Roman"/>
          <w:b w:val="false"/>
          <w:i w:val="false"/>
          <w:color w:val="000000"/>
          <w:sz w:val="28"/>
        </w:rPr>
        <w:t>
агроөнеркәсiптiк кешен субъектiлерiн лизинг негізiнде қазiргi заманғы және жаңа ауыл шаруашылығы техникасымен, арнайы техникамен және технологиялық жабдықтармен қамтамасыз ету, сондай-ақ ауыл шаруашылығы өнiмдерiн қайта өңдеу бойынша жабдықтарды сатып алуды қаржыландыру;
</w:t>
      </w:r>
      <w:r>
        <w:br/>
      </w:r>
      <w:r>
        <w:rPr>
          <w:rFonts w:ascii="Times New Roman"/>
          <w:b w:val="false"/>
          <w:i w:val="false"/>
          <w:color w:val="000000"/>
          <w:sz w:val="28"/>
        </w:rPr>
        <w:t>
Агротехникалық iс шараларды уақытында өткiзу мақсатында көктемгi егiс және орақ жұмыстарын қаржыландыру;
</w:t>
      </w:r>
      <w:r>
        <w:br/>
      </w:r>
      <w:r>
        <w:rPr>
          <w:rFonts w:ascii="Times New Roman"/>
          <w:b w:val="false"/>
          <w:i w:val="false"/>
          <w:color w:val="000000"/>
          <w:sz w:val="28"/>
        </w:rPr>
        <w:t>
Оңтүстiк-Қазақстан облысында мақтаны қайта өңдейтiн зауыт құру, Баку портында астық терминалын құру және жабдықтау;
</w:t>
      </w:r>
      <w:r>
        <w:br/>
      </w:r>
      <w:r>
        <w:rPr>
          <w:rFonts w:ascii="Times New Roman"/>
          <w:b w:val="false"/>
          <w:i w:val="false"/>
          <w:color w:val="000000"/>
          <w:sz w:val="28"/>
        </w:rPr>
        <w:t>
Астық рыногын кеңейту;
</w:t>
      </w:r>
      <w:r>
        <w:br/>
      </w:r>
      <w:r>
        <w:rPr>
          <w:rFonts w:ascii="Times New Roman"/>
          <w:b w:val="false"/>
          <w:i w:val="false"/>
          <w:color w:val="000000"/>
          <w:sz w:val="28"/>
        </w:rPr>
        <w:t>
Ақтау портында астық терминалын дамыту;
</w:t>
      </w:r>
      <w:r>
        <w:br/>
      </w:r>
      <w:r>
        <w:rPr>
          <w:rFonts w:ascii="Times New Roman"/>
          <w:b w:val="false"/>
          <w:i w:val="false"/>
          <w:color w:val="000000"/>
          <w:sz w:val="28"/>
        </w:rPr>
        <w:t>
Мал шаруашылығы өнiмiн өндiру, қайта өңдеу, сатып алуды ұйымдастыру және оның қайта өңделген өнiмiн сату, олардың бәсекелестiгін арттыру;
</w:t>
      </w:r>
      <w:r>
        <w:br/>
      </w:r>
      <w:r>
        <w:rPr>
          <w:rFonts w:ascii="Times New Roman"/>
          <w:b w:val="false"/>
          <w:i w:val="false"/>
          <w:color w:val="000000"/>
          <w:sz w:val="28"/>
        </w:rPr>
        <w:t>
астық қолхаттары бойынша мiндеттемелердi орындауға кепiлдiк берудің көлемiн арттыру;
</w:t>
      </w:r>
      <w:r>
        <w:br/>
      </w:r>
      <w:r>
        <w:rPr>
          <w:rFonts w:ascii="Times New Roman"/>
          <w:b w:val="false"/>
          <w:i w:val="false"/>
          <w:color w:val="000000"/>
          <w:sz w:val="28"/>
        </w:rPr>
        <w:t>
экономикалық белсендi ауыл халқына шағын кредиттiң жүйесiн ұйымдастыру.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3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
</w:t>
            </w:r>
            <w:r>
              <w:br/>
            </w:r>
            <w:r>
              <w:rPr>
                <w:rFonts w:ascii="Times New Roman"/>
                <w:b w:val="false"/>
                <w:i w:val="false"/>
                <w:color w:val="000000"/>
                <w:sz w:val="20"/>
              </w:rPr>
              <w:t>
руашы-
</w:t>
            </w:r>
            <w:r>
              <w:br/>
            </w:r>
            <w:r>
              <w:rPr>
                <w:rFonts w:ascii="Times New Roman"/>
                <w:b w:val="false"/>
                <w:i w:val="false"/>
                <w:color w:val="000000"/>
                <w:sz w:val="20"/>
              </w:rPr>
              <w:t>
лығын
</w:t>
            </w:r>
            <w:r>
              <w:br/>
            </w:r>
            <w:r>
              <w:rPr>
                <w:rFonts w:ascii="Times New Roman"/>
                <w:b w:val="false"/>
                <w:i w:val="false"/>
                <w:color w:val="000000"/>
                <w:sz w:val="20"/>
              </w:rPr>
              <w:t>
институ-
</w:t>
            </w:r>
            <w:r>
              <w:br/>
            </w:r>
            <w:r>
              <w:rPr>
                <w:rFonts w:ascii="Times New Roman"/>
                <w:b w:val="false"/>
                <w:i w:val="false"/>
                <w:color w:val="000000"/>
                <w:sz w:val="20"/>
              </w:rPr>
              <w:t>
ционалдық
</w:t>
            </w:r>
            <w:r>
              <w:br/>
            </w:r>
            <w:r>
              <w:rPr>
                <w:rFonts w:ascii="Times New Roman"/>
                <w:b w:val="false"/>
                <w:i w:val="false"/>
                <w:color w:val="000000"/>
                <w:sz w:val="20"/>
              </w:rPr>
              <w:t>
дамыту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өндi-
</w:t>
            </w:r>
            <w:r>
              <w:br/>
            </w:r>
            <w:r>
              <w:rPr>
                <w:rFonts w:ascii="Times New Roman"/>
                <w:b w:val="false"/>
                <w:i w:val="false"/>
                <w:color w:val="000000"/>
                <w:sz w:val="20"/>
              </w:rPr>
              <w:t>
рiсiнiң
</w:t>
            </w:r>
            <w:r>
              <w:br/>
            </w:r>
            <w:r>
              <w:rPr>
                <w:rFonts w:ascii="Times New Roman"/>
                <w:b w:val="false"/>
                <w:i w:val="false"/>
                <w:color w:val="000000"/>
                <w:sz w:val="20"/>
              </w:rPr>
              <w:t>
кредит
</w:t>
            </w:r>
            <w:r>
              <w:br/>
            </w:r>
            <w:r>
              <w:rPr>
                <w:rFonts w:ascii="Times New Roman"/>
                <w:b w:val="false"/>
                <w:i w:val="false"/>
                <w:color w:val="000000"/>
                <w:sz w:val="20"/>
              </w:rPr>
              <w:t>
беру
</w:t>
            </w:r>
            <w:r>
              <w:br/>
            </w:r>
            <w:r>
              <w:rPr>
                <w:rFonts w:ascii="Times New Roman"/>
                <w:b w:val="false"/>
                <w:i w:val="false"/>
                <w:color w:val="000000"/>
                <w:sz w:val="20"/>
              </w:rPr>
              <w:t>
жүйесiн
</w:t>
            </w:r>
            <w:r>
              <w:br/>
            </w:r>
            <w:r>
              <w:rPr>
                <w:rFonts w:ascii="Times New Roman"/>
                <w:b w:val="false"/>
                <w:i w:val="false"/>
                <w:color w:val="000000"/>
                <w:sz w:val="20"/>
              </w:rPr>
              <w:t>
ұйым-
</w:t>
            </w:r>
            <w:r>
              <w:br/>
            </w:r>
            <w:r>
              <w:rPr>
                <w:rFonts w:ascii="Times New Roman"/>
                <w:b w:val="false"/>
                <w:i w:val="false"/>
                <w:color w:val="000000"/>
                <w:sz w:val="20"/>
              </w:rPr>
              <w:t>
дастыру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несие
</w:t>
            </w:r>
            <w:r>
              <w:br/>
            </w:r>
            <w:r>
              <w:rPr>
                <w:rFonts w:ascii="Times New Roman"/>
                <w:b w:val="false"/>
                <w:i w:val="false"/>
                <w:color w:val="000000"/>
                <w:sz w:val="20"/>
              </w:rPr>
              <w:t>
корпорациясы" АҚ жарғылық капиталын
</w:t>
            </w:r>
            <w:r>
              <w:br/>
            </w:r>
            <w:r>
              <w:rPr>
                <w:rFonts w:ascii="Times New Roman"/>
                <w:b w:val="false"/>
                <w:i w:val="false"/>
                <w:color w:val="000000"/>
                <w:sz w:val="20"/>
              </w:rPr>
              <w:t>
заңмен белгiленген
</w:t>
            </w:r>
            <w:r>
              <w:br/>
            </w:r>
            <w:r>
              <w:rPr>
                <w:rFonts w:ascii="Times New Roman"/>
                <w:b w:val="false"/>
                <w:i w:val="false"/>
                <w:color w:val="000000"/>
                <w:sz w:val="20"/>
              </w:rPr>
              <w:t>
тәртiпте ұлғайту
</w:t>
            </w:r>
            <w:r>
              <w:br/>
            </w:r>
            <w:r>
              <w:rPr>
                <w:rFonts w:ascii="Times New Roman"/>
                <w:b w:val="false"/>
                <w:i w:val="false"/>
                <w:color w:val="000000"/>
                <w:sz w:val="20"/>
              </w:rPr>
              <w:t>
жөнiндегі шаралар:
</w:t>
            </w:r>
            <w:r>
              <w:br/>
            </w:r>
            <w:r>
              <w:rPr>
                <w:rFonts w:ascii="Times New Roman"/>
                <w:b w:val="false"/>
                <w:i w:val="false"/>
                <w:color w:val="000000"/>
                <w:sz w:val="20"/>
              </w:rPr>
              <w:t>
облыстардан
</w:t>
            </w:r>
            <w:r>
              <w:br/>
            </w:r>
            <w:r>
              <w:rPr>
                <w:rFonts w:ascii="Times New Roman"/>
                <w:b w:val="false"/>
                <w:i w:val="false"/>
                <w:color w:val="000000"/>
                <w:sz w:val="20"/>
              </w:rPr>
              <w:t>
өтiнiштер келiп
</w:t>
            </w:r>
            <w:r>
              <w:br/>
            </w:r>
            <w:r>
              <w:rPr>
                <w:rFonts w:ascii="Times New Roman"/>
                <w:b w:val="false"/>
                <w:i w:val="false"/>
                <w:color w:val="000000"/>
                <w:sz w:val="20"/>
              </w:rPr>
              <w:t>
түсуiне қарай қосымша
</w:t>
            </w:r>
            <w:r>
              <w:br/>
            </w:r>
            <w:r>
              <w:rPr>
                <w:rFonts w:ascii="Times New Roman"/>
                <w:b w:val="false"/>
                <w:i w:val="false"/>
                <w:color w:val="000000"/>
                <w:sz w:val="20"/>
              </w:rPr>
              <w:t>
10 ауылдық кредит
</w:t>
            </w:r>
            <w:r>
              <w:br/>
            </w:r>
            <w:r>
              <w:rPr>
                <w:rFonts w:ascii="Times New Roman"/>
                <w:b w:val="false"/>
                <w:i w:val="false"/>
                <w:color w:val="000000"/>
                <w:sz w:val="20"/>
              </w:rPr>
              <w:t>
серіктестігін (АКС)
</w:t>
            </w:r>
            <w:r>
              <w:br/>
            </w:r>
            <w:r>
              <w:rPr>
                <w:rFonts w:ascii="Times New Roman"/>
                <w:b w:val="false"/>
                <w:i w:val="false"/>
                <w:color w:val="000000"/>
                <w:sz w:val="20"/>
              </w:rPr>
              <w:t>
құруға қатысу.
</w:t>
            </w:r>
            <w:r>
              <w:br/>
            </w:r>
            <w:r>
              <w:rPr>
                <w:rFonts w:ascii="Times New Roman"/>
                <w:b w:val="false"/>
                <w:i w:val="false"/>
                <w:color w:val="000000"/>
                <w:sz w:val="20"/>
              </w:rPr>
              <w:t>
Құрылатын ауылдық
</w:t>
            </w:r>
            <w:r>
              <w:br/>
            </w:r>
            <w:r>
              <w:rPr>
                <w:rFonts w:ascii="Times New Roman"/>
                <w:b w:val="false"/>
                <w:i w:val="false"/>
                <w:color w:val="000000"/>
                <w:sz w:val="20"/>
              </w:rPr>
              <w:t>
кредит серiктестiктер-
</w:t>
            </w:r>
            <w:r>
              <w:br/>
            </w:r>
            <w:r>
              <w:rPr>
                <w:rFonts w:ascii="Times New Roman"/>
                <w:b w:val="false"/>
                <w:i w:val="false"/>
                <w:color w:val="000000"/>
                <w:sz w:val="20"/>
              </w:rPr>
              <w:t>
дің жарғылық капиталындағы
</w:t>
            </w:r>
            <w:r>
              <w:br/>
            </w:r>
            <w:r>
              <w:rPr>
                <w:rFonts w:ascii="Times New Roman"/>
                <w:b w:val="false"/>
                <w:i w:val="false"/>
                <w:color w:val="000000"/>
                <w:sz w:val="20"/>
              </w:rPr>
              <w:t>
"Аграрлық несие
</w:t>
            </w:r>
            <w:r>
              <w:br/>
            </w:r>
            <w:r>
              <w:rPr>
                <w:rFonts w:ascii="Times New Roman"/>
                <w:b w:val="false"/>
                <w:i w:val="false"/>
                <w:color w:val="000000"/>
                <w:sz w:val="20"/>
              </w:rPr>
              <w:t>
корпорациясы" АҚ
</w:t>
            </w:r>
            <w:r>
              <w:br/>
            </w:r>
            <w:r>
              <w:rPr>
                <w:rFonts w:ascii="Times New Roman"/>
                <w:b w:val="false"/>
                <w:i w:val="false"/>
                <w:color w:val="000000"/>
                <w:sz w:val="20"/>
              </w:rPr>
              <w:t>
қатысу үлесi бастапқы
</w:t>
            </w:r>
            <w:r>
              <w:br/>
            </w:r>
            <w:r>
              <w:rPr>
                <w:rFonts w:ascii="Times New Roman"/>
                <w:b w:val="false"/>
                <w:i w:val="false"/>
                <w:color w:val="000000"/>
                <w:sz w:val="20"/>
              </w:rPr>
              <w:t>
кезеңде жарғылық
</w:t>
            </w:r>
            <w:r>
              <w:br/>
            </w:r>
            <w:r>
              <w:rPr>
                <w:rFonts w:ascii="Times New Roman"/>
                <w:b w:val="false"/>
                <w:i w:val="false"/>
                <w:color w:val="000000"/>
                <w:sz w:val="20"/>
              </w:rPr>
              <w:t>
капиталдың жалпы
</w:t>
            </w:r>
            <w:r>
              <w:br/>
            </w:r>
            <w:r>
              <w:rPr>
                <w:rFonts w:ascii="Times New Roman"/>
                <w:b w:val="false"/>
                <w:i w:val="false"/>
                <w:color w:val="000000"/>
                <w:sz w:val="20"/>
              </w:rPr>
              <w:t>
көлемiнен кемiнде 35
</w:t>
            </w:r>
            <w:r>
              <w:br/>
            </w:r>
            <w:r>
              <w:rPr>
                <w:rFonts w:ascii="Times New Roman"/>
                <w:b w:val="false"/>
                <w:i w:val="false"/>
                <w:color w:val="000000"/>
                <w:sz w:val="20"/>
              </w:rPr>
              <w:t>
пайызды құрауға тиіс;
</w:t>
            </w:r>
            <w:r>
              <w:br/>
            </w:r>
            <w:r>
              <w:rPr>
                <w:rFonts w:ascii="Times New Roman"/>
                <w:b w:val="false"/>
                <w:i w:val="false"/>
                <w:color w:val="000000"/>
                <w:sz w:val="20"/>
              </w:rPr>
              <w:t>
ауыл шаруашылығы
</w:t>
            </w:r>
            <w:r>
              <w:br/>
            </w:r>
            <w:r>
              <w:rPr>
                <w:rFonts w:ascii="Times New Roman"/>
                <w:b w:val="false"/>
                <w:i w:val="false"/>
                <w:color w:val="000000"/>
                <w:sz w:val="20"/>
              </w:rPr>
              <w:t>
өнiмдерiн қайта
</w:t>
            </w:r>
            <w:r>
              <w:br/>
            </w:r>
            <w:r>
              <w:rPr>
                <w:rFonts w:ascii="Times New Roman"/>
                <w:b w:val="false"/>
                <w:i w:val="false"/>
                <w:color w:val="000000"/>
                <w:sz w:val="20"/>
              </w:rPr>
              <w:t>
өңдейтiн ауыл
</w:t>
            </w:r>
            <w:r>
              <w:br/>
            </w:r>
            <w:r>
              <w:rPr>
                <w:rFonts w:ascii="Times New Roman"/>
                <w:b w:val="false"/>
                <w:i w:val="false"/>
                <w:color w:val="000000"/>
                <w:sz w:val="20"/>
              </w:rPr>
              <w:t>
шаруашылығы өндiрiсi
</w:t>
            </w:r>
            <w:r>
              <w:br/>
            </w:r>
            <w:r>
              <w:rPr>
                <w:rFonts w:ascii="Times New Roman"/>
                <w:b w:val="false"/>
                <w:i w:val="false"/>
                <w:color w:val="000000"/>
                <w:sz w:val="20"/>
              </w:rPr>
              <w:t>
мен өнеркәсібiне
</w:t>
            </w:r>
            <w:r>
              <w:br/>
            </w:r>
            <w:r>
              <w:rPr>
                <w:rFonts w:ascii="Times New Roman"/>
                <w:b w:val="false"/>
                <w:i w:val="false"/>
                <w:color w:val="000000"/>
                <w:sz w:val="20"/>
              </w:rPr>
              <w:t>
ауылдық кредит
</w:t>
            </w:r>
            <w:r>
              <w:br/>
            </w:r>
            <w:r>
              <w:rPr>
                <w:rFonts w:ascii="Times New Roman"/>
                <w:b w:val="false"/>
                <w:i w:val="false"/>
                <w:color w:val="000000"/>
                <w:sz w:val="20"/>
              </w:rPr>
              <w:t>
серiктестіктер жүйесi
</w:t>
            </w:r>
            <w:r>
              <w:br/>
            </w:r>
            <w:r>
              <w:rPr>
                <w:rFonts w:ascii="Times New Roman"/>
                <w:b w:val="false"/>
                <w:i w:val="false"/>
                <w:color w:val="000000"/>
                <w:sz w:val="20"/>
              </w:rPr>
              <w:t>
арқылы кредит беру;
</w:t>
            </w:r>
            <w:r>
              <w:br/>
            </w:r>
            <w:r>
              <w:rPr>
                <w:rFonts w:ascii="Times New Roman"/>
                <w:b w:val="false"/>
                <w:i w:val="false"/>
                <w:color w:val="000000"/>
                <w:sz w:val="20"/>
              </w:rPr>
              <w:t>
ауыл шаруашылығы
</w:t>
            </w:r>
            <w:r>
              <w:br/>
            </w:r>
            <w:r>
              <w:rPr>
                <w:rFonts w:ascii="Times New Roman"/>
                <w:b w:val="false"/>
                <w:i w:val="false"/>
                <w:color w:val="000000"/>
                <w:sz w:val="20"/>
              </w:rPr>
              <w:t>
өнiмдерiн дайындау,
</w:t>
            </w:r>
            <w:r>
              <w:br/>
            </w:r>
            <w:r>
              <w:rPr>
                <w:rFonts w:ascii="Times New Roman"/>
                <w:b w:val="false"/>
                <w:i w:val="false"/>
                <w:color w:val="000000"/>
                <w:sz w:val="20"/>
              </w:rPr>
              <w:t>
қайта өңдеу, сақтау
</w:t>
            </w:r>
            <w:r>
              <w:br/>
            </w:r>
            <w:r>
              <w:rPr>
                <w:rFonts w:ascii="Times New Roman"/>
                <w:b w:val="false"/>
                <w:i w:val="false"/>
                <w:color w:val="000000"/>
                <w:sz w:val="20"/>
              </w:rPr>
              <w:t>
және өткізу бойынша
</w:t>
            </w:r>
            <w:r>
              <w:br/>
            </w:r>
            <w:r>
              <w:rPr>
                <w:rFonts w:ascii="Times New Roman"/>
                <w:b w:val="false"/>
                <w:i w:val="false"/>
                <w:color w:val="000000"/>
                <w:sz w:val="20"/>
              </w:rPr>
              <w:t>
инфрақұрылымға
</w:t>
            </w:r>
            <w:r>
              <w:br/>
            </w:r>
            <w:r>
              <w:rPr>
                <w:rFonts w:ascii="Times New Roman"/>
                <w:b w:val="false"/>
                <w:i w:val="false"/>
                <w:color w:val="000000"/>
                <w:sz w:val="20"/>
              </w:rPr>
              <w:t>
кредит беру.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өндiрi-
</w:t>
            </w:r>
            <w:r>
              <w:br/>
            </w:r>
            <w:r>
              <w:rPr>
                <w:rFonts w:ascii="Times New Roman"/>
                <w:b w:val="false"/>
                <w:i w:val="false"/>
                <w:color w:val="000000"/>
                <w:sz w:val="20"/>
              </w:rPr>
              <w:t>
сiне
</w:t>
            </w:r>
            <w:r>
              <w:br/>
            </w:r>
            <w:r>
              <w:rPr>
                <w:rFonts w:ascii="Times New Roman"/>
                <w:b w:val="false"/>
                <w:i w:val="false"/>
                <w:color w:val="000000"/>
                <w:sz w:val="20"/>
              </w:rPr>
              <w:t>
техни-
</w:t>
            </w:r>
            <w:r>
              <w:br/>
            </w:r>
            <w:r>
              <w:rPr>
                <w:rFonts w:ascii="Times New Roman"/>
                <w:b w:val="false"/>
                <w:i w:val="false"/>
                <w:color w:val="000000"/>
                <w:sz w:val="20"/>
              </w:rPr>
              <w:t>
калық
</w:t>
            </w:r>
            <w:r>
              <w:br/>
            </w:r>
            <w:r>
              <w:rPr>
                <w:rFonts w:ascii="Times New Roman"/>
                <w:b w:val="false"/>
                <w:i w:val="false"/>
                <w:color w:val="000000"/>
                <w:sz w:val="20"/>
              </w:rPr>
              <w:t>
қызмет
</w:t>
            </w:r>
            <w:r>
              <w:br/>
            </w:r>
            <w:r>
              <w:rPr>
                <w:rFonts w:ascii="Times New Roman"/>
                <w:b w:val="false"/>
                <w:i w:val="false"/>
                <w:color w:val="000000"/>
                <w:sz w:val="20"/>
              </w:rPr>
              <w:t>
көрсету
</w:t>
            </w:r>
            <w:r>
              <w:br/>
            </w:r>
            <w:r>
              <w:rPr>
                <w:rFonts w:ascii="Times New Roman"/>
                <w:b w:val="false"/>
                <w:i w:val="false"/>
                <w:color w:val="000000"/>
                <w:sz w:val="20"/>
              </w:rPr>
              <w:t>
жөнiндегi инфрақұ-
</w:t>
            </w:r>
            <w:r>
              <w:br/>
            </w:r>
            <w:r>
              <w:rPr>
                <w:rFonts w:ascii="Times New Roman"/>
                <w:b w:val="false"/>
                <w:i w:val="false"/>
                <w:color w:val="000000"/>
                <w:sz w:val="20"/>
              </w:rPr>
              <w:t>
рылымды
</w:t>
            </w:r>
            <w:r>
              <w:br/>
            </w:r>
            <w:r>
              <w:rPr>
                <w:rFonts w:ascii="Times New Roman"/>
                <w:b w:val="false"/>
                <w:i w:val="false"/>
                <w:color w:val="000000"/>
                <w:sz w:val="20"/>
              </w:rPr>
              <w:t>
ұйымдас-
</w:t>
            </w:r>
            <w:r>
              <w:br/>
            </w:r>
            <w:r>
              <w:rPr>
                <w:rFonts w:ascii="Times New Roman"/>
                <w:b w:val="false"/>
                <w:i w:val="false"/>
                <w:color w:val="000000"/>
                <w:sz w:val="20"/>
              </w:rPr>
              <w:t>
тыру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"ҚазАгроҚаржы"
</w:t>
            </w:r>
            <w:r>
              <w:br/>
            </w:r>
            <w:r>
              <w:rPr>
                <w:rFonts w:ascii="Times New Roman"/>
                <w:b w:val="false"/>
                <w:i w:val="false"/>
                <w:color w:val="000000"/>
                <w:sz w:val="20"/>
              </w:rPr>
              <w:t>
акционерлiк
</w:t>
            </w:r>
            <w:r>
              <w:br/>
            </w:r>
            <w:r>
              <w:rPr>
                <w:rFonts w:ascii="Times New Roman"/>
                <w:b w:val="false"/>
                <w:i w:val="false"/>
                <w:color w:val="000000"/>
                <w:sz w:val="20"/>
              </w:rPr>
              <w:t>
қоғамның жарғылық
</w:t>
            </w:r>
            <w:r>
              <w:br/>
            </w:r>
            <w:r>
              <w:rPr>
                <w:rFonts w:ascii="Times New Roman"/>
                <w:b w:val="false"/>
                <w:i w:val="false"/>
                <w:color w:val="000000"/>
                <w:sz w:val="20"/>
              </w:rPr>
              <w:t>
капиталын, кейiннен
</w:t>
            </w:r>
            <w:r>
              <w:br/>
            </w:r>
            <w:r>
              <w:rPr>
                <w:rFonts w:ascii="Times New Roman"/>
                <w:b w:val="false"/>
                <w:i w:val="false"/>
                <w:color w:val="000000"/>
                <w:sz w:val="20"/>
              </w:rPr>
              <w:t>
лизингке беру үшiн ауыл шаруашылығы
</w:t>
            </w:r>
            <w:r>
              <w:br/>
            </w:r>
            <w:r>
              <w:rPr>
                <w:rFonts w:ascii="Times New Roman"/>
                <w:b w:val="false"/>
                <w:i w:val="false"/>
                <w:color w:val="000000"/>
                <w:sz w:val="20"/>
              </w:rPr>
              <w:t>
техникасын,
</w:t>
            </w:r>
            <w:r>
              <w:br/>
            </w:r>
            <w:r>
              <w:rPr>
                <w:rFonts w:ascii="Times New Roman"/>
                <w:b w:val="false"/>
                <w:i w:val="false"/>
                <w:color w:val="000000"/>
                <w:sz w:val="20"/>
              </w:rPr>
              <w:t>
технологиялық
</w:t>
            </w:r>
            <w:r>
              <w:br/>
            </w:r>
            <w:r>
              <w:rPr>
                <w:rFonts w:ascii="Times New Roman"/>
                <w:b w:val="false"/>
                <w:i w:val="false"/>
                <w:color w:val="000000"/>
                <w:sz w:val="20"/>
              </w:rPr>
              <w:t>
жабдықтарды, арнайы
</w:t>
            </w:r>
            <w:r>
              <w:br/>
            </w:r>
            <w:r>
              <w:rPr>
                <w:rFonts w:ascii="Times New Roman"/>
                <w:b w:val="false"/>
                <w:i w:val="false"/>
                <w:color w:val="000000"/>
                <w:sz w:val="20"/>
              </w:rPr>
              <w:t>
техниканы, сондай-ақ
</w:t>
            </w:r>
            <w:r>
              <w:br/>
            </w:r>
            <w:r>
              <w:rPr>
                <w:rFonts w:ascii="Times New Roman"/>
                <w:b w:val="false"/>
                <w:i w:val="false"/>
                <w:color w:val="000000"/>
                <w:sz w:val="20"/>
              </w:rPr>
              <w:t>
АӨК субъектілерiне
</w:t>
            </w:r>
            <w:r>
              <w:br/>
            </w:r>
            <w:r>
              <w:rPr>
                <w:rFonts w:ascii="Times New Roman"/>
                <w:b w:val="false"/>
                <w:i w:val="false"/>
                <w:color w:val="000000"/>
                <w:sz w:val="20"/>
              </w:rPr>
              <w:t>
арналған ауыл
</w:t>
            </w:r>
            <w:r>
              <w:br/>
            </w:r>
            <w:r>
              <w:rPr>
                <w:rFonts w:ascii="Times New Roman"/>
                <w:b w:val="false"/>
                <w:i w:val="false"/>
                <w:color w:val="000000"/>
                <w:sz w:val="20"/>
              </w:rPr>
              <w:t>
шаруашылығы өнiмiн
</w:t>
            </w:r>
            <w:r>
              <w:br/>
            </w:r>
            <w:r>
              <w:rPr>
                <w:rFonts w:ascii="Times New Roman"/>
                <w:b w:val="false"/>
                <w:i w:val="false"/>
                <w:color w:val="000000"/>
                <w:sz w:val="20"/>
              </w:rPr>
              <w:t>
қайта өңдейтiн
</w:t>
            </w:r>
            <w:r>
              <w:br/>
            </w:r>
            <w:r>
              <w:rPr>
                <w:rFonts w:ascii="Times New Roman"/>
                <w:b w:val="false"/>
                <w:i w:val="false"/>
                <w:color w:val="000000"/>
                <w:sz w:val="20"/>
              </w:rPr>
              <w:t>
жабдықтарды сатып
</w:t>
            </w:r>
            <w:r>
              <w:br/>
            </w:r>
            <w:r>
              <w:rPr>
                <w:rFonts w:ascii="Times New Roman"/>
                <w:b w:val="false"/>
                <w:i w:val="false"/>
                <w:color w:val="000000"/>
                <w:sz w:val="20"/>
              </w:rPr>
              <w:t>
алуды қаржыландыру
</w:t>
            </w:r>
            <w:r>
              <w:br/>
            </w:r>
            <w:r>
              <w:rPr>
                <w:rFonts w:ascii="Times New Roman"/>
                <w:b w:val="false"/>
                <w:i w:val="false"/>
                <w:color w:val="000000"/>
                <w:sz w:val="20"/>
              </w:rPr>
              <w:t>
үшiн ұлғайту.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Өсiмдiк шаруа-
</w:t>
            </w:r>
            <w:r>
              <w:br/>
            </w:r>
            <w:r>
              <w:rPr>
                <w:rFonts w:ascii="Times New Roman"/>
                <w:b w:val="false"/>
                <w:i w:val="false"/>
                <w:color w:val="000000"/>
                <w:sz w:val="20"/>
              </w:rPr>
              <w:t>
шылығы
</w:t>
            </w:r>
            <w:r>
              <w:br/>
            </w:r>
            <w:r>
              <w:rPr>
                <w:rFonts w:ascii="Times New Roman"/>
                <w:b w:val="false"/>
                <w:i w:val="false"/>
                <w:color w:val="000000"/>
                <w:sz w:val="20"/>
              </w:rPr>
              <w:t>
өнiмдерi
</w:t>
            </w:r>
            <w:r>
              <w:br/>
            </w:r>
            <w:r>
              <w:rPr>
                <w:rFonts w:ascii="Times New Roman"/>
                <w:b w:val="false"/>
                <w:i w:val="false"/>
                <w:color w:val="000000"/>
                <w:sz w:val="20"/>
              </w:rPr>
              <w:t>
рыногының
</w:t>
            </w:r>
            <w:r>
              <w:br/>
            </w:r>
            <w:r>
              <w:rPr>
                <w:rFonts w:ascii="Times New Roman"/>
                <w:b w:val="false"/>
                <w:i w:val="false"/>
                <w:color w:val="000000"/>
                <w:sz w:val="20"/>
              </w:rPr>
              <w:t>
өндiрiсiн
</w:t>
            </w:r>
            <w:r>
              <w:br/>
            </w:r>
            <w:r>
              <w:rPr>
                <w:rFonts w:ascii="Times New Roman"/>
                <w:b w:val="false"/>
                <w:i w:val="false"/>
                <w:color w:val="000000"/>
                <w:sz w:val="20"/>
              </w:rPr>
              <w:t>
және оны
</w:t>
            </w:r>
            <w:r>
              <w:br/>
            </w:r>
            <w:r>
              <w:rPr>
                <w:rFonts w:ascii="Times New Roman"/>
                <w:b w:val="false"/>
                <w:i w:val="false"/>
                <w:color w:val="000000"/>
                <w:sz w:val="20"/>
              </w:rPr>
              <w:t>
дамытуды
</w:t>
            </w:r>
            <w:r>
              <w:br/>
            </w:r>
            <w:r>
              <w:rPr>
                <w:rFonts w:ascii="Times New Roman"/>
                <w:b w:val="false"/>
                <w:i w:val="false"/>
                <w:color w:val="000000"/>
                <w:sz w:val="20"/>
              </w:rPr>
              <w:t>
қолдау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"Азық-түлік
</w:t>
            </w:r>
            <w:r>
              <w:br/>
            </w:r>
            <w:r>
              <w:rPr>
                <w:rFonts w:ascii="Times New Roman"/>
                <w:b w:val="false"/>
                <w:i w:val="false"/>
                <w:color w:val="000000"/>
                <w:sz w:val="20"/>
              </w:rPr>
              <w:t>
келісім-шарт
</w:t>
            </w:r>
            <w:r>
              <w:br/>
            </w:r>
            <w:r>
              <w:rPr>
                <w:rFonts w:ascii="Times New Roman"/>
                <w:b w:val="false"/>
                <w:i w:val="false"/>
                <w:color w:val="000000"/>
                <w:sz w:val="20"/>
              </w:rPr>
              <w:t>
корпорациясы" АҚ
</w:t>
            </w:r>
            <w:r>
              <w:br/>
            </w:r>
            <w:r>
              <w:rPr>
                <w:rFonts w:ascii="Times New Roman"/>
                <w:b w:val="false"/>
                <w:i w:val="false"/>
                <w:color w:val="000000"/>
                <w:sz w:val="20"/>
              </w:rPr>
              <w:t>
жарғылық капиталын
</w:t>
            </w:r>
            <w:r>
              <w:br/>
            </w:r>
            <w:r>
              <w:rPr>
                <w:rFonts w:ascii="Times New Roman"/>
                <w:b w:val="false"/>
                <w:i w:val="false"/>
                <w:color w:val="000000"/>
                <w:sz w:val="20"/>
              </w:rPr>
              <w:t>
ұлғайту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өнiмiн
</w:t>
            </w:r>
            <w:r>
              <w:br/>
            </w:r>
            <w:r>
              <w:rPr>
                <w:rFonts w:ascii="Times New Roman"/>
                <w:b w:val="false"/>
                <w:i w:val="false"/>
                <w:color w:val="000000"/>
                <w:sz w:val="20"/>
              </w:rPr>
              <w:t>
өндiрудi,
</w:t>
            </w:r>
            <w:r>
              <w:br/>
            </w:r>
            <w:r>
              <w:rPr>
                <w:rFonts w:ascii="Times New Roman"/>
                <w:b w:val="false"/>
                <w:i w:val="false"/>
                <w:color w:val="000000"/>
                <w:sz w:val="20"/>
              </w:rPr>
              <w:t>
өңдеудi
</w:t>
            </w:r>
            <w:r>
              <w:br/>
            </w:r>
            <w:r>
              <w:rPr>
                <w:rFonts w:ascii="Times New Roman"/>
                <w:b w:val="false"/>
                <w:i w:val="false"/>
                <w:color w:val="000000"/>
                <w:sz w:val="20"/>
              </w:rPr>
              <w:t>
және iске
</w:t>
            </w:r>
            <w:r>
              <w:br/>
            </w:r>
            <w:r>
              <w:rPr>
                <w:rFonts w:ascii="Times New Roman"/>
                <w:b w:val="false"/>
                <w:i w:val="false"/>
                <w:color w:val="000000"/>
                <w:sz w:val="20"/>
              </w:rPr>
              <w:t>
асыруды
</w:t>
            </w:r>
            <w:r>
              <w:br/>
            </w:r>
            <w:r>
              <w:rPr>
                <w:rFonts w:ascii="Times New Roman"/>
                <w:b w:val="false"/>
                <w:i w:val="false"/>
                <w:color w:val="000000"/>
                <w:sz w:val="20"/>
              </w:rPr>
              <w:t>
қолдау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өнiмдерi
</w:t>
            </w:r>
            <w:r>
              <w:br/>
            </w:r>
            <w:r>
              <w:rPr>
                <w:rFonts w:ascii="Times New Roman"/>
                <w:b w:val="false"/>
                <w:i w:val="false"/>
                <w:color w:val="000000"/>
                <w:sz w:val="20"/>
              </w:rPr>
              <w:t>
корпорациясы" жабық
</w:t>
            </w:r>
            <w:r>
              <w:br/>
            </w:r>
            <w:r>
              <w:rPr>
                <w:rFonts w:ascii="Times New Roman"/>
                <w:b w:val="false"/>
                <w:i w:val="false"/>
                <w:color w:val="000000"/>
                <w:sz w:val="20"/>
              </w:rPr>
              <w:t>
акционерлiк қоғамының
</w:t>
            </w:r>
            <w:r>
              <w:br/>
            </w:r>
            <w:r>
              <w:rPr>
                <w:rFonts w:ascii="Times New Roman"/>
                <w:b w:val="false"/>
                <w:i w:val="false"/>
                <w:color w:val="000000"/>
                <w:sz w:val="20"/>
              </w:rPr>
              <w:t>
жарғылық капиталын
</w:t>
            </w:r>
            <w:r>
              <w:br/>
            </w:r>
            <w:r>
              <w:rPr>
                <w:rFonts w:ascii="Times New Roman"/>
                <w:b w:val="false"/>
                <w:i w:val="false"/>
                <w:color w:val="000000"/>
                <w:sz w:val="20"/>
              </w:rPr>
              <w:t>
заңнама белгiленген
</w:t>
            </w:r>
            <w:r>
              <w:br/>
            </w:r>
            <w:r>
              <w:rPr>
                <w:rFonts w:ascii="Times New Roman"/>
                <w:b w:val="false"/>
                <w:i w:val="false"/>
                <w:color w:val="000000"/>
                <w:sz w:val="20"/>
              </w:rPr>
              <w:t>
тәртіпте ұлғайту:
</w:t>
            </w:r>
            <w:r>
              <w:br/>
            </w:r>
            <w:r>
              <w:rPr>
                <w:rFonts w:ascii="Times New Roman"/>
                <w:b w:val="false"/>
                <w:i w:val="false"/>
                <w:color w:val="000000"/>
                <w:sz w:val="20"/>
              </w:rPr>
              <w:t>
- мал өнiмдерiн сатып
</w:t>
            </w:r>
            <w:r>
              <w:br/>
            </w:r>
            <w:r>
              <w:rPr>
                <w:rFonts w:ascii="Times New Roman"/>
                <w:b w:val="false"/>
                <w:i w:val="false"/>
                <w:color w:val="000000"/>
                <w:sz w:val="20"/>
              </w:rPr>
              <w:t>
алуды ұйымдастыру
</w:t>
            </w:r>
            <w:r>
              <w:br/>
            </w:r>
            <w:r>
              <w:rPr>
                <w:rFonts w:ascii="Times New Roman"/>
                <w:b w:val="false"/>
                <w:i w:val="false"/>
                <w:color w:val="000000"/>
                <w:sz w:val="20"/>
              </w:rPr>
              <w:t>
өткізу және импортты
</w:t>
            </w:r>
            <w:r>
              <w:br/>
            </w:r>
            <w:r>
              <w:rPr>
                <w:rFonts w:ascii="Times New Roman"/>
                <w:b w:val="false"/>
                <w:i w:val="false"/>
                <w:color w:val="000000"/>
                <w:sz w:val="20"/>
              </w:rPr>
              <w:t>
алмастыратын мал
</w:t>
            </w:r>
            <w:r>
              <w:br/>
            </w:r>
            <w:r>
              <w:rPr>
                <w:rFonts w:ascii="Times New Roman"/>
                <w:b w:val="false"/>
                <w:i w:val="false"/>
                <w:color w:val="000000"/>
                <w:sz w:val="20"/>
              </w:rPr>
              <w:t>
өнiмдерiн өндiру,
</w:t>
            </w:r>
            <w:r>
              <w:br/>
            </w:r>
            <w:r>
              <w:rPr>
                <w:rFonts w:ascii="Times New Roman"/>
                <w:b w:val="false"/>
                <w:i w:val="false"/>
                <w:color w:val="000000"/>
                <w:sz w:val="20"/>
              </w:rPr>
              <w:t>
өңдеу, тасымалдау, сақтау және iшкi және сыртқы рыноктарда мал
</w:t>
            </w:r>
            <w:r>
              <w:br/>
            </w:r>
            <w:r>
              <w:rPr>
                <w:rFonts w:ascii="Times New Roman"/>
                <w:b w:val="false"/>
                <w:i w:val="false"/>
                <w:color w:val="000000"/>
                <w:sz w:val="20"/>
              </w:rPr>
              <w:t>
өнiмдерін, оның
</w:t>
            </w:r>
            <w:r>
              <w:br/>
            </w:r>
            <w:r>
              <w:rPr>
                <w:rFonts w:ascii="Times New Roman"/>
                <w:b w:val="false"/>
                <w:i w:val="false"/>
                <w:color w:val="000000"/>
                <w:sz w:val="20"/>
              </w:rPr>
              <w:t>
өңделген өнiмдерiн
</w:t>
            </w:r>
            <w:r>
              <w:br/>
            </w:r>
            <w:r>
              <w:rPr>
                <w:rFonts w:ascii="Times New Roman"/>
                <w:b w:val="false"/>
                <w:i w:val="false"/>
                <w:color w:val="000000"/>
                <w:sz w:val="20"/>
              </w:rPr>
              <w:t>
сату, қалыптастыру.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Астық
</w:t>
            </w:r>
            <w:r>
              <w:br/>
            </w:r>
            <w:r>
              <w:rPr>
                <w:rFonts w:ascii="Times New Roman"/>
                <w:b w:val="false"/>
                <w:i w:val="false"/>
                <w:color w:val="000000"/>
                <w:sz w:val="20"/>
              </w:rPr>
              <w:t>
қолхат-
</w:t>
            </w:r>
            <w:r>
              <w:br/>
            </w:r>
            <w:r>
              <w:rPr>
                <w:rFonts w:ascii="Times New Roman"/>
                <w:b w:val="false"/>
                <w:i w:val="false"/>
                <w:color w:val="000000"/>
                <w:sz w:val="20"/>
              </w:rPr>
              <w:t>
тары
</w:t>
            </w:r>
            <w:r>
              <w:br/>
            </w:r>
            <w:r>
              <w:rPr>
                <w:rFonts w:ascii="Times New Roman"/>
                <w:b w:val="false"/>
                <w:i w:val="false"/>
                <w:color w:val="000000"/>
                <w:sz w:val="20"/>
              </w:rPr>
              <w:t>
бойынша
</w:t>
            </w:r>
            <w:r>
              <w:br/>
            </w:r>
            <w:r>
              <w:rPr>
                <w:rFonts w:ascii="Times New Roman"/>
                <w:b w:val="false"/>
                <w:i w:val="false"/>
                <w:color w:val="000000"/>
                <w:sz w:val="20"/>
              </w:rPr>
              <w:t>
мiндетте-
</w:t>
            </w:r>
            <w:r>
              <w:br/>
            </w:r>
            <w:r>
              <w:rPr>
                <w:rFonts w:ascii="Times New Roman"/>
                <w:b w:val="false"/>
                <w:i w:val="false"/>
                <w:color w:val="000000"/>
                <w:sz w:val="20"/>
              </w:rPr>
              <w:t>
мелердiң
</w:t>
            </w:r>
            <w:r>
              <w:br/>
            </w:r>
            <w:r>
              <w:rPr>
                <w:rFonts w:ascii="Times New Roman"/>
                <w:b w:val="false"/>
                <w:i w:val="false"/>
                <w:color w:val="000000"/>
                <w:sz w:val="20"/>
              </w:rPr>
              <w:t>
орын-
</w:t>
            </w:r>
            <w:r>
              <w:br/>
            </w:r>
            <w:r>
              <w:rPr>
                <w:rFonts w:ascii="Times New Roman"/>
                <w:b w:val="false"/>
                <w:i w:val="false"/>
                <w:color w:val="000000"/>
                <w:sz w:val="20"/>
              </w:rPr>
              <w:t>
далуын
</w:t>
            </w:r>
            <w:r>
              <w:br/>
            </w:r>
            <w:r>
              <w:rPr>
                <w:rFonts w:ascii="Times New Roman"/>
                <w:b w:val="false"/>
                <w:i w:val="false"/>
                <w:color w:val="000000"/>
                <w:sz w:val="20"/>
              </w:rPr>
              <w:t>
қамта-
</w:t>
            </w:r>
            <w:r>
              <w:br/>
            </w:r>
            <w:r>
              <w:rPr>
                <w:rFonts w:ascii="Times New Roman"/>
                <w:b w:val="false"/>
                <w:i w:val="false"/>
                <w:color w:val="000000"/>
                <w:sz w:val="20"/>
              </w:rPr>
              <w:t>
масыз ету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Астық қолхаттары
</w:t>
            </w:r>
            <w:r>
              <w:br/>
            </w:r>
            <w:r>
              <w:rPr>
                <w:rFonts w:ascii="Times New Roman"/>
                <w:b w:val="false"/>
                <w:i w:val="false"/>
                <w:color w:val="000000"/>
                <w:sz w:val="20"/>
              </w:rPr>
              <w:t>
бойынша мiндеттеме-
</w:t>
            </w:r>
            <w:r>
              <w:br/>
            </w:r>
            <w:r>
              <w:rPr>
                <w:rFonts w:ascii="Times New Roman"/>
                <w:b w:val="false"/>
                <w:i w:val="false"/>
                <w:color w:val="000000"/>
                <w:sz w:val="20"/>
              </w:rPr>
              <w:t>
лердi орындауға
</w:t>
            </w:r>
            <w:r>
              <w:br/>
            </w:r>
            <w:r>
              <w:rPr>
                <w:rFonts w:ascii="Times New Roman"/>
                <w:b w:val="false"/>
                <w:i w:val="false"/>
                <w:color w:val="000000"/>
                <w:sz w:val="20"/>
              </w:rPr>
              <w:t>
кепілдiк беру көлемiн
</w:t>
            </w:r>
            <w:r>
              <w:br/>
            </w:r>
            <w:r>
              <w:rPr>
                <w:rFonts w:ascii="Times New Roman"/>
                <w:b w:val="false"/>
                <w:i w:val="false"/>
                <w:color w:val="000000"/>
                <w:sz w:val="20"/>
              </w:rPr>
              <w:t>
ұлғайту үшiн "Астық
</w:t>
            </w:r>
            <w:r>
              <w:br/>
            </w:r>
            <w:r>
              <w:rPr>
                <w:rFonts w:ascii="Times New Roman"/>
                <w:b w:val="false"/>
                <w:i w:val="false"/>
                <w:color w:val="000000"/>
                <w:sz w:val="20"/>
              </w:rPr>
              <w:t>
қолхаттары бойынша
</w:t>
            </w:r>
            <w:r>
              <w:br/>
            </w:r>
            <w:r>
              <w:rPr>
                <w:rFonts w:ascii="Times New Roman"/>
                <w:b w:val="false"/>
                <w:i w:val="false"/>
                <w:color w:val="000000"/>
                <w:sz w:val="20"/>
              </w:rPr>
              <w:t>
мiндеттемелердi
</w:t>
            </w:r>
            <w:r>
              <w:br/>
            </w:r>
            <w:r>
              <w:rPr>
                <w:rFonts w:ascii="Times New Roman"/>
                <w:b w:val="false"/>
                <w:i w:val="false"/>
                <w:color w:val="000000"/>
                <w:sz w:val="20"/>
              </w:rPr>
              <w:t>
орындауға кепiлдiк
</w:t>
            </w:r>
            <w:r>
              <w:br/>
            </w:r>
            <w:r>
              <w:rPr>
                <w:rFonts w:ascii="Times New Roman"/>
                <w:b w:val="false"/>
                <w:i w:val="false"/>
                <w:color w:val="000000"/>
                <w:sz w:val="20"/>
              </w:rPr>
              <w:t>
беру қоры" акционерлік
</w:t>
            </w:r>
            <w:r>
              <w:br/>
            </w:r>
            <w:r>
              <w:rPr>
                <w:rFonts w:ascii="Times New Roman"/>
                <w:b w:val="false"/>
                <w:i w:val="false"/>
                <w:color w:val="000000"/>
                <w:sz w:val="20"/>
              </w:rPr>
              <w:t>
қоғамының жарғылық
</w:t>
            </w:r>
            <w:r>
              <w:br/>
            </w:r>
            <w:r>
              <w:rPr>
                <w:rFonts w:ascii="Times New Roman"/>
                <w:b w:val="false"/>
                <w:i w:val="false"/>
                <w:color w:val="000000"/>
                <w:sz w:val="20"/>
              </w:rPr>
              <w:t>
капиталын көбейту.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халқына
</w:t>
            </w:r>
            <w:r>
              <w:br/>
            </w:r>
            <w:r>
              <w:rPr>
                <w:rFonts w:ascii="Times New Roman"/>
                <w:b w:val="false"/>
                <w:i w:val="false"/>
                <w:color w:val="000000"/>
                <w:sz w:val="20"/>
              </w:rPr>
              <w:t>
шағын-
</w:t>
            </w:r>
            <w:r>
              <w:br/>
            </w:r>
            <w:r>
              <w:rPr>
                <w:rFonts w:ascii="Times New Roman"/>
                <w:b w:val="false"/>
                <w:i w:val="false"/>
                <w:color w:val="000000"/>
                <w:sz w:val="20"/>
              </w:rPr>
              <w:t>
кредит
</w:t>
            </w:r>
            <w:r>
              <w:br/>
            </w:r>
            <w:r>
              <w:rPr>
                <w:rFonts w:ascii="Times New Roman"/>
                <w:b w:val="false"/>
                <w:i w:val="false"/>
                <w:color w:val="000000"/>
                <w:sz w:val="20"/>
              </w:rPr>
              <w:t>
беру
</w:t>
            </w:r>
            <w:r>
              <w:br/>
            </w:r>
            <w:r>
              <w:rPr>
                <w:rFonts w:ascii="Times New Roman"/>
                <w:b w:val="false"/>
                <w:i w:val="false"/>
                <w:color w:val="000000"/>
                <w:sz w:val="20"/>
              </w:rPr>
              <w:t>
жүйесiн
</w:t>
            </w:r>
            <w:r>
              <w:br/>
            </w:r>
            <w:r>
              <w:rPr>
                <w:rFonts w:ascii="Times New Roman"/>
                <w:b w:val="false"/>
                <w:i w:val="false"/>
                <w:color w:val="000000"/>
                <w:sz w:val="20"/>
              </w:rPr>
              <w:t>
ұйым-
</w:t>
            </w:r>
            <w:r>
              <w:br/>
            </w:r>
            <w:r>
              <w:rPr>
                <w:rFonts w:ascii="Times New Roman"/>
                <w:b w:val="false"/>
                <w:i w:val="false"/>
                <w:color w:val="000000"/>
                <w:sz w:val="20"/>
              </w:rPr>
              <w:t>
дастыру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w:t>
            </w:r>
            <w:r>
              <w:br/>
            </w:r>
            <w:r>
              <w:rPr>
                <w:rFonts w:ascii="Times New Roman"/>
                <w:b w:val="false"/>
                <w:i w:val="false"/>
                <w:color w:val="000000"/>
                <w:sz w:val="20"/>
              </w:rPr>
              <w:t>
қаржылай қолдау қоры"
</w:t>
            </w:r>
            <w:r>
              <w:br/>
            </w:r>
            <w:r>
              <w:rPr>
                <w:rFonts w:ascii="Times New Roman"/>
                <w:b w:val="false"/>
                <w:i w:val="false"/>
                <w:color w:val="000000"/>
                <w:sz w:val="20"/>
              </w:rPr>
              <w:t>
АҚ-ның (бұдан әрi -
</w:t>
            </w:r>
            <w:r>
              <w:br/>
            </w:r>
            <w:r>
              <w:rPr>
                <w:rFonts w:ascii="Times New Roman"/>
                <w:b w:val="false"/>
                <w:i w:val="false"/>
                <w:color w:val="000000"/>
                <w:sz w:val="20"/>
              </w:rPr>
              <w:t>
Қор) жарғылық
</w:t>
            </w:r>
            <w:r>
              <w:br/>
            </w:r>
            <w:r>
              <w:rPr>
                <w:rFonts w:ascii="Times New Roman"/>
                <w:b w:val="false"/>
                <w:i w:val="false"/>
                <w:color w:val="000000"/>
                <w:sz w:val="20"/>
              </w:rPr>
              <w:t>
капиталын:
</w:t>
            </w:r>
            <w:r>
              <w:br/>
            </w:r>
            <w:r>
              <w:rPr>
                <w:rFonts w:ascii="Times New Roman"/>
                <w:b w:val="false"/>
                <w:i w:val="false"/>
                <w:color w:val="000000"/>
                <w:sz w:val="20"/>
              </w:rPr>
              <w:t>
ауыл халқына шағын кредит беру; ауыл халқына кәсiпкерлік негіздерiн оқытуды ұйымдастыру және Қордың кадрларын
</w:t>
            </w:r>
            <w:r>
              <w:br/>
            </w:r>
            <w:r>
              <w:rPr>
                <w:rFonts w:ascii="Times New Roman"/>
                <w:b w:val="false"/>
                <w:i w:val="false"/>
                <w:color w:val="000000"/>
                <w:sz w:val="20"/>
              </w:rPr>
              <w:t>
даярлау және қайта
</w:t>
            </w:r>
            <w:r>
              <w:br/>
            </w:r>
            <w:r>
              <w:rPr>
                <w:rFonts w:ascii="Times New Roman"/>
                <w:b w:val="false"/>
                <w:i w:val="false"/>
                <w:color w:val="000000"/>
                <w:sz w:val="20"/>
              </w:rPr>
              <w:t>
даярлау;
</w:t>
            </w:r>
            <w:r>
              <w:br/>
            </w:r>
            <w:r>
              <w:rPr>
                <w:rFonts w:ascii="Times New Roman"/>
                <w:b w:val="false"/>
                <w:i w:val="false"/>
                <w:color w:val="000000"/>
                <w:sz w:val="20"/>
              </w:rPr>
              <w:t>
қордың материалдық-
</w:t>
            </w:r>
            <w:r>
              <w:br/>
            </w:r>
            <w:r>
              <w:rPr>
                <w:rFonts w:ascii="Times New Roman"/>
                <w:b w:val="false"/>
                <w:i w:val="false"/>
                <w:color w:val="000000"/>
                <w:sz w:val="20"/>
              </w:rPr>
              <w:t>
техникалық базасын дамыту (кеңсе бөлмелерiн, оргтех-
</w:t>
            </w:r>
            <w:r>
              <w:br/>
            </w:r>
            <w:r>
              <w:rPr>
                <w:rFonts w:ascii="Times New Roman"/>
                <w:b w:val="false"/>
                <w:i w:val="false"/>
                <w:color w:val="000000"/>
                <w:sz w:val="20"/>
              </w:rPr>
              <w:t>
никаны, кеңсе жиһазын,
</w:t>
            </w:r>
            <w:r>
              <w:br/>
            </w:r>
            <w:r>
              <w:rPr>
                <w:rFonts w:ascii="Times New Roman"/>
                <w:b w:val="false"/>
                <w:i w:val="false"/>
                <w:color w:val="000000"/>
                <w:sz w:val="20"/>
              </w:rPr>
              <w:t>
автокөлікті сатып алу, бағдарламалық өнiмдi сатып алу және
</w:t>
            </w:r>
            <w:r>
              <w:br/>
            </w:r>
            <w:r>
              <w:rPr>
                <w:rFonts w:ascii="Times New Roman"/>
                <w:b w:val="false"/>
                <w:i w:val="false"/>
                <w:color w:val="000000"/>
                <w:sz w:val="20"/>
              </w:rPr>
              <w:t>
қондыру) үшін
</w:t>
            </w:r>
            <w:r>
              <w:br/>
            </w:r>
            <w:r>
              <w:rPr>
                <w:rFonts w:ascii="Times New Roman"/>
                <w:b w:val="false"/>
                <w:i w:val="false"/>
                <w:color w:val="000000"/>
                <w:sz w:val="20"/>
              </w:rPr>
              <w:t>
заңнамада белгіленген
</w:t>
            </w:r>
            <w:r>
              <w:br/>
            </w:r>
            <w:r>
              <w:rPr>
                <w:rFonts w:ascii="Times New Roman"/>
                <w:b w:val="false"/>
                <w:i w:val="false"/>
                <w:color w:val="000000"/>
                <w:sz w:val="20"/>
              </w:rPr>
              <w:t>
тәртiппен ұлғайту.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Ауыл шаруашылығы өндiрiсiне кредит беру жүйесiн ұйымдастыру:
</w:t>
      </w:r>
      <w:r>
        <w:br/>
      </w:r>
      <w:r>
        <w:rPr>
          <w:rFonts w:ascii="Times New Roman"/>
          <w:b w:val="false"/>
          <w:i w:val="false"/>
          <w:color w:val="000000"/>
          <w:sz w:val="28"/>
        </w:rPr>
        <w:t>
Тiкелей нәтижелер:
</w:t>
      </w:r>
      <w:r>
        <w:br/>
      </w:r>
      <w:r>
        <w:rPr>
          <w:rFonts w:ascii="Times New Roman"/>
          <w:b w:val="false"/>
          <w:i w:val="false"/>
          <w:color w:val="000000"/>
          <w:sz w:val="28"/>
        </w:rPr>
        <w:t>
- ауыл аудандарын мейлiнше толық қамту үшін ауылдық кредит серiктестiктерi желiсiн 10 бiрлiкке ұлғайту;
</w:t>
      </w:r>
      <w:r>
        <w:br/>
      </w:r>
      <w:r>
        <w:rPr>
          <w:rFonts w:ascii="Times New Roman"/>
          <w:b w:val="false"/>
          <w:i w:val="false"/>
          <w:color w:val="000000"/>
          <w:sz w:val="28"/>
        </w:rPr>
        <w:t>
- жеңiлдiгi бар кредит ресурстарымен қамтамасыз етiлген ауыл шаруашылығы тауарын өндiрушiлердi және ауыл шаруашылығы өнiмдерiн қайта өңдеу бойынша кәсiпорындарды 15%-ға ұлғайту.
</w:t>
      </w:r>
      <w:r>
        <w:br/>
      </w:r>
      <w:r>
        <w:rPr>
          <w:rFonts w:ascii="Times New Roman"/>
          <w:b w:val="false"/>
          <w:i w:val="false"/>
          <w:color w:val="000000"/>
          <w:sz w:val="28"/>
        </w:rPr>
        <w:t>
Соңғы нәтижелер:
</w:t>
      </w:r>
      <w:r>
        <w:br/>
      </w:r>
      <w:r>
        <w:rPr>
          <w:rFonts w:ascii="Times New Roman"/>
          <w:b w:val="false"/>
          <w:i w:val="false"/>
          <w:color w:val="000000"/>
          <w:sz w:val="28"/>
        </w:rPr>
        <w:t>
- ауылдық кредит серiктестiктерi жүйесiн әрi қарай дамыту үшiн жағдай жасау және жеңiлдiгi бар кредит ресурстарымен қамтамасыз ету;
</w:t>
      </w:r>
      <w:r>
        <w:br/>
      </w:r>
      <w:r>
        <w:rPr>
          <w:rFonts w:ascii="Times New Roman"/>
          <w:b w:val="false"/>
          <w:i w:val="false"/>
          <w:color w:val="000000"/>
          <w:sz w:val="28"/>
        </w:rPr>
        <w:t>
- ауыл шаруашылығы өнiмдерiн дайындау, сақтау, қайта өңдеу және өткiзу бойынша кооперативтерге жеңiлдiкпен кредит беру арқылы инфрақұрылымды көтермелеу;
</w:t>
      </w:r>
      <w:r>
        <w:br/>
      </w:r>
      <w:r>
        <w:rPr>
          <w:rFonts w:ascii="Times New Roman"/>
          <w:b w:val="false"/>
          <w:i w:val="false"/>
          <w:color w:val="000000"/>
          <w:sz w:val="28"/>
        </w:rPr>
        <w:t>
- ауыл шаруашылығы өнiмдерiн сатып алу нарығында бәсекеге қабiлеттi орта құру және өндiрiлген ауыл шаруашылығы өнiмдерiн өткізуге кепiлдiк үшiн жағдай жасау;
</w:t>
      </w:r>
      <w:r>
        <w:br/>
      </w:r>
      <w:r>
        <w:rPr>
          <w:rFonts w:ascii="Times New Roman"/>
          <w:b w:val="false"/>
          <w:i w:val="false"/>
          <w:color w:val="000000"/>
          <w:sz w:val="28"/>
        </w:rPr>
        <w:t>
- ауыл шаруашылығы өнiмдерiн дайындау, қайта өңдеу, сақтау және өткiзу бойынша инфрақұрылым субъектiлерiне кредит беру арқылы экономиканың аграрлық секторына оңтайлы мемлекеттiк қолдау көрсету.
</w:t>
      </w:r>
      <w:r>
        <w:br/>
      </w:r>
      <w:r>
        <w:rPr>
          <w:rFonts w:ascii="Times New Roman"/>
          <w:b w:val="false"/>
          <w:i w:val="false"/>
          <w:color w:val="000000"/>
          <w:sz w:val="28"/>
        </w:rPr>
        <w:t>
Қаржы-экономикалық нәтижесi:
</w:t>
      </w:r>
      <w:r>
        <w:br/>
      </w:r>
      <w:r>
        <w:rPr>
          <w:rFonts w:ascii="Times New Roman"/>
          <w:b w:val="false"/>
          <w:i w:val="false"/>
          <w:color w:val="000000"/>
          <w:sz w:val="28"/>
        </w:rPr>
        <w:t>
- ауылдық кредит серiктестiктерiне және ауыл шаруашылығы тауарын өндiрушiлер бiрлестiктерiне берiлетiн кредит ресурстары бойынша сыйақы ставкасының пайызын азайту;
</w:t>
      </w:r>
      <w:r>
        <w:br/>
      </w:r>
      <w:r>
        <w:rPr>
          <w:rFonts w:ascii="Times New Roman"/>
          <w:b w:val="false"/>
          <w:i w:val="false"/>
          <w:color w:val="000000"/>
          <w:sz w:val="28"/>
        </w:rPr>
        <w:t>
- келесi бағыттар бойынша бюджеттiк қаражатты игеру жоспарын орындау:
</w:t>
      </w:r>
      <w:r>
        <w:br/>
      </w:r>
      <w:r>
        <w:rPr>
          <w:rFonts w:ascii="Times New Roman"/>
          <w:b w:val="false"/>
          <w:i w:val="false"/>
          <w:color w:val="000000"/>
          <w:sz w:val="28"/>
        </w:rPr>
        <w:t>
- 10 ауылдық кредит серiктестiктерінің жарғылық капиталына қатысу - 52,5 млн. теңге;
</w:t>
      </w:r>
      <w:r>
        <w:br/>
      </w:r>
      <w:r>
        <w:rPr>
          <w:rFonts w:ascii="Times New Roman"/>
          <w:b w:val="false"/>
          <w:i w:val="false"/>
          <w:color w:val="000000"/>
          <w:sz w:val="28"/>
        </w:rPr>
        <w:t>
- ауылдық кредит серiктестiктерiне кредит беру - 5347,5 млн. теңге;
</w:t>
      </w:r>
      <w:r>
        <w:br/>
      </w:r>
      <w:r>
        <w:rPr>
          <w:rFonts w:ascii="Times New Roman"/>
          <w:b w:val="false"/>
          <w:i w:val="false"/>
          <w:color w:val="000000"/>
          <w:sz w:val="28"/>
        </w:rPr>
        <w:t>
- ауыл шаруашылығы өнiмдерiн дайындау, қайта өңдеу, сақтау және өткізу бойынша инфрақұрылымға кредит беру - 3541,571 млн. теңге.
</w:t>
      </w:r>
      <w:r>
        <w:br/>
      </w:r>
      <w:r>
        <w:rPr>
          <w:rFonts w:ascii="Times New Roman"/>
          <w:b w:val="false"/>
          <w:i w:val="false"/>
          <w:color w:val="000000"/>
          <w:sz w:val="28"/>
        </w:rPr>
        <w:t>
Уақыттылығы:
</w:t>
      </w:r>
      <w:r>
        <w:br/>
      </w:r>
      <w:r>
        <w:rPr>
          <w:rFonts w:ascii="Times New Roman"/>
          <w:b w:val="false"/>
          <w:i w:val="false"/>
          <w:color w:val="000000"/>
          <w:sz w:val="28"/>
        </w:rPr>
        <w:t>
- 2006 жылғы желтоқсанның соңына дейiн қосымша 10 ауылдық кредит серiктестiгiн құру;
</w:t>
      </w:r>
      <w:r>
        <w:br/>
      </w:r>
      <w:r>
        <w:rPr>
          <w:rFonts w:ascii="Times New Roman"/>
          <w:b w:val="false"/>
          <w:i w:val="false"/>
          <w:color w:val="000000"/>
          <w:sz w:val="28"/>
        </w:rPr>
        <w:t>
- 2006 жылғы қыркүйектің соңына дейiн ауылдық кредит серiктестiктерi жүйесi арқылы ауыл шаруашылығы өндiрiсiне және ауыл шаруашылығы өнiмдерiн өндiретiн өнеркәсiпке кредит беру;
</w:t>
      </w:r>
      <w:r>
        <w:br/>
      </w:r>
      <w:r>
        <w:rPr>
          <w:rFonts w:ascii="Times New Roman"/>
          <w:b w:val="false"/>
          <w:i w:val="false"/>
          <w:color w:val="000000"/>
          <w:sz w:val="28"/>
        </w:rPr>
        <w:t>
- 2006 жылғы қарашаның соңына дейiн ауыл шаруашылығы өнiмдерiн дайындау, сақтау, қайта өңдеу және өткiзу бойынша инфрақұрылымға кредит беру.
</w:t>
      </w:r>
      <w:r>
        <w:br/>
      </w:r>
      <w:r>
        <w:rPr>
          <w:rFonts w:ascii="Times New Roman"/>
          <w:b w:val="false"/>
          <w:i w:val="false"/>
          <w:color w:val="000000"/>
          <w:sz w:val="28"/>
        </w:rPr>
        <w:t>
Сапасы:
</w:t>
      </w:r>
      <w:r>
        <w:br/>
      </w:r>
      <w:r>
        <w:rPr>
          <w:rFonts w:ascii="Times New Roman"/>
          <w:b w:val="false"/>
          <w:i w:val="false"/>
          <w:color w:val="000000"/>
          <w:sz w:val="28"/>
        </w:rPr>
        <w:t>
- тиiмдi ауылдық кредит серiктестiктерi желiсiн құру;
</w:t>
      </w:r>
      <w:r>
        <w:br/>
      </w:r>
      <w:r>
        <w:rPr>
          <w:rFonts w:ascii="Times New Roman"/>
          <w:b w:val="false"/>
          <w:i w:val="false"/>
          <w:color w:val="000000"/>
          <w:sz w:val="28"/>
        </w:rPr>
        <w:t>
- импорттық ауыл шаруашылығы өнiмдерi үлесiн азайту және экспорт үлесiн ұлғайту.
</w:t>
      </w:r>
      <w:r>
        <w:br/>
      </w:r>
      <w:r>
        <w:rPr>
          <w:rFonts w:ascii="Times New Roman"/>
          <w:b w:val="false"/>
          <w:i w:val="false"/>
          <w:color w:val="000000"/>
          <w:sz w:val="28"/>
        </w:rPr>
        <w:t>
Ауыл шаруашылығы өндiрiсiне техникалық қызмет көрсету жөнiндегi инфрақұрылымды ұйымдастыру:
</w:t>
      </w:r>
      <w:r>
        <w:br/>
      </w:r>
      <w:r>
        <w:rPr>
          <w:rFonts w:ascii="Times New Roman"/>
          <w:b w:val="false"/>
          <w:i w:val="false"/>
          <w:color w:val="000000"/>
          <w:sz w:val="28"/>
        </w:rPr>
        <w:t>
Тiкелей нәтижелер:
</w:t>
      </w:r>
      <w:r>
        <w:br/>
      </w:r>
      <w:r>
        <w:rPr>
          <w:rFonts w:ascii="Times New Roman"/>
          <w:b w:val="false"/>
          <w:i w:val="false"/>
          <w:color w:val="000000"/>
          <w:sz w:val="28"/>
        </w:rPr>
        <w:t>
- машина-трактор паркiн 4,9% жаңарту;
</w:t>
      </w:r>
      <w:r>
        <w:br/>
      </w:r>
      <w:r>
        <w:rPr>
          <w:rFonts w:ascii="Times New Roman"/>
          <w:b w:val="false"/>
          <w:i w:val="false"/>
          <w:color w:val="000000"/>
          <w:sz w:val="28"/>
        </w:rPr>
        <w:t>
- ауыл шаруашылығы өнiмiн қайта өңдеу бойынша бәсекеге қабiлеттi өндiрiстi құру;
</w:t>
      </w:r>
      <w:r>
        <w:br/>
      </w:r>
      <w:r>
        <w:rPr>
          <w:rFonts w:ascii="Times New Roman"/>
          <w:b w:val="false"/>
          <w:i w:val="false"/>
          <w:color w:val="000000"/>
          <w:sz w:val="28"/>
        </w:rPr>
        <w:t>
- қосымша жұмыс орындарын құру;
</w:t>
      </w:r>
      <w:r>
        <w:br/>
      </w:r>
      <w:r>
        <w:rPr>
          <w:rFonts w:ascii="Times New Roman"/>
          <w:b w:val="false"/>
          <w:i w:val="false"/>
          <w:color w:val="000000"/>
          <w:sz w:val="28"/>
        </w:rPr>
        <w:t>
- нақты және моральдiк тұрғыдан ескiрген машина-трактор паркiн 0,5% қысқарту.
</w:t>
      </w:r>
      <w:r>
        <w:br/>
      </w:r>
      <w:r>
        <w:rPr>
          <w:rFonts w:ascii="Times New Roman"/>
          <w:b w:val="false"/>
          <w:i w:val="false"/>
          <w:color w:val="000000"/>
          <w:sz w:val="28"/>
        </w:rPr>
        <w:t>
Түпкiлiктi нәтижелер:
</w:t>
      </w:r>
      <w:r>
        <w:br/>
      </w:r>
      <w:r>
        <w:rPr>
          <w:rFonts w:ascii="Times New Roman"/>
          <w:b w:val="false"/>
          <w:i w:val="false"/>
          <w:color w:val="000000"/>
          <w:sz w:val="28"/>
        </w:rPr>
        <w:t>
- қазақстандық ауыл шаруашылығы тауарын өндiрушілер өнімінің бәсекеге қабiлеттiлiгiн арттыру;
</w:t>
      </w:r>
      <w:r>
        <w:br/>
      </w:r>
      <w:r>
        <w:rPr>
          <w:rFonts w:ascii="Times New Roman"/>
          <w:b w:val="false"/>
          <w:i w:val="false"/>
          <w:color w:val="000000"/>
          <w:sz w:val="28"/>
        </w:rPr>
        <w:t>
- егiншiлiк дақылдарын және өндiрiлетiн өнiм сапасын арттыру;
</w:t>
      </w:r>
      <w:r>
        <w:br/>
      </w:r>
      <w:r>
        <w:rPr>
          <w:rFonts w:ascii="Times New Roman"/>
          <w:b w:val="false"/>
          <w:i w:val="false"/>
          <w:color w:val="000000"/>
          <w:sz w:val="28"/>
        </w:rPr>
        <w:t>
- отандық тауарлардың сапасын және бәсекеге қабiлеттiлігін жақсарту есебiнен ауыл шаруашылығы қайта өңдеу өнiмдерінің импорт алмастыру деңгейiн арттыру.
</w:t>
      </w:r>
      <w:r>
        <w:br/>
      </w:r>
      <w:r>
        <w:rPr>
          <w:rFonts w:ascii="Times New Roman"/>
          <w:b w:val="false"/>
          <w:i w:val="false"/>
          <w:color w:val="000000"/>
          <w:sz w:val="28"/>
        </w:rPr>
        <w:t>
Қаржы-экономикалық нәтижесi:
</w:t>
      </w:r>
      <w:r>
        <w:br/>
      </w:r>
      <w:r>
        <w:rPr>
          <w:rFonts w:ascii="Times New Roman"/>
          <w:b w:val="false"/>
          <w:i w:val="false"/>
          <w:color w:val="000000"/>
          <w:sz w:val="28"/>
        </w:rPr>
        <w:t>
- өсiрiлетiн ауыл шаруашылығы дақылдарын өндiрудің және өнiмдiлiктің көлемiн арттыру;
</w:t>
      </w:r>
      <w:r>
        <w:br/>
      </w:r>
      <w:r>
        <w:rPr>
          <w:rFonts w:ascii="Times New Roman"/>
          <w:b w:val="false"/>
          <w:i w:val="false"/>
          <w:color w:val="000000"/>
          <w:sz w:val="28"/>
        </w:rPr>
        <w:t>
- жоғары технологиялық техниканы қолдану есебiнен өнiмдi жинау кезiндегi болатын шығындарды төмендету;
</w:t>
      </w:r>
      <w:r>
        <w:br/>
      </w:r>
      <w:r>
        <w:rPr>
          <w:rFonts w:ascii="Times New Roman"/>
          <w:b w:val="false"/>
          <w:i w:val="false"/>
          <w:color w:val="000000"/>
          <w:sz w:val="28"/>
        </w:rPr>
        <w:t>
- ауыл шаруашылығы өнімін қайта өңдеу саласында жаңа технологияларды дамыту;
</w:t>
      </w:r>
      <w:r>
        <w:br/>
      </w:r>
      <w:r>
        <w:rPr>
          <w:rFonts w:ascii="Times New Roman"/>
          <w:b w:val="false"/>
          <w:i w:val="false"/>
          <w:color w:val="000000"/>
          <w:sz w:val="28"/>
        </w:rPr>
        <w:t>
- жаңа жоғары өндiргiш ауыл шаруашылығы техникасын және жабдықтарды қолдану есебiнен еңбек өнiмдiлiгiн арттыру;
</w:t>
      </w:r>
      <w:r>
        <w:br/>
      </w:r>
      <w:r>
        <w:rPr>
          <w:rFonts w:ascii="Times New Roman"/>
          <w:b w:val="false"/>
          <w:i w:val="false"/>
          <w:color w:val="000000"/>
          <w:sz w:val="28"/>
        </w:rPr>
        <w:t>
- аграрлық сектордың машина-трактор паркiн ауқымды жаңарту және оған техникалық қызмет көрсету (кепiлдiк және кепiлдiктен кейiнгi) бойынша тұрақты қызмет ететiн және тиiмдi инфрақұрылымды құру.
</w:t>
      </w:r>
      <w:r>
        <w:br/>
      </w:r>
      <w:r>
        <w:rPr>
          <w:rFonts w:ascii="Times New Roman"/>
          <w:b w:val="false"/>
          <w:i w:val="false"/>
          <w:color w:val="000000"/>
          <w:sz w:val="28"/>
        </w:rPr>
        <w:t>
Уақыттылығы:
</w:t>
      </w:r>
      <w:r>
        <w:br/>
      </w:r>
      <w:r>
        <w:rPr>
          <w:rFonts w:ascii="Times New Roman"/>
          <w:b w:val="false"/>
          <w:i w:val="false"/>
          <w:color w:val="000000"/>
          <w:sz w:val="28"/>
        </w:rPr>
        <w:t>
- ауыл шаруашылығы техникасы тиiстi ауыл шаруашылық агротехнологиялық операцияларды iске асырудың басталуына жеткiзiледi.
</w:t>
      </w:r>
      <w:r>
        <w:br/>
      </w:r>
      <w:r>
        <w:rPr>
          <w:rFonts w:ascii="Times New Roman"/>
          <w:b w:val="false"/>
          <w:i w:val="false"/>
          <w:color w:val="000000"/>
          <w:sz w:val="28"/>
        </w:rPr>
        <w:t>
Сапасы:
</w:t>
      </w:r>
      <w:r>
        <w:br/>
      </w:r>
      <w:r>
        <w:rPr>
          <w:rFonts w:ascii="Times New Roman"/>
          <w:b w:val="false"/>
          <w:i w:val="false"/>
          <w:color w:val="000000"/>
          <w:sz w:val="28"/>
        </w:rPr>
        <w:t>
- техниканы және жабдықтарды АӨК қаржылық тұрақты субъектiлерiне ғана беру мүмкiндiгінің болуы;
</w:t>
      </w:r>
      <w:r>
        <w:br/>
      </w:r>
      <w:r>
        <w:rPr>
          <w:rFonts w:ascii="Times New Roman"/>
          <w:b w:val="false"/>
          <w:i w:val="false"/>
          <w:color w:val="000000"/>
          <w:sz w:val="28"/>
        </w:rPr>
        <w:t>
- техника және жабдықтар АӨК субъектiлерінің қажеттіліктерiне сәйкес сұранымдар бойынша жеткiзiледi;
</w:t>
      </w:r>
      <w:r>
        <w:br/>
      </w:r>
      <w:r>
        <w:rPr>
          <w:rFonts w:ascii="Times New Roman"/>
          <w:b w:val="false"/>
          <w:i w:val="false"/>
          <w:color w:val="000000"/>
          <w:sz w:val="28"/>
        </w:rPr>
        <w:t>
- ауыл шаруашылығы техникасын және жабдықтарды сатып алу, негiзiнен, тiкелей өндiрушi зауыттарда нарықтық бағалардан төмен бағамен және кепiлдiк қызметпен сатып алынады.
</w:t>
      </w:r>
      <w:r>
        <w:br/>
      </w:r>
      <w:r>
        <w:rPr>
          <w:rFonts w:ascii="Times New Roman"/>
          <w:b w:val="false"/>
          <w:i w:val="false"/>
          <w:color w:val="000000"/>
          <w:sz w:val="28"/>
        </w:rPr>
        <w:t>
Азық-түлiк келiсiм-шарт корпорациясы АҚ жарғылық қорын ұлғайту:
</w:t>
      </w:r>
      <w:r>
        <w:br/>
      </w:r>
      <w:r>
        <w:rPr>
          <w:rFonts w:ascii="Times New Roman"/>
          <w:b w:val="false"/>
          <w:i w:val="false"/>
          <w:color w:val="000000"/>
          <w:sz w:val="28"/>
        </w:rPr>
        <w:t>
Тікелей нәтижелер: көктемгi егiс және егін жинау жұмыстарын жүргізудi қамтамасыз ету, Баку портында қазiргi заманға сай астық қабылдау терминалын салу, "Ақ-Бидай-Терминал" АҚ мүлiктiк кешенiн банк кепiлдiгiнен сатып алуды жүзеге асыру, Оңтүстiк Қазақстан облысындағы қазiргi заманға сай мақтаны қайта өңдеу зауытын салуды бітіру.
</w:t>
      </w:r>
      <w:r>
        <w:br/>
      </w:r>
      <w:r>
        <w:rPr>
          <w:rFonts w:ascii="Times New Roman"/>
          <w:b w:val="false"/>
          <w:i w:val="false"/>
          <w:color w:val="000000"/>
          <w:sz w:val="28"/>
        </w:rPr>
        <w:t>
Соңғы нәтижелер: Ақтау, Баку порттарындағы астық терминалдарының болуы теңiз жолымен каспий жағасы өңiрiндегi елдерге және олар арқылы Грузияға, Молдаваға және европа елдерiне астық жеткiзу кезiнде астықты үздiксiз арту мүмкiндiгiн қамтамасыз етедi, қазақстандық астық экспортерларының мүмкiндiктерiн кеңейтедi, Қазақстан Республикасы экономикасындағы бүкiл астық секторының тұрақтануына және дамуына мүмкiндiк туғызады. Мақта зауытының құрылысы тоқыма және тамақ өнеркәсiбiн жоғары сапалы мақта талшығымен қамтамасыз етуге мүмкiндiк бередi, бұл әлемдiк рынокта бәсекеге қабiлеттi жоғары қосылған құнды экспорттық өнiмдi сату көлемiнiң өсуiне мүмкіндік туғызады.
</w:t>
      </w:r>
      <w:r>
        <w:br/>
      </w:r>
      <w:r>
        <w:rPr>
          <w:rFonts w:ascii="Times New Roman"/>
          <w:b w:val="false"/>
          <w:i w:val="false"/>
          <w:color w:val="000000"/>
          <w:sz w:val="28"/>
        </w:rPr>
        <w:t>
Қаржы-экономикалық нәтижесi:
</w:t>
      </w:r>
      <w:r>
        <w:br/>
      </w:r>
      <w:r>
        <w:rPr>
          <w:rFonts w:ascii="Times New Roman"/>
          <w:b w:val="false"/>
          <w:i w:val="false"/>
          <w:color w:val="000000"/>
          <w:sz w:val="28"/>
        </w:rPr>
        <w:t>
1. Ауыл шаруашылығы дақылдарына көктемгi дала және егiн жинау жұмыстарын жүргізудi 2,5 млрд. теңге көлемiнде қаржыландыру ауыл шаруашылығы тауар өндiрушiлерiне 298,44 мың га жерге егiн егуге және өнiмдiлiгі 10 ц/га болған жағдайда 298,44 мың тонна астық алуға мүмкiндiк бередi;
</w:t>
      </w:r>
      <w:r>
        <w:br/>
      </w:r>
      <w:r>
        <w:rPr>
          <w:rFonts w:ascii="Times New Roman"/>
          <w:b w:val="false"/>
          <w:i w:val="false"/>
          <w:color w:val="000000"/>
          <w:sz w:val="28"/>
        </w:rPr>
        <w:t>
2005-2008 жылдар үшін ауыл шаруашылығы тауар өндiрушілерiнен алынған процент сомасын есепке ала отырып 2007, 2008 жылдар аралығында жыл сайын қаржыландыру сомасын 5000000 мың теңгеге өсiру, "Азық-түлiк келiсiм-шарт корпорациясы" АҚ (бұдан әрi - Корпорация) көктемгi дала және егiн жинау жұмыстарын қаржыландыруға бағытталатын ақша қаражаттары сомасын 12853063 мың теңгеге дейiн, ал ауыл шаруашылығы тауар өндiрушілерiне 2008 жылы 1534,3 мың тонна астық дақылдарын жинауға мүмкiндiк бередi.
</w:t>
      </w:r>
      <w:r>
        <w:br/>
      </w:r>
      <w:r>
        <w:rPr>
          <w:rFonts w:ascii="Times New Roman"/>
          <w:b w:val="false"/>
          <w:i w:val="false"/>
          <w:color w:val="000000"/>
          <w:sz w:val="28"/>
        </w:rPr>
        <w:t>
2. Баку портындағы астық қабылдау терминалының құрылысы мен жабдықталуын 0,4 млрд. теңге сомасында қаржыландыру әзiрбайжан жағымен бiрлескен кәсіпорынға Корпорацияның 50%-қатысуын қаржыландыруға мүмкіндік бередi. Баку портындағы терминалды салуға қатысу Ақтау және Баку порттарындағы астық терминалдарын бiр көлiк жүйесiне келтiруге мүмкiндiк бередi, бұл Әзiрбайжан, Грузия және Түркия рыноктарында қазақстан астығының позициясын орнықтыру мен күшейту үшiн жағдай туғызады.
</w:t>
      </w:r>
      <w:r>
        <w:br/>
      </w:r>
      <w:r>
        <w:rPr>
          <w:rFonts w:ascii="Times New Roman"/>
          <w:b w:val="false"/>
          <w:i w:val="false"/>
          <w:color w:val="000000"/>
          <w:sz w:val="28"/>
        </w:rPr>
        <w:t>
3. "Ақ-Бидай-Терминал" АҚ мүлiктiк кешенiн банк кепiлдiгiнен 1,1 млрд. теңгеге сатып алу Ақтау портындағы астық терминалының жыл сайынғы астық арту көлемiн 475 мың тоннаға дейiн өсiруге, ал 10 жыл ішінде шамамен 3610 мың тонна астық артып, шамамен 1183890 мың теңге сомасына дейiн аккумулятивтiк таза пайда алуға мүмкiндiк бередi.
</w:t>
      </w:r>
      <w:r>
        <w:br/>
      </w:r>
      <w:r>
        <w:rPr>
          <w:rFonts w:ascii="Times New Roman"/>
          <w:b w:val="false"/>
          <w:i w:val="false"/>
          <w:color w:val="000000"/>
          <w:sz w:val="28"/>
        </w:rPr>
        <w:t>
4. Мақтаны қайта өңдеу зауытын құруға 1,0 млрд. теңгеге қаржыландыру. Осы жобаны iске асыру нәтижесiнде жылдық қуаты 60 мың тонна шиттi мақтаны қайта өңдейтiн қазiргi заманғы мақта тазалау зауыты құрылады, ол болашағында мақтаны қайта өңдеу рыногының 13% алуы мүмкiн.
</w:t>
      </w:r>
      <w:r>
        <w:br/>
      </w:r>
      <w:r>
        <w:rPr>
          <w:rFonts w:ascii="Times New Roman"/>
          <w:b w:val="false"/>
          <w:i w:val="false"/>
          <w:color w:val="000000"/>
          <w:sz w:val="28"/>
        </w:rPr>
        <w:t>
Уақыттылығы:
</w:t>
      </w:r>
      <w:r>
        <w:br/>
      </w:r>
      <w:r>
        <w:rPr>
          <w:rFonts w:ascii="Times New Roman"/>
          <w:b w:val="false"/>
          <w:i w:val="false"/>
          <w:color w:val="000000"/>
          <w:sz w:val="28"/>
        </w:rPr>
        <w:t>
1. Көктемгi дала және егiн жинау жұмыстарын жүргiзу үшiн отандық ауыл шаруашылығы тауар өндiрушілерiн қаржыландыру.
</w:t>
      </w:r>
      <w:r>
        <w:br/>
      </w:r>
      <w:r>
        <w:rPr>
          <w:rFonts w:ascii="Times New Roman"/>
          <w:b w:val="false"/>
          <w:i w:val="false"/>
          <w:color w:val="000000"/>
          <w:sz w:val="28"/>
        </w:rPr>
        <w:t>
Корпорацияның жарғысына республикалық бюджеттен түскен 2500000 мың теңге көлемiндегi ақша қаражаттары көктемгi дала және егiн егу жұмыстарын жүргiзу мақсатында ауыл шаруашылығы тауар өндiрушiлерiн қаржыландыру үшiн мынадай кестеде пайдаланылады:
</w:t>
      </w:r>
      <w:r>
        <w:br/>
      </w:r>
      <w:r>
        <w:rPr>
          <w:rFonts w:ascii="Times New Roman"/>
          <w:b w:val="false"/>
          <w:i w:val="false"/>
          <w:color w:val="000000"/>
          <w:sz w:val="28"/>
        </w:rPr>
        <w:t>
жыл сайын 1 мамырға дейiн - ауыл шаруашылығы тауар өндiрушiлерінің тiзiмiн жасау және облыстық әкiмдiктердiң жұмыс топтарымен келiсу;
</w:t>
      </w:r>
      <w:r>
        <w:br/>
      </w:r>
      <w:r>
        <w:rPr>
          <w:rFonts w:ascii="Times New Roman"/>
          <w:b w:val="false"/>
          <w:i w:val="false"/>
          <w:color w:val="000000"/>
          <w:sz w:val="28"/>
        </w:rPr>
        <w:t>
жыл сайын 1 шiлдеге дейiн - қаржыландыруға және ағымдағы жылдың қыркүйек-қараша айларында астық жеткiзуге келiсiм-шартқа отыру;
</w:t>
      </w:r>
      <w:r>
        <w:br/>
      </w:r>
      <w:r>
        <w:rPr>
          <w:rFonts w:ascii="Times New Roman"/>
          <w:b w:val="false"/>
          <w:i w:val="false"/>
          <w:color w:val="000000"/>
          <w:sz w:val="28"/>
        </w:rPr>
        <w:t>
жыл сайын 1 тамызға дейiн - екінші деңгейлi банктердiң және Корпорациямен анықталған ұйымның кепiлдеме мiндеттемелерінің кепiлдiгiмен ауыл шаруашылығы тауар өндiрушiлерiн қаржыландыру.
</w:t>
      </w:r>
      <w:r>
        <w:br/>
      </w:r>
      <w:r>
        <w:rPr>
          <w:rFonts w:ascii="Times New Roman"/>
          <w:b w:val="false"/>
          <w:i w:val="false"/>
          <w:color w:val="000000"/>
          <w:sz w:val="28"/>
        </w:rPr>
        <w:t>
Көктемгi дала жұмыстарына бөлiнген бюджеттiк қаражаттар игерiлмеген жағдайда Корпорация қалған қаражаттарды 2006 жылдың егiн жинау жұмыстарына кредит беруге бағыттайды.
</w:t>
      </w:r>
      <w:r>
        <w:br/>
      </w:r>
      <w:r>
        <w:rPr>
          <w:rFonts w:ascii="Times New Roman"/>
          <w:b w:val="false"/>
          <w:i w:val="false"/>
          <w:color w:val="000000"/>
          <w:sz w:val="28"/>
        </w:rPr>
        <w:t>
2. Ақтау портындағы астық терминалының одан әрi дамуын қамтамасыз ету.
</w:t>
      </w:r>
      <w:r>
        <w:br/>
      </w:r>
      <w:r>
        <w:rPr>
          <w:rFonts w:ascii="Times New Roman"/>
          <w:b w:val="false"/>
          <w:i w:val="false"/>
          <w:color w:val="000000"/>
          <w:sz w:val="28"/>
        </w:rPr>
        <w:t>
Корпорацияның жарғысына түскен 1100000 мың теңге мөлшерiндегi ақша қаражаттары, оны алынған күннен бастап бiр тоқсан iшiнде "Ақ-Бидай-Терминал" АҚ жарғылық капиталын көрсетiлген сомаға ұлғайту жолымен Ақтау теңiз портындағы астық терминалының одан әрi дамуына, айналым құралдарын толықтыруға және жабдықтауға бағытталатын болады.
</w:t>
      </w:r>
      <w:r>
        <w:br/>
      </w:r>
      <w:r>
        <w:rPr>
          <w:rFonts w:ascii="Times New Roman"/>
          <w:b w:val="false"/>
          <w:i w:val="false"/>
          <w:color w:val="000000"/>
          <w:sz w:val="28"/>
        </w:rPr>
        <w:t>
3. Баку портындағы терминал құрылысы.
</w:t>
      </w:r>
      <w:r>
        <w:br/>
      </w:r>
      <w:r>
        <w:rPr>
          <w:rFonts w:ascii="Times New Roman"/>
          <w:b w:val="false"/>
          <w:i w:val="false"/>
          <w:color w:val="000000"/>
          <w:sz w:val="28"/>
        </w:rPr>
        <w:t>
Корпорацияның жарғысына түскен 400000 мың теңге мөлшерiндегi ақша қаражаттары теңiз портындағы астық қабылдау терминалының құрылысына және жабдықтауға құрылыс кестесiне сәйкес бағытталатын болады.
</w:t>
      </w:r>
      <w:r>
        <w:br/>
      </w:r>
      <w:r>
        <w:rPr>
          <w:rFonts w:ascii="Times New Roman"/>
          <w:b w:val="false"/>
          <w:i w:val="false"/>
          <w:color w:val="000000"/>
          <w:sz w:val="28"/>
        </w:rPr>
        <w:t>
4. Мақтаны қайта өңдеу зауытын салуды қаржыландыру.
</w:t>
      </w:r>
      <w:r>
        <w:br/>
      </w:r>
      <w:r>
        <w:rPr>
          <w:rFonts w:ascii="Times New Roman"/>
          <w:b w:val="false"/>
          <w:i w:val="false"/>
          <w:color w:val="000000"/>
          <w:sz w:val="28"/>
        </w:rPr>
        <w:t>
Ауыл шаруашылығы институтционалды дамуы:
</w:t>
      </w:r>
      <w:r>
        <w:br/>
      </w:r>
      <w:r>
        <w:rPr>
          <w:rFonts w:ascii="Times New Roman"/>
          <w:b w:val="false"/>
          <w:i w:val="false"/>
          <w:color w:val="000000"/>
          <w:sz w:val="28"/>
        </w:rPr>
        <w:t>
Тiкелей нәтижелер:
</w:t>
      </w:r>
      <w:r>
        <w:br/>
      </w:r>
      <w:r>
        <w:rPr>
          <w:rFonts w:ascii="Times New Roman"/>
          <w:b w:val="false"/>
          <w:i w:val="false"/>
          <w:color w:val="000000"/>
          <w:sz w:val="28"/>
        </w:rPr>
        <w:t>
ауыл шаруашылық өндiрушiлерiне, ауыл тұрғындарына және өңдеу өнеркәсiптерiне, қызмет көрсетудi ұлғайту және жаппай өндiру кезеңінде мал өнiмдерiн дайындауды және өңдеудi төмен бағамен жүзеге асыру;
</w:t>
      </w:r>
      <w:r>
        <w:br/>
      </w:r>
      <w:r>
        <w:rPr>
          <w:rFonts w:ascii="Times New Roman"/>
          <w:b w:val="false"/>
          <w:i w:val="false"/>
          <w:color w:val="000000"/>
          <w:sz w:val="28"/>
        </w:rPr>
        <w:t>
маусымаралық кезеңде терең өңделген өнiмдерге нарық бағаларын тұрақтандыру және жанама түрде реттеу, тұрғындардан сатып алуды максималды түрде ұйымдастыру және iшкi нарыққа және экспортқа мал өнiмдерiн сату көлемiн ұлғайту.
</w:t>
      </w:r>
      <w:r>
        <w:br/>
      </w:r>
      <w:r>
        <w:rPr>
          <w:rFonts w:ascii="Times New Roman"/>
          <w:b w:val="false"/>
          <w:i w:val="false"/>
          <w:color w:val="000000"/>
          <w:sz w:val="28"/>
        </w:rPr>
        <w:t>
Соңғы нәтижелер:
</w:t>
      </w:r>
      <w:r>
        <w:br/>
      </w:r>
      <w:r>
        <w:rPr>
          <w:rFonts w:ascii="Times New Roman"/>
          <w:b w:val="false"/>
          <w:i w:val="false"/>
          <w:color w:val="000000"/>
          <w:sz w:val="28"/>
        </w:rPr>
        <w:t>
аграрлы өнеркәсiп кешенi малшаруашылық секторының, бәсекеге қабiлеттiгiн тиiмділігiн дамыту және арттыру.
</w:t>
      </w:r>
      <w:r>
        <w:br/>
      </w:r>
      <w:r>
        <w:rPr>
          <w:rFonts w:ascii="Times New Roman"/>
          <w:b w:val="false"/>
          <w:i w:val="false"/>
          <w:color w:val="000000"/>
          <w:sz w:val="28"/>
        </w:rPr>
        <w:t>
Қаржы-экономикалық нәтижесi:
</w:t>
      </w:r>
      <w:r>
        <w:br/>
      </w:r>
      <w:r>
        <w:rPr>
          <w:rFonts w:ascii="Times New Roman"/>
          <w:b w:val="false"/>
          <w:i w:val="false"/>
          <w:color w:val="000000"/>
          <w:sz w:val="28"/>
        </w:rPr>
        <w:t>
осы бағдарлама бойынша бюджеттiк қаржының бөлiнуi мал өнiмдерiн сатып алуды екi есеге ұлғайтады және мал өнiмдерінің экспорттық потенциалын көтередi;
</w:t>
      </w:r>
      <w:r>
        <w:br/>
      </w:r>
      <w:r>
        <w:rPr>
          <w:rFonts w:ascii="Times New Roman"/>
          <w:b w:val="false"/>
          <w:i w:val="false"/>
          <w:color w:val="000000"/>
          <w:sz w:val="28"/>
        </w:rPr>
        <w:t>
импортты алмастыратын өңделген мал өнiмдерiн өндiрудi өсiру.
</w:t>
      </w:r>
      <w:r>
        <w:br/>
      </w:r>
      <w:r>
        <w:rPr>
          <w:rFonts w:ascii="Times New Roman"/>
          <w:b w:val="false"/>
          <w:i w:val="false"/>
          <w:color w:val="000000"/>
          <w:sz w:val="28"/>
        </w:rPr>
        <w:t>
Уақыттылығы: мал өнiмдерiн сатып алуды және өндiрiстiк өңдеудi 2006 жылдың желтоқсан айына дейiн ұйымдастыру;
</w:t>
      </w:r>
      <w:r>
        <w:br/>
      </w:r>
      <w:r>
        <w:rPr>
          <w:rFonts w:ascii="Times New Roman"/>
          <w:b w:val="false"/>
          <w:i w:val="false"/>
          <w:color w:val="000000"/>
          <w:sz w:val="28"/>
        </w:rPr>
        <w:t>
мал өнiмдерінің тапшылығы кезiнде iшкi рынокта бағаны тұрақтандыру. Сапасы:
</w:t>
      </w:r>
      <w:r>
        <w:br/>
      </w:r>
      <w:r>
        <w:rPr>
          <w:rFonts w:ascii="Times New Roman"/>
          <w:b w:val="false"/>
          <w:i w:val="false"/>
          <w:color w:val="000000"/>
          <w:sz w:val="28"/>
        </w:rPr>
        <w:t>
ауыл шаруашылық тауар өндiрушілермен ауыл тұрғындары өңдеу кәсіпорындарына делдалсыз мал шикiзатын және өнiмдердi өткізу мүмкiндiгiн алады, сонымен қатар ауыл шаруашылық тауар өндiрушiлерінің табысын ұлғайтады;
</w:t>
      </w:r>
      <w:r>
        <w:br/>
      </w:r>
      <w:r>
        <w:rPr>
          <w:rFonts w:ascii="Times New Roman"/>
          <w:b w:val="false"/>
          <w:i w:val="false"/>
          <w:color w:val="000000"/>
          <w:sz w:val="28"/>
        </w:rPr>
        <w:t>
iшкi рынокты сапалы арзан отандық терең қайта өңделген мал өнiмдерiмен толықтыру;
</w:t>
      </w:r>
      <w:r>
        <w:br/>
      </w:r>
      <w:r>
        <w:rPr>
          <w:rFonts w:ascii="Times New Roman"/>
          <w:b w:val="false"/>
          <w:i w:val="false"/>
          <w:color w:val="000000"/>
          <w:sz w:val="28"/>
        </w:rPr>
        <w:t>
республикада мал өнiмдерiн дайындау, өңдеу, сақтау үшін дайындау инфрақұрылымын дамыту;
</w:t>
      </w:r>
      <w:r>
        <w:br/>
      </w:r>
      <w:r>
        <w:rPr>
          <w:rFonts w:ascii="Times New Roman"/>
          <w:b w:val="false"/>
          <w:i w:val="false"/>
          <w:color w:val="000000"/>
          <w:sz w:val="28"/>
        </w:rPr>
        <w:t>
iшкi рыноктан ұқсас өнiмдердi ығыстыру үшiн бәсекелесе алатын импортты алмастыру өнiмдердi өндiру ұйымдастыру;
</w:t>
      </w:r>
      <w:r>
        <w:br/>
      </w:r>
      <w:r>
        <w:rPr>
          <w:rFonts w:ascii="Times New Roman"/>
          <w:b w:val="false"/>
          <w:i w:val="false"/>
          <w:color w:val="000000"/>
          <w:sz w:val="28"/>
        </w:rPr>
        <w:t>
импорттық мал өнiмдерінің үлесiн төмендету және экспорттың үлесiн ұлғайту.
</w:t>
      </w:r>
      <w:r>
        <w:br/>
      </w:r>
      <w:r>
        <w:rPr>
          <w:rFonts w:ascii="Times New Roman"/>
          <w:b w:val="false"/>
          <w:i w:val="false"/>
          <w:color w:val="000000"/>
          <w:sz w:val="28"/>
        </w:rPr>
        <w:t>
Астық қолхаттары бойынша:
</w:t>
      </w:r>
      <w:r>
        <w:br/>
      </w:r>
      <w:r>
        <w:rPr>
          <w:rFonts w:ascii="Times New Roman"/>
          <w:b w:val="false"/>
          <w:i w:val="false"/>
          <w:color w:val="000000"/>
          <w:sz w:val="28"/>
        </w:rPr>
        <w:t>
Тiкелей нәтижелер: Қордың қатысушылары - астық қабылдаушы кәсiпорындардың астық қолхаттары бойынша мiндеттемелердi орындауға кепiлдiк беру квотасын көбейту.
</w:t>
      </w:r>
      <w:r>
        <w:br/>
      </w:r>
      <w:r>
        <w:rPr>
          <w:rFonts w:ascii="Times New Roman"/>
          <w:b w:val="false"/>
          <w:i w:val="false"/>
          <w:color w:val="000000"/>
          <w:sz w:val="28"/>
        </w:rPr>
        <w:t>
Соңғы нәтижелер: астық қолхаттарын кепiлге қою арқылы ауыл шаруашылығы тауарын өндiрушiлердi өнiм жинағаннан кейiнгi несиелендiру көлемiн ұлғайту. 2006 жылғы республикалық бюджеттен бөлiнген 800000,0 мың теңге көлемiндегi қаржы "Астық туралы" Қазақстан Республикасының Заңын, Қазақстан Республикасы Президентiнiң 2002 жылғы 5 маусымдағы N 889 
</w:t>
      </w:r>
      <w:r>
        <w:rPr>
          <w:rFonts w:ascii="Times New Roman"/>
          <w:b w:val="false"/>
          <w:i w:val="false"/>
          <w:color w:val="000000"/>
          <w:sz w:val="28"/>
        </w:rPr>
        <w:t xml:space="preserve"> Жарлығымен </w:t>
      </w:r>
      <w:r>
        <w:rPr>
          <w:rFonts w:ascii="Times New Roman"/>
          <w:b w:val="false"/>
          <w:i w:val="false"/>
          <w:color w:val="000000"/>
          <w:sz w:val="28"/>
        </w:rPr>
        <w:t>
 бекітілген 2003-2005 жылдарға арналған Қазақстан Республикасының мемлекеттiк аграрлық азық-түлiктiк бағдарламасын орындау мақсатында құрылған Қордың қаржылық капиталын көбейту үшiн пайдаланылады. Бұл қаржыны Қор өз кезегiнде астық қолхаттары бойынша мiндеттемелердi орындауға кепiлдiк берудің көлемiн арттыруға пайдаланады.
</w:t>
      </w:r>
      <w:r>
        <w:br/>
      </w:r>
      <w:r>
        <w:rPr>
          <w:rFonts w:ascii="Times New Roman"/>
          <w:b w:val="false"/>
          <w:i w:val="false"/>
          <w:color w:val="000000"/>
          <w:sz w:val="28"/>
        </w:rPr>
        <w:t>
Қаржы-экономикалық нәтижесi: Қорға қатысушылар - астық қабылдау кәсіпорындарындағы 2034,8 мың тонна мөлшерiндегi астықтың сақталуын қамтамасыз ету.
</w:t>
      </w:r>
      <w:r>
        <w:br/>
      </w:r>
      <w:r>
        <w:rPr>
          <w:rFonts w:ascii="Times New Roman"/>
          <w:b w:val="false"/>
          <w:i w:val="false"/>
          <w:color w:val="000000"/>
          <w:sz w:val="28"/>
        </w:rPr>
        <w:t>
Уақытылығы: республикалық бюджеттен бөлiнген бюджет қаражаттарын дер уақытында және толықтай игеру.
</w:t>
      </w:r>
      <w:r>
        <w:br/>
      </w:r>
      <w:r>
        <w:rPr>
          <w:rFonts w:ascii="Times New Roman"/>
          <w:b w:val="false"/>
          <w:i w:val="false"/>
          <w:color w:val="000000"/>
          <w:sz w:val="28"/>
        </w:rPr>
        <w:t>
Сапасы: Қордың қатысушылары - астық қабылдау кәсiпорындарындағы астық сапасының төмендеу немесе оны жоғалту фактiлерiне жол бермеу және астық қолхаттары бағдарламасы бойынша несиелендiру көлемiн көбейту.
</w:t>
      </w:r>
      <w:r>
        <w:br/>
      </w:r>
      <w:r>
        <w:rPr>
          <w:rFonts w:ascii="Times New Roman"/>
          <w:b w:val="false"/>
          <w:i w:val="false"/>
          <w:color w:val="000000"/>
          <w:sz w:val="28"/>
        </w:rPr>
        <w:t>
Ауыл халқына шағын кредит берудi ұйымдастыру:
</w:t>
      </w:r>
      <w:r>
        <w:br/>
      </w:r>
      <w:r>
        <w:rPr>
          <w:rFonts w:ascii="Times New Roman"/>
          <w:b w:val="false"/>
          <w:i w:val="false"/>
          <w:color w:val="000000"/>
          <w:sz w:val="28"/>
        </w:rPr>
        <w:t>
Тiкелей нәтиже:
</w:t>
      </w:r>
      <w:r>
        <w:br/>
      </w:r>
      <w:r>
        <w:rPr>
          <w:rFonts w:ascii="Times New Roman"/>
          <w:b w:val="false"/>
          <w:i w:val="false"/>
          <w:color w:val="000000"/>
          <w:sz w:val="28"/>
        </w:rPr>
        <w:t>
шағын кредит алған ауыл халқының саны: 2006 ж. - 15756 адам, 2007 ж. - 83769 адам, 2008 ж. - 84615 адам.
</w:t>
      </w:r>
      <w:r>
        <w:br/>
      </w:r>
      <w:r>
        <w:rPr>
          <w:rFonts w:ascii="Times New Roman"/>
          <w:b w:val="false"/>
          <w:i w:val="false"/>
          <w:color w:val="000000"/>
          <w:sz w:val="28"/>
        </w:rPr>
        <w:t>
кәсіпкерлiктің негiздерiн үйренген ауыл халқының саны: 2006 ж. - 31848 адам; 2007 ж. - 100000 адам; микрокредиттiк ұйымдарды дамыту.
</w:t>
      </w:r>
      <w:r>
        <w:br/>
      </w:r>
      <w:r>
        <w:rPr>
          <w:rFonts w:ascii="Times New Roman"/>
          <w:b w:val="false"/>
          <w:i w:val="false"/>
          <w:color w:val="000000"/>
          <w:sz w:val="28"/>
        </w:rPr>
        <w:t>
Түпкiлiктi нәтиже: 1 ауыл тұрғынының табысын көтеру (теңге): 2006 ж - 154; 2007 ж. - 769; 2008 ж. - 769.
</w:t>
      </w:r>
      <w:r>
        <w:br/>
      </w:r>
      <w:r>
        <w:rPr>
          <w:rFonts w:ascii="Times New Roman"/>
          <w:b w:val="false"/>
          <w:i w:val="false"/>
          <w:color w:val="000000"/>
          <w:sz w:val="28"/>
        </w:rPr>
        <w:t>
Қаржылық-экономикалық нәтижесi: 1 қарыз алушыға шағын кредит беру бойынша шығындар: 2006 ж. - 12,5 мың теңге, 2007 ж. - 8,5 мың теңге, 2008 ж. - 8,5 мың теңге.
</w:t>
      </w:r>
      <w:r>
        <w:br/>
      </w:r>
      <w:r>
        <w:rPr>
          <w:rFonts w:ascii="Times New Roman"/>
          <w:b w:val="false"/>
          <w:i w:val="false"/>
          <w:color w:val="000000"/>
          <w:sz w:val="28"/>
        </w:rPr>
        <w:t>
Уақыттылығы: РББ қаражатын нақты игеру 100%
</w:t>
      </w:r>
      <w:r>
        <w:br/>
      </w:r>
      <w:r>
        <w:rPr>
          <w:rFonts w:ascii="Times New Roman"/>
          <w:b w:val="false"/>
          <w:i w:val="false"/>
          <w:color w:val="000000"/>
          <w:sz w:val="28"/>
        </w:rPr>
        <w:t>
жоспарға сәйкес өткiзiлген семинарлардың саны: 2006 ж. - 1327, 2007 ж. - 3700.
</w:t>
      </w:r>
      <w:r>
        <w:br/>
      </w:r>
      <w:r>
        <w:rPr>
          <w:rFonts w:ascii="Times New Roman"/>
          <w:b w:val="false"/>
          <w:i w:val="false"/>
          <w:color w:val="000000"/>
          <w:sz w:val="28"/>
        </w:rPr>
        <w:t>
Сапасы: үй шаруашылығын шағын кредитпен қамту: 2005 ж. - 0,7%, 2006 ж. - 1,3%, 2007 ж. - 7,0%, 2008 ж. - 7,1%.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119-ҚОСЫМША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"Ормандарды сақтау және республиканың орманды аумақтарын көбейту"
</w:t>
      </w:r>
      <w:r>
        <w:br/>
      </w:r>
      <w:r>
        <w:rPr>
          <w:rFonts w:ascii="Times New Roman"/>
          <w:b w:val="false"/>
          <w:i w:val="false"/>
          <w:color w:val="000000"/>
          <w:sz w:val="28"/>
        </w:rPr>
        <w:t>
деген 044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54246 мың теңге (елу төрт миллион екi жүз қырық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"Ормандарды сақтау және республика аумағының орманды жерлерiн ұлғайту" жобасын әзiрлеуге грант бөлу туралы Қазақстан Республикасы мен Халықаралық Қайта Құру және Даму банкінің арасындағы Келiсiмдi бекiту туралы" 2004 жылғы 1 сәуiрдегi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"2005-2007 жылдарға арналған "Жасыл ел" бағдарламасын бекiту туралы" Қазақстан Республикасы Үкiметінің 2005 жылғы 25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Республиканың орманды алқаптарын сақтау және қалпына келтiру.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үйлестiру тобын құру және жарақтандыру және оған жоба бойынша институционалдық зерде беру, орман шаруашылығындағы стратегиялық жоспарлау жөнiндегi топ құру, жобаның қаржылық басқару жүйесiн әзiрлеу, жобалық аумақтарды картаға түсiру жұмыстарын жүргiзу, бiр жолғы банк комиссиясын төлеу, радиациялық талдау жөнiнде жұмыстар жүргiзу, орман тұқымы, өрт сөндiру станциясын және бақылау мұнараларын, жолдар мен инфрақұрылымды салу жөнiндегi жобалық-сметалық құжаттаманы әзiрлеу, 2007 жылы ормандарды қалпына келтiру жұмыстарын бастау үшiн қажет зерттеу жұмыстарын жүргiзу.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3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w:t>
            </w:r>
            <w:r>
              <w:br/>
            </w:r>
            <w:r>
              <w:rPr>
                <w:rFonts w:ascii="Times New Roman"/>
                <w:b w:val="false"/>
                <w:i w:val="false"/>
                <w:color w:val="000000"/>
                <w:sz w:val="20"/>
              </w:rPr>
              <w:t>
дарды
</w:t>
            </w:r>
            <w:r>
              <w:br/>
            </w:r>
            <w:r>
              <w:rPr>
                <w:rFonts w:ascii="Times New Roman"/>
                <w:b w:val="false"/>
                <w:i w:val="false"/>
                <w:color w:val="000000"/>
                <w:sz w:val="20"/>
              </w:rPr>
              <w:t>
сақтау
</w:t>
            </w:r>
            <w:r>
              <w:br/>
            </w:r>
            <w:r>
              <w:rPr>
                <w:rFonts w:ascii="Times New Roman"/>
                <w:b w:val="false"/>
                <w:i w:val="false"/>
                <w:color w:val="000000"/>
                <w:sz w:val="20"/>
              </w:rPr>
              <w:t>
және
</w:t>
            </w:r>
            <w:r>
              <w:br/>
            </w:r>
            <w:r>
              <w:rPr>
                <w:rFonts w:ascii="Times New Roman"/>
                <w:b w:val="false"/>
                <w:i w:val="false"/>
                <w:color w:val="000000"/>
                <w:sz w:val="20"/>
              </w:rPr>
              <w:t>
респуб-
</w:t>
            </w:r>
            <w:r>
              <w:br/>
            </w:r>
            <w:r>
              <w:rPr>
                <w:rFonts w:ascii="Times New Roman"/>
                <w:b w:val="false"/>
                <w:i w:val="false"/>
                <w:color w:val="000000"/>
                <w:sz w:val="20"/>
              </w:rPr>
              <w:t>
ликаның
</w:t>
            </w:r>
            <w:r>
              <w:br/>
            </w:r>
            <w:r>
              <w:rPr>
                <w:rFonts w:ascii="Times New Roman"/>
                <w:b w:val="false"/>
                <w:i w:val="false"/>
                <w:color w:val="000000"/>
                <w:sz w:val="20"/>
              </w:rPr>
              <w:t>
орманды
</w:t>
            </w:r>
            <w:r>
              <w:br/>
            </w:r>
            <w:r>
              <w:rPr>
                <w:rFonts w:ascii="Times New Roman"/>
                <w:b w:val="false"/>
                <w:i w:val="false"/>
                <w:color w:val="000000"/>
                <w:sz w:val="20"/>
              </w:rPr>
              <w:t>
аумақта-
</w:t>
            </w:r>
            <w:r>
              <w:br/>
            </w:r>
            <w:r>
              <w:rPr>
                <w:rFonts w:ascii="Times New Roman"/>
                <w:b w:val="false"/>
                <w:i w:val="false"/>
                <w:color w:val="000000"/>
                <w:sz w:val="20"/>
              </w:rPr>
              <w:t>
рын
</w:t>
            </w:r>
            <w:r>
              <w:br/>
            </w:r>
            <w:r>
              <w:rPr>
                <w:rFonts w:ascii="Times New Roman"/>
                <w:b w:val="false"/>
                <w:i w:val="false"/>
                <w:color w:val="000000"/>
                <w:sz w:val="20"/>
              </w:rPr>
              <w:t>
көбейту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бiрлесiп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ХҚДБ қарызының бiр
</w:t>
            </w:r>
            <w:r>
              <w:br/>
            </w:r>
            <w:r>
              <w:rPr>
                <w:rFonts w:ascii="Times New Roman"/>
                <w:b w:val="false"/>
                <w:i w:val="false"/>
                <w:color w:val="000000"/>
                <w:sz w:val="20"/>
              </w:rPr>
              <w:t>
жолғы комиссиясын
</w:t>
            </w:r>
            <w:r>
              <w:br/>
            </w:r>
            <w:r>
              <w:rPr>
                <w:rFonts w:ascii="Times New Roman"/>
                <w:b w:val="false"/>
                <w:i w:val="false"/>
                <w:color w:val="000000"/>
                <w:sz w:val="20"/>
              </w:rPr>
              <w:t>
төлеу.
</w:t>
            </w:r>
            <w:r>
              <w:br/>
            </w:r>
            <w:r>
              <w:rPr>
                <w:rFonts w:ascii="Times New Roman"/>
                <w:b w:val="false"/>
                <w:i w:val="false"/>
                <w:color w:val="000000"/>
                <w:sz w:val="20"/>
              </w:rPr>
              <w:t>
Радиациялық талдау өткiзу жөнiндегі консультациялық
</w:t>
            </w:r>
            <w:r>
              <w:br/>
            </w:r>
            <w:r>
              <w:rPr>
                <w:rFonts w:ascii="Times New Roman"/>
                <w:b w:val="false"/>
                <w:i w:val="false"/>
                <w:color w:val="000000"/>
                <w:sz w:val="20"/>
              </w:rPr>
              <w:t>
қызметтердi төлеу.
</w:t>
            </w:r>
            <w:r>
              <w:br/>
            </w:r>
            <w:r>
              <w:rPr>
                <w:rFonts w:ascii="Times New Roman"/>
                <w:b w:val="false"/>
                <w:i w:val="false"/>
                <w:color w:val="000000"/>
                <w:sz w:val="20"/>
              </w:rPr>
              <w:t>
Саны 7 адамнан тұратын жобаны үйлестiрушi топтың жергiлiктi консультанттарының қызметтерiне ақы төлеу, операциялық шығыстарға ақы төлеу, жиһаз және кеңсе жабдықтарын сатып алуды, кеңсенi жалға алуды және ұстауды қоса алғанда.
</w:t>
            </w:r>
            <w:r>
              <w:br/>
            </w:r>
            <w:r>
              <w:rPr>
                <w:rFonts w:ascii="Times New Roman"/>
                <w:b w:val="false"/>
                <w:i w:val="false"/>
                <w:color w:val="000000"/>
                <w:sz w:val="20"/>
              </w:rPr>
              <w:t>
Хабарландыруларға ақы төлеу.
</w:t>
            </w:r>
            <w:r>
              <w:br/>
            </w:r>
            <w:r>
              <w:rPr>
                <w:rFonts w:ascii="Times New Roman"/>
                <w:b w:val="false"/>
                <w:i w:val="false"/>
                <w:color w:val="000000"/>
                <w:sz w:val="20"/>
              </w:rPr>
              <w:t>
Операциялық шығыстарды қоса алғанда, Ертiс өңiрi аймағында және Арал теңiзiнiң суалған түбiндегi орманды қалпына келтiру бойынша жергiлiктi консультанттардың қызметтерiне ақы төлеу.
</w:t>
            </w:r>
            <w:r>
              <w:br/>
            </w:r>
            <w:r>
              <w:rPr>
                <w:rFonts w:ascii="Times New Roman"/>
                <w:b w:val="false"/>
                <w:i w:val="false"/>
                <w:color w:val="000000"/>
                <w:sz w:val="20"/>
              </w:rPr>
              <w:t>
Орман шаруашылығын бiрлесiп басқару жүйесiн әзiрлеу жөнiндегi консультациялық қызметтерге ақы төлеу.
</w:t>
            </w:r>
            <w:r>
              <w:br/>
            </w:r>
            <w:r>
              <w:rPr>
                <w:rFonts w:ascii="Times New Roman"/>
                <w:b w:val="false"/>
                <w:i w:val="false"/>
                <w:color w:val="000000"/>
                <w:sz w:val="20"/>
              </w:rPr>
              <w:t>
Жайылымдарды басқару бойынша жергілiктi консультанттың қызметiне ақы төлеу.
</w:t>
            </w:r>
            <w:r>
              <w:br/>
            </w:r>
            <w:r>
              <w:rPr>
                <w:rFonts w:ascii="Times New Roman"/>
                <w:b w:val="false"/>
                <w:i w:val="false"/>
                <w:color w:val="000000"/>
                <w:sz w:val="20"/>
              </w:rPr>
              <w:t>
Радиокоммуникация құралдарын шолу жөнiндегi жергiлiктi консультанттың қызметiне ақы төлеу.
</w:t>
            </w:r>
            <w:r>
              <w:br/>
            </w:r>
            <w:r>
              <w:rPr>
                <w:rFonts w:ascii="Times New Roman"/>
                <w:b w:val="false"/>
                <w:i w:val="false"/>
                <w:color w:val="000000"/>
                <w:sz w:val="20"/>
              </w:rPr>
              <w:t>
Орман тұқымы станциясы құрылысының ЖСҚ әзiрлеу жөнiндегi консультациялық қызметтерге ақы төлеу.
</w:t>
            </w:r>
            <w:r>
              <w:br/>
            </w:r>
            <w:r>
              <w:rPr>
                <w:rFonts w:ascii="Times New Roman"/>
                <w:b w:val="false"/>
                <w:i w:val="false"/>
                <w:color w:val="000000"/>
                <w:sz w:val="20"/>
              </w:rPr>
              <w:t>
Өрт станциялары/мұнараларының ЖСҚ әзiрлеу жөнiндегi консультациялық қызметтерге ақы төлеу. Жол және басқа инфрақұрылымдарды қалпына келтiру жоспарын әзiрлеу.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грант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Радиациялық талдау
</w:t>
            </w:r>
            <w:r>
              <w:br/>
            </w:r>
            <w:r>
              <w:rPr>
                <w:rFonts w:ascii="Times New Roman"/>
                <w:b w:val="false"/>
                <w:i w:val="false"/>
                <w:color w:val="000000"/>
                <w:sz w:val="20"/>
              </w:rPr>
              <w:t>
өткiзу жөніндегі
</w:t>
            </w:r>
            <w:r>
              <w:br/>
            </w:r>
            <w:r>
              <w:rPr>
                <w:rFonts w:ascii="Times New Roman"/>
                <w:b w:val="false"/>
                <w:i w:val="false"/>
                <w:color w:val="000000"/>
                <w:sz w:val="20"/>
              </w:rPr>
              <w:t>
консультациялық
</w:t>
            </w:r>
            <w:r>
              <w:br/>
            </w:r>
            <w:r>
              <w:rPr>
                <w:rFonts w:ascii="Times New Roman"/>
                <w:b w:val="false"/>
                <w:i w:val="false"/>
                <w:color w:val="000000"/>
                <w:sz w:val="20"/>
              </w:rPr>
              <w:t>
қызметтердi төлеу.
</w:t>
            </w:r>
            <w:r>
              <w:br/>
            </w:r>
            <w:r>
              <w:rPr>
                <w:rFonts w:ascii="Times New Roman"/>
                <w:b w:val="false"/>
                <w:i w:val="false"/>
                <w:color w:val="000000"/>
                <w:sz w:val="20"/>
              </w:rPr>
              <w:t>
Орман және аңшылық
</w:t>
            </w:r>
            <w:r>
              <w:br/>
            </w:r>
            <w:r>
              <w:rPr>
                <w:rFonts w:ascii="Times New Roman"/>
                <w:b w:val="false"/>
                <w:i w:val="false"/>
                <w:color w:val="000000"/>
                <w:sz w:val="20"/>
              </w:rPr>
              <w:t>
шаруашылығы
</w:t>
            </w:r>
            <w:r>
              <w:br/>
            </w:r>
            <w:r>
              <w:rPr>
                <w:rFonts w:ascii="Times New Roman"/>
                <w:b w:val="false"/>
                <w:i w:val="false"/>
                <w:color w:val="000000"/>
                <w:sz w:val="20"/>
              </w:rPr>
              <w:t>
комитетінің
</w:t>
            </w:r>
            <w:r>
              <w:br/>
            </w:r>
            <w:r>
              <w:rPr>
                <w:rFonts w:ascii="Times New Roman"/>
                <w:b w:val="false"/>
                <w:i w:val="false"/>
                <w:color w:val="000000"/>
                <w:sz w:val="20"/>
              </w:rPr>
              <w:t>
қызметкерлерiн жобаны
</w:t>
            </w:r>
            <w:r>
              <w:br/>
            </w:r>
            <w:r>
              <w:rPr>
                <w:rFonts w:ascii="Times New Roman"/>
                <w:b w:val="false"/>
                <w:i w:val="false"/>
                <w:color w:val="000000"/>
                <w:sz w:val="20"/>
              </w:rPr>
              <w:t>
үйлестiру, қаржылық
</w:t>
            </w:r>
            <w:r>
              <w:br/>
            </w:r>
            <w:r>
              <w:rPr>
                <w:rFonts w:ascii="Times New Roman"/>
                <w:b w:val="false"/>
                <w:i w:val="false"/>
                <w:color w:val="000000"/>
                <w:sz w:val="20"/>
              </w:rPr>
              <w:t>
басқару, сатып алу.
</w:t>
            </w:r>
            <w:r>
              <w:br/>
            </w:r>
            <w:r>
              <w:rPr>
                <w:rFonts w:ascii="Times New Roman"/>
                <w:b w:val="false"/>
                <w:i w:val="false"/>
                <w:color w:val="000000"/>
                <w:sz w:val="20"/>
              </w:rPr>
              <w:t>
PHRD гранты
</w:t>
            </w:r>
            <w:r>
              <w:br/>
            </w:r>
            <w:r>
              <w:rPr>
                <w:rFonts w:ascii="Times New Roman"/>
                <w:b w:val="false"/>
                <w:i w:val="false"/>
                <w:color w:val="000000"/>
                <w:sz w:val="20"/>
              </w:rPr>
              <w:t>
қаражатының аудитi.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Орман
</w:t>
            </w:r>
            <w:r>
              <w:br/>
            </w:r>
            <w:r>
              <w:rPr>
                <w:rFonts w:ascii="Times New Roman"/>
                <w:b w:val="false"/>
                <w:i w:val="false"/>
                <w:color w:val="000000"/>
                <w:sz w:val="20"/>
              </w:rPr>
              <w:t>
және
</w:t>
            </w:r>
            <w:r>
              <w:br/>
            </w:r>
            <w:r>
              <w:rPr>
                <w:rFonts w:ascii="Times New Roman"/>
                <w:b w:val="false"/>
                <w:i w:val="false"/>
                <w:color w:val="000000"/>
                <w:sz w:val="20"/>
              </w:rPr>
              <w:t>
аңшылық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5 адамнан тұратын жобаны үйлестiру тобын және екi адамнан тұратын стратегиялық жоспарлау тобын құру және жарақтандыру, жобаның қаржылық басқару жүйесi 100% әзiрленеді, жобалық аумақтарды толық картаға түсiру жұмыстары жүргізiлдi, орман шаруашылығын бiрлесіп басқару жүйесi 100% әзiрленедi, пилоттық аумақтардың радиациялық талдауы 100% өткiзiледі, орман тұқымы, өрт сөндiру станцияларының және бақылау мұнараларының, жолдардың және инфрақұрылымның құрылысы бойынша жобалау-смета құжаттамасы әзiрленедi, жайылымдарды басқару, радиокоммуникацияларды шолу жұмыстары жүргiзiлдi.
</w:t>
      </w:r>
      <w:r>
        <w:br/>
      </w:r>
      <w:r>
        <w:rPr>
          <w:rFonts w:ascii="Times New Roman"/>
          <w:b w:val="false"/>
          <w:i w:val="false"/>
          <w:color w:val="000000"/>
          <w:sz w:val="28"/>
        </w:rPr>
        <w:t>
Түпкi нәтиже: жобаны үйлестiру және оны қаржылық басқару шараларын күшейту, орман шаруашылығында стратегиялық жоспарлау жұмыстары басталды, жобалық аумақтардың карталары жасалды, орман шаруашылығын бiрлесіп басқару жүйесi жасалды, жобаның қауіптi радиациялық аумақтары айқындалды, 2007 жылы құрылыс жұмыстарын жүргiзу үшін құжаттар дайындалды, ормандарды қалпына келтiру жұмыстарын жүргiзу үшiн материалдар әзiрлендi.
</w:t>
      </w:r>
      <w:r>
        <w:br/>
      </w:r>
      <w:r>
        <w:rPr>
          <w:rFonts w:ascii="Times New Roman"/>
          <w:b w:val="false"/>
          <w:i w:val="false"/>
          <w:color w:val="000000"/>
          <w:sz w:val="28"/>
        </w:rPr>
        <w:t>
Қаржы-экономикалық нәтиже: Ертiс өңiрi аймағында орманды жерлердiң 1 гектарында ормандарды қалпына келтiру құны 70% дейiн шығымдылық пайызымен 27 000 теңге, Қызылорда облысында - 55% дейiн шығымдылық пайызымен 25 650 теңге.
</w:t>
      </w:r>
      <w:r>
        <w:br/>
      </w:r>
      <w:r>
        <w:rPr>
          <w:rFonts w:ascii="Times New Roman"/>
          <w:b w:val="false"/>
          <w:i w:val="false"/>
          <w:color w:val="000000"/>
          <w:sz w:val="28"/>
        </w:rPr>
        <w:t>
Шаралардың дер кезiнде жүргізiлуi: iс-шараларды орындаудың белгiленген мерзiмiн ескере отырып, кесте бойынша жоспарланған жұмыстар 80% орындалды.
</w:t>
      </w:r>
      <w:r>
        <w:br/>
      </w:r>
      <w:r>
        <w:rPr>
          <w:rFonts w:ascii="Times New Roman"/>
          <w:b w:val="false"/>
          <w:i w:val="false"/>
          <w:color w:val="000000"/>
          <w:sz w:val="28"/>
        </w:rPr>
        <w:t>
Сапасы: бағдарлама аяқталғаннан кейiн мемлекеттiк қызметтер тұтынушыларының қорытынды мөлшерiн 100% деп алғанда, жобалық аумақтар халқының 30% 2006 жылы мемлекеттiк қызметтердiң сапасына қанағаттанатын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120-ҚОСЫМША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"Агроөнеркәсiп кешенi салаларының дамуын
</w:t>
      </w:r>
      <w:r>
        <w:br/>
      </w:r>
      <w:r>
        <w:rPr>
          <w:rFonts w:ascii="Times New Roman"/>
          <w:b w:val="false"/>
          <w:i w:val="false"/>
          <w:color w:val="000000"/>
          <w:sz w:val="28"/>
        </w:rPr>
        <w:t>
нормативтiк-әдiстемелiк қамтамасыз ету"
</w:t>
      </w:r>
      <w:r>
        <w:br/>
      </w:r>
      <w:r>
        <w:rPr>
          <w:rFonts w:ascii="Times New Roman"/>
          <w:b w:val="false"/>
          <w:i w:val="false"/>
          <w:color w:val="000000"/>
          <w:sz w:val="28"/>
        </w:rPr>
        <w:t>
деген 046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147527 мың теңге (бiр жүз қырық жетi миллион бес жүз жиырма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"Агроөнеркәсіп кешенін және ауыл аумақтарын дамуын мемлекеттiк реттеу туралы" Қазақстан Республикасы Заңының 
</w:t>
      </w:r>
      <w:r>
        <w:rPr>
          <w:rFonts w:ascii="Times New Roman"/>
          <w:b w:val="false"/>
          <w:i w:val="false"/>
          <w:color w:val="000000"/>
          <w:sz w:val="28"/>
        </w:rPr>
        <w:t xml:space="preserve"> 19-бабы </w:t>
      </w:r>
      <w:r>
        <w:rPr>
          <w:rFonts w:ascii="Times New Roman"/>
          <w:b w:val="false"/>
          <w:i w:val="false"/>
          <w:color w:val="000000"/>
          <w:sz w:val="28"/>
        </w:rPr>
        <w:t>
; "Қазақстан Республикасының 2004-2010 жылдарға арналған ауылдық аймақтарын дамытудың Мемлекеттiк бағдарламасы туралы" Қазақстан Республикасы Президентінің 2003 жылғы 10 шiлдедегi N 1149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агробизнестің тиiмдi жүйесiн және ауыл тұрғындарын оңтайлы қоныстандыруды қалыптастыратын нормативтiк-әдiстемелiк базамен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агроөнеркәсіптiк кешенi мен ауылдық аумақтарды реттеу кезiндегi шаралардың негіздемелiк деңгейiн арттыру үшiн ұсыныстар, нормативтер, стандарттар және әдiстемелердi әзiрлеу, ауыл халқын оңтайлы қоныстандыру кестелерiн модельдеу.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3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
</w:t>
            </w:r>
            <w:r>
              <w:br/>
            </w:r>
            <w:r>
              <w:rPr>
                <w:rFonts w:ascii="Times New Roman"/>
                <w:b w:val="false"/>
                <w:i w:val="false"/>
                <w:color w:val="000000"/>
                <w:sz w:val="20"/>
              </w:rPr>
              <w:t>
кәсiп
</w:t>
            </w:r>
            <w:r>
              <w:br/>
            </w:r>
            <w:r>
              <w:rPr>
                <w:rFonts w:ascii="Times New Roman"/>
                <w:b w:val="false"/>
                <w:i w:val="false"/>
                <w:color w:val="000000"/>
                <w:sz w:val="20"/>
              </w:rPr>
              <w:t>
кешенi
</w:t>
            </w:r>
            <w:r>
              <w:br/>
            </w:r>
            <w:r>
              <w:rPr>
                <w:rFonts w:ascii="Times New Roman"/>
                <w:b w:val="false"/>
                <w:i w:val="false"/>
                <w:color w:val="000000"/>
                <w:sz w:val="20"/>
              </w:rPr>
              <w:t>
салала-
</w:t>
            </w:r>
            <w:r>
              <w:br/>
            </w:r>
            <w:r>
              <w:rPr>
                <w:rFonts w:ascii="Times New Roman"/>
                <w:b w:val="false"/>
                <w:i w:val="false"/>
                <w:color w:val="000000"/>
                <w:sz w:val="20"/>
              </w:rPr>
              <w:t>
рының
</w:t>
            </w:r>
            <w:r>
              <w:br/>
            </w:r>
            <w:r>
              <w:rPr>
                <w:rFonts w:ascii="Times New Roman"/>
                <w:b w:val="false"/>
                <w:i w:val="false"/>
                <w:color w:val="000000"/>
                <w:sz w:val="20"/>
              </w:rPr>
              <w:t>
дамуын
</w:t>
            </w:r>
            <w:r>
              <w:br/>
            </w:r>
            <w:r>
              <w:rPr>
                <w:rFonts w:ascii="Times New Roman"/>
                <w:b w:val="false"/>
                <w:i w:val="false"/>
                <w:color w:val="000000"/>
                <w:sz w:val="20"/>
              </w:rPr>
              <w:t>
норматив-
</w:t>
            </w:r>
            <w:r>
              <w:br/>
            </w:r>
            <w:r>
              <w:rPr>
                <w:rFonts w:ascii="Times New Roman"/>
                <w:b w:val="false"/>
                <w:i w:val="false"/>
                <w:color w:val="000000"/>
                <w:sz w:val="20"/>
              </w:rPr>
              <w:t>
тiк-әдiс-
</w:t>
            </w:r>
            <w:r>
              <w:br/>
            </w:r>
            <w:r>
              <w:rPr>
                <w:rFonts w:ascii="Times New Roman"/>
                <w:b w:val="false"/>
                <w:i w:val="false"/>
                <w:color w:val="000000"/>
                <w:sz w:val="20"/>
              </w:rPr>
              <w:t>
темелiк
</w:t>
            </w:r>
            <w:r>
              <w:br/>
            </w:r>
            <w:r>
              <w:rPr>
                <w:rFonts w:ascii="Times New Roman"/>
                <w:b w:val="false"/>
                <w:i w:val="false"/>
                <w:color w:val="000000"/>
                <w:sz w:val="20"/>
              </w:rPr>
              <w:t>
қамта-
</w:t>
            </w:r>
            <w:r>
              <w:br/>
            </w:r>
            <w:r>
              <w:rPr>
                <w:rFonts w:ascii="Times New Roman"/>
                <w:b w:val="false"/>
                <w:i w:val="false"/>
                <w:color w:val="000000"/>
                <w:sz w:val="20"/>
              </w:rPr>
              <w:t>
масыз ету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45-50 тақырып тәртiбi-
</w:t>
            </w:r>
            <w:r>
              <w:br/>
            </w:r>
            <w:r>
              <w:rPr>
                <w:rFonts w:ascii="Times New Roman"/>
                <w:b w:val="false"/>
                <w:i w:val="false"/>
                <w:color w:val="000000"/>
                <w:sz w:val="20"/>
              </w:rPr>
              <w:t>
мен нормативтiк-
</w:t>
            </w:r>
            <w:r>
              <w:br/>
            </w:r>
            <w:r>
              <w:rPr>
                <w:rFonts w:ascii="Times New Roman"/>
                <w:b w:val="false"/>
                <w:i w:val="false"/>
                <w:color w:val="000000"/>
                <w:sz w:val="20"/>
              </w:rPr>
              <w:t>
әдістемелiк тақырыптарын (ұсыныстар, ережелер,
</w:t>
            </w:r>
            <w:r>
              <w:br/>
            </w:r>
            <w:r>
              <w:rPr>
                <w:rFonts w:ascii="Times New Roman"/>
                <w:b w:val="false"/>
                <w:i w:val="false"/>
                <w:color w:val="000000"/>
                <w:sz w:val="20"/>
              </w:rPr>
              <w:t>
нұсқаулықтар,
</w:t>
            </w:r>
            <w:r>
              <w:br/>
            </w:r>
            <w:r>
              <w:rPr>
                <w:rFonts w:ascii="Times New Roman"/>
                <w:b w:val="false"/>
                <w:i w:val="false"/>
                <w:color w:val="000000"/>
                <w:sz w:val="20"/>
              </w:rPr>
              <w:t>
бағдарламалар,
</w:t>
            </w:r>
            <w:r>
              <w:br/>
            </w:r>
            <w:r>
              <w:rPr>
                <w:rFonts w:ascii="Times New Roman"/>
                <w:b w:val="false"/>
                <w:i w:val="false"/>
                <w:color w:val="000000"/>
                <w:sz w:val="20"/>
              </w:rPr>
              <w:t>
нормативтер,
</w:t>
            </w:r>
            <w:r>
              <w:br/>
            </w:r>
            <w:r>
              <w:rPr>
                <w:rFonts w:ascii="Times New Roman"/>
                <w:b w:val="false"/>
                <w:i w:val="false"/>
                <w:color w:val="000000"/>
                <w:sz w:val="20"/>
              </w:rPr>
              <w:t>
мемлекеттік
</w:t>
            </w:r>
            <w:r>
              <w:br/>
            </w:r>
            <w:r>
              <w:rPr>
                <w:rFonts w:ascii="Times New Roman"/>
                <w:b w:val="false"/>
                <w:i w:val="false"/>
                <w:color w:val="000000"/>
                <w:sz w:val="20"/>
              </w:rPr>
              <w:t>
стандарттар) әзiрлеу
</w:t>
            </w:r>
            <w:r>
              <w:br/>
            </w:r>
            <w:r>
              <w:rPr>
                <w:rFonts w:ascii="Times New Roman"/>
                <w:b w:val="false"/>
                <w:i w:val="false"/>
                <w:color w:val="000000"/>
                <w:sz w:val="20"/>
              </w:rPr>
              <w:t>
қызметiне ақы төлеу:
</w:t>
            </w:r>
            <w:r>
              <w:br/>
            </w:r>
            <w:r>
              <w:rPr>
                <w:rFonts w:ascii="Times New Roman"/>
                <w:b w:val="false"/>
                <w:i w:val="false"/>
                <w:color w:val="000000"/>
                <w:sz w:val="20"/>
              </w:rPr>
              <w:t>
- балық шаруашылығы;
</w:t>
            </w:r>
            <w:r>
              <w:br/>
            </w:r>
            <w:r>
              <w:rPr>
                <w:rFonts w:ascii="Times New Roman"/>
                <w:b w:val="false"/>
                <w:i w:val="false"/>
                <w:color w:val="000000"/>
                <w:sz w:val="20"/>
              </w:rPr>
              <w:t>
- орман және аң
</w:t>
            </w:r>
            <w:r>
              <w:br/>
            </w:r>
            <w:r>
              <w:rPr>
                <w:rFonts w:ascii="Times New Roman"/>
                <w:b w:val="false"/>
                <w:i w:val="false"/>
                <w:color w:val="000000"/>
                <w:sz w:val="20"/>
              </w:rPr>
              <w:t>
шаруашылығы;
</w:t>
            </w:r>
            <w:r>
              <w:br/>
            </w:r>
            <w:r>
              <w:rPr>
                <w:rFonts w:ascii="Times New Roman"/>
                <w:b w:val="false"/>
                <w:i w:val="false"/>
                <w:color w:val="000000"/>
                <w:sz w:val="20"/>
              </w:rPr>
              <w:t>
- өсiмдiктердi қорғау
</w:t>
            </w:r>
            <w:r>
              <w:br/>
            </w:r>
            <w:r>
              <w:rPr>
                <w:rFonts w:ascii="Times New Roman"/>
                <w:b w:val="false"/>
                <w:i w:val="false"/>
                <w:color w:val="000000"/>
                <w:sz w:val="20"/>
              </w:rPr>
              <w:t>
және карантин;
</w:t>
            </w:r>
            <w:r>
              <w:br/>
            </w:r>
            <w:r>
              <w:rPr>
                <w:rFonts w:ascii="Times New Roman"/>
                <w:b w:val="false"/>
                <w:i w:val="false"/>
                <w:color w:val="000000"/>
                <w:sz w:val="20"/>
              </w:rPr>
              <w:t>
- мал дәрiгерлік;
</w:t>
            </w:r>
            <w:r>
              <w:br/>
            </w:r>
            <w:r>
              <w:rPr>
                <w:rFonts w:ascii="Times New Roman"/>
                <w:b w:val="false"/>
                <w:i w:val="false"/>
                <w:color w:val="000000"/>
                <w:sz w:val="20"/>
              </w:rPr>
              <w:t>
- ауыл шаруашылығы өндiрiсінің бәсекеге
</w:t>
            </w:r>
            <w:r>
              <w:br/>
            </w:r>
            <w:r>
              <w:rPr>
                <w:rFonts w:ascii="Times New Roman"/>
                <w:b w:val="false"/>
                <w:i w:val="false"/>
                <w:color w:val="000000"/>
                <w:sz w:val="20"/>
              </w:rPr>
              <w:t>
қабілеттiгiн арттыруға, ауыл шаруашылығы өндiрiсi-
</w:t>
            </w:r>
            <w:r>
              <w:br/>
            </w:r>
            <w:r>
              <w:rPr>
                <w:rFonts w:ascii="Times New Roman"/>
                <w:b w:val="false"/>
                <w:i w:val="false"/>
                <w:color w:val="000000"/>
                <w:sz w:val="20"/>
              </w:rPr>
              <w:t>
нің тиiмдi жүйесiн және ауыл шаруашылығы саласын қолдаудың тетiктерiн құруға бағытталған шаруашы-
</w:t>
            </w:r>
            <w:r>
              <w:br/>
            </w:r>
            <w:r>
              <w:rPr>
                <w:rFonts w:ascii="Times New Roman"/>
                <w:b w:val="false"/>
                <w:i w:val="false"/>
                <w:color w:val="000000"/>
                <w:sz w:val="20"/>
              </w:rPr>
              <w:t>
лығы және ауылдық аумақтардың экономика-
</w:t>
            </w:r>
            <w:r>
              <w:br/>
            </w:r>
            <w:r>
              <w:rPr>
                <w:rFonts w:ascii="Times New Roman"/>
                <w:b w:val="false"/>
                <w:i w:val="false"/>
                <w:color w:val="000000"/>
                <w:sz w:val="20"/>
              </w:rPr>
              <w:t>
лық дамуы;
</w:t>
            </w:r>
            <w:r>
              <w:br/>
            </w:r>
            <w:r>
              <w:rPr>
                <w:rFonts w:ascii="Times New Roman"/>
                <w:b w:val="false"/>
                <w:i w:val="false"/>
                <w:color w:val="000000"/>
                <w:sz w:val="20"/>
              </w:rPr>
              <w:t>
- ауыл шаруашылығы
</w:t>
            </w:r>
            <w:r>
              <w:br/>
            </w:r>
            <w:r>
              <w:rPr>
                <w:rFonts w:ascii="Times New Roman"/>
                <w:b w:val="false"/>
                <w:i w:val="false"/>
                <w:color w:val="000000"/>
                <w:sz w:val="20"/>
              </w:rPr>
              <w:t>
дақылдарын егудi және
</w:t>
            </w:r>
            <w:r>
              <w:br/>
            </w:r>
            <w:r>
              <w:rPr>
                <w:rFonts w:ascii="Times New Roman"/>
                <w:b w:val="false"/>
                <w:i w:val="false"/>
                <w:color w:val="000000"/>
                <w:sz w:val="20"/>
              </w:rPr>
              <w:t>
жердi тиімдi
</w:t>
            </w:r>
            <w:r>
              <w:br/>
            </w:r>
            <w:r>
              <w:rPr>
                <w:rFonts w:ascii="Times New Roman"/>
                <w:b w:val="false"/>
                <w:i w:val="false"/>
                <w:color w:val="000000"/>
                <w:sz w:val="20"/>
              </w:rPr>
              <w:t>
пайдалануды жетiлдiру;
</w:t>
            </w:r>
            <w:r>
              <w:br/>
            </w:r>
            <w:r>
              <w:rPr>
                <w:rFonts w:ascii="Times New Roman"/>
                <w:b w:val="false"/>
                <w:i w:val="false"/>
                <w:color w:val="000000"/>
                <w:sz w:val="20"/>
              </w:rPr>
              <w:t>
- ауыл шаруашылық су
</w:t>
            </w:r>
            <w:r>
              <w:br/>
            </w:r>
            <w:r>
              <w:rPr>
                <w:rFonts w:ascii="Times New Roman"/>
                <w:b w:val="false"/>
                <w:i w:val="false"/>
                <w:color w:val="000000"/>
                <w:sz w:val="20"/>
              </w:rPr>
              <w:t>
пайдаланудың жүйесiн
</w:t>
            </w:r>
            <w:r>
              <w:br/>
            </w:r>
            <w:r>
              <w:rPr>
                <w:rFonts w:ascii="Times New Roman"/>
                <w:b w:val="false"/>
                <w:i w:val="false"/>
                <w:color w:val="000000"/>
                <w:sz w:val="20"/>
              </w:rPr>
              <w:t>
оңтайландыру;
</w:t>
            </w:r>
            <w:r>
              <w:br/>
            </w:r>
            <w:r>
              <w:rPr>
                <w:rFonts w:ascii="Times New Roman"/>
                <w:b w:val="false"/>
                <w:i w:val="false"/>
                <w:color w:val="000000"/>
                <w:sz w:val="20"/>
              </w:rPr>
              <w:t>
- ауыл шаруашылығы машиналарын жасау және техникалық саясат;
</w:t>
            </w:r>
            <w:r>
              <w:br/>
            </w:r>
            <w:r>
              <w:rPr>
                <w:rFonts w:ascii="Times New Roman"/>
                <w:b w:val="false"/>
                <w:i w:val="false"/>
                <w:color w:val="000000"/>
                <w:sz w:val="20"/>
              </w:rPr>
              <w:t>
- өнiмдi өндiруге және қоршаған ортаны қорғауға шығындарды төмендетудi қамтамасыз
</w:t>
            </w:r>
            <w:r>
              <w:br/>
            </w:r>
            <w:r>
              <w:rPr>
                <w:rFonts w:ascii="Times New Roman"/>
                <w:b w:val="false"/>
                <w:i w:val="false"/>
                <w:color w:val="000000"/>
                <w:sz w:val="20"/>
              </w:rPr>
              <w:t>
ететiн ауыл шаруашы-
</w:t>
            </w:r>
            <w:r>
              <w:br/>
            </w:r>
            <w:r>
              <w:rPr>
                <w:rFonts w:ascii="Times New Roman"/>
                <w:b w:val="false"/>
                <w:i w:val="false"/>
                <w:color w:val="000000"/>
                <w:sz w:val="20"/>
              </w:rPr>
              <w:t>
лығы өңiрлерiнiң
</w:t>
            </w:r>
            <w:r>
              <w:br/>
            </w:r>
            <w:r>
              <w:rPr>
                <w:rFonts w:ascii="Times New Roman"/>
                <w:b w:val="false"/>
                <w:i w:val="false"/>
                <w:color w:val="000000"/>
                <w:sz w:val="20"/>
              </w:rPr>
              <w:t>
жағдайына бейiмделген
</w:t>
            </w:r>
            <w:r>
              <w:br/>
            </w:r>
            <w:r>
              <w:rPr>
                <w:rFonts w:ascii="Times New Roman"/>
                <w:b w:val="false"/>
                <w:i w:val="false"/>
                <w:color w:val="000000"/>
                <w:sz w:val="20"/>
              </w:rPr>
              <w:t>
технология және
</w:t>
            </w:r>
            <w:r>
              <w:br/>
            </w:r>
            <w:r>
              <w:rPr>
                <w:rFonts w:ascii="Times New Roman"/>
                <w:b w:val="false"/>
                <w:i w:val="false"/>
                <w:color w:val="000000"/>
                <w:sz w:val="20"/>
              </w:rPr>
              <w:t>
механизация құралын
</w:t>
            </w:r>
            <w:r>
              <w:br/>
            </w:r>
            <w:r>
              <w:rPr>
                <w:rFonts w:ascii="Times New Roman"/>
                <w:b w:val="false"/>
                <w:i w:val="false"/>
                <w:color w:val="000000"/>
                <w:sz w:val="20"/>
              </w:rPr>
              <w:t>
құру;
</w:t>
            </w:r>
            <w:r>
              <w:br/>
            </w:r>
            <w:r>
              <w:rPr>
                <w:rFonts w:ascii="Times New Roman"/>
                <w:b w:val="false"/>
                <w:i w:val="false"/>
                <w:color w:val="000000"/>
                <w:sz w:val="20"/>
              </w:rPr>
              <w:t>
- ауыл шаруашылығы
</w:t>
            </w:r>
            <w:r>
              <w:br/>
            </w:r>
            <w:r>
              <w:rPr>
                <w:rFonts w:ascii="Times New Roman"/>
                <w:b w:val="false"/>
                <w:i w:val="false"/>
                <w:color w:val="000000"/>
                <w:sz w:val="20"/>
              </w:rPr>
              <w:t>
өнiмiн тереңдете
</w:t>
            </w:r>
            <w:r>
              <w:br/>
            </w:r>
            <w:r>
              <w:rPr>
                <w:rFonts w:ascii="Times New Roman"/>
                <w:b w:val="false"/>
                <w:i w:val="false"/>
                <w:color w:val="000000"/>
                <w:sz w:val="20"/>
              </w:rPr>
              <w:t>
қайта өңдейтiн жаңа
</w:t>
            </w:r>
            <w:r>
              <w:br/>
            </w:r>
            <w:r>
              <w:rPr>
                <w:rFonts w:ascii="Times New Roman"/>
                <w:b w:val="false"/>
                <w:i w:val="false"/>
                <w:color w:val="000000"/>
                <w:sz w:val="20"/>
              </w:rPr>
              <w:t>
технологияны әзiрлеу;
</w:t>
            </w:r>
            <w:r>
              <w:br/>
            </w:r>
            <w:r>
              <w:rPr>
                <w:rFonts w:ascii="Times New Roman"/>
                <w:b w:val="false"/>
                <w:i w:val="false"/>
                <w:color w:val="000000"/>
                <w:sz w:val="20"/>
              </w:rPr>
              <w:t>
- мамандандыру аймағы
</w:t>
            </w:r>
            <w:r>
              <w:br/>
            </w:r>
            <w:r>
              <w:rPr>
                <w:rFonts w:ascii="Times New Roman"/>
                <w:b w:val="false"/>
                <w:i w:val="false"/>
                <w:color w:val="000000"/>
                <w:sz w:val="20"/>
              </w:rPr>
              <w:t>
бойынша өндiрiстiк
</w:t>
            </w:r>
            <w:r>
              <w:br/>
            </w:r>
            <w:r>
              <w:rPr>
                <w:rFonts w:ascii="Times New Roman"/>
                <w:b w:val="false"/>
                <w:i w:val="false"/>
                <w:color w:val="000000"/>
                <w:sz w:val="20"/>
              </w:rPr>
              <w:t>
және еңбектiк
</w:t>
            </w:r>
            <w:r>
              <w:br/>
            </w:r>
            <w:r>
              <w:rPr>
                <w:rFonts w:ascii="Times New Roman"/>
                <w:b w:val="false"/>
                <w:i w:val="false"/>
                <w:color w:val="000000"/>
                <w:sz w:val="20"/>
              </w:rPr>
              <w:t>
ресурстарды оңтайлы
</w:t>
            </w:r>
            <w:r>
              <w:br/>
            </w:r>
            <w:r>
              <w:rPr>
                <w:rFonts w:ascii="Times New Roman"/>
                <w:b w:val="false"/>
                <w:i w:val="false"/>
                <w:color w:val="000000"/>
                <w:sz w:val="20"/>
              </w:rPr>
              <w:t>
орналастыру;
</w:t>
            </w:r>
            <w:r>
              <w:br/>
            </w:r>
            <w:r>
              <w:rPr>
                <w:rFonts w:ascii="Times New Roman"/>
                <w:b w:val="false"/>
                <w:i w:val="false"/>
                <w:color w:val="000000"/>
                <w:sz w:val="20"/>
              </w:rPr>
              <w:t>
- ауыл халқын оңтайлы
</w:t>
            </w:r>
            <w:r>
              <w:br/>
            </w:r>
            <w:r>
              <w:rPr>
                <w:rFonts w:ascii="Times New Roman"/>
                <w:b w:val="false"/>
                <w:i w:val="false"/>
                <w:color w:val="000000"/>
                <w:sz w:val="20"/>
              </w:rPr>
              <w:t>
орналастырудың моделi
</w:t>
            </w:r>
            <w:r>
              <w:br/>
            </w:r>
            <w:r>
              <w:rPr>
                <w:rFonts w:ascii="Times New Roman"/>
                <w:b w:val="false"/>
                <w:i w:val="false"/>
                <w:color w:val="000000"/>
                <w:sz w:val="20"/>
              </w:rPr>
              <w:t>
әзiрлемесiн
</w:t>
            </w:r>
            <w:r>
              <w:br/>
            </w:r>
            <w:r>
              <w:rPr>
                <w:rFonts w:ascii="Times New Roman"/>
                <w:b w:val="false"/>
                <w:i w:val="false"/>
                <w:color w:val="000000"/>
                <w:sz w:val="20"/>
              </w:rPr>
              <w:t>
әдістемелiк
</w:t>
            </w:r>
            <w:r>
              <w:br/>
            </w:r>
            <w:r>
              <w:rPr>
                <w:rFonts w:ascii="Times New Roman"/>
                <w:b w:val="false"/>
                <w:i w:val="false"/>
                <w:color w:val="000000"/>
                <w:sz w:val="20"/>
              </w:rPr>
              <w:t>
қамтамасыз ету.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w:t>
            </w:r>
            <w:r>
              <w:br/>
            </w: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агроөнеркәсiп кешенінің қолда бар нормативтiк-әдiстемелiк қамтамасыз етiлуінің нарықтық жағдайға және Қазақстанның Дүниежүзілік сауда Ұйымына кiру процесi шеңберiндегi қажеттi халықаралық талаптарға жылдам бейiмделуiне мүмкіндiк беретiн ұсынымдар, нормативтер, стандарттар және әдiстемелер сатып алу; Ауыл шаруашылығы министрлiгiнiң жабдықтаушылар әзiрлеген 45-50-ге жуық нормативтiк-әдiстемелiк тақырыптамаларын қабылдауы.
</w:t>
      </w:r>
      <w:r>
        <w:br/>
      </w:r>
      <w:r>
        <w:rPr>
          <w:rFonts w:ascii="Times New Roman"/>
          <w:b w:val="false"/>
          <w:i w:val="false"/>
          <w:color w:val="000000"/>
          <w:sz w:val="28"/>
        </w:rPr>
        <w:t>
Соңғы нәтиже: осы бюджеттiк бағдарламаны әзiрлеу агробизнестің тиiмдi жүйесінің қалыптасуы және ауылдық аумақтардың дамуы үшін әдiстемелік, нормативтiк, құқықтық базасын қамтамасыз етедi.
</w:t>
      </w:r>
      <w:r>
        <w:br/>
      </w:r>
      <w:r>
        <w:rPr>
          <w:rFonts w:ascii="Times New Roman"/>
          <w:b w:val="false"/>
          <w:i w:val="false"/>
          <w:color w:val="000000"/>
          <w:sz w:val="28"/>
        </w:rPr>
        <w:t>
Уақтылығы: белгiленген мерзiмде iс-шаралар жоспарында көзделген қызмет көрсетудi орындау.
</w:t>
      </w:r>
      <w:r>
        <w:br/>
      </w:r>
      <w:r>
        <w:rPr>
          <w:rFonts w:ascii="Times New Roman"/>
          <w:b w:val="false"/>
          <w:i w:val="false"/>
          <w:color w:val="000000"/>
          <w:sz w:val="28"/>
        </w:rPr>
        <w:t>
Қаржы-экономикалық нәтиже: бiр тақырыпты әзiрлеуге орта есеппен 3 млн. теңге қажет.
</w:t>
      </w:r>
      <w:r>
        <w:br/>
      </w:r>
      <w:r>
        <w:rPr>
          <w:rFonts w:ascii="Times New Roman"/>
          <w:b w:val="false"/>
          <w:i w:val="false"/>
          <w:color w:val="000000"/>
          <w:sz w:val="28"/>
        </w:rPr>
        <w:t>
Сапасы: нормативтiк-әдiстемелiк тақырыптың қабылдануы қазiргi кездегi агротехнологияларды және ауыл шаруашылық өнiмдi қайта өңдеу технологияларын қолдануға, ауыл шаруашылығы тиiмділігінің және ауылдық аумақтарға қызмет көрсетушi инфрақұрылымдарының өсуiне жәрдемдеседi.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121-ҚОСЫМША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"Тракторларды, олардың тiркемелерiн, өздiгiнен жүретiн
</w:t>
      </w:r>
      <w:r>
        <w:br/>
      </w:r>
      <w:r>
        <w:rPr>
          <w:rFonts w:ascii="Times New Roman"/>
          <w:b w:val="false"/>
          <w:i w:val="false"/>
          <w:color w:val="000000"/>
          <w:sz w:val="28"/>
        </w:rPr>
        <w:t>
ауыл шаруашылығы, мелиоративтiк және жол-құрылыс
</w:t>
      </w:r>
      <w:r>
        <w:br/>
      </w:r>
      <w:r>
        <w:rPr>
          <w:rFonts w:ascii="Times New Roman"/>
          <w:b w:val="false"/>
          <w:i w:val="false"/>
          <w:color w:val="000000"/>
          <w:sz w:val="28"/>
        </w:rPr>
        <w:t>
машиналары мен тетiктерiн мемлекеттiк есепке алу және тiркеу"
</w:t>
      </w:r>
      <w:r>
        <w:br/>
      </w:r>
      <w:r>
        <w:rPr>
          <w:rFonts w:ascii="Times New Roman"/>
          <w:b w:val="false"/>
          <w:i w:val="false"/>
          <w:color w:val="000000"/>
          <w:sz w:val="28"/>
        </w:rPr>
        <w:t>
деген 047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63294 мың теңге (алпыс үш миллион екi жүз тоқсан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"Салық және басқа да бюджетке мiндеттi төлемдер туралы" Қазақстан Республикасы Кодексінің (Салық Кодексi) 
</w:t>
      </w:r>
      <w:r>
        <w:rPr>
          <w:rFonts w:ascii="Times New Roman"/>
          <w:b w:val="false"/>
          <w:i w:val="false"/>
          <w:color w:val="000000"/>
          <w:sz w:val="28"/>
        </w:rPr>
        <w:t xml:space="preserve"> 410 </w:t>
      </w:r>
      <w:r>
        <w:rPr>
          <w:rFonts w:ascii="Times New Roman"/>
          <w:b w:val="false"/>
          <w:i w:val="false"/>
          <w:color w:val="000000"/>
          <w:sz w:val="28"/>
        </w:rPr>
        <w:t>
, 
</w:t>
      </w:r>
      <w:r>
        <w:rPr>
          <w:rFonts w:ascii="Times New Roman"/>
          <w:b w:val="false"/>
          <w:i w:val="false"/>
          <w:color w:val="000000"/>
          <w:sz w:val="28"/>
        </w:rPr>
        <w:t xml:space="preserve"> 411 </w:t>
      </w:r>
      <w:r>
        <w:rPr>
          <w:rFonts w:ascii="Times New Roman"/>
          <w:b w:val="false"/>
          <w:i w:val="false"/>
          <w:color w:val="000000"/>
          <w:sz w:val="28"/>
        </w:rPr>
        <w:t>
, 
</w:t>
      </w:r>
      <w:r>
        <w:rPr>
          <w:rFonts w:ascii="Times New Roman"/>
          <w:b w:val="false"/>
          <w:i w:val="false"/>
          <w:color w:val="000000"/>
          <w:sz w:val="28"/>
        </w:rPr>
        <w:t xml:space="preserve"> 412-баптары </w:t>
      </w:r>
      <w:r>
        <w:rPr>
          <w:rFonts w:ascii="Times New Roman"/>
          <w:b w:val="false"/>
          <w:i w:val="false"/>
          <w:color w:val="000000"/>
          <w:sz w:val="28"/>
        </w:rPr>
        <w:t>
; "Агроөнеркәсiп кешенiн және ауылдық аумақтарды дамытуды мемлекеттiк реттеу туралы" Қазақстан Республикасы Заңының 
</w:t>
      </w:r>
      <w:r>
        <w:rPr>
          <w:rFonts w:ascii="Times New Roman"/>
          <w:b w:val="false"/>
          <w:i w:val="false"/>
          <w:color w:val="000000"/>
          <w:sz w:val="28"/>
        </w:rPr>
        <w:t xml:space="preserve"> 14-бабы </w:t>
      </w:r>
      <w:r>
        <w:rPr>
          <w:rFonts w:ascii="Times New Roman"/>
          <w:b w:val="false"/>
          <w:i w:val="false"/>
          <w:color w:val="000000"/>
          <w:sz w:val="28"/>
        </w:rPr>
        <w:t>
; "Қазақстан Республикасы Ауыл шаруашылығы министрлігінің кейбiр мәселелері" Қазақстан Республикасы Үкiметiнің 2005 жылғы 6 сәуiрдегi N 310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басқару құқығына емтихан қабылдау және тракторист-машинист куәлiктерiн беру, сондай-ақ тракторларға, олардың тiркемелерiне, өздiгiнен жүретiн ауыл шаруашылығы, мелиоративтiк және жол-құрылысы машиналары мен механизмдерiне мемлекеттiк тiркеу жүргiзу жолымен жол жүрiсiне қатысуға рұқсат беру жөнiндегi заңнамаларда белгiленген мемлекеттiк функцияларды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тракторлардың, олардың тiркемелерінің, өздiгiнен жүретiн ауыл шаруашылығы, мелиоративтiк және жол-құрылысы машиналары мен механизмдерінің иелерiн мемлекеттiк тiркеу нөмiрлiк белгiлерiмен, техникалық паспорттармен және тракторист-машинист куәлiктерiмен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3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Трактор-
</w:t>
            </w:r>
            <w:r>
              <w:br/>
            </w:r>
            <w:r>
              <w:rPr>
                <w:rFonts w:ascii="Times New Roman"/>
                <w:b w:val="false"/>
                <w:i w:val="false"/>
                <w:color w:val="000000"/>
                <w:sz w:val="20"/>
              </w:rPr>
              <w:t>
ларды,
</w:t>
            </w:r>
            <w:r>
              <w:br/>
            </w:r>
            <w:r>
              <w:rPr>
                <w:rFonts w:ascii="Times New Roman"/>
                <w:b w:val="false"/>
                <w:i w:val="false"/>
                <w:color w:val="000000"/>
                <w:sz w:val="20"/>
              </w:rPr>
              <w:t>
олардың
</w:t>
            </w:r>
            <w:r>
              <w:br/>
            </w:r>
            <w:r>
              <w:rPr>
                <w:rFonts w:ascii="Times New Roman"/>
                <w:b w:val="false"/>
                <w:i w:val="false"/>
                <w:color w:val="000000"/>
                <w:sz w:val="20"/>
              </w:rPr>
              <w:t>
тiрке-
</w:t>
            </w:r>
            <w:r>
              <w:br/>
            </w:r>
            <w:r>
              <w:rPr>
                <w:rFonts w:ascii="Times New Roman"/>
                <w:b w:val="false"/>
                <w:i w:val="false"/>
                <w:color w:val="000000"/>
                <w:sz w:val="20"/>
              </w:rPr>
              <w:t>
мелерiн,
</w:t>
            </w:r>
            <w:r>
              <w:br/>
            </w:r>
            <w:r>
              <w:rPr>
                <w:rFonts w:ascii="Times New Roman"/>
                <w:b w:val="false"/>
                <w:i w:val="false"/>
                <w:color w:val="000000"/>
                <w:sz w:val="20"/>
              </w:rPr>
              <w:t>
өздiгiнен
</w:t>
            </w:r>
            <w:r>
              <w:br/>
            </w:r>
            <w:r>
              <w:rPr>
                <w:rFonts w:ascii="Times New Roman"/>
                <w:b w:val="false"/>
                <w:i w:val="false"/>
                <w:color w:val="000000"/>
                <w:sz w:val="20"/>
              </w:rPr>
              <w:t>
жүретiн
</w:t>
            </w:r>
            <w:r>
              <w:br/>
            </w: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мелиора-
</w:t>
            </w:r>
            <w:r>
              <w:br/>
            </w:r>
            <w:r>
              <w:rPr>
                <w:rFonts w:ascii="Times New Roman"/>
                <w:b w:val="false"/>
                <w:i w:val="false"/>
                <w:color w:val="000000"/>
                <w:sz w:val="20"/>
              </w:rPr>
              <w:t>
тивтiк
</w:t>
            </w:r>
            <w:r>
              <w:br/>
            </w:r>
            <w:r>
              <w:rPr>
                <w:rFonts w:ascii="Times New Roman"/>
                <w:b w:val="false"/>
                <w:i w:val="false"/>
                <w:color w:val="000000"/>
                <w:sz w:val="20"/>
              </w:rPr>
              <w:t>
және
</w:t>
            </w:r>
            <w:r>
              <w:br/>
            </w:r>
            <w:r>
              <w:rPr>
                <w:rFonts w:ascii="Times New Roman"/>
                <w:b w:val="false"/>
                <w:i w:val="false"/>
                <w:color w:val="000000"/>
                <w:sz w:val="20"/>
              </w:rPr>
              <w:t>
жол-
</w:t>
            </w:r>
            <w:r>
              <w:br/>
            </w:r>
            <w:r>
              <w:rPr>
                <w:rFonts w:ascii="Times New Roman"/>
                <w:b w:val="false"/>
                <w:i w:val="false"/>
                <w:color w:val="000000"/>
                <w:sz w:val="20"/>
              </w:rPr>
              <w:t>
құрылыс
</w:t>
            </w:r>
            <w:r>
              <w:br/>
            </w:r>
            <w:r>
              <w:rPr>
                <w:rFonts w:ascii="Times New Roman"/>
                <w:b w:val="false"/>
                <w:i w:val="false"/>
                <w:color w:val="000000"/>
                <w:sz w:val="20"/>
              </w:rPr>
              <w:t>
машина-
</w:t>
            </w:r>
            <w:r>
              <w:br/>
            </w:r>
            <w:r>
              <w:rPr>
                <w:rFonts w:ascii="Times New Roman"/>
                <w:b w:val="false"/>
                <w:i w:val="false"/>
                <w:color w:val="000000"/>
                <w:sz w:val="20"/>
              </w:rPr>
              <w:t>
лары мен
</w:t>
            </w:r>
            <w:r>
              <w:br/>
            </w:r>
            <w:r>
              <w:rPr>
                <w:rFonts w:ascii="Times New Roman"/>
                <w:b w:val="false"/>
                <w:i w:val="false"/>
                <w:color w:val="000000"/>
                <w:sz w:val="20"/>
              </w:rPr>
              <w:t>
тетiк-
</w:t>
            </w:r>
            <w:r>
              <w:br/>
            </w:r>
            <w:r>
              <w:rPr>
                <w:rFonts w:ascii="Times New Roman"/>
                <w:b w:val="false"/>
                <w:i w:val="false"/>
                <w:color w:val="000000"/>
                <w:sz w:val="20"/>
              </w:rPr>
              <w:t>
терiн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есепке
</w:t>
            </w:r>
            <w:r>
              <w:br/>
            </w:r>
            <w:r>
              <w:rPr>
                <w:rFonts w:ascii="Times New Roman"/>
                <w:b w:val="false"/>
                <w:i w:val="false"/>
                <w:color w:val="000000"/>
                <w:sz w:val="20"/>
              </w:rPr>
              <w:t>
алу және
</w:t>
            </w:r>
            <w:r>
              <w:br/>
            </w:r>
            <w:r>
              <w:rPr>
                <w:rFonts w:ascii="Times New Roman"/>
                <w:b w:val="false"/>
                <w:i w:val="false"/>
                <w:color w:val="000000"/>
                <w:sz w:val="20"/>
              </w:rPr>
              <w:t>
тіркеу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Ауыл шаруашылығы
</w:t>
            </w:r>
            <w:r>
              <w:br/>
            </w:r>
            <w:r>
              <w:rPr>
                <w:rFonts w:ascii="Times New Roman"/>
                <w:b w:val="false"/>
                <w:i w:val="false"/>
                <w:color w:val="000000"/>
                <w:sz w:val="20"/>
              </w:rPr>
              <w:t>
министрлiгі бекiткен
</w:t>
            </w:r>
            <w:r>
              <w:br/>
            </w:r>
            <w:r>
              <w:rPr>
                <w:rFonts w:ascii="Times New Roman"/>
                <w:b w:val="false"/>
                <w:i w:val="false"/>
                <w:color w:val="000000"/>
                <w:sz w:val="20"/>
              </w:rPr>
              <w:t>
нысандардың үлгiсiне
</w:t>
            </w:r>
            <w:r>
              <w:br/>
            </w:r>
            <w:r>
              <w:rPr>
                <w:rFonts w:ascii="Times New Roman"/>
                <w:b w:val="false"/>
                <w:i w:val="false"/>
                <w:color w:val="000000"/>
                <w:sz w:val="20"/>
              </w:rPr>
              <w:t>
сәйкес 30 000 бiрлік
</w:t>
            </w:r>
            <w:r>
              <w:br/>
            </w:r>
            <w:r>
              <w:rPr>
                <w:rFonts w:ascii="Times New Roman"/>
                <w:b w:val="false"/>
                <w:i w:val="false"/>
                <w:color w:val="000000"/>
                <w:sz w:val="20"/>
              </w:rPr>
              <w:t>
техникалық
</w:t>
            </w:r>
            <w:r>
              <w:br/>
            </w:r>
            <w:r>
              <w:rPr>
                <w:rFonts w:ascii="Times New Roman"/>
                <w:b w:val="false"/>
                <w:i w:val="false"/>
                <w:color w:val="000000"/>
                <w:sz w:val="20"/>
              </w:rPr>
              <w:t>
паспорттарды сатып
</w:t>
            </w:r>
            <w:r>
              <w:br/>
            </w:r>
            <w:r>
              <w:rPr>
                <w:rFonts w:ascii="Times New Roman"/>
                <w:b w:val="false"/>
                <w:i w:val="false"/>
                <w:color w:val="000000"/>
                <w:sz w:val="20"/>
              </w:rPr>
              <w:t>
алу.
</w:t>
            </w:r>
            <w:r>
              <w:br/>
            </w:r>
            <w:r>
              <w:rPr>
                <w:rFonts w:ascii="Times New Roman"/>
                <w:b w:val="false"/>
                <w:i w:val="false"/>
                <w:color w:val="000000"/>
                <w:sz w:val="20"/>
              </w:rPr>
              <w:t>
"Көлiк құралдары және олардың тiркемелерi үшiн қаптамалы жарықшағылыстырғышты
</w:t>
            </w:r>
            <w:r>
              <w:br/>
            </w:r>
            <w:r>
              <w:rPr>
                <w:rFonts w:ascii="Times New Roman"/>
                <w:b w:val="false"/>
                <w:i w:val="false"/>
                <w:color w:val="000000"/>
                <w:sz w:val="20"/>
              </w:rPr>
              <w:t>
мемлекеттік тiркеу
</w:t>
            </w:r>
            <w:r>
              <w:br/>
            </w:r>
            <w:r>
              <w:rPr>
                <w:rFonts w:ascii="Times New Roman"/>
                <w:b w:val="false"/>
                <w:i w:val="false"/>
                <w:color w:val="000000"/>
                <w:sz w:val="20"/>
              </w:rPr>
              <w:t>
нөмiрлiк белгiлер"
</w:t>
            </w:r>
            <w:r>
              <w:br/>
            </w:r>
            <w:r>
              <w:rPr>
                <w:rFonts w:ascii="Times New Roman"/>
                <w:b w:val="false"/>
                <w:i w:val="false"/>
                <w:color w:val="000000"/>
                <w:sz w:val="20"/>
              </w:rPr>
              <w:t>
1176-2003 ҚР СТ
</w:t>
            </w:r>
            <w:r>
              <w:br/>
            </w:r>
            <w:r>
              <w:rPr>
                <w:rFonts w:ascii="Times New Roman"/>
                <w:b w:val="false"/>
                <w:i w:val="false"/>
                <w:color w:val="000000"/>
                <w:sz w:val="20"/>
              </w:rPr>
              <w:t>
стандартына сәйкес
</w:t>
            </w:r>
            <w:r>
              <w:br/>
            </w:r>
            <w:r>
              <w:rPr>
                <w:rFonts w:ascii="Times New Roman"/>
                <w:b w:val="false"/>
                <w:i w:val="false"/>
                <w:color w:val="000000"/>
                <w:sz w:val="20"/>
              </w:rPr>
              <w:t>
39267 бiрлiк
</w:t>
            </w:r>
            <w:r>
              <w:br/>
            </w:r>
            <w:r>
              <w:rPr>
                <w:rFonts w:ascii="Times New Roman"/>
                <w:b w:val="false"/>
                <w:i w:val="false"/>
                <w:color w:val="000000"/>
                <w:sz w:val="20"/>
              </w:rPr>
              <w:t>
мемлекеттік тiркеу
</w:t>
            </w:r>
            <w:r>
              <w:br/>
            </w:r>
            <w:r>
              <w:rPr>
                <w:rFonts w:ascii="Times New Roman"/>
                <w:b w:val="false"/>
                <w:i w:val="false"/>
                <w:color w:val="000000"/>
                <w:sz w:val="20"/>
              </w:rPr>
              <w:t>
нөмiрлiк белгiлерiн
</w:t>
            </w:r>
            <w:r>
              <w:br/>
            </w:r>
            <w:r>
              <w:rPr>
                <w:rFonts w:ascii="Times New Roman"/>
                <w:b w:val="false"/>
                <w:i w:val="false"/>
                <w:color w:val="000000"/>
                <w:sz w:val="20"/>
              </w:rPr>
              <w:t>
сатып алу.
</w:t>
            </w:r>
            <w:r>
              <w:br/>
            </w:r>
            <w:r>
              <w:rPr>
                <w:rFonts w:ascii="Times New Roman"/>
                <w:b w:val="false"/>
                <w:i w:val="false"/>
                <w:color w:val="000000"/>
                <w:sz w:val="20"/>
              </w:rPr>
              <w:t>
Қазақстан Республикасы Ауыл
</w:t>
            </w:r>
            <w:r>
              <w:br/>
            </w:r>
            <w:r>
              <w:rPr>
                <w:rFonts w:ascii="Times New Roman"/>
                <w:b w:val="false"/>
                <w:i w:val="false"/>
                <w:color w:val="000000"/>
                <w:sz w:val="20"/>
              </w:rPr>
              <w:t>
шаруашылығы министрлiгi бекiткен
</w:t>
            </w:r>
            <w:r>
              <w:br/>
            </w:r>
            <w:r>
              <w:rPr>
                <w:rFonts w:ascii="Times New Roman"/>
                <w:b w:val="false"/>
                <w:i w:val="false"/>
                <w:color w:val="000000"/>
                <w:sz w:val="20"/>
              </w:rPr>
              <w:t>
нысандардың үлгісiне
</w:t>
            </w:r>
            <w:r>
              <w:br/>
            </w:r>
            <w:r>
              <w:rPr>
                <w:rFonts w:ascii="Times New Roman"/>
                <w:b w:val="false"/>
                <w:i w:val="false"/>
                <w:color w:val="000000"/>
                <w:sz w:val="20"/>
              </w:rPr>
              <w:t>
сәйкес 20000 бiрлiк
</w:t>
            </w:r>
            <w:r>
              <w:br/>
            </w:r>
            <w:r>
              <w:rPr>
                <w:rFonts w:ascii="Times New Roman"/>
                <w:b w:val="false"/>
                <w:i w:val="false"/>
                <w:color w:val="000000"/>
                <w:sz w:val="20"/>
              </w:rPr>
              <w:t>
тракторист-машинист
</w:t>
            </w:r>
            <w:r>
              <w:br/>
            </w:r>
            <w:r>
              <w:rPr>
                <w:rFonts w:ascii="Times New Roman"/>
                <w:b w:val="false"/>
                <w:i w:val="false"/>
                <w:color w:val="000000"/>
                <w:sz w:val="20"/>
              </w:rPr>
              <w:t>
куәлiктерiн сатып алу.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
</w:t>
            </w:r>
            <w:r>
              <w:br/>
            </w:r>
            <w:r>
              <w:rPr>
                <w:rFonts w:ascii="Times New Roman"/>
                <w:b w:val="false"/>
                <w:i w:val="false"/>
                <w:color w:val="000000"/>
                <w:sz w:val="20"/>
              </w:rPr>
              <w:t>
дағы
</w:t>
            </w:r>
            <w:r>
              <w:br/>
            </w:r>
            <w:r>
              <w:rPr>
                <w:rFonts w:ascii="Times New Roman"/>
                <w:b w:val="false"/>
                <w:i w:val="false"/>
                <w:color w:val="000000"/>
                <w:sz w:val="20"/>
              </w:rPr>
              <w:t>
жылда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Тура нәтиже:
</w:t>
      </w:r>
      <w:r>
        <w:br/>
      </w:r>
      <w:r>
        <w:rPr>
          <w:rFonts w:ascii="Times New Roman"/>
          <w:b w:val="false"/>
          <w:i w:val="false"/>
          <w:color w:val="000000"/>
          <w:sz w:val="28"/>
        </w:rPr>
        <w:t>
Тракторлардың, олардың тiркемелерiнiң, өздiгiнен жүретiн ауыл шаруашылығы, мелиоративтiк және жол-құрылысы машиналары мен механизмдерiнiң иелерi:
</w:t>
      </w:r>
      <w:r>
        <w:br/>
      </w:r>
      <w:r>
        <w:rPr>
          <w:rFonts w:ascii="Times New Roman"/>
          <w:b w:val="false"/>
          <w:i w:val="false"/>
          <w:color w:val="000000"/>
          <w:sz w:val="28"/>
        </w:rPr>
        <w:t>
- 30 000 дана техникалық паспортпен;
</w:t>
      </w:r>
      <w:r>
        <w:br/>
      </w:r>
      <w:r>
        <w:rPr>
          <w:rFonts w:ascii="Times New Roman"/>
          <w:b w:val="false"/>
          <w:i w:val="false"/>
          <w:color w:val="000000"/>
          <w:sz w:val="28"/>
        </w:rPr>
        <w:t>
- 39 267 дана мемлекеттiк тiркеу белгiсiмен;
</w:t>
      </w:r>
      <w:r>
        <w:br/>
      </w:r>
      <w:r>
        <w:rPr>
          <w:rFonts w:ascii="Times New Roman"/>
          <w:b w:val="false"/>
          <w:i w:val="false"/>
          <w:color w:val="000000"/>
          <w:sz w:val="28"/>
        </w:rPr>
        <w:t>
- 20 000 дана тракторист-машинист куәлiгiмен қамтамасыз етiледi.
</w:t>
      </w:r>
      <w:r>
        <w:br/>
      </w:r>
      <w:r>
        <w:rPr>
          <w:rFonts w:ascii="Times New Roman"/>
          <w:b w:val="false"/>
          <w:i w:val="false"/>
          <w:color w:val="000000"/>
          <w:sz w:val="28"/>
        </w:rPr>
        <w:t>
Соңғы нәтиже: Қазақстан Республикасындағы тракторларды, олардың тiркемелерiн, өздiгiнен жүретiн ауыл шаруашылығы, мелиоративтiк және жол-құрылысы машиналары мен механизмдерiн жол жүрiсiне қатысуы қамтамасыз етiледi.
</w:t>
      </w:r>
      <w:r>
        <w:br/>
      </w:r>
      <w:r>
        <w:rPr>
          <w:rFonts w:ascii="Times New Roman"/>
          <w:b w:val="false"/>
          <w:i w:val="false"/>
          <w:color w:val="000000"/>
          <w:sz w:val="28"/>
        </w:rPr>
        <w:t>
Қаржы-экономикалық нәтижесi: мемлекеттiк тiркеу жүргiзу үшiн тракторлардың, олардың тiркемелерiнiң, өздiгiнен жүретiн ауыл шаруашылығы, мелиоративтiк және жол-құрылысы машиналары мен механизмдерiнiң иелерi мынадай арнайы өнiмдермен төмендегiдей бағада:
</w:t>
      </w:r>
      <w:r>
        <w:br/>
      </w:r>
      <w:r>
        <w:rPr>
          <w:rFonts w:ascii="Times New Roman"/>
          <w:b w:val="false"/>
          <w:i w:val="false"/>
          <w:color w:val="000000"/>
          <w:sz w:val="28"/>
        </w:rPr>
        <w:t>
- техникалық паспорт - 300 теңгеден;
</w:t>
      </w:r>
      <w:r>
        <w:br/>
      </w:r>
      <w:r>
        <w:rPr>
          <w:rFonts w:ascii="Times New Roman"/>
          <w:b w:val="false"/>
          <w:i w:val="false"/>
          <w:color w:val="000000"/>
          <w:sz w:val="28"/>
        </w:rPr>
        <w:t>
- мемлекеттiк тiркеу нөмiрлiк белгiсi - 1229,88 теңгеден;
</w:t>
      </w:r>
      <w:r>
        <w:br/>
      </w:r>
      <w:r>
        <w:rPr>
          <w:rFonts w:ascii="Times New Roman"/>
          <w:b w:val="false"/>
          <w:i w:val="false"/>
          <w:color w:val="000000"/>
          <w:sz w:val="28"/>
        </w:rPr>
        <w:t>
- тракторист-машинист куәлiгi - 300 теңгеден қамтамасыз етiледi.
</w:t>
      </w:r>
      <w:r>
        <w:br/>
      </w:r>
      <w:r>
        <w:rPr>
          <w:rFonts w:ascii="Times New Roman"/>
          <w:b w:val="false"/>
          <w:i w:val="false"/>
          <w:color w:val="000000"/>
          <w:sz w:val="28"/>
        </w:rPr>
        <w:t>
Уақтылығы: тракторлардың, олардың тiркемелерiнiң, өздiгінен жүретiн ауыл шаруашылығы, мелиоративтiк және жол-құрылысы машиналары мен механизмдерiнiң иелерiне техникалық паспорттар, мемлекеттiк тiркеу нөмiрлiк белгiлер, тракторист-машинист куәлiктерi өз уақытында берiледi.
</w:t>
      </w:r>
      <w:r>
        <w:br/>
      </w:r>
      <w:r>
        <w:rPr>
          <w:rFonts w:ascii="Times New Roman"/>
          <w:b w:val="false"/>
          <w:i w:val="false"/>
          <w:color w:val="000000"/>
          <w:sz w:val="28"/>
        </w:rPr>
        <w:t>
Сапасы: Қазақстан Республикасының мемлекеттiк стандарттарына сәйкес техникалық паспорттар, мемлекеттiк тiркеу нөмiрлiк белгiлер, тракторист-машинист куәлiктерi сатып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122-ҚОСЫМША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"Шаруашылықаралық арналар мен гидромелиоративтiк құрылыстардың
</w:t>
      </w:r>
      <w:r>
        <w:br/>
      </w:r>
      <w:r>
        <w:rPr>
          <w:rFonts w:ascii="Times New Roman"/>
          <w:b w:val="false"/>
          <w:i w:val="false"/>
          <w:color w:val="000000"/>
          <w:sz w:val="28"/>
        </w:rPr>
        <w:t>
апатты учаскелерiн күрделi жөндеу және қалпына келтiру"
</w:t>
      </w:r>
      <w:r>
        <w:br/>
      </w:r>
      <w:r>
        <w:rPr>
          <w:rFonts w:ascii="Times New Roman"/>
          <w:b w:val="false"/>
          <w:i w:val="false"/>
          <w:color w:val="000000"/>
          <w:sz w:val="28"/>
        </w:rPr>
        <w:t>
деген 054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463431 мың теңге (төрт жүз алпыс үш миллион төрт жүз отыз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2003 жылғы 9 шілдедегi Қазақстан Республикасы Су кодексінің 
</w:t>
      </w:r>
      <w:r>
        <w:rPr>
          <w:rFonts w:ascii="Times New Roman"/>
          <w:b w:val="false"/>
          <w:i w:val="false"/>
          <w:color w:val="000000"/>
          <w:sz w:val="28"/>
        </w:rPr>
        <w:t xml:space="preserve"> 135-бабы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гидротехникалық ғимараттар мен шаруашылықаралық каналдарда болатын төтенше жағдайлардың алдын алу.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ауыл шаруашылығындағы су пайдалану жүйелерi мен ирригациялық ғиммараттардың қызметiн жақсарту.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3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Шаруашы-
</w:t>
            </w:r>
            <w:r>
              <w:br/>
            </w:r>
            <w:r>
              <w:rPr>
                <w:rFonts w:ascii="Times New Roman"/>
                <w:b w:val="false"/>
                <w:i w:val="false"/>
                <w:color w:val="000000"/>
                <w:sz w:val="20"/>
              </w:rPr>
              <w:t>
лықаралық
</w:t>
            </w:r>
            <w:r>
              <w:br/>
            </w:r>
            <w:r>
              <w:rPr>
                <w:rFonts w:ascii="Times New Roman"/>
                <w:b w:val="false"/>
                <w:i w:val="false"/>
                <w:color w:val="000000"/>
                <w:sz w:val="20"/>
              </w:rPr>
              <w:t>
арналар
</w:t>
            </w:r>
            <w:r>
              <w:br/>
            </w:r>
            <w:r>
              <w:rPr>
                <w:rFonts w:ascii="Times New Roman"/>
                <w:b w:val="false"/>
                <w:i w:val="false"/>
                <w:color w:val="000000"/>
                <w:sz w:val="20"/>
              </w:rPr>
              <w:t>
мен гид-
</w:t>
            </w:r>
            <w:r>
              <w:br/>
            </w:r>
            <w:r>
              <w:rPr>
                <w:rFonts w:ascii="Times New Roman"/>
                <w:b w:val="false"/>
                <w:i w:val="false"/>
                <w:color w:val="000000"/>
                <w:sz w:val="20"/>
              </w:rPr>
              <w:t>
ромелио-
</w:t>
            </w:r>
            <w:r>
              <w:br/>
            </w:r>
            <w:r>
              <w:rPr>
                <w:rFonts w:ascii="Times New Roman"/>
                <w:b w:val="false"/>
                <w:i w:val="false"/>
                <w:color w:val="000000"/>
                <w:sz w:val="20"/>
              </w:rPr>
              <w:t>
ративтiк
</w:t>
            </w:r>
            <w:r>
              <w:br/>
            </w:r>
            <w:r>
              <w:rPr>
                <w:rFonts w:ascii="Times New Roman"/>
                <w:b w:val="false"/>
                <w:i w:val="false"/>
                <w:color w:val="000000"/>
                <w:sz w:val="20"/>
              </w:rPr>
              <w:t>
құрылыс-
</w:t>
            </w:r>
            <w:r>
              <w:br/>
            </w:r>
            <w:r>
              <w:rPr>
                <w:rFonts w:ascii="Times New Roman"/>
                <w:b w:val="false"/>
                <w:i w:val="false"/>
                <w:color w:val="000000"/>
                <w:sz w:val="20"/>
              </w:rPr>
              <w:t>
тардың
</w:t>
            </w:r>
            <w:r>
              <w:br/>
            </w:r>
            <w:r>
              <w:rPr>
                <w:rFonts w:ascii="Times New Roman"/>
                <w:b w:val="false"/>
                <w:i w:val="false"/>
                <w:color w:val="000000"/>
                <w:sz w:val="20"/>
              </w:rPr>
              <w:t>
апатты
</w:t>
            </w:r>
            <w:r>
              <w:br/>
            </w:r>
            <w:r>
              <w:rPr>
                <w:rFonts w:ascii="Times New Roman"/>
                <w:b w:val="false"/>
                <w:i w:val="false"/>
                <w:color w:val="000000"/>
                <w:sz w:val="20"/>
              </w:rPr>
              <w:t>
учас-
</w:t>
            </w:r>
            <w:r>
              <w:br/>
            </w:r>
            <w:r>
              <w:rPr>
                <w:rFonts w:ascii="Times New Roman"/>
                <w:b w:val="false"/>
                <w:i w:val="false"/>
                <w:color w:val="000000"/>
                <w:sz w:val="20"/>
              </w:rPr>
              <w:t>
келерiн
</w:t>
            </w:r>
            <w:r>
              <w:br/>
            </w:r>
            <w:r>
              <w:rPr>
                <w:rFonts w:ascii="Times New Roman"/>
                <w:b w:val="false"/>
                <w:i w:val="false"/>
                <w:color w:val="000000"/>
                <w:sz w:val="20"/>
              </w:rPr>
              <w:t>
күрделi
</w:t>
            </w:r>
            <w:r>
              <w:br/>
            </w:r>
            <w:r>
              <w:rPr>
                <w:rFonts w:ascii="Times New Roman"/>
                <w:b w:val="false"/>
                <w:i w:val="false"/>
                <w:color w:val="000000"/>
                <w:sz w:val="20"/>
              </w:rPr>
              <w:t>
жөндеу
</w:t>
            </w:r>
            <w:r>
              <w:br/>
            </w:r>
            <w:r>
              <w:rPr>
                <w:rFonts w:ascii="Times New Roman"/>
                <w:b w:val="false"/>
                <w:i w:val="false"/>
                <w:color w:val="000000"/>
                <w:sz w:val="20"/>
              </w:rPr>
              <w:t>
және
</w:t>
            </w:r>
            <w:r>
              <w:br/>
            </w:r>
            <w:r>
              <w:rPr>
                <w:rFonts w:ascii="Times New Roman"/>
                <w:b w:val="false"/>
                <w:i w:val="false"/>
                <w:color w:val="000000"/>
                <w:sz w:val="20"/>
              </w:rPr>
              <w:t>
қалпына
</w:t>
            </w:r>
            <w:r>
              <w:br/>
            </w:r>
            <w:r>
              <w:rPr>
                <w:rFonts w:ascii="Times New Roman"/>
                <w:b w:val="false"/>
                <w:i w:val="false"/>
                <w:color w:val="000000"/>
                <w:sz w:val="20"/>
              </w:rPr>
              <w:t>
келтiру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Жобалау-сметалық
</w:t>
            </w:r>
            <w:r>
              <w:br/>
            </w:r>
            <w:r>
              <w:rPr>
                <w:rFonts w:ascii="Times New Roman"/>
                <w:b w:val="false"/>
                <w:i w:val="false"/>
                <w:color w:val="000000"/>
                <w:sz w:val="20"/>
              </w:rPr>
              <w:t>
құжатына сәйкес
</w:t>
            </w:r>
            <w:r>
              <w:br/>
            </w:r>
            <w:r>
              <w:rPr>
                <w:rFonts w:ascii="Times New Roman"/>
                <w:b w:val="false"/>
                <w:i w:val="false"/>
                <w:color w:val="000000"/>
                <w:sz w:val="20"/>
              </w:rPr>
              <w:t>
гидромелиоративтiк
</w:t>
            </w:r>
            <w:r>
              <w:br/>
            </w:r>
            <w:r>
              <w:rPr>
                <w:rFonts w:ascii="Times New Roman"/>
                <w:b w:val="false"/>
                <w:i w:val="false"/>
                <w:color w:val="000000"/>
                <w:sz w:val="20"/>
              </w:rPr>
              <w:t>
ғимараттар мен
</w:t>
            </w:r>
            <w:r>
              <w:br/>
            </w:r>
            <w:r>
              <w:rPr>
                <w:rFonts w:ascii="Times New Roman"/>
                <w:b w:val="false"/>
                <w:i w:val="false"/>
                <w:color w:val="000000"/>
                <w:sz w:val="20"/>
              </w:rPr>
              <w:t>
шаруашылықаралық
</w:t>
            </w:r>
            <w:r>
              <w:br/>
            </w:r>
            <w:r>
              <w:rPr>
                <w:rFonts w:ascii="Times New Roman"/>
                <w:b w:val="false"/>
                <w:i w:val="false"/>
                <w:color w:val="000000"/>
                <w:sz w:val="20"/>
              </w:rPr>
              <w:t>
каналдарда жөндеу-
</w:t>
            </w:r>
            <w:r>
              <w:br/>
            </w:r>
            <w:r>
              <w:rPr>
                <w:rFonts w:ascii="Times New Roman"/>
                <w:b w:val="false"/>
                <w:i w:val="false"/>
                <w:color w:val="000000"/>
                <w:sz w:val="20"/>
              </w:rPr>
              <w:t>
қалпына келтiру
</w:t>
            </w:r>
            <w:r>
              <w:br/>
            </w:r>
            <w:r>
              <w:rPr>
                <w:rFonts w:ascii="Times New Roman"/>
                <w:b w:val="false"/>
                <w:i w:val="false"/>
                <w:color w:val="000000"/>
                <w:sz w:val="20"/>
              </w:rPr>
              <w:t>
жұмыстарын жүргізу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Су ре-
</w:t>
            </w:r>
            <w:r>
              <w:br/>
            </w:r>
            <w:r>
              <w:rPr>
                <w:rFonts w:ascii="Times New Roman"/>
                <w:b w:val="false"/>
                <w:i w:val="false"/>
                <w:color w:val="000000"/>
                <w:sz w:val="20"/>
              </w:rPr>
              <w:t>
сурстары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күтiлетін нәтижелер
</w:t>
      </w:r>
      <w:r>
        <w:rPr>
          <w:rFonts w:ascii="Times New Roman"/>
          <w:b w:val="false"/>
          <w:i w:val="false"/>
          <w:color w:val="000000"/>
          <w:sz w:val="28"/>
        </w:rPr>
        <w:t>
: Тiкелей нәтиже: гидромелиоративтiк ғимараттар мен шаруашылықаралық каналдардың ерекше апатты аудандарындағы техникалық жағдайын жақсарту.
</w:t>
      </w:r>
      <w:r>
        <w:br/>
      </w:r>
      <w:r>
        <w:rPr>
          <w:rFonts w:ascii="Times New Roman"/>
          <w:b w:val="false"/>
          <w:i w:val="false"/>
          <w:color w:val="000000"/>
          <w:sz w:val="28"/>
        </w:rPr>
        <w:t>
Түпкiлiктi нәтиже: шаруашылықаралық каналдар мен гидромелиоративтiк ғимараттардағы ерекше апатты аудандарды қалпына келтiру.
</w:t>
      </w:r>
      <w:r>
        <w:br/>
      </w:r>
      <w:r>
        <w:rPr>
          <w:rFonts w:ascii="Times New Roman"/>
          <w:b w:val="false"/>
          <w:i w:val="false"/>
          <w:color w:val="000000"/>
          <w:sz w:val="28"/>
        </w:rPr>
        <w:t>
Қаржы-экономикалық нәтиже: арықтардың пайдалы әсер ету коэффициентiн 80% дейiн жоғарылату.
</w:t>
      </w:r>
      <w:r>
        <w:br/>
      </w:r>
      <w:r>
        <w:rPr>
          <w:rFonts w:ascii="Times New Roman"/>
          <w:b w:val="false"/>
          <w:i w:val="false"/>
          <w:color w:val="000000"/>
          <w:sz w:val="28"/>
        </w:rPr>
        <w:t>
Уақтылығы: жөндеу-қалпына келтiру жұмыстарын 2006 жылғы желтоқсанда аяқтау.
</w:t>
      </w:r>
      <w:r>
        <w:br/>
      </w:r>
      <w:r>
        <w:rPr>
          <w:rFonts w:ascii="Times New Roman"/>
          <w:b w:val="false"/>
          <w:i w:val="false"/>
          <w:color w:val="000000"/>
          <w:sz w:val="28"/>
        </w:rPr>
        <w:t>
Сапасы: орындалған жөндеу-қалпына келтiру жұмыстарын құрылыс нормаларының талаптары мен ережелерiне сәйкестендiру.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123-ҚОСЫМША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"Аграрлық ғылым саласындағы мемлекеттiк сыйлықтар"
</w:t>
      </w:r>
      <w:r>
        <w:br/>
      </w:r>
      <w:r>
        <w:rPr>
          <w:rFonts w:ascii="Times New Roman"/>
          <w:b w:val="false"/>
          <w:i w:val="false"/>
          <w:color w:val="000000"/>
          <w:sz w:val="28"/>
        </w:rPr>
        <w:t>
деген 055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600 мың теңге (алты жүз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"Ғылым саласындағы сыйлықтар туралы" Қазақстан Республикасы Үкiметінің 2000 жылғы 10 мамырдағы N 685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ашқан жаңалықтары, жаңа өнер табыстары, шығарған және шығарылған ауыл шаруашылығы өсiмдiктерiнiң сорттары мен мал тұқымдары, ауыл шаруашылығы өнiмдерiн өндiру, сақтау және қайта өндiру салаларындағы технологиялық және техникалық әзiрлемелерi үшiн, сондай-ақ отандық ғылымның дамуына едәуiр үлес қосқан республиканың аграрлық ғылым саласындағы ғалымдары мен мамандарын қолдау.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ғалымдарға ғылыми жетiстiктерi үшiн сыйақы төлеу.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3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w:t>
            </w:r>
            <w:r>
              <w:br/>
            </w:r>
            <w:r>
              <w:rPr>
                <w:rFonts w:ascii="Times New Roman"/>
                <w:b w:val="false"/>
                <w:i w:val="false"/>
                <w:color w:val="000000"/>
                <w:sz w:val="20"/>
              </w:rPr>
              <w:t>
ғылым
</w:t>
            </w:r>
            <w:r>
              <w:br/>
            </w:r>
            <w:r>
              <w:rPr>
                <w:rFonts w:ascii="Times New Roman"/>
                <w:b w:val="false"/>
                <w:i w:val="false"/>
                <w:color w:val="000000"/>
                <w:sz w:val="20"/>
              </w:rPr>
              <w:t>
сала-
</w:t>
            </w:r>
            <w:r>
              <w:br/>
            </w:r>
            <w:r>
              <w:rPr>
                <w:rFonts w:ascii="Times New Roman"/>
                <w:b w:val="false"/>
                <w:i w:val="false"/>
                <w:color w:val="000000"/>
                <w:sz w:val="20"/>
              </w:rPr>
              <w:t>
сындағы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сыйлықтар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ғылым
</w:t>
            </w:r>
            <w:r>
              <w:br/>
            </w:r>
            <w:r>
              <w:rPr>
                <w:rFonts w:ascii="Times New Roman"/>
                <w:b w:val="false"/>
                <w:i w:val="false"/>
                <w:color w:val="000000"/>
                <w:sz w:val="20"/>
              </w:rPr>
              <w:t>
саласындағы
</w:t>
            </w:r>
            <w:r>
              <w:br/>
            </w:r>
            <w:r>
              <w:rPr>
                <w:rFonts w:ascii="Times New Roman"/>
                <w:b w:val="false"/>
                <w:i w:val="false"/>
                <w:color w:val="000000"/>
                <w:sz w:val="20"/>
              </w:rPr>
              <w:t>
А.И. Бараев атындағы
</w:t>
            </w:r>
            <w:r>
              <w:br/>
            </w:r>
            <w:r>
              <w:rPr>
                <w:rFonts w:ascii="Times New Roman"/>
                <w:b w:val="false"/>
                <w:i w:val="false"/>
                <w:color w:val="000000"/>
                <w:sz w:val="20"/>
              </w:rPr>
              <w:t>
сыйлықтарға іздену
</w:t>
            </w:r>
            <w:r>
              <w:br/>
            </w:r>
            <w:r>
              <w:rPr>
                <w:rFonts w:ascii="Times New Roman"/>
                <w:b w:val="false"/>
                <w:i w:val="false"/>
                <w:color w:val="000000"/>
                <w:sz w:val="20"/>
              </w:rPr>
              <w:t>
конкурсын өткізу.
</w:t>
            </w:r>
            <w:r>
              <w:br/>
            </w:r>
            <w:r>
              <w:rPr>
                <w:rFonts w:ascii="Times New Roman"/>
                <w:b w:val="false"/>
                <w:i w:val="false"/>
                <w:color w:val="000000"/>
                <w:sz w:val="20"/>
              </w:rPr>
              <w:t>
Заңнамада белгіленген
</w:t>
            </w:r>
            <w:r>
              <w:br/>
            </w:r>
            <w:r>
              <w:rPr>
                <w:rFonts w:ascii="Times New Roman"/>
                <w:b w:val="false"/>
                <w:i w:val="false"/>
                <w:color w:val="000000"/>
                <w:sz w:val="20"/>
              </w:rPr>
              <w:t>
тәртiппен А.И. Бараев
</w:t>
            </w:r>
            <w:r>
              <w:br/>
            </w:r>
            <w:r>
              <w:rPr>
                <w:rFonts w:ascii="Times New Roman"/>
                <w:b w:val="false"/>
                <w:i w:val="false"/>
                <w:color w:val="000000"/>
                <w:sz w:val="20"/>
              </w:rPr>
              <w:t>
атындағы сыйлықтарды
</w:t>
            </w:r>
            <w:r>
              <w:br/>
            </w:r>
            <w:r>
              <w:rPr>
                <w:rFonts w:ascii="Times New Roman"/>
                <w:b w:val="false"/>
                <w:i w:val="false"/>
                <w:color w:val="000000"/>
                <w:sz w:val="20"/>
              </w:rPr>
              <w:t>
төлеу.
</w:t>
            </w:r>
            <w:r>
              <w:br/>
            </w:r>
            <w:r>
              <w:rPr>
                <w:rFonts w:ascii="Times New Roman"/>
                <w:b w:val="false"/>
                <w:i w:val="false"/>
                <w:color w:val="000000"/>
                <w:sz w:val="20"/>
              </w:rPr>
              <w:t>
Банк қызметтерiн төлеу.
</w:t>
            </w:r>
            <w:r>
              <w:br/>
            </w:r>
            <w:r>
              <w:rPr>
                <w:rFonts w:ascii="Times New Roman"/>
                <w:b w:val="false"/>
                <w:i w:val="false"/>
                <w:color w:val="000000"/>
                <w:sz w:val="20"/>
              </w:rPr>
              <w:t>
Рамкаларды, дипломдарды, омырау
</w:t>
            </w:r>
            <w:r>
              <w:br/>
            </w:r>
            <w:r>
              <w:rPr>
                <w:rFonts w:ascii="Times New Roman"/>
                <w:b w:val="false"/>
                <w:i w:val="false"/>
                <w:color w:val="000000"/>
                <w:sz w:val="20"/>
              </w:rPr>
              <w:t>
белгiлерін және басқа
</w:t>
            </w:r>
            <w:r>
              <w:br/>
            </w:r>
            <w:r>
              <w:rPr>
                <w:rFonts w:ascii="Times New Roman"/>
                <w:b w:val="false"/>
                <w:i w:val="false"/>
                <w:color w:val="000000"/>
                <w:sz w:val="20"/>
              </w:rPr>
              <w:t>
да қажеттi тауарларды
</w:t>
            </w:r>
            <w:r>
              <w:br/>
            </w:r>
            <w:r>
              <w:rPr>
                <w:rFonts w:ascii="Times New Roman"/>
                <w:b w:val="false"/>
                <w:i w:val="false"/>
                <w:color w:val="000000"/>
                <w:sz w:val="20"/>
              </w:rPr>
              <w:t>
сатып алу.
</w:t>
            </w:r>
            <w:r>
              <w:br/>
            </w:r>
            <w:r>
              <w:rPr>
                <w:rFonts w:ascii="Times New Roman"/>
                <w:b w:val="false"/>
                <w:i w:val="false"/>
                <w:color w:val="000000"/>
                <w:sz w:val="20"/>
              </w:rPr>
              <w:t>
Газеттердегі конкурс
</w:t>
            </w:r>
            <w:r>
              <w:br/>
            </w:r>
            <w:r>
              <w:rPr>
                <w:rFonts w:ascii="Times New Roman"/>
                <w:b w:val="false"/>
                <w:i w:val="false"/>
                <w:color w:val="000000"/>
                <w:sz w:val="20"/>
              </w:rPr>
              <w:t>
өткiзу туралы
</w:t>
            </w:r>
            <w:r>
              <w:br/>
            </w:r>
            <w:r>
              <w:rPr>
                <w:rFonts w:ascii="Times New Roman"/>
                <w:b w:val="false"/>
                <w:i w:val="false"/>
                <w:color w:val="000000"/>
                <w:sz w:val="20"/>
              </w:rPr>
              <w:t>
хабарландыруларды
</w:t>
            </w:r>
            <w:r>
              <w:br/>
            </w:r>
            <w:r>
              <w:rPr>
                <w:rFonts w:ascii="Times New Roman"/>
                <w:b w:val="false"/>
                <w:i w:val="false"/>
                <w:color w:val="000000"/>
                <w:sz w:val="20"/>
              </w:rPr>
              <w:t>
төлеу.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нәтижесi: аграрлық ғылымның басымдық бағыттары бойынша ғылыми-зерттеу жұмыстарының жаңа нәтижелерiн алу.
</w:t>
      </w:r>
      <w:r>
        <w:br/>
      </w:r>
      <w:r>
        <w:rPr>
          <w:rFonts w:ascii="Times New Roman"/>
          <w:b w:val="false"/>
          <w:i w:val="false"/>
          <w:color w:val="000000"/>
          <w:sz w:val="28"/>
        </w:rPr>
        <w:t>
Түпкiлiктi нәтижесi: ғылымға талантты жастарды тарту мақсатында ғылыми еңбектi ынталандыру.
</w:t>
      </w:r>
      <w:r>
        <w:br/>
      </w:r>
      <w:r>
        <w:rPr>
          <w:rFonts w:ascii="Times New Roman"/>
          <w:b w:val="false"/>
          <w:i w:val="false"/>
          <w:color w:val="000000"/>
          <w:sz w:val="28"/>
        </w:rPr>
        <w:t>
Қаржы-экономикалық нәтижесi: сыйлық мөлшерi: бiрiншi - 200 айлық есептiк көрсеткiшті, екiншi - 150 айлық есептiк көрсеткішті,
</w:t>
      </w:r>
      <w:r>
        <w:br/>
      </w:r>
      <w:r>
        <w:rPr>
          <w:rFonts w:ascii="Times New Roman"/>
          <w:b w:val="false"/>
          <w:i w:val="false"/>
          <w:color w:val="000000"/>
          <w:sz w:val="28"/>
        </w:rPr>
        <w:t>
үшiншi - 100 айлық есептiк көрсеткiштi құрайды.
</w:t>
      </w:r>
      <w:r>
        <w:br/>
      </w:r>
      <w:r>
        <w:rPr>
          <w:rFonts w:ascii="Times New Roman"/>
          <w:b w:val="false"/>
          <w:i w:val="false"/>
          <w:color w:val="000000"/>
          <w:sz w:val="28"/>
        </w:rPr>
        <w:t>
Уақтылығы: бағдарламада көзделген iс-шараларды 2006 жылғы ІІІ-ІҮ тоқсандарда орындау.
</w:t>
      </w:r>
      <w:r>
        <w:br/>
      </w:r>
      <w:r>
        <w:rPr>
          <w:rFonts w:ascii="Times New Roman"/>
          <w:b w:val="false"/>
          <w:i w:val="false"/>
          <w:color w:val="000000"/>
          <w:sz w:val="28"/>
        </w:rPr>
        <w:t>
Сапасы: аграрлық ғылымның дамуына маңызды үлес қосқан ғалымдарды, сондай-ақ жас талантты ғалымдарды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124-ҚОСЫМША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"Қазақстанның ауыл шаруашылығы өнiмдерiнiң бәсекеге 
</w:t>
      </w:r>
      <w:r>
        <w:br/>
      </w:r>
      <w:r>
        <w:rPr>
          <w:rFonts w:ascii="Times New Roman"/>
          <w:b w:val="false"/>
          <w:i w:val="false"/>
          <w:color w:val="000000"/>
          <w:sz w:val="28"/>
        </w:rPr>
        <w:t>
қабiлетiн арттыру"
</w:t>
      </w:r>
      <w:r>
        <w:br/>
      </w:r>
      <w:r>
        <w:rPr>
          <w:rFonts w:ascii="Times New Roman"/>
          <w:b w:val="false"/>
          <w:i w:val="false"/>
          <w:color w:val="000000"/>
          <w:sz w:val="28"/>
        </w:rPr>
        <w:t>
деген 056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388857 мың теңге (үш жүз сексен сегiз миллион сегiз жүз елу жетi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"Ауыл шаруашылығы өнiмінің бәсекеге қабiлеттiгiн арттыру жобасын қаржыландыру бойынша Халықаралық Қайта Құру және Даму Банкiнен қарыз тарту туралы" Қазақстан Республикасы Үкiметінің 2005 жылғы 19 тамыздағы N 854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ауыл шаруашылығы өндiрiсінің бәсекеге қабілеттілігiн жақсарту жолымен ауыл шаруашылығы саласының экономикалық жағдайының дамуын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ауыл шаруашылығы білімдерiне қолы жету мүмкiндігi бар азаматтардың пайызын барынша ұлғайту; аграрлық ғылыми зерттеулердің нәтижелiгiн арттыру арқылы ауыл шаруашылығы технологияларын пайдаланушы азаматтардың пайызын барынша ұлғайту; жаңарған және жаңғырған зертханаларға қолы жету мүмкiндiгi бар фермерлердің пайызын барынша ұлғайту; халықаралық стандарттарға сай өнiмдер шығаратын фермерлер пайызын барынша ұлғайту.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243"/>
        <w:gridCol w:w="1031"/>
        <w:gridCol w:w="2112"/>
        <w:gridCol w:w="4905"/>
        <w:gridCol w:w="1794"/>
        <w:gridCol w:w="2092"/>
      </w:tblGrid>
      <w:tr>
        <w:trPr>
          <w:trHeight w:val="450" w:hRule="atLeast"/>
        </w:trPr>
        <w:tc>
          <w:tcPr>
            <w:tcW w:w="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1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танның
</w:t>
            </w:r>
            <w:r>
              <w:br/>
            </w: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өнiмде-
</w:t>
            </w:r>
            <w:r>
              <w:br/>
            </w:r>
            <w:r>
              <w:rPr>
                <w:rFonts w:ascii="Times New Roman"/>
                <w:b w:val="false"/>
                <w:i w:val="false"/>
                <w:color w:val="000000"/>
                <w:sz w:val="20"/>
              </w:rPr>
              <w:t>
рiнiң
</w:t>
            </w:r>
            <w:r>
              <w:br/>
            </w:r>
            <w:r>
              <w:rPr>
                <w:rFonts w:ascii="Times New Roman"/>
                <w:b w:val="false"/>
                <w:i w:val="false"/>
                <w:color w:val="000000"/>
                <w:sz w:val="20"/>
              </w:rPr>
              <w:t>
бәсекеге
</w:t>
            </w:r>
            <w:r>
              <w:br/>
            </w:r>
            <w:r>
              <w:rPr>
                <w:rFonts w:ascii="Times New Roman"/>
                <w:b w:val="false"/>
                <w:i w:val="false"/>
                <w:color w:val="000000"/>
                <w:sz w:val="20"/>
              </w:rPr>
              <w:t>
қабiлетiн
</w:t>
            </w:r>
            <w:r>
              <w:br/>
            </w:r>
            <w:r>
              <w:rPr>
                <w:rFonts w:ascii="Times New Roman"/>
                <w:b w:val="false"/>
                <w:i w:val="false"/>
                <w:color w:val="000000"/>
                <w:sz w:val="20"/>
              </w:rPr>
              <w:t>
арттыру
</w:t>
            </w:r>
          </w:p>
        </w:tc>
        <w:tc>
          <w:tcPr>
            <w:tcW w:w="4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2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есебiнен
</w:t>
            </w:r>
            <w:r>
              <w:br/>
            </w:r>
            <w:r>
              <w:rPr>
                <w:rFonts w:ascii="Times New Roman"/>
                <w:b w:val="false"/>
                <w:i w:val="false"/>
                <w:color w:val="000000"/>
                <w:sz w:val="20"/>
              </w:rPr>
              <w:t>
жобаны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Конкурстық гранттар
</w:t>
            </w:r>
            <w:r>
              <w:br/>
            </w:r>
            <w:r>
              <w:rPr>
                <w:rFonts w:ascii="Times New Roman"/>
                <w:b w:val="false"/>
                <w:i w:val="false"/>
                <w:color w:val="000000"/>
                <w:sz w:val="20"/>
              </w:rPr>
              <w:t>
жүйесi бойынша грант
</w:t>
            </w:r>
            <w:r>
              <w:br/>
            </w:r>
            <w:r>
              <w:rPr>
                <w:rFonts w:ascii="Times New Roman"/>
                <w:b w:val="false"/>
                <w:i w:val="false"/>
                <w:color w:val="000000"/>
                <w:sz w:val="20"/>
              </w:rPr>
              <w:t>
үйлестiру.
</w:t>
            </w:r>
          </w:p>
        </w:tc>
        <w:tc>
          <w:tcPr>
            <w:tcW w:w="17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450" w:hRule="atLeast"/>
        </w:trPr>
        <w:tc>
          <w:tcPr>
            <w:tcW w:w="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2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бiрлесiп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Алиментариус кодексi комиссиясының стандарттарын аудару.
</w:t>
            </w:r>
            <w:r>
              <w:br/>
            </w:r>
            <w:r>
              <w:rPr>
                <w:rFonts w:ascii="Times New Roman"/>
                <w:b w:val="false"/>
                <w:i w:val="false"/>
                <w:color w:val="000000"/>
                <w:sz w:val="20"/>
              </w:rPr>
              <w:t>
Графтарды үйлестiру
</w:t>
            </w:r>
            <w:r>
              <w:br/>
            </w:r>
            <w:r>
              <w:rPr>
                <w:rFonts w:ascii="Times New Roman"/>
                <w:b w:val="false"/>
                <w:i w:val="false"/>
                <w:color w:val="000000"/>
                <w:sz w:val="20"/>
              </w:rPr>
              <w:t>
жөнiнде сенілген
</w:t>
            </w:r>
            <w:r>
              <w:br/>
            </w:r>
            <w:r>
              <w:rPr>
                <w:rFonts w:ascii="Times New Roman"/>
                <w:b w:val="false"/>
                <w:i w:val="false"/>
                <w:color w:val="000000"/>
                <w:sz w:val="20"/>
              </w:rPr>
              <w:t>
институттың қызмет
</w:t>
            </w:r>
            <w:r>
              <w:br/>
            </w:r>
            <w:r>
              <w:rPr>
                <w:rFonts w:ascii="Times New Roman"/>
                <w:b w:val="false"/>
                <w:i w:val="false"/>
                <w:color w:val="000000"/>
                <w:sz w:val="20"/>
              </w:rPr>
              <w:t>
көрсетуiн төлеу.
</w:t>
            </w:r>
            <w:r>
              <w:br/>
            </w:r>
            <w:r>
              <w:rPr>
                <w:rFonts w:ascii="Times New Roman"/>
                <w:b w:val="false"/>
                <w:i w:val="false"/>
                <w:color w:val="000000"/>
                <w:sz w:val="20"/>
              </w:rPr>
              <w:t>
Ауыл шаруашылығы
</w:t>
            </w:r>
            <w:r>
              <w:br/>
            </w:r>
            <w:r>
              <w:rPr>
                <w:rFonts w:ascii="Times New Roman"/>
                <w:b w:val="false"/>
                <w:i w:val="false"/>
                <w:color w:val="000000"/>
                <w:sz w:val="20"/>
              </w:rPr>
              <w:t>
маркетингін дамыту
</w:t>
            </w:r>
            <w:r>
              <w:br/>
            </w:r>
            <w:r>
              <w:rPr>
                <w:rFonts w:ascii="Times New Roman"/>
                <w:b w:val="false"/>
                <w:i w:val="false"/>
                <w:color w:val="000000"/>
                <w:sz w:val="20"/>
              </w:rPr>
              <w:t>
компоненты шеңберiнде
</w:t>
            </w:r>
            <w:r>
              <w:br/>
            </w:r>
            <w:r>
              <w:rPr>
                <w:rFonts w:ascii="Times New Roman"/>
                <w:b w:val="false"/>
                <w:i w:val="false"/>
                <w:color w:val="000000"/>
                <w:sz w:val="20"/>
              </w:rPr>
              <w:t>
Имидж жөніндегі науқан тұжырымдамасын әзірлеу үшін консалтингтік компанияны тарту, сондай-ақ
</w:t>
            </w:r>
            <w:r>
              <w:br/>
            </w:r>
            <w:r>
              <w:rPr>
                <w:rFonts w:ascii="Times New Roman"/>
                <w:b w:val="false"/>
                <w:i w:val="false"/>
                <w:color w:val="000000"/>
                <w:sz w:val="20"/>
              </w:rPr>
              <w:t>
ақпаратты-маркетингтiк
</w:t>
            </w:r>
            <w:r>
              <w:br/>
            </w:r>
            <w:r>
              <w:rPr>
                <w:rFonts w:ascii="Times New Roman"/>
                <w:b w:val="false"/>
                <w:i w:val="false"/>
                <w:color w:val="000000"/>
                <w:sz w:val="20"/>
              </w:rPr>
              <w:t>
жүйесi бойынша білім
</w:t>
            </w:r>
            <w:r>
              <w:br/>
            </w:r>
            <w:r>
              <w:rPr>
                <w:rFonts w:ascii="Times New Roman"/>
                <w:b w:val="false"/>
                <w:i w:val="false"/>
                <w:color w:val="000000"/>
                <w:sz w:val="20"/>
              </w:rPr>
              <w:t>
беру модульдерiн жасау
</w:t>
            </w:r>
            <w:r>
              <w:br/>
            </w:r>
            <w:r>
              <w:rPr>
                <w:rFonts w:ascii="Times New Roman"/>
                <w:b w:val="false"/>
                <w:i w:val="false"/>
                <w:color w:val="000000"/>
                <w:sz w:val="20"/>
              </w:rPr>
              <w:t>
үшін 1 халықаралық, төрт ұлттық консультанттың және маркетинг бойынша оқыту және білім
</w:t>
            </w:r>
            <w:r>
              <w:br/>
            </w:r>
            <w:r>
              <w:rPr>
                <w:rFonts w:ascii="Times New Roman"/>
                <w:b w:val="false"/>
                <w:i w:val="false"/>
                <w:color w:val="000000"/>
                <w:sz w:val="20"/>
              </w:rPr>
              <w:t>
тарату жүйесiн
</w:t>
            </w:r>
            <w:r>
              <w:br/>
            </w:r>
            <w:r>
              <w:rPr>
                <w:rFonts w:ascii="Times New Roman"/>
                <w:b w:val="false"/>
                <w:i w:val="false"/>
                <w:color w:val="000000"/>
                <w:sz w:val="20"/>
              </w:rPr>
              <w:t>
ұйымдастыру, конкурстық гранттар жүйесi бойынша оқытуды
</w:t>
            </w:r>
            <w:r>
              <w:br/>
            </w:r>
            <w:r>
              <w:rPr>
                <w:rFonts w:ascii="Times New Roman"/>
                <w:b w:val="false"/>
                <w:i w:val="false"/>
                <w:color w:val="000000"/>
                <w:sz w:val="20"/>
              </w:rPr>
              <w:t>
ұйымдастыру жөнiнде 2
</w:t>
            </w:r>
            <w:r>
              <w:br/>
            </w:r>
            <w:r>
              <w:rPr>
                <w:rFonts w:ascii="Times New Roman"/>
                <w:b w:val="false"/>
                <w:i w:val="false"/>
                <w:color w:val="000000"/>
                <w:sz w:val="20"/>
              </w:rPr>
              <w:t>
консалтингтiк
</w:t>
            </w:r>
            <w:r>
              <w:br/>
            </w:r>
            <w:r>
              <w:rPr>
                <w:rFonts w:ascii="Times New Roman"/>
                <w:b w:val="false"/>
                <w:i w:val="false"/>
                <w:color w:val="000000"/>
                <w:sz w:val="20"/>
              </w:rPr>
              <w:t>
компанияның және
</w:t>
            </w:r>
            <w:r>
              <w:br/>
            </w:r>
            <w:r>
              <w:rPr>
                <w:rFonts w:ascii="Times New Roman"/>
                <w:b w:val="false"/>
                <w:i w:val="false"/>
                <w:color w:val="000000"/>
                <w:sz w:val="20"/>
              </w:rPr>
              <w:t>
Оқыту модульдерi мен бағдарламаларын әзiрлеу бойынша екi халықаралық консультантты тарту.
</w:t>
            </w:r>
            <w:r>
              <w:br/>
            </w:r>
            <w:r>
              <w:rPr>
                <w:rFonts w:ascii="Times New Roman"/>
                <w:b w:val="false"/>
                <w:i w:val="false"/>
                <w:color w:val="000000"/>
                <w:sz w:val="20"/>
              </w:rPr>
              <w:t>
Қолданбалы ауыл
</w:t>
            </w:r>
            <w:r>
              <w:br/>
            </w:r>
            <w:r>
              <w:rPr>
                <w:rFonts w:ascii="Times New Roman"/>
                <w:b w:val="false"/>
                <w:i w:val="false"/>
                <w:color w:val="000000"/>
                <w:sz w:val="20"/>
              </w:rPr>
              <w:t>
шаруашылығы зерттеулер
</w:t>
            </w:r>
            <w:r>
              <w:br/>
            </w:r>
            <w:r>
              <w:rPr>
                <w:rFonts w:ascii="Times New Roman"/>
                <w:b w:val="false"/>
                <w:i w:val="false"/>
                <w:color w:val="000000"/>
                <w:sz w:val="20"/>
              </w:rPr>
              <w:t>
компонентi шеңберiнде
</w:t>
            </w:r>
            <w:r>
              <w:br/>
            </w:r>
            <w:r>
              <w:rPr>
                <w:rFonts w:ascii="Times New Roman"/>
                <w:b w:val="false"/>
                <w:i w:val="false"/>
                <w:color w:val="000000"/>
                <w:sz w:val="20"/>
              </w:rPr>
              <w:t>
республикалық және
</w:t>
            </w:r>
            <w:r>
              <w:br/>
            </w:r>
            <w:r>
              <w:rPr>
                <w:rFonts w:ascii="Times New Roman"/>
                <w:b w:val="false"/>
                <w:i w:val="false"/>
                <w:color w:val="000000"/>
                <w:sz w:val="20"/>
              </w:rPr>
              <w:t>
облыстық үйлестiруші-
</w:t>
            </w:r>
            <w:r>
              <w:br/>
            </w:r>
            <w:r>
              <w:rPr>
                <w:rFonts w:ascii="Times New Roman"/>
                <w:b w:val="false"/>
                <w:i w:val="false"/>
                <w:color w:val="000000"/>
                <w:sz w:val="20"/>
              </w:rPr>
              <w:t>
лерге шетелде оқу курстарын, стажировка-
</w:t>
            </w:r>
            <w:r>
              <w:br/>
            </w:r>
            <w:r>
              <w:rPr>
                <w:rFonts w:ascii="Times New Roman"/>
                <w:b w:val="false"/>
                <w:i w:val="false"/>
                <w:color w:val="000000"/>
                <w:sz w:val="20"/>
              </w:rPr>
              <w:t>
ларды өткізу.
</w:t>
            </w:r>
            <w:r>
              <w:br/>
            </w:r>
            <w:r>
              <w:rPr>
                <w:rFonts w:ascii="Times New Roman"/>
                <w:b w:val="false"/>
                <w:i w:val="false"/>
                <w:color w:val="000000"/>
                <w:sz w:val="20"/>
              </w:rPr>
              <w:t>
Республикалық, облыстық және аудандық
</w:t>
            </w:r>
            <w:r>
              <w:br/>
            </w:r>
            <w:r>
              <w:rPr>
                <w:rFonts w:ascii="Times New Roman"/>
                <w:b w:val="false"/>
                <w:i w:val="false"/>
                <w:color w:val="000000"/>
                <w:sz w:val="20"/>
              </w:rPr>
              <w:t>
деңгейде 174 адамды
</w:t>
            </w:r>
            <w:r>
              <w:br/>
            </w:r>
            <w:r>
              <w:rPr>
                <w:rFonts w:ascii="Times New Roman"/>
                <w:b w:val="false"/>
                <w:i w:val="false"/>
                <w:color w:val="000000"/>
                <w:sz w:val="20"/>
              </w:rPr>
              <w:t>
тарта отырып білiм
</w:t>
            </w:r>
            <w:r>
              <w:br/>
            </w:r>
            <w:r>
              <w:rPr>
                <w:rFonts w:ascii="Times New Roman"/>
                <w:b w:val="false"/>
                <w:i w:val="false"/>
                <w:color w:val="000000"/>
                <w:sz w:val="20"/>
              </w:rPr>
              <w:t>
тарату және беру
</w:t>
            </w:r>
            <w:r>
              <w:br/>
            </w:r>
            <w:r>
              <w:rPr>
                <w:rFonts w:ascii="Times New Roman"/>
                <w:b w:val="false"/>
                <w:i w:val="false"/>
                <w:color w:val="000000"/>
                <w:sz w:val="20"/>
              </w:rPr>
              <w:t>
жөнiндегi жүйе құру
</w:t>
            </w:r>
            <w:r>
              <w:br/>
            </w:r>
            <w:r>
              <w:rPr>
                <w:rFonts w:ascii="Times New Roman"/>
                <w:b w:val="false"/>
                <w:i w:val="false"/>
                <w:color w:val="000000"/>
                <w:sz w:val="20"/>
              </w:rPr>
              <w:t>
және оның қызметiн
</w:t>
            </w:r>
            <w:r>
              <w:br/>
            </w:r>
            <w:r>
              <w:rPr>
                <w:rFonts w:ascii="Times New Roman"/>
                <w:b w:val="false"/>
                <w:i w:val="false"/>
                <w:color w:val="000000"/>
                <w:sz w:val="20"/>
              </w:rPr>
              <w:t>
қамтамасыз ету.
</w:t>
            </w:r>
            <w:r>
              <w:br/>
            </w:r>
            <w:r>
              <w:rPr>
                <w:rFonts w:ascii="Times New Roman"/>
                <w:b w:val="false"/>
                <w:i w:val="false"/>
                <w:color w:val="000000"/>
                <w:sz w:val="20"/>
              </w:rPr>
              <w:t>
Білім тарату және
</w:t>
            </w:r>
            <w:r>
              <w:br/>
            </w:r>
            <w:r>
              <w:rPr>
                <w:rFonts w:ascii="Times New Roman"/>
                <w:b w:val="false"/>
                <w:i w:val="false"/>
                <w:color w:val="000000"/>
                <w:sz w:val="20"/>
              </w:rPr>
              <w:t>
беру жөнiндегі жүйеге
</w:t>
            </w:r>
            <w:r>
              <w:br/>
            </w:r>
            <w:r>
              <w:rPr>
                <w:rFonts w:ascii="Times New Roman"/>
                <w:b w:val="false"/>
                <w:i w:val="false"/>
                <w:color w:val="000000"/>
                <w:sz w:val="20"/>
              </w:rPr>
              <w:t>
144 комплект офистық
</w:t>
            </w:r>
            <w:r>
              <w:br/>
            </w:r>
            <w:r>
              <w:rPr>
                <w:rFonts w:ascii="Times New Roman"/>
                <w:b w:val="false"/>
                <w:i w:val="false"/>
                <w:color w:val="000000"/>
                <w:sz w:val="20"/>
              </w:rPr>
              <w:t>
құрал-жабдықтар мен
</w:t>
            </w:r>
            <w:r>
              <w:br/>
            </w:r>
            <w:r>
              <w:rPr>
                <w:rFonts w:ascii="Times New Roman"/>
                <w:b w:val="false"/>
                <w:i w:val="false"/>
                <w:color w:val="000000"/>
                <w:sz w:val="20"/>
              </w:rPr>
              <w:t>
жиһаз сатып алу.
</w:t>
            </w:r>
            <w:r>
              <w:br/>
            </w:r>
            <w:r>
              <w:rPr>
                <w:rFonts w:ascii="Times New Roman"/>
                <w:b w:val="false"/>
                <w:i w:val="false"/>
                <w:color w:val="000000"/>
                <w:sz w:val="20"/>
              </w:rPr>
              <w:t>
Жобаны iске асыру үшін 18 адамнан тұратын жергiлiктi консультанттардың қызмет көрсетуiн, операциялық шығындарды
</w:t>
            </w:r>
            <w:r>
              <w:br/>
            </w:r>
            <w:r>
              <w:rPr>
                <w:rFonts w:ascii="Times New Roman"/>
                <w:b w:val="false"/>
                <w:i w:val="false"/>
                <w:color w:val="000000"/>
                <w:sz w:val="20"/>
              </w:rPr>
              <w:t>
қоса алғанда төлеу.
</w:t>
            </w:r>
            <w:r>
              <w:br/>
            </w:r>
            <w:r>
              <w:rPr>
                <w:rFonts w:ascii="Times New Roman"/>
                <w:b w:val="false"/>
                <w:i w:val="false"/>
                <w:color w:val="000000"/>
                <w:sz w:val="20"/>
              </w:rPr>
              <w:t>
Тәуелсіз эксперттердің
</w:t>
            </w:r>
            <w:r>
              <w:br/>
            </w:r>
            <w:r>
              <w:rPr>
                <w:rFonts w:ascii="Times New Roman"/>
                <w:b w:val="false"/>
                <w:i w:val="false"/>
                <w:color w:val="000000"/>
                <w:sz w:val="20"/>
              </w:rPr>
              <w:t>
қызмет көрсетуiн
</w:t>
            </w:r>
            <w:r>
              <w:br/>
            </w:r>
            <w:r>
              <w:rPr>
                <w:rFonts w:ascii="Times New Roman"/>
                <w:b w:val="false"/>
                <w:i w:val="false"/>
                <w:color w:val="000000"/>
                <w:sz w:val="20"/>
              </w:rPr>
              <w:t>
сатып алу және жобаның
</w:t>
            </w:r>
            <w:r>
              <w:br/>
            </w:r>
            <w:r>
              <w:rPr>
                <w:rFonts w:ascii="Times New Roman"/>
                <w:b w:val="false"/>
                <w:i w:val="false"/>
                <w:color w:val="000000"/>
                <w:sz w:val="20"/>
              </w:rPr>
              <w:t>
бақылау кеңесінің
</w:t>
            </w:r>
            <w:r>
              <w:br/>
            </w:r>
            <w:r>
              <w:rPr>
                <w:rFonts w:ascii="Times New Roman"/>
                <w:b w:val="false"/>
                <w:i w:val="false"/>
                <w:color w:val="000000"/>
                <w:sz w:val="20"/>
              </w:rPr>
              <w:t>
операциялық шығындарын
</w:t>
            </w:r>
            <w:r>
              <w:br/>
            </w:r>
            <w:r>
              <w:rPr>
                <w:rFonts w:ascii="Times New Roman"/>
                <w:b w:val="false"/>
                <w:i w:val="false"/>
                <w:color w:val="000000"/>
                <w:sz w:val="20"/>
              </w:rPr>
              <w:t>
төлеу.
</w:t>
            </w:r>
            <w:r>
              <w:br/>
            </w:r>
            <w:r>
              <w:rPr>
                <w:rFonts w:ascii="Times New Roman"/>
                <w:b w:val="false"/>
                <w:i w:val="false"/>
                <w:color w:val="000000"/>
                <w:sz w:val="20"/>
              </w:rPr>
              <w:t>
Жобаның институциялды дамыту және саясат компоненты шеңберiнде Ауыл шаруашылығы министрлiгінің жұмысшыларына
</w:t>
            </w:r>
            <w:r>
              <w:br/>
            </w:r>
            <w:r>
              <w:rPr>
                <w:rFonts w:ascii="Times New Roman"/>
                <w:b w:val="false"/>
                <w:i w:val="false"/>
                <w:color w:val="000000"/>
                <w:sz w:val="20"/>
              </w:rPr>
              <w:t>
семинарлар, халықара-
</w:t>
            </w:r>
            <w:r>
              <w:br/>
            </w:r>
            <w:r>
              <w:rPr>
                <w:rFonts w:ascii="Times New Roman"/>
                <w:b w:val="false"/>
                <w:i w:val="false"/>
                <w:color w:val="000000"/>
                <w:sz w:val="20"/>
              </w:rPr>
              <w:t>
лық стажировка және тренингтер өткізу.
</w:t>
            </w:r>
            <w:r>
              <w:br/>
            </w:r>
            <w:r>
              <w:rPr>
                <w:rFonts w:ascii="Times New Roman"/>
                <w:b w:val="false"/>
                <w:i w:val="false"/>
                <w:color w:val="000000"/>
                <w:sz w:val="20"/>
              </w:rPr>
              <w:t>
Тауарлар, жұмыстар
</w:t>
            </w:r>
            <w:r>
              <w:br/>
            </w:r>
            <w:r>
              <w:rPr>
                <w:rFonts w:ascii="Times New Roman"/>
                <w:b w:val="false"/>
                <w:i w:val="false"/>
                <w:color w:val="000000"/>
                <w:sz w:val="20"/>
              </w:rPr>
              <w:t>
және қызмет көрсетудi
</w:t>
            </w:r>
            <w:r>
              <w:br/>
            </w:r>
            <w:r>
              <w:rPr>
                <w:rFonts w:ascii="Times New Roman"/>
                <w:b w:val="false"/>
                <w:i w:val="false"/>
                <w:color w:val="000000"/>
                <w:sz w:val="20"/>
              </w:rPr>
              <w:t>
сатып алу бойынша
</w:t>
            </w:r>
            <w:r>
              <w:br/>
            </w:r>
            <w:r>
              <w:rPr>
                <w:rFonts w:ascii="Times New Roman"/>
                <w:b w:val="false"/>
                <w:i w:val="false"/>
                <w:color w:val="000000"/>
                <w:sz w:val="20"/>
              </w:rPr>
              <w:t>
конкурстар өткiзу
</w:t>
            </w:r>
            <w:r>
              <w:br/>
            </w:r>
            <w:r>
              <w:rPr>
                <w:rFonts w:ascii="Times New Roman"/>
                <w:b w:val="false"/>
                <w:i w:val="false"/>
                <w:color w:val="000000"/>
                <w:sz w:val="20"/>
              </w:rPr>
              <w:t>
туралы хабарландыру-
</w:t>
            </w:r>
            <w:r>
              <w:br/>
            </w:r>
            <w:r>
              <w:rPr>
                <w:rFonts w:ascii="Times New Roman"/>
                <w:b w:val="false"/>
                <w:i w:val="false"/>
                <w:color w:val="000000"/>
                <w:sz w:val="20"/>
              </w:rPr>
              <w:t>
ларды төлеу.
</w:t>
            </w:r>
            <w:r>
              <w:br/>
            </w:r>
            <w:r>
              <w:rPr>
                <w:rFonts w:ascii="Times New Roman"/>
                <w:b w:val="false"/>
                <w:i w:val="false"/>
                <w:color w:val="000000"/>
                <w:sz w:val="20"/>
              </w:rPr>
              <w:t>
Шетелден тартылған төрт ұлттық консультантты оқыту курстарын ұйымдастыру. 48 жиынтық компьютерлiк жабдықты, жобаның консультанттары үшiн және бiлiм беру жүйесiн құру жөнiндегi консультациялық компания үшiн кеңсе жиһазын сатып алу. Оқыту курстарын ұйымдастыру жөнiндегi компанияны тарту. Дүниежүзiлiк Банктiң қарыз сомасынан 0,5 % мөлшерiнде бiржолғы комиссиялық алым төлеу. Стратегияны талдау және дамыту жөнiндегi консалтингтiк компанияны тарту.
</w:t>
            </w:r>
          </w:p>
        </w:tc>
        <w:tc>
          <w:tcPr>
            <w:tcW w:w="17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0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нормативтiк-құқықтық кесiмдердi үндестiру; облыстық және аудандық деңгейде бiлiм тарату және беру жөнiндегi жүйе құру; 13,3 млн. теңге көлемiнде гранттар бөлу.
</w:t>
      </w:r>
      <w:r>
        <w:br/>
      </w:r>
      <w:r>
        <w:rPr>
          <w:rFonts w:ascii="Times New Roman"/>
          <w:b w:val="false"/>
          <w:i w:val="false"/>
          <w:color w:val="000000"/>
          <w:sz w:val="28"/>
        </w:rPr>
        <w:t>
Түпкiлiктi нәтиже: ауыл шаруашылығы бiлiмiне көп азаматтардың қол жеткiзуi; халықаралық стандарттарға сай өнiмдерге азаматтардың қол жеткiзуi.
</w:t>
      </w:r>
      <w:r>
        <w:br/>
      </w:r>
      <w:r>
        <w:rPr>
          <w:rFonts w:ascii="Times New Roman"/>
          <w:b w:val="false"/>
          <w:i w:val="false"/>
          <w:color w:val="000000"/>
          <w:sz w:val="28"/>
        </w:rPr>
        <w:t>
Қаржы-экономикалық нәтиже: консультанттар тобын ұстау, халықаралық және жергiлiктi консультанттарды тарту бойынша шығындар инвестициялық жобалар бойынша бекiтiлген лимиттерден аспайды.
</w:t>
      </w:r>
      <w:r>
        <w:br/>
      </w:r>
      <w:r>
        <w:rPr>
          <w:rFonts w:ascii="Times New Roman"/>
          <w:b w:val="false"/>
          <w:i w:val="false"/>
          <w:color w:val="000000"/>
          <w:sz w:val="28"/>
        </w:rPr>
        <w:t>
Уақтылығы: бағдарлама бойынша iс-шаралар бюджеттiк бағдарламаның осы паспортында көзделген мерзiмдерде жасалады.
</w:t>
      </w:r>
      <w:r>
        <w:br/>
      </w:r>
      <w:r>
        <w:rPr>
          <w:rFonts w:ascii="Times New Roman"/>
          <w:b w:val="false"/>
          <w:i w:val="false"/>
          <w:color w:val="000000"/>
          <w:sz w:val="28"/>
        </w:rPr>
        <w:t>
Сапасы: көзделген iс-шаралардың 100% орындалуы.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125-ҚОСЫМША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"Агроөнеркәсiптiк кешен субъектiлерiн және ауыл
</w:t>
      </w:r>
      <w:r>
        <w:br/>
      </w:r>
      <w:r>
        <w:rPr>
          <w:rFonts w:ascii="Times New Roman"/>
          <w:b w:val="false"/>
          <w:i w:val="false"/>
          <w:color w:val="000000"/>
          <w:sz w:val="28"/>
        </w:rPr>
        <w:t>
тұрғындарын өтеусiз негізде ақпараттық қамтамасыз ету"
</w:t>
      </w:r>
      <w:r>
        <w:br/>
      </w:r>
      <w:r>
        <w:rPr>
          <w:rFonts w:ascii="Times New Roman"/>
          <w:b w:val="false"/>
          <w:i w:val="false"/>
          <w:color w:val="000000"/>
          <w:sz w:val="28"/>
        </w:rPr>
        <w:t>
деген 057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110000 мың теңге (бiр жүз он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"Агроөнеркәсiптiк кешендi және ауылдық аумақтарды дамытуды мемлекеттiк реттеу туралы" 8 шiлдедегi 2005 жылғы Қазақстан Республикасы Заңының 
</w:t>
      </w:r>
      <w:r>
        <w:rPr>
          <w:rFonts w:ascii="Times New Roman"/>
          <w:b w:val="false"/>
          <w:i w:val="false"/>
          <w:color w:val="000000"/>
          <w:sz w:val="28"/>
        </w:rPr>
        <w:t xml:space="preserve"> 6 және </w:t>
      </w:r>
      <w:r>
        <w:rPr>
          <w:rFonts w:ascii="Times New Roman"/>
          <w:b w:val="false"/>
          <w:i w:val="false"/>
          <w:color w:val="000000"/>
          <w:sz w:val="28"/>
        </w:rPr>
        <w:t>
</w:t>
      </w:r>
      <w:r>
        <w:rPr>
          <w:rFonts w:ascii="Times New Roman"/>
          <w:b w:val="false"/>
          <w:i w:val="false"/>
          <w:color w:val="000000"/>
          <w:sz w:val="28"/>
        </w:rPr>
        <w:t xml:space="preserve"> 15-баптары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АӨК субъектiлерінің ақпараттық деңгейiн көтеру арқылы агробизнестің жұмыс iстеу тиiмділігін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агроөнеркәсiптiк кешен субъектiлерiн ақпараттық-маркетингтiк және консультациямен қамтамасыз ету; жердегi бизнес өкiлдерiнiң қатысушы лизингтiк компаниялардың лизинг негізiндегi кредиттерiне қол жеткізуiн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3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шылығын
</w:t>
            </w:r>
            <w:r>
              <w:br/>
            </w:r>
            <w:r>
              <w:rPr>
                <w:rFonts w:ascii="Times New Roman"/>
                <w:b w:val="false"/>
                <w:i w:val="false"/>
                <w:color w:val="000000"/>
                <w:sz w:val="20"/>
              </w:rPr>
              <w:t>
жекеше-
</w:t>
            </w:r>
            <w:r>
              <w:br/>
            </w:r>
            <w:r>
              <w:rPr>
                <w:rFonts w:ascii="Times New Roman"/>
                <w:b w:val="false"/>
                <w:i w:val="false"/>
                <w:color w:val="000000"/>
                <w:sz w:val="20"/>
              </w:rPr>
              <w:t>
лендi-
</w:t>
            </w:r>
            <w:r>
              <w:br/>
            </w:r>
            <w:r>
              <w:rPr>
                <w:rFonts w:ascii="Times New Roman"/>
                <w:b w:val="false"/>
                <w:i w:val="false"/>
                <w:color w:val="000000"/>
                <w:sz w:val="20"/>
              </w:rPr>
              <w:t>
руден
</w:t>
            </w:r>
            <w:r>
              <w:br/>
            </w:r>
            <w:r>
              <w:rPr>
                <w:rFonts w:ascii="Times New Roman"/>
                <w:b w:val="false"/>
                <w:i w:val="false"/>
                <w:color w:val="000000"/>
                <w:sz w:val="20"/>
              </w:rPr>
              <w:t>
кейiнгi
</w:t>
            </w:r>
            <w:r>
              <w:br/>
            </w:r>
            <w:r>
              <w:rPr>
                <w:rFonts w:ascii="Times New Roman"/>
                <w:b w:val="false"/>
                <w:i w:val="false"/>
                <w:color w:val="000000"/>
                <w:sz w:val="20"/>
              </w:rPr>
              <w:t>
қолдау
</w:t>
            </w:r>
            <w:r>
              <w:br/>
            </w:r>
            <w:r>
              <w:rPr>
                <w:rFonts w:ascii="Times New Roman"/>
                <w:b w:val="false"/>
                <w:i w:val="false"/>
                <w:color w:val="000000"/>
                <w:sz w:val="20"/>
              </w:rPr>
              <w:t>
жөнiндегi
</w:t>
            </w:r>
            <w:r>
              <w:br/>
            </w:r>
            <w:r>
              <w:rPr>
                <w:rFonts w:ascii="Times New Roman"/>
                <w:b w:val="false"/>
                <w:i w:val="false"/>
                <w:color w:val="000000"/>
                <w:sz w:val="20"/>
              </w:rPr>
              <w:t>
жобаға
</w:t>
            </w:r>
            <w:r>
              <w:br/>
            </w:r>
            <w:r>
              <w:rPr>
                <w:rFonts w:ascii="Times New Roman"/>
                <w:b w:val="false"/>
                <w:i w:val="false"/>
                <w:color w:val="000000"/>
                <w:sz w:val="20"/>
              </w:rPr>
              <w:t>
кредит
</w:t>
            </w:r>
            <w:r>
              <w:br/>
            </w:r>
            <w:r>
              <w:rPr>
                <w:rFonts w:ascii="Times New Roman"/>
                <w:b w:val="false"/>
                <w:i w:val="false"/>
                <w:color w:val="000000"/>
                <w:sz w:val="20"/>
              </w:rPr>
              <w:t>
беру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есебiнен
</w:t>
            </w:r>
            <w:r>
              <w:br/>
            </w:r>
            <w:r>
              <w:rPr>
                <w:rFonts w:ascii="Times New Roman"/>
                <w:b w:val="false"/>
                <w:i w:val="false"/>
                <w:color w:val="000000"/>
                <w:sz w:val="20"/>
              </w:rPr>
              <w:t>
жобаны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r>
              <w:br/>
            </w:r>
            <w:r>
              <w:rPr>
                <w:rFonts w:ascii="Times New Roman"/>
                <w:b w:val="false"/>
                <w:i w:val="false"/>
                <w:color w:val="000000"/>
                <w:sz w:val="20"/>
              </w:rPr>
              <w:t>
тауарын өндiрушілерге
</w:t>
            </w:r>
            <w:r>
              <w:br/>
            </w:r>
            <w:r>
              <w:rPr>
                <w:rFonts w:ascii="Times New Roman"/>
                <w:b w:val="false"/>
                <w:i w:val="false"/>
                <w:color w:val="000000"/>
                <w:sz w:val="20"/>
              </w:rPr>
              <w:t>
және аграрлық
</w:t>
            </w:r>
            <w:r>
              <w:br/>
            </w:r>
            <w:r>
              <w:rPr>
                <w:rFonts w:ascii="Times New Roman"/>
                <w:b w:val="false"/>
                <w:i w:val="false"/>
                <w:color w:val="000000"/>
                <w:sz w:val="20"/>
              </w:rPr>
              <w:t>
сектордың басқа да
</w:t>
            </w:r>
            <w:r>
              <w:br/>
            </w:r>
            <w:r>
              <w:rPr>
                <w:rFonts w:ascii="Times New Roman"/>
                <w:b w:val="false"/>
                <w:i w:val="false"/>
                <w:color w:val="000000"/>
                <w:sz w:val="20"/>
              </w:rPr>
              <w:t>
қатысушыларына тiкелей
</w:t>
            </w:r>
            <w:r>
              <w:br/>
            </w:r>
            <w:r>
              <w:rPr>
                <w:rFonts w:ascii="Times New Roman"/>
                <w:b w:val="false"/>
                <w:i w:val="false"/>
                <w:color w:val="000000"/>
                <w:sz w:val="20"/>
              </w:rPr>
              <w:t>
кредиттер және лизинг
</w:t>
            </w:r>
            <w:r>
              <w:br/>
            </w:r>
            <w:r>
              <w:rPr>
                <w:rFonts w:ascii="Times New Roman"/>
                <w:b w:val="false"/>
                <w:i w:val="false"/>
                <w:color w:val="000000"/>
                <w:sz w:val="20"/>
              </w:rPr>
              <w:t>
негізiнде кредиттер
</w:t>
            </w:r>
            <w:r>
              <w:br/>
            </w:r>
            <w:r>
              <w:rPr>
                <w:rFonts w:ascii="Times New Roman"/>
                <w:b w:val="false"/>
                <w:i w:val="false"/>
                <w:color w:val="000000"/>
                <w:sz w:val="20"/>
              </w:rPr>
              <w:t>
беру.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Сәуiр-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қатысушы
</w:t>
            </w:r>
            <w:r>
              <w:br/>
            </w:r>
            <w:r>
              <w:rPr>
                <w:rFonts w:ascii="Times New Roman"/>
                <w:b w:val="false"/>
                <w:i w:val="false"/>
                <w:color w:val="000000"/>
                <w:sz w:val="20"/>
              </w:rPr>
              <w:t>
қаржылық
</w:t>
            </w:r>
            <w:r>
              <w:br/>
            </w:r>
            <w:r>
              <w:rPr>
                <w:rFonts w:ascii="Times New Roman"/>
                <w:b w:val="false"/>
                <w:i w:val="false"/>
                <w:color w:val="000000"/>
                <w:sz w:val="20"/>
              </w:rPr>
              <w:t>
ұйымдар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бiрлесiп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r>
              <w:br/>
            </w:r>
            <w:r>
              <w:rPr>
                <w:rFonts w:ascii="Times New Roman"/>
                <w:b w:val="false"/>
                <w:i w:val="false"/>
                <w:color w:val="000000"/>
                <w:sz w:val="20"/>
              </w:rPr>
              <w:t>
тауарын өндiрушілерге
</w:t>
            </w:r>
            <w:r>
              <w:br/>
            </w:r>
            <w:r>
              <w:rPr>
                <w:rFonts w:ascii="Times New Roman"/>
                <w:b w:val="false"/>
                <w:i w:val="false"/>
                <w:color w:val="000000"/>
                <w:sz w:val="20"/>
              </w:rPr>
              <w:t>
және аграрлық
</w:t>
            </w:r>
            <w:r>
              <w:br/>
            </w:r>
            <w:r>
              <w:rPr>
                <w:rFonts w:ascii="Times New Roman"/>
                <w:b w:val="false"/>
                <w:i w:val="false"/>
                <w:color w:val="000000"/>
                <w:sz w:val="20"/>
              </w:rPr>
              <w:t>
сектордың басқа да
</w:t>
            </w:r>
            <w:r>
              <w:br/>
            </w:r>
            <w:r>
              <w:rPr>
                <w:rFonts w:ascii="Times New Roman"/>
                <w:b w:val="false"/>
                <w:i w:val="false"/>
                <w:color w:val="000000"/>
                <w:sz w:val="20"/>
              </w:rPr>
              <w:t>
қатысушыларына тiкелей
</w:t>
            </w:r>
            <w:r>
              <w:br/>
            </w:r>
            <w:r>
              <w:rPr>
                <w:rFonts w:ascii="Times New Roman"/>
                <w:b w:val="false"/>
                <w:i w:val="false"/>
                <w:color w:val="000000"/>
                <w:sz w:val="20"/>
              </w:rPr>
              <w:t>
кредиттер және лизинг
</w:t>
            </w:r>
            <w:r>
              <w:br/>
            </w:r>
            <w:r>
              <w:rPr>
                <w:rFonts w:ascii="Times New Roman"/>
                <w:b w:val="false"/>
                <w:i w:val="false"/>
                <w:color w:val="000000"/>
                <w:sz w:val="20"/>
              </w:rPr>
              <w:t>
негізiнде кредиттер
</w:t>
            </w:r>
            <w:r>
              <w:br/>
            </w:r>
            <w:r>
              <w:rPr>
                <w:rFonts w:ascii="Times New Roman"/>
                <w:b w:val="false"/>
                <w:i w:val="false"/>
                <w:color w:val="000000"/>
                <w:sz w:val="20"/>
              </w:rPr>
              <w:t>
беру.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Сәуiр-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қатысушы
</w:t>
            </w:r>
            <w:r>
              <w:br/>
            </w:r>
            <w:r>
              <w:rPr>
                <w:rFonts w:ascii="Times New Roman"/>
                <w:b w:val="false"/>
                <w:i w:val="false"/>
                <w:color w:val="000000"/>
                <w:sz w:val="20"/>
              </w:rPr>
              <w:t>
қаржылық
</w:t>
            </w:r>
            <w:r>
              <w:br/>
            </w:r>
            <w:r>
              <w:rPr>
                <w:rFonts w:ascii="Times New Roman"/>
                <w:b w:val="false"/>
                <w:i w:val="false"/>
                <w:color w:val="000000"/>
                <w:sz w:val="20"/>
              </w:rPr>
              <w:t>
ұйымдар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ауыл шаруашылығы тауарын өндiрушiлерге және аграрлық сектордың басқа да қатысушыларына 635000 теңге сомасына тiкелей кредиттер және лизинг негiзiнде кредиттер беру.
</w:t>
      </w:r>
      <w:r>
        <w:br/>
      </w:r>
      <w:r>
        <w:rPr>
          <w:rFonts w:ascii="Times New Roman"/>
          <w:b w:val="false"/>
          <w:i w:val="false"/>
          <w:color w:val="000000"/>
          <w:sz w:val="28"/>
        </w:rPr>
        <w:t>
Түпкiлiктi нәтиже: ауыл шаруашылығын коммерциялық кредиттеу жүйесiн дамыту.
</w:t>
      </w:r>
      <w:r>
        <w:br/>
      </w:r>
      <w:r>
        <w:rPr>
          <w:rFonts w:ascii="Times New Roman"/>
          <w:b w:val="false"/>
          <w:i w:val="false"/>
          <w:color w:val="000000"/>
          <w:sz w:val="28"/>
        </w:rPr>
        <w:t>
Қаржы-экономикалық нәтижесi: соңғы қарыз алушының 1 жобасына кредит сомасы әдеттегi кредиттеуде 12700 мың теңгеден аспайды, құрылымдық қаржыландыруда - 127000 мың теңгеден аспайды.
</w:t>
      </w:r>
      <w:r>
        <w:br/>
      </w:r>
      <w:r>
        <w:rPr>
          <w:rFonts w:ascii="Times New Roman"/>
          <w:b w:val="false"/>
          <w:i w:val="false"/>
          <w:color w:val="000000"/>
          <w:sz w:val="28"/>
        </w:rPr>
        <w:t>
Уақтылығы: соңғы қарыз алушылардың қосалқы жобаларын уақтылы қаржыландыру.
</w:t>
      </w:r>
      <w:r>
        <w:br/>
      </w:r>
      <w:r>
        <w:rPr>
          <w:rFonts w:ascii="Times New Roman"/>
          <w:b w:val="false"/>
          <w:i w:val="false"/>
          <w:color w:val="000000"/>
          <w:sz w:val="28"/>
        </w:rPr>
        <w:t>
Сапасы: екiншi деңгейдегi банктер мақұлдаған кредит алуға тапсырыстар толық көлемде қанағаттандырылды.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126-ҚОСЫМША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"Ауыл шаруашылығын жекешелендiруден кейiнгi қолдау жөнiндегi
</w:t>
      </w:r>
      <w:r>
        <w:br/>
      </w:r>
      <w:r>
        <w:rPr>
          <w:rFonts w:ascii="Times New Roman"/>
          <w:b w:val="false"/>
          <w:i w:val="false"/>
          <w:color w:val="000000"/>
          <w:sz w:val="28"/>
        </w:rPr>
        <w:t>
жобаға кредит беру"
</w:t>
      </w:r>
      <w:r>
        <w:br/>
      </w:r>
      <w:r>
        <w:rPr>
          <w:rFonts w:ascii="Times New Roman"/>
          <w:b w:val="false"/>
          <w:i w:val="false"/>
          <w:color w:val="000000"/>
          <w:sz w:val="28"/>
        </w:rPr>
        <w:t>
деген 086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150000 мың теңге (бiр жүз елу миллион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мен Халықаралық Қайта Құру және Даму банкi арасындағы Қарыз туралы келiсiмдi (Ауыл шаруашылығын екiнші жекешелендiруден кейiнгi қолдау жобасы) жасау туралы" Қазақстан Республикасының Үкiметiнiң 2005 жылғы 19 наурыздағы N 255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мен Халықаралық Қайта Құру және Даму Банкi арасындағы Қарыз туралы келiсiмдi (Ауыл шаруашылығын қолдаудың жекешелендiруден кейiнгi екiншi жобасы) ратификациялау туралы" Қазақстан Республикасының 2005 жылғы 14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фермерлердің, ауылдық шағын және орта кәсіпорындардың қаржылық қызметке қол жеткізуiн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екiншi деңгейдегi банктер арқылы жеңiлдiк кредиттер алудағы ауыл аудандары тұрғындарының пайызын барынша ұлғайту; 2009 жылға дейiн ауыл шаруашылығы тауарын өндiрушілердің, ауылдық жердегi бизнес өкiлдерінің қатысушы екiншi деңгейдегi банктердің кредиттерiне қол жеткiзуiн қамтамасыз ету; қатысушы лизингтiк компаниялар арқылы лизинг негізiнде жеңiлдiк кредиттер алудағы ауыл аудандары тұрғындарының пайызын барынша ұлғайту; 2009 жылға дейiн ауыл шаруашылығы тауарын өндiрушілердiң, ауылдық жердегi бизнес өкiлдерiнің қатысушы лизингтiк компаниялардың лизинг негiзiндегi кредиттерiне қол жеткiзуiн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3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шылығын
</w:t>
            </w:r>
            <w:r>
              <w:br/>
            </w:r>
            <w:r>
              <w:rPr>
                <w:rFonts w:ascii="Times New Roman"/>
                <w:b w:val="false"/>
                <w:i w:val="false"/>
                <w:color w:val="000000"/>
                <w:sz w:val="20"/>
              </w:rPr>
              <w:t>
жекеше-
</w:t>
            </w:r>
            <w:r>
              <w:br/>
            </w:r>
            <w:r>
              <w:rPr>
                <w:rFonts w:ascii="Times New Roman"/>
                <w:b w:val="false"/>
                <w:i w:val="false"/>
                <w:color w:val="000000"/>
                <w:sz w:val="20"/>
              </w:rPr>
              <w:t>
лендi-
</w:t>
            </w:r>
            <w:r>
              <w:br/>
            </w:r>
            <w:r>
              <w:rPr>
                <w:rFonts w:ascii="Times New Roman"/>
                <w:b w:val="false"/>
                <w:i w:val="false"/>
                <w:color w:val="000000"/>
                <w:sz w:val="20"/>
              </w:rPr>
              <w:t>
руден
</w:t>
            </w:r>
            <w:r>
              <w:br/>
            </w:r>
            <w:r>
              <w:rPr>
                <w:rFonts w:ascii="Times New Roman"/>
                <w:b w:val="false"/>
                <w:i w:val="false"/>
                <w:color w:val="000000"/>
                <w:sz w:val="20"/>
              </w:rPr>
              <w:t>
кейiнгi
</w:t>
            </w:r>
            <w:r>
              <w:br/>
            </w:r>
            <w:r>
              <w:rPr>
                <w:rFonts w:ascii="Times New Roman"/>
                <w:b w:val="false"/>
                <w:i w:val="false"/>
                <w:color w:val="000000"/>
                <w:sz w:val="20"/>
              </w:rPr>
              <w:t>
қолдау
</w:t>
            </w:r>
            <w:r>
              <w:br/>
            </w:r>
            <w:r>
              <w:rPr>
                <w:rFonts w:ascii="Times New Roman"/>
                <w:b w:val="false"/>
                <w:i w:val="false"/>
                <w:color w:val="000000"/>
                <w:sz w:val="20"/>
              </w:rPr>
              <w:t>
жөнiндегi
</w:t>
            </w:r>
            <w:r>
              <w:br/>
            </w:r>
            <w:r>
              <w:rPr>
                <w:rFonts w:ascii="Times New Roman"/>
                <w:b w:val="false"/>
                <w:i w:val="false"/>
                <w:color w:val="000000"/>
                <w:sz w:val="20"/>
              </w:rPr>
              <w:t>
жобаға
</w:t>
            </w:r>
            <w:r>
              <w:br/>
            </w:r>
            <w:r>
              <w:rPr>
                <w:rFonts w:ascii="Times New Roman"/>
                <w:b w:val="false"/>
                <w:i w:val="false"/>
                <w:color w:val="000000"/>
                <w:sz w:val="20"/>
              </w:rPr>
              <w:t>
кредит
</w:t>
            </w:r>
            <w:r>
              <w:br/>
            </w:r>
            <w:r>
              <w:rPr>
                <w:rFonts w:ascii="Times New Roman"/>
                <w:b w:val="false"/>
                <w:i w:val="false"/>
                <w:color w:val="000000"/>
                <w:sz w:val="20"/>
              </w:rPr>
              <w:t>
беру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есебiнен
</w:t>
            </w:r>
            <w:r>
              <w:br/>
            </w:r>
            <w:r>
              <w:rPr>
                <w:rFonts w:ascii="Times New Roman"/>
                <w:b w:val="false"/>
                <w:i w:val="false"/>
                <w:color w:val="000000"/>
                <w:sz w:val="20"/>
              </w:rPr>
              <w:t>
жобаны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r>
              <w:br/>
            </w:r>
            <w:r>
              <w:rPr>
                <w:rFonts w:ascii="Times New Roman"/>
                <w:b w:val="false"/>
                <w:i w:val="false"/>
                <w:color w:val="000000"/>
                <w:sz w:val="20"/>
              </w:rPr>
              <w:t>
тауарын өндiрушілерге
</w:t>
            </w:r>
            <w:r>
              <w:br/>
            </w:r>
            <w:r>
              <w:rPr>
                <w:rFonts w:ascii="Times New Roman"/>
                <w:b w:val="false"/>
                <w:i w:val="false"/>
                <w:color w:val="000000"/>
                <w:sz w:val="20"/>
              </w:rPr>
              <w:t>
және аграрлық
</w:t>
            </w:r>
            <w:r>
              <w:br/>
            </w:r>
            <w:r>
              <w:rPr>
                <w:rFonts w:ascii="Times New Roman"/>
                <w:b w:val="false"/>
                <w:i w:val="false"/>
                <w:color w:val="000000"/>
                <w:sz w:val="20"/>
              </w:rPr>
              <w:t>
сектордың басқа да
</w:t>
            </w:r>
            <w:r>
              <w:br/>
            </w:r>
            <w:r>
              <w:rPr>
                <w:rFonts w:ascii="Times New Roman"/>
                <w:b w:val="false"/>
                <w:i w:val="false"/>
                <w:color w:val="000000"/>
                <w:sz w:val="20"/>
              </w:rPr>
              <w:t>
қатысушыларына тiкелей
</w:t>
            </w:r>
            <w:r>
              <w:br/>
            </w:r>
            <w:r>
              <w:rPr>
                <w:rFonts w:ascii="Times New Roman"/>
                <w:b w:val="false"/>
                <w:i w:val="false"/>
                <w:color w:val="000000"/>
                <w:sz w:val="20"/>
              </w:rPr>
              <w:t>
кредиттер және лизинг
</w:t>
            </w:r>
            <w:r>
              <w:br/>
            </w:r>
            <w:r>
              <w:rPr>
                <w:rFonts w:ascii="Times New Roman"/>
                <w:b w:val="false"/>
                <w:i w:val="false"/>
                <w:color w:val="000000"/>
                <w:sz w:val="20"/>
              </w:rPr>
              <w:t>
негізiнде кредиттер
</w:t>
            </w:r>
            <w:r>
              <w:br/>
            </w:r>
            <w:r>
              <w:rPr>
                <w:rFonts w:ascii="Times New Roman"/>
                <w:b w:val="false"/>
                <w:i w:val="false"/>
                <w:color w:val="000000"/>
                <w:sz w:val="20"/>
              </w:rPr>
              <w:t>
беру.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қатысушы
</w:t>
            </w:r>
            <w:r>
              <w:br/>
            </w:r>
            <w:r>
              <w:rPr>
                <w:rFonts w:ascii="Times New Roman"/>
                <w:b w:val="false"/>
                <w:i w:val="false"/>
                <w:color w:val="000000"/>
                <w:sz w:val="20"/>
              </w:rPr>
              <w:t>
қаржылық
</w:t>
            </w:r>
            <w:r>
              <w:br/>
            </w:r>
            <w:r>
              <w:rPr>
                <w:rFonts w:ascii="Times New Roman"/>
                <w:b w:val="false"/>
                <w:i w:val="false"/>
                <w:color w:val="000000"/>
                <w:sz w:val="20"/>
              </w:rPr>
              <w:t>
ұйымдар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бюджеттен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бiрлесiп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есебiнен
</w:t>
            </w:r>
            <w:r>
              <w:br/>
            </w:r>
            <w:r>
              <w:rPr>
                <w:rFonts w:ascii="Times New Roman"/>
                <w:b w:val="false"/>
                <w:i w:val="false"/>
                <w:color w:val="000000"/>
                <w:sz w:val="20"/>
              </w:rPr>
              <w:t>
iске
</w:t>
            </w:r>
            <w:r>
              <w:br/>
            </w:r>
            <w:r>
              <w:rPr>
                <w:rFonts w:ascii="Times New Roman"/>
                <w:b w:val="false"/>
                <w:i w:val="false"/>
                <w:color w:val="000000"/>
                <w:sz w:val="20"/>
              </w:rPr>
              <w:t>
асыру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r>
              <w:br/>
            </w:r>
            <w:r>
              <w:rPr>
                <w:rFonts w:ascii="Times New Roman"/>
                <w:b w:val="false"/>
                <w:i w:val="false"/>
                <w:color w:val="000000"/>
                <w:sz w:val="20"/>
              </w:rPr>
              <w:t>
тауарын өндiрушілерге
</w:t>
            </w:r>
            <w:r>
              <w:br/>
            </w:r>
            <w:r>
              <w:rPr>
                <w:rFonts w:ascii="Times New Roman"/>
                <w:b w:val="false"/>
                <w:i w:val="false"/>
                <w:color w:val="000000"/>
                <w:sz w:val="20"/>
              </w:rPr>
              <w:t>
және аграрлық
</w:t>
            </w:r>
            <w:r>
              <w:br/>
            </w:r>
            <w:r>
              <w:rPr>
                <w:rFonts w:ascii="Times New Roman"/>
                <w:b w:val="false"/>
                <w:i w:val="false"/>
                <w:color w:val="000000"/>
                <w:sz w:val="20"/>
              </w:rPr>
              <w:t>
сектордың басқа да
</w:t>
            </w:r>
            <w:r>
              <w:br/>
            </w:r>
            <w:r>
              <w:rPr>
                <w:rFonts w:ascii="Times New Roman"/>
                <w:b w:val="false"/>
                <w:i w:val="false"/>
                <w:color w:val="000000"/>
                <w:sz w:val="20"/>
              </w:rPr>
              <w:t>
қатысушыларына тiкелей
</w:t>
            </w:r>
            <w:r>
              <w:br/>
            </w:r>
            <w:r>
              <w:rPr>
                <w:rFonts w:ascii="Times New Roman"/>
                <w:b w:val="false"/>
                <w:i w:val="false"/>
                <w:color w:val="000000"/>
                <w:sz w:val="20"/>
              </w:rPr>
              <w:t>
кредиттер және лизинг
</w:t>
            </w:r>
            <w:r>
              <w:br/>
            </w:r>
            <w:r>
              <w:rPr>
                <w:rFonts w:ascii="Times New Roman"/>
                <w:b w:val="false"/>
                <w:i w:val="false"/>
                <w:color w:val="000000"/>
                <w:sz w:val="20"/>
              </w:rPr>
              <w:t>
негізiнде кредиттер
</w:t>
            </w:r>
            <w:r>
              <w:br/>
            </w:r>
            <w:r>
              <w:rPr>
                <w:rFonts w:ascii="Times New Roman"/>
                <w:b w:val="false"/>
                <w:i w:val="false"/>
                <w:color w:val="000000"/>
                <w:sz w:val="20"/>
              </w:rPr>
              <w:t>
беру.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қатысушы
</w:t>
            </w:r>
            <w:r>
              <w:br/>
            </w:r>
            <w:r>
              <w:rPr>
                <w:rFonts w:ascii="Times New Roman"/>
                <w:b w:val="false"/>
                <w:i w:val="false"/>
                <w:color w:val="000000"/>
                <w:sz w:val="20"/>
              </w:rPr>
              <w:t>
қаржылық
</w:t>
            </w:r>
            <w:r>
              <w:br/>
            </w:r>
            <w:r>
              <w:rPr>
                <w:rFonts w:ascii="Times New Roman"/>
                <w:b w:val="false"/>
                <w:i w:val="false"/>
                <w:color w:val="000000"/>
                <w:sz w:val="20"/>
              </w:rPr>
              <w:t>
ұйымдар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ауыл шаруашылығы тауарын өндiрушiлерге және аграрлық сектордың басқа да қатысушыларына 150000 теңге сомасына тiкелей кредиттер және лизинг негiзiнде кредиттер беру.
</w:t>
      </w:r>
      <w:r>
        <w:br/>
      </w:r>
      <w:r>
        <w:rPr>
          <w:rFonts w:ascii="Times New Roman"/>
          <w:b w:val="false"/>
          <w:i w:val="false"/>
          <w:color w:val="000000"/>
          <w:sz w:val="28"/>
        </w:rPr>
        <w:t>
Түпкіліктi нәтиже: ауыл шаруашылығын коммерциялық кредиттеу жүйесiн дамыту.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127-ҚОСЫМША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бюджеттерiне мемлекеттiк басқару деңгейлерi арасындағы
</w:t>
      </w:r>
      <w:r>
        <w:br/>
      </w:r>
      <w:r>
        <w:rPr>
          <w:rFonts w:ascii="Times New Roman"/>
          <w:b w:val="false"/>
          <w:i w:val="false"/>
          <w:color w:val="000000"/>
          <w:sz w:val="28"/>
        </w:rPr>
        <w:t>
өкiлеттiктердiң аражiгiн ажырату шеңберiнде әкiмшiлiк функцияларға
</w:t>
      </w:r>
      <w:r>
        <w:br/>
      </w:r>
      <w:r>
        <w:rPr>
          <w:rFonts w:ascii="Times New Roman"/>
          <w:b w:val="false"/>
          <w:i w:val="false"/>
          <w:color w:val="000000"/>
          <w:sz w:val="28"/>
        </w:rPr>
        <w:t>
берiлетiн ағымдағы нысаналы трансферттер"
</w:t>
      </w:r>
      <w:r>
        <w:br/>
      </w:r>
      <w:r>
        <w:rPr>
          <w:rFonts w:ascii="Times New Roman"/>
          <w:b w:val="false"/>
          <w:i w:val="false"/>
          <w:color w:val="000000"/>
          <w:sz w:val="28"/>
        </w:rPr>
        <w:t>
деген 111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183929 мың теңге (бiр жүз сексен үш миллион тоғыз жүз жиырма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жоқ.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уәкілеттiктi орталықсыздандыру бойынша әкiмшiлiк реформаларды iске асыру.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жергiлiктi деңгейге өкiлеттiктер мен штаттық санды берудi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3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басқару
</w:t>
            </w:r>
            <w:r>
              <w:br/>
            </w:r>
            <w:r>
              <w:rPr>
                <w:rFonts w:ascii="Times New Roman"/>
                <w:b w:val="false"/>
                <w:i w:val="false"/>
                <w:color w:val="000000"/>
                <w:sz w:val="20"/>
              </w:rPr>
              <w:t>
дең-
</w:t>
            </w:r>
            <w:r>
              <w:br/>
            </w:r>
            <w:r>
              <w:rPr>
                <w:rFonts w:ascii="Times New Roman"/>
                <w:b w:val="false"/>
                <w:i w:val="false"/>
                <w:color w:val="000000"/>
                <w:sz w:val="20"/>
              </w:rPr>
              <w:t>
гейлерi
</w:t>
            </w:r>
            <w:r>
              <w:br/>
            </w:r>
            <w:r>
              <w:rPr>
                <w:rFonts w:ascii="Times New Roman"/>
                <w:b w:val="false"/>
                <w:i w:val="false"/>
                <w:color w:val="000000"/>
                <w:sz w:val="20"/>
              </w:rPr>
              <w:t>
арасын-
</w:t>
            </w:r>
            <w:r>
              <w:br/>
            </w:r>
            <w:r>
              <w:rPr>
                <w:rFonts w:ascii="Times New Roman"/>
                <w:b w:val="false"/>
                <w:i w:val="false"/>
                <w:color w:val="000000"/>
                <w:sz w:val="20"/>
              </w:rPr>
              <w:t>
дағы
</w:t>
            </w:r>
            <w:r>
              <w:br/>
            </w:r>
            <w:r>
              <w:rPr>
                <w:rFonts w:ascii="Times New Roman"/>
                <w:b w:val="false"/>
                <w:i w:val="false"/>
                <w:color w:val="000000"/>
                <w:sz w:val="20"/>
              </w:rPr>
              <w:t>
өкiлет-
</w:t>
            </w:r>
            <w:r>
              <w:br/>
            </w:r>
            <w:r>
              <w:rPr>
                <w:rFonts w:ascii="Times New Roman"/>
                <w:b w:val="false"/>
                <w:i w:val="false"/>
                <w:color w:val="000000"/>
                <w:sz w:val="20"/>
              </w:rPr>
              <w:t>
тiктердiң
</w:t>
            </w:r>
            <w:r>
              <w:br/>
            </w:r>
            <w:r>
              <w:rPr>
                <w:rFonts w:ascii="Times New Roman"/>
                <w:b w:val="false"/>
                <w:i w:val="false"/>
                <w:color w:val="000000"/>
                <w:sz w:val="20"/>
              </w:rPr>
              <w:t>
аражiгін
</w:t>
            </w:r>
            <w:r>
              <w:br/>
            </w:r>
            <w:r>
              <w:rPr>
                <w:rFonts w:ascii="Times New Roman"/>
                <w:b w:val="false"/>
                <w:i w:val="false"/>
                <w:color w:val="000000"/>
                <w:sz w:val="20"/>
              </w:rPr>
              <w:t>
ажырату шең-
</w:t>
            </w:r>
            <w:r>
              <w:br/>
            </w:r>
            <w:r>
              <w:rPr>
                <w:rFonts w:ascii="Times New Roman"/>
                <w:b w:val="false"/>
                <w:i w:val="false"/>
                <w:color w:val="000000"/>
                <w:sz w:val="20"/>
              </w:rPr>
              <w:t>
берiнде
</w:t>
            </w:r>
            <w:r>
              <w:br/>
            </w:r>
            <w:r>
              <w:rPr>
                <w:rFonts w:ascii="Times New Roman"/>
                <w:b w:val="false"/>
                <w:i w:val="false"/>
                <w:color w:val="000000"/>
                <w:sz w:val="20"/>
              </w:rPr>
              <w:t>
әкiмшiлiк
</w:t>
            </w:r>
            <w:r>
              <w:br/>
            </w:r>
            <w:r>
              <w:rPr>
                <w:rFonts w:ascii="Times New Roman"/>
                <w:b w:val="false"/>
                <w:i w:val="false"/>
                <w:color w:val="000000"/>
                <w:sz w:val="20"/>
              </w:rPr>
              <w:t>
функ-
</w:t>
            </w:r>
            <w:r>
              <w:br/>
            </w:r>
            <w:r>
              <w:rPr>
                <w:rFonts w:ascii="Times New Roman"/>
                <w:b w:val="false"/>
                <w:i w:val="false"/>
                <w:color w:val="000000"/>
                <w:sz w:val="20"/>
              </w:rPr>
              <w:t>
цияларға
</w:t>
            </w:r>
            <w:r>
              <w:br/>
            </w:r>
            <w:r>
              <w:rPr>
                <w:rFonts w:ascii="Times New Roman"/>
                <w:b w:val="false"/>
                <w:i w:val="false"/>
                <w:color w:val="000000"/>
                <w:sz w:val="20"/>
              </w:rPr>
              <w:t>
берiлетiн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280 бiрлік адамды
</w:t>
            </w:r>
            <w:r>
              <w:br/>
            </w:r>
            <w:r>
              <w:rPr>
                <w:rFonts w:ascii="Times New Roman"/>
                <w:b w:val="false"/>
                <w:i w:val="false"/>
                <w:color w:val="000000"/>
                <w:sz w:val="20"/>
              </w:rPr>
              <w:t>
жергiлiктi деңгейге
</w:t>
            </w:r>
            <w:r>
              <w:br/>
            </w:r>
            <w:r>
              <w:rPr>
                <w:rFonts w:ascii="Times New Roman"/>
                <w:b w:val="false"/>
                <w:i w:val="false"/>
                <w:color w:val="000000"/>
                <w:sz w:val="20"/>
              </w:rPr>
              <w:t>
берудi қамтамасыз ету.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нәтижелерi: мемлекеттiк органдар деңгейлерi арасындағы өкiлеттiктердің аражігiн ажырату шеңберiнде әкiмшiлiк функцияларды толық беру.
</w:t>
      </w:r>
      <w:r>
        <w:br/>
      </w:r>
      <w:r>
        <w:rPr>
          <w:rFonts w:ascii="Times New Roman"/>
          <w:b w:val="false"/>
          <w:i w:val="false"/>
          <w:color w:val="000000"/>
          <w:sz w:val="28"/>
        </w:rPr>
        <w:t>
Түпкiлiктi нәтижелерi: жергiлiктi органдарға берiлген функцияларды жүзеге асыру.
</w:t>
      </w:r>
      <w:r>
        <w:br/>
      </w:r>
      <w:r>
        <w:rPr>
          <w:rFonts w:ascii="Times New Roman"/>
          <w:b w:val="false"/>
          <w:i w:val="false"/>
          <w:color w:val="000000"/>
          <w:sz w:val="28"/>
        </w:rPr>
        <w:t>
Қаржы-экономикалық нәтижесi: бiр мемлекеттiк қызметшiні ұстау шығыны орташа алғанда 692 мың теңгенi құрайды.
</w:t>
      </w:r>
      <w:r>
        <w:br/>
      </w:r>
      <w:r>
        <w:rPr>
          <w:rFonts w:ascii="Times New Roman"/>
          <w:b w:val="false"/>
          <w:i w:val="false"/>
          <w:color w:val="000000"/>
          <w:sz w:val="28"/>
        </w:rPr>
        <w:t>
Уақтылығы: iс-шараларды белгiленген мерзiмдерде орындау.
</w:t>
      </w:r>
      <w:r>
        <w:br/>
      </w:r>
      <w:r>
        <w:rPr>
          <w:rFonts w:ascii="Times New Roman"/>
          <w:b w:val="false"/>
          <w:i w:val="false"/>
          <w:color w:val="000000"/>
          <w:sz w:val="28"/>
        </w:rPr>
        <w:t>
Сапасы: iс-шараларды толық көлемде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127-1-қосымша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127-1-қосымшамен толықтырылды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Республикасының Ауыл шаруашылығы министрлiгi
</w:t>
      </w:r>
      <w:r>
        <w:rPr>
          <w:rFonts w:ascii="Times New Roman"/>
          <w:b/>
          <w:i w:val="false"/>
          <w:color w:val="000000"/>
          <w:sz w:val="28"/>
        </w:rPr>
        <w:t>
</w:t>
      </w:r>
      <w:r>
        <w:rPr>
          <w:rFonts w:ascii="Times New Roman"/>
          <w:b w:val="false"/>
          <w:i w:val="false"/>
          <w:color w:val="000000"/>
          <w:sz w:val="28"/>
        </w:rPr>
        <w:t>
      Бюджеттiк бағдарламаның әкiмшiлiгi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"Электрондық үкiмет" құру" деген
</w:t>
      </w:r>
      <w:r>
        <w:br/>
      </w:r>
      <w:r>
        <w:rPr>
          <w:rFonts w:ascii="Times New Roman"/>
          <w:b w:val="false"/>
          <w:i w:val="false"/>
          <w:color w:val="000000"/>
          <w:sz w:val="28"/>
        </w:rPr>
        <w:t>
112 республикалық бюджеттiк бағдарламасының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53700 мың теңге (елу үш миллион жетi жүз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нормативтi-құқықтық негiзi:
</w:t>
      </w:r>
      <w:r>
        <w:rPr>
          <w:rFonts w:ascii="Times New Roman"/>
          <w:b w:val="false"/>
          <w:i w:val="false"/>
          <w:color w:val="000000"/>
          <w:sz w:val="28"/>
        </w:rPr>
        <w:t>
 2004 жылғы 10 қарашадағы N 1471 "Қазақстан Республикасындағы 2005-2007 жылдарға арналған "электрондық үкiмет" құрудың Мемлекеттiк бағдарламасы туралы" Қазақстан Республикасы Президентiнiң 
</w:t>
      </w:r>
      <w:r>
        <w:rPr>
          <w:rFonts w:ascii="Times New Roman"/>
          <w:b w:val="false"/>
          <w:i w:val="false"/>
          <w:color w:val="000000"/>
          <w:sz w:val="28"/>
        </w:rPr>
        <w:t xml:space="preserve"> Жарлығы </w:t>
      </w:r>
      <w:r>
        <w:rPr>
          <w:rFonts w:ascii="Times New Roman"/>
          <w:b w:val="false"/>
          <w:i w:val="false"/>
          <w:color w:val="000000"/>
          <w:sz w:val="28"/>
        </w:rPr>
        <w:t>
; 2005 жылдың 30 маусымындағы N 654 Қазақстан Республикасы Үкiметiнiң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2006-2010 жылдарға арналған агроөнеркәсiптiк кешенiн тұрақты дамытудың тұжырымдамасын iске асыру жөнiндегi iс-шаралар" Жоспарының 90 тармағы; 2006 жылдың 6 наурызындағы N 149 Қазақстан Республикасы Үкiметiнiң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2006-2010 жылдарға арналған агроөнеркәсiптiк кешенiн тұрақты дамыту тұжырымдамасын iске асыру жөнiндегi 2006-2008 жылдарға арналған бiрiншi кезектегi шаралар бағдарламасын iске асыру жөнiндегi iс-шаралар Жоспарының 4.40 тармағы.
</w:t>
      </w:r>
      <w:r>
        <w:br/>
      </w:r>
      <w:r>
        <w:rPr>
          <w:rFonts w:ascii="Times New Roman"/>
          <w:b w:val="false"/>
          <w:i w:val="false"/>
          <w:color w:val="000000"/>
          <w:sz w:val="28"/>
        </w:rPr>
        <w:t>
</w:t>
      </w:r>
      <w:r>
        <w:rPr>
          <w:rFonts w:ascii="Times New Roman"/>
          <w:b/>
          <w:i w:val="false"/>
          <w:color w:val="000000"/>
          <w:sz w:val="28"/>
        </w:rPr>
        <w:t>
      3. Бюджеттiк бағдарламаның қаржыландыру көздерi:
</w:t>
      </w:r>
      <w:r>
        <w:rPr>
          <w:rFonts w:ascii="Times New Roman"/>
          <w:b w:val="false"/>
          <w:i w:val="false"/>
          <w:color w:val="000000"/>
          <w:sz w:val="28"/>
        </w:rPr>
        <w:t>
республикалық бюджет қоры.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аграрлық сектордың қызмет ету тиiмдiлiгiн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аграрлық нарыққа қатысушылардың өзара қатынасының тиiмдiлiгiн қамтамасыз ету, ақпарат, сапа және сенiмдiлiкке қол жеткiзудi көтеру.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бойынша iс-шаралар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93"/>
        <w:gridCol w:w="1133"/>
        <w:gridCol w:w="2273"/>
        <w:gridCol w:w="3953"/>
        <w:gridCol w:w="1873"/>
        <w:gridCol w:w="18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бағдарламалардың атауы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Агроөнеркәсіптік кешен субъектілерінің кәсіпкерлік белсенділігін арттыру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Экономиканың аграрлық секторындағы электрондық сауда жүйесін дамыту (2-ші кезек), жүйені жобалау және конструкторлық және эксплуатациялық құжаттаманы өңдеу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 желтоқсан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бағдарламаның орындалуынан күтiлетiн нәтижелер:
</w:t>
      </w:r>
      <w:r>
        <w:rPr>
          <w:rFonts w:ascii="Times New Roman"/>
          <w:b w:val="false"/>
          <w:i w:val="false"/>
          <w:color w:val="000000"/>
          <w:sz w:val="28"/>
        </w:rPr>
        <w:t>
</w:t>
      </w:r>
      <w:r>
        <w:br/>
      </w:r>
      <w:r>
        <w:rPr>
          <w:rFonts w:ascii="Times New Roman"/>
          <w:b w:val="false"/>
          <w:i w:val="false"/>
          <w:color w:val="000000"/>
          <w:sz w:val="28"/>
        </w:rPr>
        <w:t>
      Тiкелей нәтижелер:
</w:t>
      </w:r>
      <w:r>
        <w:br/>
      </w:r>
      <w:r>
        <w:rPr>
          <w:rFonts w:ascii="Times New Roman"/>
          <w:b w:val="false"/>
          <w:i w:val="false"/>
          <w:color w:val="000000"/>
          <w:sz w:val="28"/>
        </w:rPr>
        <w:t>
      1) аграрлық азық-түлiк нарығын тиiмдi мемлекеттiк реттеу;
</w:t>
      </w:r>
      <w:r>
        <w:br/>
      </w:r>
      <w:r>
        <w:rPr>
          <w:rFonts w:ascii="Times New Roman"/>
          <w:b w:val="false"/>
          <w:i w:val="false"/>
          <w:color w:val="000000"/>
          <w:sz w:val="28"/>
        </w:rPr>
        <w:t>
      2) аграрлық азық-түлiк нарық туралы сапалы, қол жеткiзерлiк және сенiмдi ақпарат алу мүмкiндiгi.
</w:t>
      </w:r>
      <w:r>
        <w:br/>
      </w:r>
      <w:r>
        <w:rPr>
          <w:rFonts w:ascii="Times New Roman"/>
          <w:b w:val="false"/>
          <w:i w:val="false"/>
          <w:color w:val="000000"/>
          <w:sz w:val="28"/>
        </w:rPr>
        <w:t>
      Соңғы нәтижелер:
</w:t>
      </w:r>
      <w:r>
        <w:br/>
      </w:r>
      <w:r>
        <w:rPr>
          <w:rFonts w:ascii="Times New Roman"/>
          <w:b w:val="false"/>
          <w:i w:val="false"/>
          <w:color w:val="000000"/>
          <w:sz w:val="28"/>
        </w:rPr>
        <w:t>
      1) 5 пайыздан кем емес агроөнеркәсiптiк кешен субъектiлерiнiң ақпараттық ресурстарға қол жеткiзуiн қамтамасыз ету;
</w:t>
      </w:r>
      <w:r>
        <w:br/>
      </w:r>
      <w:r>
        <w:rPr>
          <w:rFonts w:ascii="Times New Roman"/>
          <w:b w:val="false"/>
          <w:i w:val="false"/>
          <w:color w:val="000000"/>
          <w:sz w:val="28"/>
        </w:rPr>
        <w:t>
      2) ауыл шаруашылығы өнiмдер нарығының тұрақты мониторинг мүмкiншiлiгi.
</w:t>
      </w:r>
      <w:r>
        <w:br/>
      </w:r>
      <w:r>
        <w:rPr>
          <w:rFonts w:ascii="Times New Roman"/>
          <w:b w:val="false"/>
          <w:i w:val="false"/>
          <w:color w:val="000000"/>
          <w:sz w:val="28"/>
        </w:rPr>
        <w:t>
      Қаржы-экономикалық нәтижелерi: аграрлық азық-түлiк рыногы тауар айналымын кеңейту үшiн 160 ауданда ауылдық ақпараттық-кеңестiк орталықтар арқылы электронды сауда жүйесiн енгiзу.
</w:t>
      </w:r>
      <w:r>
        <w:br/>
      </w:r>
      <w:r>
        <w:rPr>
          <w:rFonts w:ascii="Times New Roman"/>
          <w:b w:val="false"/>
          <w:i w:val="false"/>
          <w:color w:val="000000"/>
          <w:sz w:val="28"/>
        </w:rPr>
        <w:t>
      Уақытылығы: бюджеттiк бағдарламасының жүзеге асыруындағы iс-шаралар бағдарламасы белгiленген мерзiмiнде орындалуы.
</w:t>
      </w:r>
      <w:r>
        <w:br/>
      </w:r>
      <w:r>
        <w:rPr>
          <w:rFonts w:ascii="Times New Roman"/>
          <w:b w:val="false"/>
          <w:i w:val="false"/>
          <w:color w:val="000000"/>
          <w:sz w:val="28"/>
        </w:rPr>
        <w:t>
      Сапасы: электрондық сауда жүйесiн тұтынушылардың 100 % қанағаттандыруы.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128-ҚОСЫМША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"Өсiмдiктер мен жануарлардың гендiк ресурстарының 
</w:t>
      </w:r>
      <w:r>
        <w:br/>
      </w:r>
      <w:r>
        <w:rPr>
          <w:rFonts w:ascii="Times New Roman"/>
          <w:b w:val="false"/>
          <w:i w:val="false"/>
          <w:color w:val="000000"/>
          <w:sz w:val="28"/>
        </w:rPr>
        <w:t>
ұлттық қоймасын салу"
</w:t>
      </w:r>
      <w:r>
        <w:br/>
      </w:r>
      <w:r>
        <w:rPr>
          <w:rFonts w:ascii="Times New Roman"/>
          <w:b w:val="false"/>
          <w:i w:val="false"/>
          <w:color w:val="000000"/>
          <w:sz w:val="28"/>
        </w:rPr>
        <w:t>
деген 743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243612 мың теңге (екi жүз қырық үш миллион алты жүз он екi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"Агроөнеркәсiптiк кешендi және ауылдық аумақтарды дамытуды мемлекеттiк реттеу туралы" Қазақстан Республикасының 2005 жылғы 8 шiлдедегi Заңының 
</w:t>
      </w:r>
      <w:r>
        <w:rPr>
          <w:rFonts w:ascii="Times New Roman"/>
          <w:b w:val="false"/>
          <w:i w:val="false"/>
          <w:color w:val="000000"/>
          <w:sz w:val="28"/>
        </w:rPr>
        <w:t xml:space="preserve"> 17-бабы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өсiмдiктер мен жануарлардың гендiк қорын сақтаудың, өсiмiн молайтудың, кеңейтудің және пайдаланудың тиiмдi жүйесiн құру, елiмiздiң азық-түлiктiк қауiпсіздiгiн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ауыл шаруашылығы өсiмдiктерi мен жануарларының гендiк қорын сақтауды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73"/>
        <w:gridCol w:w="973"/>
        <w:gridCol w:w="1993"/>
        <w:gridCol w:w="4533"/>
        <w:gridCol w:w="1693"/>
        <w:gridCol w:w="197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Өсiм-
</w:t>
            </w:r>
            <w:r>
              <w:br/>
            </w:r>
            <w:r>
              <w:rPr>
                <w:rFonts w:ascii="Times New Roman"/>
                <w:b w:val="false"/>
                <w:i w:val="false"/>
                <w:color w:val="000000"/>
                <w:sz w:val="20"/>
              </w:rPr>
              <w:t>
дiктер
</w:t>
            </w:r>
            <w:r>
              <w:br/>
            </w:r>
            <w:r>
              <w:rPr>
                <w:rFonts w:ascii="Times New Roman"/>
                <w:b w:val="false"/>
                <w:i w:val="false"/>
                <w:color w:val="000000"/>
                <w:sz w:val="20"/>
              </w:rPr>
              <w:t>
мен
</w:t>
            </w:r>
            <w:r>
              <w:br/>
            </w:r>
            <w:r>
              <w:rPr>
                <w:rFonts w:ascii="Times New Roman"/>
                <w:b w:val="false"/>
                <w:i w:val="false"/>
                <w:color w:val="000000"/>
                <w:sz w:val="20"/>
              </w:rPr>
              <w:t>
жануар-
</w:t>
            </w:r>
            <w:r>
              <w:br/>
            </w:r>
            <w:r>
              <w:rPr>
                <w:rFonts w:ascii="Times New Roman"/>
                <w:b w:val="false"/>
                <w:i w:val="false"/>
                <w:color w:val="000000"/>
                <w:sz w:val="20"/>
              </w:rPr>
              <w:t>
лардың
</w:t>
            </w:r>
            <w:r>
              <w:br/>
            </w:r>
            <w:r>
              <w:rPr>
                <w:rFonts w:ascii="Times New Roman"/>
                <w:b w:val="false"/>
                <w:i w:val="false"/>
                <w:color w:val="000000"/>
                <w:sz w:val="20"/>
              </w:rPr>
              <w:t>
гендiк
</w:t>
            </w:r>
            <w:r>
              <w:br/>
            </w:r>
            <w:r>
              <w:rPr>
                <w:rFonts w:ascii="Times New Roman"/>
                <w:b w:val="false"/>
                <w:i w:val="false"/>
                <w:color w:val="000000"/>
                <w:sz w:val="20"/>
              </w:rPr>
              <w:t>
ресурс-
</w:t>
            </w:r>
            <w:r>
              <w:br/>
            </w:r>
            <w:r>
              <w:rPr>
                <w:rFonts w:ascii="Times New Roman"/>
                <w:b w:val="false"/>
                <w:i w:val="false"/>
                <w:color w:val="000000"/>
                <w:sz w:val="20"/>
              </w:rPr>
              <w:t>
тарының
</w:t>
            </w:r>
            <w:r>
              <w:br/>
            </w:r>
            <w:r>
              <w:rPr>
                <w:rFonts w:ascii="Times New Roman"/>
                <w:b w:val="false"/>
                <w:i w:val="false"/>
                <w:color w:val="000000"/>
                <w:sz w:val="20"/>
              </w:rPr>
              <w:t>
ұлттық
</w:t>
            </w:r>
            <w:r>
              <w:br/>
            </w:r>
            <w:r>
              <w:rPr>
                <w:rFonts w:ascii="Times New Roman"/>
                <w:b w:val="false"/>
                <w:i w:val="false"/>
                <w:color w:val="000000"/>
                <w:sz w:val="20"/>
              </w:rPr>
              <w:t>
қоймасын
</w:t>
            </w:r>
            <w:r>
              <w:br/>
            </w:r>
            <w:r>
              <w:rPr>
                <w:rFonts w:ascii="Times New Roman"/>
                <w:b w:val="false"/>
                <w:i w:val="false"/>
                <w:color w:val="000000"/>
                <w:sz w:val="20"/>
              </w:rPr>
              <w:t>
салу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Өсiмдiктер мен
</w:t>
            </w:r>
            <w:r>
              <w:br/>
            </w:r>
            <w:r>
              <w:rPr>
                <w:rFonts w:ascii="Times New Roman"/>
                <w:b w:val="false"/>
                <w:i w:val="false"/>
                <w:color w:val="000000"/>
                <w:sz w:val="20"/>
              </w:rPr>
              <w:t>
жануарлардың Ұлттық
</w:t>
            </w:r>
            <w:r>
              <w:br/>
            </w:r>
            <w:r>
              <w:rPr>
                <w:rFonts w:ascii="Times New Roman"/>
                <w:b w:val="false"/>
                <w:i w:val="false"/>
                <w:color w:val="000000"/>
                <w:sz w:val="20"/>
              </w:rPr>
              <w:t>
генетикалық
</w:t>
            </w:r>
            <w:r>
              <w:br/>
            </w:r>
            <w:r>
              <w:rPr>
                <w:rFonts w:ascii="Times New Roman"/>
                <w:b w:val="false"/>
                <w:i w:val="false"/>
                <w:color w:val="000000"/>
                <w:sz w:val="20"/>
              </w:rPr>
              <w:t>
ресурстарын сақтау
</w:t>
            </w:r>
            <w:r>
              <w:br/>
            </w:r>
            <w:r>
              <w:rPr>
                <w:rFonts w:ascii="Times New Roman"/>
                <w:b w:val="false"/>
                <w:i w:val="false"/>
                <w:color w:val="000000"/>
                <w:sz w:val="20"/>
              </w:rPr>
              <w:t>
қоймасының
</w:t>
            </w:r>
            <w:r>
              <w:br/>
            </w:r>
            <w:r>
              <w:rPr>
                <w:rFonts w:ascii="Times New Roman"/>
                <w:b w:val="false"/>
                <w:i w:val="false"/>
                <w:color w:val="000000"/>
                <w:sz w:val="20"/>
              </w:rPr>
              <w:t>
лабораториялық
</w:t>
            </w:r>
            <w:r>
              <w:br/>
            </w:r>
            <w:r>
              <w:rPr>
                <w:rFonts w:ascii="Times New Roman"/>
                <w:b w:val="false"/>
                <w:i w:val="false"/>
                <w:color w:val="000000"/>
                <w:sz w:val="20"/>
              </w:rPr>
              <w:t>
корпусын салу үшін
</w:t>
            </w:r>
            <w:r>
              <w:br/>
            </w:r>
            <w:r>
              <w:rPr>
                <w:rFonts w:ascii="Times New Roman"/>
                <w:b w:val="false"/>
                <w:i w:val="false"/>
                <w:color w:val="000000"/>
                <w:sz w:val="20"/>
              </w:rPr>
              <w:t>
жобалау-смета
</w:t>
            </w:r>
            <w:r>
              <w:br/>
            </w:r>
            <w:r>
              <w:rPr>
                <w:rFonts w:ascii="Times New Roman"/>
                <w:b w:val="false"/>
                <w:i w:val="false"/>
                <w:color w:val="000000"/>
                <w:sz w:val="20"/>
              </w:rPr>
              <w:t>
құжаттамаға
</w:t>
            </w:r>
            <w:r>
              <w:br/>
            </w:r>
            <w:r>
              <w:rPr>
                <w:rFonts w:ascii="Times New Roman"/>
                <w:b w:val="false"/>
                <w:i w:val="false"/>
                <w:color w:val="000000"/>
                <w:sz w:val="20"/>
              </w:rPr>
              <w:t>
мемлекеттік және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заңнамасында көзделген
</w:t>
            </w:r>
            <w:r>
              <w:br/>
            </w:r>
            <w:r>
              <w:rPr>
                <w:rFonts w:ascii="Times New Roman"/>
                <w:b w:val="false"/>
                <w:i w:val="false"/>
                <w:color w:val="000000"/>
                <w:sz w:val="20"/>
              </w:rPr>
              <w:t>
басқа да сараптаманы
</w:t>
            </w:r>
            <w:r>
              <w:br/>
            </w:r>
            <w:r>
              <w:rPr>
                <w:rFonts w:ascii="Times New Roman"/>
                <w:b w:val="false"/>
                <w:i w:val="false"/>
                <w:color w:val="000000"/>
                <w:sz w:val="20"/>
              </w:rPr>
              <w:t>
әзiрлеу және жүргiзу.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нәтижесi: өсiмдiктер мен жануарлардың Ұлттық генетикалық ресурстарын сақтау қоймасының лабораториялық корпусын салу жөнiндегi мемлекеттік сараптамадан өткiзiліп бекiтiлген жобалау-смета құжаттамасы.
</w:t>
      </w:r>
      <w:r>
        <w:br/>
      </w:r>
      <w:r>
        <w:rPr>
          <w:rFonts w:ascii="Times New Roman"/>
          <w:b w:val="false"/>
          <w:i w:val="false"/>
          <w:color w:val="000000"/>
          <w:sz w:val="28"/>
        </w:rPr>
        <w:t>
Түпкiлiктi нәтижесi: өсiмдiктер мен жануарлардың гендiк қорын сақтау мен ұтымды пайдаланудың жүйесiн құру үшiн өсiмдiктер мен жануарлардың Ұлттық генетикалық ресурстарын сақтау қоймасының кешенiн пайдалануға беру.
</w:t>
      </w:r>
      <w:r>
        <w:br/>
      </w:r>
      <w:r>
        <w:rPr>
          <w:rFonts w:ascii="Times New Roman"/>
          <w:b w:val="false"/>
          <w:i w:val="false"/>
          <w:color w:val="000000"/>
          <w:sz w:val="28"/>
        </w:rPr>
        <w:t>
Уақтылығы: жұмыстың жоспар-кестесiне және шарттарға сәйкес.
</w:t>
      </w:r>
      <w:r>
        <w:br/>
      </w:r>
      <w:r>
        <w:rPr>
          <w:rFonts w:ascii="Times New Roman"/>
          <w:b w:val="false"/>
          <w:i w:val="false"/>
          <w:color w:val="000000"/>
          <w:sz w:val="28"/>
        </w:rPr>
        <w:t>
Сапасы: санитариялық нормаға және "Кәсіпорындарды, ғимараттарды және имараттарды салуға жобалау-смета құжаттамасын әзiрлеу, келiсу, бекiту тәртiбi және құрамы туралы нұсқаулық" Қазақстан Республикасының А 2.2-1-2001 (Ресми басылым) ережесiне сәйкес.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