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b7cb" w14:textId="309b7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бағдарламалардың паспорттарын бекіту туралы (Қазақстан Республикасының Мәдениет және ақпарат министрлігі)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72-13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72-13-қосымшамен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001 - "Мәдениет және ақпарат саласындағы уәкiлеттi органның қызметiн қамтамасыз ету" 
</w:t>
      </w:r>
      <w:r>
        <w:br/>
      </w:r>
      <w:r>
        <w:rPr>
          <w:rFonts w:ascii="Times New Roman"/>
          <w:b w:val="false"/>
          <w:i w:val="false"/>
          <w:color w:val="000000"/>
          <w:sz w:val="28"/>
        </w:rPr>
        <w:t>
деген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245586 мың теңге (екi жүз қырық бес миллион бес жүз сексен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қызмет туралы" 1999 жылғы 23 шiлдедегi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Үкiметiнiң 2004 жылғы 29 қазандағы 
</w:t>
      </w:r>
      <w:r>
        <w:rPr>
          <w:rFonts w:ascii="Times New Roman"/>
          <w:b w:val="false"/>
          <w:i w:val="false"/>
          <w:color w:val="000000"/>
          <w:sz w:val="28"/>
        </w:rPr>
        <w:t xml:space="preserve"> N 1130 </w:t>
      </w:r>
      <w:r>
        <w:rPr>
          <w:rFonts w:ascii="Times New Roman"/>
          <w:b w:val="false"/>
          <w:i w:val="false"/>
          <w:color w:val="000000"/>
          <w:sz w:val="28"/>
        </w:rPr>
        <w:t>
 "Қазақстан Республикасы Мәдениет және ақпарат министрлiгiнiң мәселелерi" қаулысы; "Қызмет телефондары мен мемлекеттiк органдардың аппаратын орналастыруға арналған алаң нормалары туралы" Қазақстан Республикасы Yкiметiнiң 1996 жылғы 3 қазандағы N 1217 
</w:t>
      </w:r>
      <w:r>
        <w:rPr>
          <w:rFonts w:ascii="Times New Roman"/>
          <w:b w:val="false"/>
          <w:i w:val="false"/>
          <w:color w:val="000000"/>
          <w:sz w:val="28"/>
        </w:rPr>
        <w:t xml:space="preserve"> қаулысы </w:t>
      </w:r>
      <w:r>
        <w:rPr>
          <w:rFonts w:ascii="Times New Roman"/>
          <w:b w:val="false"/>
          <w:i w:val="false"/>
          <w:color w:val="000000"/>
          <w:sz w:val="28"/>
        </w:rPr>
        <w:t>
;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нормативтерi туралы" Қазақстан Республикасы Үкiметiнiң 1998 жылғы 2 қарашадағы N 1118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мемлекеттiк органдарына көлiк қызметiн көрсету үшiн қызметтiк жеңiл автомобильдердi пайдалануды ретке келтiру туралы" Қазақстан Республикасы Үкiметiнiң 1999 жылғы 27 мамырдағы N 663 
</w:t>
      </w:r>
      <w:r>
        <w:rPr>
          <w:rFonts w:ascii="Times New Roman"/>
          <w:b w:val="false"/>
          <w:i w:val="false"/>
          <w:color w:val="000000"/>
          <w:sz w:val="28"/>
        </w:rPr>
        <w:t xml:space="preserve"> қаулысы </w:t>
      </w:r>
      <w:r>
        <w:rPr>
          <w:rFonts w:ascii="Times New Roman"/>
          <w:b w:val="false"/>
          <w:i w:val="false"/>
          <w:color w:val="000000"/>
          <w:sz w:val="28"/>
        </w:rPr>
        <w:t>
; "Мемлекеттiк бюджеттiң есебiнен ұсталатын мемлекеттiк мекемелер қызметкерлерiнiң, Қазақстан Республикасы аумағындағы қызметтiк iссапарлары туралы ереженi бекiту туралы" Қазақстан Республикасы Үкiметiнiң 2000 жылғы 22 қыркүйектегi N 1428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Мәдениет және спорт министрлiгi Тiл комитетiнiң мәселелерi" туралы Қазақстан Республикасы Үкiметiнiң 2005 жылғы 4 ақпандағы N 103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мәдениет, тарихи мұра, ақпарат, мұрағат iсi және құжаттамасы, кiтап шығару, полиграфия, iшкi саяси тұрақтылық, ұлтаралық келiсiм, тiл саясаты саласында мемлекеттiк саясатты қалыптастыру мен жүзеге асыруда стратегиялық саясат пен тиiмді салааралық үйлестiрудi жүргiзу.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ұлттық мәдениет пен басқа да халық мәдениеттерiн қайта жаңғырту, сақтау, дамыту, пайдалану және тарату саласында құқықтық, экономикалық және ұйымдық негiздердi құруда iс-шараларды жүргiзудi ұйымдастыру және қамтамасыз ету; мемлекеттiк тiлдiң кеңiнен қолданылуына жағдай жасау. Бұқаралық ақпарат құралдары, мұрағат iсi және құжаттамасы, кiтап шығару қызметi, полиграфия, тiл саясаты саласында мемлекеттiк саясаттың жүзеге асырылуын бақылауды қамтамасыз ету. Мемлекеттiк, салалық бағдарламаларды жасау және жүзеге асыру. Өз лауазымдық мiндеттерiн тиiмдi орындау мен кәсiби шеберлiгiн жетiлдiру үшін қойылатын бiлiктiлiк талаптарына сәйкес мәдениет қызметкерлерiнiң кәсiби қызметтерi аясындағы теориялық және тәжiрибелiк бiлiмiн, шеберлiгiн және дағдысын жаңарту.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уәкілетті
</w:t>
            </w:r>
            <w:r>
              <w:br/>
            </w:r>
            <w:r>
              <w:rPr>
                <w:rFonts w:ascii="Times New Roman"/>
                <w:b w:val="false"/>
                <w:i w:val="false"/>
                <w:color w:val="000000"/>
                <w:sz w:val="20"/>
              </w:rPr>
              <w:t>
органның
</w:t>
            </w:r>
            <w:r>
              <w:br/>
            </w:r>
            <w:r>
              <w:rPr>
                <w:rFonts w:ascii="Times New Roman"/>
                <w:b w:val="false"/>
                <w:i w:val="false"/>
                <w:color w:val="000000"/>
                <w:sz w:val="20"/>
              </w:rPr>
              <w:t>
қызметін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аппаратты
</w:t>
            </w:r>
            <w:r>
              <w:br/>
            </w:r>
            <w:r>
              <w:rPr>
                <w:rFonts w:ascii="Times New Roman"/>
                <w:b w:val="false"/>
                <w:i w:val="false"/>
                <w:color w:val="000000"/>
                <w:sz w:val="20"/>
              </w:rPr>
              <w:t>
және оның комитетте-
</w:t>
            </w:r>
            <w:r>
              <w:br/>
            </w:r>
            <w:r>
              <w:rPr>
                <w:rFonts w:ascii="Times New Roman"/>
                <w:b w:val="false"/>
                <w:i w:val="false"/>
                <w:color w:val="000000"/>
                <w:sz w:val="20"/>
              </w:rPr>
              <w:t>
рін жүктелген қызмет-
</w:t>
            </w:r>
            <w:r>
              <w:br/>
            </w:r>
            <w:r>
              <w:rPr>
                <w:rFonts w:ascii="Times New Roman"/>
                <w:b w:val="false"/>
                <w:i w:val="false"/>
                <w:color w:val="000000"/>
                <w:sz w:val="20"/>
              </w:rPr>
              <w:t>
терді орындау үшін
</w:t>
            </w:r>
            <w:r>
              <w:br/>
            </w:r>
            <w:r>
              <w:rPr>
                <w:rFonts w:ascii="Times New Roman"/>
                <w:b w:val="false"/>
                <w:i w:val="false"/>
                <w:color w:val="000000"/>
                <w:sz w:val="20"/>
              </w:rPr>
              <w:t>
бекітілген штат саны-
</w:t>
            </w:r>
            <w:r>
              <w:br/>
            </w:r>
            <w:r>
              <w:rPr>
                <w:rFonts w:ascii="Times New Roman"/>
                <w:b w:val="false"/>
                <w:i w:val="false"/>
                <w:color w:val="000000"/>
                <w:sz w:val="20"/>
              </w:rPr>
              <w:t>
ның лимиті шегінде
</w:t>
            </w:r>
            <w:r>
              <w:br/>
            </w:r>
            <w:r>
              <w:rPr>
                <w:rFonts w:ascii="Times New Roman"/>
                <w:b w:val="false"/>
                <w:i w:val="false"/>
                <w:color w:val="000000"/>
                <w:sz w:val="20"/>
              </w:rPr>
              <w:t>
ұстау және қызмет
</w:t>
            </w:r>
            <w:r>
              <w:br/>
            </w:r>
            <w:r>
              <w:rPr>
                <w:rFonts w:ascii="Times New Roman"/>
                <w:b w:val="false"/>
                <w:i w:val="false"/>
                <w:color w:val="000000"/>
                <w:sz w:val="20"/>
              </w:rPr>
              <w:t>
көрсету:
</w:t>
            </w:r>
            <w:r>
              <w:br/>
            </w:r>
            <w:r>
              <w:rPr>
                <w:rFonts w:ascii="Times New Roman"/>
                <w:b w:val="false"/>
                <w:i w:val="false"/>
                <w:color w:val="000000"/>
                <w:sz w:val="20"/>
              </w:rPr>
              <w:t>
- нормативтік құқық-
</w:t>
            </w:r>
            <w:r>
              <w:br/>
            </w:r>
            <w:r>
              <w:rPr>
                <w:rFonts w:ascii="Times New Roman"/>
                <w:b w:val="false"/>
                <w:i w:val="false"/>
                <w:color w:val="000000"/>
                <w:sz w:val="20"/>
              </w:rPr>
              <w:t>
тық актілердің жоба-
</w:t>
            </w:r>
            <w:r>
              <w:br/>
            </w:r>
            <w:r>
              <w:rPr>
                <w:rFonts w:ascii="Times New Roman"/>
                <w:b w:val="false"/>
                <w:i w:val="false"/>
                <w:color w:val="000000"/>
                <w:sz w:val="20"/>
              </w:rPr>
              <w:t>
лары мен оларды же-
</w:t>
            </w:r>
            <w:r>
              <w:br/>
            </w:r>
            <w:r>
              <w:rPr>
                <w:rFonts w:ascii="Times New Roman"/>
                <w:b w:val="false"/>
                <w:i w:val="false"/>
                <w:color w:val="000000"/>
                <w:sz w:val="20"/>
              </w:rPr>
              <w:t>
тілдіру бойынша ұсы-
</w:t>
            </w:r>
            <w:r>
              <w:br/>
            </w:r>
            <w:r>
              <w:rPr>
                <w:rFonts w:ascii="Times New Roman"/>
                <w:b w:val="false"/>
                <w:i w:val="false"/>
                <w:color w:val="000000"/>
                <w:sz w:val="20"/>
              </w:rPr>
              <w:t>
ныстарды дайындау;
</w:t>
            </w:r>
            <w:r>
              <w:br/>
            </w:r>
            <w:r>
              <w:rPr>
                <w:rFonts w:ascii="Times New Roman"/>
                <w:b w:val="false"/>
                <w:i w:val="false"/>
                <w:color w:val="000000"/>
                <w:sz w:val="20"/>
              </w:rPr>
              <w:t>
- тарихи және мәдени
</w:t>
            </w:r>
            <w:r>
              <w:br/>
            </w:r>
            <w:r>
              <w:rPr>
                <w:rFonts w:ascii="Times New Roman"/>
                <w:b w:val="false"/>
                <w:i w:val="false"/>
                <w:color w:val="000000"/>
                <w:sz w:val="20"/>
              </w:rPr>
              <w:t>
ескерткіштерге архео-
</w:t>
            </w:r>
            <w:r>
              <w:br/>
            </w:r>
            <w:r>
              <w:rPr>
                <w:rFonts w:ascii="Times New Roman"/>
                <w:b w:val="false"/>
                <w:i w:val="false"/>
                <w:color w:val="000000"/>
                <w:sz w:val="20"/>
              </w:rPr>
              <w:t>
логиялық және қалпына
</w:t>
            </w:r>
            <w:r>
              <w:br/>
            </w:r>
            <w:r>
              <w:rPr>
                <w:rFonts w:ascii="Times New Roman"/>
                <w:b w:val="false"/>
                <w:i w:val="false"/>
                <w:color w:val="000000"/>
                <w:sz w:val="20"/>
              </w:rPr>
              <w:t>
келтіру жұмыстарын
</w:t>
            </w:r>
            <w:r>
              <w:br/>
            </w:r>
            <w:r>
              <w:rPr>
                <w:rFonts w:ascii="Times New Roman"/>
                <w:b w:val="false"/>
                <w:i w:val="false"/>
                <w:color w:val="000000"/>
                <w:sz w:val="20"/>
              </w:rPr>
              <w:t>
жүргізуге лицензия
</w:t>
            </w:r>
            <w:r>
              <w:br/>
            </w:r>
            <w:r>
              <w:rPr>
                <w:rFonts w:ascii="Times New Roman"/>
                <w:b w:val="false"/>
                <w:i w:val="false"/>
                <w:color w:val="000000"/>
                <w:sz w:val="20"/>
              </w:rPr>
              <w:t>
беруді, сондай-ақ
</w:t>
            </w:r>
            <w:r>
              <w:br/>
            </w:r>
            <w:r>
              <w:rPr>
                <w:rFonts w:ascii="Times New Roman"/>
                <w:b w:val="false"/>
                <w:i w:val="false"/>
                <w:color w:val="000000"/>
                <w:sz w:val="20"/>
              </w:rPr>
              <w:t>
мәдени құндылықтарды
</w:t>
            </w:r>
            <w:r>
              <w:br/>
            </w:r>
            <w:r>
              <w:rPr>
                <w:rFonts w:ascii="Times New Roman"/>
                <w:b w:val="false"/>
                <w:i w:val="false"/>
                <w:color w:val="000000"/>
                <w:sz w:val="20"/>
              </w:rPr>
              <w:t>
уақытша кіргізу мен
</w:t>
            </w:r>
            <w:r>
              <w:br/>
            </w:r>
            <w:r>
              <w:rPr>
                <w:rFonts w:ascii="Times New Roman"/>
                <w:b w:val="false"/>
                <w:i w:val="false"/>
                <w:color w:val="000000"/>
                <w:sz w:val="20"/>
              </w:rPr>
              <w:t>
шығаруға рұқсат
</w:t>
            </w:r>
            <w:r>
              <w:br/>
            </w:r>
            <w:r>
              <w:rPr>
                <w:rFonts w:ascii="Times New Roman"/>
                <w:b w:val="false"/>
                <w:i w:val="false"/>
                <w:color w:val="000000"/>
                <w:sz w:val="20"/>
              </w:rPr>
              <w:t>
беруді бақылау мен
</w:t>
            </w:r>
            <w:r>
              <w:br/>
            </w:r>
            <w:r>
              <w:rPr>
                <w:rFonts w:ascii="Times New Roman"/>
                <w:b w:val="false"/>
                <w:i w:val="false"/>
                <w:color w:val="000000"/>
                <w:sz w:val="20"/>
              </w:rPr>
              <w:t>
қадағалауды қамтама-
</w:t>
            </w:r>
            <w:r>
              <w:br/>
            </w:r>
            <w:r>
              <w:rPr>
                <w:rFonts w:ascii="Times New Roman"/>
                <w:b w:val="false"/>
                <w:i w:val="false"/>
                <w:color w:val="000000"/>
                <w:sz w:val="20"/>
              </w:rPr>
              <w:t>
сыз ету;
</w:t>
            </w:r>
            <w:r>
              <w:br/>
            </w:r>
            <w:r>
              <w:rPr>
                <w:rFonts w:ascii="Times New Roman"/>
                <w:b w:val="false"/>
                <w:i w:val="false"/>
                <w:color w:val="000000"/>
                <w:sz w:val="20"/>
              </w:rPr>
              <w:t>
- халықаралық ынты-
</w:t>
            </w:r>
            <w:r>
              <w:br/>
            </w:r>
            <w:r>
              <w:rPr>
                <w:rFonts w:ascii="Times New Roman"/>
                <w:b w:val="false"/>
                <w:i w:val="false"/>
                <w:color w:val="000000"/>
                <w:sz w:val="20"/>
              </w:rPr>
              <w:t>
мақтастықты жүзеге
</w:t>
            </w:r>
            <w:r>
              <w:br/>
            </w:r>
            <w:r>
              <w:rPr>
                <w:rFonts w:ascii="Times New Roman"/>
                <w:b w:val="false"/>
                <w:i w:val="false"/>
                <w:color w:val="000000"/>
                <w:sz w:val="20"/>
              </w:rPr>
              <w:t>
асыру;
</w:t>
            </w:r>
            <w:r>
              <w:br/>
            </w:r>
            <w:r>
              <w:rPr>
                <w:rFonts w:ascii="Times New Roman"/>
                <w:b w:val="false"/>
                <w:i w:val="false"/>
                <w:color w:val="000000"/>
                <w:sz w:val="20"/>
              </w:rPr>
              <w:t>
- мемлекеттің әлеуметтік-маңызды
</w:t>
            </w:r>
            <w:r>
              <w:br/>
            </w:r>
            <w:r>
              <w:rPr>
                <w:rFonts w:ascii="Times New Roman"/>
                <w:b w:val="false"/>
                <w:i w:val="false"/>
                <w:color w:val="000000"/>
                <w:sz w:val="20"/>
              </w:rPr>
              <w:t>
салаларында әлеуметтік-ақпараттық
</w:t>
            </w:r>
            <w:r>
              <w:br/>
            </w:r>
            <w:r>
              <w:rPr>
                <w:rFonts w:ascii="Times New Roman"/>
                <w:b w:val="false"/>
                <w:i w:val="false"/>
                <w:color w:val="000000"/>
                <w:sz w:val="20"/>
              </w:rPr>
              <w:t>
және коммуникативтік
</w:t>
            </w:r>
            <w:r>
              <w:br/>
            </w:r>
            <w:r>
              <w:rPr>
                <w:rFonts w:ascii="Times New Roman"/>
                <w:b w:val="false"/>
                <w:i w:val="false"/>
                <w:color w:val="000000"/>
                <w:sz w:val="20"/>
              </w:rPr>
              <w:t>
технологияларды әзірлеу;
</w:t>
            </w:r>
            <w:r>
              <w:br/>
            </w:r>
            <w:r>
              <w:rPr>
                <w:rFonts w:ascii="Times New Roman"/>
                <w:b w:val="false"/>
                <w:i w:val="false"/>
                <w:color w:val="000000"/>
                <w:sz w:val="20"/>
              </w:rPr>
              <w:t>
- министрлік құзыры-
</w:t>
            </w:r>
            <w:r>
              <w:br/>
            </w:r>
            <w:r>
              <w:rPr>
                <w:rFonts w:ascii="Times New Roman"/>
                <w:b w:val="false"/>
                <w:i w:val="false"/>
                <w:color w:val="000000"/>
                <w:sz w:val="20"/>
              </w:rPr>
              <w:t>
на кіретін сауалдар
</w:t>
            </w:r>
            <w:r>
              <w:br/>
            </w:r>
            <w:r>
              <w:rPr>
                <w:rFonts w:ascii="Times New Roman"/>
                <w:b w:val="false"/>
                <w:i w:val="false"/>
                <w:color w:val="000000"/>
                <w:sz w:val="20"/>
              </w:rPr>
              <w:t>
бойынша ақпараттық-талдау
</w:t>
            </w:r>
            <w:r>
              <w:br/>
            </w:r>
            <w:r>
              <w:rPr>
                <w:rFonts w:ascii="Times New Roman"/>
                <w:b w:val="false"/>
                <w:i w:val="false"/>
                <w:color w:val="000000"/>
                <w:sz w:val="20"/>
              </w:rPr>
              <w:t>
материалдарының,
</w:t>
            </w:r>
            <w:r>
              <w:br/>
            </w:r>
            <w:r>
              <w:rPr>
                <w:rFonts w:ascii="Times New Roman"/>
                <w:b w:val="false"/>
                <w:i w:val="false"/>
                <w:color w:val="000000"/>
                <w:sz w:val="20"/>
              </w:rPr>
              <w:t>
экспертік және болжам
</w:t>
            </w:r>
            <w:r>
              <w:br/>
            </w:r>
            <w:r>
              <w:rPr>
                <w:rFonts w:ascii="Times New Roman"/>
                <w:b w:val="false"/>
                <w:i w:val="false"/>
                <w:color w:val="000000"/>
                <w:sz w:val="20"/>
              </w:rPr>
              <w:t>
бағаларды дайындауды
</w:t>
            </w:r>
            <w:r>
              <w:br/>
            </w:r>
            <w:r>
              <w:rPr>
                <w:rFonts w:ascii="Times New Roman"/>
                <w:b w:val="false"/>
                <w:i w:val="false"/>
                <w:color w:val="000000"/>
                <w:sz w:val="20"/>
              </w:rPr>
              <w:t>
жүзеге асыру;
</w:t>
            </w:r>
            <w:r>
              <w:br/>
            </w:r>
            <w:r>
              <w:rPr>
                <w:rFonts w:ascii="Times New Roman"/>
                <w:b w:val="false"/>
                <w:i w:val="false"/>
                <w:color w:val="000000"/>
                <w:sz w:val="20"/>
              </w:rPr>
              <w:t>
Қызметтік автокөлік
</w:t>
            </w:r>
            <w:r>
              <w:br/>
            </w:r>
            <w:r>
              <w:rPr>
                <w:rFonts w:ascii="Times New Roman"/>
                <w:b w:val="false"/>
                <w:i w:val="false"/>
                <w:color w:val="000000"/>
                <w:sz w:val="20"/>
              </w:rPr>
              <w:t>
құралдарын жалдау
</w:t>
            </w:r>
            <w:r>
              <w:br/>
            </w:r>
            <w:r>
              <w:rPr>
                <w:rFonts w:ascii="Times New Roman"/>
                <w:b w:val="false"/>
                <w:i w:val="false"/>
                <w:color w:val="000000"/>
                <w:sz w:val="20"/>
              </w:rPr>
              <w:t>
және ұстау.
</w:t>
            </w:r>
            <w:r>
              <w:br/>
            </w:r>
            <w:r>
              <w:rPr>
                <w:rFonts w:ascii="Times New Roman"/>
                <w:b w:val="false"/>
                <w:i w:val="false"/>
                <w:color w:val="000000"/>
                <w:sz w:val="20"/>
              </w:rPr>
              <w:t>
Байланыс қызметінің,
</w:t>
            </w:r>
            <w:r>
              <w:br/>
            </w:r>
            <w:r>
              <w:rPr>
                <w:rFonts w:ascii="Times New Roman"/>
                <w:b w:val="false"/>
                <w:i w:val="false"/>
                <w:color w:val="000000"/>
                <w:sz w:val="20"/>
              </w:rPr>
              <w:t>
оргтехникаларды күту
</w:t>
            </w:r>
            <w:r>
              <w:br/>
            </w:r>
            <w:r>
              <w:rPr>
                <w:rFonts w:ascii="Times New Roman"/>
                <w:b w:val="false"/>
                <w:i w:val="false"/>
                <w:color w:val="000000"/>
                <w:sz w:val="20"/>
              </w:rPr>
              <w:t>
мен техникалық қызмет
</w:t>
            </w:r>
            <w:r>
              <w:br/>
            </w:r>
            <w:r>
              <w:rPr>
                <w:rFonts w:ascii="Times New Roman"/>
                <w:b w:val="false"/>
                <w:i w:val="false"/>
                <w:color w:val="000000"/>
                <w:sz w:val="20"/>
              </w:rPr>
              <w:t>
көрсету төлемі.
</w:t>
            </w:r>
            <w:r>
              <w:br/>
            </w:r>
            <w:r>
              <w:rPr>
                <w:rFonts w:ascii="Times New Roman"/>
                <w:b w:val="false"/>
                <w:i w:val="false"/>
                <w:color w:val="000000"/>
                <w:sz w:val="20"/>
              </w:rPr>
              <w:t>
Рұқсат қағаздарды,
</w:t>
            </w:r>
            <w:r>
              <w:br/>
            </w:r>
            <w:r>
              <w:rPr>
                <w:rFonts w:ascii="Times New Roman"/>
                <w:b w:val="false"/>
                <w:i w:val="false"/>
                <w:color w:val="000000"/>
                <w:sz w:val="20"/>
              </w:rPr>
              <w:t>
лицензия бланкілерін,
</w:t>
            </w:r>
            <w:r>
              <w:br/>
            </w:r>
            <w:r>
              <w:rPr>
                <w:rFonts w:ascii="Times New Roman"/>
                <w:b w:val="false"/>
                <w:i w:val="false"/>
                <w:color w:val="000000"/>
                <w:sz w:val="20"/>
              </w:rPr>
              <w:t>
қатаң есеп беру
</w:t>
            </w:r>
            <w:r>
              <w:br/>
            </w:r>
            <w:r>
              <w:rPr>
                <w:rFonts w:ascii="Times New Roman"/>
                <w:b w:val="false"/>
                <w:i w:val="false"/>
                <w:color w:val="000000"/>
                <w:sz w:val="20"/>
              </w:rPr>
              <w:t>
бланкілерін жасау
</w:t>
            </w:r>
            <w:r>
              <w:br/>
            </w:r>
            <w:r>
              <w:rPr>
                <w:rFonts w:ascii="Times New Roman"/>
                <w:b w:val="false"/>
                <w:i w:val="false"/>
                <w:color w:val="000000"/>
                <w:sz w:val="20"/>
              </w:rPr>
              <w:t>
қызметтерін сатып
</w:t>
            </w:r>
            <w:r>
              <w:br/>
            </w:r>
            <w:r>
              <w:rPr>
                <w:rFonts w:ascii="Times New Roman"/>
                <w:b w:val="false"/>
                <w:i w:val="false"/>
                <w:color w:val="000000"/>
                <w:sz w:val="20"/>
              </w:rPr>
              <w:t>
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қыз-
</w:t>
            </w:r>
            <w:r>
              <w:br/>
            </w:r>
            <w:r>
              <w:rPr>
                <w:rFonts w:ascii="Times New Roman"/>
                <w:b w:val="false"/>
                <w:i w:val="false"/>
                <w:color w:val="000000"/>
                <w:sz w:val="20"/>
              </w:rPr>
              <w:t>
метшілер-
</w:t>
            </w:r>
            <w:r>
              <w:br/>
            </w:r>
            <w:r>
              <w:rPr>
                <w:rFonts w:ascii="Times New Roman"/>
                <w:b w:val="false"/>
                <w:i w:val="false"/>
                <w:color w:val="000000"/>
                <w:sz w:val="20"/>
              </w:rPr>
              <w:t>
дің бі-
</w:t>
            </w:r>
            <w:r>
              <w:br/>
            </w:r>
            <w:r>
              <w:rPr>
                <w:rFonts w:ascii="Times New Roman"/>
                <w:b w:val="false"/>
                <w:i w:val="false"/>
                <w:color w:val="000000"/>
                <w:sz w:val="20"/>
              </w:rPr>
              <w:t>
ліктілі-
</w:t>
            </w:r>
            <w:r>
              <w:br/>
            </w:r>
            <w:r>
              <w:rPr>
                <w:rFonts w:ascii="Times New Roman"/>
                <w:b w:val="false"/>
                <w:i w:val="false"/>
                <w:color w:val="000000"/>
                <w:sz w:val="20"/>
              </w:rPr>
              <w:t>
гін арт-
</w:t>
            </w:r>
            <w:r>
              <w:br/>
            </w:r>
            <w:r>
              <w:rPr>
                <w:rFonts w:ascii="Times New Roman"/>
                <w:b w:val="false"/>
                <w:i w:val="false"/>
                <w:color w:val="000000"/>
                <w:sz w:val="20"/>
              </w:rPr>
              <w:t>
тыру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Қызметкерлерді мемле-
</w:t>
            </w:r>
            <w:r>
              <w:br/>
            </w:r>
            <w:r>
              <w:rPr>
                <w:rFonts w:ascii="Times New Roman"/>
                <w:b w:val="false"/>
                <w:i w:val="false"/>
                <w:color w:val="000000"/>
                <w:sz w:val="20"/>
              </w:rPr>
              <w:t>
кеттік және ағылшын
</w:t>
            </w:r>
            <w:r>
              <w:br/>
            </w:r>
            <w:r>
              <w:rPr>
                <w:rFonts w:ascii="Times New Roman"/>
                <w:b w:val="false"/>
                <w:i w:val="false"/>
                <w:color w:val="000000"/>
                <w:sz w:val="20"/>
              </w:rPr>
              <w:t>
тіліне оқыту.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органдар-
</w:t>
            </w:r>
            <w:r>
              <w:br/>
            </w:r>
            <w:r>
              <w:rPr>
                <w:rFonts w:ascii="Times New Roman"/>
                <w:b w:val="false"/>
                <w:i w:val="false"/>
                <w:color w:val="000000"/>
                <w:sz w:val="20"/>
              </w:rPr>
              <w:t>
ды мате-
</w:t>
            </w:r>
            <w:r>
              <w:br/>
            </w:r>
            <w:r>
              <w:rPr>
                <w:rFonts w:ascii="Times New Roman"/>
                <w:b w:val="false"/>
                <w:i w:val="false"/>
                <w:color w:val="000000"/>
                <w:sz w:val="20"/>
              </w:rPr>
              <w:t>
риалдық-
</w:t>
            </w:r>
            <w:r>
              <w:br/>
            </w:r>
            <w:r>
              <w:rPr>
                <w:rFonts w:ascii="Times New Roman"/>
                <w:b w:val="false"/>
                <w:i w:val="false"/>
                <w:color w:val="000000"/>
                <w:sz w:val="20"/>
              </w:rPr>
              <w:t>
техника-
</w:t>
            </w:r>
            <w:r>
              <w:br/>
            </w:r>
            <w:r>
              <w:rPr>
                <w:rFonts w:ascii="Times New Roman"/>
                <w:b w:val="false"/>
                <w:i w:val="false"/>
                <w:color w:val="000000"/>
                <w:sz w:val="20"/>
              </w:rPr>
              <w:t>
лық
</w:t>
            </w:r>
            <w:r>
              <w:br/>
            </w:r>
            <w:r>
              <w:rPr>
                <w:rFonts w:ascii="Times New Roman"/>
                <w:b w:val="false"/>
                <w:i w:val="false"/>
                <w:color w:val="000000"/>
                <w:sz w:val="20"/>
              </w:rPr>
              <w:t>
жарақтан-
</w:t>
            </w:r>
            <w:r>
              <w:br/>
            </w:r>
            <w:r>
              <w:rPr>
                <w:rFonts w:ascii="Times New Roman"/>
                <w:b w:val="false"/>
                <w:i w:val="false"/>
                <w:color w:val="000000"/>
                <w:sz w:val="20"/>
              </w:rPr>
              <w:t>
дыру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аппарат қыз-
</w:t>
            </w:r>
            <w:r>
              <w:br/>
            </w:r>
            <w:r>
              <w:rPr>
                <w:rFonts w:ascii="Times New Roman"/>
                <w:b w:val="false"/>
                <w:i w:val="false"/>
                <w:color w:val="000000"/>
                <w:sz w:val="20"/>
              </w:rPr>
              <w:t>
меткерлерінің жұмысын
</w:t>
            </w:r>
            <w:r>
              <w:br/>
            </w:r>
            <w:r>
              <w:rPr>
                <w:rFonts w:ascii="Times New Roman"/>
                <w:b w:val="false"/>
                <w:i w:val="false"/>
                <w:color w:val="000000"/>
                <w:sz w:val="20"/>
              </w:rPr>
              <w:t>
ұйымдастырумен байла-
</w:t>
            </w:r>
            <w:r>
              <w:br/>
            </w:r>
            <w:r>
              <w:rPr>
                <w:rFonts w:ascii="Times New Roman"/>
                <w:b w:val="false"/>
                <w:i w:val="false"/>
                <w:color w:val="000000"/>
                <w:sz w:val="20"/>
              </w:rPr>
              <w:t>
нысты: 20 жұмыс
</w:t>
            </w:r>
            <w:r>
              <w:br/>
            </w:r>
            <w:r>
              <w:rPr>
                <w:rFonts w:ascii="Times New Roman"/>
                <w:b w:val="false"/>
                <w:i w:val="false"/>
                <w:color w:val="000000"/>
                <w:sz w:val="20"/>
              </w:rPr>
              <w:t>
орнына кеңселік жиһаз
</w:t>
            </w:r>
            <w:r>
              <w:br/>
            </w:r>
            <w:r>
              <w:rPr>
                <w:rFonts w:ascii="Times New Roman"/>
                <w:b w:val="false"/>
                <w:i w:val="false"/>
                <w:color w:val="000000"/>
                <w:sz w:val="20"/>
              </w:rPr>
              <w:t>
жинақтарын, 15 жұмыс
</w:t>
            </w:r>
            <w:r>
              <w:br/>
            </w:r>
            <w:r>
              <w:rPr>
                <w:rFonts w:ascii="Times New Roman"/>
                <w:b w:val="false"/>
                <w:i w:val="false"/>
                <w:color w:val="000000"/>
                <w:sz w:val="20"/>
              </w:rPr>
              <w:t>
орнына телефон аппа-
</w:t>
            </w:r>
            <w:r>
              <w:br/>
            </w:r>
            <w:r>
              <w:rPr>
                <w:rFonts w:ascii="Times New Roman"/>
                <w:b w:val="false"/>
                <w:i w:val="false"/>
                <w:color w:val="000000"/>
                <w:sz w:val="20"/>
              </w:rPr>
              <w:t>
раттарын, оргтехника,
</w:t>
            </w:r>
            <w:r>
              <w:br/>
            </w:r>
            <w:r>
              <w:rPr>
                <w:rFonts w:ascii="Times New Roman"/>
                <w:b w:val="false"/>
                <w:i w:val="false"/>
                <w:color w:val="000000"/>
                <w:sz w:val="20"/>
              </w:rPr>
              <w:t>
техникалық құралдарды
</w:t>
            </w:r>
            <w:r>
              <w:br/>
            </w:r>
            <w:r>
              <w:rPr>
                <w:rFonts w:ascii="Times New Roman"/>
                <w:b w:val="false"/>
                <w:i w:val="false"/>
                <w:color w:val="000000"/>
                <w:sz w:val="20"/>
              </w:rPr>
              <w:t>
және Министрліктің
</w:t>
            </w:r>
            <w:r>
              <w:br/>
            </w:r>
            <w:r>
              <w:rPr>
                <w:rFonts w:ascii="Times New Roman"/>
                <w:b w:val="false"/>
                <w:i w:val="false"/>
                <w:color w:val="000000"/>
                <w:sz w:val="20"/>
              </w:rPr>
              <w:t>
орталық аппараты мен
</w:t>
            </w:r>
            <w:r>
              <w:br/>
            </w:r>
            <w:r>
              <w:rPr>
                <w:rFonts w:ascii="Times New Roman"/>
                <w:b w:val="false"/>
                <w:i w:val="false"/>
                <w:color w:val="000000"/>
                <w:sz w:val="20"/>
              </w:rPr>
              <w:t>
комитеттерінің жұмы-
</w:t>
            </w:r>
            <w:r>
              <w:br/>
            </w:r>
            <w:r>
              <w:rPr>
                <w:rFonts w:ascii="Times New Roman"/>
                <w:b w:val="false"/>
                <w:i w:val="false"/>
                <w:color w:val="000000"/>
                <w:sz w:val="20"/>
              </w:rPr>
              <w:t>
сын қамтамасыз етуге
</w:t>
            </w:r>
            <w:r>
              <w:br/>
            </w:r>
            <w:r>
              <w:rPr>
                <w:rFonts w:ascii="Times New Roman"/>
                <w:b w:val="false"/>
                <w:i w:val="false"/>
                <w:color w:val="000000"/>
                <w:sz w:val="20"/>
              </w:rPr>
              <w:t>
арналған басқа да
</w:t>
            </w:r>
            <w:r>
              <w:br/>
            </w:r>
            <w:r>
              <w:rPr>
                <w:rFonts w:ascii="Times New Roman"/>
                <w:b w:val="false"/>
                <w:i w:val="false"/>
                <w:color w:val="000000"/>
                <w:sz w:val="20"/>
              </w:rPr>
              <w:t>
активтерді сатып 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жүйе-
</w:t>
            </w:r>
            <w:r>
              <w:br/>
            </w:r>
            <w:r>
              <w:rPr>
                <w:rFonts w:ascii="Times New Roman"/>
                <w:b w:val="false"/>
                <w:i w:val="false"/>
                <w:color w:val="000000"/>
                <w:sz w:val="20"/>
              </w:rPr>
              <w:t>
лердің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мем-
</w:t>
            </w:r>
            <w:r>
              <w:br/>
            </w:r>
            <w:r>
              <w:rPr>
                <w:rFonts w:ascii="Times New Roman"/>
                <w:b w:val="false"/>
                <w:i w:val="false"/>
                <w:color w:val="000000"/>
                <w:sz w:val="20"/>
              </w:rPr>
              <w:t>
лекеттік
</w:t>
            </w:r>
            <w:r>
              <w:br/>
            </w:r>
            <w:r>
              <w:rPr>
                <w:rFonts w:ascii="Times New Roman"/>
                <w:b w:val="false"/>
                <w:i w:val="false"/>
                <w:color w:val="000000"/>
                <w:sz w:val="20"/>
              </w:rPr>
              <w:t>
органдар-
</w:t>
            </w:r>
            <w:r>
              <w:br/>
            </w:r>
            <w:r>
              <w:rPr>
                <w:rFonts w:ascii="Times New Roman"/>
                <w:b w:val="false"/>
                <w:i w:val="false"/>
                <w:color w:val="000000"/>
                <w:sz w:val="20"/>
              </w:rPr>
              <w:t>
ды ақпа-
</w:t>
            </w:r>
            <w:r>
              <w:br/>
            </w:r>
            <w:r>
              <w:rPr>
                <w:rFonts w:ascii="Times New Roman"/>
                <w:b w:val="false"/>
                <w:i w:val="false"/>
                <w:color w:val="000000"/>
                <w:sz w:val="20"/>
              </w:rPr>
              <w:t>
раттық-
</w:t>
            </w:r>
            <w:r>
              <w:br/>
            </w:r>
            <w:r>
              <w:rPr>
                <w:rFonts w:ascii="Times New Roman"/>
                <w:b w:val="false"/>
                <w:i w:val="false"/>
                <w:color w:val="000000"/>
                <w:sz w:val="20"/>
              </w:rPr>
              <w:t>
техника-
</w:t>
            </w:r>
            <w:r>
              <w:br/>
            </w:r>
            <w:r>
              <w:rPr>
                <w:rFonts w:ascii="Times New Roman"/>
                <w:b w:val="false"/>
                <w:i w:val="false"/>
                <w:color w:val="000000"/>
                <w:sz w:val="20"/>
              </w:rPr>
              <w:t>
лық қам-
</w:t>
            </w:r>
            <w:r>
              <w:br/>
            </w:r>
            <w:r>
              <w:rPr>
                <w:rFonts w:ascii="Times New Roman"/>
                <w:b w:val="false"/>
                <w:i w:val="false"/>
                <w:color w:val="000000"/>
                <w:sz w:val="20"/>
              </w:rPr>
              <w:t>
тамасыз
</w:t>
            </w:r>
            <w:r>
              <w:br/>
            </w:r>
            <w:r>
              <w:rPr>
                <w:rFonts w:ascii="Times New Roman"/>
                <w:b w:val="false"/>
                <w:i w:val="false"/>
                <w:color w:val="000000"/>
                <w:sz w:val="20"/>
              </w:rPr>
              <w:t>
ету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техникасы
</w:t>
            </w:r>
            <w:r>
              <w:br/>
            </w:r>
            <w:r>
              <w:rPr>
                <w:rFonts w:ascii="Times New Roman"/>
                <w:b w:val="false"/>
                <w:i w:val="false"/>
                <w:color w:val="000000"/>
                <w:sz w:val="20"/>
              </w:rPr>
              <w:t>
құралдарын жөнелту
</w:t>
            </w:r>
            <w:r>
              <w:br/>
            </w:r>
            <w:r>
              <w:rPr>
                <w:rFonts w:ascii="Times New Roman"/>
                <w:b w:val="false"/>
                <w:i w:val="false"/>
                <w:color w:val="000000"/>
                <w:sz w:val="20"/>
              </w:rPr>
              <w:t>
және техникалық
</w:t>
            </w:r>
            <w:r>
              <w:br/>
            </w:r>
            <w:r>
              <w:rPr>
                <w:rFonts w:ascii="Times New Roman"/>
                <w:b w:val="false"/>
                <w:i w:val="false"/>
                <w:color w:val="000000"/>
                <w:sz w:val="20"/>
              </w:rPr>
              <w:t>
қызмет көрсету бойын-
</w:t>
            </w:r>
            <w:r>
              <w:br/>
            </w:r>
            <w:r>
              <w:rPr>
                <w:rFonts w:ascii="Times New Roman"/>
                <w:b w:val="false"/>
                <w:i w:val="false"/>
                <w:color w:val="000000"/>
                <w:sz w:val="20"/>
              </w:rPr>
              <w:t>
ша қызметтер төлемі.
</w:t>
            </w:r>
            <w:r>
              <w:br/>
            </w:r>
            <w:r>
              <w:rPr>
                <w:rFonts w:ascii="Times New Roman"/>
                <w:b w:val="false"/>
                <w:i w:val="false"/>
                <w:color w:val="000000"/>
                <w:sz w:val="20"/>
              </w:rPr>
              <w:t>
Телекоммуникациялық
</w:t>
            </w:r>
            <w:r>
              <w:br/>
            </w:r>
            <w:r>
              <w:rPr>
                <w:rFonts w:ascii="Times New Roman"/>
                <w:b w:val="false"/>
                <w:i w:val="false"/>
                <w:color w:val="000000"/>
                <w:sz w:val="20"/>
              </w:rPr>
              <w:t>
қызметтердің төлемі.
</w:t>
            </w:r>
            <w:r>
              <w:br/>
            </w:r>
            <w:r>
              <w:rPr>
                <w:rFonts w:ascii="Times New Roman"/>
                <w:b w:val="false"/>
                <w:i w:val="false"/>
                <w:color w:val="000000"/>
                <w:sz w:val="20"/>
              </w:rPr>
              <w:t>
Веб-сайтты және бағ-
</w:t>
            </w:r>
            <w:r>
              <w:br/>
            </w:r>
            <w:r>
              <w:rPr>
                <w:rFonts w:ascii="Times New Roman"/>
                <w:b w:val="false"/>
                <w:i w:val="false"/>
                <w:color w:val="000000"/>
                <w:sz w:val="20"/>
              </w:rPr>
              <w:t>
дарламалық өнімдерді
</w:t>
            </w:r>
            <w:r>
              <w:br/>
            </w:r>
            <w:r>
              <w:rPr>
                <w:rFonts w:ascii="Times New Roman"/>
                <w:b w:val="false"/>
                <w:i w:val="false"/>
                <w:color w:val="000000"/>
                <w:sz w:val="20"/>
              </w:rPr>
              <w:t>
жөнелту.
</w:t>
            </w:r>
            <w:r>
              <w:br/>
            </w:r>
            <w:r>
              <w:rPr>
                <w:rFonts w:ascii="Times New Roman"/>
                <w:b w:val="false"/>
                <w:i w:val="false"/>
                <w:color w:val="000000"/>
                <w:sz w:val="20"/>
              </w:rPr>
              <w:t>
Аппарат қызметкерлері
</w:t>
            </w:r>
            <w:r>
              <w:br/>
            </w:r>
            <w:r>
              <w:rPr>
                <w:rFonts w:ascii="Times New Roman"/>
                <w:b w:val="false"/>
                <w:i w:val="false"/>
                <w:color w:val="000000"/>
                <w:sz w:val="20"/>
              </w:rPr>
              <w:t>
үшін компьютерлерді,
</w:t>
            </w:r>
            <w:r>
              <w:br/>
            </w:r>
            <w:r>
              <w:rPr>
                <w:rFonts w:ascii="Times New Roman"/>
                <w:b w:val="false"/>
                <w:i w:val="false"/>
                <w:color w:val="000000"/>
                <w:sz w:val="20"/>
              </w:rPr>
              <w:t>
желілік принтерлерді,
</w:t>
            </w:r>
            <w:r>
              <w:br/>
            </w:r>
            <w:r>
              <w:rPr>
                <w:rFonts w:ascii="Times New Roman"/>
                <w:b w:val="false"/>
                <w:i w:val="false"/>
                <w:color w:val="000000"/>
                <w:sz w:val="20"/>
              </w:rPr>
              <w:t>
кеңселік сканерлерді
</w:t>
            </w:r>
            <w:r>
              <w:br/>
            </w:r>
            <w:r>
              <w:rPr>
                <w:rFonts w:ascii="Times New Roman"/>
                <w:b w:val="false"/>
                <w:i w:val="false"/>
                <w:color w:val="000000"/>
                <w:sz w:val="20"/>
              </w:rPr>
              <w:t>
және ноутбуктарды
</w:t>
            </w:r>
            <w:r>
              <w:br/>
            </w:r>
            <w:r>
              <w:rPr>
                <w:rFonts w:ascii="Times New Roman"/>
                <w:b w:val="false"/>
                <w:i w:val="false"/>
                <w:color w:val="000000"/>
                <w:sz w:val="20"/>
              </w:rPr>
              <w:t>
сатып 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182 қызметкердiң Министрлiкке жүктелген және iс-шаралар жоспарында қарастырылған қызметтер мен мiндеттердi толық көлемде орындау:
</w:t>
      </w:r>
      <w:r>
        <w:br/>
      </w:r>
      <w:r>
        <w:rPr>
          <w:rFonts w:ascii="Times New Roman"/>
          <w:b w:val="false"/>
          <w:i w:val="false"/>
          <w:color w:val="000000"/>
          <w:sz w:val="28"/>
        </w:rPr>
        <w:t>
      министрлiк 20 қызметкерiне кеңселiк жиһаз; құжаттар сақтайтын сейфтер - 15 дана; телевизор - 1 дана;
</w:t>
      </w:r>
      <w:r>
        <w:br/>
      </w:r>
      <w:r>
        <w:rPr>
          <w:rFonts w:ascii="Times New Roman"/>
          <w:b w:val="false"/>
          <w:i w:val="false"/>
          <w:color w:val="000000"/>
          <w:sz w:val="28"/>
        </w:rPr>
        <w:t>
      бейнемагнитофон - 1 дана; шкаф - 4 дана; телефакс - 7 дана; телефон аппараттары - 15 дана; цифрлы бейнекамера; цифрлы фотоаппарат; ксерокс сатып алу.
</w:t>
      </w:r>
      <w:r>
        <w:br/>
      </w:r>
      <w:r>
        <w:rPr>
          <w:rFonts w:ascii="Times New Roman"/>
          <w:b w:val="false"/>
          <w:i w:val="false"/>
          <w:color w:val="000000"/>
          <w:sz w:val="28"/>
        </w:rPr>
        <w:t>
      оқыту: 41 қызметкерге - мемлекеттiк тiлдi, 40 қызметкерге - ағылшын тiлiн.
</w:t>
      </w:r>
      <w:r>
        <w:br/>
      </w:r>
      <w:r>
        <w:rPr>
          <w:rFonts w:ascii="Times New Roman"/>
          <w:b w:val="false"/>
          <w:i w:val="false"/>
          <w:color w:val="000000"/>
          <w:sz w:val="28"/>
        </w:rPr>
        <w:t>
      Министрлiк құзырына жататын салаларда нормативтiк құқықтық актiлердi жасау.
</w:t>
      </w:r>
      <w:r>
        <w:br/>
      </w:r>
      <w:r>
        <w:rPr>
          <w:rFonts w:ascii="Times New Roman"/>
          <w:b w:val="false"/>
          <w:i w:val="false"/>
          <w:color w:val="000000"/>
          <w:sz w:val="28"/>
        </w:rPr>
        <w:t>
      Соңғы нәтиже: Тарихи-мәдени мұраны сақтауды қамтамасыз ету үшiн қажеттi жағдайлар жасау, мемлекет қызметiнiң әлеуметтiк-маңызды салаларында әлеуметтiк-ақпараттық және коммуникативтiк технологияларды қолдануды кеңейту, республиканың жалпыұлттық мемлекеттiк даму стратегиясын дұрыс түсiндiру мен насихаттауды қамтамасыз ету, республикада және әлемде, басқа да қызмет салаларында орын алған қоғамдық-саяси үрдiстердi бұқаралық ақпарат құралдарында жариялауды қамтамасыз ету.
</w:t>
      </w:r>
      <w:r>
        <w:br/>
      </w:r>
      <w:r>
        <w:rPr>
          <w:rFonts w:ascii="Times New Roman"/>
          <w:b w:val="false"/>
          <w:i w:val="false"/>
          <w:color w:val="000000"/>
          <w:sz w:val="28"/>
        </w:rPr>
        <w:t>
      Министрлiк аппараты мен комитеттер 49 % қызметкерлерiн жиһазбен қамтамасыз ету; министрлiк аппараты мен комитеттерiнiң 9,2% қызметкерлерiн жиһазын жаңарту;
</w:t>
      </w:r>
      <w:r>
        <w:br/>
      </w:r>
      <w:r>
        <w:rPr>
          <w:rFonts w:ascii="Times New Roman"/>
          <w:b w:val="false"/>
          <w:i w:val="false"/>
          <w:color w:val="000000"/>
          <w:sz w:val="28"/>
        </w:rPr>
        <w:t>
      оқуға қажеттiлiктi қамтамасыз ету:
</w:t>
      </w:r>
      <w:r>
        <w:br/>
      </w:r>
      <w:r>
        <w:rPr>
          <w:rFonts w:ascii="Times New Roman"/>
          <w:b w:val="false"/>
          <w:i w:val="false"/>
          <w:color w:val="000000"/>
          <w:sz w:val="28"/>
        </w:rPr>
        <w:t>
      - мемлекеттiк тiлде - 22,5%
</w:t>
      </w:r>
      <w:r>
        <w:br/>
      </w:r>
      <w:r>
        <w:rPr>
          <w:rFonts w:ascii="Times New Roman"/>
          <w:b w:val="false"/>
          <w:i w:val="false"/>
          <w:color w:val="000000"/>
          <w:sz w:val="28"/>
        </w:rPr>
        <w:t>
      - ағылшын тiлiнде - 22%.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орталық аппараттың 1 мемлекеттiк қызметкерiн ұстауға кететiн орташа шығын 1217 мың теңге;
</w:t>
      </w:r>
      <w:r>
        <w:br/>
      </w:r>
      <w:r>
        <w:rPr>
          <w:rFonts w:ascii="Times New Roman"/>
          <w:b w:val="false"/>
          <w:i w:val="false"/>
          <w:color w:val="000000"/>
          <w:sz w:val="28"/>
        </w:rPr>
        <w:t>
      1 мемлекеттiк қызметкерге мемлекеттiк тiлдi оқытуға кететiн орташа шығын 11,3 мың теңге;
</w:t>
      </w:r>
      <w:r>
        <w:br/>
      </w:r>
      <w:r>
        <w:rPr>
          <w:rFonts w:ascii="Times New Roman"/>
          <w:b w:val="false"/>
          <w:i w:val="false"/>
          <w:color w:val="000000"/>
          <w:sz w:val="28"/>
        </w:rPr>
        <w:t>
      1 мемлекеттiк қызметкерге ағылшын тiлiн оқытуға кететiн орташа шығын 9,7 мың теңге.
</w:t>
      </w:r>
      <w:r>
        <w:br/>
      </w:r>
      <w:r>
        <w:rPr>
          <w:rFonts w:ascii="Times New Roman"/>
          <w:b w:val="false"/>
          <w:i w:val="false"/>
          <w:color w:val="000000"/>
          <w:sz w:val="28"/>
        </w:rPr>
        <w:t>
      Жарақтандыруға кететiн орташа шығын: кеңсе жиһазымен - 155 мың теңге, оргтехникамен және техникалық құралдармен - 28,4 мың теңге, ақпараттық-техникалық жарақтандыру - 105 мың теңге;
</w:t>
      </w:r>
      <w:r>
        <w:br/>
      </w:r>
      <w:r>
        <w:rPr>
          <w:rFonts w:ascii="Times New Roman"/>
          <w:b w:val="false"/>
          <w:i w:val="false"/>
          <w:color w:val="000000"/>
          <w:sz w:val="28"/>
        </w:rPr>
        <w:t>
      Уақыттылығы: Бекiтiлген уақытта және келiсiм шарттар бойынша жоспарланған iс-шараларды орындау.
</w:t>
      </w:r>
      <w:r>
        <w:br/>
      </w:r>
      <w:r>
        <w:rPr>
          <w:rFonts w:ascii="Times New Roman"/>
          <w:b w:val="false"/>
          <w:i w:val="false"/>
          <w:color w:val="000000"/>
          <w:sz w:val="28"/>
        </w:rPr>
        <w:t>
      Сапасы: қазiргi таңдағы экономикалық жағдайларға сәйкес кәсiби мемлекеттiк қызмет талаптарына сай мемлекеттiк қызметкерлердiң кәсiби деңгейiн көтеру;
</w:t>
      </w:r>
      <w:r>
        <w:br/>
      </w:r>
      <w:r>
        <w:rPr>
          <w:rFonts w:ascii="Times New Roman"/>
          <w:b w:val="false"/>
          <w:i w:val="false"/>
          <w:color w:val="000000"/>
          <w:sz w:val="28"/>
        </w:rPr>
        <w:t>
      мемлекеттiк қызметкерлердiң 22,5% (үлесi) мемлекеттiк тiлдi оқыту курстарынан өткен соң iсқағаздарды мемлекеттiк тiлде жүргiзуге көшедi;
</w:t>
      </w:r>
      <w:r>
        <w:br/>
      </w:r>
      <w:r>
        <w:rPr>
          <w:rFonts w:ascii="Times New Roman"/>
          <w:b w:val="false"/>
          <w:i w:val="false"/>
          <w:color w:val="000000"/>
          <w:sz w:val="28"/>
        </w:rPr>
        <w:t>
      мемлекеттiк қызметкерлердiң 22% (үлесi) ағылшын тiлiн оқыту курстарынан өткен соң ағылшын тiлiндегi құжаттармен жұмыс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72-14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72-14-қосымшамен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"Мәдениет және ақпарат саласындағы қолданбалы ғылыми зерттеулер"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197 000 мың теңге (жүз тоқсан жетi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1996 жылғы 24 желтоқсандағы "Мәдениет туралы" Заңының 
</w:t>
      </w:r>
      <w:r>
        <w:rPr>
          <w:rFonts w:ascii="Times New Roman"/>
          <w:b w:val="false"/>
          <w:i w:val="false"/>
          <w:color w:val="000000"/>
          <w:sz w:val="28"/>
        </w:rPr>
        <w:t xml:space="preserve"> 33-бабы </w:t>
      </w:r>
      <w:r>
        <w:rPr>
          <w:rFonts w:ascii="Times New Roman"/>
          <w:b w:val="false"/>
          <w:i w:val="false"/>
          <w:color w:val="000000"/>
          <w:sz w:val="28"/>
        </w:rPr>
        <w:t>
, Қазақстан Республикасының 1992 жылғы 2 шiлдедегi "Тарихи-мәдени құндылықтарды қорғау және пайдалану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2001 жылғы 9 шiлдедегi "Ғылым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2004 жылғы 13 қаңтардағы N 1277 
</w:t>
      </w:r>
      <w:r>
        <w:rPr>
          <w:rFonts w:ascii="Times New Roman"/>
          <w:b w:val="false"/>
          <w:i w:val="false"/>
          <w:color w:val="000000"/>
          <w:sz w:val="28"/>
        </w:rPr>
        <w:t xml:space="preserve"> жарлығымен </w:t>
      </w:r>
      <w:r>
        <w:rPr>
          <w:rFonts w:ascii="Times New Roman"/>
          <w:b w:val="false"/>
          <w:i w:val="false"/>
          <w:color w:val="000000"/>
          <w:sz w:val="28"/>
        </w:rPr>
        <w:t>
 бекiтiлген 2004-2006 жылдарға арналған мемлекеттiк "Мәдени мұра" бағдарламасы; Қазақстан Республикасы Үкiметiнiң 2004 жылғы 30 қыркүйектегi N 1009 "2005-2009 жылдарға арналған "Ежелгi Отырардың жаңғыруы" бағдарламасы" атты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Республика тұрғындарының мәдени және рухани деңгейiн арттыру, сондай-ақ елдiң тарихи, мәдени құндылықтарын толыққанды танып-бiлуде бос аралықтарды толтыру.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мәдениет пен өнердi дамытуда ғылыми-практикалық талдау жасауды қамтамасыз ету, әлеуметтiк-мәдени инфрақұрылымының жұмыс iстеуiнiң тиiмдi және перспективалық үлгiлерiн әзiрлеу; тарихи және мәдени ескерткiштердi мұражайландыру және танымалдандыру; көшпелi және отырықшы-жер өңдеу мәдениетiнiң аспектiлерi мен өзара қарым-қатынасын, ежелгi дәуiрден бiздiң заманымызға дейiнгi Еуразия территориясында болған басқа да этномәдени үдерiстердi зерттеудi ұйымдастыруды қамтамасыз ету; археологиялық, сәулетшiлiк, қала құрылысы нысандарын зерттеудi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саласын-
</w:t>
            </w:r>
            <w:r>
              <w:br/>
            </w:r>
            <w:r>
              <w:rPr>
                <w:rFonts w:ascii="Times New Roman"/>
                <w:b w:val="false"/>
                <w:i w:val="false"/>
                <w:color w:val="000000"/>
                <w:sz w:val="20"/>
              </w:rPr>
              <w:t>
дағы қол-
</w:t>
            </w:r>
            <w:r>
              <w:br/>
            </w:r>
            <w:r>
              <w:rPr>
                <w:rFonts w:ascii="Times New Roman"/>
                <w:b w:val="false"/>
                <w:i w:val="false"/>
                <w:color w:val="000000"/>
                <w:sz w:val="20"/>
              </w:rPr>
              <w:t>
данбалы
</w:t>
            </w:r>
            <w:r>
              <w:br/>
            </w:r>
            <w:r>
              <w:rPr>
                <w:rFonts w:ascii="Times New Roman"/>
                <w:b w:val="false"/>
                <w:i w:val="false"/>
                <w:color w:val="000000"/>
                <w:sz w:val="20"/>
              </w:rPr>
              <w:t>
ғылыми
</w:t>
            </w:r>
            <w:r>
              <w:br/>
            </w:r>
            <w:r>
              <w:rPr>
                <w:rFonts w:ascii="Times New Roman"/>
                <w:b w:val="false"/>
                <w:i w:val="false"/>
                <w:color w:val="000000"/>
                <w:sz w:val="20"/>
              </w:rPr>
              <w:t>
зерттеу-
</w:t>
            </w:r>
            <w:r>
              <w:br/>
            </w:r>
            <w:r>
              <w:rPr>
                <w:rFonts w:ascii="Times New Roman"/>
                <w:b w:val="false"/>
                <w:i w:val="false"/>
                <w:color w:val="000000"/>
                <w:sz w:val="20"/>
              </w:rPr>
              <w:t>
лер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саласында
</w:t>
            </w:r>
            <w:r>
              <w:br/>
            </w:r>
            <w:r>
              <w:rPr>
                <w:rFonts w:ascii="Times New Roman"/>
                <w:b w:val="false"/>
                <w:i w:val="false"/>
                <w:color w:val="000000"/>
                <w:sz w:val="20"/>
              </w:rPr>
              <w:t>
мына бағыттар бойынша
</w:t>
            </w:r>
            <w:r>
              <w:br/>
            </w:r>
            <w:r>
              <w:rPr>
                <w:rFonts w:ascii="Times New Roman"/>
                <w:b w:val="false"/>
                <w:i w:val="false"/>
                <w:color w:val="000000"/>
                <w:sz w:val="20"/>
              </w:rPr>
              <w:t>
қолданбалы ғылыми
</w:t>
            </w:r>
            <w:r>
              <w:br/>
            </w:r>
            <w:r>
              <w:rPr>
                <w:rFonts w:ascii="Times New Roman"/>
                <w:b w:val="false"/>
                <w:i w:val="false"/>
                <w:color w:val="000000"/>
                <w:sz w:val="20"/>
              </w:rPr>
              <w:t>
зерттеулерді өткізу:
</w:t>
            </w:r>
            <w:r>
              <w:br/>
            </w:r>
            <w:r>
              <w:rPr>
                <w:rFonts w:ascii="Times New Roman"/>
                <w:b w:val="false"/>
                <w:i w:val="false"/>
                <w:color w:val="000000"/>
                <w:sz w:val="20"/>
              </w:rPr>
              <w:t>
- тарихи-мәдени,
</w:t>
            </w:r>
            <w:r>
              <w:br/>
            </w:r>
            <w:r>
              <w:rPr>
                <w:rFonts w:ascii="Times New Roman"/>
                <w:b w:val="false"/>
                <w:i w:val="false"/>
                <w:color w:val="000000"/>
                <w:sz w:val="20"/>
              </w:rPr>
              <w:t>
мәдени-бос уақыт,
</w:t>
            </w:r>
            <w:r>
              <w:br/>
            </w:r>
            <w:r>
              <w:rPr>
                <w:rFonts w:ascii="Times New Roman"/>
                <w:b w:val="false"/>
                <w:i w:val="false"/>
                <w:color w:val="000000"/>
                <w:sz w:val="20"/>
              </w:rPr>
              <w:t>
театр-концерт, мұра-
</w:t>
            </w:r>
            <w:r>
              <w:br/>
            </w:r>
            <w:r>
              <w:rPr>
                <w:rFonts w:ascii="Times New Roman"/>
                <w:b w:val="false"/>
                <w:i w:val="false"/>
                <w:color w:val="000000"/>
                <w:sz w:val="20"/>
              </w:rPr>
              <w:t>
жайлық, тарихи. Мемлекеттік 2004-2006
</w:t>
            </w:r>
            <w:r>
              <w:br/>
            </w:r>
            <w:r>
              <w:rPr>
                <w:rFonts w:ascii="Times New Roman"/>
                <w:b w:val="false"/>
                <w:i w:val="false"/>
                <w:color w:val="000000"/>
                <w:sz w:val="20"/>
              </w:rPr>
              <w:t>
жылдарға арналған
</w:t>
            </w:r>
            <w:r>
              <w:br/>
            </w:r>
            <w:r>
              <w:rPr>
                <w:rFonts w:ascii="Times New Roman"/>
                <w:b w:val="false"/>
                <w:i w:val="false"/>
                <w:color w:val="000000"/>
                <w:sz w:val="20"/>
              </w:rPr>
              <w:t>
"Мәдени мұра" мемле-
</w:t>
            </w:r>
            <w:r>
              <w:br/>
            </w:r>
            <w:r>
              <w:rPr>
                <w:rFonts w:ascii="Times New Roman"/>
                <w:b w:val="false"/>
                <w:i w:val="false"/>
                <w:color w:val="000000"/>
                <w:sz w:val="20"/>
              </w:rPr>
              <w:t>
кеттік бағдарламасы
</w:t>
            </w:r>
            <w:r>
              <w:br/>
            </w:r>
            <w:r>
              <w:rPr>
                <w:rFonts w:ascii="Times New Roman"/>
                <w:b w:val="false"/>
                <w:i w:val="false"/>
                <w:color w:val="000000"/>
                <w:sz w:val="20"/>
              </w:rPr>
              <w:t>
аясында және»"Ежелгі
</w:t>
            </w:r>
            <w:r>
              <w:br/>
            </w:r>
            <w:r>
              <w:rPr>
                <w:rFonts w:ascii="Times New Roman"/>
                <w:b w:val="false"/>
                <w:i w:val="false"/>
                <w:color w:val="000000"/>
                <w:sz w:val="20"/>
              </w:rPr>
              <w:t>
Отырардың жаңғыруы"
</w:t>
            </w:r>
            <w:r>
              <w:br/>
            </w:r>
            <w:r>
              <w:rPr>
                <w:rFonts w:ascii="Times New Roman"/>
                <w:b w:val="false"/>
                <w:i w:val="false"/>
                <w:color w:val="000000"/>
                <w:sz w:val="20"/>
              </w:rPr>
              <w:t>
бағдарламасы бойынша
</w:t>
            </w:r>
            <w:r>
              <w:br/>
            </w:r>
            <w:r>
              <w:rPr>
                <w:rFonts w:ascii="Times New Roman"/>
                <w:b w:val="false"/>
                <w:i w:val="false"/>
                <w:color w:val="000000"/>
                <w:sz w:val="20"/>
              </w:rPr>
              <w:t>
тарихи-мәдени мұралар
</w:t>
            </w:r>
            <w:r>
              <w:br/>
            </w:r>
            <w:r>
              <w:rPr>
                <w:rFonts w:ascii="Times New Roman"/>
                <w:b w:val="false"/>
                <w:i w:val="false"/>
                <w:color w:val="000000"/>
                <w:sz w:val="20"/>
              </w:rPr>
              <w:t>
нысандарында археоло-
</w:t>
            </w:r>
            <w:r>
              <w:br/>
            </w:r>
            <w:r>
              <w:rPr>
                <w:rFonts w:ascii="Times New Roman"/>
                <w:b w:val="false"/>
                <w:i w:val="false"/>
                <w:color w:val="000000"/>
                <w:sz w:val="20"/>
              </w:rPr>
              <w:t>
гиялық зерттеулер
</w:t>
            </w:r>
            <w:r>
              <w:br/>
            </w:r>
            <w:r>
              <w:rPr>
                <w:rFonts w:ascii="Times New Roman"/>
                <w:b w:val="false"/>
                <w:i w:val="false"/>
                <w:color w:val="000000"/>
                <w:sz w:val="20"/>
              </w:rPr>
              <w:t>
жүргізу.
</w:t>
            </w:r>
            <w:r>
              <w:br/>
            </w:r>
            <w:r>
              <w:rPr>
                <w:rFonts w:ascii="Times New Roman"/>
                <w:b w:val="false"/>
                <w:i w:val="false"/>
                <w:color w:val="000000"/>
                <w:sz w:val="20"/>
              </w:rPr>
              <w:t>
Қазақ халқының мәдени
</w:t>
            </w:r>
            <w:r>
              <w:br/>
            </w:r>
            <w:r>
              <w:rPr>
                <w:rFonts w:ascii="Times New Roman"/>
                <w:b w:val="false"/>
                <w:i w:val="false"/>
                <w:color w:val="000000"/>
                <w:sz w:val="20"/>
              </w:rPr>
              <w:t>
мұрасында тарихи
</w:t>
            </w:r>
            <w:r>
              <w:br/>
            </w:r>
            <w:r>
              <w:rPr>
                <w:rFonts w:ascii="Times New Roman"/>
                <w:b w:val="false"/>
                <w:i w:val="false"/>
                <w:color w:val="000000"/>
                <w:sz w:val="20"/>
              </w:rPr>
              <w:t>
маңызы бар алыс және
</w:t>
            </w:r>
            <w:r>
              <w:br/>
            </w:r>
            <w:r>
              <w:rPr>
                <w:rFonts w:ascii="Times New Roman"/>
                <w:b w:val="false"/>
                <w:i w:val="false"/>
                <w:color w:val="000000"/>
                <w:sz w:val="20"/>
              </w:rPr>
              <w:t>
жақын шетел қалалары-
</w:t>
            </w:r>
            <w:r>
              <w:br/>
            </w:r>
            <w:r>
              <w:rPr>
                <w:rFonts w:ascii="Times New Roman"/>
                <w:b w:val="false"/>
                <w:i w:val="false"/>
                <w:color w:val="000000"/>
                <w:sz w:val="20"/>
              </w:rPr>
              <w:t>
ның мұрағаттары мен
</w:t>
            </w:r>
            <w:r>
              <w:br/>
            </w:r>
            <w:r>
              <w:rPr>
                <w:rFonts w:ascii="Times New Roman"/>
                <w:b w:val="false"/>
                <w:i w:val="false"/>
                <w:color w:val="000000"/>
                <w:sz w:val="20"/>
              </w:rPr>
              <w:t>
кітапханаларына оқы-
</w:t>
            </w:r>
            <w:r>
              <w:br/>
            </w:r>
            <w:r>
              <w:rPr>
                <w:rFonts w:ascii="Times New Roman"/>
                <w:b w:val="false"/>
                <w:i w:val="false"/>
                <w:color w:val="000000"/>
                <w:sz w:val="20"/>
              </w:rPr>
              <w:t>
мысты ойшылдардың
</w:t>
            </w:r>
            <w:r>
              <w:br/>
            </w:r>
            <w:r>
              <w:rPr>
                <w:rFonts w:ascii="Times New Roman"/>
                <w:b w:val="false"/>
                <w:i w:val="false"/>
                <w:color w:val="000000"/>
                <w:sz w:val="20"/>
              </w:rPr>
              <w:t>
мұраларын зерттеу
</w:t>
            </w:r>
            <w:r>
              <w:br/>
            </w:r>
            <w:r>
              <w:rPr>
                <w:rFonts w:ascii="Times New Roman"/>
                <w:b w:val="false"/>
                <w:i w:val="false"/>
                <w:color w:val="000000"/>
                <w:sz w:val="20"/>
              </w:rPr>
              <w:t>
үшін, сондай-ақ сирек
</w:t>
            </w:r>
            <w:r>
              <w:br/>
            </w:r>
            <w:r>
              <w:rPr>
                <w:rFonts w:ascii="Times New Roman"/>
                <w:b w:val="false"/>
                <w:i w:val="false"/>
                <w:color w:val="000000"/>
                <w:sz w:val="20"/>
              </w:rPr>
              <w:t>
кездесетін басылым-
</w:t>
            </w:r>
            <w:r>
              <w:br/>
            </w:r>
            <w:r>
              <w:rPr>
                <w:rFonts w:ascii="Times New Roman"/>
                <w:b w:val="false"/>
                <w:i w:val="false"/>
                <w:color w:val="000000"/>
                <w:sz w:val="20"/>
              </w:rPr>
              <w:t>
дарды, кітаптар мен
</w:t>
            </w:r>
            <w:r>
              <w:br/>
            </w:r>
            <w:r>
              <w:rPr>
                <w:rFonts w:ascii="Times New Roman"/>
                <w:b w:val="false"/>
                <w:i w:val="false"/>
                <w:color w:val="000000"/>
                <w:sz w:val="20"/>
              </w:rPr>
              <w:t>
архив құжаттарын табу
</w:t>
            </w:r>
            <w:r>
              <w:br/>
            </w:r>
            <w:r>
              <w:rPr>
                <w:rFonts w:ascii="Times New Roman"/>
                <w:b w:val="false"/>
                <w:i w:val="false"/>
                <w:color w:val="000000"/>
                <w:sz w:val="20"/>
              </w:rPr>
              <w:t>
және сатып алу мақса-
</w:t>
            </w:r>
            <w:r>
              <w:br/>
            </w:r>
            <w:r>
              <w:rPr>
                <w:rFonts w:ascii="Times New Roman"/>
                <w:b w:val="false"/>
                <w:i w:val="false"/>
                <w:color w:val="000000"/>
                <w:sz w:val="20"/>
              </w:rPr>
              <w:t>
тында ғылыми-зерттеу
</w:t>
            </w:r>
            <w:r>
              <w:br/>
            </w:r>
            <w:r>
              <w:rPr>
                <w:rFonts w:ascii="Times New Roman"/>
                <w:b w:val="false"/>
                <w:i w:val="false"/>
                <w:color w:val="000000"/>
                <w:sz w:val="20"/>
              </w:rPr>
              <w:t>
экспедицияларын
</w:t>
            </w:r>
            <w:r>
              <w:br/>
            </w:r>
            <w:r>
              <w:rPr>
                <w:rFonts w:ascii="Times New Roman"/>
                <w:b w:val="false"/>
                <w:i w:val="false"/>
                <w:color w:val="000000"/>
                <w:sz w:val="20"/>
              </w:rPr>
              <w:t>
ұйымдастыру.
</w:t>
            </w:r>
            <w:r>
              <w:br/>
            </w:r>
            <w:r>
              <w:rPr>
                <w:rFonts w:ascii="Times New Roman"/>
                <w:b w:val="false"/>
                <w:i w:val="false"/>
                <w:color w:val="000000"/>
                <w:sz w:val="20"/>
              </w:rPr>
              <w:t>
Мемлекеттің
</w:t>
            </w:r>
            <w:r>
              <w:br/>
            </w:r>
            <w:r>
              <w:rPr>
                <w:rFonts w:ascii="Times New Roman"/>
                <w:b w:val="false"/>
                <w:i w:val="false"/>
                <w:color w:val="000000"/>
                <w:sz w:val="20"/>
              </w:rPr>
              <w:t>
ғылыми-техникалық
</w:t>
            </w:r>
            <w:r>
              <w:br/>
            </w:r>
            <w:r>
              <w:rPr>
                <w:rFonts w:ascii="Times New Roman"/>
                <w:b w:val="false"/>
                <w:i w:val="false"/>
                <w:color w:val="000000"/>
                <w:sz w:val="20"/>
              </w:rPr>
              <w:t>
сараптамасы бойынша
</w:t>
            </w:r>
            <w:r>
              <w:br/>
            </w:r>
            <w:r>
              <w:rPr>
                <w:rFonts w:ascii="Times New Roman"/>
                <w:b w:val="false"/>
                <w:i w:val="false"/>
                <w:color w:val="000000"/>
                <w:sz w:val="20"/>
              </w:rPr>
              <w:t>
қызметтің төлемі.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өнiмдердi дамыту үшiн тәжiрибелiк нұсқаулықтарды дайындау және мәдениеттiң ғылыми-әдiстемелiк базасын нығайту;
</w:t>
      </w:r>
      <w:r>
        <w:br/>
      </w:r>
      <w:r>
        <w:rPr>
          <w:rFonts w:ascii="Times New Roman"/>
          <w:b w:val="false"/>
          <w:i w:val="false"/>
          <w:color w:val="000000"/>
          <w:sz w:val="28"/>
        </w:rPr>
        <w:t>
      Елiмiздiң ұлттық мәдени жетiстiктерiнiң тарихи-мәдени құндылықтарын зерттеуге бағытталған 8 тақырып бойынша этносаралық қатынаста және саяси мәдениет саласында ғылыми зерттеулер өткiзу;
</w:t>
      </w:r>
      <w:r>
        <w:br/>
      </w:r>
      <w:r>
        <w:rPr>
          <w:rFonts w:ascii="Times New Roman"/>
          <w:b w:val="false"/>
          <w:i w:val="false"/>
          <w:color w:val="000000"/>
          <w:sz w:val="28"/>
        </w:rPr>
        <w:t>
      Этнография саласы бойынша жаңа ғылыми мәлiметтердi табуға бағытталған Мұражайтану саласында 6 тақырып бойынша жұмысты жалғастыру;
</w:t>
      </w:r>
      <w:r>
        <w:br/>
      </w:r>
      <w:r>
        <w:rPr>
          <w:rFonts w:ascii="Times New Roman"/>
          <w:b w:val="false"/>
          <w:i w:val="false"/>
          <w:color w:val="000000"/>
          <w:sz w:val="28"/>
        </w:rPr>
        <w:t>
      Мемлекеттiң 2004-2006 жылдарға арналған "Мәдени мұра" бағдарламасы аясында Бұзоқ, Қойлық, Талғар, Ақыртас, Жайық, Жуан төбе, Қараспан төбе, Шымкент, Сауран, Сидақ, Отырар, Сарайшық қалаларында; Ыстық, Берел, Шiлiктi, Бестамақ, Бөрiжары қорымдарында; Мерке-Жайсан, Қызыл Ұйық әулиетамдарында, Айбас дарасы, Кент, Талдысай, Тоқсанбай, Ботай елдi мекендерiнде; Тоқтауыл, Шiдертi III, Қошқорған I-III, Шоқтас, Некрополь Чирик Рабат бекеттерiнде 29 нысан бойынша археологиялық зерттеулердi жалғастыру;
</w:t>
      </w:r>
      <w:r>
        <w:br/>
      </w:r>
      <w:r>
        <w:rPr>
          <w:rFonts w:ascii="Times New Roman"/>
          <w:b w:val="false"/>
          <w:i w:val="false"/>
          <w:color w:val="000000"/>
          <w:sz w:val="28"/>
        </w:rPr>
        <w:t>
      Мемлекеттiк "Ежелгi Отырардың жаңғыруы" бағдарламасы аясында Отырар, Алтынтөбе, Құйрықтөбе қалаларында 4 нысан бойынша археологиялық зерттеулердi жалғастыру;
</w:t>
      </w:r>
      <w:r>
        <w:br/>
      </w:r>
      <w:r>
        <w:rPr>
          <w:rFonts w:ascii="Times New Roman"/>
          <w:b w:val="false"/>
          <w:i w:val="false"/>
          <w:color w:val="000000"/>
          <w:sz w:val="28"/>
        </w:rPr>
        <w:t>
      1000 данада "Мардан-Күйiк қалашығы", "Көк-Мардан қалашығы" атты буклеттердi шығару.
</w:t>
      </w:r>
      <w:r>
        <w:br/>
      </w:r>
      <w:r>
        <w:rPr>
          <w:rFonts w:ascii="Times New Roman"/>
          <w:b w:val="false"/>
          <w:i w:val="false"/>
          <w:color w:val="000000"/>
          <w:sz w:val="28"/>
        </w:rPr>
        <w:t>
      Қазақ халқының мәдени мұрасында тарихи маңызы бар тұрғындардың рухани және мәдени қажеттiлiктерiн қанағаттандыруға бағытталған бағдарламаны орындауда 600-ге тарта қолжазба, 70 сирек кездесетiн қолжазба, 500-ге жуық кiтаптар мен мұрағат құжаттарын сатып алу.
</w:t>
      </w:r>
      <w:r>
        <w:br/>
      </w:r>
      <w:r>
        <w:rPr>
          <w:rFonts w:ascii="Times New Roman"/>
          <w:b w:val="false"/>
          <w:i w:val="false"/>
          <w:color w:val="000000"/>
          <w:sz w:val="28"/>
        </w:rPr>
        <w:t>
      Соңғы нәтиже: Мәдениет саласын қамтамасыз етiп отыратын тұрақты-даму жүйесiнiң қызметi құрылады.
</w:t>
      </w:r>
      <w:r>
        <w:br/>
      </w:r>
      <w:r>
        <w:rPr>
          <w:rFonts w:ascii="Times New Roman"/>
          <w:b w:val="false"/>
          <w:i w:val="false"/>
          <w:color w:val="000000"/>
          <w:sz w:val="28"/>
        </w:rPr>
        <w:t>
      Қаржы-экономикалық нәтиже: Бiр ғылыми жобаны сатудың орташа шығын құны 13133,3 мың теңге.
</w:t>
      </w:r>
      <w:r>
        <w:br/>
      </w:r>
      <w:r>
        <w:rPr>
          <w:rFonts w:ascii="Times New Roman"/>
          <w:b w:val="false"/>
          <w:i w:val="false"/>
          <w:color w:val="000000"/>
          <w:sz w:val="28"/>
        </w:rPr>
        <w:t>
      Уақыттылығы: Ғылыми жобаларды уақытында дайындауды қамтамасыз ету. Жоспарланған iс-шараларды уақытында өткiзу.
</w:t>
      </w:r>
      <w:r>
        <w:br/>
      </w:r>
      <w:r>
        <w:rPr>
          <w:rFonts w:ascii="Times New Roman"/>
          <w:b w:val="false"/>
          <w:i w:val="false"/>
          <w:color w:val="000000"/>
          <w:sz w:val="28"/>
        </w:rPr>
        <w:t>
      Сапасы: Қазақстан Республикасындағы тарихи-мәдени құнды нысандарға келушi туристердiң санын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72-15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72-15-қосымшамен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"Мемлекеттiк сыйлықтар мен стипендиялар"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43395 мың теңге (қырық үш миллион үш жүз тоқсан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2001 жылғы 5 шiлдедегi "Қазақстан Республикасы Тұңғыш Президентiнiң мемлекеттiк бейбiтшiлiк және прогресс сыйлығы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2000 жылғы 3 сәуiрдегi "Қазақстанның көрнектi әдебиет және өнер қайраткерлерiне мемлекеттiк стипендияны бекiту туралы" 
</w:t>
      </w:r>
      <w:r>
        <w:rPr>
          <w:rFonts w:ascii="Times New Roman"/>
          <w:b w:val="false"/>
          <w:i w:val="false"/>
          <w:color w:val="000000"/>
          <w:sz w:val="28"/>
        </w:rPr>
        <w:t xml:space="preserve"> Жарлығы </w:t>
      </w:r>
      <w:r>
        <w:rPr>
          <w:rFonts w:ascii="Times New Roman"/>
          <w:b w:val="false"/>
          <w:i w:val="false"/>
          <w:color w:val="000000"/>
          <w:sz w:val="28"/>
        </w:rPr>
        <w:t>
; 2001 жылғы 28 қыркүйектегi "Қазақстан Республикасы Тұңғыш Президентiнiң мемлекеттiк бейбiтшiлiк және прогресс сыйлығы мәселелерi" Қазақстан Республикасы Президентiнiң N 691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1997 жылғы 19 маусымдағы N 3556 "Қазақстан Республикасы Президентiнiң бұқаралық ақпарат құралдары саласындағы сыйлықтары мен гранттарын тағайындау туралы" 
</w:t>
      </w:r>
      <w:r>
        <w:rPr>
          <w:rFonts w:ascii="Times New Roman"/>
          <w:b w:val="false"/>
          <w:i w:val="false"/>
          <w:color w:val="000000"/>
          <w:sz w:val="28"/>
        </w:rPr>
        <w:t xml:space="preserve"> Үкiмi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мәдениет, өнер, сәулет және бұқаралық ақпарат құралдары қайраткерлерiн шығармашылық, қоғамдық белсендi қызметi үшiн моральдi және материалды ынталандыру.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бейбiтшiлiк пен достықты, халықтар арасындағы өзара сенiмдiктi нығайтуға, мемлекетаралық қарым-қатынастардағы теңдiк пен бiрдей жариялылыққа бағытталған қызметтi белсендендiру; қоғамдық және ұлтаралық келiсiмдi бекiту, республиканың көпұлтты халқының бiрлiгiн нығайту; демократия мен әлеуметтiк прогрестi дамыту; журналистер мен өнер қайраткерлерiнiң бұқаралық ақпарат, әдебиет, өнер, сәулет саласындағы үздiк жариялымдары туралы телебағдарламалары үшiн мемлекеттiк сыйақы төлемiн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сый-
</w:t>
            </w:r>
            <w:r>
              <w:br/>
            </w:r>
            <w:r>
              <w:rPr>
                <w:rFonts w:ascii="Times New Roman"/>
                <w:b w:val="false"/>
                <w:i w:val="false"/>
                <w:color w:val="000000"/>
                <w:sz w:val="20"/>
              </w:rPr>
              <w:t>
лықтар
</w:t>
            </w:r>
            <w:r>
              <w:br/>
            </w:r>
            <w:r>
              <w:rPr>
                <w:rFonts w:ascii="Times New Roman"/>
                <w:b w:val="false"/>
                <w:i w:val="false"/>
                <w:color w:val="000000"/>
                <w:sz w:val="20"/>
              </w:rPr>
              <w:t>
мен сти-
</w:t>
            </w:r>
            <w:r>
              <w:br/>
            </w:r>
            <w:r>
              <w:rPr>
                <w:rFonts w:ascii="Times New Roman"/>
                <w:b w:val="false"/>
                <w:i w:val="false"/>
                <w:color w:val="000000"/>
                <w:sz w:val="20"/>
              </w:rPr>
              <w:t>
пендиялар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 Тұңғыш Президенті-
</w:t>
            </w:r>
            <w:r>
              <w:br/>
            </w:r>
            <w:r>
              <w:rPr>
                <w:rFonts w:ascii="Times New Roman"/>
                <w:b w:val="false"/>
                <w:i w:val="false"/>
                <w:color w:val="000000"/>
                <w:sz w:val="20"/>
              </w:rPr>
              <w:t>
нің мемлекеттік
</w:t>
            </w:r>
            <w:r>
              <w:br/>
            </w:r>
            <w:r>
              <w:rPr>
                <w:rFonts w:ascii="Times New Roman"/>
                <w:b w:val="false"/>
                <w:i w:val="false"/>
                <w:color w:val="000000"/>
                <w:sz w:val="20"/>
              </w:rPr>
              <w:t>
бейбітшілік және
</w:t>
            </w:r>
            <w:r>
              <w:br/>
            </w:r>
            <w:r>
              <w:rPr>
                <w:rFonts w:ascii="Times New Roman"/>
                <w:b w:val="false"/>
                <w:i w:val="false"/>
                <w:color w:val="000000"/>
                <w:sz w:val="20"/>
              </w:rPr>
              <w:t>
прогресс сыйлығын
</w:t>
            </w:r>
            <w:r>
              <w:br/>
            </w:r>
            <w:r>
              <w:rPr>
                <w:rFonts w:ascii="Times New Roman"/>
                <w:b w:val="false"/>
                <w:i w:val="false"/>
                <w:color w:val="000000"/>
                <w:sz w:val="20"/>
              </w:rPr>
              <w:t>
тапсыру.
</w:t>
            </w:r>
            <w:r>
              <w:br/>
            </w:r>
            <w:r>
              <w:rPr>
                <w:rFonts w:ascii="Times New Roman"/>
                <w:b w:val="false"/>
                <w:i w:val="false"/>
                <w:color w:val="000000"/>
                <w:sz w:val="20"/>
              </w:rPr>
              <w:t>
Еліміздегі жүргізіліп
</w:t>
            </w:r>
            <w:r>
              <w:br/>
            </w:r>
            <w:r>
              <w:rPr>
                <w:rFonts w:ascii="Times New Roman"/>
                <w:b w:val="false"/>
                <w:i w:val="false"/>
                <w:color w:val="000000"/>
                <w:sz w:val="20"/>
              </w:rPr>
              <w:t>
жатқан реформаларды
</w:t>
            </w:r>
            <w:r>
              <w:br/>
            </w:r>
            <w:r>
              <w:rPr>
                <w:rFonts w:ascii="Times New Roman"/>
                <w:b w:val="false"/>
                <w:i w:val="false"/>
                <w:color w:val="000000"/>
                <w:sz w:val="20"/>
              </w:rPr>
              <w:t>
бұқаралық ақпарат
</w:t>
            </w:r>
            <w:r>
              <w:br/>
            </w:r>
            <w:r>
              <w:rPr>
                <w:rFonts w:ascii="Times New Roman"/>
                <w:b w:val="false"/>
                <w:i w:val="false"/>
                <w:color w:val="000000"/>
                <w:sz w:val="20"/>
              </w:rPr>
              <w:t>
құралдары арқылы қол-
</w:t>
            </w:r>
            <w:r>
              <w:br/>
            </w:r>
            <w:r>
              <w:rPr>
                <w:rFonts w:ascii="Times New Roman"/>
                <w:b w:val="false"/>
                <w:i w:val="false"/>
                <w:color w:val="000000"/>
                <w:sz w:val="20"/>
              </w:rPr>
              <w:t>
дауға қосқан үлестері
</w:t>
            </w:r>
            <w:r>
              <w:br/>
            </w:r>
            <w:r>
              <w:rPr>
                <w:rFonts w:ascii="Times New Roman"/>
                <w:b w:val="false"/>
                <w:i w:val="false"/>
                <w:color w:val="000000"/>
                <w:sz w:val="20"/>
              </w:rPr>
              <w:t>
үшін бұқаралық ақпа-
</w:t>
            </w:r>
            <w:r>
              <w:br/>
            </w:r>
            <w:r>
              <w:rPr>
                <w:rFonts w:ascii="Times New Roman"/>
                <w:b w:val="false"/>
                <w:i w:val="false"/>
                <w:color w:val="000000"/>
                <w:sz w:val="20"/>
              </w:rPr>
              <w:t>
рат құралдары сала-
</w:t>
            </w:r>
            <w:r>
              <w:br/>
            </w:r>
            <w:r>
              <w:rPr>
                <w:rFonts w:ascii="Times New Roman"/>
                <w:b w:val="false"/>
                <w:i w:val="false"/>
                <w:color w:val="000000"/>
                <w:sz w:val="20"/>
              </w:rPr>
              <w:t>
сындағы Президенттік
</w:t>
            </w:r>
            <w:r>
              <w:br/>
            </w:r>
            <w:r>
              <w:rPr>
                <w:rFonts w:ascii="Times New Roman"/>
                <w:b w:val="false"/>
                <w:i w:val="false"/>
                <w:color w:val="000000"/>
                <w:sz w:val="20"/>
              </w:rPr>
              <w:t>
сыйлықтар мен грант-
</w:t>
            </w:r>
            <w:r>
              <w:br/>
            </w:r>
            <w:r>
              <w:rPr>
                <w:rFonts w:ascii="Times New Roman"/>
                <w:b w:val="false"/>
                <w:i w:val="false"/>
                <w:color w:val="000000"/>
                <w:sz w:val="20"/>
              </w:rPr>
              <w:t>
тар тапсыру.
</w:t>
            </w:r>
            <w:r>
              <w:br/>
            </w:r>
            <w:r>
              <w:rPr>
                <w:rFonts w:ascii="Times New Roman"/>
                <w:b w:val="false"/>
                <w:i w:val="false"/>
                <w:color w:val="000000"/>
                <w:sz w:val="20"/>
              </w:rPr>
              <w:t>
Қазақстанның көрнекті
</w:t>
            </w:r>
            <w:r>
              <w:br/>
            </w:r>
            <w:r>
              <w:rPr>
                <w:rFonts w:ascii="Times New Roman"/>
                <w:b w:val="false"/>
                <w:i w:val="false"/>
                <w:color w:val="000000"/>
                <w:sz w:val="20"/>
              </w:rPr>
              <w:t>
әдебиет және өнер
</w:t>
            </w:r>
            <w:r>
              <w:br/>
            </w:r>
            <w:r>
              <w:rPr>
                <w:rFonts w:ascii="Times New Roman"/>
                <w:b w:val="false"/>
                <w:i w:val="false"/>
                <w:color w:val="000000"/>
                <w:sz w:val="20"/>
              </w:rPr>
              <w:t>
қайраткерлеріне
</w:t>
            </w:r>
            <w:r>
              <w:br/>
            </w:r>
            <w:r>
              <w:rPr>
                <w:rFonts w:ascii="Times New Roman"/>
                <w:b w:val="false"/>
                <w:i w:val="false"/>
                <w:color w:val="000000"/>
                <w:sz w:val="20"/>
              </w:rPr>
              <w:t>
Мемлекеттік сыйлықтар
</w:t>
            </w:r>
            <w:r>
              <w:br/>
            </w:r>
            <w:r>
              <w:rPr>
                <w:rFonts w:ascii="Times New Roman"/>
                <w:b w:val="false"/>
                <w:i w:val="false"/>
                <w:color w:val="000000"/>
                <w:sz w:val="20"/>
              </w:rPr>
              <w:t>
тапсыру.
</w:t>
            </w:r>
            <w:r>
              <w:br/>
            </w:r>
            <w:r>
              <w:rPr>
                <w:rFonts w:ascii="Times New Roman"/>
                <w:b w:val="false"/>
                <w:i w:val="false"/>
                <w:color w:val="000000"/>
                <w:sz w:val="20"/>
              </w:rPr>
              <w:t>
Әдебиет, өнер, сәулет
</w:t>
            </w:r>
            <w:r>
              <w:br/>
            </w:r>
            <w:r>
              <w:rPr>
                <w:rFonts w:ascii="Times New Roman"/>
                <w:b w:val="false"/>
                <w:i w:val="false"/>
                <w:color w:val="000000"/>
                <w:sz w:val="20"/>
              </w:rPr>
              <w:t>
аясында мемлекеттік
</w:t>
            </w:r>
            <w:r>
              <w:br/>
            </w:r>
            <w:r>
              <w:rPr>
                <w:rFonts w:ascii="Times New Roman"/>
                <w:b w:val="false"/>
                <w:i w:val="false"/>
                <w:color w:val="000000"/>
                <w:sz w:val="20"/>
              </w:rPr>
              <w:t>
стипендияларды төлеу.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Қазақстан Республикасының шығармашыл зиялыларының шығармашылық және зияткерлік белсенділігін арттыру.
</w:t>
      </w:r>
      <w:r>
        <w:br/>
      </w:r>
      <w:r>
        <w:rPr>
          <w:rFonts w:ascii="Times New Roman"/>
          <w:b w:val="false"/>
          <w:i w:val="false"/>
          <w:color w:val="000000"/>
          <w:sz w:val="28"/>
        </w:rPr>
        <w:t>
      Тiкелей нәтиже: Қазақстан Республикасы Тұңғыш Президентiнiң мемлекеттiк бейбiтшiлiк және прогресс сыйлығы - 1 бiрлiк;
</w:t>
      </w:r>
      <w:r>
        <w:br/>
      </w:r>
      <w:r>
        <w:rPr>
          <w:rFonts w:ascii="Times New Roman"/>
          <w:b w:val="false"/>
          <w:i w:val="false"/>
          <w:color w:val="000000"/>
          <w:sz w:val="28"/>
        </w:rPr>
        <w:t>
      Төрт номинация (2 сыйлық пен 2 грант) бойынша президенттiк сыйақы мен гранттар;
</w:t>
      </w:r>
      <w:r>
        <w:br/>
      </w:r>
      <w:r>
        <w:rPr>
          <w:rFonts w:ascii="Times New Roman"/>
          <w:b w:val="false"/>
          <w:i w:val="false"/>
          <w:color w:val="000000"/>
          <w:sz w:val="28"/>
        </w:rPr>
        <w:t>
      Қазақстанның көрнектi әдебиет және өнер қайраткерлерiне мемлекеттiк сыйақылар - 50 бiрлiк.
</w:t>
      </w:r>
      <w:r>
        <w:br/>
      </w:r>
      <w:r>
        <w:rPr>
          <w:rFonts w:ascii="Times New Roman"/>
          <w:b w:val="false"/>
          <w:i w:val="false"/>
          <w:color w:val="000000"/>
          <w:sz w:val="28"/>
        </w:rPr>
        <w:t>
      10 номинация бойынша әдебиет, өнер және сәулет саласындағы сыйақы;
</w:t>
      </w:r>
      <w:r>
        <w:br/>
      </w:r>
      <w:r>
        <w:rPr>
          <w:rFonts w:ascii="Times New Roman"/>
          <w:b w:val="false"/>
          <w:i w:val="false"/>
          <w:color w:val="000000"/>
          <w:sz w:val="28"/>
        </w:rPr>
        <w:t>
      Соңғы нәтиже: ҚР мәдениет, өнер, әдебиет, сәулет саласындағы көрнектi қайраткерлерi мен журналистерiнiң үздiк жарияланған еңбегi үшiн ынталандыру.
</w:t>
      </w:r>
      <w:r>
        <w:br/>
      </w:r>
      <w:r>
        <w:rPr>
          <w:rFonts w:ascii="Times New Roman"/>
          <w:b w:val="false"/>
          <w:i w:val="false"/>
          <w:color w:val="000000"/>
          <w:sz w:val="28"/>
        </w:rPr>
        <w:t>
      Қаржы-экономикалық нәтиже: Төлемнiң орташа шығыны:
</w:t>
      </w:r>
      <w:r>
        <w:br/>
      </w:r>
      <w:r>
        <w:rPr>
          <w:rFonts w:ascii="Times New Roman"/>
          <w:b w:val="false"/>
          <w:i w:val="false"/>
          <w:color w:val="000000"/>
          <w:sz w:val="28"/>
        </w:rPr>
        <w:t>
      Қазақстан Республикасы Тұңғыш Президентiнiң мемлекеттiк бейбiтшiлiк және прогресс сыйлығының 1 бiрлiгi - 6000 AEК;
</w:t>
      </w:r>
      <w:r>
        <w:br/>
      </w:r>
      <w:r>
        <w:rPr>
          <w:rFonts w:ascii="Times New Roman"/>
          <w:b w:val="false"/>
          <w:i w:val="false"/>
          <w:color w:val="000000"/>
          <w:sz w:val="28"/>
        </w:rPr>
        <w:t>
      Президенттiк бiр сыйақы - 1030 мың теңге;
</w:t>
      </w:r>
      <w:r>
        <w:br/>
      </w:r>
      <w:r>
        <w:rPr>
          <w:rFonts w:ascii="Times New Roman"/>
          <w:b w:val="false"/>
          <w:i w:val="false"/>
          <w:color w:val="000000"/>
          <w:sz w:val="28"/>
        </w:rPr>
        <w:t>
      Президенттiк бiр грант - 1030 мың теңге;
</w:t>
      </w:r>
      <w:r>
        <w:br/>
      </w:r>
      <w:r>
        <w:rPr>
          <w:rFonts w:ascii="Times New Roman"/>
          <w:b w:val="false"/>
          <w:i w:val="false"/>
          <w:color w:val="000000"/>
          <w:sz w:val="28"/>
        </w:rPr>
        <w:t>
      Мемлекеттiк бiр стипендия - 20 AEК;
</w:t>
      </w:r>
      <w:r>
        <w:br/>
      </w:r>
      <w:r>
        <w:rPr>
          <w:rFonts w:ascii="Times New Roman"/>
          <w:b w:val="false"/>
          <w:i w:val="false"/>
          <w:color w:val="000000"/>
          <w:sz w:val="28"/>
        </w:rPr>
        <w:t>
      Мемлекеттiк бiр сыйақы - 2000 АЕК;
</w:t>
      </w:r>
      <w:r>
        <w:br/>
      </w:r>
      <w:r>
        <w:rPr>
          <w:rFonts w:ascii="Times New Roman"/>
          <w:b w:val="false"/>
          <w:i w:val="false"/>
          <w:color w:val="000000"/>
          <w:sz w:val="28"/>
        </w:rPr>
        <w:t>
      Өз уақытында: мемлекеттiк сыйақылар мен стипендиялардың жоспарланған төлемiн қамтамасыз ету.
</w:t>
      </w:r>
      <w:r>
        <w:br/>
      </w:r>
      <w:r>
        <w:rPr>
          <w:rFonts w:ascii="Times New Roman"/>
          <w:b w:val="false"/>
          <w:i w:val="false"/>
          <w:color w:val="000000"/>
          <w:sz w:val="28"/>
        </w:rPr>
        <w:t>
      Сапа: Бұқаралық ақпарат құралдары, мәдениет, өнер, әдебиет, сәулет саласындағы көрнектi қайраткерлерге мемлекеттiк қолдау көрсетудi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72-16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72-16-қосымшамен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 қайраткерлерiнiң бейнесiн мәңгi есте сақтау"
</w:t>
      </w:r>
      <w:r>
        <w:br/>
      </w:r>
      <w:r>
        <w:rPr>
          <w:rFonts w:ascii="Times New Roman"/>
          <w:b w:val="false"/>
          <w:i w:val="false"/>
          <w:color w:val="000000"/>
          <w:sz w:val="28"/>
        </w:rPr>
        <w:t>
деген 004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5000 мың теңге (бес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1996 жылғы 24 желтоқсандағы "Мәдениет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мәдениет және өнер саласындағы көрнектi қайраткерлердi үлгi ете отырып, өскелең ұрпаққа патриоттық тәрбие беру.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Қазақстанның мәдениетi мен өнерiне зор үлес қосқан көрнектi мәдениет қайраткерлерiн мәңгiлiк есте сақтау мақсатында шараларды ұйымдастыру және өткiзу.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13"/>
        <w:gridCol w:w="199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қайрат-
</w:t>
            </w:r>
            <w:r>
              <w:br/>
            </w:r>
            <w:r>
              <w:rPr>
                <w:rFonts w:ascii="Times New Roman"/>
                <w:b w:val="false"/>
                <w:i w:val="false"/>
                <w:color w:val="000000"/>
                <w:sz w:val="20"/>
              </w:rPr>
              <w:t>
керлері-
</w:t>
            </w:r>
            <w:r>
              <w:br/>
            </w:r>
            <w:r>
              <w:rPr>
                <w:rFonts w:ascii="Times New Roman"/>
                <w:b w:val="false"/>
                <w:i w:val="false"/>
                <w:color w:val="000000"/>
                <w:sz w:val="20"/>
              </w:rPr>
              <w:t>
нің
</w:t>
            </w:r>
            <w:r>
              <w:br/>
            </w:r>
            <w:r>
              <w:rPr>
                <w:rFonts w:ascii="Times New Roman"/>
                <w:b w:val="false"/>
                <w:i w:val="false"/>
                <w:color w:val="000000"/>
                <w:sz w:val="20"/>
              </w:rPr>
              <w:t>
бейнесін
</w:t>
            </w:r>
            <w:r>
              <w:br/>
            </w:r>
            <w:r>
              <w:rPr>
                <w:rFonts w:ascii="Times New Roman"/>
                <w:b w:val="false"/>
                <w:i w:val="false"/>
                <w:color w:val="000000"/>
                <w:sz w:val="20"/>
              </w:rPr>
              <w:t>
мәңгі
</w:t>
            </w:r>
            <w:r>
              <w:br/>
            </w:r>
            <w:r>
              <w:rPr>
                <w:rFonts w:ascii="Times New Roman"/>
                <w:b w:val="false"/>
                <w:i w:val="false"/>
                <w:color w:val="000000"/>
                <w:sz w:val="20"/>
              </w:rPr>
              <w:t>
есте
</w:t>
            </w:r>
            <w:r>
              <w:br/>
            </w:r>
            <w:r>
              <w:rPr>
                <w:rFonts w:ascii="Times New Roman"/>
                <w:b w:val="false"/>
                <w:i w:val="false"/>
                <w:color w:val="000000"/>
                <w:sz w:val="20"/>
              </w:rPr>
              <w:t>
сақтау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және өнер
</w:t>
            </w:r>
            <w:r>
              <w:br/>
            </w:r>
            <w:r>
              <w:rPr>
                <w:rFonts w:ascii="Times New Roman"/>
                <w:b w:val="false"/>
                <w:i w:val="false"/>
                <w:color w:val="000000"/>
                <w:sz w:val="20"/>
              </w:rPr>
              <w:t>
саласындағы аса көр-
</w:t>
            </w:r>
            <w:r>
              <w:br/>
            </w:r>
            <w:r>
              <w:rPr>
                <w:rFonts w:ascii="Times New Roman"/>
                <w:b w:val="false"/>
                <w:i w:val="false"/>
                <w:color w:val="000000"/>
                <w:sz w:val="20"/>
              </w:rPr>
              <w:t>
некті қайраткерлерді
</w:t>
            </w:r>
            <w:r>
              <w:br/>
            </w:r>
            <w:r>
              <w:rPr>
                <w:rFonts w:ascii="Times New Roman"/>
                <w:b w:val="false"/>
                <w:i w:val="false"/>
                <w:color w:val="000000"/>
                <w:sz w:val="20"/>
              </w:rPr>
              <w:t>
мәңгі есте сақтау
</w:t>
            </w:r>
            <w:r>
              <w:br/>
            </w:r>
            <w:r>
              <w:rPr>
                <w:rFonts w:ascii="Times New Roman"/>
                <w:b w:val="false"/>
                <w:i w:val="false"/>
                <w:color w:val="000000"/>
                <w:sz w:val="20"/>
              </w:rPr>
              <w:t>
жөніндегі іс-шаралар-
</w:t>
            </w:r>
            <w:r>
              <w:br/>
            </w:r>
            <w:r>
              <w:rPr>
                <w:rFonts w:ascii="Times New Roman"/>
                <w:b w:val="false"/>
                <w:i w:val="false"/>
                <w:color w:val="000000"/>
                <w:sz w:val="20"/>
              </w:rPr>
              <w:t>
ды ұйымдастыру және
</w:t>
            </w:r>
            <w:r>
              <w:br/>
            </w:r>
            <w:r>
              <w:rPr>
                <w:rFonts w:ascii="Times New Roman"/>
                <w:b w:val="false"/>
                <w:i w:val="false"/>
                <w:color w:val="000000"/>
                <w:sz w:val="20"/>
              </w:rPr>
              <w:t>
өткізу. Көрнекті мә-
</w:t>
            </w:r>
            <w:r>
              <w:br/>
            </w:r>
            <w:r>
              <w:rPr>
                <w:rFonts w:ascii="Times New Roman"/>
                <w:b w:val="false"/>
                <w:i w:val="false"/>
                <w:color w:val="000000"/>
                <w:sz w:val="20"/>
              </w:rPr>
              <w:t>
дениет қайраткерлерін
</w:t>
            </w:r>
            <w:r>
              <w:br/>
            </w:r>
            <w:r>
              <w:rPr>
                <w:rFonts w:ascii="Times New Roman"/>
                <w:b w:val="false"/>
                <w:i w:val="false"/>
                <w:color w:val="000000"/>
                <w:sz w:val="20"/>
              </w:rPr>
              <w:t>
жерлеу рәсімдерін,
</w:t>
            </w:r>
            <w:r>
              <w:br/>
            </w:r>
            <w:r>
              <w:rPr>
                <w:rFonts w:ascii="Times New Roman"/>
                <w:b w:val="false"/>
                <w:i w:val="false"/>
                <w:color w:val="000000"/>
                <w:sz w:val="20"/>
              </w:rPr>
              <w:t>
ас беруді, салттық
</w:t>
            </w:r>
            <w:r>
              <w:br/>
            </w:r>
            <w:r>
              <w:rPr>
                <w:rFonts w:ascii="Times New Roman"/>
                <w:b w:val="false"/>
                <w:i w:val="false"/>
                <w:color w:val="000000"/>
                <w:sz w:val="20"/>
              </w:rPr>
              <w:t>
қызметтерді, фото-
</w:t>
            </w:r>
            <w:r>
              <w:br/>
            </w:r>
            <w:r>
              <w:rPr>
                <w:rFonts w:ascii="Times New Roman"/>
                <w:b w:val="false"/>
                <w:i w:val="false"/>
                <w:color w:val="000000"/>
                <w:sz w:val="20"/>
              </w:rPr>
              <w:t>
бейне түсіруді ұйым-
</w:t>
            </w:r>
            <w:r>
              <w:br/>
            </w:r>
            <w:r>
              <w:rPr>
                <w:rFonts w:ascii="Times New Roman"/>
                <w:b w:val="false"/>
                <w:i w:val="false"/>
                <w:color w:val="000000"/>
                <w:sz w:val="20"/>
              </w:rPr>
              <w:t>
дастыру, БАҚ-на жа-
</w:t>
            </w:r>
            <w:r>
              <w:br/>
            </w:r>
            <w:r>
              <w:rPr>
                <w:rFonts w:ascii="Times New Roman"/>
                <w:b w:val="false"/>
                <w:i w:val="false"/>
                <w:color w:val="000000"/>
                <w:sz w:val="20"/>
              </w:rPr>
              <w:t>
риялау (көңіл айту,
</w:t>
            </w:r>
            <w:r>
              <w:br/>
            </w:r>
            <w:r>
              <w:rPr>
                <w:rFonts w:ascii="Times New Roman"/>
                <w:b w:val="false"/>
                <w:i w:val="false"/>
                <w:color w:val="000000"/>
                <w:sz w:val="20"/>
              </w:rPr>
              <w:t>
некролог), мемориалды
</w:t>
            </w:r>
            <w:r>
              <w:br/>
            </w:r>
            <w:r>
              <w:rPr>
                <w:rFonts w:ascii="Times New Roman"/>
                <w:b w:val="false"/>
                <w:i w:val="false"/>
                <w:color w:val="000000"/>
                <w:sz w:val="20"/>
              </w:rPr>
              <w:t>
тақталар мен ескерт-
</w:t>
            </w:r>
            <w:r>
              <w:br/>
            </w:r>
            <w:r>
              <w:rPr>
                <w:rFonts w:ascii="Times New Roman"/>
                <w:b w:val="false"/>
                <w:i w:val="false"/>
                <w:color w:val="000000"/>
                <w:sz w:val="20"/>
              </w:rPr>
              <w:t>
кіштерді дайындау.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көрнектi қайраткерлердi мәңгi есте сақтау мақсатындағы шараларды ұйымдастыру.
</w:t>
      </w:r>
      <w:r>
        <w:br/>
      </w:r>
      <w:r>
        <w:rPr>
          <w:rFonts w:ascii="Times New Roman"/>
          <w:b w:val="false"/>
          <w:i w:val="false"/>
          <w:color w:val="000000"/>
          <w:sz w:val="28"/>
        </w:rPr>
        <w:t>
      Соңғы нәтиже: мәдениет және өнер саласындағы аса көрнектi қайраткерлердi мәңгi есте сақтау.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Өз уақытында: керектi шаралардың уақытында өтуi.
</w:t>
      </w:r>
      <w:r>
        <w:br/>
      </w:r>
      <w:r>
        <w:rPr>
          <w:rFonts w:ascii="Times New Roman"/>
          <w:b w:val="false"/>
          <w:i w:val="false"/>
          <w:color w:val="000000"/>
          <w:sz w:val="28"/>
        </w:rPr>
        <w:t>
      Сапа: мемлекет тарихындағы көрнектi қайраткерлердiң есiмiн сақтау.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72-17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72-17-қосымшамен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"Мемлекеттiк тiлдi және Қазақстанның басқа да халықтарының тiлдерiн дамыту"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588467 мың теңге (бес жүз сексен сегiз миллион төрт жүз алпыс жетi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Республикасындағы тiл туралы" Қазақстан Республикасының 1997 жылғы 11 шiлдедегi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w:t>
      </w:r>
      <w:r>
        <w:rPr>
          <w:rFonts w:ascii="Times New Roman"/>
          <w:b w:val="false"/>
          <w:i w:val="false"/>
          <w:color w:val="000000"/>
          <w:sz w:val="28"/>
        </w:rPr>
        <w:t xml:space="preserve"> 25,26-баптары </w:t>
      </w:r>
      <w:r>
        <w:rPr>
          <w:rFonts w:ascii="Times New Roman"/>
          <w:b w:val="false"/>
          <w:i w:val="false"/>
          <w:color w:val="000000"/>
          <w:sz w:val="28"/>
        </w:rPr>
        <w:t>
, "Қазақстан Республикасының әкiмшiлiк-аумақтық құрылысы туралы" Қазақстан Республикасының 1993 жылғы 8 желтоқсандағы Заңының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7-баптары </w:t>
      </w:r>
      <w:r>
        <w:rPr>
          <w:rFonts w:ascii="Times New Roman"/>
          <w:b w:val="false"/>
          <w:i w:val="false"/>
          <w:color w:val="000000"/>
          <w:sz w:val="28"/>
        </w:rPr>
        <w:t>
, Қазақстан Республикасы Президентiнiң "Шет елде тұратын отандастарды қолдаудың 2005-2007 жылдарға арналған мемлекеттiк бағдарламасы туралы" 2005 жылғы 21 қарашадағы N 1673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"Тiлдердi қолдану мен дамытудың 2001-2010 жылдарға арналған мемлекеттiк бағдарламасы туралы" 2001 жылғы 7 ақпандағы N 550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Үкiметiнiң жанындағы Мемлекеттiк ономастика комиссиясы туралы" Қазақстан Республикасы Үкiметiнiң 1998 жылғы 21 сәуiрдегi N 368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жанындағы Мемлекеттiк терминология комиссиясы туралы" Қазақстан Республикасы Үкiметiнiң 1998 жылғы 21 сәуiрдегi N 367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"Тiлдер туралы заңдардың сақталуына бақылау жасаудың тәртiбi туралы ереженi бекiту туралы" 1999 жылғы 8 қаңтардағы N 16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"Тілдердi қолдану мен дамытудың 2001-2010 жылдарға арналған мемлекеттiк бағдарламасын iске асыру жөнiндегi 2005-2006 жылдарға арналған iс-шаралар жоспары туралы" 2004 жылғы 4 қарашадағы N 1146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"Қазақстан Республикасындағы мемлекеттiк терминологиялық жұмыс тұжырымдамасы туралы" 2004 жылғы 21 сәуiрдегi N 444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Yкiметiнiң "Қазақстан Республикасындағы мемлекеттiк ономастикалық жұмыс тұжырымдамасы туралы" 2005 жылғы 21 қаңтардағы N 45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 мемлекеттiк тiлдiң әлеуметтiк-коммуникативтiк қызметiн кеңейту және нығайту;
</w:t>
      </w:r>
      <w:r>
        <w:br/>
      </w:r>
      <w:r>
        <w:rPr>
          <w:rFonts w:ascii="Times New Roman"/>
          <w:b w:val="false"/>
          <w:i w:val="false"/>
          <w:color w:val="000000"/>
          <w:sz w:val="28"/>
        </w:rPr>
        <w:t>
      - Қазақстан халықтарының тілдерiн дамыту;
</w:t>
      </w:r>
      <w:r>
        <w:br/>
      </w:r>
      <w:r>
        <w:rPr>
          <w:rFonts w:ascii="Times New Roman"/>
          <w:b w:val="false"/>
          <w:i w:val="false"/>
          <w:color w:val="000000"/>
          <w:sz w:val="28"/>
        </w:rPr>
        <w:t>
      - бiртұтас қазақ ұлтының құрамдас бөлiгi ретiнде шетелде тұратын отандастарды әлеуметтiк-экономикалық, құқықтық қорғау мен қолдаудың мемлекеттiк жүйесiн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 мемлекеттiк тiлдiң барлық мемлекеттiк ұйымдар мен жергiлiктi өзiн-өзi басқару органдарында қызметтiк мiндеттердi орындау үшiн iс жүргiзудiң негiзгi тiлi ретiнде қолданылуын қамтамасыз ету;
</w:t>
      </w:r>
      <w:r>
        <w:br/>
      </w:r>
      <w:r>
        <w:rPr>
          <w:rFonts w:ascii="Times New Roman"/>
          <w:b w:val="false"/>
          <w:i w:val="false"/>
          <w:color w:val="000000"/>
          <w:sz w:val="28"/>
        </w:rPr>
        <w:t>
      - қазақ терминологиясын жетiлдiру;
</w:t>
      </w:r>
      <w:r>
        <w:br/>
      </w:r>
      <w:r>
        <w:rPr>
          <w:rFonts w:ascii="Times New Roman"/>
          <w:b w:val="false"/>
          <w:i w:val="false"/>
          <w:color w:val="000000"/>
          <w:sz w:val="28"/>
        </w:rPr>
        <w:t>
      - орыс тiлiнiң қолданылуын қамтамасыз ету және этникалық топтар өкiлдерiне ана тiлдерiн оқытуға қолдау көрсету;
</w:t>
      </w:r>
      <w:r>
        <w:br/>
      </w:r>
      <w:r>
        <w:rPr>
          <w:rFonts w:ascii="Times New Roman"/>
          <w:b w:val="false"/>
          <w:i w:val="false"/>
          <w:color w:val="000000"/>
          <w:sz w:val="28"/>
        </w:rPr>
        <w:t>
      - шетелде тұратын отандастармен жан-жақты байланыстарды дамыту мен нығайтуды қамтамасыз ету;
</w:t>
      </w:r>
      <w:r>
        <w:br/>
      </w:r>
      <w:r>
        <w:rPr>
          <w:rFonts w:ascii="Times New Roman"/>
          <w:b w:val="false"/>
          <w:i w:val="false"/>
          <w:color w:val="000000"/>
          <w:sz w:val="28"/>
        </w:rPr>
        <w:t>
      - мемлекеттiк тiлдi компьютерлендiру мәселесiн шешу;
</w:t>
      </w:r>
      <w:r>
        <w:br/>
      </w:r>
      <w:r>
        <w:rPr>
          <w:rFonts w:ascii="Times New Roman"/>
          <w:b w:val="false"/>
          <w:i w:val="false"/>
          <w:color w:val="000000"/>
          <w:sz w:val="28"/>
        </w:rPr>
        <w:t>
      - мемлекеттiк қызметшiлерге қазақ тiлiн үйрету жөнiндегi барлық қажеттi ұйымдастырушылық және материалды-техникалық жағдайларды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13"/>
        <w:gridCol w:w="199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тілді
</w:t>
            </w:r>
            <w:r>
              <w:br/>
            </w:r>
            <w:r>
              <w:rPr>
                <w:rFonts w:ascii="Times New Roman"/>
                <w:b w:val="false"/>
                <w:i w:val="false"/>
                <w:color w:val="000000"/>
                <w:sz w:val="20"/>
              </w:rPr>
              <w:t>
және
</w:t>
            </w:r>
            <w:r>
              <w:br/>
            </w:r>
            <w:r>
              <w:rPr>
                <w:rFonts w:ascii="Times New Roman"/>
                <w:b w:val="false"/>
                <w:i w:val="false"/>
                <w:color w:val="000000"/>
                <w:sz w:val="20"/>
              </w:rPr>
              <w:t>
Қазақс-
</w:t>
            </w:r>
            <w:r>
              <w:br/>
            </w:r>
            <w:r>
              <w:rPr>
                <w:rFonts w:ascii="Times New Roman"/>
                <w:b w:val="false"/>
                <w:i w:val="false"/>
                <w:color w:val="000000"/>
                <w:sz w:val="20"/>
              </w:rPr>
              <w:t>
танның
</w:t>
            </w:r>
            <w:r>
              <w:br/>
            </w:r>
            <w:r>
              <w:rPr>
                <w:rFonts w:ascii="Times New Roman"/>
                <w:b w:val="false"/>
                <w:i w:val="false"/>
                <w:color w:val="000000"/>
                <w:sz w:val="20"/>
              </w:rPr>
              <w:t>
басқа да
</w:t>
            </w:r>
            <w:r>
              <w:br/>
            </w:r>
            <w:r>
              <w:rPr>
                <w:rFonts w:ascii="Times New Roman"/>
                <w:b w:val="false"/>
                <w:i w:val="false"/>
                <w:color w:val="000000"/>
                <w:sz w:val="20"/>
              </w:rPr>
              <w:t>
халықта-
</w:t>
            </w:r>
            <w:r>
              <w:br/>
            </w:r>
            <w:r>
              <w:rPr>
                <w:rFonts w:ascii="Times New Roman"/>
                <w:b w:val="false"/>
                <w:i w:val="false"/>
                <w:color w:val="000000"/>
                <w:sz w:val="20"/>
              </w:rPr>
              <w:t>
рының
</w:t>
            </w:r>
            <w:r>
              <w:br/>
            </w:r>
            <w:r>
              <w:rPr>
                <w:rFonts w:ascii="Times New Roman"/>
                <w:b w:val="false"/>
                <w:i w:val="false"/>
                <w:color w:val="000000"/>
                <w:sz w:val="20"/>
              </w:rPr>
              <w:t>
тілдерін
</w:t>
            </w:r>
            <w:r>
              <w:br/>
            </w:r>
            <w:r>
              <w:rPr>
                <w:rFonts w:ascii="Times New Roman"/>
                <w:b w:val="false"/>
                <w:i w:val="false"/>
                <w:color w:val="000000"/>
                <w:sz w:val="20"/>
              </w:rPr>
              <w:t>
дамыту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 Үкіметінің жанын-
</w:t>
            </w:r>
            <w:r>
              <w:br/>
            </w:r>
            <w:r>
              <w:rPr>
                <w:rFonts w:ascii="Times New Roman"/>
                <w:b w:val="false"/>
                <w:i w:val="false"/>
                <w:color w:val="000000"/>
                <w:sz w:val="20"/>
              </w:rPr>
              <w:t>
дағы Мемлекеттік
</w:t>
            </w:r>
            <w:r>
              <w:br/>
            </w:r>
            <w:r>
              <w:rPr>
                <w:rFonts w:ascii="Times New Roman"/>
                <w:b w:val="false"/>
                <w:i w:val="false"/>
                <w:color w:val="000000"/>
                <w:sz w:val="20"/>
              </w:rPr>
              <w:t>
терминология және
</w:t>
            </w:r>
            <w:r>
              <w:br/>
            </w:r>
            <w:r>
              <w:rPr>
                <w:rFonts w:ascii="Times New Roman"/>
                <w:b w:val="false"/>
                <w:i w:val="false"/>
                <w:color w:val="000000"/>
                <w:sz w:val="20"/>
              </w:rPr>
              <w:t>
Мемлекеттік ономасти-
</w:t>
            </w:r>
            <w:r>
              <w:br/>
            </w:r>
            <w:r>
              <w:rPr>
                <w:rFonts w:ascii="Times New Roman"/>
                <w:b w:val="false"/>
                <w:i w:val="false"/>
                <w:color w:val="000000"/>
                <w:sz w:val="20"/>
              </w:rPr>
              <w:t>
ка комиссияларының
</w:t>
            </w:r>
            <w:r>
              <w:br/>
            </w:r>
            <w:r>
              <w:rPr>
                <w:rFonts w:ascii="Times New Roman"/>
                <w:b w:val="false"/>
                <w:i w:val="false"/>
                <w:color w:val="000000"/>
                <w:sz w:val="20"/>
              </w:rPr>
              <w:t>
бюллетеньдерін құрас-
</w:t>
            </w:r>
            <w:r>
              <w:br/>
            </w:r>
            <w:r>
              <w:rPr>
                <w:rFonts w:ascii="Times New Roman"/>
                <w:b w:val="false"/>
                <w:i w:val="false"/>
                <w:color w:val="000000"/>
                <w:sz w:val="20"/>
              </w:rPr>
              <w:t>
тыру және шығару;
</w:t>
            </w:r>
            <w:r>
              <w:br/>
            </w:r>
            <w:r>
              <w:rPr>
                <w:rFonts w:ascii="Times New Roman"/>
                <w:b w:val="false"/>
                <w:i w:val="false"/>
                <w:color w:val="000000"/>
                <w:sz w:val="20"/>
              </w:rPr>
              <w:t>
Республикалық маман-
</w:t>
            </w:r>
            <w:r>
              <w:br/>
            </w:r>
            <w:r>
              <w:rPr>
                <w:rFonts w:ascii="Times New Roman"/>
                <w:b w:val="false"/>
                <w:i w:val="false"/>
                <w:color w:val="000000"/>
                <w:sz w:val="20"/>
              </w:rPr>
              <w:t>
дандырылған»"Тіл және
</w:t>
            </w:r>
            <w:r>
              <w:br/>
            </w:r>
            <w:r>
              <w:rPr>
                <w:rFonts w:ascii="Times New Roman"/>
                <w:b w:val="false"/>
                <w:i w:val="false"/>
                <w:color w:val="000000"/>
                <w:sz w:val="20"/>
              </w:rPr>
              <w:t>
қоғам" альманағын
</w:t>
            </w:r>
            <w:r>
              <w:br/>
            </w:r>
            <w:r>
              <w:rPr>
                <w:rFonts w:ascii="Times New Roman"/>
                <w:b w:val="false"/>
                <w:i w:val="false"/>
                <w:color w:val="000000"/>
                <w:sz w:val="20"/>
              </w:rPr>
              <w:t>
шығару;
</w:t>
            </w:r>
            <w:r>
              <w:br/>
            </w:r>
            <w:r>
              <w:rPr>
                <w:rFonts w:ascii="Times New Roman"/>
                <w:b w:val="false"/>
                <w:i w:val="false"/>
                <w:color w:val="000000"/>
                <w:sz w:val="20"/>
              </w:rPr>
              <w:t>
Қазақ тілін жеделде-
</w:t>
            </w:r>
            <w:r>
              <w:br/>
            </w:r>
            <w:r>
              <w:rPr>
                <w:rFonts w:ascii="Times New Roman"/>
                <w:b w:val="false"/>
                <w:i w:val="false"/>
                <w:color w:val="000000"/>
                <w:sz w:val="20"/>
              </w:rPr>
              <w:t>
тіп оқыту жөніндегі
</w:t>
            </w:r>
            <w:r>
              <w:br/>
            </w:r>
            <w:r>
              <w:rPr>
                <w:rFonts w:ascii="Times New Roman"/>
                <w:b w:val="false"/>
                <w:i w:val="false"/>
                <w:color w:val="000000"/>
                <w:sz w:val="20"/>
              </w:rPr>
              <w:t>
сөздіктер мен анық-
</w:t>
            </w:r>
            <w:r>
              <w:br/>
            </w:r>
            <w:r>
              <w:rPr>
                <w:rFonts w:ascii="Times New Roman"/>
                <w:b w:val="false"/>
                <w:i w:val="false"/>
                <w:color w:val="000000"/>
                <w:sz w:val="20"/>
              </w:rPr>
              <w:t>
тамалықтар, оқулық-
</w:t>
            </w:r>
            <w:r>
              <w:br/>
            </w:r>
            <w:r>
              <w:rPr>
                <w:rFonts w:ascii="Times New Roman"/>
                <w:b w:val="false"/>
                <w:i w:val="false"/>
                <w:color w:val="000000"/>
                <w:sz w:val="20"/>
              </w:rPr>
              <w:t>
тар, оқу-әдістемелік
</w:t>
            </w:r>
            <w:r>
              <w:br/>
            </w:r>
            <w:r>
              <w:rPr>
                <w:rFonts w:ascii="Times New Roman"/>
                <w:b w:val="false"/>
                <w:i w:val="false"/>
                <w:color w:val="000000"/>
                <w:sz w:val="20"/>
              </w:rPr>
              <w:t>
құралдарын әзірлеу
</w:t>
            </w:r>
            <w:r>
              <w:br/>
            </w:r>
            <w:r>
              <w:rPr>
                <w:rFonts w:ascii="Times New Roman"/>
                <w:b w:val="false"/>
                <w:i w:val="false"/>
                <w:color w:val="000000"/>
                <w:sz w:val="20"/>
              </w:rPr>
              <w:t>
және шығару;
</w:t>
            </w:r>
            <w:r>
              <w:br/>
            </w:r>
            <w:r>
              <w:rPr>
                <w:rFonts w:ascii="Times New Roman"/>
                <w:b w:val="false"/>
                <w:i w:val="false"/>
                <w:color w:val="000000"/>
                <w:sz w:val="20"/>
              </w:rPr>
              <w:t>
Мемлекеттік қызметші-
</w:t>
            </w:r>
            <w:r>
              <w:br/>
            </w:r>
            <w:r>
              <w:rPr>
                <w:rFonts w:ascii="Times New Roman"/>
                <w:b w:val="false"/>
                <w:i w:val="false"/>
                <w:color w:val="000000"/>
                <w:sz w:val="20"/>
              </w:rPr>
              <w:t>
лерге мемлекеттік
</w:t>
            </w:r>
            <w:r>
              <w:br/>
            </w:r>
            <w:r>
              <w:rPr>
                <w:rFonts w:ascii="Times New Roman"/>
                <w:b w:val="false"/>
                <w:i w:val="false"/>
                <w:color w:val="000000"/>
                <w:sz w:val="20"/>
              </w:rPr>
              <w:t>
тілді оқыту жөніндегі
</w:t>
            </w:r>
            <w:r>
              <w:br/>
            </w:r>
            <w:r>
              <w:rPr>
                <w:rFonts w:ascii="Times New Roman"/>
                <w:b w:val="false"/>
                <w:i w:val="false"/>
                <w:color w:val="000000"/>
                <w:sz w:val="20"/>
              </w:rPr>
              <w:t>
үлгілік бағдарламаны
</w:t>
            </w:r>
            <w:r>
              <w:br/>
            </w:r>
            <w:r>
              <w:rPr>
                <w:rFonts w:ascii="Times New Roman"/>
                <w:b w:val="false"/>
                <w:i w:val="false"/>
                <w:color w:val="000000"/>
                <w:sz w:val="20"/>
              </w:rPr>
              <w:t>
әзірлеу және шығару;
</w:t>
            </w:r>
            <w:r>
              <w:br/>
            </w:r>
            <w:r>
              <w:rPr>
                <w:rFonts w:ascii="Times New Roman"/>
                <w:b w:val="false"/>
                <w:i w:val="false"/>
                <w:color w:val="000000"/>
                <w:sz w:val="20"/>
              </w:rPr>
              <w:t>
Сараптамалық баянда-
</w:t>
            </w:r>
            <w:r>
              <w:br/>
            </w:r>
            <w:r>
              <w:rPr>
                <w:rFonts w:ascii="Times New Roman"/>
                <w:b w:val="false"/>
                <w:i w:val="false"/>
                <w:color w:val="000000"/>
                <w:sz w:val="20"/>
              </w:rPr>
              <w:t>
малар әзірлеу;
</w:t>
            </w:r>
            <w:r>
              <w:br/>
            </w:r>
            <w:r>
              <w:rPr>
                <w:rFonts w:ascii="Times New Roman"/>
                <w:b w:val="false"/>
                <w:i w:val="false"/>
                <w:color w:val="000000"/>
                <w:sz w:val="20"/>
              </w:rPr>
              <w:t>
Қазақ тілін дамытудың
</w:t>
            </w:r>
            <w:r>
              <w:br/>
            </w:r>
            <w:r>
              <w:rPr>
                <w:rFonts w:ascii="Times New Roman"/>
                <w:b w:val="false"/>
                <w:i w:val="false"/>
                <w:color w:val="000000"/>
                <w:sz w:val="20"/>
              </w:rPr>
              <w:t>
өзекті мәселелері,
</w:t>
            </w:r>
            <w:r>
              <w:br/>
            </w:r>
            <w:r>
              <w:rPr>
                <w:rFonts w:ascii="Times New Roman"/>
                <w:b w:val="false"/>
                <w:i w:val="false"/>
                <w:color w:val="000000"/>
                <w:sz w:val="20"/>
              </w:rPr>
              <w:t>
терминология мен
</w:t>
            </w:r>
            <w:r>
              <w:br/>
            </w:r>
            <w:r>
              <w:rPr>
                <w:rFonts w:ascii="Times New Roman"/>
                <w:b w:val="false"/>
                <w:i w:val="false"/>
                <w:color w:val="000000"/>
                <w:sz w:val="20"/>
              </w:rPr>
              <w:t>
ономастиканы дамыту-
</w:t>
            </w:r>
            <w:r>
              <w:br/>
            </w:r>
            <w:r>
              <w:rPr>
                <w:rFonts w:ascii="Times New Roman"/>
                <w:b w:val="false"/>
                <w:i w:val="false"/>
                <w:color w:val="000000"/>
                <w:sz w:val="20"/>
              </w:rPr>
              <w:t>
дың проблемалары
</w:t>
            </w:r>
            <w:r>
              <w:br/>
            </w:r>
            <w:r>
              <w:rPr>
                <w:rFonts w:ascii="Times New Roman"/>
                <w:b w:val="false"/>
                <w:i w:val="false"/>
                <w:color w:val="000000"/>
                <w:sz w:val="20"/>
              </w:rPr>
              <w:t>
жөнінде ғылыми әде-
</w:t>
            </w:r>
            <w:r>
              <w:br/>
            </w:r>
            <w:r>
              <w:rPr>
                <w:rFonts w:ascii="Times New Roman"/>
                <w:b w:val="false"/>
                <w:i w:val="false"/>
                <w:color w:val="000000"/>
                <w:sz w:val="20"/>
              </w:rPr>
              <w:t>
биеттер, сөздіктер,
</w:t>
            </w:r>
            <w:r>
              <w:br/>
            </w:r>
            <w:r>
              <w:rPr>
                <w:rFonts w:ascii="Times New Roman"/>
                <w:b w:val="false"/>
                <w:i w:val="false"/>
                <w:color w:val="000000"/>
                <w:sz w:val="20"/>
              </w:rPr>
              <w:t>
анықтамалықтар,
</w:t>
            </w:r>
            <w:r>
              <w:br/>
            </w:r>
            <w:r>
              <w:rPr>
                <w:rFonts w:ascii="Times New Roman"/>
                <w:b w:val="false"/>
                <w:i w:val="false"/>
                <w:color w:val="000000"/>
                <w:sz w:val="20"/>
              </w:rPr>
              <w:t>
нормативтік құқықтық
</w:t>
            </w:r>
            <w:r>
              <w:br/>
            </w:r>
            <w:r>
              <w:rPr>
                <w:rFonts w:ascii="Times New Roman"/>
                <w:b w:val="false"/>
                <w:i w:val="false"/>
                <w:color w:val="000000"/>
                <w:sz w:val="20"/>
              </w:rPr>
              <w:t>
актілер, әдістемелік
</w:t>
            </w:r>
            <w:r>
              <w:br/>
            </w:r>
            <w:r>
              <w:rPr>
                <w:rFonts w:ascii="Times New Roman"/>
                <w:b w:val="false"/>
                <w:i w:val="false"/>
                <w:color w:val="000000"/>
                <w:sz w:val="20"/>
              </w:rPr>
              <w:t>
әдебиеттер және басқа
</w:t>
            </w:r>
            <w:r>
              <w:br/>
            </w:r>
            <w:r>
              <w:rPr>
                <w:rFonts w:ascii="Times New Roman"/>
                <w:b w:val="false"/>
                <w:i w:val="false"/>
                <w:color w:val="000000"/>
                <w:sz w:val="20"/>
              </w:rPr>
              <w:t>
басылымдарды әзірлеу
</w:t>
            </w:r>
            <w:r>
              <w:br/>
            </w:r>
            <w:r>
              <w:rPr>
                <w:rFonts w:ascii="Times New Roman"/>
                <w:b w:val="false"/>
                <w:i w:val="false"/>
                <w:color w:val="000000"/>
                <w:sz w:val="20"/>
              </w:rPr>
              <w:t>
және шығару;
</w:t>
            </w:r>
            <w:r>
              <w:br/>
            </w:r>
            <w:r>
              <w:rPr>
                <w:rFonts w:ascii="Times New Roman"/>
                <w:b w:val="false"/>
                <w:i w:val="false"/>
                <w:color w:val="000000"/>
                <w:sz w:val="20"/>
              </w:rPr>
              <w:t>
Қазақ тілін үйрету
</w:t>
            </w:r>
            <w:r>
              <w:br/>
            </w:r>
            <w:r>
              <w:rPr>
                <w:rFonts w:ascii="Times New Roman"/>
                <w:b w:val="false"/>
                <w:i w:val="false"/>
                <w:color w:val="000000"/>
                <w:sz w:val="20"/>
              </w:rPr>
              <w:t>
мен енгізу жөніндегі
</w:t>
            </w:r>
            <w:r>
              <w:br/>
            </w:r>
            <w:r>
              <w:rPr>
                <w:rFonts w:ascii="Times New Roman"/>
                <w:b w:val="false"/>
                <w:i w:val="false"/>
                <w:color w:val="000000"/>
                <w:sz w:val="20"/>
              </w:rPr>
              <w:t>
компьютерлік бағдар-
</w:t>
            </w:r>
            <w:r>
              <w:br/>
            </w:r>
            <w:r>
              <w:rPr>
                <w:rFonts w:ascii="Times New Roman"/>
                <w:b w:val="false"/>
                <w:i w:val="false"/>
                <w:color w:val="000000"/>
                <w:sz w:val="20"/>
              </w:rPr>
              <w:t>
ламаларды әзірлеу;
</w:t>
            </w:r>
            <w:r>
              <w:br/>
            </w:r>
            <w:r>
              <w:rPr>
                <w:rFonts w:ascii="Times New Roman"/>
                <w:b w:val="false"/>
                <w:i w:val="false"/>
                <w:color w:val="000000"/>
                <w:sz w:val="20"/>
              </w:rPr>
              <w:t>
www.gazaktili.kz
</w:t>
            </w:r>
            <w:r>
              <w:br/>
            </w:r>
            <w:r>
              <w:rPr>
                <w:rFonts w:ascii="Times New Roman"/>
                <w:b w:val="false"/>
                <w:i w:val="false"/>
                <w:color w:val="000000"/>
                <w:sz w:val="20"/>
              </w:rPr>
              <w:t>
веб-порталын ақпарат-
</w:t>
            </w:r>
            <w:r>
              <w:br/>
            </w:r>
            <w:r>
              <w:rPr>
                <w:rFonts w:ascii="Times New Roman"/>
                <w:b w:val="false"/>
                <w:i w:val="false"/>
                <w:color w:val="000000"/>
                <w:sz w:val="20"/>
              </w:rPr>
              <w:t>
тық қолдау және
</w:t>
            </w:r>
            <w:r>
              <w:br/>
            </w:r>
            <w:r>
              <w:rPr>
                <w:rFonts w:ascii="Times New Roman"/>
                <w:b w:val="false"/>
                <w:i w:val="false"/>
                <w:color w:val="000000"/>
                <w:sz w:val="20"/>
              </w:rPr>
              <w:t>
жетілдіру;
</w:t>
            </w:r>
            <w:r>
              <w:br/>
            </w:r>
            <w:r>
              <w:rPr>
                <w:rFonts w:ascii="Times New Roman"/>
                <w:b w:val="false"/>
                <w:i w:val="false"/>
                <w:color w:val="000000"/>
                <w:sz w:val="20"/>
              </w:rPr>
              <w:t>
Мектепке дейінгі және
</w:t>
            </w:r>
            <w:r>
              <w:br/>
            </w:r>
            <w:r>
              <w:rPr>
                <w:rFonts w:ascii="Times New Roman"/>
                <w:b w:val="false"/>
                <w:i w:val="false"/>
                <w:color w:val="000000"/>
                <w:sz w:val="20"/>
              </w:rPr>
              <w:t>
мектеп жасындағы
</w:t>
            </w:r>
            <w:r>
              <w:br/>
            </w:r>
            <w:r>
              <w:rPr>
                <w:rFonts w:ascii="Times New Roman"/>
                <w:b w:val="false"/>
                <w:i w:val="false"/>
                <w:color w:val="000000"/>
                <w:sz w:val="20"/>
              </w:rPr>
              <w:t>
балаларға арналған
</w:t>
            </w:r>
            <w:r>
              <w:br/>
            </w:r>
            <w:r>
              <w:rPr>
                <w:rFonts w:ascii="Times New Roman"/>
                <w:b w:val="false"/>
                <w:i w:val="false"/>
                <w:color w:val="000000"/>
                <w:sz w:val="20"/>
              </w:rPr>
              <w:t>
қазақ тіліндегі көр-
</w:t>
            </w:r>
            <w:r>
              <w:br/>
            </w:r>
            <w:r>
              <w:rPr>
                <w:rFonts w:ascii="Times New Roman"/>
                <w:b w:val="false"/>
                <w:i w:val="false"/>
                <w:color w:val="000000"/>
                <w:sz w:val="20"/>
              </w:rPr>
              <w:t>
кем, танымдық әде-
</w:t>
            </w:r>
            <w:r>
              <w:br/>
            </w:r>
            <w:r>
              <w:rPr>
                <w:rFonts w:ascii="Times New Roman"/>
                <w:b w:val="false"/>
                <w:i w:val="false"/>
                <w:color w:val="000000"/>
                <w:sz w:val="20"/>
              </w:rPr>
              <w:t>
биеттер мен әдістеме-
</w:t>
            </w:r>
            <w:r>
              <w:br/>
            </w:r>
            <w:r>
              <w:rPr>
                <w:rFonts w:ascii="Times New Roman"/>
                <w:b w:val="false"/>
                <w:i w:val="false"/>
                <w:color w:val="000000"/>
                <w:sz w:val="20"/>
              </w:rPr>
              <w:t>
лік құралдарды, қазақ
</w:t>
            </w:r>
            <w:r>
              <w:br/>
            </w:r>
            <w:r>
              <w:rPr>
                <w:rFonts w:ascii="Times New Roman"/>
                <w:b w:val="false"/>
                <w:i w:val="false"/>
                <w:color w:val="000000"/>
                <w:sz w:val="20"/>
              </w:rPr>
              <w:t>
тіліндегі "Балапан"
</w:t>
            </w:r>
            <w:r>
              <w:br/>
            </w:r>
            <w:r>
              <w:rPr>
                <w:rFonts w:ascii="Times New Roman"/>
                <w:b w:val="false"/>
                <w:i w:val="false"/>
                <w:color w:val="000000"/>
                <w:sz w:val="20"/>
              </w:rPr>
              <w:t>
журналын әзірлеу және
</w:t>
            </w:r>
            <w:r>
              <w:br/>
            </w:r>
            <w:r>
              <w:rPr>
                <w:rFonts w:ascii="Times New Roman"/>
                <w:b w:val="false"/>
                <w:i w:val="false"/>
                <w:color w:val="000000"/>
                <w:sz w:val="20"/>
              </w:rPr>
              <w:t>
шығару;
</w:t>
            </w:r>
            <w:r>
              <w:br/>
            </w:r>
            <w:r>
              <w:rPr>
                <w:rFonts w:ascii="Times New Roman"/>
                <w:b w:val="false"/>
                <w:i w:val="false"/>
                <w:color w:val="000000"/>
                <w:sz w:val="20"/>
              </w:rPr>
              <w:t>
"Қазақстан Республи-
</w:t>
            </w:r>
            <w:r>
              <w:br/>
            </w:r>
            <w:r>
              <w:rPr>
                <w:rFonts w:ascii="Times New Roman"/>
                <w:b w:val="false"/>
                <w:i w:val="false"/>
                <w:color w:val="000000"/>
                <w:sz w:val="20"/>
              </w:rPr>
              <w:t>
касындағы мемлекеттік
</w:t>
            </w:r>
            <w:r>
              <w:br/>
            </w:r>
            <w:r>
              <w:rPr>
                <w:rFonts w:ascii="Times New Roman"/>
                <w:b w:val="false"/>
                <w:i w:val="false"/>
                <w:color w:val="000000"/>
                <w:sz w:val="20"/>
              </w:rPr>
              <w:t>
тіл саясаты" атты
</w:t>
            </w:r>
            <w:r>
              <w:br/>
            </w:r>
            <w:r>
              <w:rPr>
                <w:rFonts w:ascii="Times New Roman"/>
                <w:b w:val="false"/>
                <w:i w:val="false"/>
                <w:color w:val="000000"/>
                <w:sz w:val="20"/>
              </w:rPr>
              <w:t>
роликті шығару және
</w:t>
            </w:r>
            <w:r>
              <w:br/>
            </w:r>
            <w:r>
              <w:rPr>
                <w:rFonts w:ascii="Times New Roman"/>
                <w:b w:val="false"/>
                <w:i w:val="false"/>
                <w:color w:val="000000"/>
                <w:sz w:val="20"/>
              </w:rPr>
              <w:t>
жалға беру;
</w:t>
            </w:r>
            <w:r>
              <w:br/>
            </w:r>
            <w:r>
              <w:rPr>
                <w:rFonts w:ascii="Times New Roman"/>
                <w:b w:val="false"/>
                <w:i w:val="false"/>
                <w:color w:val="000000"/>
                <w:sz w:val="20"/>
              </w:rPr>
              <w:t>
Ұлттық-мәдени орта-
</w:t>
            </w:r>
            <w:r>
              <w:br/>
            </w:r>
            <w:r>
              <w:rPr>
                <w:rFonts w:ascii="Times New Roman"/>
                <w:b w:val="false"/>
                <w:i w:val="false"/>
                <w:color w:val="000000"/>
                <w:sz w:val="20"/>
              </w:rPr>
              <w:t>
лықтардың жексенбілік
</w:t>
            </w:r>
            <w:r>
              <w:br/>
            </w:r>
            <w:r>
              <w:rPr>
                <w:rFonts w:ascii="Times New Roman"/>
                <w:b w:val="false"/>
                <w:i w:val="false"/>
                <w:color w:val="000000"/>
                <w:sz w:val="20"/>
              </w:rPr>
              <w:t>
мектептері арқылы
</w:t>
            </w:r>
            <w:r>
              <w:br/>
            </w:r>
            <w:r>
              <w:rPr>
                <w:rFonts w:ascii="Times New Roman"/>
                <w:b w:val="false"/>
                <w:i w:val="false"/>
                <w:color w:val="000000"/>
                <w:sz w:val="20"/>
              </w:rPr>
              <w:t>
тілдерді дамытуға
</w:t>
            </w:r>
            <w:r>
              <w:br/>
            </w:r>
            <w:r>
              <w:rPr>
                <w:rFonts w:ascii="Times New Roman"/>
                <w:b w:val="false"/>
                <w:i w:val="false"/>
                <w:color w:val="000000"/>
                <w:sz w:val="20"/>
              </w:rPr>
              <w:t>
мемлекеттік қолдау
</w:t>
            </w:r>
            <w:r>
              <w:br/>
            </w:r>
            <w:r>
              <w:rPr>
                <w:rFonts w:ascii="Times New Roman"/>
                <w:b w:val="false"/>
                <w:i w:val="false"/>
                <w:color w:val="000000"/>
                <w:sz w:val="20"/>
              </w:rPr>
              <w:t>
көрсету;
</w:t>
            </w:r>
            <w:r>
              <w:br/>
            </w:r>
            <w:r>
              <w:rPr>
                <w:rFonts w:ascii="Times New Roman"/>
                <w:b w:val="false"/>
                <w:i w:val="false"/>
                <w:color w:val="000000"/>
                <w:sz w:val="20"/>
              </w:rPr>
              <w:t>
Ұлттық жексенбілік
</w:t>
            </w:r>
            <w:r>
              <w:br/>
            </w:r>
            <w:r>
              <w:rPr>
                <w:rFonts w:ascii="Times New Roman"/>
                <w:b w:val="false"/>
                <w:i w:val="false"/>
                <w:color w:val="000000"/>
                <w:sz w:val="20"/>
              </w:rPr>
              <w:t>
мектептердің балалары
</w:t>
            </w:r>
            <w:r>
              <w:br/>
            </w:r>
            <w:r>
              <w:rPr>
                <w:rFonts w:ascii="Times New Roman"/>
                <w:b w:val="false"/>
                <w:i w:val="false"/>
                <w:color w:val="000000"/>
                <w:sz w:val="20"/>
              </w:rPr>
              <w:t>
мен жасөспірімдеріне
</w:t>
            </w:r>
            <w:r>
              <w:br/>
            </w:r>
            <w:r>
              <w:rPr>
                <w:rFonts w:ascii="Times New Roman"/>
                <w:b w:val="false"/>
                <w:i w:val="false"/>
                <w:color w:val="000000"/>
                <w:sz w:val="20"/>
              </w:rPr>
              <w:t>
жазғы кезеңде қазақ
</w:t>
            </w:r>
            <w:r>
              <w:br/>
            </w:r>
            <w:r>
              <w:rPr>
                <w:rFonts w:ascii="Times New Roman"/>
                <w:b w:val="false"/>
                <w:i w:val="false"/>
                <w:color w:val="000000"/>
                <w:sz w:val="20"/>
              </w:rPr>
              <w:t>
тілін оқыта отырып,
</w:t>
            </w:r>
            <w:r>
              <w:br/>
            </w:r>
            <w:r>
              <w:rPr>
                <w:rFonts w:ascii="Times New Roman"/>
                <w:b w:val="false"/>
                <w:i w:val="false"/>
                <w:color w:val="000000"/>
                <w:sz w:val="20"/>
              </w:rPr>
              <w:t>
олардың жазғы сауық-
</w:t>
            </w:r>
            <w:r>
              <w:br/>
            </w:r>
            <w:r>
              <w:rPr>
                <w:rFonts w:ascii="Times New Roman"/>
                <w:b w:val="false"/>
                <w:i w:val="false"/>
                <w:color w:val="000000"/>
                <w:sz w:val="20"/>
              </w:rPr>
              <w:t>
тыру демалысын ұйым-
</w:t>
            </w:r>
            <w:r>
              <w:br/>
            </w:r>
            <w:r>
              <w:rPr>
                <w:rFonts w:ascii="Times New Roman"/>
                <w:b w:val="false"/>
                <w:i w:val="false"/>
                <w:color w:val="000000"/>
                <w:sz w:val="20"/>
              </w:rPr>
              <w:t>
дастыру;
</w:t>
            </w:r>
            <w:r>
              <w:br/>
            </w:r>
            <w:r>
              <w:rPr>
                <w:rFonts w:ascii="Times New Roman"/>
                <w:b w:val="false"/>
                <w:i w:val="false"/>
                <w:color w:val="000000"/>
                <w:sz w:val="20"/>
              </w:rPr>
              <w:t>
Жақын шетел өкілдері-
</w:t>
            </w:r>
            <w:r>
              <w:br/>
            </w:r>
            <w:r>
              <w:rPr>
                <w:rFonts w:ascii="Times New Roman"/>
                <w:b w:val="false"/>
                <w:i w:val="false"/>
                <w:color w:val="000000"/>
                <w:sz w:val="20"/>
              </w:rPr>
              <w:t>
нің қатысуымен түркі
</w:t>
            </w:r>
            <w:r>
              <w:br/>
            </w:r>
            <w:r>
              <w:rPr>
                <w:rFonts w:ascii="Times New Roman"/>
                <w:b w:val="false"/>
                <w:i w:val="false"/>
                <w:color w:val="000000"/>
                <w:sz w:val="20"/>
              </w:rPr>
              <w:t>
жазбалары мәселелері
</w:t>
            </w:r>
            <w:r>
              <w:br/>
            </w:r>
            <w:r>
              <w:rPr>
                <w:rFonts w:ascii="Times New Roman"/>
                <w:b w:val="false"/>
                <w:i w:val="false"/>
                <w:color w:val="000000"/>
                <w:sz w:val="20"/>
              </w:rPr>
              <w:t>
бойынша республикалық
</w:t>
            </w:r>
            <w:r>
              <w:br/>
            </w:r>
            <w:r>
              <w:rPr>
                <w:rFonts w:ascii="Times New Roman"/>
                <w:b w:val="false"/>
                <w:i w:val="false"/>
                <w:color w:val="000000"/>
                <w:sz w:val="20"/>
              </w:rPr>
              <w:t>
ғылыми-теориялық
</w:t>
            </w:r>
            <w:r>
              <w:br/>
            </w:r>
            <w:r>
              <w:rPr>
                <w:rFonts w:ascii="Times New Roman"/>
                <w:b w:val="false"/>
                <w:i w:val="false"/>
                <w:color w:val="000000"/>
                <w:sz w:val="20"/>
              </w:rPr>
              <w:t>
конференцияны ұйым-
</w:t>
            </w:r>
            <w:r>
              <w:br/>
            </w:r>
            <w:r>
              <w:rPr>
                <w:rFonts w:ascii="Times New Roman"/>
                <w:b w:val="false"/>
                <w:i w:val="false"/>
                <w:color w:val="000000"/>
                <w:sz w:val="20"/>
              </w:rPr>
              <w:t>
дастыру және өткізу;
</w:t>
            </w:r>
            <w:r>
              <w:br/>
            </w:r>
            <w:r>
              <w:rPr>
                <w:rFonts w:ascii="Times New Roman"/>
                <w:b w:val="false"/>
                <w:i w:val="false"/>
                <w:color w:val="000000"/>
                <w:sz w:val="20"/>
              </w:rPr>
              <w:t>
Тілдерді дамытудың,
</w:t>
            </w:r>
            <w:r>
              <w:br/>
            </w:r>
            <w:r>
              <w:rPr>
                <w:rFonts w:ascii="Times New Roman"/>
                <w:b w:val="false"/>
                <w:i w:val="false"/>
                <w:color w:val="000000"/>
                <w:sz w:val="20"/>
              </w:rPr>
              <w:t>
қазақ терминологиясы-
</w:t>
            </w:r>
            <w:r>
              <w:br/>
            </w:r>
            <w:r>
              <w:rPr>
                <w:rFonts w:ascii="Times New Roman"/>
                <w:b w:val="false"/>
                <w:i w:val="false"/>
                <w:color w:val="000000"/>
                <w:sz w:val="20"/>
              </w:rPr>
              <w:t>
ның өзекті проблема-
</w:t>
            </w:r>
            <w:r>
              <w:br/>
            </w:r>
            <w:r>
              <w:rPr>
                <w:rFonts w:ascii="Times New Roman"/>
                <w:b w:val="false"/>
                <w:i w:val="false"/>
                <w:color w:val="000000"/>
                <w:sz w:val="20"/>
              </w:rPr>
              <w:t>
лары жөніндегі рес-
</w:t>
            </w:r>
            <w:r>
              <w:br/>
            </w:r>
            <w:r>
              <w:rPr>
                <w:rFonts w:ascii="Times New Roman"/>
                <w:b w:val="false"/>
                <w:i w:val="false"/>
                <w:color w:val="000000"/>
                <w:sz w:val="20"/>
              </w:rPr>
              <w:t>
публикалық (аймақтық)
</w:t>
            </w:r>
            <w:r>
              <w:br/>
            </w:r>
            <w:r>
              <w:rPr>
                <w:rFonts w:ascii="Times New Roman"/>
                <w:b w:val="false"/>
                <w:i w:val="false"/>
                <w:color w:val="000000"/>
                <w:sz w:val="20"/>
              </w:rPr>
              <w:t>
ғылыми-теориялық
</w:t>
            </w:r>
            <w:r>
              <w:br/>
            </w:r>
            <w:r>
              <w:rPr>
                <w:rFonts w:ascii="Times New Roman"/>
                <w:b w:val="false"/>
                <w:i w:val="false"/>
                <w:color w:val="000000"/>
                <w:sz w:val="20"/>
              </w:rPr>
              <w:t>
(практикалық)
</w:t>
            </w:r>
            <w:r>
              <w:br/>
            </w:r>
            <w:r>
              <w:rPr>
                <w:rFonts w:ascii="Times New Roman"/>
                <w:b w:val="false"/>
                <w:i w:val="false"/>
                <w:color w:val="000000"/>
                <w:sz w:val="20"/>
              </w:rPr>
              <w:t>
конференциялар,
</w:t>
            </w:r>
            <w:r>
              <w:br/>
            </w:r>
            <w:r>
              <w:rPr>
                <w:rFonts w:ascii="Times New Roman"/>
                <w:b w:val="false"/>
                <w:i w:val="false"/>
                <w:color w:val="000000"/>
                <w:sz w:val="20"/>
              </w:rPr>
              <w:t>
семинарлар, кеңестер,
</w:t>
            </w:r>
            <w:r>
              <w:br/>
            </w:r>
            <w:r>
              <w:rPr>
                <w:rFonts w:ascii="Times New Roman"/>
                <w:b w:val="false"/>
                <w:i w:val="false"/>
                <w:color w:val="000000"/>
                <w:sz w:val="20"/>
              </w:rPr>
              <w:t>
дөңгелек үстелдер;
</w:t>
            </w:r>
            <w:r>
              <w:br/>
            </w:r>
            <w:r>
              <w:rPr>
                <w:rFonts w:ascii="Times New Roman"/>
                <w:b w:val="false"/>
                <w:i w:val="false"/>
                <w:color w:val="000000"/>
                <w:sz w:val="20"/>
              </w:rPr>
              <w:t>
Республикалық кон-
</w:t>
            </w:r>
            <w:r>
              <w:br/>
            </w:r>
            <w:r>
              <w:rPr>
                <w:rFonts w:ascii="Times New Roman"/>
                <w:b w:val="false"/>
                <w:i w:val="false"/>
                <w:color w:val="000000"/>
                <w:sz w:val="20"/>
              </w:rPr>
              <w:t>
курстар және смотрлар
</w:t>
            </w:r>
            <w:r>
              <w:br/>
            </w:r>
            <w:r>
              <w:rPr>
                <w:rFonts w:ascii="Times New Roman"/>
                <w:b w:val="false"/>
                <w:i w:val="false"/>
                <w:color w:val="000000"/>
                <w:sz w:val="20"/>
              </w:rPr>
              <w:t>
өткізу;
</w:t>
            </w:r>
            <w:r>
              <w:br/>
            </w:r>
            <w:r>
              <w:rPr>
                <w:rFonts w:ascii="Times New Roman"/>
                <w:b w:val="false"/>
                <w:i w:val="false"/>
                <w:color w:val="000000"/>
                <w:sz w:val="20"/>
              </w:rPr>
              <w:t>
Оралмандарға тілдік
</w:t>
            </w:r>
            <w:r>
              <w:br/>
            </w:r>
            <w:r>
              <w:rPr>
                <w:rFonts w:ascii="Times New Roman"/>
                <w:b w:val="false"/>
                <w:i w:val="false"/>
                <w:color w:val="000000"/>
                <w:sz w:val="20"/>
              </w:rPr>
              <w:t>
орта құру жөніндегі
</w:t>
            </w:r>
            <w:r>
              <w:br/>
            </w:r>
            <w:r>
              <w:rPr>
                <w:rFonts w:ascii="Times New Roman"/>
                <w:b w:val="false"/>
                <w:i w:val="false"/>
                <w:color w:val="000000"/>
                <w:sz w:val="20"/>
              </w:rPr>
              <w:t>
іс-шаралар;
</w:t>
            </w:r>
            <w:r>
              <w:br/>
            </w:r>
            <w:r>
              <w:rPr>
                <w:rFonts w:ascii="Times New Roman"/>
                <w:b w:val="false"/>
                <w:i w:val="false"/>
                <w:color w:val="000000"/>
                <w:sz w:val="20"/>
              </w:rPr>
              <w:t>
Славян жазбалары
</w:t>
            </w:r>
            <w:r>
              <w:br/>
            </w:r>
            <w:r>
              <w:rPr>
                <w:rFonts w:ascii="Times New Roman"/>
                <w:b w:val="false"/>
                <w:i w:val="false"/>
                <w:color w:val="000000"/>
                <w:sz w:val="20"/>
              </w:rPr>
              <w:t>
күндерін өткізу;
</w:t>
            </w:r>
            <w:r>
              <w:br/>
            </w:r>
            <w:r>
              <w:rPr>
                <w:rFonts w:ascii="Times New Roman"/>
                <w:b w:val="false"/>
                <w:i w:val="false"/>
                <w:color w:val="000000"/>
                <w:sz w:val="20"/>
              </w:rPr>
              <w:t>
Қазақстан Республи-
</w:t>
            </w:r>
            <w:r>
              <w:br/>
            </w:r>
            <w:r>
              <w:rPr>
                <w:rFonts w:ascii="Times New Roman"/>
                <w:b w:val="false"/>
                <w:i w:val="false"/>
                <w:color w:val="000000"/>
                <w:sz w:val="20"/>
              </w:rPr>
              <w:t>
касы Үкіметінің
</w:t>
            </w:r>
            <w:r>
              <w:br/>
            </w:r>
            <w:r>
              <w:rPr>
                <w:rFonts w:ascii="Times New Roman"/>
                <w:b w:val="false"/>
                <w:i w:val="false"/>
                <w:color w:val="000000"/>
                <w:sz w:val="20"/>
              </w:rPr>
              <w:t>
жанындағы Мемлекеттік
</w:t>
            </w:r>
            <w:r>
              <w:br/>
            </w:r>
            <w:r>
              <w:rPr>
                <w:rFonts w:ascii="Times New Roman"/>
                <w:b w:val="false"/>
                <w:i w:val="false"/>
                <w:color w:val="000000"/>
                <w:sz w:val="20"/>
              </w:rPr>
              <w:t>
ономастика комиссия-
</w:t>
            </w:r>
            <w:r>
              <w:br/>
            </w:r>
            <w:r>
              <w:rPr>
                <w:rFonts w:ascii="Times New Roman"/>
                <w:b w:val="false"/>
                <w:i w:val="false"/>
                <w:color w:val="000000"/>
                <w:sz w:val="20"/>
              </w:rPr>
              <w:t>
сының және Мемлекет-
</w:t>
            </w:r>
            <w:r>
              <w:br/>
            </w:r>
            <w:r>
              <w:rPr>
                <w:rFonts w:ascii="Times New Roman"/>
                <w:b w:val="false"/>
                <w:i w:val="false"/>
                <w:color w:val="000000"/>
                <w:sz w:val="20"/>
              </w:rPr>
              <w:t>
тік терминология
</w:t>
            </w:r>
            <w:r>
              <w:br/>
            </w:r>
            <w:r>
              <w:rPr>
                <w:rFonts w:ascii="Times New Roman"/>
                <w:b w:val="false"/>
                <w:i w:val="false"/>
                <w:color w:val="000000"/>
                <w:sz w:val="20"/>
              </w:rPr>
              <w:t>
комиссиясының отырыс-
</w:t>
            </w:r>
            <w:r>
              <w:br/>
            </w:r>
            <w:r>
              <w:rPr>
                <w:rFonts w:ascii="Times New Roman"/>
                <w:b w:val="false"/>
                <w:i w:val="false"/>
                <w:color w:val="000000"/>
                <w:sz w:val="20"/>
              </w:rPr>
              <w:t>
тарын өткізу;
</w:t>
            </w:r>
            <w:r>
              <w:br/>
            </w:r>
            <w:r>
              <w:rPr>
                <w:rFonts w:ascii="Times New Roman"/>
                <w:b w:val="false"/>
                <w:i w:val="false"/>
                <w:color w:val="000000"/>
                <w:sz w:val="20"/>
              </w:rPr>
              <w:t>
Қазақстан халықтары
</w:t>
            </w:r>
            <w:r>
              <w:br/>
            </w:r>
            <w:r>
              <w:rPr>
                <w:rFonts w:ascii="Times New Roman"/>
                <w:b w:val="false"/>
                <w:i w:val="false"/>
                <w:color w:val="000000"/>
                <w:sz w:val="20"/>
              </w:rPr>
              <w:t>
тілдерінің VIII
</w:t>
            </w:r>
            <w:r>
              <w:br/>
            </w:r>
            <w:r>
              <w:rPr>
                <w:rFonts w:ascii="Times New Roman"/>
                <w:b w:val="false"/>
                <w:i w:val="false"/>
                <w:color w:val="000000"/>
                <w:sz w:val="20"/>
              </w:rPr>
              <w:t>
республикалық фести-
</w:t>
            </w:r>
            <w:r>
              <w:br/>
            </w:r>
            <w:r>
              <w:rPr>
                <w:rFonts w:ascii="Times New Roman"/>
                <w:b w:val="false"/>
                <w:i w:val="false"/>
                <w:color w:val="000000"/>
                <w:sz w:val="20"/>
              </w:rPr>
              <w:t>
валін өткізу;
</w:t>
            </w:r>
            <w:r>
              <w:br/>
            </w:r>
            <w:r>
              <w:rPr>
                <w:rFonts w:ascii="Times New Roman"/>
                <w:b w:val="false"/>
                <w:i w:val="false"/>
                <w:color w:val="000000"/>
                <w:sz w:val="20"/>
              </w:rPr>
              <w:t>
Тіл сұрақтары жөнінде
</w:t>
            </w:r>
            <w:r>
              <w:br/>
            </w:r>
            <w:r>
              <w:rPr>
                <w:rFonts w:ascii="Times New Roman"/>
                <w:b w:val="false"/>
                <w:i w:val="false"/>
                <w:color w:val="000000"/>
                <w:sz w:val="20"/>
              </w:rPr>
              <w:t>
әлеуметтік зерттеулер
</w:t>
            </w:r>
            <w:r>
              <w:br/>
            </w:r>
            <w:r>
              <w:rPr>
                <w:rFonts w:ascii="Times New Roman"/>
                <w:b w:val="false"/>
                <w:i w:val="false"/>
                <w:color w:val="000000"/>
                <w:sz w:val="20"/>
              </w:rPr>
              <w:t>
жүргізу;
</w:t>
            </w:r>
            <w:r>
              <w:br/>
            </w:r>
            <w:r>
              <w:rPr>
                <w:rFonts w:ascii="Times New Roman"/>
                <w:b w:val="false"/>
                <w:i w:val="false"/>
                <w:color w:val="000000"/>
                <w:sz w:val="20"/>
              </w:rPr>
              <w:t>
Республикалық Мемле-
</w:t>
            </w:r>
            <w:r>
              <w:br/>
            </w:r>
            <w:r>
              <w:rPr>
                <w:rFonts w:ascii="Times New Roman"/>
                <w:b w:val="false"/>
                <w:i w:val="false"/>
                <w:color w:val="000000"/>
                <w:sz w:val="20"/>
              </w:rPr>
              <w:t>
кеттік тілді жеделде-
</w:t>
            </w:r>
            <w:r>
              <w:br/>
            </w:r>
            <w:r>
              <w:rPr>
                <w:rFonts w:ascii="Times New Roman"/>
                <w:b w:val="false"/>
                <w:i w:val="false"/>
                <w:color w:val="000000"/>
                <w:sz w:val="20"/>
              </w:rPr>
              <w:t>
тіп оқыту орталығы
</w:t>
            </w:r>
            <w:r>
              <w:br/>
            </w:r>
            <w:r>
              <w:rPr>
                <w:rFonts w:ascii="Times New Roman"/>
                <w:b w:val="false"/>
                <w:i w:val="false"/>
                <w:color w:val="000000"/>
                <w:sz w:val="20"/>
              </w:rPr>
              <w:t>
базасында мемлекеттік
</w:t>
            </w:r>
            <w:r>
              <w:br/>
            </w:r>
            <w:r>
              <w:rPr>
                <w:rFonts w:ascii="Times New Roman"/>
                <w:b w:val="false"/>
                <w:i w:val="false"/>
                <w:color w:val="000000"/>
                <w:sz w:val="20"/>
              </w:rPr>
              <w:t>
қызметшілерді қазақ
</w:t>
            </w:r>
            <w:r>
              <w:br/>
            </w:r>
            <w:r>
              <w:rPr>
                <w:rFonts w:ascii="Times New Roman"/>
                <w:b w:val="false"/>
                <w:i w:val="false"/>
                <w:color w:val="000000"/>
                <w:sz w:val="20"/>
              </w:rPr>
              <w:t>
тілінде оқытудың
</w:t>
            </w:r>
            <w:r>
              <w:br/>
            </w:r>
            <w:r>
              <w:rPr>
                <w:rFonts w:ascii="Times New Roman"/>
                <w:b w:val="false"/>
                <w:i w:val="false"/>
                <w:color w:val="000000"/>
                <w:sz w:val="20"/>
              </w:rPr>
              <w:t>
орталықтандырылған
</w:t>
            </w:r>
            <w:r>
              <w:br/>
            </w:r>
            <w:r>
              <w:rPr>
                <w:rFonts w:ascii="Times New Roman"/>
                <w:b w:val="false"/>
                <w:i w:val="false"/>
                <w:color w:val="000000"/>
                <w:sz w:val="20"/>
              </w:rPr>
              <w:t>
жүйесін құру;
</w:t>
            </w:r>
            <w:r>
              <w:br/>
            </w:r>
            <w:r>
              <w:rPr>
                <w:rFonts w:ascii="Times New Roman"/>
                <w:b w:val="false"/>
                <w:i w:val="false"/>
                <w:color w:val="000000"/>
                <w:sz w:val="20"/>
              </w:rPr>
              <w:t>
Қазақстан Республи-
</w:t>
            </w:r>
            <w:r>
              <w:br/>
            </w:r>
            <w:r>
              <w:rPr>
                <w:rFonts w:ascii="Times New Roman"/>
                <w:b w:val="false"/>
                <w:i w:val="false"/>
                <w:color w:val="000000"/>
                <w:sz w:val="20"/>
              </w:rPr>
              <w:t>
касы Мәдениет және
</w:t>
            </w:r>
            <w:r>
              <w:br/>
            </w:r>
            <w:r>
              <w:rPr>
                <w:rFonts w:ascii="Times New Roman"/>
                <w:b w:val="false"/>
                <w:i w:val="false"/>
                <w:color w:val="000000"/>
                <w:sz w:val="20"/>
              </w:rPr>
              <w:t>
ақпарат министрлігі-
</w:t>
            </w:r>
            <w:r>
              <w:br/>
            </w:r>
            <w:r>
              <w:rPr>
                <w:rFonts w:ascii="Times New Roman"/>
                <w:b w:val="false"/>
                <w:i w:val="false"/>
                <w:color w:val="000000"/>
                <w:sz w:val="20"/>
              </w:rPr>
              <w:t>
нің бұйрығымен бекі-
</w:t>
            </w:r>
            <w:r>
              <w:br/>
            </w:r>
            <w:r>
              <w:rPr>
                <w:rFonts w:ascii="Times New Roman"/>
                <w:b w:val="false"/>
                <w:i w:val="false"/>
                <w:color w:val="000000"/>
                <w:sz w:val="20"/>
              </w:rPr>
              <w:t>
тілген Тізбеге сәйкес
</w:t>
            </w:r>
            <w:r>
              <w:br/>
            </w:r>
            <w:r>
              <w:rPr>
                <w:rFonts w:ascii="Times New Roman"/>
                <w:b w:val="false"/>
                <w:i w:val="false"/>
                <w:color w:val="000000"/>
                <w:sz w:val="20"/>
              </w:rPr>
              <w:t>
Мемлекеттік тілді
</w:t>
            </w:r>
            <w:r>
              <w:br/>
            </w:r>
            <w:r>
              <w:rPr>
                <w:rFonts w:ascii="Times New Roman"/>
                <w:b w:val="false"/>
                <w:i w:val="false"/>
                <w:color w:val="000000"/>
                <w:sz w:val="20"/>
              </w:rPr>
              <w:t>
жеделдетіп оқыту
</w:t>
            </w:r>
            <w:r>
              <w:br/>
            </w:r>
            <w:r>
              <w:rPr>
                <w:rFonts w:ascii="Times New Roman"/>
                <w:b w:val="false"/>
                <w:i w:val="false"/>
                <w:color w:val="000000"/>
                <w:sz w:val="20"/>
              </w:rPr>
              <w:t>
республикалық орта-
</w:t>
            </w:r>
            <w:r>
              <w:br/>
            </w:r>
            <w:r>
              <w:rPr>
                <w:rFonts w:ascii="Times New Roman"/>
                <w:b w:val="false"/>
                <w:i w:val="false"/>
                <w:color w:val="000000"/>
                <w:sz w:val="20"/>
              </w:rPr>
              <w:t>
лығына негізгі құрал-
</w:t>
            </w:r>
            <w:r>
              <w:br/>
            </w:r>
            <w:r>
              <w:rPr>
                <w:rFonts w:ascii="Times New Roman"/>
                <w:b w:val="false"/>
                <w:i w:val="false"/>
                <w:color w:val="000000"/>
                <w:sz w:val="20"/>
              </w:rPr>
              <w:t>
дарды сатып алуға
</w:t>
            </w:r>
            <w:r>
              <w:br/>
            </w:r>
            <w:r>
              <w:rPr>
                <w:rFonts w:ascii="Times New Roman"/>
                <w:b w:val="false"/>
                <w:i w:val="false"/>
                <w:color w:val="000000"/>
                <w:sz w:val="20"/>
              </w:rPr>
              <w:t>
күрделі трансферттер
</w:t>
            </w:r>
            <w:r>
              <w:br/>
            </w:r>
            <w:r>
              <w:rPr>
                <w:rFonts w:ascii="Times New Roman"/>
                <w:b w:val="false"/>
                <w:i w:val="false"/>
                <w:color w:val="000000"/>
                <w:sz w:val="20"/>
              </w:rPr>
              <w:t>
аудару;
</w:t>
            </w:r>
            <w:r>
              <w:br/>
            </w:r>
            <w:r>
              <w:rPr>
                <w:rFonts w:ascii="Times New Roman"/>
                <w:b w:val="false"/>
                <w:i w:val="false"/>
                <w:color w:val="000000"/>
                <w:sz w:val="20"/>
              </w:rPr>
              <w:t>
Шетелде тұратын қазақ
</w:t>
            </w:r>
            <w:r>
              <w:br/>
            </w:r>
            <w:r>
              <w:rPr>
                <w:rFonts w:ascii="Times New Roman"/>
                <w:b w:val="false"/>
                <w:i w:val="false"/>
                <w:color w:val="000000"/>
                <w:sz w:val="20"/>
              </w:rPr>
              <w:t>
диаспорасының өзекті
</w:t>
            </w:r>
            <w:r>
              <w:br/>
            </w:r>
            <w:r>
              <w:rPr>
                <w:rFonts w:ascii="Times New Roman"/>
                <w:b w:val="false"/>
                <w:i w:val="false"/>
                <w:color w:val="000000"/>
                <w:sz w:val="20"/>
              </w:rPr>
              <w:t>
мәселелеріне арналған
</w:t>
            </w:r>
            <w:r>
              <w:br/>
            </w:r>
            <w:r>
              <w:rPr>
                <w:rFonts w:ascii="Times New Roman"/>
                <w:b w:val="false"/>
                <w:i w:val="false"/>
                <w:color w:val="000000"/>
                <w:sz w:val="20"/>
              </w:rPr>
              <w:t>
әдебиеттер, қазақ
</w:t>
            </w:r>
            <w:r>
              <w:br/>
            </w:r>
            <w:r>
              <w:rPr>
                <w:rFonts w:ascii="Times New Roman"/>
                <w:b w:val="false"/>
                <w:i w:val="false"/>
                <w:color w:val="000000"/>
                <w:sz w:val="20"/>
              </w:rPr>
              <w:t>
тілін жеделдетіп оқы-
</w:t>
            </w:r>
            <w:r>
              <w:br/>
            </w:r>
            <w:r>
              <w:rPr>
                <w:rFonts w:ascii="Times New Roman"/>
                <w:b w:val="false"/>
                <w:i w:val="false"/>
                <w:color w:val="000000"/>
                <w:sz w:val="20"/>
              </w:rPr>
              <w:t>
туға арналған сөздік-
</w:t>
            </w:r>
            <w:r>
              <w:br/>
            </w:r>
            <w:r>
              <w:rPr>
                <w:rFonts w:ascii="Times New Roman"/>
                <w:b w:val="false"/>
                <w:i w:val="false"/>
                <w:color w:val="000000"/>
                <w:sz w:val="20"/>
              </w:rPr>
              <w:t>
тер, оқулықтар, оқу-
</w:t>
            </w:r>
            <w:r>
              <w:br/>
            </w:r>
            <w:r>
              <w:rPr>
                <w:rFonts w:ascii="Times New Roman"/>
                <w:b w:val="false"/>
                <w:i w:val="false"/>
                <w:color w:val="000000"/>
                <w:sz w:val="20"/>
              </w:rPr>
              <w:t>
әдістемелік әдебиет-
</w:t>
            </w:r>
            <w:r>
              <w:br/>
            </w:r>
            <w:r>
              <w:rPr>
                <w:rFonts w:ascii="Times New Roman"/>
                <w:b w:val="false"/>
                <w:i w:val="false"/>
                <w:color w:val="000000"/>
                <w:sz w:val="20"/>
              </w:rPr>
              <w:t>
тер мен құралдар
</w:t>
            </w:r>
            <w:r>
              <w:br/>
            </w:r>
            <w:r>
              <w:rPr>
                <w:rFonts w:ascii="Times New Roman"/>
                <w:b w:val="false"/>
                <w:i w:val="false"/>
                <w:color w:val="000000"/>
                <w:sz w:val="20"/>
              </w:rPr>
              <w:t>
әзірлеу және шығару;
</w:t>
            </w:r>
            <w:r>
              <w:br/>
            </w:r>
            <w:r>
              <w:rPr>
                <w:rFonts w:ascii="Times New Roman"/>
                <w:b w:val="false"/>
                <w:i w:val="false"/>
                <w:color w:val="000000"/>
                <w:sz w:val="20"/>
              </w:rPr>
              <w:t>
Шетелде тұратын қазақ
</w:t>
            </w:r>
            <w:r>
              <w:br/>
            </w:r>
            <w:r>
              <w:rPr>
                <w:rFonts w:ascii="Times New Roman"/>
                <w:b w:val="false"/>
                <w:i w:val="false"/>
                <w:color w:val="000000"/>
                <w:sz w:val="20"/>
              </w:rPr>
              <w:t>
диаспорасының өзекті
</w:t>
            </w:r>
            <w:r>
              <w:br/>
            </w:r>
            <w:r>
              <w:rPr>
                <w:rFonts w:ascii="Times New Roman"/>
                <w:b w:val="false"/>
                <w:i w:val="false"/>
                <w:color w:val="000000"/>
                <w:sz w:val="20"/>
              </w:rPr>
              <w:t>
мәселелеріне арналған
</w:t>
            </w:r>
            <w:r>
              <w:br/>
            </w:r>
            <w:r>
              <w:rPr>
                <w:rFonts w:ascii="Times New Roman"/>
                <w:b w:val="false"/>
                <w:i w:val="false"/>
                <w:color w:val="000000"/>
                <w:sz w:val="20"/>
              </w:rPr>
              <w:t>
сараптамалық баянда-
</w:t>
            </w:r>
            <w:r>
              <w:br/>
            </w:r>
            <w:r>
              <w:rPr>
                <w:rFonts w:ascii="Times New Roman"/>
                <w:b w:val="false"/>
                <w:i w:val="false"/>
                <w:color w:val="000000"/>
                <w:sz w:val="20"/>
              </w:rPr>
              <w:t>
малар әзірлеу;
</w:t>
            </w:r>
            <w:r>
              <w:br/>
            </w:r>
            <w:r>
              <w:rPr>
                <w:rFonts w:ascii="Times New Roman"/>
                <w:b w:val="false"/>
                <w:i w:val="false"/>
                <w:color w:val="000000"/>
                <w:sz w:val="20"/>
              </w:rPr>
              <w:t>
Шетелде тұратын қазақ
</w:t>
            </w:r>
            <w:r>
              <w:br/>
            </w:r>
            <w:r>
              <w:rPr>
                <w:rFonts w:ascii="Times New Roman"/>
                <w:b w:val="false"/>
                <w:i w:val="false"/>
                <w:color w:val="000000"/>
                <w:sz w:val="20"/>
              </w:rPr>
              <w:t>
диаспорасының өзекті
</w:t>
            </w:r>
            <w:r>
              <w:br/>
            </w:r>
            <w:r>
              <w:rPr>
                <w:rFonts w:ascii="Times New Roman"/>
                <w:b w:val="false"/>
                <w:i w:val="false"/>
                <w:color w:val="000000"/>
                <w:sz w:val="20"/>
              </w:rPr>
              <w:t>
проблемалары бойынша
</w:t>
            </w:r>
            <w:r>
              <w:br/>
            </w:r>
            <w:r>
              <w:rPr>
                <w:rFonts w:ascii="Times New Roman"/>
                <w:b w:val="false"/>
                <w:i w:val="false"/>
                <w:color w:val="000000"/>
                <w:sz w:val="20"/>
              </w:rPr>
              <w:t>
әлеуметтік зерттеулер
</w:t>
            </w:r>
            <w:r>
              <w:br/>
            </w:r>
            <w:r>
              <w:rPr>
                <w:rFonts w:ascii="Times New Roman"/>
                <w:b w:val="false"/>
                <w:i w:val="false"/>
                <w:color w:val="000000"/>
                <w:sz w:val="20"/>
              </w:rPr>
              <w:t>
жүргізу;
</w:t>
            </w:r>
            <w:r>
              <w:br/>
            </w:r>
            <w:r>
              <w:rPr>
                <w:rFonts w:ascii="Times New Roman"/>
                <w:b w:val="false"/>
                <w:i w:val="false"/>
                <w:color w:val="000000"/>
                <w:sz w:val="20"/>
              </w:rPr>
              <w:t>
Отандастар істері
</w:t>
            </w:r>
            <w:r>
              <w:br/>
            </w:r>
            <w:r>
              <w:rPr>
                <w:rFonts w:ascii="Times New Roman"/>
                <w:b w:val="false"/>
                <w:i w:val="false"/>
                <w:color w:val="000000"/>
                <w:sz w:val="20"/>
              </w:rPr>
              <w:t>
жөніндегі комиссияның
</w:t>
            </w:r>
            <w:r>
              <w:br/>
            </w:r>
            <w:r>
              <w:rPr>
                <w:rFonts w:ascii="Times New Roman"/>
                <w:b w:val="false"/>
                <w:i w:val="false"/>
                <w:color w:val="000000"/>
                <w:sz w:val="20"/>
              </w:rPr>
              <w:t>
отырыстарын өткізу;
</w:t>
            </w:r>
            <w:r>
              <w:br/>
            </w:r>
            <w:r>
              <w:rPr>
                <w:rFonts w:ascii="Times New Roman"/>
                <w:b w:val="false"/>
                <w:i w:val="false"/>
                <w:color w:val="000000"/>
                <w:sz w:val="20"/>
              </w:rPr>
              <w:t>
"Туған тіл" мамандан-
</w:t>
            </w:r>
            <w:r>
              <w:br/>
            </w:r>
            <w:r>
              <w:rPr>
                <w:rFonts w:ascii="Times New Roman"/>
                <w:b w:val="false"/>
                <w:i w:val="false"/>
                <w:color w:val="000000"/>
                <w:sz w:val="20"/>
              </w:rPr>
              <w:t>
дырылған альманағын
</w:t>
            </w:r>
            <w:r>
              <w:br/>
            </w:r>
            <w:r>
              <w:rPr>
                <w:rFonts w:ascii="Times New Roman"/>
                <w:b w:val="false"/>
                <w:i w:val="false"/>
                <w:color w:val="000000"/>
                <w:sz w:val="20"/>
              </w:rPr>
              <w:t>
әзірлеу және шығару;
</w:t>
            </w:r>
            <w:r>
              <w:br/>
            </w:r>
            <w:r>
              <w:rPr>
                <w:rFonts w:ascii="Times New Roman"/>
                <w:b w:val="false"/>
                <w:i w:val="false"/>
                <w:color w:val="000000"/>
                <w:sz w:val="20"/>
              </w:rPr>
              <w:t>
Отандастарға арналған
</w:t>
            </w:r>
            <w:r>
              <w:br/>
            </w:r>
            <w:r>
              <w:rPr>
                <w:rFonts w:ascii="Times New Roman"/>
                <w:b w:val="false"/>
                <w:i w:val="false"/>
                <w:color w:val="000000"/>
                <w:sz w:val="20"/>
              </w:rPr>
              <w:t>
халық шығармашылығы
</w:t>
            </w:r>
            <w:r>
              <w:br/>
            </w:r>
            <w:r>
              <w:rPr>
                <w:rFonts w:ascii="Times New Roman"/>
                <w:b w:val="false"/>
                <w:i w:val="false"/>
                <w:color w:val="000000"/>
                <w:sz w:val="20"/>
              </w:rPr>
              <w:t>
фестивалін өткізу;
</w:t>
            </w:r>
            <w:r>
              <w:br/>
            </w:r>
            <w:r>
              <w:rPr>
                <w:rFonts w:ascii="Times New Roman"/>
                <w:b w:val="false"/>
                <w:i w:val="false"/>
                <w:color w:val="000000"/>
                <w:sz w:val="20"/>
              </w:rPr>
              <w:t>
Шетелде тұратын қазақ
</w:t>
            </w:r>
            <w:r>
              <w:br/>
            </w:r>
            <w:r>
              <w:rPr>
                <w:rFonts w:ascii="Times New Roman"/>
                <w:b w:val="false"/>
                <w:i w:val="false"/>
                <w:color w:val="000000"/>
                <w:sz w:val="20"/>
              </w:rPr>
              <w:t>
диаспорасының өзекті
</w:t>
            </w:r>
            <w:r>
              <w:br/>
            </w:r>
            <w:r>
              <w:rPr>
                <w:rFonts w:ascii="Times New Roman"/>
                <w:b w:val="false"/>
                <w:i w:val="false"/>
                <w:color w:val="000000"/>
                <w:sz w:val="20"/>
              </w:rPr>
              <w:t>
проблемалары жөнінде-
</w:t>
            </w:r>
            <w:r>
              <w:br/>
            </w:r>
            <w:r>
              <w:rPr>
                <w:rFonts w:ascii="Times New Roman"/>
                <w:b w:val="false"/>
                <w:i w:val="false"/>
                <w:color w:val="000000"/>
                <w:sz w:val="20"/>
              </w:rPr>
              <w:t>
гі республикалық
</w:t>
            </w:r>
            <w:r>
              <w:br/>
            </w:r>
            <w:r>
              <w:rPr>
                <w:rFonts w:ascii="Times New Roman"/>
                <w:b w:val="false"/>
                <w:i w:val="false"/>
                <w:color w:val="000000"/>
                <w:sz w:val="20"/>
              </w:rPr>
              <w:t>
(аймақтық) ғылыми-
</w:t>
            </w:r>
            <w:r>
              <w:br/>
            </w:r>
            <w:r>
              <w:rPr>
                <w:rFonts w:ascii="Times New Roman"/>
                <w:b w:val="false"/>
                <w:i w:val="false"/>
                <w:color w:val="000000"/>
                <w:sz w:val="20"/>
              </w:rPr>
              <w:t>
теориялық (практика-
</w:t>
            </w:r>
            <w:r>
              <w:br/>
            </w:r>
            <w:r>
              <w:rPr>
                <w:rFonts w:ascii="Times New Roman"/>
                <w:b w:val="false"/>
                <w:i w:val="false"/>
                <w:color w:val="000000"/>
                <w:sz w:val="20"/>
              </w:rPr>
              <w:t>
лық) конференциялар,
</w:t>
            </w:r>
            <w:r>
              <w:br/>
            </w:r>
            <w:r>
              <w:rPr>
                <w:rFonts w:ascii="Times New Roman"/>
                <w:b w:val="false"/>
                <w:i w:val="false"/>
                <w:color w:val="000000"/>
                <w:sz w:val="20"/>
              </w:rPr>
              <w:t>
семинарлар, кеңестер,
</w:t>
            </w:r>
            <w:r>
              <w:br/>
            </w:r>
            <w:r>
              <w:rPr>
                <w:rFonts w:ascii="Times New Roman"/>
                <w:b w:val="false"/>
                <w:i w:val="false"/>
                <w:color w:val="000000"/>
                <w:sz w:val="20"/>
              </w:rPr>
              <w:t>
дөңгелек үстелдер
</w:t>
            </w:r>
            <w:r>
              <w:br/>
            </w:r>
            <w:r>
              <w:rPr>
                <w:rFonts w:ascii="Times New Roman"/>
                <w:b w:val="false"/>
                <w:i w:val="false"/>
                <w:color w:val="000000"/>
                <w:sz w:val="20"/>
              </w:rPr>
              <w:t>
өткізу;
</w:t>
            </w:r>
            <w:r>
              <w:br/>
            </w:r>
            <w:r>
              <w:rPr>
                <w:rFonts w:ascii="Times New Roman"/>
                <w:b w:val="false"/>
                <w:i w:val="false"/>
                <w:color w:val="000000"/>
                <w:sz w:val="20"/>
              </w:rPr>
              <w:t>
Қазақ диаспорасы
</w:t>
            </w:r>
            <w:r>
              <w:br/>
            </w:r>
            <w:r>
              <w:rPr>
                <w:rFonts w:ascii="Times New Roman"/>
                <w:b w:val="false"/>
                <w:i w:val="false"/>
                <w:color w:val="000000"/>
                <w:sz w:val="20"/>
              </w:rPr>
              <w:t>
өкілдерінің қатысуы-
</w:t>
            </w:r>
            <w:r>
              <w:br/>
            </w:r>
            <w:r>
              <w:rPr>
                <w:rFonts w:ascii="Times New Roman"/>
                <w:b w:val="false"/>
                <w:i w:val="false"/>
                <w:color w:val="000000"/>
                <w:sz w:val="20"/>
              </w:rPr>
              <w:t>
мен өтетін ақындар-
</w:t>
            </w:r>
            <w:r>
              <w:br/>
            </w:r>
            <w:r>
              <w:rPr>
                <w:rFonts w:ascii="Times New Roman"/>
                <w:b w:val="false"/>
                <w:i w:val="false"/>
                <w:color w:val="000000"/>
                <w:sz w:val="20"/>
              </w:rPr>
              <w:t>
дың халықаралық мүш-
</w:t>
            </w:r>
            <w:r>
              <w:br/>
            </w:r>
            <w:r>
              <w:rPr>
                <w:rFonts w:ascii="Times New Roman"/>
                <w:b w:val="false"/>
                <w:i w:val="false"/>
                <w:color w:val="000000"/>
                <w:sz w:val="20"/>
              </w:rPr>
              <w:t>
әйрасы;
</w:t>
            </w:r>
            <w:r>
              <w:br/>
            </w:r>
            <w:r>
              <w:rPr>
                <w:rFonts w:ascii="Times New Roman"/>
                <w:b w:val="false"/>
                <w:i w:val="false"/>
                <w:color w:val="000000"/>
                <w:sz w:val="20"/>
              </w:rPr>
              <w:t>
Қазақтардың Кіші
</w:t>
            </w:r>
            <w:r>
              <w:br/>
            </w:r>
            <w:r>
              <w:rPr>
                <w:rFonts w:ascii="Times New Roman"/>
                <w:b w:val="false"/>
                <w:i w:val="false"/>
                <w:color w:val="000000"/>
                <w:sz w:val="20"/>
              </w:rPr>
              <w:t>
Құрылтайы.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Тіл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 тiлдердi дамытуға арналған жалпы 20-дан кем емес жалпы республикалық iс-шаралар (конференциялар, семинарлар, жиналыстар, дөңгелек үстелдер, конкурстар, байқаулар) өткiзу;
</w:t>
      </w:r>
      <w:r>
        <w:br/>
      </w:r>
      <w:r>
        <w:rPr>
          <w:rFonts w:ascii="Times New Roman"/>
          <w:b w:val="false"/>
          <w:i w:val="false"/>
          <w:color w:val="000000"/>
          <w:sz w:val="28"/>
        </w:rPr>
        <w:t>
      - шетелде тұратын отандастардың өзектi мәселелерiне арналған жалпы 10-нан кем емес iс-шаралар (конференциялар, семинарлар, жиналыстар, дөңгелек үстелдер) өткiзу;
</w:t>
      </w:r>
      <w:r>
        <w:br/>
      </w:r>
      <w:r>
        <w:rPr>
          <w:rFonts w:ascii="Times New Roman"/>
          <w:b w:val="false"/>
          <w:i w:val="false"/>
          <w:color w:val="000000"/>
          <w:sz w:val="28"/>
        </w:rPr>
        <w:t>
      - Қазақстан халықтарының бiрлiгiн нығайтатын Қазақстан халықтарының 1 фестивалiн және шетелде тұратын қазақ диаспорасымен жан-жақты байланысты нығайту мен дамытуға бағытталған отандастардың халықтық шығармашылық 1 фестивалiн өткізу;
</w:t>
      </w:r>
      <w:r>
        <w:br/>
      </w:r>
      <w:r>
        <w:rPr>
          <w:rFonts w:ascii="Times New Roman"/>
          <w:b w:val="false"/>
          <w:i w:val="false"/>
          <w:color w:val="000000"/>
          <w:sz w:val="28"/>
        </w:rPr>
        <w:t>
      - Республика азаматтарының лингвистикалық сұранысын толық қамтамасыз етудi iске асыруға арналған 15 томдық "Қазақ тiлiнiң түсiндiрме сөздiгiнiң" 2 томын әзiрлеу;
</w:t>
      </w:r>
      <w:r>
        <w:br/>
      </w:r>
      <w:r>
        <w:rPr>
          <w:rFonts w:ascii="Times New Roman"/>
          <w:b w:val="false"/>
          <w:i w:val="false"/>
          <w:color w:val="000000"/>
          <w:sz w:val="28"/>
        </w:rPr>
        <w:t>
      - қазақ тiлiнiң бiркелкi терминологиялық жүйесiн ендiру және республика аумағында топонимикалық атауларды фонетикалық, лексикалық, графикалық принциптермен сәйкестендiру үшiн Қазақстан Республикасы Үкiметiнiң жанындағы Мемлекеттiк ономастика және Мемлекеттiк терминология комиссияларының 6 отырыстарын өткiзу;
</w:t>
      </w:r>
      <w:r>
        <w:br/>
      </w:r>
      <w:r>
        <w:rPr>
          <w:rFonts w:ascii="Times New Roman"/>
          <w:b w:val="false"/>
          <w:i w:val="false"/>
          <w:color w:val="000000"/>
          <w:sz w:val="28"/>
        </w:rPr>
        <w:t>
      - қазақ тiлiн қоғамда дамыту үшiн бағытталған "Тiл және қоғам" мамандандырылған альманахтың 3 - номерiн басып шығару;
</w:t>
      </w:r>
      <w:r>
        <w:br/>
      </w:r>
      <w:r>
        <w:rPr>
          <w:rFonts w:ascii="Times New Roman"/>
          <w:b w:val="false"/>
          <w:i w:val="false"/>
          <w:color w:val="000000"/>
          <w:sz w:val="28"/>
        </w:rPr>
        <w:t>
      - мектепке дейiнгi және мектеп жасындағы балаларға арналған қазақ тiлiндегi "Балапан" журналының 4 номерiн шығару;
</w:t>
      </w:r>
      <w:r>
        <w:br/>
      </w:r>
      <w:r>
        <w:rPr>
          <w:rFonts w:ascii="Times New Roman"/>
          <w:b w:val="false"/>
          <w:i w:val="false"/>
          <w:color w:val="000000"/>
          <w:sz w:val="28"/>
        </w:rPr>
        <w:t>
      - терминология мен ономастиканы жетiлдiру үшiн Қазақстан Республикасы Үкiметiнiң жанындағы Мемлекеттiк терминологиялық және мемлекеттiк ономастика комиссияларының 8 бюллетеньдерiн шығару;
</w:t>
      </w:r>
      <w:r>
        <w:br/>
      </w:r>
      <w:r>
        <w:rPr>
          <w:rFonts w:ascii="Times New Roman"/>
          <w:b w:val="false"/>
          <w:i w:val="false"/>
          <w:color w:val="000000"/>
          <w:sz w:val="28"/>
        </w:rPr>
        <w:t>
      - шетелде тұратын отандастардың ғылыми және шығармашылық ұйымдарымен тұрақты қатынасты қолдау үшiн "Туған тiл" мамандандырылған альманахтың 2-номерін басып шығару;
</w:t>
      </w:r>
      <w:r>
        <w:br/>
      </w:r>
      <w:r>
        <w:rPr>
          <w:rFonts w:ascii="Times New Roman"/>
          <w:b w:val="false"/>
          <w:i w:val="false"/>
          <w:color w:val="000000"/>
          <w:sz w:val="28"/>
        </w:rPr>
        <w:t>
      - қазақ тiлiн әр түрлi салаларда үйрету мен енгiзуге бағытталған 7-тен кем емес компьютерлiк бағдарламалар әзiрлеу;
</w:t>
      </w:r>
      <w:r>
        <w:br/>
      </w:r>
      <w:r>
        <w:rPr>
          <w:rFonts w:ascii="Times New Roman"/>
          <w:b w:val="false"/>
          <w:i w:val="false"/>
          <w:color w:val="000000"/>
          <w:sz w:val="28"/>
        </w:rPr>
        <w:t>
      - қазақ тiлiндегi веб-порталды ақпараттық қолдау және жетiлдiру;
</w:t>
      </w:r>
      <w:r>
        <w:br/>
      </w:r>
      <w:r>
        <w:rPr>
          <w:rFonts w:ascii="Times New Roman"/>
          <w:b w:val="false"/>
          <w:i w:val="false"/>
          <w:color w:val="000000"/>
          <w:sz w:val="28"/>
        </w:rPr>
        <w:t>
      - шетелде тұратын отандастар мен мемлекеттiк тiлдiң сұрақтарына арналған 4 әлеуметтiк зерттеулер өткiзу;
</w:t>
      </w:r>
      <w:r>
        <w:br/>
      </w:r>
      <w:r>
        <w:rPr>
          <w:rFonts w:ascii="Times New Roman"/>
          <w:b w:val="false"/>
          <w:i w:val="false"/>
          <w:color w:val="000000"/>
          <w:sz w:val="28"/>
        </w:rPr>
        <w:t>
      - мемлекеттiк қызметкерлерге қазақ тiлiн үйрету үшiн керектi жағдай жасау мақсатында Республикалық мемлекеттiк тiлдi жеделдетiп оқыту орталығына негiзгi активтер сатып алу:
</w:t>
      </w:r>
      <w:r>
        <w:br/>
      </w:r>
      <w:r>
        <w:rPr>
          <w:rFonts w:ascii="Times New Roman"/>
          <w:b w:val="false"/>
          <w:i w:val="false"/>
          <w:color w:val="000000"/>
          <w:sz w:val="28"/>
        </w:rPr>
        <w:t>
      1 автомашина (газель), 45 компьютерлердiң жинақтығы, 3 лингафондық кластар, 3 көшiру аппараттары, экранымен 3 проектор, кластарға арналған 3 тақта, 3 сейф, 1 переплеттiк аппарат, 32 офистiк жиһаздар жинақтығы.
</w:t>
      </w:r>
      <w:r>
        <w:br/>
      </w:r>
      <w:r>
        <w:rPr>
          <w:rFonts w:ascii="Times New Roman"/>
          <w:b w:val="false"/>
          <w:i w:val="false"/>
          <w:color w:val="000000"/>
          <w:sz w:val="28"/>
        </w:rPr>
        <w:t>
      Соңғы нәтиже:
</w:t>
      </w:r>
      <w:r>
        <w:br/>
      </w:r>
      <w:r>
        <w:rPr>
          <w:rFonts w:ascii="Times New Roman"/>
          <w:b w:val="false"/>
          <w:i w:val="false"/>
          <w:color w:val="000000"/>
          <w:sz w:val="28"/>
        </w:rPr>
        <w:t>
      - Қоғамдық өмiрдiң барлық салаларына мемлекеттiк тiлдiң ролiн арттыру;
</w:t>
      </w:r>
      <w:r>
        <w:br/>
      </w:r>
      <w:r>
        <w:rPr>
          <w:rFonts w:ascii="Times New Roman"/>
          <w:b w:val="false"/>
          <w:i w:val="false"/>
          <w:color w:val="000000"/>
          <w:sz w:val="28"/>
        </w:rPr>
        <w:t>
      - Этникалық топтардың тiлдерiн дамыту;
</w:t>
      </w:r>
      <w:r>
        <w:br/>
      </w:r>
      <w:r>
        <w:rPr>
          <w:rFonts w:ascii="Times New Roman"/>
          <w:b w:val="false"/>
          <w:i w:val="false"/>
          <w:color w:val="000000"/>
          <w:sz w:val="28"/>
        </w:rPr>
        <w:t>
      - Шет елдерде тұратын отандастардың ұлттық-мәдени, рухани және тiлдiк қажеттiлiктерiн қанағаттандыру.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мемлекеттiк тiлдi дамытудың iс-шараларын (конференциялар, семинарлар, смотрлар, жиналыстар және т.б.) өткiзу шығындарының орташа құны - 1900 мың теңге;
</w:t>
      </w:r>
      <w:r>
        <w:br/>
      </w:r>
      <w:r>
        <w:rPr>
          <w:rFonts w:ascii="Times New Roman"/>
          <w:b w:val="false"/>
          <w:i w:val="false"/>
          <w:color w:val="000000"/>
          <w:sz w:val="28"/>
        </w:rPr>
        <w:t>
      - отандастардың тiлдiк және рухани қажеттiлiктерiн қанағаттандыру iс-шараларын өткiзу шығындарының орташа құны - 1465 мың теңге;
</w:t>
      </w:r>
      <w:r>
        <w:br/>
      </w:r>
      <w:r>
        <w:rPr>
          <w:rFonts w:ascii="Times New Roman"/>
          <w:b w:val="false"/>
          <w:i w:val="false"/>
          <w:color w:val="000000"/>
          <w:sz w:val="28"/>
        </w:rPr>
        <w:t>
      - оқу-әдiстемелiк және ғылыми әдебиеттердi, сөздiктердi, анықтамалықтарды дайындау және шығару шығындарының орташа құны - 1200 мың теңге;
</w:t>
      </w:r>
      <w:r>
        <w:br/>
      </w:r>
      <w:r>
        <w:rPr>
          <w:rFonts w:ascii="Times New Roman"/>
          <w:b w:val="false"/>
          <w:i w:val="false"/>
          <w:color w:val="000000"/>
          <w:sz w:val="28"/>
        </w:rPr>
        <w:t>
      - Әлеуметтiк зерттеулер әзiрлеудiң орташа шығындары - 1200 мың теңге;
</w:t>
      </w:r>
      <w:r>
        <w:br/>
      </w:r>
      <w:r>
        <w:rPr>
          <w:rFonts w:ascii="Times New Roman"/>
          <w:b w:val="false"/>
          <w:i w:val="false"/>
          <w:color w:val="000000"/>
          <w:sz w:val="28"/>
        </w:rPr>
        <w:t>
      - Мемлекеттiк тiлдi дамытуға арналған компьютерлiк бағдарламаларды әзiрлеудiң орташа шығыны - 12000 мың теңге;
</w:t>
      </w:r>
      <w:r>
        <w:br/>
      </w:r>
      <w:r>
        <w:rPr>
          <w:rFonts w:ascii="Times New Roman"/>
          <w:b w:val="false"/>
          <w:i w:val="false"/>
          <w:color w:val="000000"/>
          <w:sz w:val="28"/>
        </w:rPr>
        <w:t>
      - Мәтiндi автоматты түрде аудару компьютерлiк бағдарламаларын әзiрлеудiң орташа шығыны - 36 322 мың теңге;
</w:t>
      </w:r>
      <w:r>
        <w:br/>
      </w:r>
      <w:r>
        <w:rPr>
          <w:rFonts w:ascii="Times New Roman"/>
          <w:b w:val="false"/>
          <w:i w:val="false"/>
          <w:color w:val="000000"/>
          <w:sz w:val="28"/>
        </w:rPr>
        <w:t>
      Уақыттылығы:
</w:t>
      </w:r>
      <w:r>
        <w:br/>
      </w:r>
      <w:r>
        <w:rPr>
          <w:rFonts w:ascii="Times New Roman"/>
          <w:b w:val="false"/>
          <w:i w:val="false"/>
          <w:color w:val="000000"/>
          <w:sz w:val="28"/>
        </w:rPr>
        <w:t>
      - Тiлдердi қолдану мен дамытудың және шет елдерде тұратын отандастарды қолдаудың мемлекеттiк бағдарламаларына сәйкес iс-шаралар өткiзу;
</w:t>
      </w:r>
      <w:r>
        <w:br/>
      </w:r>
      <w:r>
        <w:rPr>
          <w:rFonts w:ascii="Times New Roman"/>
          <w:b w:val="false"/>
          <w:i w:val="false"/>
          <w:color w:val="000000"/>
          <w:sz w:val="28"/>
        </w:rPr>
        <w:t>
      - Жоспарда белгiленген мерзiмдерге сәйкес iс-шаралар өткiзу.
</w:t>
      </w:r>
      <w:r>
        <w:br/>
      </w:r>
      <w:r>
        <w:rPr>
          <w:rFonts w:ascii="Times New Roman"/>
          <w:b w:val="false"/>
          <w:i w:val="false"/>
          <w:color w:val="000000"/>
          <w:sz w:val="28"/>
        </w:rPr>
        <w:t>
      Сапа:
</w:t>
      </w:r>
      <w:r>
        <w:br/>
      </w:r>
      <w:r>
        <w:rPr>
          <w:rFonts w:ascii="Times New Roman"/>
          <w:b w:val="false"/>
          <w:i w:val="false"/>
          <w:color w:val="000000"/>
          <w:sz w:val="28"/>
        </w:rPr>
        <w:t>
      - республика азаматтарының барлығының және шетелдегi отандастардың қазақ тiлiн меңгеру деңгейiн жетiлдiру;
</w:t>
      </w:r>
      <w:r>
        <w:br/>
      </w:r>
      <w:r>
        <w:rPr>
          <w:rFonts w:ascii="Times New Roman"/>
          <w:b w:val="false"/>
          <w:i w:val="false"/>
          <w:color w:val="000000"/>
          <w:sz w:val="28"/>
        </w:rPr>
        <w:t>
      - шетелдерде тұратын отандастардың тiлдiк қажеттiлiктерiн толыққанды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2008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72-18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72-18-қосымшамен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бюджеттерiне мәдениет объектiлерiн дамытуға берiлетiн нысаналы даму трансферттерi"
</w:t>
      </w:r>
      <w:r>
        <w:br/>
      </w:r>
      <w:r>
        <w:rPr>
          <w:rFonts w:ascii="Times New Roman"/>
          <w:b w:val="false"/>
          <w:i w:val="false"/>
          <w:color w:val="000000"/>
          <w:sz w:val="28"/>
        </w:rPr>
        <w:t>
деген 006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2882241 мың теңге (екi миллиард сегiз жүз сексен екi миллион екi жүз қырық бiр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жоқ.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Республикасында мәдениеттi дамыту, елдiң мәдени мұрасының сақталуын және тиiмдi пайдаланылуын қамтамасыз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Бюджеттiк бағдарламаның мiндетi
</w:t>
      </w:r>
      <w:r>
        <w:rPr>
          <w:rFonts w:ascii="Times New Roman"/>
          <w:b w:val="false"/>
          <w:i w:val="false"/>
          <w:color w:val="000000"/>
          <w:sz w:val="28"/>
        </w:rPr>
        <w:t>
: мәдениет инфрақұрылымын дамыту.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ның бюд-
</w:t>
            </w:r>
            <w:r>
              <w:br/>
            </w:r>
            <w:r>
              <w:rPr>
                <w:rFonts w:ascii="Times New Roman"/>
                <w:b w:val="false"/>
                <w:i w:val="false"/>
                <w:color w:val="000000"/>
                <w:sz w:val="20"/>
              </w:rPr>
              <w:t>
жеттеріне
</w:t>
            </w:r>
            <w:r>
              <w:br/>
            </w:r>
            <w:r>
              <w:rPr>
                <w:rFonts w:ascii="Times New Roman"/>
                <w:b w:val="false"/>
                <w:i w:val="false"/>
                <w:color w:val="000000"/>
                <w:sz w:val="20"/>
              </w:rPr>
              <w:t>
мәдениет
</w:t>
            </w:r>
            <w:r>
              <w:br/>
            </w:r>
            <w:r>
              <w:rPr>
                <w:rFonts w:ascii="Times New Roman"/>
                <w:b w:val="false"/>
                <w:i w:val="false"/>
                <w:color w:val="000000"/>
                <w:sz w:val="20"/>
              </w:rPr>
              <w:t>
объекті-
</w:t>
            </w:r>
            <w:r>
              <w:br/>
            </w:r>
            <w:r>
              <w:rPr>
                <w:rFonts w:ascii="Times New Roman"/>
                <w:b w:val="false"/>
                <w:i w:val="false"/>
                <w:color w:val="000000"/>
                <w:sz w:val="20"/>
              </w:rPr>
              <w:t>
лерін
</w:t>
            </w:r>
            <w:r>
              <w:br/>
            </w:r>
            <w:r>
              <w:rPr>
                <w:rFonts w:ascii="Times New Roman"/>
                <w:b w:val="false"/>
                <w:i w:val="false"/>
                <w:color w:val="000000"/>
                <w:sz w:val="20"/>
              </w:rPr>
              <w:t>
дамытуға
</w:t>
            </w:r>
            <w:r>
              <w:br/>
            </w:r>
            <w:r>
              <w:rPr>
                <w:rFonts w:ascii="Times New Roman"/>
                <w:b w:val="false"/>
                <w:i w:val="false"/>
                <w:color w:val="000000"/>
                <w:sz w:val="20"/>
              </w:rPr>
              <w:t>
берілетін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
</w:t>
            </w:r>
            <w:r>
              <w:br/>
            </w:r>
            <w:r>
              <w:rPr>
                <w:rFonts w:ascii="Times New Roman"/>
                <w:b w:val="false"/>
                <w:i w:val="false"/>
                <w:color w:val="000000"/>
                <w:sz w:val="20"/>
              </w:rPr>
              <w:t>
ферттері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 нысандарды
</w:t>
            </w:r>
            <w:r>
              <w:br/>
            </w:r>
            <w:r>
              <w:rPr>
                <w:rFonts w:ascii="Times New Roman"/>
                <w:b w:val="false"/>
                <w:i w:val="false"/>
                <w:color w:val="000000"/>
                <w:sz w:val="20"/>
              </w:rPr>
              <w:t>
дамыту үшін ҚР
</w:t>
            </w:r>
            <w:r>
              <w:br/>
            </w:r>
            <w:r>
              <w:rPr>
                <w:rFonts w:ascii="Times New Roman"/>
                <w:b w:val="false"/>
                <w:i w:val="false"/>
                <w:color w:val="000000"/>
                <w:sz w:val="20"/>
              </w:rPr>
              <w:t>
Үкіметінің 2005 жылғы
</w:t>
            </w:r>
            <w:r>
              <w:br/>
            </w:r>
            <w:r>
              <w:rPr>
                <w:rFonts w:ascii="Times New Roman"/>
                <w:b w:val="false"/>
                <w:i w:val="false"/>
                <w:color w:val="000000"/>
                <w:sz w:val="20"/>
              </w:rPr>
              <w:t>
9 желтоқсандағы N
</w:t>
            </w:r>
            <w:r>
              <w:br/>
            </w:r>
            <w:r>
              <w:rPr>
                <w:rFonts w:ascii="Times New Roman"/>
                <w:b w:val="false"/>
                <w:i w:val="false"/>
                <w:color w:val="000000"/>
                <w:sz w:val="20"/>
              </w:rPr>
              <w:t>
1228 қаулысының 2-
</w:t>
            </w:r>
            <w:r>
              <w:br/>
            </w:r>
            <w:r>
              <w:rPr>
                <w:rFonts w:ascii="Times New Roman"/>
                <w:b w:val="false"/>
                <w:i w:val="false"/>
                <w:color w:val="000000"/>
                <w:sz w:val="20"/>
              </w:rPr>
              <w:t>
қосымшасына сәйкес
</w:t>
            </w:r>
            <w:r>
              <w:br/>
            </w:r>
            <w:r>
              <w:rPr>
                <w:rFonts w:ascii="Times New Roman"/>
                <w:b w:val="false"/>
                <w:i w:val="false"/>
                <w:color w:val="000000"/>
                <w:sz w:val="20"/>
              </w:rPr>
              <w:t>
облыстық бюджеттер,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бюджетін
</w:t>
            </w:r>
            <w:r>
              <w:br/>
            </w:r>
            <w:r>
              <w:rPr>
                <w:rFonts w:ascii="Times New Roman"/>
                <w:b w:val="false"/>
                <w:i w:val="false"/>
                <w:color w:val="000000"/>
                <w:sz w:val="20"/>
              </w:rPr>
              <w:t>
дамыту үшін нысаналы
</w:t>
            </w:r>
            <w:r>
              <w:br/>
            </w:r>
            <w:r>
              <w:rPr>
                <w:rFonts w:ascii="Times New Roman"/>
                <w:b w:val="false"/>
                <w:i w:val="false"/>
                <w:color w:val="000000"/>
                <w:sz w:val="20"/>
              </w:rPr>
              <w:t>
даму трансферттерді
</w:t>
            </w:r>
            <w:r>
              <w:br/>
            </w:r>
            <w:r>
              <w:rPr>
                <w:rFonts w:ascii="Times New Roman"/>
                <w:b w:val="false"/>
                <w:i w:val="false"/>
                <w:color w:val="000000"/>
                <w:sz w:val="20"/>
              </w:rPr>
              <w:t>
аудару,»"2006 жылға
</w:t>
            </w:r>
            <w:r>
              <w:br/>
            </w:r>
            <w:r>
              <w:rPr>
                <w:rFonts w:ascii="Times New Roman"/>
                <w:b w:val="false"/>
                <w:i w:val="false"/>
                <w:color w:val="000000"/>
                <w:sz w:val="20"/>
              </w:rPr>
              <w:t>
арналған республика-
</w:t>
            </w:r>
            <w:r>
              <w:br/>
            </w:r>
            <w:r>
              <w:rPr>
                <w:rFonts w:ascii="Times New Roman"/>
                <w:b w:val="false"/>
                <w:i w:val="false"/>
                <w:color w:val="000000"/>
                <w:sz w:val="20"/>
              </w:rPr>
              <w:t>
лық бюджет туралы" ҚР
</w:t>
            </w:r>
            <w:r>
              <w:br/>
            </w:r>
            <w:r>
              <w:rPr>
                <w:rFonts w:ascii="Times New Roman"/>
                <w:b w:val="false"/>
                <w:i w:val="false"/>
                <w:color w:val="000000"/>
                <w:sz w:val="20"/>
              </w:rPr>
              <w:t>
Заңын жүзеге асыруға
</w:t>
            </w:r>
            <w:r>
              <w:br/>
            </w:r>
            <w:r>
              <w:rPr>
                <w:rFonts w:ascii="Times New Roman"/>
                <w:b w:val="false"/>
                <w:i w:val="false"/>
                <w:color w:val="000000"/>
                <w:sz w:val="20"/>
              </w:rPr>
              <w:t>
сәйкес бекітілген
</w:t>
            </w:r>
            <w:r>
              <w:br/>
            </w:r>
            <w:r>
              <w:rPr>
                <w:rFonts w:ascii="Times New Roman"/>
                <w:b w:val="false"/>
                <w:i w:val="false"/>
                <w:color w:val="000000"/>
                <w:sz w:val="20"/>
              </w:rPr>
              <w:t>
қабылданған заңнама
</w:t>
            </w:r>
            <w:r>
              <w:br/>
            </w:r>
            <w:r>
              <w:rPr>
                <w:rFonts w:ascii="Times New Roman"/>
                <w:b w:val="false"/>
                <w:i w:val="false"/>
                <w:color w:val="000000"/>
                <w:sz w:val="20"/>
              </w:rPr>
              <w:t>
бойынша жобалық-
</w:t>
            </w:r>
            <w:r>
              <w:br/>
            </w:r>
            <w:r>
              <w:rPr>
                <w:rFonts w:ascii="Times New Roman"/>
                <w:b w:val="false"/>
                <w:i w:val="false"/>
                <w:color w:val="000000"/>
                <w:sz w:val="20"/>
              </w:rPr>
              <w:t>
сметалық құжаттарын
</w:t>
            </w:r>
            <w:r>
              <w:br/>
            </w:r>
            <w:r>
              <w:rPr>
                <w:rFonts w:ascii="Times New Roman"/>
                <w:b w:val="false"/>
                <w:i w:val="false"/>
                <w:color w:val="000000"/>
                <w:sz w:val="20"/>
              </w:rPr>
              <w:t>
іске асыру:
</w:t>
            </w:r>
            <w:r>
              <w:br/>
            </w:r>
            <w:r>
              <w:rPr>
                <w:rFonts w:ascii="Times New Roman"/>
                <w:b w:val="false"/>
                <w:i w:val="false"/>
                <w:color w:val="000000"/>
                <w:sz w:val="20"/>
              </w:rPr>
              <w:t>
- Астана қаласының
</w:t>
            </w:r>
            <w:r>
              <w:br/>
            </w:r>
            <w:r>
              <w:rPr>
                <w:rFonts w:ascii="Times New Roman"/>
                <w:b w:val="false"/>
                <w:i w:val="false"/>
                <w:color w:val="000000"/>
                <w:sz w:val="20"/>
              </w:rPr>
              <w:t>
тұрғындары үшін қыс-
</w:t>
            </w:r>
            <w:r>
              <w:br/>
            </w:r>
            <w:r>
              <w:rPr>
                <w:rFonts w:ascii="Times New Roman"/>
                <w:b w:val="false"/>
                <w:i w:val="false"/>
                <w:color w:val="000000"/>
                <w:sz w:val="20"/>
              </w:rPr>
              <w:t>
қамерзімді демалыс
</w:t>
            </w:r>
            <w:r>
              <w:br/>
            </w:r>
            <w:r>
              <w:rPr>
                <w:rFonts w:ascii="Times New Roman"/>
                <w:b w:val="false"/>
                <w:i w:val="false"/>
                <w:color w:val="000000"/>
                <w:sz w:val="20"/>
              </w:rPr>
              <w:t>
аймағы - "Қоянды" су
</w:t>
            </w:r>
            <w:r>
              <w:br/>
            </w:r>
            <w:r>
              <w:rPr>
                <w:rFonts w:ascii="Times New Roman"/>
                <w:b w:val="false"/>
                <w:i w:val="false"/>
                <w:color w:val="000000"/>
                <w:sz w:val="20"/>
              </w:rPr>
              <w:t>
қоймасының құрылысын
</w:t>
            </w:r>
            <w:r>
              <w:br/>
            </w:r>
            <w:r>
              <w:rPr>
                <w:rFonts w:ascii="Times New Roman"/>
                <w:b w:val="false"/>
                <w:i w:val="false"/>
                <w:color w:val="000000"/>
                <w:sz w:val="20"/>
              </w:rPr>
              <w:t>
(Мемлекеттік сарапта-
</w:t>
            </w:r>
            <w:r>
              <w:br/>
            </w:r>
            <w:r>
              <w:rPr>
                <w:rFonts w:ascii="Times New Roman"/>
                <w:b w:val="false"/>
                <w:i w:val="false"/>
                <w:color w:val="000000"/>
                <w:sz w:val="20"/>
              </w:rPr>
              <w:t>
маның 15.07.2004 ж.
</w:t>
            </w:r>
            <w:r>
              <w:br/>
            </w:r>
            <w:r>
              <w:rPr>
                <w:rFonts w:ascii="Times New Roman"/>
                <w:b w:val="false"/>
                <w:i w:val="false"/>
                <w:color w:val="000000"/>
                <w:sz w:val="20"/>
              </w:rPr>
              <w:t>
N 2-321/04 қорытынды-
</w:t>
            </w:r>
            <w:r>
              <w:br/>
            </w:r>
            <w:r>
              <w:rPr>
                <w:rFonts w:ascii="Times New Roman"/>
                <w:b w:val="false"/>
                <w:i w:val="false"/>
                <w:color w:val="000000"/>
                <w:sz w:val="20"/>
              </w:rPr>
              <w:t>
сы), Астана қаласындағы теннис
</w:t>
            </w:r>
            <w:r>
              <w:br/>
            </w:r>
            <w:r>
              <w:rPr>
                <w:rFonts w:ascii="Times New Roman"/>
                <w:b w:val="false"/>
                <w:i w:val="false"/>
                <w:color w:val="000000"/>
                <w:sz w:val="20"/>
              </w:rPr>
              <w:t>
кортының құрылысын
</w:t>
            </w:r>
            <w:r>
              <w:br/>
            </w:r>
            <w:r>
              <w:rPr>
                <w:rFonts w:ascii="Times New Roman"/>
                <w:b w:val="false"/>
                <w:i w:val="false"/>
                <w:color w:val="000000"/>
                <w:sz w:val="20"/>
              </w:rPr>
              <w:t>
(Мемлекеттік экспер-
</w:t>
            </w:r>
            <w:r>
              <w:br/>
            </w:r>
            <w:r>
              <w:rPr>
                <w:rFonts w:ascii="Times New Roman"/>
                <w:b w:val="false"/>
                <w:i w:val="false"/>
                <w:color w:val="000000"/>
                <w:sz w:val="20"/>
              </w:rPr>
              <w:t>
тизаның 22.12.2004 ж.
</w:t>
            </w:r>
            <w:r>
              <w:br/>
            </w:r>
            <w:r>
              <w:rPr>
                <w:rFonts w:ascii="Times New Roman"/>
                <w:b w:val="false"/>
                <w:i w:val="false"/>
                <w:color w:val="000000"/>
                <w:sz w:val="20"/>
              </w:rPr>
              <w:t>
N 2-702/04 қорытынды-
</w:t>
            </w:r>
            <w:r>
              <w:br/>
            </w:r>
            <w:r>
              <w:rPr>
                <w:rFonts w:ascii="Times New Roman"/>
                <w:b w:val="false"/>
                <w:i w:val="false"/>
                <w:color w:val="000000"/>
                <w:sz w:val="20"/>
              </w:rPr>
              <w:t>
сы);
</w:t>
            </w:r>
            <w:r>
              <w:br/>
            </w:r>
            <w:r>
              <w:rPr>
                <w:rFonts w:ascii="Times New Roman"/>
                <w:b w:val="false"/>
                <w:i w:val="false"/>
                <w:color w:val="000000"/>
                <w:sz w:val="20"/>
              </w:rPr>
              <w:t>
- С.Сейфуллин атын-
</w:t>
            </w:r>
            <w:r>
              <w:br/>
            </w:r>
            <w:r>
              <w:rPr>
                <w:rFonts w:ascii="Times New Roman"/>
                <w:b w:val="false"/>
                <w:i w:val="false"/>
                <w:color w:val="000000"/>
                <w:sz w:val="20"/>
              </w:rPr>
              <w:t>
дағы Қарағанды облыс-
</w:t>
            </w:r>
            <w:r>
              <w:br/>
            </w:r>
            <w:r>
              <w:rPr>
                <w:rFonts w:ascii="Times New Roman"/>
                <w:b w:val="false"/>
                <w:i w:val="false"/>
                <w:color w:val="000000"/>
                <w:sz w:val="20"/>
              </w:rPr>
              <w:t>
тық қазақ драма теат-
</w:t>
            </w:r>
            <w:r>
              <w:br/>
            </w:r>
            <w:r>
              <w:rPr>
                <w:rFonts w:ascii="Times New Roman"/>
                <w:b w:val="false"/>
                <w:i w:val="false"/>
                <w:color w:val="000000"/>
                <w:sz w:val="20"/>
              </w:rPr>
              <w:t>
рының ғимаратын салу
</w:t>
            </w:r>
            <w:r>
              <w:br/>
            </w:r>
            <w:r>
              <w:rPr>
                <w:rFonts w:ascii="Times New Roman"/>
                <w:b w:val="false"/>
                <w:i w:val="false"/>
                <w:color w:val="000000"/>
                <w:sz w:val="20"/>
              </w:rPr>
              <w:t>
(Мемлекеттік сарапта-
</w:t>
            </w:r>
            <w:r>
              <w:br/>
            </w:r>
            <w:r>
              <w:rPr>
                <w:rFonts w:ascii="Times New Roman"/>
                <w:b w:val="false"/>
                <w:i w:val="false"/>
                <w:color w:val="000000"/>
                <w:sz w:val="20"/>
              </w:rPr>
              <w:t>
маның 15.02.2005 ж.
</w:t>
            </w:r>
            <w:r>
              <w:br/>
            </w:r>
            <w:r>
              <w:rPr>
                <w:rFonts w:ascii="Times New Roman"/>
                <w:b w:val="false"/>
                <w:i w:val="false"/>
                <w:color w:val="000000"/>
                <w:sz w:val="20"/>
              </w:rPr>
              <w:t>
12-15/05 қорытынды-
</w:t>
            </w:r>
            <w:r>
              <w:br/>
            </w:r>
            <w:r>
              <w:rPr>
                <w:rFonts w:ascii="Times New Roman"/>
                <w:b w:val="false"/>
                <w:i w:val="false"/>
                <w:color w:val="000000"/>
                <w:sz w:val="20"/>
              </w:rPr>
              <w:t>
сы);
</w:t>
            </w:r>
            <w:r>
              <w:br/>
            </w:r>
            <w:r>
              <w:rPr>
                <w:rFonts w:ascii="Times New Roman"/>
                <w:b w:val="false"/>
                <w:i w:val="false"/>
                <w:color w:val="000000"/>
                <w:sz w:val="20"/>
              </w:rPr>
              <w:t>
- Астана қаласында 3500 орынға арналған киноконцерт залын салу.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Астана
</w:t>
            </w:r>
            <w:r>
              <w:br/>
            </w:r>
            <w:r>
              <w:rPr>
                <w:rFonts w:ascii="Times New Roman"/>
                <w:b w:val="false"/>
                <w:i w:val="false"/>
                <w:color w:val="000000"/>
                <w:sz w:val="20"/>
              </w:rPr>
              <w:t>
мен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ның,
</w:t>
            </w:r>
            <w:r>
              <w:br/>
            </w:r>
            <w:r>
              <w:rPr>
                <w:rFonts w:ascii="Times New Roman"/>
                <w:b w:val="false"/>
                <w:i w:val="false"/>
                <w:color w:val="000000"/>
                <w:sz w:val="20"/>
              </w:rPr>
              <w:t>
облыстар-
</w:t>
            </w:r>
            <w:r>
              <w:br/>
            </w:r>
            <w:r>
              <w:rPr>
                <w:rFonts w:ascii="Times New Roman"/>
                <w:b w:val="false"/>
                <w:i w:val="false"/>
                <w:color w:val="000000"/>
                <w:sz w:val="20"/>
              </w:rPr>
              <w:t>
дың әкімдері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Астана қаласының тұрғындары үшiн Қоянды өзенiнiң су қоймасында қысқа мерзiмдi демалыс аймағын, Сәкен Сейфуллин атындағы Қарағанды облыстық қазақ драма театрын және Астана қаласында 3500 орынға арналған киноконцерт залын салу жөнiндегi жұмыс көлемiн орындау.
</w:t>
      </w:r>
      <w:r>
        <w:br/>
      </w:r>
      <w:r>
        <w:rPr>
          <w:rFonts w:ascii="Times New Roman"/>
          <w:b w:val="false"/>
          <w:i w:val="false"/>
          <w:color w:val="000000"/>
          <w:sz w:val="28"/>
        </w:rPr>
        <w:t>
      Соңғы нәтиже: Қазақстан Республикасында мәдениеттiң дамуын қамтамасыз ету үшiн мәдениет объектiлерiн пайдалануға бepу.
</w:t>
      </w:r>
      <w:r>
        <w:br/>
      </w:r>
      <w:r>
        <w:rPr>
          <w:rFonts w:ascii="Times New Roman"/>
          <w:b w:val="false"/>
          <w:i w:val="false"/>
          <w:color w:val="000000"/>
          <w:sz w:val="28"/>
        </w:rPr>
        <w:t>
      Қаржы-экономикалық нәтиже: жобалардың жүзеге асу тиiмдiлiгiне жүргiзiлген талдау қорытындысы бойынша.
</w:t>
      </w:r>
      <w:r>
        <w:br/>
      </w:r>
      <w:r>
        <w:rPr>
          <w:rFonts w:ascii="Times New Roman"/>
          <w:b w:val="false"/>
          <w:i w:val="false"/>
          <w:color w:val="000000"/>
          <w:sz w:val="28"/>
        </w:rPr>
        <w:t>
      Уақыттылығы: жасалған келiсiмшарттар мен жұмыс өндiрiсiне байланысты кестесiне сәйкес.
</w:t>
      </w:r>
      <w:r>
        <w:br/>
      </w:r>
      <w:r>
        <w:rPr>
          <w:rFonts w:ascii="Times New Roman"/>
          <w:b w:val="false"/>
          <w:i w:val="false"/>
          <w:color w:val="000000"/>
          <w:sz w:val="28"/>
        </w:rPr>
        <w:t>
      Сапа: құрылыс нормалары мен ережелерiне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72-19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72-19-қосымшамен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- 2006.11.30.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470o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"Тарихи-мәдени құндылықтарды сақтау"
</w:t>
      </w:r>
      <w:r>
        <w:br/>
      </w:r>
      <w:r>
        <w:rPr>
          <w:rFonts w:ascii="Times New Roman"/>
          <w:b w:val="false"/>
          <w:i w:val="false"/>
          <w:color w:val="000000"/>
          <w:sz w:val="28"/>
        </w:rPr>
        <w:t>
деген 007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607 592 мың теңге (алты жүз жетi миллион бес жүз тоқсан екi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1996 жылғы 24 желтоқсандағы "Мәдениет туралы" Заңының 
</w:t>
      </w:r>
      <w:r>
        <w:rPr>
          <w:rFonts w:ascii="Times New Roman"/>
          <w:b w:val="false"/>
          <w:i w:val="false"/>
          <w:color w:val="000000"/>
          <w:sz w:val="28"/>
        </w:rPr>
        <w:t xml:space="preserve"> 33-бабы </w:t>
      </w:r>
      <w:r>
        <w:rPr>
          <w:rFonts w:ascii="Times New Roman"/>
          <w:b w:val="false"/>
          <w:i w:val="false"/>
          <w:color w:val="000000"/>
          <w:sz w:val="28"/>
        </w:rPr>
        <w:t>
; Қазақстан Республикасы Yкiметiнiң 2004 жылғы 29 қазандағы N 1130 "Қазақстан Республикасы Мәдениет және ақпарат министрлiгiнiң мәселелерi"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2005 жылғы 24 қарашадағы N 1161 "2006-2008 жылдарға арналған мәдениет саласын дамытудағы бағдарламаны бекiту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мәдениеттi дамытуға және тарихи-мәдени құндылықтарды сақтауға жағдай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жүйелiк комплектiлеу негiзiнде мәдени-ағарту және ғылыми-зерттеу жұмысын жүзеге асыру, елiмiздiң ұлттық мәдени игiлiгiн музей iсi саласында қолдану мен зерттеу процесiн материалдық-техникалық, технологиялық, ұйымдастырушылық, ғылыми-әдiстемелiк жағынан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
</w:t>
            </w:r>
            <w:r>
              <w:br/>
            </w:r>
            <w:r>
              <w:rPr>
                <w:rFonts w:ascii="Times New Roman"/>
                <w:b w:val="false"/>
                <w:i w:val="false"/>
                <w:color w:val="000000"/>
                <w:sz w:val="20"/>
              </w:rPr>
              <w:t>
мәдени
</w:t>
            </w:r>
            <w:r>
              <w:br/>
            </w:r>
            <w:r>
              <w:rPr>
                <w:rFonts w:ascii="Times New Roman"/>
                <w:b w:val="false"/>
                <w:i w:val="false"/>
                <w:color w:val="000000"/>
                <w:sz w:val="20"/>
              </w:rPr>
              <w:t>
құндылық-
</w:t>
            </w:r>
            <w:r>
              <w:br/>
            </w:r>
            <w:r>
              <w:rPr>
                <w:rFonts w:ascii="Times New Roman"/>
                <w:b w:val="false"/>
                <w:i w:val="false"/>
                <w:color w:val="000000"/>
                <w:sz w:val="20"/>
              </w:rPr>
              <w:t>
тарды
</w:t>
            </w:r>
            <w:r>
              <w:br/>
            </w:r>
            <w:r>
              <w:rPr>
                <w:rFonts w:ascii="Times New Roman"/>
                <w:b w:val="false"/>
                <w:i w:val="false"/>
                <w:color w:val="000000"/>
                <w:sz w:val="20"/>
              </w:rPr>
              <w:t>
сақтау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Бейнелеу өнері, қол-
</w:t>
            </w:r>
            <w:r>
              <w:br/>
            </w:r>
            <w:r>
              <w:rPr>
                <w:rFonts w:ascii="Times New Roman"/>
                <w:b w:val="false"/>
                <w:i w:val="false"/>
                <w:color w:val="000000"/>
                <w:sz w:val="20"/>
              </w:rPr>
              <w:t>
данбалы өнер, халық
</w:t>
            </w:r>
            <w:r>
              <w:br/>
            </w:r>
            <w:r>
              <w:rPr>
                <w:rFonts w:ascii="Times New Roman"/>
                <w:b w:val="false"/>
                <w:i w:val="false"/>
                <w:color w:val="000000"/>
                <w:sz w:val="20"/>
              </w:rPr>
              <w:t>
шығармашылығы, антик-
</w:t>
            </w:r>
            <w:r>
              <w:br/>
            </w:r>
            <w:r>
              <w:rPr>
                <w:rFonts w:ascii="Times New Roman"/>
                <w:b w:val="false"/>
                <w:i w:val="false"/>
                <w:color w:val="000000"/>
                <w:sz w:val="20"/>
              </w:rPr>
              <w:t>
вар және көркем фотосурет көрмелерін өткізуді ұйымдастыру бойынша қызмет көрсету;
</w:t>
            </w:r>
            <w:r>
              <w:br/>
            </w:r>
            <w:r>
              <w:rPr>
                <w:rFonts w:ascii="Times New Roman"/>
                <w:b w:val="false"/>
                <w:i w:val="false"/>
                <w:color w:val="000000"/>
                <w:sz w:val="20"/>
              </w:rPr>
              <w:t>
Тарихи-мәдени құнды-
</w:t>
            </w:r>
            <w:r>
              <w:br/>
            </w:r>
            <w:r>
              <w:rPr>
                <w:rFonts w:ascii="Times New Roman"/>
                <w:b w:val="false"/>
                <w:i w:val="false"/>
                <w:color w:val="000000"/>
                <w:sz w:val="20"/>
              </w:rPr>
              <w:t>
лықтарды сақтау,
</w:t>
            </w:r>
            <w:r>
              <w:br/>
            </w:r>
            <w:r>
              <w:rPr>
                <w:rFonts w:ascii="Times New Roman"/>
                <w:b w:val="false"/>
                <w:i w:val="false"/>
                <w:color w:val="000000"/>
                <w:sz w:val="20"/>
              </w:rPr>
              <w:t>
тіркеу, жинақтау және
</w:t>
            </w:r>
            <w:r>
              <w:br/>
            </w:r>
            <w:r>
              <w:rPr>
                <w:rFonts w:ascii="Times New Roman"/>
                <w:b w:val="false"/>
                <w:i w:val="false"/>
                <w:color w:val="000000"/>
                <w:sz w:val="20"/>
              </w:rPr>
              <w:t>
қайта жөндеуді қамта-
</w:t>
            </w:r>
            <w:r>
              <w:br/>
            </w:r>
            <w:r>
              <w:rPr>
                <w:rFonts w:ascii="Times New Roman"/>
                <w:b w:val="false"/>
                <w:i w:val="false"/>
                <w:color w:val="000000"/>
                <w:sz w:val="20"/>
              </w:rPr>
              <w:t>
масыз ету бойынша
</w:t>
            </w:r>
            <w:r>
              <w:br/>
            </w:r>
            <w:r>
              <w:rPr>
                <w:rFonts w:ascii="Times New Roman"/>
                <w:b w:val="false"/>
                <w:i w:val="false"/>
                <w:color w:val="000000"/>
                <w:sz w:val="20"/>
              </w:rPr>
              <w:t>
"Қазақстан Республи-
</w:t>
            </w:r>
            <w:r>
              <w:br/>
            </w:r>
            <w:r>
              <w:rPr>
                <w:rFonts w:ascii="Times New Roman"/>
                <w:b w:val="false"/>
                <w:i w:val="false"/>
                <w:color w:val="000000"/>
                <w:sz w:val="20"/>
              </w:rPr>
              <w:t>
касының "Орталық
</w:t>
            </w:r>
            <w:r>
              <w:br/>
            </w:r>
            <w:r>
              <w:rPr>
                <w:rFonts w:ascii="Times New Roman"/>
                <w:b w:val="false"/>
                <w:i w:val="false"/>
                <w:color w:val="000000"/>
                <w:sz w:val="20"/>
              </w:rPr>
              <w:t>
мемлекеттік
</w:t>
            </w:r>
            <w:r>
              <w:br/>
            </w:r>
            <w:r>
              <w:rPr>
                <w:rFonts w:ascii="Times New Roman"/>
                <w:b w:val="false"/>
                <w:i w:val="false"/>
                <w:color w:val="000000"/>
                <w:sz w:val="20"/>
              </w:rPr>
              <w:t>
мұражайы", "Қазақс-
</w:t>
            </w:r>
            <w:r>
              <w:br/>
            </w:r>
            <w:r>
              <w:rPr>
                <w:rFonts w:ascii="Times New Roman"/>
                <w:b w:val="false"/>
                <w:i w:val="false"/>
                <w:color w:val="000000"/>
                <w:sz w:val="20"/>
              </w:rPr>
              <w:t>
тан Республикасының
</w:t>
            </w:r>
            <w:r>
              <w:br/>
            </w:r>
            <w:r>
              <w:rPr>
                <w:rFonts w:ascii="Times New Roman"/>
                <w:b w:val="false"/>
                <w:i w:val="false"/>
                <w:color w:val="000000"/>
                <w:sz w:val="20"/>
              </w:rPr>
              <w:t>
Ә.Қастеев атындағы
</w:t>
            </w:r>
            <w:r>
              <w:br/>
            </w:r>
            <w:r>
              <w:rPr>
                <w:rFonts w:ascii="Times New Roman"/>
                <w:b w:val="false"/>
                <w:i w:val="false"/>
                <w:color w:val="000000"/>
                <w:sz w:val="20"/>
              </w:rPr>
              <w:t>
Мемлекеттік өнер
</w:t>
            </w:r>
            <w:r>
              <w:br/>
            </w:r>
            <w:r>
              <w:rPr>
                <w:rFonts w:ascii="Times New Roman"/>
                <w:b w:val="false"/>
                <w:i w:val="false"/>
                <w:color w:val="000000"/>
                <w:sz w:val="20"/>
              </w:rPr>
              <w:t>
мұражайы", "Музыкалық
</w:t>
            </w:r>
            <w:r>
              <w:br/>
            </w:r>
            <w:r>
              <w:rPr>
                <w:rFonts w:ascii="Times New Roman"/>
                <w:b w:val="false"/>
                <w:i w:val="false"/>
                <w:color w:val="000000"/>
                <w:sz w:val="20"/>
              </w:rPr>
              <w:t>
үрмелі аспаптардың
</w:t>
            </w:r>
            <w:r>
              <w:br/>
            </w:r>
            <w:r>
              <w:rPr>
                <w:rFonts w:ascii="Times New Roman"/>
                <w:b w:val="false"/>
                <w:i w:val="false"/>
                <w:color w:val="000000"/>
                <w:sz w:val="20"/>
              </w:rPr>
              <w:t>
бірегей коллекциясы-
</w:t>
            </w:r>
            <w:r>
              <w:br/>
            </w:r>
            <w:r>
              <w:rPr>
                <w:rFonts w:ascii="Times New Roman"/>
                <w:b w:val="false"/>
                <w:i w:val="false"/>
                <w:color w:val="000000"/>
                <w:sz w:val="20"/>
              </w:rPr>
              <w:t>
ның Мемлекеттік
</w:t>
            </w:r>
            <w:r>
              <w:br/>
            </w:r>
            <w:r>
              <w:rPr>
                <w:rFonts w:ascii="Times New Roman"/>
                <w:b w:val="false"/>
                <w:i w:val="false"/>
                <w:color w:val="000000"/>
                <w:sz w:val="20"/>
              </w:rPr>
              <w:t>
музейі", "Республика-
</w:t>
            </w:r>
            <w:r>
              <w:br/>
            </w:r>
            <w:r>
              <w:rPr>
                <w:rFonts w:ascii="Times New Roman"/>
                <w:b w:val="false"/>
                <w:i w:val="false"/>
                <w:color w:val="000000"/>
                <w:sz w:val="20"/>
              </w:rPr>
              <w:t>
лық кітап музейі"
</w:t>
            </w:r>
            <w:r>
              <w:br/>
            </w:r>
            <w:r>
              <w:rPr>
                <w:rFonts w:ascii="Times New Roman"/>
                <w:b w:val="false"/>
                <w:i w:val="false"/>
                <w:color w:val="000000"/>
                <w:sz w:val="20"/>
              </w:rPr>
              <w:t>
және "Ордабасы
</w:t>
            </w:r>
            <w:r>
              <w:br/>
            </w:r>
            <w:r>
              <w:rPr>
                <w:rFonts w:ascii="Times New Roman"/>
                <w:b w:val="false"/>
                <w:i w:val="false"/>
                <w:color w:val="000000"/>
                <w:sz w:val="20"/>
              </w:rPr>
              <w:t>
Ұлттық-тарихи-мәдени
</w:t>
            </w:r>
            <w:r>
              <w:br/>
            </w:r>
            <w:r>
              <w:rPr>
                <w:rFonts w:ascii="Times New Roman"/>
                <w:b w:val="false"/>
                <w:i w:val="false"/>
                <w:color w:val="000000"/>
                <w:sz w:val="20"/>
              </w:rPr>
              <w:t>
қорығының" республи-
</w:t>
            </w:r>
            <w:r>
              <w:br/>
            </w:r>
            <w:r>
              <w:rPr>
                <w:rFonts w:ascii="Times New Roman"/>
                <w:b w:val="false"/>
                <w:i w:val="false"/>
                <w:color w:val="000000"/>
                <w:sz w:val="20"/>
              </w:rPr>
              <w:t>
калық мемлекеттік
</w:t>
            </w:r>
            <w:r>
              <w:br/>
            </w:r>
            <w:r>
              <w:rPr>
                <w:rFonts w:ascii="Times New Roman"/>
                <w:b w:val="false"/>
                <w:i w:val="false"/>
                <w:color w:val="000000"/>
                <w:sz w:val="20"/>
              </w:rPr>
              <w:t>
қазыналық кәсіпорын-
</w:t>
            </w:r>
            <w:r>
              <w:br/>
            </w:r>
            <w:r>
              <w:rPr>
                <w:rFonts w:ascii="Times New Roman"/>
                <w:b w:val="false"/>
                <w:i w:val="false"/>
                <w:color w:val="000000"/>
                <w:sz w:val="20"/>
              </w:rPr>
              <w:t>
дарының жұмысын қам-
</w:t>
            </w:r>
            <w:r>
              <w:br/>
            </w:r>
            <w:r>
              <w:rPr>
                <w:rFonts w:ascii="Times New Roman"/>
                <w:b w:val="false"/>
                <w:i w:val="false"/>
                <w:color w:val="000000"/>
                <w:sz w:val="20"/>
              </w:rPr>
              <w:t>
тамасыз етуге ағымда-
</w:t>
            </w:r>
            <w:r>
              <w:br/>
            </w:r>
            <w:r>
              <w:rPr>
                <w:rFonts w:ascii="Times New Roman"/>
                <w:b w:val="false"/>
                <w:i w:val="false"/>
                <w:color w:val="000000"/>
                <w:sz w:val="20"/>
              </w:rPr>
              <w:t>
ғы трансферттер бөлу.
</w:t>
            </w:r>
            <w:r>
              <w:br/>
            </w:r>
            <w:r>
              <w:rPr>
                <w:rFonts w:ascii="Times New Roman"/>
                <w:b w:val="false"/>
                <w:i w:val="false"/>
                <w:color w:val="000000"/>
                <w:sz w:val="20"/>
              </w:rPr>
              <w:t>
Қазақстан Республи-
</w:t>
            </w:r>
            <w:r>
              <w:br/>
            </w:r>
            <w:r>
              <w:rPr>
                <w:rFonts w:ascii="Times New Roman"/>
                <w:b w:val="false"/>
                <w:i w:val="false"/>
                <w:color w:val="000000"/>
                <w:sz w:val="20"/>
              </w:rPr>
              <w:t>
касы Мәдениет және
</w:t>
            </w:r>
            <w:r>
              <w:br/>
            </w:r>
            <w:r>
              <w:rPr>
                <w:rFonts w:ascii="Times New Roman"/>
                <w:b w:val="false"/>
                <w:i w:val="false"/>
                <w:color w:val="000000"/>
                <w:sz w:val="20"/>
              </w:rPr>
              <w:t>
ақпарат министрлігі-
</w:t>
            </w:r>
            <w:r>
              <w:br/>
            </w:r>
            <w:r>
              <w:rPr>
                <w:rFonts w:ascii="Times New Roman"/>
                <w:b w:val="false"/>
                <w:i w:val="false"/>
                <w:color w:val="000000"/>
                <w:sz w:val="20"/>
              </w:rPr>
              <w:t>
нің бұйрығымен бекі-
</w:t>
            </w:r>
            <w:r>
              <w:br/>
            </w:r>
            <w:r>
              <w:rPr>
                <w:rFonts w:ascii="Times New Roman"/>
                <w:b w:val="false"/>
                <w:i w:val="false"/>
                <w:color w:val="000000"/>
                <w:sz w:val="20"/>
              </w:rPr>
              <w:t>
тілген Тізбеге сәйкес
</w:t>
            </w:r>
            <w:r>
              <w:br/>
            </w:r>
            <w:r>
              <w:rPr>
                <w:rFonts w:ascii="Times New Roman"/>
                <w:b w:val="false"/>
                <w:i w:val="false"/>
                <w:color w:val="000000"/>
                <w:sz w:val="20"/>
              </w:rPr>
              <w:t>
негізгі құралдарды
</w:t>
            </w:r>
            <w:r>
              <w:br/>
            </w:r>
            <w:r>
              <w:rPr>
                <w:rFonts w:ascii="Times New Roman"/>
                <w:b w:val="false"/>
                <w:i w:val="false"/>
                <w:color w:val="000000"/>
                <w:sz w:val="20"/>
              </w:rPr>
              <w:t>
сатып алу үшін бері-
</w:t>
            </w:r>
            <w:r>
              <w:br/>
            </w:r>
            <w:r>
              <w:rPr>
                <w:rFonts w:ascii="Times New Roman"/>
                <w:b w:val="false"/>
                <w:i w:val="false"/>
                <w:color w:val="000000"/>
                <w:sz w:val="20"/>
              </w:rPr>
              <w:t>
лген күрделі транс-
</w:t>
            </w:r>
            <w:r>
              <w:br/>
            </w:r>
            <w:r>
              <w:rPr>
                <w:rFonts w:ascii="Times New Roman"/>
                <w:b w:val="false"/>
                <w:i w:val="false"/>
                <w:color w:val="000000"/>
                <w:sz w:val="20"/>
              </w:rPr>
              <w:t>
ферттер:
</w:t>
            </w:r>
            <w:r>
              <w:br/>
            </w:r>
            <w:r>
              <w:rPr>
                <w:rFonts w:ascii="Times New Roman"/>
                <w:b w:val="false"/>
                <w:i w:val="false"/>
                <w:color w:val="000000"/>
                <w:sz w:val="20"/>
              </w:rPr>
              <w:t>
-»"Қазақстан Респуб-
</w:t>
            </w:r>
            <w:r>
              <w:br/>
            </w:r>
            <w:r>
              <w:rPr>
                <w:rFonts w:ascii="Times New Roman"/>
                <w:b w:val="false"/>
                <w:i w:val="false"/>
                <w:color w:val="000000"/>
                <w:sz w:val="20"/>
              </w:rPr>
              <w:t>
ликасының Орталық
</w:t>
            </w:r>
            <w:r>
              <w:br/>
            </w:r>
            <w:r>
              <w:rPr>
                <w:rFonts w:ascii="Times New Roman"/>
                <w:b w:val="false"/>
                <w:i w:val="false"/>
                <w:color w:val="000000"/>
                <w:sz w:val="20"/>
              </w:rPr>
              <w:t>
мемлекеттік мұражай-
</w:t>
            </w:r>
            <w:r>
              <w:br/>
            </w:r>
            <w:r>
              <w:rPr>
                <w:rFonts w:ascii="Times New Roman"/>
                <w:b w:val="false"/>
                <w:i w:val="false"/>
                <w:color w:val="000000"/>
                <w:sz w:val="20"/>
              </w:rPr>
              <w:t>
ына",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Ә.Қастеев атындағы
</w:t>
            </w:r>
            <w:r>
              <w:br/>
            </w:r>
            <w:r>
              <w:rPr>
                <w:rFonts w:ascii="Times New Roman"/>
                <w:b w:val="false"/>
                <w:i w:val="false"/>
                <w:color w:val="000000"/>
                <w:sz w:val="20"/>
              </w:rPr>
              <w:t>
Мемлекеттік өнер
</w:t>
            </w:r>
            <w:r>
              <w:br/>
            </w:r>
            <w:r>
              <w:rPr>
                <w:rFonts w:ascii="Times New Roman"/>
                <w:b w:val="false"/>
                <w:i w:val="false"/>
                <w:color w:val="000000"/>
                <w:sz w:val="20"/>
              </w:rPr>
              <w:t>
мұражайына", "Музыка-
</w:t>
            </w:r>
            <w:r>
              <w:br/>
            </w:r>
            <w:r>
              <w:rPr>
                <w:rFonts w:ascii="Times New Roman"/>
                <w:b w:val="false"/>
                <w:i w:val="false"/>
                <w:color w:val="000000"/>
                <w:sz w:val="20"/>
              </w:rPr>
              <w:t>
лық үрмелі аспаптар-
</w:t>
            </w:r>
            <w:r>
              <w:br/>
            </w:r>
            <w:r>
              <w:rPr>
                <w:rFonts w:ascii="Times New Roman"/>
                <w:b w:val="false"/>
                <w:i w:val="false"/>
                <w:color w:val="000000"/>
                <w:sz w:val="20"/>
              </w:rPr>
              <w:t>
дың бірегей коллек-
</w:t>
            </w:r>
            <w:r>
              <w:br/>
            </w:r>
            <w:r>
              <w:rPr>
                <w:rFonts w:ascii="Times New Roman"/>
                <w:b w:val="false"/>
                <w:i w:val="false"/>
                <w:color w:val="000000"/>
                <w:sz w:val="20"/>
              </w:rPr>
              <w:t>
циясына", "Республи-
</w:t>
            </w:r>
            <w:r>
              <w:br/>
            </w:r>
            <w:r>
              <w:rPr>
                <w:rFonts w:ascii="Times New Roman"/>
                <w:b w:val="false"/>
                <w:i w:val="false"/>
                <w:color w:val="000000"/>
                <w:sz w:val="20"/>
              </w:rPr>
              <w:t>
калық кітап
</w:t>
            </w:r>
            <w:r>
              <w:br/>
            </w:r>
            <w:r>
              <w:rPr>
                <w:rFonts w:ascii="Times New Roman"/>
                <w:b w:val="false"/>
                <w:i w:val="false"/>
                <w:color w:val="000000"/>
                <w:sz w:val="20"/>
              </w:rPr>
              <w:t>
мұражайы", "Ордабасы
</w:t>
            </w:r>
            <w:r>
              <w:br/>
            </w:r>
            <w:r>
              <w:rPr>
                <w:rFonts w:ascii="Times New Roman"/>
                <w:b w:val="false"/>
                <w:i w:val="false"/>
                <w:color w:val="000000"/>
                <w:sz w:val="20"/>
              </w:rPr>
              <w:t>
ұлттық тарихи-мәдени
</w:t>
            </w:r>
            <w:r>
              <w:br/>
            </w:r>
            <w:r>
              <w:rPr>
                <w:rFonts w:ascii="Times New Roman"/>
                <w:b w:val="false"/>
                <w:i w:val="false"/>
                <w:color w:val="000000"/>
                <w:sz w:val="20"/>
              </w:rPr>
              <w:t>
қорығына".
</w:t>
            </w:r>
            <w:r>
              <w:br/>
            </w:r>
            <w:r>
              <w:rPr>
                <w:rFonts w:ascii="Times New Roman"/>
                <w:b w:val="false"/>
                <w:i w:val="false"/>
                <w:color w:val="000000"/>
                <w:sz w:val="20"/>
              </w:rPr>
              <w:t>
- Зергерлік өнер мен
</w:t>
            </w:r>
            <w:r>
              <w:br/>
            </w:r>
            <w:r>
              <w:rPr>
                <w:rFonts w:ascii="Times New Roman"/>
                <w:b w:val="false"/>
                <w:i w:val="false"/>
                <w:color w:val="000000"/>
                <w:sz w:val="20"/>
              </w:rPr>
              <w:t>
ұсталық шеберлікті
</w:t>
            </w:r>
            <w:r>
              <w:br/>
            </w:r>
            <w:r>
              <w:rPr>
                <w:rFonts w:ascii="Times New Roman"/>
                <w:b w:val="false"/>
                <w:i w:val="false"/>
                <w:color w:val="000000"/>
                <w:sz w:val="20"/>
              </w:rPr>
              <w:t>
дамыту мақсатында
</w:t>
            </w:r>
            <w:r>
              <w:br/>
            </w:r>
            <w:r>
              <w:rPr>
                <w:rFonts w:ascii="Times New Roman"/>
                <w:b w:val="false"/>
                <w:i w:val="false"/>
                <w:color w:val="000000"/>
                <w:sz w:val="20"/>
              </w:rPr>
              <w:t>
тарихи ескерткіштерді
</w:t>
            </w:r>
            <w:r>
              <w:br/>
            </w:r>
            <w:r>
              <w:rPr>
                <w:rFonts w:ascii="Times New Roman"/>
                <w:b w:val="false"/>
                <w:i w:val="false"/>
                <w:color w:val="000000"/>
                <w:sz w:val="20"/>
              </w:rPr>
              <w:t>
сақтау және зерттеу,
</w:t>
            </w:r>
            <w:r>
              <w:br/>
            </w:r>
            <w:r>
              <w:rPr>
                <w:rFonts w:ascii="Times New Roman"/>
                <w:b w:val="false"/>
                <w:i w:val="false"/>
                <w:color w:val="000000"/>
                <w:sz w:val="20"/>
              </w:rPr>
              <w:t>
жүйелендіру, жиналуын
</w:t>
            </w:r>
            <w:r>
              <w:br/>
            </w:r>
            <w:r>
              <w:rPr>
                <w:rFonts w:ascii="Times New Roman"/>
                <w:b w:val="false"/>
                <w:i w:val="false"/>
                <w:color w:val="000000"/>
                <w:sz w:val="20"/>
              </w:rPr>
              <w:t>
жүзеге асыру.
</w:t>
            </w:r>
            <w:r>
              <w:br/>
            </w:r>
            <w:r>
              <w:rPr>
                <w:rFonts w:ascii="Times New Roman"/>
                <w:b w:val="false"/>
                <w:i w:val="false"/>
                <w:color w:val="000000"/>
                <w:sz w:val="20"/>
              </w:rPr>
              <w:t>
Негізгі активтер мен
</w:t>
            </w:r>
            <w:r>
              <w:br/>
            </w:r>
            <w:r>
              <w:rPr>
                <w:rFonts w:ascii="Times New Roman"/>
                <w:b w:val="false"/>
                <w:i w:val="false"/>
                <w:color w:val="000000"/>
                <w:sz w:val="20"/>
              </w:rPr>
              <w:t>
техникаларды сатып
</w:t>
            </w:r>
            <w:r>
              <w:br/>
            </w:r>
            <w:r>
              <w:rPr>
                <w:rFonts w:ascii="Times New Roman"/>
                <w:b w:val="false"/>
                <w:i w:val="false"/>
                <w:color w:val="000000"/>
                <w:sz w:val="20"/>
              </w:rPr>
              <w:t>
алу.
</w:t>
            </w:r>
            <w:r>
              <w:br/>
            </w:r>
            <w:r>
              <w:rPr>
                <w:rFonts w:ascii="Times New Roman"/>
                <w:b w:val="false"/>
                <w:i w:val="false"/>
                <w:color w:val="000000"/>
                <w:sz w:val="20"/>
              </w:rPr>
              <w:t>
Қазақстанда мемлекет-
</w:t>
            </w:r>
            <w:r>
              <w:br/>
            </w:r>
            <w:r>
              <w:rPr>
                <w:rFonts w:ascii="Times New Roman"/>
                <w:b w:val="false"/>
                <w:i w:val="false"/>
                <w:color w:val="000000"/>
                <w:sz w:val="20"/>
              </w:rPr>
              <w:t>
тік мұражай бейнесін
</w:t>
            </w:r>
            <w:r>
              <w:br/>
            </w:r>
            <w:r>
              <w:rPr>
                <w:rFonts w:ascii="Times New Roman"/>
                <w:b w:val="false"/>
                <w:i w:val="false"/>
                <w:color w:val="000000"/>
                <w:sz w:val="20"/>
              </w:rPr>
              <w:t>
жасау және тарихын
</w:t>
            </w:r>
            <w:r>
              <w:br/>
            </w:r>
            <w:r>
              <w:rPr>
                <w:rFonts w:ascii="Times New Roman"/>
                <w:b w:val="false"/>
                <w:i w:val="false"/>
                <w:color w:val="000000"/>
                <w:sz w:val="20"/>
              </w:rPr>
              <w:t>
көрсету үшін тарих
</w:t>
            </w:r>
            <w:r>
              <w:br/>
            </w:r>
            <w:r>
              <w:rPr>
                <w:rFonts w:ascii="Times New Roman"/>
                <w:b w:val="false"/>
                <w:i w:val="false"/>
                <w:color w:val="000000"/>
                <w:sz w:val="20"/>
              </w:rPr>
              <w:t>
және мәдениет ескерт-
</w:t>
            </w:r>
            <w:r>
              <w:br/>
            </w:r>
            <w:r>
              <w:rPr>
                <w:rFonts w:ascii="Times New Roman"/>
                <w:b w:val="false"/>
                <w:i w:val="false"/>
                <w:color w:val="000000"/>
                <w:sz w:val="20"/>
              </w:rPr>
              <w:t>
кіштерін жинау, жүйе-
</w:t>
            </w:r>
            <w:r>
              <w:br/>
            </w:r>
            <w:r>
              <w:rPr>
                <w:rFonts w:ascii="Times New Roman"/>
                <w:b w:val="false"/>
                <w:i w:val="false"/>
                <w:color w:val="000000"/>
                <w:sz w:val="20"/>
              </w:rPr>
              <w:t>
леу, сақтау және
</w:t>
            </w:r>
            <w:r>
              <w:br/>
            </w:r>
            <w:r>
              <w:rPr>
                <w:rFonts w:ascii="Times New Roman"/>
                <w:b w:val="false"/>
                <w:i w:val="false"/>
                <w:color w:val="000000"/>
                <w:sz w:val="20"/>
              </w:rPr>
              <w:t>
зерттеу үрдістерін
</w:t>
            </w:r>
            <w:r>
              <w:br/>
            </w:r>
            <w:r>
              <w:rPr>
                <w:rFonts w:ascii="Times New Roman"/>
                <w:b w:val="false"/>
                <w:i w:val="false"/>
                <w:color w:val="000000"/>
                <w:sz w:val="20"/>
              </w:rPr>
              <w:t>
ғылыми әдістемелік
</w:t>
            </w:r>
            <w:r>
              <w:br/>
            </w:r>
            <w:r>
              <w:rPr>
                <w:rFonts w:ascii="Times New Roman"/>
                <w:b w:val="false"/>
                <w:i w:val="false"/>
                <w:color w:val="000000"/>
                <w:sz w:val="20"/>
              </w:rPr>
              <w:t>
қамтамасыз етуді жү-
</w:t>
            </w:r>
            <w:r>
              <w:br/>
            </w:r>
            <w:r>
              <w:rPr>
                <w:rFonts w:ascii="Times New Roman"/>
                <w:b w:val="false"/>
                <w:i w:val="false"/>
                <w:color w:val="000000"/>
                <w:sz w:val="20"/>
              </w:rPr>
              <w:t>
зеге асыру.
</w:t>
            </w:r>
            <w:r>
              <w:br/>
            </w:r>
            <w:r>
              <w:rPr>
                <w:rFonts w:ascii="Times New Roman"/>
                <w:b w:val="false"/>
                <w:i w:val="false"/>
                <w:color w:val="000000"/>
                <w:sz w:val="20"/>
              </w:rPr>
              <w:t>
Негізгі активтер мен
</w:t>
            </w:r>
            <w:r>
              <w:br/>
            </w:r>
            <w:r>
              <w:rPr>
                <w:rFonts w:ascii="Times New Roman"/>
                <w:b w:val="false"/>
                <w:i w:val="false"/>
                <w:color w:val="000000"/>
                <w:sz w:val="20"/>
              </w:rPr>
              <w:t>
техникаларды сатып
</w:t>
            </w:r>
            <w:r>
              <w:br/>
            </w:r>
            <w:r>
              <w:rPr>
                <w:rFonts w:ascii="Times New Roman"/>
                <w:b w:val="false"/>
                <w:i w:val="false"/>
                <w:color w:val="000000"/>
                <w:sz w:val="20"/>
              </w:rPr>
              <w:t>
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жыл
</w:t>
            </w:r>
            <w:r>
              <w:br/>
            </w:r>
            <w:r>
              <w:rPr>
                <w:rFonts w:ascii="Times New Roman"/>
                <w:b w:val="false"/>
                <w:i w:val="false"/>
                <w:color w:val="000000"/>
                <w:sz w:val="20"/>
              </w:rPr>
              <w:t>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ақпан-
</w:t>
            </w:r>
            <w:r>
              <w:br/>
            </w:r>
            <w:r>
              <w:rPr>
                <w:rFonts w:ascii="Times New Roman"/>
                <w:b w:val="false"/>
                <w:i w:val="false"/>
                <w:color w:val="000000"/>
                <w:sz w:val="20"/>
              </w:rPr>
              <w:t>
шілде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Мемлекет-
</w:t>
            </w:r>
            <w:r>
              <w:br/>
            </w:r>
            <w:r>
              <w:rPr>
                <w:rFonts w:ascii="Times New Roman"/>
                <w:b w:val="false"/>
                <w:i w:val="false"/>
                <w:color w:val="000000"/>
                <w:sz w:val="20"/>
              </w:rPr>
              <w:t>
тік алтын
</w:t>
            </w:r>
            <w:r>
              <w:br/>
            </w:r>
            <w:r>
              <w:rPr>
                <w:rFonts w:ascii="Times New Roman"/>
                <w:b w:val="false"/>
                <w:i w:val="false"/>
                <w:color w:val="000000"/>
                <w:sz w:val="20"/>
              </w:rPr>
              <w:t>
және
</w:t>
            </w:r>
            <w:r>
              <w:br/>
            </w:r>
            <w:r>
              <w:rPr>
                <w:rFonts w:ascii="Times New Roman"/>
                <w:b w:val="false"/>
                <w:i w:val="false"/>
                <w:color w:val="000000"/>
                <w:sz w:val="20"/>
              </w:rPr>
              <w:t>
бағалы
</w:t>
            </w:r>
            <w:r>
              <w:br/>
            </w:r>
            <w:r>
              <w:rPr>
                <w:rFonts w:ascii="Times New Roman"/>
                <w:b w:val="false"/>
                <w:i w:val="false"/>
                <w:color w:val="000000"/>
                <w:sz w:val="20"/>
              </w:rPr>
              <w:t>
металдар
</w:t>
            </w:r>
            <w:r>
              <w:br/>
            </w:r>
            <w:r>
              <w:rPr>
                <w:rFonts w:ascii="Times New Roman"/>
                <w:b w:val="false"/>
                <w:i w:val="false"/>
                <w:color w:val="000000"/>
                <w:sz w:val="20"/>
              </w:rPr>
              <w:t>
мұражайы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Президен-
</w:t>
            </w:r>
            <w:r>
              <w:br/>
            </w:r>
            <w:r>
              <w:rPr>
                <w:rFonts w:ascii="Times New Roman"/>
                <w:b w:val="false"/>
                <w:i w:val="false"/>
                <w:color w:val="000000"/>
                <w:sz w:val="20"/>
              </w:rPr>
              <w:t>
тінің
</w:t>
            </w:r>
            <w:r>
              <w:br/>
            </w:r>
            <w:r>
              <w:rPr>
                <w:rFonts w:ascii="Times New Roman"/>
                <w:b w:val="false"/>
                <w:i w:val="false"/>
                <w:color w:val="000000"/>
                <w:sz w:val="20"/>
              </w:rPr>
              <w:t>
мәдени
</w:t>
            </w:r>
            <w:r>
              <w:br/>
            </w:r>
            <w:r>
              <w:rPr>
                <w:rFonts w:ascii="Times New Roman"/>
                <w:b w:val="false"/>
                <w:i w:val="false"/>
                <w:color w:val="000000"/>
                <w:sz w:val="20"/>
              </w:rPr>
              <w:t>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 мұражай тану жөнiнде 250 лекция өткiзу;
</w:t>
      </w:r>
      <w:r>
        <w:br/>
      </w:r>
      <w:r>
        <w:rPr>
          <w:rFonts w:ascii="Times New Roman"/>
          <w:b w:val="false"/>
          <w:i w:val="false"/>
          <w:color w:val="000000"/>
          <w:sz w:val="28"/>
        </w:rPr>
        <w:t>
      - 4100 экскурсия өткiзу;
</w:t>
      </w:r>
      <w:r>
        <w:br/>
      </w:r>
      <w:r>
        <w:rPr>
          <w:rFonts w:ascii="Times New Roman"/>
          <w:b w:val="false"/>
          <w:i w:val="false"/>
          <w:color w:val="000000"/>
          <w:sz w:val="28"/>
        </w:rPr>
        <w:t>
      - мұражайтану саласында 150 ғылыми мақала шығару;
</w:t>
      </w:r>
      <w:r>
        <w:br/>
      </w:r>
      <w:r>
        <w:rPr>
          <w:rFonts w:ascii="Times New Roman"/>
          <w:b w:val="false"/>
          <w:i w:val="false"/>
          <w:color w:val="000000"/>
          <w:sz w:val="28"/>
        </w:rPr>
        <w:t>
      - 30 халықаралық ғылыми-практикалық конференцияға қатысу;
</w:t>
      </w:r>
      <w:r>
        <w:br/>
      </w:r>
      <w:r>
        <w:rPr>
          <w:rFonts w:ascii="Times New Roman"/>
          <w:b w:val="false"/>
          <w:i w:val="false"/>
          <w:color w:val="000000"/>
          <w:sz w:val="28"/>
        </w:rPr>
        <w:t>
      - 5 халықаралық ғылыми-форумға қатысу.
</w:t>
      </w:r>
      <w:r>
        <w:br/>
      </w:r>
      <w:r>
        <w:rPr>
          <w:rFonts w:ascii="Times New Roman"/>
          <w:b w:val="false"/>
          <w:i w:val="false"/>
          <w:color w:val="000000"/>
          <w:sz w:val="28"/>
        </w:rPr>
        <w:t>
      - 15 халықаралық ғылыми-практикалық семинарға қатысу;
</w:t>
      </w:r>
      <w:r>
        <w:br/>
      </w:r>
      <w:r>
        <w:rPr>
          <w:rFonts w:ascii="Times New Roman"/>
          <w:b w:val="false"/>
          <w:i w:val="false"/>
          <w:color w:val="000000"/>
          <w:sz w:val="28"/>
        </w:rPr>
        <w:t>
      - мұражай тану мәселесi бойынша 400 ғылыми кеңес өткiзу;
</w:t>
      </w:r>
      <w:r>
        <w:br/>
      </w:r>
      <w:r>
        <w:rPr>
          <w:rFonts w:ascii="Times New Roman"/>
          <w:b w:val="false"/>
          <w:i w:val="false"/>
          <w:color w:val="000000"/>
          <w:sz w:val="28"/>
        </w:rPr>
        <w:t>
      - 110 тақырыптық көрме өткiзу;
</w:t>
      </w:r>
      <w:r>
        <w:br/>
      </w:r>
      <w:r>
        <w:rPr>
          <w:rFonts w:ascii="Times New Roman"/>
          <w:b w:val="false"/>
          <w:i w:val="false"/>
          <w:color w:val="000000"/>
          <w:sz w:val="28"/>
        </w:rPr>
        <w:t>
      - 3 ғылыми теориялық симпозиумға қатысу;
</w:t>
      </w:r>
      <w:r>
        <w:br/>
      </w:r>
      <w:r>
        <w:rPr>
          <w:rFonts w:ascii="Times New Roman"/>
          <w:b w:val="false"/>
          <w:i w:val="false"/>
          <w:color w:val="000000"/>
          <w:sz w:val="28"/>
        </w:rPr>
        <w:t>
      - 35 жылжымалы көрме өткiзу;
</w:t>
      </w:r>
      <w:r>
        <w:br/>
      </w:r>
      <w:r>
        <w:rPr>
          <w:rFonts w:ascii="Times New Roman"/>
          <w:b w:val="false"/>
          <w:i w:val="false"/>
          <w:color w:val="000000"/>
          <w:sz w:val="28"/>
        </w:rPr>
        <w:t>
      - 27 басқа iс-шаралар өткiзу (дөңгелек үстелдер және т.б.);
</w:t>
      </w:r>
      <w:r>
        <w:br/>
      </w:r>
      <w:r>
        <w:rPr>
          <w:rFonts w:ascii="Times New Roman"/>
          <w:b w:val="false"/>
          <w:i w:val="false"/>
          <w:color w:val="000000"/>
          <w:sz w:val="28"/>
        </w:rPr>
        <w:t>
      - 1000 экспонатты қалпына келтiру.
</w:t>
      </w:r>
      <w:r>
        <w:br/>
      </w:r>
      <w:r>
        <w:rPr>
          <w:rFonts w:ascii="Times New Roman"/>
          <w:b w:val="false"/>
          <w:i w:val="false"/>
          <w:color w:val="000000"/>
          <w:sz w:val="28"/>
        </w:rPr>
        <w:t>
      Алтын және бағалы металдар мемлекеттiк мұражайына қорларды толықтыру үшiн экспонаттар, экспонаттау үшiн "Алтын адам" көшiрмесiн, баспа қызметi үшiн шағынтипография сатып алу;
</w:t>
      </w:r>
      <w:r>
        <w:br/>
      </w:r>
      <w:r>
        <w:rPr>
          <w:rFonts w:ascii="Times New Roman"/>
          <w:b w:val="false"/>
          <w:i w:val="false"/>
          <w:color w:val="000000"/>
          <w:sz w:val="28"/>
        </w:rPr>
        <w:t>
      Қазақстан Республикасы Президенттiк мәдени орталығына проекторлар, графикалық жұмыстарға арналған компьютерлер, телевизорлар, серверге арналған техникалық құралдар және қорларын толықтыру үшiн экспонаттар, жиһаз сатып алу.
</w:t>
      </w:r>
      <w:r>
        <w:br/>
      </w:r>
      <w:r>
        <w:rPr>
          <w:rFonts w:ascii="Times New Roman"/>
          <w:b w:val="false"/>
          <w:i w:val="false"/>
          <w:color w:val="000000"/>
          <w:sz w:val="28"/>
        </w:rPr>
        <w:t>
      Соңғы нәтиже: мұражайлық мәндегi және тарихи мәдени ескерткiштердi танымалдандыру және жүйелi комплектiлеу негiзiнде мәдени-ағарту және ғылыми зерттеу қызметiн жүргiзу.
</w:t>
      </w:r>
      <w:r>
        <w:br/>
      </w:r>
      <w:r>
        <w:rPr>
          <w:rFonts w:ascii="Times New Roman"/>
          <w:b w:val="false"/>
          <w:i w:val="false"/>
          <w:color w:val="000000"/>
          <w:sz w:val="28"/>
        </w:rPr>
        <w:t>
      Қаржылық-экономикалық нәтиже: бiр экспонаттың сақталуын қамтамасыз етудiң орташа шығыны - 2026 теңге.
</w:t>
      </w:r>
      <w:r>
        <w:br/>
      </w:r>
      <w:r>
        <w:rPr>
          <w:rFonts w:ascii="Times New Roman"/>
          <w:b w:val="false"/>
          <w:i w:val="false"/>
          <w:color w:val="000000"/>
          <w:sz w:val="28"/>
        </w:rPr>
        <w:t>
      Уақыттылығы: iс-шараларды бекiтiлген жұмыс кестесiне сәйкес атқару.      
</w:t>
      </w:r>
      <w:r>
        <w:br/>
      </w:r>
      <w:r>
        <w:rPr>
          <w:rFonts w:ascii="Times New Roman"/>
          <w:b w:val="false"/>
          <w:i w:val="false"/>
          <w:color w:val="000000"/>
          <w:sz w:val="28"/>
        </w:rPr>
        <w:t>
      Сапасы: республика халқының мәдени-рухани деңгейiн арттыру және Қазақстанның ерекше тарихи-мәдени мұраларымен әлемдiк қауымдастықты таныстыру.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72-20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72-20-қосымшамен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"Тарихи-мәдени мұра ескерткiштерiн сақтауды қамтамасыз ету"
</w:t>
      </w:r>
      <w:r>
        <w:br/>
      </w:r>
      <w:r>
        <w:rPr>
          <w:rFonts w:ascii="Times New Roman"/>
          <w:b w:val="false"/>
          <w:i w:val="false"/>
          <w:color w:val="000000"/>
          <w:sz w:val="28"/>
        </w:rPr>
        <w:t>
деген 008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849 933 мың теңге (сегiз жүз қырық тоғыз миллион тоғыз жүз отыз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1996 жылғы 24 желтоқсандағы "Мәдениет туралы" Қазақстан Республикасы Заңының 
</w:t>
      </w:r>
      <w:r>
        <w:rPr>
          <w:rFonts w:ascii="Times New Roman"/>
          <w:b w:val="false"/>
          <w:i w:val="false"/>
          <w:color w:val="000000"/>
          <w:sz w:val="28"/>
        </w:rPr>
        <w:t xml:space="preserve"> 33-бабы </w:t>
      </w:r>
      <w:r>
        <w:rPr>
          <w:rFonts w:ascii="Times New Roman"/>
          <w:b w:val="false"/>
          <w:i w:val="false"/>
          <w:color w:val="000000"/>
          <w:sz w:val="28"/>
        </w:rPr>
        <w:t>
, 1992 жылғы 2 шiлдедегi "Тарихи-мәдени мұраны қорғау және пайдалану туралы" Қазақстан Республикасының Заңының 34 және 
</w:t>
      </w:r>
      <w:r>
        <w:rPr>
          <w:rFonts w:ascii="Times New Roman"/>
          <w:b w:val="false"/>
          <w:i w:val="false"/>
          <w:color w:val="000000"/>
          <w:sz w:val="28"/>
        </w:rPr>
        <w:t xml:space="preserve"> 36-баптары </w:t>
      </w:r>
      <w:r>
        <w:rPr>
          <w:rFonts w:ascii="Times New Roman"/>
          <w:b w:val="false"/>
          <w:i w:val="false"/>
          <w:color w:val="000000"/>
          <w:sz w:val="28"/>
        </w:rPr>
        <w:t>
, Қазақстан Республикасы Президентiнiң 2004 жылғы 13 қаңтарда N 1277 
</w:t>
      </w:r>
      <w:r>
        <w:rPr>
          <w:rFonts w:ascii="Times New Roman"/>
          <w:b w:val="false"/>
          <w:i w:val="false"/>
          <w:color w:val="000000"/>
          <w:sz w:val="28"/>
        </w:rPr>
        <w:t xml:space="preserve"> Жарлығымен </w:t>
      </w:r>
      <w:r>
        <w:rPr>
          <w:rFonts w:ascii="Times New Roman"/>
          <w:b w:val="false"/>
          <w:i w:val="false"/>
          <w:color w:val="000000"/>
          <w:sz w:val="28"/>
        </w:rPr>
        <w:t>
 бекiтiлген "2004-2006 жылдарға арналған "Мәдени мұра" мемлекеттiк бағдарламасы, Қазақстан Республикасы Үкiметiнiң 2003 жылғы 14 қазандағы N 1052 Алматы облысында "Тамғалы" мемлекеттiк тарихи-мәдени және табиғи мұражай-қорығы" мемлекеттiк мекемесiн құру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2004 жылғы 30 қыркүйектегi N 1009 "2005-2009 жылдарға арналған "Ежелгi Отырарды жаңғырту" бағдарламасы"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2004 жылғы 29 қазандағы N 1130 "Қазақстан Республикасы Мәдениет және ақпарат министрлiгiнiң мәселелерi"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мұражай-қорықтардың құрамына кiретiн мәдениет тарихи ескерткiштерiнiң сақталуын қамтамасыз ету, тарихи және мәдени ескерткiштердi салу және жаңғырту, елдiң мәдени мұрасын тиiмдi пайдалану, туризмдi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ескерткiштер мен еске алу орындарын мемлекеттiк есепке алуды қамтамасыз ету, жаңа ескерткiштердi анықтау, археологиялық экспедициялар мен экскурсияларды жүргiзу, тарихи және мәдени ескерткiштердi салу және консервациялау.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13"/>
        <w:gridCol w:w="199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
</w:t>
            </w:r>
            <w:r>
              <w:br/>
            </w:r>
            <w:r>
              <w:rPr>
                <w:rFonts w:ascii="Times New Roman"/>
                <w:b w:val="false"/>
                <w:i w:val="false"/>
                <w:color w:val="000000"/>
                <w:sz w:val="20"/>
              </w:rPr>
              <w:t>
мәдени
</w:t>
            </w:r>
            <w:r>
              <w:br/>
            </w:r>
            <w:r>
              <w:rPr>
                <w:rFonts w:ascii="Times New Roman"/>
                <w:b w:val="false"/>
                <w:i w:val="false"/>
                <w:color w:val="000000"/>
                <w:sz w:val="20"/>
              </w:rPr>
              <w:t>
мұра
</w:t>
            </w:r>
            <w:r>
              <w:br/>
            </w:r>
            <w:r>
              <w:rPr>
                <w:rFonts w:ascii="Times New Roman"/>
                <w:b w:val="false"/>
                <w:i w:val="false"/>
                <w:color w:val="000000"/>
                <w:sz w:val="20"/>
              </w:rPr>
              <w:t>
ескерт-
</w:t>
            </w:r>
            <w:r>
              <w:br/>
            </w:r>
            <w:r>
              <w:rPr>
                <w:rFonts w:ascii="Times New Roman"/>
                <w:b w:val="false"/>
                <w:i w:val="false"/>
                <w:color w:val="000000"/>
                <w:sz w:val="20"/>
              </w:rPr>
              <w:t>
кіштерін
</w:t>
            </w:r>
            <w:r>
              <w:br/>
            </w:r>
            <w:r>
              <w:rPr>
                <w:rFonts w:ascii="Times New Roman"/>
                <w:b w:val="false"/>
                <w:i w:val="false"/>
                <w:color w:val="000000"/>
                <w:sz w:val="20"/>
              </w:rPr>
              <w:t>
сақтауды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
</w:t>
            </w:r>
            <w:r>
              <w:br/>
            </w:r>
            <w:r>
              <w:rPr>
                <w:rFonts w:ascii="Times New Roman"/>
                <w:b w:val="false"/>
                <w:i w:val="false"/>
                <w:color w:val="000000"/>
                <w:sz w:val="20"/>
              </w:rPr>
              <w:t>
мәдени
</w:t>
            </w:r>
            <w:r>
              <w:br/>
            </w:r>
            <w:r>
              <w:rPr>
                <w:rFonts w:ascii="Times New Roman"/>
                <w:b w:val="false"/>
                <w:i w:val="false"/>
                <w:color w:val="000000"/>
                <w:sz w:val="20"/>
              </w:rPr>
              <w:t>
мұра
</w:t>
            </w:r>
            <w:r>
              <w:br/>
            </w:r>
            <w:r>
              <w:rPr>
                <w:rFonts w:ascii="Times New Roman"/>
                <w:b w:val="false"/>
                <w:i w:val="false"/>
                <w:color w:val="000000"/>
                <w:sz w:val="20"/>
              </w:rPr>
              <w:t>
ескерт-
</w:t>
            </w:r>
            <w:r>
              <w:br/>
            </w:r>
            <w:r>
              <w:rPr>
                <w:rFonts w:ascii="Times New Roman"/>
                <w:b w:val="false"/>
                <w:i w:val="false"/>
                <w:color w:val="000000"/>
                <w:sz w:val="20"/>
              </w:rPr>
              <w:t>
кіштерін
</w:t>
            </w:r>
            <w:r>
              <w:br/>
            </w:r>
            <w:r>
              <w:rPr>
                <w:rFonts w:ascii="Times New Roman"/>
                <w:b w:val="false"/>
                <w:i w:val="false"/>
                <w:color w:val="000000"/>
                <w:sz w:val="20"/>
              </w:rPr>
              <w:t>
сақтауды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Отырар мемлекеттік
</w:t>
            </w:r>
            <w:r>
              <w:br/>
            </w:r>
            <w:r>
              <w:rPr>
                <w:rFonts w:ascii="Times New Roman"/>
                <w:b w:val="false"/>
                <w:i w:val="false"/>
                <w:color w:val="000000"/>
                <w:sz w:val="20"/>
              </w:rPr>
              <w:t>
археологиялық
</w:t>
            </w:r>
            <w:r>
              <w:br/>
            </w:r>
            <w:r>
              <w:rPr>
                <w:rFonts w:ascii="Times New Roman"/>
                <w:b w:val="false"/>
                <w:i w:val="false"/>
                <w:color w:val="000000"/>
                <w:sz w:val="20"/>
              </w:rPr>
              <w:t>
мұражай-қорығының
</w:t>
            </w:r>
            <w:r>
              <w:br/>
            </w:r>
            <w:r>
              <w:rPr>
                <w:rFonts w:ascii="Times New Roman"/>
                <w:b w:val="false"/>
                <w:i w:val="false"/>
                <w:color w:val="000000"/>
                <w:sz w:val="20"/>
              </w:rPr>
              <w:t>
аумағында орналасқан
</w:t>
            </w:r>
            <w:r>
              <w:br/>
            </w:r>
            <w:r>
              <w:rPr>
                <w:rFonts w:ascii="Times New Roman"/>
                <w:b w:val="false"/>
                <w:i w:val="false"/>
                <w:color w:val="000000"/>
                <w:sz w:val="20"/>
              </w:rPr>
              <w:t>
археологиялық және
</w:t>
            </w:r>
            <w:r>
              <w:br/>
            </w:r>
            <w:r>
              <w:rPr>
                <w:rFonts w:ascii="Times New Roman"/>
                <w:b w:val="false"/>
                <w:i w:val="false"/>
                <w:color w:val="000000"/>
                <w:sz w:val="20"/>
              </w:rPr>
              <w:t>
архитектуралық тарихи
</w:t>
            </w:r>
            <w:r>
              <w:br/>
            </w:r>
            <w:r>
              <w:rPr>
                <w:rFonts w:ascii="Times New Roman"/>
                <w:b w:val="false"/>
                <w:i w:val="false"/>
                <w:color w:val="000000"/>
                <w:sz w:val="20"/>
              </w:rPr>
              <w:t>
және мәдени ескерт-
</w:t>
            </w:r>
            <w:r>
              <w:br/>
            </w:r>
            <w:r>
              <w:rPr>
                <w:rFonts w:ascii="Times New Roman"/>
                <w:b w:val="false"/>
                <w:i w:val="false"/>
                <w:color w:val="000000"/>
                <w:sz w:val="20"/>
              </w:rPr>
              <w:t>
кіштерді сақтау.
</w:t>
            </w:r>
            <w:r>
              <w:br/>
            </w:r>
            <w:r>
              <w:rPr>
                <w:rFonts w:ascii="Times New Roman"/>
                <w:b w:val="false"/>
                <w:i w:val="false"/>
                <w:color w:val="000000"/>
                <w:sz w:val="20"/>
              </w:rPr>
              <w:t>
Негізгі активтерді
</w:t>
            </w:r>
            <w:r>
              <w:br/>
            </w:r>
            <w:r>
              <w:rPr>
                <w:rFonts w:ascii="Times New Roman"/>
                <w:b w:val="false"/>
                <w:i w:val="false"/>
                <w:color w:val="000000"/>
                <w:sz w:val="20"/>
              </w:rPr>
              <w:t>
және техникалық
</w:t>
            </w:r>
            <w:r>
              <w:br/>
            </w:r>
            <w:r>
              <w:rPr>
                <w:rFonts w:ascii="Times New Roman"/>
                <w:b w:val="false"/>
                <w:i w:val="false"/>
                <w:color w:val="000000"/>
                <w:sz w:val="20"/>
              </w:rPr>
              <w:t>
қондырғыларды сатып
</w:t>
            </w:r>
            <w:r>
              <w:br/>
            </w:r>
            <w:r>
              <w:rPr>
                <w:rFonts w:ascii="Times New Roman"/>
                <w:b w:val="false"/>
                <w:i w:val="false"/>
                <w:color w:val="000000"/>
                <w:sz w:val="20"/>
              </w:rPr>
              <w:t>
алу.
</w:t>
            </w:r>
            <w:r>
              <w:br/>
            </w:r>
            <w:r>
              <w:rPr>
                <w:rFonts w:ascii="Times New Roman"/>
                <w:b w:val="false"/>
                <w:i w:val="false"/>
                <w:color w:val="000000"/>
                <w:sz w:val="20"/>
              </w:rPr>
              <w:t>
</w:t>
            </w:r>
            <w:r>
              <w:br/>
            </w:r>
            <w:r>
              <w:rPr>
                <w:rFonts w:ascii="Times New Roman"/>
                <w:b w:val="false"/>
                <w:i w:val="false"/>
                <w:color w:val="000000"/>
                <w:sz w:val="20"/>
              </w:rPr>
              <w:t>
"Ұлытау" Ұлттық
</w:t>
            </w:r>
            <w:r>
              <w:br/>
            </w:r>
            <w:r>
              <w:rPr>
                <w:rFonts w:ascii="Times New Roman"/>
                <w:b w:val="false"/>
                <w:i w:val="false"/>
                <w:color w:val="000000"/>
                <w:sz w:val="20"/>
              </w:rPr>
              <w:t>
тарихи-мәдени және
</w:t>
            </w:r>
            <w:r>
              <w:br/>
            </w:r>
            <w:r>
              <w:rPr>
                <w:rFonts w:ascii="Times New Roman"/>
                <w:b w:val="false"/>
                <w:i w:val="false"/>
                <w:color w:val="000000"/>
                <w:sz w:val="20"/>
              </w:rPr>
              <w:t>
табиғи қорығының
</w:t>
            </w:r>
            <w:r>
              <w:br/>
            </w:r>
            <w:r>
              <w:rPr>
                <w:rFonts w:ascii="Times New Roman"/>
                <w:b w:val="false"/>
                <w:i w:val="false"/>
                <w:color w:val="000000"/>
                <w:sz w:val="20"/>
              </w:rPr>
              <w:t>
аумағында орналасқан
</w:t>
            </w:r>
            <w:r>
              <w:br/>
            </w:r>
            <w:r>
              <w:rPr>
                <w:rFonts w:ascii="Times New Roman"/>
                <w:b w:val="false"/>
                <w:i w:val="false"/>
                <w:color w:val="000000"/>
                <w:sz w:val="20"/>
              </w:rPr>
              <w:t>
археологиялық және
</w:t>
            </w:r>
            <w:r>
              <w:br/>
            </w:r>
            <w:r>
              <w:rPr>
                <w:rFonts w:ascii="Times New Roman"/>
                <w:b w:val="false"/>
                <w:i w:val="false"/>
                <w:color w:val="000000"/>
                <w:sz w:val="20"/>
              </w:rPr>
              <w:t>
архитектуралық тарихи
</w:t>
            </w:r>
            <w:r>
              <w:br/>
            </w:r>
            <w:r>
              <w:rPr>
                <w:rFonts w:ascii="Times New Roman"/>
                <w:b w:val="false"/>
                <w:i w:val="false"/>
                <w:color w:val="000000"/>
                <w:sz w:val="20"/>
              </w:rPr>
              <w:t>
және мәдени ескерт-
</w:t>
            </w:r>
            <w:r>
              <w:br/>
            </w:r>
            <w:r>
              <w:rPr>
                <w:rFonts w:ascii="Times New Roman"/>
                <w:b w:val="false"/>
                <w:i w:val="false"/>
                <w:color w:val="000000"/>
                <w:sz w:val="20"/>
              </w:rPr>
              <w:t>
кіштерді сақтау.
</w:t>
            </w:r>
            <w:r>
              <w:br/>
            </w:r>
            <w:r>
              <w:rPr>
                <w:rFonts w:ascii="Times New Roman"/>
                <w:b w:val="false"/>
                <w:i w:val="false"/>
                <w:color w:val="000000"/>
                <w:sz w:val="20"/>
              </w:rPr>
              <w:t>
Негізгі активтерді
</w:t>
            </w:r>
            <w:r>
              <w:br/>
            </w:r>
            <w:r>
              <w:rPr>
                <w:rFonts w:ascii="Times New Roman"/>
                <w:b w:val="false"/>
                <w:i w:val="false"/>
                <w:color w:val="000000"/>
                <w:sz w:val="20"/>
              </w:rPr>
              <w:t>
және техникалық қон-
</w:t>
            </w:r>
            <w:r>
              <w:br/>
            </w:r>
            <w:r>
              <w:rPr>
                <w:rFonts w:ascii="Times New Roman"/>
                <w:b w:val="false"/>
                <w:i w:val="false"/>
                <w:color w:val="000000"/>
                <w:sz w:val="20"/>
              </w:rPr>
              <w:t>
дырғыларды сатып алу.
</w:t>
            </w:r>
            <w:r>
              <w:br/>
            </w:r>
            <w:r>
              <w:rPr>
                <w:rFonts w:ascii="Times New Roman"/>
                <w:b w:val="false"/>
                <w:i w:val="false"/>
                <w:color w:val="000000"/>
                <w:sz w:val="20"/>
              </w:rPr>
              <w:t>
</w:t>
            </w:r>
            <w:r>
              <w:br/>
            </w:r>
            <w:r>
              <w:rPr>
                <w:rFonts w:ascii="Times New Roman"/>
                <w:b w:val="false"/>
                <w:i w:val="false"/>
                <w:color w:val="000000"/>
                <w:sz w:val="20"/>
              </w:rPr>
              <w:t>
"Әзірет Сұлтан"
</w:t>
            </w:r>
            <w:r>
              <w:br/>
            </w:r>
            <w:r>
              <w:rPr>
                <w:rFonts w:ascii="Times New Roman"/>
                <w:b w:val="false"/>
                <w:i w:val="false"/>
                <w:color w:val="000000"/>
                <w:sz w:val="20"/>
              </w:rPr>
              <w:t>
мемлекеттік тарихи-
</w:t>
            </w:r>
            <w:r>
              <w:br/>
            </w:r>
            <w:r>
              <w:rPr>
                <w:rFonts w:ascii="Times New Roman"/>
                <w:b w:val="false"/>
                <w:i w:val="false"/>
                <w:color w:val="000000"/>
                <w:sz w:val="20"/>
              </w:rPr>
              <w:t>
мәдени мұражай-қоры-
</w:t>
            </w:r>
            <w:r>
              <w:br/>
            </w:r>
            <w:r>
              <w:rPr>
                <w:rFonts w:ascii="Times New Roman"/>
                <w:b w:val="false"/>
                <w:i w:val="false"/>
                <w:color w:val="000000"/>
                <w:sz w:val="20"/>
              </w:rPr>
              <w:t>
ғының аумағында орна-
</w:t>
            </w:r>
            <w:r>
              <w:br/>
            </w:r>
            <w:r>
              <w:rPr>
                <w:rFonts w:ascii="Times New Roman"/>
                <w:b w:val="false"/>
                <w:i w:val="false"/>
                <w:color w:val="000000"/>
                <w:sz w:val="20"/>
              </w:rPr>
              <w:t>
ласқан археологиялық
</w:t>
            </w:r>
            <w:r>
              <w:br/>
            </w:r>
            <w:r>
              <w:rPr>
                <w:rFonts w:ascii="Times New Roman"/>
                <w:b w:val="false"/>
                <w:i w:val="false"/>
                <w:color w:val="000000"/>
                <w:sz w:val="20"/>
              </w:rPr>
              <w:t>
және архитектуралық
</w:t>
            </w:r>
            <w:r>
              <w:br/>
            </w:r>
            <w:r>
              <w:rPr>
                <w:rFonts w:ascii="Times New Roman"/>
                <w:b w:val="false"/>
                <w:i w:val="false"/>
                <w:color w:val="000000"/>
                <w:sz w:val="20"/>
              </w:rPr>
              <w:t>
тарихи және мәдени
</w:t>
            </w:r>
            <w:r>
              <w:br/>
            </w:r>
            <w:r>
              <w:rPr>
                <w:rFonts w:ascii="Times New Roman"/>
                <w:b w:val="false"/>
                <w:i w:val="false"/>
                <w:color w:val="000000"/>
                <w:sz w:val="20"/>
              </w:rPr>
              <w:t>
ескерткіштерді
</w:t>
            </w:r>
            <w:r>
              <w:br/>
            </w:r>
            <w:r>
              <w:rPr>
                <w:rFonts w:ascii="Times New Roman"/>
                <w:b w:val="false"/>
                <w:i w:val="false"/>
                <w:color w:val="000000"/>
                <w:sz w:val="20"/>
              </w:rPr>
              <w:t>
сақтау.
</w:t>
            </w:r>
            <w:r>
              <w:br/>
            </w:r>
            <w:r>
              <w:rPr>
                <w:rFonts w:ascii="Times New Roman"/>
                <w:b w:val="false"/>
                <w:i w:val="false"/>
                <w:color w:val="000000"/>
                <w:sz w:val="20"/>
              </w:rPr>
              <w:t>
Негізгі активтерді және техникалық қондырғыларды
</w:t>
            </w:r>
            <w:r>
              <w:br/>
            </w:r>
            <w:r>
              <w:rPr>
                <w:rFonts w:ascii="Times New Roman"/>
                <w:b w:val="false"/>
                <w:i w:val="false"/>
                <w:color w:val="000000"/>
                <w:sz w:val="20"/>
              </w:rPr>
              <w:t>
сатып алу.
</w:t>
            </w:r>
            <w:r>
              <w:br/>
            </w:r>
            <w:r>
              <w:rPr>
                <w:rFonts w:ascii="Times New Roman"/>
                <w:b w:val="false"/>
                <w:i w:val="false"/>
                <w:color w:val="000000"/>
                <w:sz w:val="20"/>
              </w:rPr>
              <w:t>
</w:t>
            </w:r>
            <w:r>
              <w:br/>
            </w:r>
            <w:r>
              <w:rPr>
                <w:rFonts w:ascii="Times New Roman"/>
                <w:b w:val="false"/>
                <w:i w:val="false"/>
                <w:color w:val="000000"/>
                <w:sz w:val="20"/>
              </w:rPr>
              <w:t>
"Жидебай-Бөрілі"
</w:t>
            </w:r>
            <w:r>
              <w:br/>
            </w:r>
            <w:r>
              <w:rPr>
                <w:rFonts w:ascii="Times New Roman"/>
                <w:b w:val="false"/>
                <w:i w:val="false"/>
                <w:color w:val="000000"/>
                <w:sz w:val="20"/>
              </w:rPr>
              <w:t>
мемлекеттік тарихи-
</w:t>
            </w:r>
            <w:r>
              <w:br/>
            </w:r>
            <w:r>
              <w:rPr>
                <w:rFonts w:ascii="Times New Roman"/>
                <w:b w:val="false"/>
                <w:i w:val="false"/>
                <w:color w:val="000000"/>
                <w:sz w:val="20"/>
              </w:rPr>
              <w:t>
мәдени және әдеби-
</w:t>
            </w:r>
            <w:r>
              <w:br/>
            </w:r>
            <w:r>
              <w:rPr>
                <w:rFonts w:ascii="Times New Roman"/>
                <w:b w:val="false"/>
                <w:i w:val="false"/>
                <w:color w:val="000000"/>
                <w:sz w:val="20"/>
              </w:rPr>
              <w:t>
мемориалдық Абай
</w:t>
            </w:r>
            <w:r>
              <w:br/>
            </w:r>
            <w:r>
              <w:rPr>
                <w:rFonts w:ascii="Times New Roman"/>
                <w:b w:val="false"/>
                <w:i w:val="false"/>
                <w:color w:val="000000"/>
                <w:sz w:val="20"/>
              </w:rPr>
              <w:t>
мұражай-қорығының
</w:t>
            </w:r>
            <w:r>
              <w:br/>
            </w:r>
            <w:r>
              <w:rPr>
                <w:rFonts w:ascii="Times New Roman"/>
                <w:b w:val="false"/>
                <w:i w:val="false"/>
                <w:color w:val="000000"/>
                <w:sz w:val="20"/>
              </w:rPr>
              <w:t>
аумағында орналасқан
</w:t>
            </w:r>
            <w:r>
              <w:br/>
            </w:r>
            <w:r>
              <w:rPr>
                <w:rFonts w:ascii="Times New Roman"/>
                <w:b w:val="false"/>
                <w:i w:val="false"/>
                <w:color w:val="000000"/>
                <w:sz w:val="20"/>
              </w:rPr>
              <w:t>
археологиялық және
</w:t>
            </w:r>
            <w:r>
              <w:br/>
            </w:r>
            <w:r>
              <w:rPr>
                <w:rFonts w:ascii="Times New Roman"/>
                <w:b w:val="false"/>
                <w:i w:val="false"/>
                <w:color w:val="000000"/>
                <w:sz w:val="20"/>
              </w:rPr>
              <w:t>
архитектуралық тарихи
</w:t>
            </w:r>
            <w:r>
              <w:br/>
            </w:r>
            <w:r>
              <w:rPr>
                <w:rFonts w:ascii="Times New Roman"/>
                <w:b w:val="false"/>
                <w:i w:val="false"/>
                <w:color w:val="000000"/>
                <w:sz w:val="20"/>
              </w:rPr>
              <w:t>
және мәдени ескерт-
</w:t>
            </w:r>
            <w:r>
              <w:br/>
            </w:r>
            <w:r>
              <w:rPr>
                <w:rFonts w:ascii="Times New Roman"/>
                <w:b w:val="false"/>
                <w:i w:val="false"/>
                <w:color w:val="000000"/>
                <w:sz w:val="20"/>
              </w:rPr>
              <w:t>
кіштерді сақтау.
</w:t>
            </w:r>
            <w:r>
              <w:br/>
            </w:r>
            <w:r>
              <w:rPr>
                <w:rFonts w:ascii="Times New Roman"/>
                <w:b w:val="false"/>
                <w:i w:val="false"/>
                <w:color w:val="000000"/>
                <w:sz w:val="20"/>
              </w:rPr>
              <w:t>
Нысандарға жөндеу
</w:t>
            </w:r>
            <w:r>
              <w:br/>
            </w:r>
            <w:r>
              <w:rPr>
                <w:rFonts w:ascii="Times New Roman"/>
                <w:b w:val="false"/>
                <w:i w:val="false"/>
                <w:color w:val="000000"/>
                <w:sz w:val="20"/>
              </w:rPr>
              <w:t>
жүргізу.
</w:t>
            </w:r>
            <w:r>
              <w:br/>
            </w:r>
            <w:r>
              <w:rPr>
                <w:rFonts w:ascii="Times New Roman"/>
                <w:b w:val="false"/>
                <w:i w:val="false"/>
                <w:color w:val="000000"/>
                <w:sz w:val="20"/>
              </w:rPr>
              <w:t>
Негізгі активтер мен техникалық қондырғылар сатып алу.
</w:t>
            </w:r>
            <w:r>
              <w:br/>
            </w:r>
            <w:r>
              <w:rPr>
                <w:rFonts w:ascii="Times New Roman"/>
                <w:b w:val="false"/>
                <w:i w:val="false"/>
                <w:color w:val="000000"/>
                <w:sz w:val="20"/>
              </w:rPr>
              <w:t>
</w:t>
            </w:r>
            <w:r>
              <w:br/>
            </w:r>
            <w:r>
              <w:rPr>
                <w:rFonts w:ascii="Times New Roman"/>
                <w:b w:val="false"/>
                <w:i w:val="false"/>
                <w:color w:val="000000"/>
                <w:sz w:val="20"/>
              </w:rPr>
              <w:t>
"Көне Тараз ескерт-
</w:t>
            </w:r>
            <w:r>
              <w:br/>
            </w:r>
            <w:r>
              <w:rPr>
                <w:rFonts w:ascii="Times New Roman"/>
                <w:b w:val="false"/>
                <w:i w:val="false"/>
                <w:color w:val="000000"/>
                <w:sz w:val="20"/>
              </w:rPr>
              <w:t>
кіштері" мемлекеттік
</w:t>
            </w:r>
            <w:r>
              <w:br/>
            </w:r>
            <w:r>
              <w:rPr>
                <w:rFonts w:ascii="Times New Roman"/>
                <w:b w:val="false"/>
                <w:i w:val="false"/>
                <w:color w:val="000000"/>
                <w:sz w:val="20"/>
              </w:rPr>
              <w:t>
тарихи-мәдени
</w:t>
            </w:r>
            <w:r>
              <w:br/>
            </w:r>
            <w:r>
              <w:rPr>
                <w:rFonts w:ascii="Times New Roman"/>
                <w:b w:val="false"/>
                <w:i w:val="false"/>
                <w:color w:val="000000"/>
                <w:sz w:val="20"/>
              </w:rPr>
              <w:t>
мұражай-корығының
</w:t>
            </w:r>
            <w:r>
              <w:br/>
            </w:r>
            <w:r>
              <w:rPr>
                <w:rFonts w:ascii="Times New Roman"/>
                <w:b w:val="false"/>
                <w:i w:val="false"/>
                <w:color w:val="000000"/>
                <w:sz w:val="20"/>
              </w:rPr>
              <w:t>
аумағында орналасқан
</w:t>
            </w:r>
            <w:r>
              <w:br/>
            </w:r>
            <w:r>
              <w:rPr>
                <w:rFonts w:ascii="Times New Roman"/>
                <w:b w:val="false"/>
                <w:i w:val="false"/>
                <w:color w:val="000000"/>
                <w:sz w:val="20"/>
              </w:rPr>
              <w:t>
археологиялық және
</w:t>
            </w:r>
            <w:r>
              <w:br/>
            </w:r>
            <w:r>
              <w:rPr>
                <w:rFonts w:ascii="Times New Roman"/>
                <w:b w:val="false"/>
                <w:i w:val="false"/>
                <w:color w:val="000000"/>
                <w:sz w:val="20"/>
              </w:rPr>
              <w:t>
архитектуралық және
</w:t>
            </w:r>
            <w:r>
              <w:br/>
            </w:r>
            <w:r>
              <w:rPr>
                <w:rFonts w:ascii="Times New Roman"/>
                <w:b w:val="false"/>
                <w:i w:val="false"/>
                <w:color w:val="000000"/>
                <w:sz w:val="20"/>
              </w:rPr>
              <w:t>
мәдени ескерткіштерді
</w:t>
            </w:r>
            <w:r>
              <w:br/>
            </w:r>
            <w:r>
              <w:rPr>
                <w:rFonts w:ascii="Times New Roman"/>
                <w:b w:val="false"/>
                <w:i w:val="false"/>
                <w:color w:val="000000"/>
                <w:sz w:val="20"/>
              </w:rPr>
              <w:t>
сақтау. Техникалық
</w:t>
            </w:r>
            <w:r>
              <w:br/>
            </w:r>
            <w:r>
              <w:rPr>
                <w:rFonts w:ascii="Times New Roman"/>
                <w:b w:val="false"/>
                <w:i w:val="false"/>
                <w:color w:val="000000"/>
                <w:sz w:val="20"/>
              </w:rPr>
              <w:t>
қондырғыларды сатып
</w:t>
            </w:r>
            <w:r>
              <w:br/>
            </w:r>
            <w:r>
              <w:rPr>
                <w:rFonts w:ascii="Times New Roman"/>
                <w:b w:val="false"/>
                <w:i w:val="false"/>
                <w:color w:val="000000"/>
                <w:sz w:val="20"/>
              </w:rPr>
              <w:t>
алу.
</w:t>
            </w:r>
            <w:r>
              <w:br/>
            </w:r>
            <w:r>
              <w:rPr>
                <w:rFonts w:ascii="Times New Roman"/>
                <w:b w:val="false"/>
                <w:i w:val="false"/>
                <w:color w:val="000000"/>
                <w:sz w:val="20"/>
              </w:rPr>
              <w:t>
</w:t>
            </w:r>
            <w:r>
              <w:br/>
            </w:r>
            <w:r>
              <w:rPr>
                <w:rFonts w:ascii="Times New Roman"/>
                <w:b w:val="false"/>
                <w:i w:val="false"/>
                <w:color w:val="000000"/>
                <w:sz w:val="20"/>
              </w:rPr>
              <w:t>
Тамғалы" мемлекеттік
</w:t>
            </w:r>
            <w:r>
              <w:br/>
            </w:r>
            <w:r>
              <w:rPr>
                <w:rFonts w:ascii="Times New Roman"/>
                <w:b w:val="false"/>
                <w:i w:val="false"/>
                <w:color w:val="000000"/>
                <w:sz w:val="20"/>
              </w:rPr>
              <w:t>
тарихи-мәдени және
</w:t>
            </w:r>
            <w:r>
              <w:br/>
            </w:r>
            <w:r>
              <w:rPr>
                <w:rFonts w:ascii="Times New Roman"/>
                <w:b w:val="false"/>
                <w:i w:val="false"/>
                <w:color w:val="000000"/>
                <w:sz w:val="20"/>
              </w:rPr>
              <w:t>
табиғи мұражай-қоры-
</w:t>
            </w:r>
            <w:r>
              <w:br/>
            </w:r>
            <w:r>
              <w:rPr>
                <w:rFonts w:ascii="Times New Roman"/>
                <w:b w:val="false"/>
                <w:i w:val="false"/>
                <w:color w:val="000000"/>
                <w:sz w:val="20"/>
              </w:rPr>
              <w:t>
ғының аумағында орна-
</w:t>
            </w:r>
            <w:r>
              <w:br/>
            </w:r>
            <w:r>
              <w:rPr>
                <w:rFonts w:ascii="Times New Roman"/>
                <w:b w:val="false"/>
                <w:i w:val="false"/>
                <w:color w:val="000000"/>
                <w:sz w:val="20"/>
              </w:rPr>
              <w:t>
ласқан археологиялық
</w:t>
            </w:r>
            <w:r>
              <w:br/>
            </w:r>
            <w:r>
              <w:rPr>
                <w:rFonts w:ascii="Times New Roman"/>
                <w:b w:val="false"/>
                <w:i w:val="false"/>
                <w:color w:val="000000"/>
                <w:sz w:val="20"/>
              </w:rPr>
              <w:t>
және архитектуралық
</w:t>
            </w:r>
            <w:r>
              <w:br/>
            </w:r>
            <w:r>
              <w:rPr>
                <w:rFonts w:ascii="Times New Roman"/>
                <w:b w:val="false"/>
                <w:i w:val="false"/>
                <w:color w:val="000000"/>
                <w:sz w:val="20"/>
              </w:rPr>
              <w:t>
тарихи және мәдени
</w:t>
            </w:r>
            <w:r>
              <w:br/>
            </w:r>
            <w:r>
              <w:rPr>
                <w:rFonts w:ascii="Times New Roman"/>
                <w:b w:val="false"/>
                <w:i w:val="false"/>
                <w:color w:val="000000"/>
                <w:sz w:val="20"/>
              </w:rPr>
              <w:t>
ескерткіштерді сақтау.
</w:t>
            </w:r>
            <w:r>
              <w:br/>
            </w:r>
            <w:r>
              <w:rPr>
                <w:rFonts w:ascii="Times New Roman"/>
                <w:b w:val="false"/>
                <w:i w:val="false"/>
                <w:color w:val="000000"/>
                <w:sz w:val="20"/>
              </w:rPr>
              <w:t>
Негізгі активтерді
</w:t>
            </w:r>
            <w:r>
              <w:br/>
            </w:r>
            <w:r>
              <w:rPr>
                <w:rFonts w:ascii="Times New Roman"/>
                <w:b w:val="false"/>
                <w:i w:val="false"/>
                <w:color w:val="000000"/>
                <w:sz w:val="20"/>
              </w:rPr>
              <w:t>
және техниканы сатып
</w:t>
            </w:r>
            <w:r>
              <w:br/>
            </w:r>
            <w:r>
              <w:rPr>
                <w:rFonts w:ascii="Times New Roman"/>
                <w:b w:val="false"/>
                <w:i w:val="false"/>
                <w:color w:val="000000"/>
                <w:sz w:val="20"/>
              </w:rPr>
              <w:t>
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Отырар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археоло-
</w:t>
            </w:r>
            <w:r>
              <w:br/>
            </w:r>
            <w:r>
              <w:rPr>
                <w:rFonts w:ascii="Times New Roman"/>
                <w:b w:val="false"/>
                <w:i w:val="false"/>
                <w:color w:val="000000"/>
                <w:sz w:val="20"/>
              </w:rPr>
              <w:t>
гиялық
</w:t>
            </w:r>
            <w:r>
              <w:br/>
            </w:r>
            <w:r>
              <w:rPr>
                <w:rFonts w:ascii="Times New Roman"/>
                <w:b w:val="false"/>
                <w:i w:val="false"/>
                <w:color w:val="000000"/>
                <w:sz w:val="20"/>
              </w:rPr>
              <w:t>
мұражай-
</w:t>
            </w:r>
            <w:r>
              <w:br/>
            </w:r>
            <w:r>
              <w:rPr>
                <w:rFonts w:ascii="Times New Roman"/>
                <w:b w:val="false"/>
                <w:i w:val="false"/>
                <w:color w:val="000000"/>
                <w:sz w:val="20"/>
              </w:rPr>
              <w:t>
қорығы
</w:t>
            </w:r>
            <w:r>
              <w:br/>
            </w:r>
            <w:r>
              <w:rPr>
                <w:rFonts w:ascii="Times New Roman"/>
                <w:b w:val="false"/>
                <w:i w:val="false"/>
                <w:color w:val="000000"/>
                <w:sz w:val="20"/>
              </w:rPr>
              <w:t>
</w:t>
            </w:r>
            <w:r>
              <w:br/>
            </w:r>
            <w:r>
              <w:rPr>
                <w:rFonts w:ascii="Times New Roman"/>
                <w:b w:val="false"/>
                <w:i w:val="false"/>
                <w:color w:val="000000"/>
                <w:sz w:val="20"/>
              </w:rPr>
              <w:t>
"Ұлытау"
</w:t>
            </w:r>
            <w:r>
              <w:br/>
            </w:r>
            <w:r>
              <w:rPr>
                <w:rFonts w:ascii="Times New Roman"/>
                <w:b w:val="false"/>
                <w:i w:val="false"/>
                <w:color w:val="000000"/>
                <w:sz w:val="20"/>
              </w:rPr>
              <w:t>
Ұлттық
</w:t>
            </w:r>
            <w:r>
              <w:br/>
            </w:r>
            <w:r>
              <w:rPr>
                <w:rFonts w:ascii="Times New Roman"/>
                <w:b w:val="false"/>
                <w:i w:val="false"/>
                <w:color w:val="000000"/>
                <w:sz w:val="20"/>
              </w:rPr>
              <w:t>
тарихи-
</w:t>
            </w:r>
            <w:r>
              <w:br/>
            </w:r>
            <w:r>
              <w:rPr>
                <w:rFonts w:ascii="Times New Roman"/>
                <w:b w:val="false"/>
                <w:i w:val="false"/>
                <w:color w:val="000000"/>
                <w:sz w:val="20"/>
              </w:rPr>
              <w:t>
мәдени
</w:t>
            </w:r>
            <w:r>
              <w:br/>
            </w:r>
            <w:r>
              <w:rPr>
                <w:rFonts w:ascii="Times New Roman"/>
                <w:b w:val="false"/>
                <w:i w:val="false"/>
                <w:color w:val="000000"/>
                <w:sz w:val="20"/>
              </w:rPr>
              <w:t>
және
</w:t>
            </w:r>
            <w:r>
              <w:br/>
            </w:r>
            <w:r>
              <w:rPr>
                <w:rFonts w:ascii="Times New Roman"/>
                <w:b w:val="false"/>
                <w:i w:val="false"/>
                <w:color w:val="000000"/>
                <w:sz w:val="20"/>
              </w:rPr>
              <w:t>
табиғи
</w:t>
            </w:r>
            <w:r>
              <w:br/>
            </w:r>
            <w:r>
              <w:rPr>
                <w:rFonts w:ascii="Times New Roman"/>
                <w:b w:val="false"/>
                <w:i w:val="false"/>
                <w:color w:val="000000"/>
                <w:sz w:val="20"/>
              </w:rPr>
              <w:t>
қорығы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"Әзірет
</w:t>
            </w:r>
            <w:r>
              <w:br/>
            </w:r>
            <w:r>
              <w:rPr>
                <w:rFonts w:ascii="Times New Roman"/>
                <w:b w:val="false"/>
                <w:i w:val="false"/>
                <w:color w:val="000000"/>
                <w:sz w:val="20"/>
              </w:rPr>
              <w:t>
Сұлтан"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тарихи-
</w:t>
            </w:r>
            <w:r>
              <w:br/>
            </w:r>
            <w:r>
              <w:rPr>
                <w:rFonts w:ascii="Times New Roman"/>
                <w:b w:val="false"/>
                <w:i w:val="false"/>
                <w:color w:val="000000"/>
                <w:sz w:val="20"/>
              </w:rPr>
              <w:t>
мәдени
</w:t>
            </w:r>
            <w:r>
              <w:br/>
            </w:r>
            <w:r>
              <w:rPr>
                <w:rFonts w:ascii="Times New Roman"/>
                <w:b w:val="false"/>
                <w:i w:val="false"/>
                <w:color w:val="000000"/>
                <w:sz w:val="20"/>
              </w:rPr>
              <w:t>
мұражай-
</w:t>
            </w:r>
            <w:r>
              <w:br/>
            </w:r>
            <w:r>
              <w:rPr>
                <w:rFonts w:ascii="Times New Roman"/>
                <w:b w:val="false"/>
                <w:i w:val="false"/>
                <w:color w:val="000000"/>
                <w:sz w:val="20"/>
              </w:rPr>
              <w:t>
қорығы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"Жидебай-
</w:t>
            </w:r>
            <w:r>
              <w:br/>
            </w:r>
            <w:r>
              <w:rPr>
                <w:rFonts w:ascii="Times New Roman"/>
                <w:b w:val="false"/>
                <w:i w:val="false"/>
                <w:color w:val="000000"/>
                <w:sz w:val="20"/>
              </w:rPr>
              <w:t>
Бөрілі"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тарихи-
</w:t>
            </w:r>
            <w:r>
              <w:br/>
            </w:r>
            <w:r>
              <w:rPr>
                <w:rFonts w:ascii="Times New Roman"/>
                <w:b w:val="false"/>
                <w:i w:val="false"/>
                <w:color w:val="000000"/>
                <w:sz w:val="20"/>
              </w:rPr>
              <w:t>
мәдени
</w:t>
            </w:r>
            <w:r>
              <w:br/>
            </w:r>
            <w:r>
              <w:rPr>
                <w:rFonts w:ascii="Times New Roman"/>
                <w:b w:val="false"/>
                <w:i w:val="false"/>
                <w:color w:val="000000"/>
                <w:sz w:val="20"/>
              </w:rPr>
              <w:t>
және әдеби-
</w:t>
            </w:r>
            <w:r>
              <w:br/>
            </w:r>
            <w:r>
              <w:rPr>
                <w:rFonts w:ascii="Times New Roman"/>
                <w:b w:val="false"/>
                <w:i w:val="false"/>
                <w:color w:val="000000"/>
                <w:sz w:val="20"/>
              </w:rPr>
              <w:t>
мемориал-
</w:t>
            </w:r>
            <w:r>
              <w:br/>
            </w:r>
            <w:r>
              <w:rPr>
                <w:rFonts w:ascii="Times New Roman"/>
                <w:b w:val="false"/>
                <w:i w:val="false"/>
                <w:color w:val="000000"/>
                <w:sz w:val="20"/>
              </w:rPr>
              <w:t>
дық Абай
</w:t>
            </w:r>
            <w:r>
              <w:br/>
            </w:r>
            <w:r>
              <w:rPr>
                <w:rFonts w:ascii="Times New Roman"/>
                <w:b w:val="false"/>
                <w:i w:val="false"/>
                <w:color w:val="000000"/>
                <w:sz w:val="20"/>
              </w:rPr>
              <w:t>
мұражай-
</w:t>
            </w:r>
            <w:r>
              <w:br/>
            </w:r>
            <w:r>
              <w:rPr>
                <w:rFonts w:ascii="Times New Roman"/>
                <w:b w:val="false"/>
                <w:i w:val="false"/>
                <w:color w:val="000000"/>
                <w:sz w:val="20"/>
              </w:rPr>
              <w:t>
қорығы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"Көне
</w:t>
            </w:r>
            <w:r>
              <w:br/>
            </w:r>
            <w:r>
              <w:rPr>
                <w:rFonts w:ascii="Times New Roman"/>
                <w:b w:val="false"/>
                <w:i w:val="false"/>
                <w:color w:val="000000"/>
                <w:sz w:val="20"/>
              </w:rPr>
              <w:t>
Тараз
</w:t>
            </w:r>
            <w:r>
              <w:br/>
            </w:r>
            <w:r>
              <w:rPr>
                <w:rFonts w:ascii="Times New Roman"/>
                <w:b w:val="false"/>
                <w:i w:val="false"/>
                <w:color w:val="000000"/>
                <w:sz w:val="20"/>
              </w:rPr>
              <w:t>
ескерт-
</w:t>
            </w:r>
            <w:r>
              <w:br/>
            </w:r>
            <w:r>
              <w:rPr>
                <w:rFonts w:ascii="Times New Roman"/>
                <w:b w:val="false"/>
                <w:i w:val="false"/>
                <w:color w:val="000000"/>
                <w:sz w:val="20"/>
              </w:rPr>
              <w:t>
кіштері"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тарихи-
</w:t>
            </w:r>
            <w:r>
              <w:br/>
            </w:r>
            <w:r>
              <w:rPr>
                <w:rFonts w:ascii="Times New Roman"/>
                <w:b w:val="false"/>
                <w:i w:val="false"/>
                <w:color w:val="000000"/>
                <w:sz w:val="20"/>
              </w:rPr>
              <w:t>
мәдени
</w:t>
            </w:r>
            <w:r>
              <w:br/>
            </w:r>
            <w:r>
              <w:rPr>
                <w:rFonts w:ascii="Times New Roman"/>
                <w:b w:val="false"/>
                <w:i w:val="false"/>
                <w:color w:val="000000"/>
                <w:sz w:val="20"/>
              </w:rPr>
              <w:t>
мұражай-
</w:t>
            </w:r>
            <w:r>
              <w:br/>
            </w:r>
            <w:r>
              <w:rPr>
                <w:rFonts w:ascii="Times New Roman"/>
                <w:b w:val="false"/>
                <w:i w:val="false"/>
                <w:color w:val="000000"/>
                <w:sz w:val="20"/>
              </w:rPr>
              <w:t>
қорығы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"Тамғалы"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тарихи-
</w:t>
            </w:r>
            <w:r>
              <w:br/>
            </w:r>
            <w:r>
              <w:rPr>
                <w:rFonts w:ascii="Times New Roman"/>
                <w:b w:val="false"/>
                <w:i w:val="false"/>
                <w:color w:val="000000"/>
                <w:sz w:val="20"/>
              </w:rPr>
              <w:t>
мәдени
</w:t>
            </w:r>
            <w:r>
              <w:br/>
            </w:r>
            <w:r>
              <w:rPr>
                <w:rFonts w:ascii="Times New Roman"/>
                <w:b w:val="false"/>
                <w:i w:val="false"/>
                <w:color w:val="000000"/>
                <w:sz w:val="20"/>
              </w:rPr>
              <w:t>
және
</w:t>
            </w:r>
            <w:r>
              <w:br/>
            </w:r>
            <w:r>
              <w:rPr>
                <w:rFonts w:ascii="Times New Roman"/>
                <w:b w:val="false"/>
                <w:i w:val="false"/>
                <w:color w:val="000000"/>
                <w:sz w:val="20"/>
              </w:rPr>
              <w:t>
табиғи
</w:t>
            </w:r>
            <w:r>
              <w:br/>
            </w:r>
            <w:r>
              <w:rPr>
                <w:rFonts w:ascii="Times New Roman"/>
                <w:b w:val="false"/>
                <w:i w:val="false"/>
                <w:color w:val="000000"/>
                <w:sz w:val="20"/>
              </w:rPr>
              <w:t>
мұражай-
</w:t>
            </w:r>
            <w:r>
              <w:br/>
            </w:r>
            <w:r>
              <w:rPr>
                <w:rFonts w:ascii="Times New Roman"/>
                <w:b w:val="false"/>
                <w:i w:val="false"/>
                <w:color w:val="000000"/>
                <w:sz w:val="20"/>
              </w:rPr>
              <w:t>
қорығы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
</w:t>
            </w:r>
            <w:r>
              <w:br/>
            </w:r>
            <w:r>
              <w:rPr>
                <w:rFonts w:ascii="Times New Roman"/>
                <w:b w:val="false"/>
                <w:i w:val="false"/>
                <w:color w:val="000000"/>
                <w:sz w:val="20"/>
              </w:rPr>
              <w:t>
мәдени
</w:t>
            </w:r>
            <w:r>
              <w:br/>
            </w:r>
            <w:r>
              <w:rPr>
                <w:rFonts w:ascii="Times New Roman"/>
                <w:b w:val="false"/>
                <w:i w:val="false"/>
                <w:color w:val="000000"/>
                <w:sz w:val="20"/>
              </w:rPr>
              <w:t>
мұра
</w:t>
            </w:r>
            <w:r>
              <w:br/>
            </w:r>
            <w:r>
              <w:rPr>
                <w:rFonts w:ascii="Times New Roman"/>
                <w:b w:val="false"/>
                <w:i w:val="false"/>
                <w:color w:val="000000"/>
                <w:sz w:val="20"/>
              </w:rPr>
              <w:t>
ескерт-
</w:t>
            </w:r>
            <w:r>
              <w:br/>
            </w:r>
            <w:r>
              <w:rPr>
                <w:rFonts w:ascii="Times New Roman"/>
                <w:b w:val="false"/>
                <w:i w:val="false"/>
                <w:color w:val="000000"/>
                <w:sz w:val="20"/>
              </w:rPr>
              <w:t>
кіштерін
</w:t>
            </w:r>
            <w:r>
              <w:br/>
            </w:r>
            <w:r>
              <w:rPr>
                <w:rFonts w:ascii="Times New Roman"/>
                <w:b w:val="false"/>
                <w:i w:val="false"/>
                <w:color w:val="000000"/>
                <w:sz w:val="20"/>
              </w:rPr>
              <w:t>
қалпына
</w:t>
            </w:r>
            <w:r>
              <w:br/>
            </w:r>
            <w:r>
              <w:rPr>
                <w:rFonts w:ascii="Times New Roman"/>
                <w:b w:val="false"/>
                <w:i w:val="false"/>
                <w:color w:val="000000"/>
                <w:sz w:val="20"/>
              </w:rPr>
              <w:t>
келтіру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2004-2006 жылдарға
</w:t>
            </w:r>
            <w:r>
              <w:br/>
            </w:r>
            <w:r>
              <w:rPr>
                <w:rFonts w:ascii="Times New Roman"/>
                <w:b w:val="false"/>
                <w:i w:val="false"/>
                <w:color w:val="000000"/>
                <w:sz w:val="20"/>
              </w:rPr>
              <w:t>
арналған "Мәдени
</w:t>
            </w:r>
            <w:r>
              <w:br/>
            </w:r>
            <w:r>
              <w:rPr>
                <w:rFonts w:ascii="Times New Roman"/>
                <w:b w:val="false"/>
                <w:i w:val="false"/>
                <w:color w:val="000000"/>
                <w:sz w:val="20"/>
              </w:rPr>
              <w:t>
мұра" мемлекеттік
</w:t>
            </w:r>
            <w:r>
              <w:br/>
            </w:r>
            <w:r>
              <w:rPr>
                <w:rFonts w:ascii="Times New Roman"/>
                <w:b w:val="false"/>
                <w:i w:val="false"/>
                <w:color w:val="000000"/>
                <w:sz w:val="20"/>
              </w:rPr>
              <w:t>
бағдарламасы шеңбе-
</w:t>
            </w:r>
            <w:r>
              <w:br/>
            </w:r>
            <w:r>
              <w:rPr>
                <w:rFonts w:ascii="Times New Roman"/>
                <w:b w:val="false"/>
                <w:i w:val="false"/>
                <w:color w:val="000000"/>
                <w:sz w:val="20"/>
              </w:rPr>
              <w:t>
рінде ескі мешіттер-
</w:t>
            </w:r>
            <w:r>
              <w:br/>
            </w:r>
            <w:r>
              <w:rPr>
                <w:rFonts w:ascii="Times New Roman"/>
                <w:b w:val="false"/>
                <w:i w:val="false"/>
                <w:color w:val="000000"/>
                <w:sz w:val="20"/>
              </w:rPr>
              <w:t>
ді, тарихи кешендер-
</w:t>
            </w:r>
            <w:r>
              <w:br/>
            </w:r>
            <w:r>
              <w:rPr>
                <w:rFonts w:ascii="Times New Roman"/>
                <w:b w:val="false"/>
                <w:i w:val="false"/>
                <w:color w:val="000000"/>
                <w:sz w:val="20"/>
              </w:rPr>
              <w:t>
ді, мавзолейлерді
</w:t>
            </w:r>
            <w:r>
              <w:br/>
            </w:r>
            <w:r>
              <w:rPr>
                <w:rFonts w:ascii="Times New Roman"/>
                <w:b w:val="false"/>
                <w:i w:val="false"/>
                <w:color w:val="000000"/>
                <w:sz w:val="20"/>
              </w:rPr>
              <w:t>
жөндеу және жаңғырту
</w:t>
            </w:r>
            <w:r>
              <w:br/>
            </w:r>
            <w:r>
              <w:rPr>
                <w:rFonts w:ascii="Times New Roman"/>
                <w:b w:val="false"/>
                <w:i w:val="false"/>
                <w:color w:val="000000"/>
                <w:sz w:val="20"/>
              </w:rPr>
              <w:t>
жөніндегі жұмыстарды
</w:t>
            </w:r>
            <w:r>
              <w:br/>
            </w:r>
            <w:r>
              <w:rPr>
                <w:rFonts w:ascii="Times New Roman"/>
                <w:b w:val="false"/>
                <w:i w:val="false"/>
                <w:color w:val="000000"/>
                <w:sz w:val="20"/>
              </w:rPr>
              <w:t>
жүргізу.
</w:t>
            </w:r>
            <w:r>
              <w:br/>
            </w:r>
            <w:r>
              <w:rPr>
                <w:rFonts w:ascii="Times New Roman"/>
                <w:b w:val="false"/>
                <w:i w:val="false"/>
                <w:color w:val="000000"/>
                <w:sz w:val="20"/>
              </w:rPr>
              <w:t>
Шығыс Қазақстан
</w:t>
            </w:r>
            <w:r>
              <w:br/>
            </w:r>
            <w:r>
              <w:rPr>
                <w:rFonts w:ascii="Times New Roman"/>
                <w:b w:val="false"/>
                <w:i w:val="false"/>
                <w:color w:val="000000"/>
                <w:sz w:val="20"/>
              </w:rPr>
              <w:t>
облысындағы Берел
</w:t>
            </w:r>
            <w:r>
              <w:br/>
            </w:r>
            <w:r>
              <w:rPr>
                <w:rFonts w:ascii="Times New Roman"/>
                <w:b w:val="false"/>
                <w:i w:val="false"/>
                <w:color w:val="000000"/>
                <w:sz w:val="20"/>
              </w:rPr>
              <w:t>
мазаратының алтын
</w:t>
            </w:r>
            <w:r>
              <w:br/>
            </w:r>
            <w:r>
              <w:rPr>
                <w:rFonts w:ascii="Times New Roman"/>
                <w:b w:val="false"/>
                <w:i w:val="false"/>
                <w:color w:val="000000"/>
                <w:sz w:val="20"/>
              </w:rPr>
              <w:t>
бұйымдарын жөндеу
</w:t>
            </w:r>
            <w:r>
              <w:br/>
            </w:r>
            <w:r>
              <w:rPr>
                <w:rFonts w:ascii="Times New Roman"/>
                <w:b w:val="false"/>
                <w:i w:val="false"/>
                <w:color w:val="000000"/>
                <w:sz w:val="20"/>
              </w:rPr>
              <w:t>
және консервациялау.
</w:t>
            </w:r>
            <w:r>
              <w:br/>
            </w:r>
            <w:r>
              <w:rPr>
                <w:rFonts w:ascii="Times New Roman"/>
                <w:b w:val="false"/>
                <w:i w:val="false"/>
                <w:color w:val="000000"/>
                <w:sz w:val="20"/>
              </w:rPr>
              <w:t>
Солтүстік Қазақстан
</w:t>
            </w:r>
            <w:r>
              <w:br/>
            </w:r>
            <w:r>
              <w:rPr>
                <w:rFonts w:ascii="Times New Roman"/>
                <w:b w:val="false"/>
                <w:i w:val="false"/>
                <w:color w:val="000000"/>
                <w:sz w:val="20"/>
              </w:rPr>
              <w:t>
облысындағы "Абылай
</w:t>
            </w:r>
            <w:r>
              <w:br/>
            </w:r>
            <w:r>
              <w:rPr>
                <w:rFonts w:ascii="Times New Roman"/>
                <w:b w:val="false"/>
                <w:i w:val="false"/>
                <w:color w:val="000000"/>
                <w:sz w:val="20"/>
              </w:rPr>
              <w:t>
хан резиденциясы"
</w:t>
            </w:r>
            <w:r>
              <w:br/>
            </w:r>
            <w:r>
              <w:rPr>
                <w:rFonts w:ascii="Times New Roman"/>
                <w:b w:val="false"/>
                <w:i w:val="false"/>
                <w:color w:val="000000"/>
                <w:sz w:val="20"/>
              </w:rPr>
              <w:t>
кешенін қайта жасау.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
</w:t>
            </w:r>
            <w:r>
              <w:br/>
            </w:r>
            <w:r>
              <w:rPr>
                <w:rFonts w:ascii="Times New Roman"/>
                <w:b w:val="false"/>
                <w:i w:val="false"/>
                <w:color w:val="000000"/>
                <w:sz w:val="20"/>
              </w:rPr>
              <w:t>
халқының
</w:t>
            </w:r>
            <w:r>
              <w:br/>
            </w:r>
            <w:r>
              <w:rPr>
                <w:rFonts w:ascii="Times New Roman"/>
                <w:b w:val="false"/>
                <w:i w:val="false"/>
                <w:color w:val="000000"/>
                <w:sz w:val="20"/>
              </w:rPr>
              <w:t>
мәдени
</w:t>
            </w:r>
            <w:r>
              <w:br/>
            </w:r>
            <w:r>
              <w:rPr>
                <w:rFonts w:ascii="Times New Roman"/>
                <w:b w:val="false"/>
                <w:i w:val="false"/>
                <w:color w:val="000000"/>
                <w:sz w:val="20"/>
              </w:rPr>
              <w:t>
мұрасын
</w:t>
            </w:r>
            <w:r>
              <w:br/>
            </w:r>
            <w:r>
              <w:rPr>
                <w:rFonts w:ascii="Times New Roman"/>
                <w:b w:val="false"/>
                <w:i w:val="false"/>
                <w:color w:val="000000"/>
                <w:sz w:val="20"/>
              </w:rPr>
              <w:t>
зерттеу
</w:t>
            </w:r>
            <w:r>
              <w:br/>
            </w:r>
            <w:r>
              <w:rPr>
                <w:rFonts w:ascii="Times New Roman"/>
                <w:b w:val="false"/>
                <w:i w:val="false"/>
                <w:color w:val="000000"/>
                <w:sz w:val="20"/>
              </w:rPr>
              <w:t>
жүйесін
</w:t>
            </w:r>
            <w:r>
              <w:br/>
            </w:r>
            <w:r>
              <w:rPr>
                <w:rFonts w:ascii="Times New Roman"/>
                <w:b w:val="false"/>
                <w:i w:val="false"/>
                <w:color w:val="000000"/>
                <w:sz w:val="20"/>
              </w:rPr>
              <w:t>
құру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ЮНЕСКО-ның алдын-ала
</w:t>
            </w:r>
            <w:r>
              <w:br/>
            </w:r>
            <w:r>
              <w:rPr>
                <w:rFonts w:ascii="Times New Roman"/>
                <w:b w:val="false"/>
                <w:i w:val="false"/>
                <w:color w:val="000000"/>
                <w:sz w:val="20"/>
              </w:rPr>
              <w:t>
тізіміне кірген
</w:t>
            </w:r>
            <w:r>
              <w:br/>
            </w:r>
            <w:r>
              <w:rPr>
                <w:rFonts w:ascii="Times New Roman"/>
                <w:b w:val="false"/>
                <w:i w:val="false"/>
                <w:color w:val="000000"/>
                <w:sz w:val="20"/>
              </w:rPr>
              <w:t>
мәдени және аралас
</w:t>
            </w:r>
            <w:r>
              <w:br/>
            </w:r>
            <w:r>
              <w:rPr>
                <w:rFonts w:ascii="Times New Roman"/>
                <w:b w:val="false"/>
                <w:i w:val="false"/>
                <w:color w:val="000000"/>
                <w:sz w:val="20"/>
              </w:rPr>
              <w:t>
мұра нысандарын қор-
</w:t>
            </w:r>
            <w:r>
              <w:br/>
            </w:r>
            <w:r>
              <w:rPr>
                <w:rFonts w:ascii="Times New Roman"/>
                <w:b w:val="false"/>
                <w:i w:val="false"/>
                <w:color w:val="000000"/>
                <w:sz w:val="20"/>
              </w:rPr>
              <w:t>
ғау аумақтары мен
</w:t>
            </w:r>
            <w:r>
              <w:br/>
            </w:r>
            <w:r>
              <w:rPr>
                <w:rFonts w:ascii="Times New Roman"/>
                <w:b w:val="false"/>
                <w:i w:val="false"/>
                <w:color w:val="000000"/>
                <w:sz w:val="20"/>
              </w:rPr>
              <w:t>
аймақтары шекараларын
</w:t>
            </w:r>
            <w:r>
              <w:br/>
            </w:r>
            <w:r>
              <w:rPr>
                <w:rFonts w:ascii="Times New Roman"/>
                <w:b w:val="false"/>
                <w:i w:val="false"/>
                <w:color w:val="000000"/>
                <w:sz w:val="20"/>
              </w:rPr>
              <w:t>
анықтау;
</w:t>
            </w:r>
            <w:r>
              <w:br/>
            </w:r>
            <w:r>
              <w:rPr>
                <w:rFonts w:ascii="Times New Roman"/>
                <w:b w:val="false"/>
                <w:i w:val="false"/>
                <w:color w:val="000000"/>
                <w:sz w:val="20"/>
              </w:rPr>
              <w:t>
ЮНЕСКО-ның алдын-ала
</w:t>
            </w:r>
            <w:r>
              <w:br/>
            </w:r>
            <w:r>
              <w:rPr>
                <w:rFonts w:ascii="Times New Roman"/>
                <w:b w:val="false"/>
                <w:i w:val="false"/>
                <w:color w:val="000000"/>
                <w:sz w:val="20"/>
              </w:rPr>
              <w:t>
тізіміндегі
</w:t>
            </w:r>
            <w:r>
              <w:br/>
            </w:r>
            <w:r>
              <w:rPr>
                <w:rFonts w:ascii="Times New Roman"/>
                <w:b w:val="false"/>
                <w:i w:val="false"/>
                <w:color w:val="000000"/>
                <w:sz w:val="20"/>
              </w:rPr>
              <w:t>
Дүниежүзілік мұрала-
</w:t>
            </w:r>
            <w:r>
              <w:br/>
            </w:r>
            <w:r>
              <w:rPr>
                <w:rFonts w:ascii="Times New Roman"/>
                <w:b w:val="false"/>
                <w:i w:val="false"/>
                <w:color w:val="000000"/>
                <w:sz w:val="20"/>
              </w:rPr>
              <w:t>
рының ықтимал нысан-
</w:t>
            </w:r>
            <w:r>
              <w:br/>
            </w:r>
            <w:r>
              <w:rPr>
                <w:rFonts w:ascii="Times New Roman"/>
                <w:b w:val="false"/>
                <w:i w:val="false"/>
                <w:color w:val="000000"/>
                <w:sz w:val="20"/>
              </w:rPr>
              <w:t>
дары деректер базасын жасау;
</w:t>
            </w:r>
            <w:r>
              <w:br/>
            </w:r>
            <w:r>
              <w:rPr>
                <w:rFonts w:ascii="Times New Roman"/>
                <w:b w:val="false"/>
                <w:i w:val="false"/>
                <w:color w:val="000000"/>
                <w:sz w:val="20"/>
              </w:rPr>
              <w:t>
Қазақстанның тарихи
</w:t>
            </w:r>
            <w:r>
              <w:br/>
            </w:r>
            <w:r>
              <w:rPr>
                <w:rFonts w:ascii="Times New Roman"/>
                <w:b w:val="false"/>
                <w:i w:val="false"/>
                <w:color w:val="000000"/>
                <w:sz w:val="20"/>
              </w:rPr>
              <w:t>
мен мәдени ескерткіш-
</w:t>
            </w:r>
            <w:r>
              <w:br/>
            </w:r>
            <w:r>
              <w:rPr>
                <w:rFonts w:ascii="Times New Roman"/>
                <w:b w:val="false"/>
                <w:i w:val="false"/>
                <w:color w:val="000000"/>
                <w:sz w:val="20"/>
              </w:rPr>
              <w:t>
терінің қолда бар
</w:t>
            </w:r>
            <w:r>
              <w:br/>
            </w:r>
            <w:r>
              <w:rPr>
                <w:rFonts w:ascii="Times New Roman"/>
                <w:b w:val="false"/>
                <w:i w:val="false"/>
                <w:color w:val="000000"/>
                <w:sz w:val="20"/>
              </w:rPr>
              <w:t>
тізімдерін нақтылау
</w:t>
            </w:r>
            <w:r>
              <w:br/>
            </w:r>
            <w:r>
              <w:rPr>
                <w:rFonts w:ascii="Times New Roman"/>
                <w:b w:val="false"/>
                <w:i w:val="false"/>
                <w:color w:val="000000"/>
                <w:sz w:val="20"/>
              </w:rPr>
              <w:t>
және қайта қарау,
</w:t>
            </w:r>
            <w:r>
              <w:br/>
            </w:r>
            <w:r>
              <w:rPr>
                <w:rFonts w:ascii="Times New Roman"/>
                <w:b w:val="false"/>
                <w:i w:val="false"/>
                <w:color w:val="000000"/>
                <w:sz w:val="20"/>
              </w:rPr>
              <w:t>
дүниежүзілік, респуб-
</w:t>
            </w:r>
            <w:r>
              <w:br/>
            </w:r>
            <w:r>
              <w:rPr>
                <w:rFonts w:ascii="Times New Roman"/>
                <w:b w:val="false"/>
                <w:i w:val="false"/>
                <w:color w:val="000000"/>
                <w:sz w:val="20"/>
              </w:rPr>
              <w:t>
ликалық және жергі-
</w:t>
            </w:r>
            <w:r>
              <w:br/>
            </w:r>
            <w:r>
              <w:rPr>
                <w:rFonts w:ascii="Times New Roman"/>
                <w:b w:val="false"/>
                <w:i w:val="false"/>
                <w:color w:val="000000"/>
                <w:sz w:val="20"/>
              </w:rPr>
              <w:t>
лікті мәні бар тарих
</w:t>
            </w:r>
            <w:r>
              <w:br/>
            </w:r>
            <w:r>
              <w:rPr>
                <w:rFonts w:ascii="Times New Roman"/>
                <w:b w:val="false"/>
                <w:i w:val="false"/>
                <w:color w:val="000000"/>
                <w:sz w:val="20"/>
              </w:rPr>
              <w:t>
және мәдениет ескерт-
</w:t>
            </w:r>
            <w:r>
              <w:br/>
            </w:r>
            <w:r>
              <w:rPr>
                <w:rFonts w:ascii="Times New Roman"/>
                <w:b w:val="false"/>
                <w:i w:val="false"/>
                <w:color w:val="000000"/>
                <w:sz w:val="20"/>
              </w:rPr>
              <w:t>
кіштерінің мемлекет-
</w:t>
            </w:r>
            <w:r>
              <w:br/>
            </w:r>
            <w:r>
              <w:rPr>
                <w:rFonts w:ascii="Times New Roman"/>
                <w:b w:val="false"/>
                <w:i w:val="false"/>
                <w:color w:val="000000"/>
                <w:sz w:val="20"/>
              </w:rPr>
              <w:t>
тік тізімін басып
</w:t>
            </w:r>
            <w:r>
              <w:br/>
            </w:r>
            <w:r>
              <w:rPr>
                <w:rFonts w:ascii="Times New Roman"/>
                <w:b w:val="false"/>
                <w:i w:val="false"/>
                <w:color w:val="000000"/>
                <w:sz w:val="20"/>
              </w:rPr>
              <w:t>
шығару үшін материал-
</w:t>
            </w:r>
            <w:r>
              <w:br/>
            </w:r>
            <w:r>
              <w:rPr>
                <w:rFonts w:ascii="Times New Roman"/>
                <w:b w:val="false"/>
                <w:i w:val="false"/>
                <w:color w:val="000000"/>
                <w:sz w:val="20"/>
              </w:rPr>
              <w:t>
дар әзірлеу.
</w:t>
            </w:r>
            <w:r>
              <w:br/>
            </w:r>
            <w:r>
              <w:rPr>
                <w:rFonts w:ascii="Times New Roman"/>
                <w:b w:val="false"/>
                <w:i w:val="false"/>
                <w:color w:val="000000"/>
                <w:sz w:val="20"/>
              </w:rPr>
              <w:t>
Ақмола, Ақтөбе және Павлодар облыстары бойынша тарих және мәдениет ескерткіштері жинағын
</w:t>
            </w:r>
            <w:r>
              <w:br/>
            </w:r>
            <w:r>
              <w:rPr>
                <w:rFonts w:ascii="Times New Roman"/>
                <w:b w:val="false"/>
                <w:i w:val="false"/>
                <w:color w:val="000000"/>
                <w:sz w:val="20"/>
              </w:rPr>
              <w:t>
баспаға әзірлеу.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Тарихи-
</w:t>
            </w:r>
            <w:r>
              <w:br/>
            </w:r>
            <w:r>
              <w:rPr>
                <w:rFonts w:ascii="Times New Roman"/>
                <w:b w:val="false"/>
                <w:i w:val="false"/>
                <w:color w:val="000000"/>
                <w:sz w:val="20"/>
              </w:rPr>
              <w:t>
мәдени
</w:t>
            </w:r>
            <w:r>
              <w:br/>
            </w:r>
            <w:r>
              <w:rPr>
                <w:rFonts w:ascii="Times New Roman"/>
                <w:b w:val="false"/>
                <w:i w:val="false"/>
                <w:color w:val="000000"/>
                <w:sz w:val="20"/>
              </w:rPr>
              <w:t>
мұра
</w:t>
            </w:r>
            <w:r>
              <w:br/>
            </w:r>
            <w:r>
              <w:rPr>
                <w:rFonts w:ascii="Times New Roman"/>
                <w:b w:val="false"/>
                <w:i w:val="false"/>
                <w:color w:val="000000"/>
                <w:sz w:val="20"/>
              </w:rPr>
              <w:t>
ескерт-
</w:t>
            </w:r>
            <w:r>
              <w:br/>
            </w:r>
            <w:r>
              <w:rPr>
                <w:rFonts w:ascii="Times New Roman"/>
                <w:b w:val="false"/>
                <w:i w:val="false"/>
                <w:color w:val="000000"/>
                <w:sz w:val="20"/>
              </w:rPr>
              <w:t>
кіштерін
</w:t>
            </w:r>
            <w:r>
              <w:br/>
            </w:r>
            <w:r>
              <w:rPr>
                <w:rFonts w:ascii="Times New Roman"/>
                <w:b w:val="false"/>
                <w:i w:val="false"/>
                <w:color w:val="000000"/>
                <w:sz w:val="20"/>
              </w:rPr>
              <w:t>
салу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Мәскеу қаласында Абай
</w:t>
            </w:r>
            <w:r>
              <w:br/>
            </w:r>
            <w:r>
              <w:rPr>
                <w:rFonts w:ascii="Times New Roman"/>
                <w:b w:val="false"/>
                <w:i w:val="false"/>
                <w:color w:val="000000"/>
                <w:sz w:val="20"/>
              </w:rPr>
              <w:t>
Құнанбаевқа ескерткіш
</w:t>
            </w:r>
            <w:r>
              <w:br/>
            </w:r>
            <w:r>
              <w:rPr>
                <w:rFonts w:ascii="Times New Roman"/>
                <w:b w:val="false"/>
                <w:i w:val="false"/>
                <w:color w:val="000000"/>
                <w:sz w:val="20"/>
              </w:rPr>
              <w:t>
орнату, аумағын
</w:t>
            </w:r>
            <w:r>
              <w:br/>
            </w:r>
            <w:r>
              <w:rPr>
                <w:rFonts w:ascii="Times New Roman"/>
                <w:b w:val="false"/>
                <w:i w:val="false"/>
                <w:color w:val="000000"/>
                <w:sz w:val="20"/>
              </w:rPr>
              <w:t>
көріктендіру.
</w:t>
            </w:r>
            <w:r>
              <w:br/>
            </w:r>
            <w:r>
              <w:rPr>
                <w:rFonts w:ascii="Times New Roman"/>
                <w:b w:val="false"/>
                <w:i w:val="false"/>
                <w:color w:val="000000"/>
                <w:sz w:val="20"/>
              </w:rPr>
              <w:t>
Минск қаласында
</w:t>
            </w:r>
            <w:r>
              <w:br/>
            </w:r>
            <w:r>
              <w:rPr>
                <w:rFonts w:ascii="Times New Roman"/>
                <w:b w:val="false"/>
                <w:i w:val="false"/>
                <w:color w:val="000000"/>
                <w:sz w:val="20"/>
              </w:rPr>
              <w:t>
жауынгерлерге стела
</w:t>
            </w:r>
            <w:r>
              <w:br/>
            </w:r>
            <w:r>
              <w:rPr>
                <w:rFonts w:ascii="Times New Roman"/>
                <w:b w:val="false"/>
                <w:i w:val="false"/>
                <w:color w:val="000000"/>
                <w:sz w:val="20"/>
              </w:rPr>
              <w:t>
орнату.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 Отырар мемлекеттiк археологиялық мұражай-қорығы: сканер, сандық фотоаппарат, компьютер қондырғыларының комплектi сатып алу - 3 комплект.
</w:t>
      </w:r>
      <w:r>
        <w:br/>
      </w:r>
      <w:r>
        <w:rPr>
          <w:rFonts w:ascii="Times New Roman"/>
          <w:b w:val="false"/>
          <w:i w:val="false"/>
          <w:color w:val="000000"/>
          <w:sz w:val="28"/>
        </w:rPr>
        <w:t>
      - "Ұлытау" ұлттық тарихи-мәдени және табиғи қорығы: фотоаппарат, бейнекамера, экспонаттарға арналған сөрелер сатып алу - 4 дана.
</w:t>
      </w:r>
      <w:r>
        <w:br/>
      </w:r>
      <w:r>
        <w:rPr>
          <w:rFonts w:ascii="Times New Roman"/>
          <w:b w:val="false"/>
          <w:i w:val="false"/>
          <w:color w:val="000000"/>
          <w:sz w:val="28"/>
        </w:rPr>
        <w:t>
      - "Әзiрет Сұлтан" мемлекеттiк тарихи-мәдени мұражай қорығы: қорды толықтыру үшiн экспонаттар сатып алу - 300 дана.
</w:t>
      </w:r>
      <w:r>
        <w:br/>
      </w:r>
      <w:r>
        <w:rPr>
          <w:rFonts w:ascii="Times New Roman"/>
          <w:b w:val="false"/>
          <w:i w:val="false"/>
          <w:color w:val="000000"/>
          <w:sz w:val="28"/>
        </w:rPr>
        <w:t>
      - "Жидебай-Бөрiлi" Абай мемлекеттiк тарихи-мәдени және әдеби-мемориалды мұражай-қорығы: терможелiмдегiш беттеу машинасын, экспонаттар - 12 бiрлiк, мұражай экспонаттарын көрсету үшiн бейнепроектор сатып алу.
</w:t>
      </w:r>
      <w:r>
        <w:br/>
      </w:r>
      <w:r>
        <w:rPr>
          <w:rFonts w:ascii="Times New Roman"/>
          <w:b w:val="false"/>
          <w:i w:val="false"/>
          <w:color w:val="000000"/>
          <w:sz w:val="28"/>
        </w:rPr>
        <w:t>
      - "Ежелгi Тараз ескерткiштерi" мемлекеттiк тарихи-мәдени мұражай-қорығы: бейнекамера, мұражай қызметiне байланысты ақпараттарды жiберу мен қабылдауға арналған факс, алыстан жұмыс iстеуге арналған радиотелефон сатып алу - 2 дана.
</w:t>
      </w:r>
      <w:r>
        <w:br/>
      </w:r>
      <w:r>
        <w:rPr>
          <w:rFonts w:ascii="Times New Roman"/>
          <w:b w:val="false"/>
          <w:i w:val="false"/>
          <w:color w:val="000000"/>
          <w:sz w:val="28"/>
        </w:rPr>
        <w:t>
      - "Тамғалы" мемлекеттiк тарихи-мәдени және табиғи мұражай-қорығы: сандық камера, сандық фотоаппарат, өрт сөндiру шиттерiн, жанар-жағар майға арналған ыдыстар, бейнепроектор, көшiру аппаратын, радио телефон, компьютерлер сатып алу - 6 комплект, факс.
</w:t>
      </w:r>
      <w:r>
        <w:br/>
      </w:r>
      <w:r>
        <w:rPr>
          <w:rFonts w:ascii="Times New Roman"/>
          <w:b w:val="false"/>
          <w:i w:val="false"/>
          <w:color w:val="000000"/>
          <w:sz w:val="28"/>
        </w:rPr>
        <w:t>
      "Жидебай-Бөрiлi" Абай мемлекеттiк тарихи-мәдени және әдеби-мемориалдық мұражай-қорығы нысандарына жөндеу жүргiзу.
</w:t>
      </w:r>
      <w:r>
        <w:br/>
      </w:r>
      <w:r>
        <w:rPr>
          <w:rFonts w:ascii="Times New Roman"/>
          <w:b w:val="false"/>
          <w:i w:val="false"/>
          <w:color w:val="000000"/>
          <w:sz w:val="28"/>
        </w:rPr>
        <w:t>
      2 көне мешiтке қалпына келтiру және консервациялау жүргiзу: Алматы облысындағы Жаркент архитектуралық-көркем мұражай (XIX ғ.), Семей қаласындағы бiрмұнаралы және екiмұнаралы мешiттер (ХIХ ғ.).
</w:t>
      </w:r>
      <w:r>
        <w:br/>
      </w:r>
      <w:r>
        <w:rPr>
          <w:rFonts w:ascii="Times New Roman"/>
          <w:b w:val="false"/>
          <w:i w:val="false"/>
          <w:color w:val="000000"/>
          <w:sz w:val="28"/>
        </w:rPr>
        <w:t>
      5 тарихи кешенге қалпына келтiру және консервациялау жүргiзу:
</w:t>
      </w:r>
      <w:r>
        <w:br/>
      </w:r>
      <w:r>
        <w:rPr>
          <w:rFonts w:ascii="Times New Roman"/>
          <w:b w:val="false"/>
          <w:i w:val="false"/>
          <w:color w:val="000000"/>
          <w:sz w:val="28"/>
        </w:rPr>
        <w:t>
      Шығыс Қазақстан облысындағы "Жидебай-Бөрілi" кешенi XIX ғ. (Жидебай ауылында), Жамбыл облысындағы Ақыртас сарай кешенi (VI-VIIIғ.); Бөкей Ордасындағы Хан сарайы кешенi (Батыс Қазақстан облысындағы қазынашылық, әйелдер гимназиясы, қару-жарақ палатасы және т.б. ғимарат); Оңтүстiк Қазақстан облысы Тұрбат ауылындағы архитектуралық-мәдени кешен, XIII-XVI ғ. (Ысқақ ата және Жәбрейiл ата мавзолейлерi); Баба ата қорғанды-сарай кешенi, (VI-XIX ғ.);
</w:t>
      </w:r>
      <w:r>
        <w:br/>
      </w:r>
      <w:r>
        <w:rPr>
          <w:rFonts w:ascii="Times New Roman"/>
          <w:b w:val="false"/>
          <w:i w:val="false"/>
          <w:color w:val="000000"/>
          <w:sz w:val="28"/>
        </w:rPr>
        <w:t>
      "2004-2006 жылдарға арналған "Мәдени мұра" мемлекеттiк бағдарламасы шеңберiнде 3 мавзолейлердi жөндеу және жаңғыртуды жүргiзу: Қызылорда облысындағы Асан ата мавзолейi; Қожа Ахмет Яссауи мавзолейiнiң кейбiр өңделген бөлiмшелерiн жөндеу және шатырын қалпына келтiру, XIV ғ.; Арыстанбаб мавзолейiнiң қалпына келтiру жұмыстарын аяқтау.
</w:t>
      </w:r>
      <w:r>
        <w:br/>
      </w:r>
      <w:r>
        <w:rPr>
          <w:rFonts w:ascii="Times New Roman"/>
          <w:b w:val="false"/>
          <w:i w:val="false"/>
          <w:color w:val="000000"/>
          <w:sz w:val="28"/>
        </w:rPr>
        <w:t>
      Петропавловск қаласындағы "Абылай хан резиденциясы" кешенiн қайта жасау.
</w:t>
      </w:r>
      <w:r>
        <w:br/>
      </w:r>
      <w:r>
        <w:rPr>
          <w:rFonts w:ascii="Times New Roman"/>
          <w:b w:val="false"/>
          <w:i w:val="false"/>
          <w:color w:val="000000"/>
          <w:sz w:val="28"/>
        </w:rPr>
        <w:t>
      Шығыс Қазақстан облысындағы Берел мазаратының археологиялық алтын бұйымдарын жөндеу және консервациялауды жүргiзу.
</w:t>
      </w:r>
      <w:r>
        <w:br/>
      </w:r>
      <w:r>
        <w:rPr>
          <w:rFonts w:ascii="Times New Roman"/>
          <w:b w:val="false"/>
          <w:i w:val="false"/>
          <w:color w:val="000000"/>
          <w:sz w:val="28"/>
        </w:rPr>
        <w:t>
      Мәскеу қаласында Абай Құнанбаев ескерткiшiн әзiрлеу және орнату, аумағын көрiктендiру.
</w:t>
      </w:r>
      <w:r>
        <w:br/>
      </w:r>
      <w:r>
        <w:rPr>
          <w:rFonts w:ascii="Times New Roman"/>
          <w:b w:val="false"/>
          <w:i w:val="false"/>
          <w:color w:val="000000"/>
          <w:sz w:val="28"/>
        </w:rPr>
        <w:t>
      Минск қаласында Ұлы отан соғысы жылдарында Белоруссияны азат етуде қайтыс болған қазақстандық әскерлерге стелла орнату.
</w:t>
      </w:r>
      <w:r>
        <w:br/>
      </w:r>
      <w:r>
        <w:rPr>
          <w:rFonts w:ascii="Times New Roman"/>
          <w:b w:val="false"/>
          <w:i w:val="false"/>
          <w:color w:val="000000"/>
          <w:sz w:val="28"/>
        </w:rPr>
        <w:t>
      4 бағыт бойынша қазақ халқының мәдени мұрасын зерттеу жүйесiн құру: мәдени және аралас мұра нысандарын қорғау аумақтары мен аймақтарының шекараларын анықтау; Дүниежүзiлiк мұраларының ықтимал нысандары деректер базасын жасау; тарихи және мәдени ескерткiштердiң қолда бар тiзiмдерiн нақтылау және қайта қарау; архитектуралық ескерткiштердiң құрылыс материалдары жөнiндегi мәлiметтердi жинақтау және жүйелеу, тарихи-технологиялық зерттеу.
</w:t>
      </w:r>
      <w:r>
        <w:br/>
      </w:r>
      <w:r>
        <w:rPr>
          <w:rFonts w:ascii="Times New Roman"/>
          <w:b w:val="false"/>
          <w:i w:val="false"/>
          <w:color w:val="000000"/>
          <w:sz w:val="28"/>
        </w:rPr>
        <w:t>
      Соңғы нәтиже: елдiң мәдени мұрасын зерттеу, қорғау, пайдалану мен насихаттауға байланысты ұлттық мәдениеттiң сақталуы мен жаңғыруы, еңбектер серияларын ғылыми зерттеу және басып шығару жолымен ұлттық әдебиет және жазбаның көпғасырлық тәжiрибесiн жинақтау жөнiндегi шараларды қарастыратын тарихи-мәдени дәстүрдi жаңғырту және дамытуды жалғастыру.
</w:t>
      </w:r>
      <w:r>
        <w:br/>
      </w:r>
      <w:r>
        <w:rPr>
          <w:rFonts w:ascii="Times New Roman"/>
          <w:b w:val="false"/>
          <w:i w:val="false"/>
          <w:color w:val="000000"/>
          <w:sz w:val="28"/>
        </w:rPr>
        <w:t>
      Қаржылық экономикалық нәтиже: 1 нысанды жөндеудiң орташа шығын құны 29,6 млн.теңге.
</w:t>
      </w:r>
      <w:r>
        <w:br/>
      </w:r>
      <w:r>
        <w:rPr>
          <w:rFonts w:ascii="Times New Roman"/>
          <w:b w:val="false"/>
          <w:i w:val="false"/>
          <w:color w:val="000000"/>
          <w:sz w:val="28"/>
        </w:rPr>
        <w:t>
      Уақыттылығы: бекiтiлген кестеге сәйкес жөндеу жұмыстарын орындау, қалпына келтiру, консервациялау, негiзгi активтердi сатып алу, ескерткiштердi уақытында жасау, үнемi сақтау, тарихи-мәдени мұра ескерткiштерiн тiркеу және танымал ету.
</w:t>
      </w:r>
      <w:r>
        <w:br/>
      </w:r>
      <w:r>
        <w:rPr>
          <w:rFonts w:ascii="Times New Roman"/>
          <w:b w:val="false"/>
          <w:i w:val="false"/>
          <w:color w:val="000000"/>
          <w:sz w:val="28"/>
        </w:rPr>
        <w:t>
      Сапасы: тарих және мәдениет көне ескерткiштерiнiң көпғасырлық дәстүрлерiн сақтау және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72-21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72-21-қосымшамен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"Ұлттық фильмдер шығару"
</w:t>
      </w:r>
      <w:r>
        <w:br/>
      </w:r>
      <w:r>
        <w:rPr>
          <w:rFonts w:ascii="Times New Roman"/>
          <w:b w:val="false"/>
          <w:i w:val="false"/>
          <w:color w:val="000000"/>
          <w:sz w:val="28"/>
        </w:rPr>
        <w:t>
деген 009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1210423 мың теңге (бip миллиард екi жүз он миллион төрт жүз жиырма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1996 жылғы 24 желтоқсандағы "Мәдениет туралы" Қазақстан Республикасы Заңының 
</w:t>
      </w:r>
      <w:r>
        <w:rPr>
          <w:rFonts w:ascii="Times New Roman"/>
          <w:b w:val="false"/>
          <w:i w:val="false"/>
          <w:color w:val="000000"/>
          <w:sz w:val="28"/>
        </w:rPr>
        <w:t xml:space="preserve"> 33-бабы </w:t>
      </w:r>
      <w:r>
        <w:rPr>
          <w:rFonts w:ascii="Times New Roman"/>
          <w:b w:val="false"/>
          <w:i w:val="false"/>
          <w:color w:val="000000"/>
          <w:sz w:val="28"/>
        </w:rPr>
        <w:t>
; Қазақстан Республикасы Үкiметiнiң 2004 жылғы 29 қазандағы N 1130 "Қазақстан Республикасы Мәдениет және ақпарат министрлiгiнiң мәселелерi"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ұлттық кинематографияны дамыту, республика тұрғындарының мәдени-эстетикалық, рухани қажеттiлiгiн қанағаттандыру, ұлттық фильмдердiң халықаралық имиджiн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мемлекеттiң, қоғам мен тұлғаның даму болашағы мен бүгiнгi күнгi жағдайын, тарихын бейнелейтiн әралуан түрдегi және жанрдағы киношығармашылығын жасау жолы арқылы ұлттық киноөнерiн дамытуды қамтамасыз ету;
</w:t>
      </w:r>
      <w:r>
        <w:br/>
      </w:r>
      <w:r>
        <w:rPr>
          <w:rFonts w:ascii="Times New Roman"/>
          <w:b w:val="false"/>
          <w:i w:val="false"/>
          <w:color w:val="000000"/>
          <w:sz w:val="28"/>
        </w:rPr>
        <w:t>
      қазақ халқының сан ғасырлық тарихы барысында қалыптасқан терең философиялық-рухани негiздерi мен құндылықтарын бейнелеу, гуманистiк идеалдарға, адамгершiлiк пен патриотизмге негiзделген кинематографиялық тақырыптарды игеру;
</w:t>
      </w:r>
      <w:r>
        <w:br/>
      </w:r>
      <w:r>
        <w:rPr>
          <w:rFonts w:ascii="Times New Roman"/>
          <w:b w:val="false"/>
          <w:i w:val="false"/>
          <w:color w:val="000000"/>
          <w:sz w:val="28"/>
        </w:rPr>
        <w:t>
      әлеуметтiк-қоғамдық, саяси, экономикалық, мәдени өмiрдегi қазақ халқының қазiргi жетiстiктерiн деректi, көркем, анимациялық кино құралдары арқылы көрсету;
</w:t>
      </w:r>
      <w:r>
        <w:br/>
      </w:r>
      <w:r>
        <w:rPr>
          <w:rFonts w:ascii="Times New Roman"/>
          <w:b w:val="false"/>
          <w:i w:val="false"/>
          <w:color w:val="000000"/>
          <w:sz w:val="28"/>
        </w:rPr>
        <w:t>
      өмiрдi дәлелдететiн ұстанымды Замандас бейнесiн бейнелейтiн киношығарма жасау үшiн шығармашыл зиялыларды бiрiктiру және шоғырландыру.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w:t>
            </w:r>
            <w:r>
              <w:br/>
            </w:r>
            <w:r>
              <w:rPr>
                <w:rFonts w:ascii="Times New Roman"/>
                <w:b w:val="false"/>
                <w:i w:val="false"/>
                <w:color w:val="000000"/>
                <w:sz w:val="20"/>
              </w:rPr>
              <w:t>
фильмдер
</w:t>
            </w:r>
            <w:r>
              <w:br/>
            </w:r>
            <w:r>
              <w:rPr>
                <w:rFonts w:ascii="Times New Roman"/>
                <w:b w:val="false"/>
                <w:i w:val="false"/>
                <w:color w:val="000000"/>
                <w:sz w:val="20"/>
              </w:rPr>
              <w:t>
шығару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Ауыспалы көркем
</w:t>
            </w:r>
            <w:r>
              <w:br/>
            </w:r>
            <w:r>
              <w:rPr>
                <w:rFonts w:ascii="Times New Roman"/>
                <w:b w:val="false"/>
                <w:i w:val="false"/>
                <w:color w:val="000000"/>
                <w:sz w:val="20"/>
              </w:rPr>
              <w:t>
фильмдер өндірісі:
</w:t>
            </w:r>
            <w:r>
              <w:br/>
            </w:r>
            <w:r>
              <w:rPr>
                <w:rFonts w:ascii="Times New Roman"/>
                <w:b w:val="false"/>
                <w:i w:val="false"/>
                <w:color w:val="000000"/>
                <w:sz w:val="20"/>
              </w:rPr>
              <w:t>
"Махамбет қанжары";
</w:t>
            </w:r>
            <w:r>
              <w:br/>
            </w:r>
            <w:r>
              <w:rPr>
                <w:rFonts w:ascii="Times New Roman"/>
                <w:b w:val="false"/>
                <w:i w:val="false"/>
                <w:color w:val="000000"/>
                <w:sz w:val="20"/>
              </w:rPr>
              <w:t>
"Мұстафа Шоқай", "Ұмыт жылдар балладасы", "Періште", "Ауылым"
</w:t>
            </w:r>
            <w:r>
              <w:br/>
            </w:r>
            <w:r>
              <w:rPr>
                <w:rFonts w:ascii="Times New Roman"/>
                <w:b w:val="false"/>
                <w:i w:val="false"/>
                <w:color w:val="000000"/>
                <w:sz w:val="20"/>
              </w:rPr>
              <w:t>
комедиясы, "Қасқыр
</w:t>
            </w:r>
            <w:r>
              <w:br/>
            </w:r>
            <w:r>
              <w:rPr>
                <w:rFonts w:ascii="Times New Roman"/>
                <w:b w:val="false"/>
                <w:i w:val="false"/>
                <w:color w:val="000000"/>
                <w:sz w:val="20"/>
              </w:rPr>
              <w:t>
сағаты".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ақпарат
</w:t>
            </w:r>
            <w:r>
              <w:br/>
            </w:r>
            <w:r>
              <w:rPr>
                <w:rFonts w:ascii="Times New Roman"/>
                <w:b w:val="false"/>
                <w:i w:val="false"/>
                <w:color w:val="000000"/>
                <w:sz w:val="20"/>
              </w:rPr>
              <w:t>
және спорт министрлі-
</w:t>
            </w:r>
            <w:r>
              <w:br/>
            </w:r>
            <w:r>
              <w:rPr>
                <w:rFonts w:ascii="Times New Roman"/>
                <w:b w:val="false"/>
                <w:i w:val="false"/>
                <w:color w:val="000000"/>
                <w:sz w:val="20"/>
              </w:rPr>
              <w:t>
гінің бұйрығымен бе-
</w:t>
            </w:r>
            <w:r>
              <w:br/>
            </w:r>
            <w:r>
              <w:rPr>
                <w:rFonts w:ascii="Times New Roman"/>
                <w:b w:val="false"/>
                <w:i w:val="false"/>
                <w:color w:val="000000"/>
                <w:sz w:val="20"/>
              </w:rPr>
              <w:t>
кітілген тақырыптық
</w:t>
            </w:r>
            <w:r>
              <w:br/>
            </w:r>
            <w:r>
              <w:rPr>
                <w:rFonts w:ascii="Times New Roman"/>
                <w:b w:val="false"/>
                <w:i w:val="false"/>
                <w:color w:val="000000"/>
                <w:sz w:val="20"/>
              </w:rPr>
              <w:t>
жоспарға сәйкес көр-
</w:t>
            </w:r>
            <w:r>
              <w:br/>
            </w:r>
            <w:r>
              <w:rPr>
                <w:rFonts w:ascii="Times New Roman"/>
                <w:b w:val="false"/>
                <w:i w:val="false"/>
                <w:color w:val="000000"/>
                <w:sz w:val="20"/>
              </w:rPr>
              <w:t>
кем деректі және ани-
</w:t>
            </w:r>
            <w:r>
              <w:br/>
            </w:r>
            <w:r>
              <w:rPr>
                <w:rFonts w:ascii="Times New Roman"/>
                <w:b w:val="false"/>
                <w:i w:val="false"/>
                <w:color w:val="000000"/>
                <w:sz w:val="20"/>
              </w:rPr>
              <w:t>
мациялық (мультипли-
</w:t>
            </w:r>
            <w:r>
              <w:br/>
            </w:r>
            <w:r>
              <w:rPr>
                <w:rFonts w:ascii="Times New Roman"/>
                <w:b w:val="false"/>
                <w:i w:val="false"/>
                <w:color w:val="000000"/>
                <w:sz w:val="20"/>
              </w:rPr>
              <w:t>
кациялық) фильмдерді,
</w:t>
            </w:r>
            <w:r>
              <w:br/>
            </w:r>
            <w:r>
              <w:rPr>
                <w:rFonts w:ascii="Times New Roman"/>
                <w:b w:val="false"/>
                <w:i w:val="false"/>
                <w:color w:val="000000"/>
                <w:sz w:val="20"/>
              </w:rPr>
              <w:t>
дебют-фильмдерді
</w:t>
            </w:r>
            <w:r>
              <w:br/>
            </w:r>
            <w:r>
              <w:rPr>
                <w:rFonts w:ascii="Times New Roman"/>
                <w:b w:val="false"/>
                <w:i w:val="false"/>
                <w:color w:val="000000"/>
                <w:sz w:val="20"/>
              </w:rPr>
              <w:t>
шығару.
</w:t>
            </w:r>
            <w:r>
              <w:br/>
            </w:r>
            <w:r>
              <w:rPr>
                <w:rFonts w:ascii="Times New Roman"/>
                <w:b w:val="false"/>
                <w:i w:val="false"/>
                <w:color w:val="000000"/>
                <w:sz w:val="20"/>
              </w:rPr>
              <w:t>
Үздіксіз кинотехноло-
</w:t>
            </w:r>
            <w:r>
              <w:br/>
            </w:r>
            <w:r>
              <w:rPr>
                <w:rFonts w:ascii="Times New Roman"/>
                <w:b w:val="false"/>
                <w:i w:val="false"/>
                <w:color w:val="000000"/>
                <w:sz w:val="20"/>
              </w:rPr>
              <w:t>
гиялық үрдісті қамта-
</w:t>
            </w:r>
            <w:r>
              <w:br/>
            </w:r>
            <w:r>
              <w:rPr>
                <w:rFonts w:ascii="Times New Roman"/>
                <w:b w:val="false"/>
                <w:i w:val="false"/>
                <w:color w:val="000000"/>
                <w:sz w:val="20"/>
              </w:rPr>
              <w:t>
масыз ету - фильм
</w:t>
            </w:r>
            <w:r>
              <w:br/>
            </w:r>
            <w:r>
              <w:rPr>
                <w:rFonts w:ascii="Times New Roman"/>
                <w:b w:val="false"/>
                <w:i w:val="false"/>
                <w:color w:val="000000"/>
                <w:sz w:val="20"/>
              </w:rPr>
              <w:t>
түсіруге, шығаруға
</w:t>
            </w:r>
            <w:r>
              <w:br/>
            </w:r>
            <w:r>
              <w:rPr>
                <w:rFonts w:ascii="Times New Roman"/>
                <w:b w:val="false"/>
                <w:i w:val="false"/>
                <w:color w:val="000000"/>
                <w:sz w:val="20"/>
              </w:rPr>
              <w:t>
және басуға арналған,
</w:t>
            </w:r>
            <w:r>
              <w:br/>
            </w:r>
            <w:r>
              <w:rPr>
                <w:rFonts w:ascii="Times New Roman"/>
                <w:b w:val="false"/>
                <w:i w:val="false"/>
                <w:color w:val="000000"/>
                <w:sz w:val="20"/>
              </w:rPr>
              <w:t>
сондай-ақ алғашқы
</w:t>
            </w:r>
            <w:r>
              <w:br/>
            </w:r>
            <w:r>
              <w:rPr>
                <w:rFonts w:ascii="Times New Roman"/>
                <w:b w:val="false"/>
                <w:i w:val="false"/>
                <w:color w:val="000000"/>
                <w:sz w:val="20"/>
              </w:rPr>
              <w:t>
фильм материалдары
</w:t>
            </w:r>
            <w:r>
              <w:br/>
            </w:r>
            <w:r>
              <w:rPr>
                <w:rFonts w:ascii="Times New Roman"/>
                <w:b w:val="false"/>
                <w:i w:val="false"/>
                <w:color w:val="000000"/>
                <w:sz w:val="20"/>
              </w:rPr>
              <w:t>
мен фильм көшірмеле-
</w:t>
            </w:r>
            <w:r>
              <w:br/>
            </w:r>
            <w:r>
              <w:rPr>
                <w:rFonts w:ascii="Times New Roman"/>
                <w:b w:val="false"/>
                <w:i w:val="false"/>
                <w:color w:val="000000"/>
                <w:sz w:val="20"/>
              </w:rPr>
              <w:t>
рін сақтауды қамтама-
</w:t>
            </w:r>
            <w:r>
              <w:br/>
            </w:r>
            <w:r>
              <w:rPr>
                <w:rFonts w:ascii="Times New Roman"/>
                <w:b w:val="false"/>
                <w:i w:val="false"/>
                <w:color w:val="000000"/>
                <w:sz w:val="20"/>
              </w:rPr>
              <w:t>
сыз етуге арналған
</w:t>
            </w:r>
            <w:r>
              <w:br/>
            </w:r>
            <w:r>
              <w:rPr>
                <w:rFonts w:ascii="Times New Roman"/>
                <w:b w:val="false"/>
                <w:i w:val="false"/>
                <w:color w:val="000000"/>
                <w:sz w:val="20"/>
              </w:rPr>
              <w:t>
шикізат пен материал-
</w:t>
            </w:r>
            <w:r>
              <w:br/>
            </w:r>
            <w:r>
              <w:rPr>
                <w:rFonts w:ascii="Times New Roman"/>
                <w:b w:val="false"/>
                <w:i w:val="false"/>
                <w:color w:val="000000"/>
                <w:sz w:val="20"/>
              </w:rPr>
              <w:t>
дарды сатып алу.
</w:t>
            </w:r>
            <w:r>
              <w:br/>
            </w:r>
            <w:r>
              <w:rPr>
                <w:rFonts w:ascii="Times New Roman"/>
                <w:b w:val="false"/>
                <w:i w:val="false"/>
                <w:color w:val="000000"/>
                <w:sz w:val="20"/>
              </w:rPr>
              <w:t>
Фильмдерді дубляждау.
</w:t>
            </w:r>
            <w:r>
              <w:br/>
            </w:r>
            <w:r>
              <w:rPr>
                <w:rFonts w:ascii="Times New Roman"/>
                <w:b w:val="false"/>
                <w:i w:val="false"/>
                <w:color w:val="000000"/>
                <w:sz w:val="20"/>
              </w:rPr>
              <w:t>
Сценарийлік резервті
</w:t>
            </w:r>
            <w:r>
              <w:br/>
            </w:r>
            <w:r>
              <w:rPr>
                <w:rFonts w:ascii="Times New Roman"/>
                <w:b w:val="false"/>
                <w:i w:val="false"/>
                <w:color w:val="000000"/>
                <w:sz w:val="20"/>
              </w:rPr>
              <w:t>
қалыптастыру.
</w:t>
            </w:r>
            <w:r>
              <w:br/>
            </w:r>
            <w:r>
              <w:rPr>
                <w:rFonts w:ascii="Times New Roman"/>
                <w:b w:val="false"/>
                <w:i w:val="false"/>
                <w:color w:val="000000"/>
                <w:sz w:val="20"/>
              </w:rPr>
              <w:t>
Ұлттық фильмдерді
</w:t>
            </w:r>
            <w:r>
              <w:br/>
            </w:r>
            <w:r>
              <w:rPr>
                <w:rFonts w:ascii="Times New Roman"/>
                <w:b w:val="false"/>
                <w:i w:val="false"/>
                <w:color w:val="000000"/>
                <w:sz w:val="20"/>
              </w:rPr>
              <w:t>
сақтау.
</w:t>
            </w:r>
            <w:r>
              <w:br/>
            </w:r>
            <w:r>
              <w:rPr>
                <w:rFonts w:ascii="Times New Roman"/>
                <w:b w:val="false"/>
                <w:i w:val="false"/>
                <w:color w:val="000000"/>
                <w:sz w:val="20"/>
              </w:rPr>
              <w:t>
Ұлттық фильмдерді
</w:t>
            </w:r>
            <w:r>
              <w:br/>
            </w:r>
            <w:r>
              <w:rPr>
                <w:rFonts w:ascii="Times New Roman"/>
                <w:b w:val="false"/>
                <w:i w:val="false"/>
                <w:color w:val="000000"/>
                <w:sz w:val="20"/>
              </w:rPr>
              <w:t>
таралымдау және дист-
</w:t>
            </w:r>
            <w:r>
              <w:br/>
            </w:r>
            <w:r>
              <w:rPr>
                <w:rFonts w:ascii="Times New Roman"/>
                <w:b w:val="false"/>
                <w:i w:val="false"/>
                <w:color w:val="000000"/>
                <w:sz w:val="20"/>
              </w:rPr>
              <w:t>
рибьюциялау - жалға
</w:t>
            </w:r>
            <w:r>
              <w:br/>
            </w:r>
            <w:r>
              <w:rPr>
                <w:rFonts w:ascii="Times New Roman"/>
                <w:b w:val="false"/>
                <w:i w:val="false"/>
                <w:color w:val="000000"/>
                <w:sz w:val="20"/>
              </w:rPr>
              <w:t>
беруге және сатуға
</w:t>
            </w:r>
            <w:r>
              <w:br/>
            </w:r>
            <w:r>
              <w:rPr>
                <w:rFonts w:ascii="Times New Roman"/>
                <w:b w:val="false"/>
                <w:i w:val="false"/>
                <w:color w:val="000000"/>
                <w:sz w:val="20"/>
              </w:rPr>
              <w:t>
шығарылатын фильмдер-
</w:t>
            </w:r>
            <w:r>
              <w:br/>
            </w:r>
            <w:r>
              <w:rPr>
                <w:rFonts w:ascii="Times New Roman"/>
                <w:b w:val="false"/>
                <w:i w:val="false"/>
                <w:color w:val="000000"/>
                <w:sz w:val="20"/>
              </w:rPr>
              <w:t>
дің қажетті мөлшерін
</w:t>
            </w:r>
            <w:r>
              <w:br/>
            </w:r>
            <w:r>
              <w:rPr>
                <w:rFonts w:ascii="Times New Roman"/>
                <w:b w:val="false"/>
                <w:i w:val="false"/>
                <w:color w:val="000000"/>
                <w:sz w:val="20"/>
              </w:rPr>
              <w:t>
көшіру.
</w:t>
            </w:r>
            <w:r>
              <w:br/>
            </w:r>
            <w:r>
              <w:rPr>
                <w:rFonts w:ascii="Times New Roman"/>
                <w:b w:val="false"/>
                <w:i w:val="false"/>
                <w:color w:val="000000"/>
                <w:sz w:val="20"/>
              </w:rPr>
              <w:t>
Қазақфильм" ұлттық компаниясына негiзгi құралдарды сатып алуға күрделi трансферттер аудару.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Мәдениет саласында Қазақстанның мемлекеттiк саясатын жүзеге асыруға бағытталған және кинематография құралдары арқылы елдiң әлеуметтiк экономикалық дамуын көрсететiн жаңа фильмдермен фильм қорын молайту.
</w:t>
      </w:r>
      <w:r>
        <w:br/>
      </w:r>
      <w:r>
        <w:rPr>
          <w:rFonts w:ascii="Times New Roman"/>
          <w:b w:val="false"/>
          <w:i w:val="false"/>
          <w:color w:val="000000"/>
          <w:sz w:val="28"/>
        </w:rPr>
        <w:t>
      Тарихи тақырыптағы, классикалық қазақ әдебиетiнiң шығармаларын және қазiргi заман тақырыбындағы фильмдердi экранизациялау шығармалары енгiзiлген 6 ауыспалы көркем фильм шығару жөнiндегi жұмыстарды жалғастыру.
</w:t>
      </w:r>
      <w:r>
        <w:br/>
      </w:r>
      <w:r>
        <w:rPr>
          <w:rFonts w:ascii="Times New Roman"/>
          <w:b w:val="false"/>
          <w:i w:val="false"/>
          <w:color w:val="000000"/>
          <w:sz w:val="28"/>
        </w:rPr>
        <w:t>
      Тәуелсiз Қазақстанның қалыптасу тарихында қайталанбас маңызы бар тарихи оқиғаларды бейнелейтiн қазақ халқының кемеңгер тұлғалы ұлдарының өмiрi және қызмет тарихын деректi кино құралдары арқылы бейнелейтiн 9 деректi фильм шығару.
</w:t>
      </w:r>
      <w:r>
        <w:br/>
      </w:r>
      <w:r>
        <w:rPr>
          <w:rFonts w:ascii="Times New Roman"/>
          <w:b w:val="false"/>
          <w:i w:val="false"/>
          <w:color w:val="000000"/>
          <w:sz w:val="28"/>
        </w:rPr>
        <w:t>
      2 дебюттiк фильм шығару.
</w:t>
      </w:r>
      <w:r>
        <w:br/>
      </w:r>
      <w:r>
        <w:rPr>
          <w:rFonts w:ascii="Times New Roman"/>
          <w:b w:val="false"/>
          <w:i w:val="false"/>
          <w:color w:val="000000"/>
          <w:sz w:val="28"/>
        </w:rPr>
        <w:t>
      Қазақ халқының сан ғасырлық тарихы барысында қалыптастырған гуманистiк патриоттық идеалдар мен құндылықтар тұрғысында жас ұрпақты отансүйгiштiк рухта тәрбиелейтiн балалар мен жас өспiрiмдерге арналған 3 анимациялық фильм шығару. Кинопленкаларды өңдеу және фильмдердiң көшiрмесiн басып шығару үшiн кинотехнологиялық жабдықтарды сатып алу.
</w:t>
      </w:r>
      <w:r>
        <w:br/>
      </w:r>
      <w:r>
        <w:rPr>
          <w:rFonts w:ascii="Times New Roman"/>
          <w:b w:val="false"/>
          <w:i w:val="false"/>
          <w:color w:val="000000"/>
          <w:sz w:val="28"/>
        </w:rPr>
        <w:t>
      Соңғы нәтиже: Республика тұрғындарының идеалогиялық тәрбиесiнде ұлттық фильмдердiң рөлiн арттыру. Халықаралық аренада мемлекеттiң имидждiк саясатын киноматография құралдарымен жылжыту, тұрғындардың мәдени деңгейiн көтеру.
</w:t>
      </w:r>
      <w:r>
        <w:br/>
      </w:r>
      <w:r>
        <w:rPr>
          <w:rFonts w:ascii="Times New Roman"/>
          <w:b w:val="false"/>
          <w:i w:val="false"/>
          <w:color w:val="000000"/>
          <w:sz w:val="28"/>
        </w:rPr>
        <w:t>
      Қаржы-экономикалық нәтиже: Көркем фильмдi шығарудың орташа құны - 154 500,0 мың теңге, деректi фильмдi шығарудың орташа құны - 3300,0 мың теңге, анимациялық фильмдi шығарудың орташа құны - 10000,0 теңге, дебюттiк-фильм шығарудың орташа құны - 20000,0 мың теңге.
</w:t>
      </w:r>
      <w:r>
        <w:br/>
      </w:r>
      <w:r>
        <w:rPr>
          <w:rFonts w:ascii="Times New Roman"/>
          <w:b w:val="false"/>
          <w:i w:val="false"/>
          <w:color w:val="000000"/>
          <w:sz w:val="28"/>
        </w:rPr>
        <w:t>
      Уақыттылығы: Тақырыптық жоспарға сәйкес ұлттық фильмдердi түсiру жөнiндегi мемлекеттiк тапсырысты уақытында орындау.
</w:t>
      </w:r>
      <w:r>
        <w:br/>
      </w:r>
      <w:r>
        <w:rPr>
          <w:rFonts w:ascii="Times New Roman"/>
          <w:b w:val="false"/>
          <w:i w:val="false"/>
          <w:color w:val="000000"/>
          <w:sz w:val="28"/>
        </w:rPr>
        <w:t>
      Сапасы: Халықаралық фестивальдарға, кинофестивальдар мен байқауларға қатысу.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72-22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72-22-қосымшамен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"Мұрағат қорын сақтауды қамтамасыз ету"
</w:t>
      </w:r>
      <w:r>
        <w:br/>
      </w:r>
      <w:r>
        <w:rPr>
          <w:rFonts w:ascii="Times New Roman"/>
          <w:b w:val="false"/>
          <w:i w:val="false"/>
          <w:color w:val="000000"/>
          <w:sz w:val="28"/>
        </w:rPr>
        <w:t>
деген 010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290 034 мың теңге (екi жүз тоқсан миллион отыз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1992 жылғы 2 шiлдедегi "Тарихи-мәдени құндылықтарды қорғау және пайдалану туралы" 
</w:t>
      </w:r>
      <w:r>
        <w:rPr>
          <w:rFonts w:ascii="Times New Roman"/>
          <w:b w:val="false"/>
          <w:i w:val="false"/>
          <w:color w:val="000000"/>
          <w:sz w:val="28"/>
        </w:rPr>
        <w:t xml:space="preserve"> Заңы </w:t>
      </w:r>
      <w:r>
        <w:rPr>
          <w:rFonts w:ascii="Times New Roman"/>
          <w:b w:val="false"/>
          <w:i w:val="false"/>
          <w:color w:val="000000"/>
          <w:sz w:val="28"/>
        </w:rPr>
        <w:t>
; 1998 жылғы 22 желтоқсандағы "Ұлттық мұрағат қоры және мұрағаттар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2004 жылғы 20 желтоқсандағы "ҚР кейбiр заңнамалық актiлерiне өзгерiстер мен толықтырулар енгiзу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1999 жылғы 7 қазандағы N 1538 "Қазақстан Республикасы Ұлттық мұрағат қоры туралы Ереженi бекiту туралы" Қазақстан Республикасы Үкiметiнiң 
</w:t>
      </w:r>
      <w:r>
        <w:rPr>
          <w:rFonts w:ascii="Times New Roman"/>
          <w:b w:val="false"/>
          <w:i w:val="false"/>
          <w:color w:val="000000"/>
          <w:sz w:val="28"/>
        </w:rPr>
        <w:t xml:space="preserve"> қаулысы </w:t>
      </w:r>
      <w:r>
        <w:rPr>
          <w:rFonts w:ascii="Times New Roman"/>
          <w:b w:val="false"/>
          <w:i w:val="false"/>
          <w:color w:val="000000"/>
          <w:sz w:val="28"/>
        </w:rPr>
        <w:t>
, 2002 жылғы 28 мамырдағы N 578 "Құжаттар көшiрмелерiнiң мемлекеттiк сақтандыру қоры туралы ереженi бекiту туралы" ҚР Үкiметiнiң 
</w:t>
      </w:r>
      <w:r>
        <w:rPr>
          <w:rFonts w:ascii="Times New Roman"/>
          <w:b w:val="false"/>
          <w:i w:val="false"/>
          <w:color w:val="000000"/>
          <w:sz w:val="28"/>
        </w:rPr>
        <w:t xml:space="preserve"> қаулысы </w:t>
      </w:r>
      <w:r>
        <w:rPr>
          <w:rFonts w:ascii="Times New Roman"/>
          <w:b w:val="false"/>
          <w:i w:val="false"/>
          <w:color w:val="000000"/>
          <w:sz w:val="28"/>
        </w:rPr>
        <w:t>
, 2004 жылғы 21 сәуiрдегi N 445 "Қазақстан Республикасы Мәдениет министрлiгі Мұрағаттар мен құжаттаманы басқару жөнiндегi Комитеттiң мемлекеттiк мекемелерiн құру туралы" Қазақстан Республикасы Үкiметiнiң 
</w:t>
      </w:r>
      <w:r>
        <w:rPr>
          <w:rFonts w:ascii="Times New Roman"/>
          <w:b w:val="false"/>
          <w:i w:val="false"/>
          <w:color w:val="000000"/>
          <w:sz w:val="28"/>
        </w:rPr>
        <w:t xml:space="preserve"> қаулысы </w:t>
      </w:r>
      <w:r>
        <w:rPr>
          <w:rFonts w:ascii="Times New Roman"/>
          <w:b w:val="false"/>
          <w:i w:val="false"/>
          <w:color w:val="000000"/>
          <w:sz w:val="28"/>
        </w:rPr>
        <w:t>
, 2004 жылғы 29 қазандағы N 1130 Қазақстан Республикасы Мәдениет және ақпарат министрлiгiнiң мәселелерi жөнiндегi" ҚР Үкiметiнiң 
</w:t>
      </w:r>
      <w:r>
        <w:rPr>
          <w:rFonts w:ascii="Times New Roman"/>
          <w:b w:val="false"/>
          <w:i w:val="false"/>
          <w:color w:val="000000"/>
          <w:sz w:val="28"/>
        </w:rPr>
        <w:t xml:space="preserve"> қаулысы </w:t>
      </w:r>
      <w:r>
        <w:rPr>
          <w:rFonts w:ascii="Times New Roman"/>
          <w:b w:val="false"/>
          <w:i w:val="false"/>
          <w:color w:val="000000"/>
          <w:sz w:val="28"/>
        </w:rPr>
        <w:t>
, 2005 жылғы 1 наурыздағы N 183 "Қазақстан Республикасы Мәдениет және ақпарат министрлiгi Ақпарат және мұрағат комитетiнiң Археография және деректану Ұлттық орталығы" мемлекеттiк мекемесiн құру туралы" ҚР Үкiметiнiң 
</w:t>
      </w:r>
      <w:r>
        <w:rPr>
          <w:rFonts w:ascii="Times New Roman"/>
          <w:b w:val="false"/>
          <w:i w:val="false"/>
          <w:color w:val="000000"/>
          <w:sz w:val="28"/>
        </w:rPr>
        <w:t xml:space="preserve"> қаулысы </w:t>
      </w:r>
      <w:r>
        <w:rPr>
          <w:rFonts w:ascii="Times New Roman"/>
          <w:b w:val="false"/>
          <w:i w:val="false"/>
          <w:color w:val="000000"/>
          <w:sz w:val="28"/>
        </w:rPr>
        <w:t>
, 2005 жылғы 5 наурыздағы N 214 "Қазақстан Республикасының орталық атқарушы органдарға қарайтын мемлекеттiк мекемелер санының лимиттiк штатын бекiту" туралы Қазақстан Республикасы Үкiметiнiң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халықтарының тарихи-деректi мұраларын сақтауды қамтамасыз ету және оның ғылым, мәдениет даму мақсатында қолдану, мемлекеттiк сұранысты өтеу.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 Ұлттық мұрағат қорының құжаттарын арнайы қолдану және мемлекеттiк есепке алу, сақталуын, толықтырылуын қамтамасыз ету, мұрағат iсi, құжаттану саласында басқару, дыбыстық бейнелiк және ғылыми-техникалық құжаттамамен ғылыми-зерттеу мен ғылыми-әдiстемелiк жұмыстар жүргiзу.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 сақтауды қамтама-
</w:t>
            </w:r>
            <w:r>
              <w:br/>
            </w:r>
            <w:r>
              <w:rPr>
                <w:rFonts w:ascii="Times New Roman"/>
                <w:b w:val="false"/>
                <w:i w:val="false"/>
                <w:color w:val="000000"/>
                <w:sz w:val="20"/>
              </w:rPr>
              <w:t>
сыз ету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құжаттарының сақталуын қамтама-
</w:t>
            </w:r>
            <w:r>
              <w:br/>
            </w:r>
            <w:r>
              <w:rPr>
                <w:rFonts w:ascii="Times New Roman"/>
                <w:b w:val="false"/>
                <w:i w:val="false"/>
                <w:color w:val="000000"/>
                <w:sz w:val="20"/>
              </w:rPr>
              <w:t>
сыз ету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Қамтамасыз ету: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Ұлттық мұрағат
</w:t>
            </w:r>
            <w:r>
              <w:br/>
            </w:r>
            <w:r>
              <w:rPr>
                <w:rFonts w:ascii="Times New Roman"/>
                <w:b w:val="false"/>
                <w:i w:val="false"/>
                <w:color w:val="000000"/>
                <w:sz w:val="20"/>
              </w:rPr>
              <w:t>
қорында орталық заң-
</w:t>
            </w:r>
            <w:r>
              <w:br/>
            </w:r>
            <w:r>
              <w:rPr>
                <w:rFonts w:ascii="Times New Roman"/>
                <w:b w:val="false"/>
                <w:i w:val="false"/>
                <w:color w:val="000000"/>
                <w:sz w:val="20"/>
              </w:rPr>
              <w:t>
намалық, атқарушы,
</w:t>
            </w:r>
            <w:r>
              <w:br/>
            </w:r>
            <w:r>
              <w:rPr>
                <w:rFonts w:ascii="Times New Roman"/>
                <w:b w:val="false"/>
                <w:i w:val="false"/>
                <w:color w:val="000000"/>
                <w:sz w:val="20"/>
              </w:rPr>
              <w:t>
сот органдары мен
</w:t>
            </w:r>
            <w:r>
              <w:br/>
            </w:r>
            <w:r>
              <w:rPr>
                <w:rFonts w:ascii="Times New Roman"/>
                <w:b w:val="false"/>
                <w:i w:val="false"/>
                <w:color w:val="000000"/>
                <w:sz w:val="20"/>
              </w:rPr>
              <w:t>
басқа республикалық
</w:t>
            </w:r>
            <w:r>
              <w:br/>
            </w:r>
            <w:r>
              <w:rPr>
                <w:rFonts w:ascii="Times New Roman"/>
                <w:b w:val="false"/>
                <w:i w:val="false"/>
                <w:color w:val="000000"/>
                <w:sz w:val="20"/>
              </w:rPr>
              <w:t>
заңды тұлғалардың
</w:t>
            </w:r>
            <w:r>
              <w:br/>
            </w:r>
            <w:r>
              <w:rPr>
                <w:rFonts w:ascii="Times New Roman"/>
                <w:b w:val="false"/>
                <w:i w:val="false"/>
                <w:color w:val="000000"/>
                <w:sz w:val="20"/>
              </w:rPr>
              <w:t>
қызметіне арналған
</w:t>
            </w:r>
            <w:r>
              <w:br/>
            </w:r>
            <w:r>
              <w:rPr>
                <w:rFonts w:ascii="Times New Roman"/>
                <w:b w:val="false"/>
                <w:i w:val="false"/>
                <w:color w:val="000000"/>
                <w:sz w:val="20"/>
              </w:rPr>
              <w:t>
құжаттарды сақтау; Мәдениет және ақпарат
</w:t>
            </w:r>
            <w:r>
              <w:br/>
            </w:r>
            <w:r>
              <w:rPr>
                <w:rFonts w:ascii="Times New Roman"/>
                <w:b w:val="false"/>
                <w:i w:val="false"/>
                <w:color w:val="000000"/>
                <w:sz w:val="20"/>
              </w:rPr>
              <w:t>
министрлігі Ақпарат
</w:t>
            </w:r>
            <w:r>
              <w:br/>
            </w:r>
            <w:r>
              <w:rPr>
                <w:rFonts w:ascii="Times New Roman"/>
                <w:b w:val="false"/>
                <w:i w:val="false"/>
                <w:color w:val="000000"/>
                <w:sz w:val="20"/>
              </w:rPr>
              <w:t>
және мұрағат комите-
</w:t>
            </w:r>
            <w:r>
              <w:br/>
            </w:r>
            <w:r>
              <w:rPr>
                <w:rFonts w:ascii="Times New Roman"/>
                <w:b w:val="false"/>
                <w:i w:val="false"/>
                <w:color w:val="000000"/>
                <w:sz w:val="20"/>
              </w:rPr>
              <w:t>
тінің Орталық мемле-
</w:t>
            </w:r>
            <w:r>
              <w:br/>
            </w:r>
            <w:r>
              <w:rPr>
                <w:rFonts w:ascii="Times New Roman"/>
                <w:b w:val="false"/>
                <w:i w:val="false"/>
                <w:color w:val="000000"/>
                <w:sz w:val="20"/>
              </w:rPr>
              <w:t>
кеттік мұрағатында
</w:t>
            </w:r>
            <w:r>
              <w:br/>
            </w:r>
            <w:r>
              <w:rPr>
                <w:rFonts w:ascii="Times New Roman"/>
                <w:b w:val="false"/>
                <w:i w:val="false"/>
                <w:color w:val="000000"/>
                <w:sz w:val="20"/>
              </w:rPr>
              <w:t>
өзінің саласы бойынша
</w:t>
            </w:r>
            <w:r>
              <w:br/>
            </w:r>
            <w:r>
              <w:rPr>
                <w:rFonts w:ascii="Times New Roman"/>
                <w:b w:val="false"/>
                <w:i w:val="false"/>
                <w:color w:val="000000"/>
                <w:sz w:val="20"/>
              </w:rPr>
              <w:t>
жинақталған құжаттар-
</w:t>
            </w:r>
            <w:r>
              <w:br/>
            </w:r>
            <w:r>
              <w:rPr>
                <w:rFonts w:ascii="Times New Roman"/>
                <w:b w:val="false"/>
                <w:i w:val="false"/>
                <w:color w:val="000000"/>
                <w:sz w:val="20"/>
              </w:rPr>
              <w:t>
дың ғылыми ақпараты
</w:t>
            </w:r>
            <w:r>
              <w:br/>
            </w:r>
            <w:r>
              <w:rPr>
                <w:rFonts w:ascii="Times New Roman"/>
                <w:b w:val="false"/>
                <w:i w:val="false"/>
                <w:color w:val="000000"/>
                <w:sz w:val="20"/>
              </w:rPr>
              <w:t>
және жарияланымы,
</w:t>
            </w:r>
            <w:r>
              <w:br/>
            </w:r>
            <w:r>
              <w:rPr>
                <w:rFonts w:ascii="Times New Roman"/>
                <w:b w:val="false"/>
                <w:i w:val="false"/>
                <w:color w:val="000000"/>
                <w:sz w:val="20"/>
              </w:rPr>
              <w:t>
оның арнайы қолданы-
</w:t>
            </w:r>
            <w:r>
              <w:br/>
            </w:r>
            <w:r>
              <w:rPr>
                <w:rFonts w:ascii="Times New Roman"/>
                <w:b w:val="false"/>
                <w:i w:val="false"/>
                <w:color w:val="000000"/>
                <w:sz w:val="20"/>
              </w:rPr>
              <w:t>
луын ұйымдастыру.
</w:t>
            </w:r>
            <w:r>
              <w:br/>
            </w:r>
            <w:r>
              <w:rPr>
                <w:rFonts w:ascii="Times New Roman"/>
                <w:b w:val="false"/>
                <w:i w:val="false"/>
                <w:color w:val="000000"/>
                <w:sz w:val="20"/>
              </w:rPr>
              <w:t>
Негізгі заттарды
</w:t>
            </w:r>
            <w:r>
              <w:br/>
            </w:r>
            <w:r>
              <w:rPr>
                <w:rFonts w:ascii="Times New Roman"/>
                <w:b w:val="false"/>
                <w:i w:val="false"/>
                <w:color w:val="000000"/>
                <w:sz w:val="20"/>
              </w:rPr>
              <w:t>
сатып алу.
</w:t>
            </w:r>
            <w:r>
              <w:br/>
            </w:r>
            <w:r>
              <w:rPr>
                <w:rFonts w:ascii="Times New Roman"/>
                <w:b w:val="false"/>
                <w:i w:val="false"/>
                <w:color w:val="000000"/>
                <w:sz w:val="20"/>
              </w:rPr>
              <w:t>
Материалдық емес
</w:t>
            </w:r>
            <w:r>
              <w:br/>
            </w:r>
            <w:r>
              <w:rPr>
                <w:rFonts w:ascii="Times New Roman"/>
                <w:b w:val="false"/>
                <w:i w:val="false"/>
                <w:color w:val="000000"/>
                <w:sz w:val="20"/>
              </w:rPr>
              <w:t>
активтерді сатып алу.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Жоба сметалық-құжаттама мен мемлекеттік сараптама қорытындысы
</w:t>
            </w:r>
            <w:r>
              <w:br/>
            </w:r>
            <w:r>
              <w:rPr>
                <w:rFonts w:ascii="Times New Roman"/>
                <w:b w:val="false"/>
                <w:i w:val="false"/>
                <w:color w:val="000000"/>
                <w:sz w:val="20"/>
              </w:rPr>
              <w:t>
негізінде Орталық мемлекеттік мұрағатқа
</w:t>
            </w:r>
            <w:r>
              <w:br/>
            </w:r>
            <w:r>
              <w:rPr>
                <w:rFonts w:ascii="Times New Roman"/>
                <w:b w:val="false"/>
                <w:i w:val="false"/>
                <w:color w:val="000000"/>
                <w:sz w:val="20"/>
              </w:rPr>
              <w:t>
күрделі жөндеу жүргізу.
</w:t>
            </w:r>
            <w:r>
              <w:br/>
            </w:r>
            <w:r>
              <w:rPr>
                <w:rFonts w:ascii="Times New Roman"/>
                <w:b w:val="false"/>
                <w:i w:val="false"/>
                <w:color w:val="000000"/>
                <w:sz w:val="20"/>
              </w:rPr>
              <w:t>
</w:t>
            </w:r>
            <w:r>
              <w:br/>
            </w:r>
            <w:r>
              <w:rPr>
                <w:rFonts w:ascii="Times New Roman"/>
                <w:b w:val="false"/>
                <w:i w:val="false"/>
                <w:color w:val="000000"/>
                <w:sz w:val="20"/>
              </w:rPr>
              <w:t>
Қамтамасыз ету: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Ұлттық мұрағат
</w:t>
            </w:r>
            <w:r>
              <w:br/>
            </w:r>
            <w:r>
              <w:rPr>
                <w:rFonts w:ascii="Times New Roman"/>
                <w:b w:val="false"/>
                <w:i w:val="false"/>
                <w:color w:val="000000"/>
                <w:sz w:val="20"/>
              </w:rPr>
              <w:t>
қорында республикалық
</w:t>
            </w:r>
            <w:r>
              <w:br/>
            </w:r>
            <w:r>
              <w:rPr>
                <w:rFonts w:ascii="Times New Roman"/>
                <w:b w:val="false"/>
                <w:i w:val="false"/>
                <w:color w:val="000000"/>
                <w:sz w:val="20"/>
              </w:rPr>
              <w:t>
мемлекеттік заңды
</w:t>
            </w:r>
            <w:r>
              <w:br/>
            </w:r>
            <w:r>
              <w:rPr>
                <w:rFonts w:ascii="Times New Roman"/>
                <w:b w:val="false"/>
                <w:i w:val="false"/>
                <w:color w:val="000000"/>
                <w:sz w:val="20"/>
              </w:rPr>
              <w:t>
тұлғалар қызметіне
</w:t>
            </w:r>
            <w:r>
              <w:br/>
            </w:r>
            <w:r>
              <w:rPr>
                <w:rFonts w:ascii="Times New Roman"/>
                <w:b w:val="false"/>
                <w:i w:val="false"/>
                <w:color w:val="000000"/>
                <w:sz w:val="20"/>
              </w:rPr>
              <w:t>
арналған кинофотоқұ-
</w:t>
            </w:r>
            <w:r>
              <w:br/>
            </w:r>
            <w:r>
              <w:rPr>
                <w:rFonts w:ascii="Times New Roman"/>
                <w:b w:val="false"/>
                <w:i w:val="false"/>
                <w:color w:val="000000"/>
                <w:sz w:val="20"/>
              </w:rPr>
              <w:t>
жаттар және бейнефо-
</w:t>
            </w:r>
            <w:r>
              <w:br/>
            </w:r>
            <w:r>
              <w:rPr>
                <w:rFonts w:ascii="Times New Roman"/>
                <w:b w:val="false"/>
                <w:i w:val="false"/>
                <w:color w:val="000000"/>
                <w:sz w:val="20"/>
              </w:rPr>
              <w:t>
нограммаларды сақтау,
</w:t>
            </w:r>
            <w:r>
              <w:br/>
            </w:r>
            <w:r>
              <w:rPr>
                <w:rFonts w:ascii="Times New Roman"/>
                <w:b w:val="false"/>
                <w:i w:val="false"/>
                <w:color w:val="000000"/>
                <w:sz w:val="20"/>
              </w:rPr>
              <w:t>
ғылыми талдау және
</w:t>
            </w:r>
            <w:r>
              <w:br/>
            </w:r>
            <w:r>
              <w:rPr>
                <w:rFonts w:ascii="Times New Roman"/>
                <w:b w:val="false"/>
                <w:i w:val="false"/>
                <w:color w:val="000000"/>
                <w:sz w:val="20"/>
              </w:rPr>
              <w:t>
қолдану; Қазақстан
</w:t>
            </w:r>
            <w:r>
              <w:br/>
            </w:r>
            <w:r>
              <w:rPr>
                <w:rFonts w:ascii="Times New Roman"/>
                <w:b w:val="false"/>
                <w:i w:val="false"/>
                <w:color w:val="000000"/>
                <w:sz w:val="20"/>
              </w:rPr>
              <w:t>
Республикасы Мәдениет
</w:t>
            </w:r>
            <w:r>
              <w:br/>
            </w:r>
            <w:r>
              <w:rPr>
                <w:rFonts w:ascii="Times New Roman"/>
                <w:b w:val="false"/>
                <w:i w:val="false"/>
                <w:color w:val="000000"/>
                <w:sz w:val="20"/>
              </w:rPr>
              <w:t>
және ақпарат министр-
</w:t>
            </w:r>
            <w:r>
              <w:br/>
            </w:r>
            <w:r>
              <w:rPr>
                <w:rFonts w:ascii="Times New Roman"/>
                <w:b w:val="false"/>
                <w:i w:val="false"/>
                <w:color w:val="000000"/>
                <w:sz w:val="20"/>
              </w:rPr>
              <w:t>
лігі Ақпарат және
</w:t>
            </w:r>
            <w:r>
              <w:br/>
            </w:r>
            <w:r>
              <w:rPr>
                <w:rFonts w:ascii="Times New Roman"/>
                <w:b w:val="false"/>
                <w:i w:val="false"/>
                <w:color w:val="000000"/>
                <w:sz w:val="20"/>
              </w:rPr>
              <w:t>
мұрағат комитетінің
</w:t>
            </w:r>
            <w:r>
              <w:br/>
            </w:r>
            <w:r>
              <w:rPr>
                <w:rFonts w:ascii="Times New Roman"/>
                <w:b w:val="false"/>
                <w:i w:val="false"/>
                <w:color w:val="000000"/>
                <w:sz w:val="20"/>
              </w:rPr>
              <w:t>
Кинофотоқұжаттар және
</w:t>
            </w:r>
            <w:r>
              <w:br/>
            </w:r>
            <w:r>
              <w:rPr>
                <w:rFonts w:ascii="Times New Roman"/>
                <w:b w:val="false"/>
                <w:i w:val="false"/>
                <w:color w:val="000000"/>
                <w:sz w:val="20"/>
              </w:rPr>
              <w:t>
дыбысжазбалар орталық
</w:t>
            </w:r>
            <w:r>
              <w:br/>
            </w:r>
            <w:r>
              <w:rPr>
                <w:rFonts w:ascii="Times New Roman"/>
                <w:b w:val="false"/>
                <w:i w:val="false"/>
                <w:color w:val="000000"/>
                <w:sz w:val="20"/>
              </w:rPr>
              <w:t>
мемлекеттік мұраға-
</w:t>
            </w:r>
            <w:r>
              <w:br/>
            </w:r>
            <w:r>
              <w:rPr>
                <w:rFonts w:ascii="Times New Roman"/>
                <w:b w:val="false"/>
                <w:i w:val="false"/>
                <w:color w:val="000000"/>
                <w:sz w:val="20"/>
              </w:rPr>
              <w:t>
тында сала бойынша
</w:t>
            </w:r>
            <w:r>
              <w:br/>
            </w:r>
            <w:r>
              <w:rPr>
                <w:rFonts w:ascii="Times New Roman"/>
                <w:b w:val="false"/>
                <w:i w:val="false"/>
                <w:color w:val="000000"/>
                <w:sz w:val="20"/>
              </w:rPr>
              <w:t>
құжаттарды қолданып,
</w:t>
            </w:r>
            <w:r>
              <w:br/>
            </w:r>
            <w:r>
              <w:rPr>
                <w:rFonts w:ascii="Times New Roman"/>
                <w:b w:val="false"/>
                <w:i w:val="false"/>
                <w:color w:val="000000"/>
                <w:sz w:val="20"/>
              </w:rPr>
              <w:t>
жариялап, ғылыми
</w:t>
            </w:r>
            <w:r>
              <w:br/>
            </w:r>
            <w:r>
              <w:rPr>
                <w:rFonts w:ascii="Times New Roman"/>
                <w:b w:val="false"/>
                <w:i w:val="false"/>
                <w:color w:val="000000"/>
                <w:sz w:val="20"/>
              </w:rPr>
              <w:t>
ақпараттар жасау.
</w:t>
            </w:r>
            <w:r>
              <w:br/>
            </w:r>
            <w:r>
              <w:rPr>
                <w:rFonts w:ascii="Times New Roman"/>
                <w:b w:val="false"/>
                <w:i w:val="false"/>
                <w:color w:val="000000"/>
                <w:sz w:val="20"/>
              </w:rPr>
              <w:t>
Негізгі заттарды
</w:t>
            </w:r>
            <w:r>
              <w:br/>
            </w:r>
            <w:r>
              <w:rPr>
                <w:rFonts w:ascii="Times New Roman"/>
                <w:b w:val="false"/>
                <w:i w:val="false"/>
                <w:color w:val="000000"/>
                <w:sz w:val="20"/>
              </w:rPr>
              <w:t>
сатып алу.
</w:t>
            </w:r>
            <w:r>
              <w:br/>
            </w:r>
            <w:r>
              <w:rPr>
                <w:rFonts w:ascii="Times New Roman"/>
                <w:b w:val="false"/>
                <w:i w:val="false"/>
                <w:color w:val="000000"/>
                <w:sz w:val="20"/>
              </w:rPr>
              <w:t>
</w:t>
            </w:r>
            <w:r>
              <w:br/>
            </w:r>
            <w:r>
              <w:rPr>
                <w:rFonts w:ascii="Times New Roman"/>
                <w:b w:val="false"/>
                <w:i w:val="false"/>
                <w:color w:val="000000"/>
                <w:sz w:val="20"/>
              </w:rPr>
              <w:t>
Қамтамасыз ету:
</w:t>
            </w:r>
            <w:r>
              <w:br/>
            </w:r>
            <w:r>
              <w:rPr>
                <w:rFonts w:ascii="Times New Roman"/>
                <w:b w:val="false"/>
                <w:i w:val="false"/>
                <w:color w:val="000000"/>
                <w:sz w:val="20"/>
              </w:rPr>
              <w:t>
Республикалық мемле-
</w:t>
            </w:r>
            <w:r>
              <w:br/>
            </w:r>
            <w:r>
              <w:rPr>
                <w:rFonts w:ascii="Times New Roman"/>
                <w:b w:val="false"/>
                <w:i w:val="false"/>
                <w:color w:val="000000"/>
                <w:sz w:val="20"/>
              </w:rPr>
              <w:t>
кеттік заңды тұлға-
</w:t>
            </w:r>
            <w:r>
              <w:br/>
            </w:r>
            <w:r>
              <w:rPr>
                <w:rFonts w:ascii="Times New Roman"/>
                <w:b w:val="false"/>
                <w:i w:val="false"/>
                <w:color w:val="000000"/>
                <w:sz w:val="20"/>
              </w:rPr>
              <w:t>
лардың қызметіне
</w:t>
            </w:r>
            <w:r>
              <w:br/>
            </w:r>
            <w:r>
              <w:rPr>
                <w:rFonts w:ascii="Times New Roman"/>
                <w:b w:val="false"/>
                <w:i w:val="false"/>
                <w:color w:val="000000"/>
                <w:sz w:val="20"/>
              </w:rPr>
              <w:t>
арналған Қазақстан
</w:t>
            </w:r>
            <w:r>
              <w:br/>
            </w:r>
            <w:r>
              <w:rPr>
                <w:rFonts w:ascii="Times New Roman"/>
                <w:b w:val="false"/>
                <w:i w:val="false"/>
                <w:color w:val="000000"/>
                <w:sz w:val="20"/>
              </w:rPr>
              <w:t>
Республикасы Ұлттық
</w:t>
            </w:r>
            <w:r>
              <w:br/>
            </w:r>
            <w:r>
              <w:rPr>
                <w:rFonts w:ascii="Times New Roman"/>
                <w:b w:val="false"/>
                <w:i w:val="false"/>
                <w:color w:val="000000"/>
                <w:sz w:val="20"/>
              </w:rPr>
              <w:t>
мұрағат қорының
</w:t>
            </w:r>
            <w:r>
              <w:br/>
            </w:r>
            <w:r>
              <w:rPr>
                <w:rFonts w:ascii="Times New Roman"/>
                <w:b w:val="false"/>
                <w:i w:val="false"/>
                <w:color w:val="000000"/>
                <w:sz w:val="20"/>
              </w:rPr>
              <w:t>
ғылыми-техникалық
</w:t>
            </w:r>
            <w:r>
              <w:br/>
            </w:r>
            <w:r>
              <w:rPr>
                <w:rFonts w:ascii="Times New Roman"/>
                <w:b w:val="false"/>
                <w:i w:val="false"/>
                <w:color w:val="000000"/>
                <w:sz w:val="20"/>
              </w:rPr>
              <w:t>
құжаттарын қолдану,
</w:t>
            </w:r>
            <w:r>
              <w:br/>
            </w:r>
            <w:r>
              <w:rPr>
                <w:rFonts w:ascii="Times New Roman"/>
                <w:b w:val="false"/>
                <w:i w:val="false"/>
                <w:color w:val="000000"/>
                <w:sz w:val="20"/>
              </w:rPr>
              <w:t>
ғылыми өңдеу, сақтау;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министрлігі Ақпарат
</w:t>
            </w:r>
            <w:r>
              <w:br/>
            </w:r>
            <w:r>
              <w:rPr>
                <w:rFonts w:ascii="Times New Roman"/>
                <w:b w:val="false"/>
                <w:i w:val="false"/>
                <w:color w:val="000000"/>
                <w:sz w:val="20"/>
              </w:rPr>
              <w:t>
және мұрағат комите-
</w:t>
            </w:r>
            <w:r>
              <w:br/>
            </w:r>
            <w:r>
              <w:rPr>
                <w:rFonts w:ascii="Times New Roman"/>
                <w:b w:val="false"/>
                <w:i w:val="false"/>
                <w:color w:val="000000"/>
                <w:sz w:val="20"/>
              </w:rPr>
              <w:t>
тінің Ғылыми-техника-
</w:t>
            </w:r>
            <w:r>
              <w:br/>
            </w:r>
            <w:r>
              <w:rPr>
                <w:rFonts w:ascii="Times New Roman"/>
                <w:b w:val="false"/>
                <w:i w:val="false"/>
                <w:color w:val="000000"/>
                <w:sz w:val="20"/>
              </w:rPr>
              <w:t>
лық құжаттама орталық
</w:t>
            </w:r>
            <w:r>
              <w:br/>
            </w:r>
            <w:r>
              <w:rPr>
                <w:rFonts w:ascii="Times New Roman"/>
                <w:b w:val="false"/>
                <w:i w:val="false"/>
                <w:color w:val="000000"/>
                <w:sz w:val="20"/>
              </w:rPr>
              <w:t>
мемлекеттік мұраға-
</w:t>
            </w:r>
            <w:r>
              <w:br/>
            </w:r>
            <w:r>
              <w:rPr>
                <w:rFonts w:ascii="Times New Roman"/>
                <w:b w:val="false"/>
                <w:i w:val="false"/>
                <w:color w:val="000000"/>
                <w:sz w:val="20"/>
              </w:rPr>
              <w:t>
тында сала бойынша
</w:t>
            </w:r>
            <w:r>
              <w:br/>
            </w:r>
            <w:r>
              <w:rPr>
                <w:rFonts w:ascii="Times New Roman"/>
                <w:b w:val="false"/>
                <w:i w:val="false"/>
                <w:color w:val="000000"/>
                <w:sz w:val="20"/>
              </w:rPr>
              <w:t>
құжаттарды жариялап,
</w:t>
            </w:r>
            <w:r>
              <w:br/>
            </w:r>
            <w:r>
              <w:rPr>
                <w:rFonts w:ascii="Times New Roman"/>
                <w:b w:val="false"/>
                <w:i w:val="false"/>
                <w:color w:val="000000"/>
                <w:sz w:val="20"/>
              </w:rPr>
              <w:t>
қолданып, ғылыми
</w:t>
            </w:r>
            <w:r>
              <w:br/>
            </w:r>
            <w:r>
              <w:rPr>
                <w:rFonts w:ascii="Times New Roman"/>
                <w:b w:val="false"/>
                <w:i w:val="false"/>
                <w:color w:val="000000"/>
                <w:sz w:val="20"/>
              </w:rPr>
              <w:t>
ақпарат жасауды
</w:t>
            </w:r>
            <w:r>
              <w:br/>
            </w:r>
            <w:r>
              <w:rPr>
                <w:rFonts w:ascii="Times New Roman"/>
                <w:b w:val="false"/>
                <w:i w:val="false"/>
                <w:color w:val="000000"/>
                <w:sz w:val="20"/>
              </w:rPr>
              <w:t>
ұйымдастыру.
</w:t>
            </w:r>
            <w:r>
              <w:br/>
            </w:r>
            <w:r>
              <w:rPr>
                <w:rFonts w:ascii="Times New Roman"/>
                <w:b w:val="false"/>
                <w:i w:val="false"/>
                <w:color w:val="000000"/>
                <w:sz w:val="20"/>
              </w:rPr>
              <w:t>
Негізгі заттарды
</w:t>
            </w:r>
            <w:r>
              <w:br/>
            </w:r>
            <w:r>
              <w:rPr>
                <w:rFonts w:ascii="Times New Roman"/>
                <w:b w:val="false"/>
                <w:i w:val="false"/>
                <w:color w:val="000000"/>
                <w:sz w:val="20"/>
              </w:rPr>
              <w:t>
сатып алу.
</w:t>
            </w:r>
            <w:r>
              <w:br/>
            </w:r>
            <w:r>
              <w:rPr>
                <w:rFonts w:ascii="Times New Roman"/>
                <w:b w:val="false"/>
                <w:i w:val="false"/>
                <w:color w:val="000000"/>
                <w:sz w:val="20"/>
              </w:rPr>
              <w:t>
</w:t>
            </w:r>
            <w:r>
              <w:br/>
            </w:r>
            <w:r>
              <w:rPr>
                <w:rFonts w:ascii="Times New Roman"/>
                <w:b w:val="false"/>
                <w:i w:val="false"/>
                <w:color w:val="000000"/>
                <w:sz w:val="20"/>
              </w:rPr>
              <w:t>
Қамтамасыз ету: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министрлігі Ақпарат
</w:t>
            </w:r>
            <w:r>
              <w:br/>
            </w:r>
            <w:r>
              <w:rPr>
                <w:rFonts w:ascii="Times New Roman"/>
                <w:b w:val="false"/>
                <w:i w:val="false"/>
                <w:color w:val="000000"/>
                <w:sz w:val="20"/>
              </w:rPr>
              <w:t>
және мұрағат комите-
</w:t>
            </w:r>
            <w:r>
              <w:br/>
            </w:r>
            <w:r>
              <w:rPr>
                <w:rFonts w:ascii="Times New Roman"/>
                <w:b w:val="false"/>
                <w:i w:val="false"/>
                <w:color w:val="000000"/>
                <w:sz w:val="20"/>
              </w:rPr>
              <w:t>
тінің Шағын фильм
</w:t>
            </w:r>
            <w:r>
              <w:br/>
            </w:r>
            <w:r>
              <w:rPr>
                <w:rFonts w:ascii="Times New Roman"/>
                <w:b w:val="false"/>
                <w:i w:val="false"/>
                <w:color w:val="000000"/>
                <w:sz w:val="20"/>
              </w:rPr>
              <w:t>
жасау және мемлекет-
</w:t>
            </w:r>
            <w:r>
              <w:br/>
            </w:r>
            <w:r>
              <w:rPr>
                <w:rFonts w:ascii="Times New Roman"/>
                <w:b w:val="false"/>
                <w:i w:val="false"/>
                <w:color w:val="000000"/>
                <w:sz w:val="20"/>
              </w:rPr>
              <w:t>
тік мұрағаттардағы
</w:t>
            </w:r>
            <w:r>
              <w:br/>
            </w:r>
            <w:r>
              <w:rPr>
                <w:rFonts w:ascii="Times New Roman"/>
                <w:b w:val="false"/>
                <w:i w:val="false"/>
                <w:color w:val="000000"/>
                <w:sz w:val="20"/>
              </w:rPr>
              <w:t>
құжаттық материалдар-
</w:t>
            </w:r>
            <w:r>
              <w:br/>
            </w:r>
            <w:r>
              <w:rPr>
                <w:rFonts w:ascii="Times New Roman"/>
                <w:b w:val="false"/>
                <w:i w:val="false"/>
                <w:color w:val="000000"/>
                <w:sz w:val="20"/>
              </w:rPr>
              <w:t>
ды қалпына келтірудің
</w:t>
            </w:r>
            <w:r>
              <w:br/>
            </w:r>
            <w:r>
              <w:rPr>
                <w:rFonts w:ascii="Times New Roman"/>
                <w:b w:val="false"/>
                <w:i w:val="false"/>
                <w:color w:val="000000"/>
                <w:sz w:val="20"/>
              </w:rPr>
              <w:t>
орталық зертханасын-
</w:t>
            </w:r>
            <w:r>
              <w:br/>
            </w:r>
            <w:r>
              <w:rPr>
                <w:rFonts w:ascii="Times New Roman"/>
                <w:b w:val="false"/>
                <w:i w:val="false"/>
                <w:color w:val="000000"/>
                <w:sz w:val="20"/>
              </w:rPr>
              <w:t>
да мемлекеттік мұра-
</w:t>
            </w:r>
            <w:r>
              <w:br/>
            </w:r>
            <w:r>
              <w:rPr>
                <w:rFonts w:ascii="Times New Roman"/>
                <w:b w:val="false"/>
                <w:i w:val="false"/>
                <w:color w:val="000000"/>
                <w:sz w:val="20"/>
              </w:rPr>
              <w:t>
ғат дайындаған баспа
</w:t>
            </w:r>
            <w:r>
              <w:br/>
            </w:r>
            <w:r>
              <w:rPr>
                <w:rFonts w:ascii="Times New Roman"/>
                <w:b w:val="false"/>
                <w:i w:val="false"/>
                <w:color w:val="000000"/>
                <w:sz w:val="20"/>
              </w:rPr>
              <w:t>
өнімдерін Қазақстан
</w:t>
            </w:r>
            <w:r>
              <w:br/>
            </w:r>
            <w:r>
              <w:rPr>
                <w:rFonts w:ascii="Times New Roman"/>
                <w:b w:val="false"/>
                <w:i w:val="false"/>
                <w:color w:val="000000"/>
                <w:sz w:val="20"/>
              </w:rPr>
              <w:t>
Республикасы Ұлттық
</w:t>
            </w:r>
            <w:r>
              <w:br/>
            </w:r>
            <w:r>
              <w:rPr>
                <w:rFonts w:ascii="Times New Roman"/>
                <w:b w:val="false"/>
                <w:i w:val="false"/>
                <w:color w:val="000000"/>
                <w:sz w:val="20"/>
              </w:rPr>
              <w:t>
мұрағат қорындағы
</w:t>
            </w:r>
            <w:r>
              <w:br/>
            </w:r>
            <w:r>
              <w:rPr>
                <w:rFonts w:ascii="Times New Roman"/>
                <w:b w:val="false"/>
                <w:i w:val="false"/>
                <w:color w:val="000000"/>
                <w:sz w:val="20"/>
              </w:rPr>
              <w:t>
құжаттарды сақтауды
</w:t>
            </w:r>
            <w:r>
              <w:br/>
            </w:r>
            <w:r>
              <w:rPr>
                <w:rFonts w:ascii="Times New Roman"/>
                <w:b w:val="false"/>
                <w:i w:val="false"/>
                <w:color w:val="000000"/>
                <w:sz w:val="20"/>
              </w:rPr>
              <w:t>
қамтамасыз ету бойын-
</w:t>
            </w:r>
            <w:r>
              <w:br/>
            </w:r>
            <w:r>
              <w:rPr>
                <w:rFonts w:ascii="Times New Roman"/>
                <w:b w:val="false"/>
                <w:i w:val="false"/>
                <w:color w:val="000000"/>
                <w:sz w:val="20"/>
              </w:rPr>
              <w:t>
ша жұмыс кешенін
</w:t>
            </w:r>
            <w:r>
              <w:br/>
            </w:r>
            <w:r>
              <w:rPr>
                <w:rFonts w:ascii="Times New Roman"/>
                <w:b w:val="false"/>
                <w:i w:val="false"/>
                <w:color w:val="000000"/>
                <w:sz w:val="20"/>
              </w:rPr>
              <w:t>
орындау; Мұрағат
</w:t>
            </w:r>
            <w:r>
              <w:br/>
            </w:r>
            <w:r>
              <w:rPr>
                <w:rFonts w:ascii="Times New Roman"/>
                <w:b w:val="false"/>
                <w:i w:val="false"/>
                <w:color w:val="000000"/>
                <w:sz w:val="20"/>
              </w:rPr>
              <w:t>
құжаттар көшірмесі-
</w:t>
            </w:r>
            <w:r>
              <w:br/>
            </w:r>
            <w:r>
              <w:rPr>
                <w:rFonts w:ascii="Times New Roman"/>
                <w:b w:val="false"/>
                <w:i w:val="false"/>
                <w:color w:val="000000"/>
                <w:sz w:val="20"/>
              </w:rPr>
              <w:t>
нің, құжаттардың
</w:t>
            </w:r>
            <w:r>
              <w:br/>
            </w:r>
            <w:r>
              <w:rPr>
                <w:rFonts w:ascii="Times New Roman"/>
                <w:b w:val="false"/>
                <w:i w:val="false"/>
                <w:color w:val="000000"/>
                <w:sz w:val="20"/>
              </w:rPr>
              <w:t>
баспа типографиясының
</w:t>
            </w:r>
            <w:r>
              <w:br/>
            </w:r>
            <w:r>
              <w:rPr>
                <w:rFonts w:ascii="Times New Roman"/>
                <w:b w:val="false"/>
                <w:i w:val="false"/>
                <w:color w:val="000000"/>
                <w:sz w:val="20"/>
              </w:rPr>
              <w:t>
көбеюін, мемлекеттік
</w:t>
            </w:r>
            <w:r>
              <w:br/>
            </w:r>
            <w:r>
              <w:rPr>
                <w:rFonts w:ascii="Times New Roman"/>
                <w:b w:val="false"/>
                <w:i w:val="false"/>
                <w:color w:val="000000"/>
                <w:sz w:val="20"/>
              </w:rPr>
              <w:t>
қорғау қорын ашу;
</w:t>
            </w:r>
            <w:r>
              <w:br/>
            </w:r>
            <w:r>
              <w:rPr>
                <w:rFonts w:ascii="Times New Roman"/>
                <w:b w:val="false"/>
                <w:i w:val="false"/>
                <w:color w:val="000000"/>
                <w:sz w:val="20"/>
              </w:rPr>
              <w:t>
Негізгі заттарды
</w:t>
            </w:r>
            <w:r>
              <w:br/>
            </w:r>
            <w:r>
              <w:rPr>
                <w:rFonts w:ascii="Times New Roman"/>
                <w:b w:val="false"/>
                <w:i w:val="false"/>
                <w:color w:val="000000"/>
                <w:sz w:val="20"/>
              </w:rPr>
              <w:t>
сатып алу.
</w:t>
            </w:r>
            <w:r>
              <w:br/>
            </w:r>
            <w:r>
              <w:rPr>
                <w:rFonts w:ascii="Times New Roman"/>
                <w:b w:val="false"/>
                <w:i w:val="false"/>
                <w:color w:val="000000"/>
                <w:sz w:val="20"/>
              </w:rPr>
              <w:t>
</w:t>
            </w:r>
            <w:r>
              <w:br/>
            </w:r>
            <w:r>
              <w:rPr>
                <w:rFonts w:ascii="Times New Roman"/>
                <w:b w:val="false"/>
                <w:i w:val="false"/>
                <w:color w:val="000000"/>
                <w:sz w:val="20"/>
              </w:rPr>
              <w:t>
Қамтамасыз ету: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Мәдениет және
</w:t>
            </w:r>
            <w:r>
              <w:br/>
            </w:r>
            <w:r>
              <w:rPr>
                <w:rFonts w:ascii="Times New Roman"/>
                <w:b w:val="false"/>
                <w:i w:val="false"/>
                <w:color w:val="000000"/>
                <w:sz w:val="20"/>
              </w:rPr>
              <w:t>
ақпарат министрлігі
</w:t>
            </w:r>
            <w:r>
              <w:br/>
            </w:r>
            <w:r>
              <w:rPr>
                <w:rFonts w:ascii="Times New Roman"/>
                <w:b w:val="false"/>
                <w:i w:val="false"/>
                <w:color w:val="000000"/>
                <w:sz w:val="20"/>
              </w:rPr>
              <w:t>
Ақпарат және мұрағат
</w:t>
            </w:r>
            <w:r>
              <w:br/>
            </w:r>
            <w:r>
              <w:rPr>
                <w:rFonts w:ascii="Times New Roman"/>
                <w:b w:val="false"/>
                <w:i w:val="false"/>
                <w:color w:val="000000"/>
                <w:sz w:val="20"/>
              </w:rPr>
              <w:t>
комитетінің Құжаттану
</w:t>
            </w:r>
            <w:r>
              <w:br/>
            </w:r>
            <w:r>
              <w:rPr>
                <w:rFonts w:ascii="Times New Roman"/>
                <w:b w:val="false"/>
                <w:i w:val="false"/>
                <w:color w:val="000000"/>
                <w:sz w:val="20"/>
              </w:rPr>
              <w:t>
және мұрағат ісі
</w:t>
            </w:r>
            <w:r>
              <w:br/>
            </w:r>
            <w:r>
              <w:rPr>
                <w:rFonts w:ascii="Times New Roman"/>
                <w:b w:val="false"/>
                <w:i w:val="false"/>
                <w:color w:val="000000"/>
                <w:sz w:val="20"/>
              </w:rPr>
              <w:t>
жөніндегі ғылыми-
</w:t>
            </w:r>
            <w:r>
              <w:br/>
            </w:r>
            <w:r>
              <w:rPr>
                <w:rFonts w:ascii="Times New Roman"/>
                <w:b w:val="false"/>
                <w:i w:val="false"/>
                <w:color w:val="000000"/>
                <w:sz w:val="20"/>
              </w:rPr>
              <w:t>
техникалық ақпарат
</w:t>
            </w:r>
            <w:r>
              <w:br/>
            </w:r>
            <w:r>
              <w:rPr>
                <w:rFonts w:ascii="Times New Roman"/>
                <w:b w:val="false"/>
                <w:i w:val="false"/>
                <w:color w:val="000000"/>
                <w:sz w:val="20"/>
              </w:rPr>
              <w:t>
орталығын анықтамалық
</w:t>
            </w:r>
            <w:r>
              <w:br/>
            </w:r>
            <w:r>
              <w:rPr>
                <w:rFonts w:ascii="Times New Roman"/>
                <w:b w:val="false"/>
                <w:i w:val="false"/>
                <w:color w:val="000000"/>
                <w:sz w:val="20"/>
              </w:rPr>
              <w:t>
-ақпараттық қорды,
</w:t>
            </w:r>
            <w:r>
              <w:br/>
            </w:r>
            <w:r>
              <w:rPr>
                <w:rFonts w:ascii="Times New Roman"/>
                <w:b w:val="false"/>
                <w:i w:val="false"/>
                <w:color w:val="000000"/>
                <w:sz w:val="20"/>
              </w:rPr>
              <w:t>
мұрағаттану, құжатта-
</w:t>
            </w:r>
            <w:r>
              <w:br/>
            </w:r>
            <w:r>
              <w:rPr>
                <w:rFonts w:ascii="Times New Roman"/>
                <w:b w:val="false"/>
                <w:i w:val="false"/>
                <w:color w:val="000000"/>
                <w:sz w:val="20"/>
              </w:rPr>
              <w:t>
ну, көмекші тарихи
</w:t>
            </w:r>
            <w:r>
              <w:br/>
            </w:r>
            <w:r>
              <w:rPr>
                <w:rFonts w:ascii="Times New Roman"/>
                <w:b w:val="false"/>
                <w:i w:val="false"/>
                <w:color w:val="000000"/>
                <w:sz w:val="20"/>
              </w:rPr>
              <w:t>
пәнді құру жұмыстары.
</w:t>
            </w:r>
            <w:r>
              <w:br/>
            </w:r>
            <w:r>
              <w:rPr>
                <w:rFonts w:ascii="Times New Roman"/>
                <w:b w:val="false"/>
                <w:i w:val="false"/>
                <w:color w:val="000000"/>
                <w:sz w:val="20"/>
              </w:rPr>
              <w:t>
Негізгі мұрағаттарды
</w:t>
            </w:r>
            <w:r>
              <w:br/>
            </w:r>
            <w:r>
              <w:rPr>
                <w:rFonts w:ascii="Times New Roman"/>
                <w:b w:val="false"/>
                <w:i w:val="false"/>
                <w:color w:val="000000"/>
                <w:sz w:val="20"/>
              </w:rPr>
              <w:t>
сатып алу.
</w:t>
            </w:r>
            <w:r>
              <w:br/>
            </w:r>
            <w:r>
              <w:rPr>
                <w:rFonts w:ascii="Times New Roman"/>
                <w:b w:val="false"/>
                <w:i w:val="false"/>
                <w:color w:val="000000"/>
                <w:sz w:val="20"/>
              </w:rPr>
              <w:t>
</w:t>
            </w:r>
            <w:r>
              <w:br/>
            </w:r>
            <w:r>
              <w:rPr>
                <w:rFonts w:ascii="Times New Roman"/>
                <w:b w:val="false"/>
                <w:i w:val="false"/>
                <w:color w:val="000000"/>
                <w:sz w:val="20"/>
              </w:rPr>
              <w:t>
Қамтамасыз ету: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Мәдениет және
</w:t>
            </w:r>
            <w:r>
              <w:br/>
            </w:r>
            <w:r>
              <w:rPr>
                <w:rFonts w:ascii="Times New Roman"/>
                <w:b w:val="false"/>
                <w:i w:val="false"/>
                <w:color w:val="000000"/>
                <w:sz w:val="20"/>
              </w:rPr>
              <w:t>
ақпарат министрлігі
</w:t>
            </w:r>
            <w:r>
              <w:br/>
            </w:r>
            <w:r>
              <w:rPr>
                <w:rFonts w:ascii="Times New Roman"/>
                <w:b w:val="false"/>
                <w:i w:val="false"/>
                <w:color w:val="000000"/>
                <w:sz w:val="20"/>
              </w:rPr>
              <w:t>
Ақпарат және мұрағат
</w:t>
            </w:r>
            <w:r>
              <w:br/>
            </w:r>
            <w:r>
              <w:rPr>
                <w:rFonts w:ascii="Times New Roman"/>
                <w:b w:val="false"/>
                <w:i w:val="false"/>
                <w:color w:val="000000"/>
                <w:sz w:val="20"/>
              </w:rPr>
              <w:t>
комитетінің Археогра-
</w:t>
            </w:r>
            <w:r>
              <w:br/>
            </w:r>
            <w:r>
              <w:rPr>
                <w:rFonts w:ascii="Times New Roman"/>
                <w:b w:val="false"/>
                <w:i w:val="false"/>
                <w:color w:val="000000"/>
                <w:sz w:val="20"/>
              </w:rPr>
              <w:t>
фия және деректану
</w:t>
            </w:r>
            <w:r>
              <w:br/>
            </w:r>
            <w:r>
              <w:rPr>
                <w:rFonts w:ascii="Times New Roman"/>
                <w:b w:val="false"/>
                <w:i w:val="false"/>
                <w:color w:val="000000"/>
                <w:sz w:val="20"/>
              </w:rPr>
              <w:t>
ұлттық орталығында
</w:t>
            </w:r>
            <w:r>
              <w:br/>
            </w:r>
            <w:r>
              <w:rPr>
                <w:rFonts w:ascii="Times New Roman"/>
                <w:b w:val="false"/>
                <w:i w:val="false"/>
                <w:color w:val="000000"/>
                <w:sz w:val="20"/>
              </w:rPr>
              <w:t>
шетелден әкелінген
</w:t>
            </w:r>
            <w:r>
              <w:br/>
            </w:r>
            <w:r>
              <w:rPr>
                <w:rFonts w:ascii="Times New Roman"/>
                <w:b w:val="false"/>
                <w:i w:val="false"/>
                <w:color w:val="000000"/>
                <w:sz w:val="20"/>
              </w:rPr>
              <w:t>
Қазақстан тарихына
</w:t>
            </w:r>
            <w:r>
              <w:br/>
            </w:r>
            <w:r>
              <w:rPr>
                <w:rFonts w:ascii="Times New Roman"/>
                <w:b w:val="false"/>
                <w:i w:val="false"/>
                <w:color w:val="000000"/>
                <w:sz w:val="20"/>
              </w:rPr>
              <w:t>
қатысты құжаттардың
</w:t>
            </w:r>
            <w:r>
              <w:br/>
            </w:r>
            <w:r>
              <w:rPr>
                <w:rFonts w:ascii="Times New Roman"/>
                <w:b w:val="false"/>
                <w:i w:val="false"/>
                <w:color w:val="000000"/>
                <w:sz w:val="20"/>
              </w:rPr>
              <w:t>
көшірмесін толықтыру,
</w:t>
            </w:r>
            <w:r>
              <w:br/>
            </w:r>
            <w:r>
              <w:rPr>
                <w:rFonts w:ascii="Times New Roman"/>
                <w:b w:val="false"/>
                <w:i w:val="false"/>
                <w:color w:val="000000"/>
                <w:sz w:val="20"/>
              </w:rPr>
              <w:t>
мұрағаттану, құжатта-
</w:t>
            </w:r>
            <w:r>
              <w:br/>
            </w:r>
            <w:r>
              <w:rPr>
                <w:rFonts w:ascii="Times New Roman"/>
                <w:b w:val="false"/>
                <w:i w:val="false"/>
                <w:color w:val="000000"/>
                <w:sz w:val="20"/>
              </w:rPr>
              <w:t>
ну, археографияның
</w:t>
            </w:r>
            <w:r>
              <w:br/>
            </w:r>
            <w:r>
              <w:rPr>
                <w:rFonts w:ascii="Times New Roman"/>
                <w:b w:val="false"/>
                <w:i w:val="false"/>
                <w:color w:val="000000"/>
                <w:sz w:val="20"/>
              </w:rPr>
              <w:t>
теориялық, ғылыми-әдістемелік
</w:t>
            </w:r>
            <w:r>
              <w:br/>
            </w:r>
            <w:r>
              <w:rPr>
                <w:rFonts w:ascii="Times New Roman"/>
                <w:b w:val="false"/>
                <w:i w:val="false"/>
                <w:color w:val="000000"/>
                <w:sz w:val="20"/>
              </w:rPr>
              <w:t>
мәселелерін жасау
</w:t>
            </w:r>
            <w:r>
              <w:br/>
            </w:r>
            <w:r>
              <w:rPr>
                <w:rFonts w:ascii="Times New Roman"/>
                <w:b w:val="false"/>
                <w:i w:val="false"/>
                <w:color w:val="000000"/>
                <w:sz w:val="20"/>
              </w:rPr>
              <w:t>
жұмыстары.
</w:t>
            </w:r>
            <w:r>
              <w:br/>
            </w:r>
            <w:r>
              <w:rPr>
                <w:rFonts w:ascii="Times New Roman"/>
                <w:b w:val="false"/>
                <w:i w:val="false"/>
                <w:color w:val="000000"/>
                <w:sz w:val="20"/>
              </w:rPr>
              <w:t>
Негізгі заттарды
</w:t>
            </w:r>
            <w:r>
              <w:br/>
            </w:r>
            <w:r>
              <w:rPr>
                <w:rFonts w:ascii="Times New Roman"/>
                <w:b w:val="false"/>
                <w:i w:val="false"/>
                <w:color w:val="000000"/>
                <w:sz w:val="20"/>
              </w:rPr>
              <w:t>
сатып алу.
</w:t>
            </w:r>
            <w:r>
              <w:br/>
            </w:r>
            <w:r>
              <w:rPr>
                <w:rFonts w:ascii="Times New Roman"/>
                <w:b w:val="false"/>
                <w:i w:val="false"/>
                <w:color w:val="000000"/>
                <w:sz w:val="20"/>
              </w:rPr>
              <w:t>
Материалды емес
</w:t>
            </w:r>
            <w:r>
              <w:br/>
            </w:r>
            <w:r>
              <w:rPr>
                <w:rFonts w:ascii="Times New Roman"/>
                <w:b w:val="false"/>
                <w:i w:val="false"/>
                <w:color w:val="000000"/>
                <w:sz w:val="20"/>
              </w:rPr>
              <w:t>
активтерді сатып алу.
</w:t>
            </w:r>
            <w:r>
              <w:br/>
            </w:r>
            <w:r>
              <w:rPr>
                <w:rFonts w:ascii="Times New Roman"/>
                <w:b w:val="false"/>
                <w:i w:val="false"/>
                <w:color w:val="000000"/>
                <w:sz w:val="20"/>
              </w:rPr>
              <w:t>
</w:t>
            </w:r>
            <w:r>
              <w:br/>
            </w:r>
            <w:r>
              <w:rPr>
                <w:rFonts w:ascii="Times New Roman"/>
                <w:b w:val="false"/>
                <w:i w:val="false"/>
                <w:color w:val="000000"/>
                <w:sz w:val="20"/>
              </w:rPr>
              <w:t>
Қамтамасыз ету: ҚР
</w:t>
            </w:r>
            <w:r>
              <w:br/>
            </w:r>
            <w:r>
              <w:rPr>
                <w:rFonts w:ascii="Times New Roman"/>
                <w:b w:val="false"/>
                <w:i w:val="false"/>
                <w:color w:val="000000"/>
                <w:sz w:val="20"/>
              </w:rPr>
              <w:t>
Ұлттық мұрағатында,
</w:t>
            </w:r>
            <w:r>
              <w:br/>
            </w:r>
            <w:r>
              <w:rPr>
                <w:rFonts w:ascii="Times New Roman"/>
                <w:b w:val="false"/>
                <w:i w:val="false"/>
                <w:color w:val="000000"/>
                <w:sz w:val="20"/>
              </w:rPr>
              <w:t>
Ұлттық компаниялар
</w:t>
            </w:r>
            <w:r>
              <w:br/>
            </w:r>
            <w:r>
              <w:rPr>
                <w:rFonts w:ascii="Times New Roman"/>
                <w:b w:val="false"/>
                <w:i w:val="false"/>
                <w:color w:val="000000"/>
                <w:sz w:val="20"/>
              </w:rPr>
              <w:t>
мен жеке мұрағаттар-
</w:t>
            </w:r>
            <w:r>
              <w:br/>
            </w:r>
            <w:r>
              <w:rPr>
                <w:rFonts w:ascii="Times New Roman"/>
                <w:b w:val="false"/>
                <w:i w:val="false"/>
                <w:color w:val="000000"/>
                <w:sz w:val="20"/>
              </w:rPr>
              <w:t>
дағы орталық заңнама-
</w:t>
            </w:r>
            <w:r>
              <w:br/>
            </w:r>
            <w:r>
              <w:rPr>
                <w:rFonts w:ascii="Times New Roman"/>
                <w:b w:val="false"/>
                <w:i w:val="false"/>
                <w:color w:val="000000"/>
                <w:sz w:val="20"/>
              </w:rPr>
              <w:t>
лық, атқарушы, сот
</w:t>
            </w:r>
            <w:r>
              <w:br/>
            </w:r>
            <w:r>
              <w:rPr>
                <w:rFonts w:ascii="Times New Roman"/>
                <w:b w:val="false"/>
                <w:i w:val="false"/>
                <w:color w:val="000000"/>
                <w:sz w:val="20"/>
              </w:rPr>
              <w:t>
органдары мен басқа
</w:t>
            </w:r>
            <w:r>
              <w:br/>
            </w:r>
            <w:r>
              <w:rPr>
                <w:rFonts w:ascii="Times New Roman"/>
                <w:b w:val="false"/>
                <w:i w:val="false"/>
                <w:color w:val="000000"/>
                <w:sz w:val="20"/>
              </w:rPr>
              <w:t>
да республикалық
</w:t>
            </w:r>
            <w:r>
              <w:br/>
            </w:r>
            <w:r>
              <w:rPr>
                <w:rFonts w:ascii="Times New Roman"/>
                <w:b w:val="false"/>
                <w:i w:val="false"/>
                <w:color w:val="000000"/>
                <w:sz w:val="20"/>
              </w:rPr>
              <w:t>
заңды тұлғалардың
</w:t>
            </w:r>
            <w:r>
              <w:br/>
            </w:r>
            <w:r>
              <w:rPr>
                <w:rFonts w:ascii="Times New Roman"/>
                <w:b w:val="false"/>
                <w:i w:val="false"/>
                <w:color w:val="000000"/>
                <w:sz w:val="20"/>
              </w:rPr>
              <w:t>
қызметіндегі мұрағат
</w:t>
            </w:r>
            <w:r>
              <w:br/>
            </w:r>
            <w:r>
              <w:rPr>
                <w:rFonts w:ascii="Times New Roman"/>
                <w:b w:val="false"/>
                <w:i w:val="false"/>
                <w:color w:val="000000"/>
                <w:sz w:val="20"/>
              </w:rPr>
              <w:t>
құжаттарының барлық
</w:t>
            </w:r>
            <w:r>
              <w:br/>
            </w:r>
            <w:r>
              <w:rPr>
                <w:rFonts w:ascii="Times New Roman"/>
                <w:b w:val="false"/>
                <w:i w:val="false"/>
                <w:color w:val="000000"/>
                <w:sz w:val="20"/>
              </w:rPr>
              <w:t>
түрлерінің сақталуы
</w:t>
            </w:r>
            <w:r>
              <w:br/>
            </w:r>
            <w:r>
              <w:rPr>
                <w:rFonts w:ascii="Times New Roman"/>
                <w:b w:val="false"/>
                <w:i w:val="false"/>
                <w:color w:val="000000"/>
                <w:sz w:val="20"/>
              </w:rPr>
              <w:t>
мен толықтырылу жұмы-
</w:t>
            </w:r>
            <w:r>
              <w:br/>
            </w:r>
            <w:r>
              <w:rPr>
                <w:rFonts w:ascii="Times New Roman"/>
                <w:b w:val="false"/>
                <w:i w:val="false"/>
                <w:color w:val="000000"/>
                <w:sz w:val="20"/>
              </w:rPr>
              <w:t>
сы.
</w:t>
            </w:r>
            <w:r>
              <w:br/>
            </w:r>
            <w:r>
              <w:rPr>
                <w:rFonts w:ascii="Times New Roman"/>
                <w:b w:val="false"/>
                <w:i w:val="false"/>
                <w:color w:val="000000"/>
                <w:sz w:val="20"/>
              </w:rPr>
              <w:t>
Негізгі заттарды
</w:t>
            </w:r>
            <w:r>
              <w:br/>
            </w:r>
            <w:r>
              <w:rPr>
                <w:rFonts w:ascii="Times New Roman"/>
                <w:b w:val="false"/>
                <w:i w:val="false"/>
                <w:color w:val="000000"/>
                <w:sz w:val="20"/>
              </w:rPr>
              <w:t>
сатып алу.
</w:t>
            </w:r>
            <w:r>
              <w:br/>
            </w:r>
            <w:r>
              <w:rPr>
                <w:rFonts w:ascii="Times New Roman"/>
                <w:b w:val="false"/>
                <w:i w:val="false"/>
                <w:color w:val="000000"/>
                <w:sz w:val="20"/>
              </w:rPr>
              <w:t>
Материалды емес
</w:t>
            </w:r>
            <w:r>
              <w:br/>
            </w:r>
            <w:r>
              <w:rPr>
                <w:rFonts w:ascii="Times New Roman"/>
                <w:b w:val="false"/>
                <w:i w:val="false"/>
                <w:color w:val="000000"/>
                <w:sz w:val="20"/>
              </w:rPr>
              <w:t>
активтерді сатып 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наурыз-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шілде-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наурыз-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наурыз-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наурыз-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наурыз-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наурыз-желтоқ-
</w:t>
            </w:r>
            <w:r>
              <w:br/>
            </w:r>
            <w:r>
              <w:rPr>
                <w:rFonts w:ascii="Times New Roman"/>
                <w:b w:val="false"/>
                <w:i w:val="false"/>
                <w:color w:val="000000"/>
                <w:sz w:val="20"/>
              </w:rPr>
              <w:t>
сан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наурыз-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шілде-
</w:t>
            </w:r>
            <w:r>
              <w:br/>
            </w:r>
            <w:r>
              <w:rPr>
                <w:rFonts w:ascii="Times New Roman"/>
                <w:b w:val="false"/>
                <w:i w:val="false"/>
                <w:color w:val="000000"/>
                <w:sz w:val="20"/>
              </w:rPr>
              <w:t>
желтоқ-
</w:t>
            </w:r>
            <w:r>
              <w:br/>
            </w:r>
            <w:r>
              <w:rPr>
                <w:rFonts w:ascii="Times New Roman"/>
                <w:b w:val="false"/>
                <w:i w:val="false"/>
                <w:color w:val="000000"/>
                <w:sz w:val="20"/>
              </w:rPr>
              <w:t>
сан
</w:t>
            </w:r>
          </w:p>
          <w:p>
            <w:pPr>
              <w:spacing w:after="20"/>
              <w:ind w:left="20"/>
              <w:jc w:val="both"/>
            </w:pPr>
            <w:r>
              <w:rPr>
                <w:rFonts w:ascii="Times New Roman"/>
                <w:b w:val="false"/>
                <w:i w:val="false"/>
                <w:color w:val="000000"/>
                <w:sz w:val="20"/>
              </w:rPr>
              <w:t>
наурыз-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Ақпарат
</w:t>
            </w:r>
            <w:r>
              <w:br/>
            </w:r>
            <w:r>
              <w:rPr>
                <w:rFonts w:ascii="Times New Roman"/>
                <w:b w:val="false"/>
                <w:i w:val="false"/>
                <w:color w:val="000000"/>
                <w:sz w:val="20"/>
              </w:rPr>
              <w:t>
және
</w:t>
            </w:r>
            <w:r>
              <w:br/>
            </w:r>
            <w:r>
              <w:rPr>
                <w:rFonts w:ascii="Times New Roman"/>
                <w:b w:val="false"/>
                <w:i w:val="false"/>
                <w:color w:val="000000"/>
                <w:sz w:val="20"/>
              </w:rPr>
              <w:t>
мұрағат
</w:t>
            </w:r>
            <w:r>
              <w:br/>
            </w:r>
            <w:r>
              <w:rPr>
                <w:rFonts w:ascii="Times New Roman"/>
                <w:b w:val="false"/>
                <w:i w:val="false"/>
                <w:color w:val="000000"/>
                <w:sz w:val="20"/>
              </w:rPr>
              <w:t>
комитеті-
</w:t>
            </w:r>
            <w:r>
              <w:br/>
            </w:r>
            <w:r>
              <w:rPr>
                <w:rFonts w:ascii="Times New Roman"/>
                <w:b w:val="false"/>
                <w:i w:val="false"/>
                <w:color w:val="000000"/>
                <w:sz w:val="20"/>
              </w:rPr>
              <w:t>
нің
</w:t>
            </w:r>
            <w:r>
              <w:br/>
            </w:r>
            <w:r>
              <w:rPr>
                <w:rFonts w:ascii="Times New Roman"/>
                <w:b w:val="false"/>
                <w:i w:val="false"/>
                <w:color w:val="000000"/>
                <w:sz w:val="20"/>
              </w:rPr>
              <w:t>
Орталық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мұрағаты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Ақпарат
</w:t>
            </w:r>
            <w:r>
              <w:br/>
            </w:r>
            <w:r>
              <w:rPr>
                <w:rFonts w:ascii="Times New Roman"/>
                <w:b w:val="false"/>
                <w:i w:val="false"/>
                <w:color w:val="000000"/>
                <w:sz w:val="20"/>
              </w:rPr>
              <w:t>
және
</w:t>
            </w:r>
            <w:r>
              <w:br/>
            </w:r>
            <w:r>
              <w:rPr>
                <w:rFonts w:ascii="Times New Roman"/>
                <w:b w:val="false"/>
                <w:i w:val="false"/>
                <w:color w:val="000000"/>
                <w:sz w:val="20"/>
              </w:rPr>
              <w:t>
мұрағат
</w:t>
            </w:r>
            <w:r>
              <w:br/>
            </w:r>
            <w:r>
              <w:rPr>
                <w:rFonts w:ascii="Times New Roman"/>
                <w:b w:val="false"/>
                <w:i w:val="false"/>
                <w:color w:val="000000"/>
                <w:sz w:val="20"/>
              </w:rPr>
              <w:t>
комитеті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Кинофото-
</w:t>
            </w:r>
            <w:r>
              <w:br/>
            </w:r>
            <w:r>
              <w:rPr>
                <w:rFonts w:ascii="Times New Roman"/>
                <w:b w:val="false"/>
                <w:i w:val="false"/>
                <w:color w:val="000000"/>
                <w:sz w:val="20"/>
              </w:rPr>
              <w:t>
құжаттар
</w:t>
            </w:r>
            <w:r>
              <w:br/>
            </w:r>
            <w:r>
              <w:rPr>
                <w:rFonts w:ascii="Times New Roman"/>
                <w:b w:val="false"/>
                <w:i w:val="false"/>
                <w:color w:val="000000"/>
                <w:sz w:val="20"/>
              </w:rPr>
              <w:t>
және дыбысжаз-
</w:t>
            </w:r>
            <w:r>
              <w:br/>
            </w:r>
            <w:r>
              <w:rPr>
                <w:rFonts w:ascii="Times New Roman"/>
                <w:b w:val="false"/>
                <w:i w:val="false"/>
                <w:color w:val="000000"/>
                <w:sz w:val="20"/>
              </w:rPr>
              <w:t>
балар
</w:t>
            </w:r>
            <w:r>
              <w:br/>
            </w:r>
            <w:r>
              <w:rPr>
                <w:rFonts w:ascii="Times New Roman"/>
                <w:b w:val="false"/>
                <w:i w:val="false"/>
                <w:color w:val="000000"/>
                <w:sz w:val="20"/>
              </w:rPr>
              <w:t>
орталық
</w:t>
            </w:r>
            <w:r>
              <w:br/>
            </w:r>
            <w:r>
              <w:rPr>
                <w:rFonts w:ascii="Times New Roman"/>
                <w:b w:val="false"/>
                <w:i w:val="false"/>
                <w:color w:val="000000"/>
                <w:sz w:val="20"/>
              </w:rPr>
              <w:t>
мемлекет-
</w:t>
            </w:r>
            <w:r>
              <w:br/>
            </w:r>
            <w:r>
              <w:rPr>
                <w:rFonts w:ascii="Times New Roman"/>
                <w:b w:val="false"/>
                <w:i w:val="false"/>
                <w:color w:val="000000"/>
                <w:sz w:val="20"/>
              </w:rPr>
              <w:t>
тік мұра-
</w:t>
            </w:r>
            <w:r>
              <w:br/>
            </w:r>
            <w:r>
              <w:rPr>
                <w:rFonts w:ascii="Times New Roman"/>
                <w:b w:val="false"/>
                <w:i w:val="false"/>
                <w:color w:val="000000"/>
                <w:sz w:val="20"/>
              </w:rPr>
              <w:t>
ғаты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Ақпарат
</w:t>
            </w:r>
            <w:r>
              <w:br/>
            </w:r>
            <w:r>
              <w:rPr>
                <w:rFonts w:ascii="Times New Roman"/>
                <w:b w:val="false"/>
                <w:i w:val="false"/>
                <w:color w:val="000000"/>
                <w:sz w:val="20"/>
              </w:rPr>
              <w:t>
және
</w:t>
            </w:r>
            <w:r>
              <w:br/>
            </w:r>
            <w:r>
              <w:rPr>
                <w:rFonts w:ascii="Times New Roman"/>
                <w:b w:val="false"/>
                <w:i w:val="false"/>
                <w:color w:val="000000"/>
                <w:sz w:val="20"/>
              </w:rPr>
              <w:t>
мұрағат
</w:t>
            </w:r>
            <w:r>
              <w:br/>
            </w:r>
            <w:r>
              <w:rPr>
                <w:rFonts w:ascii="Times New Roman"/>
                <w:b w:val="false"/>
                <w:i w:val="false"/>
                <w:color w:val="000000"/>
                <w:sz w:val="20"/>
              </w:rPr>
              <w:t>
комитеті
</w:t>
            </w:r>
            <w:r>
              <w:br/>
            </w:r>
            <w:r>
              <w:rPr>
                <w:rFonts w:ascii="Times New Roman"/>
                <w:b w:val="false"/>
                <w:i w:val="false"/>
                <w:color w:val="000000"/>
                <w:sz w:val="20"/>
              </w:rPr>
              <w:t>
ғылыми-
</w:t>
            </w:r>
            <w:r>
              <w:br/>
            </w:r>
            <w:r>
              <w:rPr>
                <w:rFonts w:ascii="Times New Roman"/>
                <w:b w:val="false"/>
                <w:i w:val="false"/>
                <w:color w:val="000000"/>
                <w:sz w:val="20"/>
              </w:rPr>
              <w:t>
техника-
</w:t>
            </w:r>
            <w:r>
              <w:br/>
            </w:r>
            <w:r>
              <w:rPr>
                <w:rFonts w:ascii="Times New Roman"/>
                <w:b w:val="false"/>
                <w:i w:val="false"/>
                <w:color w:val="000000"/>
                <w:sz w:val="20"/>
              </w:rPr>
              <w:t>
лық
</w:t>
            </w:r>
            <w:r>
              <w:br/>
            </w:r>
            <w:r>
              <w:rPr>
                <w:rFonts w:ascii="Times New Roman"/>
                <w:b w:val="false"/>
                <w:i w:val="false"/>
                <w:color w:val="000000"/>
                <w:sz w:val="20"/>
              </w:rPr>
              <w:t>
құжатта-
</w:t>
            </w:r>
            <w:r>
              <w:br/>
            </w:r>
            <w:r>
              <w:rPr>
                <w:rFonts w:ascii="Times New Roman"/>
                <w:b w:val="false"/>
                <w:i w:val="false"/>
                <w:color w:val="000000"/>
                <w:sz w:val="20"/>
              </w:rPr>
              <w:t>
рының
</w:t>
            </w:r>
            <w:r>
              <w:br/>
            </w:r>
            <w:r>
              <w:rPr>
                <w:rFonts w:ascii="Times New Roman"/>
                <w:b w:val="false"/>
                <w:i w:val="false"/>
                <w:color w:val="000000"/>
                <w:sz w:val="20"/>
              </w:rPr>
              <w:t>
орталық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мұрағаты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Ақпарат
</w:t>
            </w:r>
            <w:r>
              <w:br/>
            </w:r>
            <w:r>
              <w:rPr>
                <w:rFonts w:ascii="Times New Roman"/>
                <w:b w:val="false"/>
                <w:i w:val="false"/>
                <w:color w:val="000000"/>
                <w:sz w:val="20"/>
              </w:rPr>
              <w:t>
және
</w:t>
            </w:r>
            <w:r>
              <w:br/>
            </w:r>
            <w:r>
              <w:rPr>
                <w:rFonts w:ascii="Times New Roman"/>
                <w:b w:val="false"/>
                <w:i w:val="false"/>
                <w:color w:val="000000"/>
                <w:sz w:val="20"/>
              </w:rPr>
              <w:t>
мұрағат
</w:t>
            </w:r>
            <w:r>
              <w:br/>
            </w:r>
            <w:r>
              <w:rPr>
                <w:rFonts w:ascii="Times New Roman"/>
                <w:b w:val="false"/>
                <w:i w:val="false"/>
                <w:color w:val="000000"/>
                <w:sz w:val="20"/>
              </w:rPr>
              <w:t>
комитеті-
</w:t>
            </w:r>
            <w:r>
              <w:br/>
            </w:r>
            <w:r>
              <w:rPr>
                <w:rFonts w:ascii="Times New Roman"/>
                <w:b w:val="false"/>
                <w:i w:val="false"/>
                <w:color w:val="000000"/>
                <w:sz w:val="20"/>
              </w:rPr>
              <w:t>
нің Шағын
</w:t>
            </w:r>
            <w:r>
              <w:br/>
            </w:r>
            <w:r>
              <w:rPr>
                <w:rFonts w:ascii="Times New Roman"/>
                <w:b w:val="false"/>
                <w:i w:val="false"/>
                <w:color w:val="000000"/>
                <w:sz w:val="20"/>
              </w:rPr>
              <w:t>
фильм жа-
</w:t>
            </w:r>
            <w:r>
              <w:br/>
            </w:r>
            <w:r>
              <w:rPr>
                <w:rFonts w:ascii="Times New Roman"/>
                <w:b w:val="false"/>
                <w:i w:val="false"/>
                <w:color w:val="000000"/>
                <w:sz w:val="20"/>
              </w:rPr>
              <w:t>
сау және
</w:t>
            </w:r>
            <w:r>
              <w:br/>
            </w:r>
            <w:r>
              <w:rPr>
                <w:rFonts w:ascii="Times New Roman"/>
                <w:b w:val="false"/>
                <w:i w:val="false"/>
                <w:color w:val="000000"/>
                <w:sz w:val="20"/>
              </w:rPr>
              <w:t>
мемлекет-
</w:t>
            </w:r>
            <w:r>
              <w:br/>
            </w:r>
            <w:r>
              <w:rPr>
                <w:rFonts w:ascii="Times New Roman"/>
                <w:b w:val="false"/>
                <w:i w:val="false"/>
                <w:color w:val="000000"/>
                <w:sz w:val="20"/>
              </w:rPr>
              <w:t>
тік мұра-
</w:t>
            </w:r>
            <w:r>
              <w:br/>
            </w:r>
            <w:r>
              <w:rPr>
                <w:rFonts w:ascii="Times New Roman"/>
                <w:b w:val="false"/>
                <w:i w:val="false"/>
                <w:color w:val="000000"/>
                <w:sz w:val="20"/>
              </w:rPr>
              <w:t>
ғаттарда-
</w:t>
            </w:r>
            <w:r>
              <w:br/>
            </w:r>
            <w:r>
              <w:rPr>
                <w:rFonts w:ascii="Times New Roman"/>
                <w:b w:val="false"/>
                <w:i w:val="false"/>
                <w:color w:val="000000"/>
                <w:sz w:val="20"/>
              </w:rPr>
              <w:t>
ғы құжат-
</w:t>
            </w:r>
            <w:r>
              <w:br/>
            </w:r>
            <w:r>
              <w:rPr>
                <w:rFonts w:ascii="Times New Roman"/>
                <w:b w:val="false"/>
                <w:i w:val="false"/>
                <w:color w:val="000000"/>
                <w:sz w:val="20"/>
              </w:rPr>
              <w:t>
тық мате-
</w:t>
            </w:r>
            <w:r>
              <w:br/>
            </w:r>
            <w:r>
              <w:rPr>
                <w:rFonts w:ascii="Times New Roman"/>
                <w:b w:val="false"/>
                <w:i w:val="false"/>
                <w:color w:val="000000"/>
                <w:sz w:val="20"/>
              </w:rPr>
              <w:t>
риалдарды
</w:t>
            </w:r>
            <w:r>
              <w:br/>
            </w:r>
            <w:r>
              <w:rPr>
                <w:rFonts w:ascii="Times New Roman"/>
                <w:b w:val="false"/>
                <w:i w:val="false"/>
                <w:color w:val="000000"/>
                <w:sz w:val="20"/>
              </w:rPr>
              <w:t>
қалпына
</w:t>
            </w:r>
            <w:r>
              <w:br/>
            </w:r>
            <w:r>
              <w:rPr>
                <w:rFonts w:ascii="Times New Roman"/>
                <w:b w:val="false"/>
                <w:i w:val="false"/>
                <w:color w:val="000000"/>
                <w:sz w:val="20"/>
              </w:rPr>
              <w:t>
келтіру
</w:t>
            </w:r>
            <w:r>
              <w:br/>
            </w:r>
            <w:r>
              <w:rPr>
                <w:rFonts w:ascii="Times New Roman"/>
                <w:b w:val="false"/>
                <w:i w:val="false"/>
                <w:color w:val="000000"/>
                <w:sz w:val="20"/>
              </w:rPr>
              <w:t>
орталық
</w:t>
            </w:r>
            <w:r>
              <w:br/>
            </w:r>
            <w:r>
              <w:rPr>
                <w:rFonts w:ascii="Times New Roman"/>
                <w:b w:val="false"/>
                <w:i w:val="false"/>
                <w:color w:val="000000"/>
                <w:sz w:val="20"/>
              </w:rPr>
              <w:t>
лабора-
</w:t>
            </w:r>
            <w:r>
              <w:br/>
            </w:r>
            <w:r>
              <w:rPr>
                <w:rFonts w:ascii="Times New Roman"/>
                <w:b w:val="false"/>
                <w:i w:val="false"/>
                <w:color w:val="000000"/>
                <w:sz w:val="20"/>
              </w:rPr>
              <w:t>
ториясы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Ақпарат
</w:t>
            </w:r>
            <w:r>
              <w:br/>
            </w:r>
            <w:r>
              <w:rPr>
                <w:rFonts w:ascii="Times New Roman"/>
                <w:b w:val="false"/>
                <w:i w:val="false"/>
                <w:color w:val="000000"/>
                <w:sz w:val="20"/>
              </w:rPr>
              <w:t>
және
</w:t>
            </w:r>
            <w:r>
              <w:br/>
            </w:r>
            <w:r>
              <w:rPr>
                <w:rFonts w:ascii="Times New Roman"/>
                <w:b w:val="false"/>
                <w:i w:val="false"/>
                <w:color w:val="000000"/>
                <w:sz w:val="20"/>
              </w:rPr>
              <w:t>
мұрағат
</w:t>
            </w:r>
            <w:r>
              <w:br/>
            </w:r>
            <w:r>
              <w:rPr>
                <w:rFonts w:ascii="Times New Roman"/>
                <w:b w:val="false"/>
                <w:i w:val="false"/>
                <w:color w:val="000000"/>
                <w:sz w:val="20"/>
              </w:rPr>
              <w:t>
комитеті
</w:t>
            </w:r>
            <w:r>
              <w:br/>
            </w:r>
            <w:r>
              <w:rPr>
                <w:rFonts w:ascii="Times New Roman"/>
                <w:b w:val="false"/>
                <w:i w:val="false"/>
                <w:color w:val="000000"/>
                <w:sz w:val="20"/>
              </w:rPr>
              <w:t>
Құжаттану
</w:t>
            </w:r>
            <w:r>
              <w:br/>
            </w:r>
            <w:r>
              <w:rPr>
                <w:rFonts w:ascii="Times New Roman"/>
                <w:b w:val="false"/>
                <w:i w:val="false"/>
                <w:color w:val="000000"/>
                <w:sz w:val="20"/>
              </w:rPr>
              <w:t>
және
</w:t>
            </w:r>
            <w:r>
              <w:br/>
            </w:r>
            <w:r>
              <w:rPr>
                <w:rFonts w:ascii="Times New Roman"/>
                <w:b w:val="false"/>
                <w:i w:val="false"/>
                <w:color w:val="000000"/>
                <w:sz w:val="20"/>
              </w:rPr>
              <w:t>
мұрағат
</w:t>
            </w:r>
            <w:r>
              <w:br/>
            </w:r>
            <w:r>
              <w:rPr>
                <w:rFonts w:ascii="Times New Roman"/>
                <w:b w:val="false"/>
                <w:i w:val="false"/>
                <w:color w:val="000000"/>
                <w:sz w:val="20"/>
              </w:rPr>
              <w:t>
ісі
</w:t>
            </w:r>
            <w:r>
              <w:br/>
            </w:r>
            <w:r>
              <w:rPr>
                <w:rFonts w:ascii="Times New Roman"/>
                <w:b w:val="false"/>
                <w:i w:val="false"/>
                <w:color w:val="000000"/>
                <w:sz w:val="20"/>
              </w:rPr>
              <w:t>
жөніндегі
</w:t>
            </w:r>
            <w:r>
              <w:br/>
            </w:r>
            <w:r>
              <w:rPr>
                <w:rFonts w:ascii="Times New Roman"/>
                <w:b w:val="false"/>
                <w:i w:val="false"/>
                <w:color w:val="000000"/>
                <w:sz w:val="20"/>
              </w:rPr>
              <w:t>
ғылыми-
</w:t>
            </w:r>
            <w:r>
              <w:br/>
            </w:r>
            <w:r>
              <w:rPr>
                <w:rFonts w:ascii="Times New Roman"/>
                <w:b w:val="false"/>
                <w:i w:val="false"/>
                <w:color w:val="000000"/>
                <w:sz w:val="20"/>
              </w:rPr>
              <w:t>
техника-
</w:t>
            </w:r>
            <w:r>
              <w:br/>
            </w:r>
            <w:r>
              <w:rPr>
                <w:rFonts w:ascii="Times New Roman"/>
                <w:b w:val="false"/>
                <w:i w:val="false"/>
                <w:color w:val="000000"/>
                <w:sz w:val="20"/>
              </w:rPr>
              <w:t>
лық
</w:t>
            </w:r>
            <w:r>
              <w:br/>
            </w:r>
            <w:r>
              <w:rPr>
                <w:rFonts w:ascii="Times New Roman"/>
                <w:b w:val="false"/>
                <w:i w:val="false"/>
                <w:color w:val="000000"/>
                <w:sz w:val="20"/>
              </w:rPr>
              <w:t>
ақпарат
</w:t>
            </w:r>
            <w:r>
              <w:br/>
            </w:r>
            <w:r>
              <w:rPr>
                <w:rFonts w:ascii="Times New Roman"/>
                <w:b w:val="false"/>
                <w:i w:val="false"/>
                <w:color w:val="000000"/>
                <w:sz w:val="20"/>
              </w:rPr>
              <w:t>
орталығы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Ақпарат
</w:t>
            </w:r>
            <w:r>
              <w:br/>
            </w:r>
            <w:r>
              <w:rPr>
                <w:rFonts w:ascii="Times New Roman"/>
                <w:b w:val="false"/>
                <w:i w:val="false"/>
                <w:color w:val="000000"/>
                <w:sz w:val="20"/>
              </w:rPr>
              <w:t>
және
</w:t>
            </w:r>
            <w:r>
              <w:br/>
            </w:r>
            <w:r>
              <w:rPr>
                <w:rFonts w:ascii="Times New Roman"/>
                <w:b w:val="false"/>
                <w:i w:val="false"/>
                <w:color w:val="000000"/>
                <w:sz w:val="20"/>
              </w:rPr>
              <w:t>
мұрағат
</w:t>
            </w:r>
            <w:r>
              <w:br/>
            </w:r>
            <w:r>
              <w:rPr>
                <w:rFonts w:ascii="Times New Roman"/>
                <w:b w:val="false"/>
                <w:i w:val="false"/>
                <w:color w:val="000000"/>
                <w:sz w:val="20"/>
              </w:rPr>
              <w:t>
комитеті
</w:t>
            </w:r>
            <w:r>
              <w:br/>
            </w:r>
            <w:r>
              <w:rPr>
                <w:rFonts w:ascii="Times New Roman"/>
                <w:b w:val="false"/>
                <w:i w:val="false"/>
                <w:color w:val="000000"/>
                <w:sz w:val="20"/>
              </w:rPr>
              <w:t>
Археогра-
</w:t>
            </w:r>
            <w:r>
              <w:br/>
            </w:r>
            <w:r>
              <w:rPr>
                <w:rFonts w:ascii="Times New Roman"/>
                <w:b w:val="false"/>
                <w:i w:val="false"/>
                <w:color w:val="000000"/>
                <w:sz w:val="20"/>
              </w:rPr>
              <w:t>
фия және
</w:t>
            </w:r>
            <w:r>
              <w:br/>
            </w:r>
            <w:r>
              <w:rPr>
                <w:rFonts w:ascii="Times New Roman"/>
                <w:b w:val="false"/>
                <w:i w:val="false"/>
                <w:color w:val="000000"/>
                <w:sz w:val="20"/>
              </w:rPr>
              <w:t>
деректану
</w:t>
            </w:r>
            <w:r>
              <w:br/>
            </w:r>
            <w:r>
              <w:rPr>
                <w:rFonts w:ascii="Times New Roman"/>
                <w:b w:val="false"/>
                <w:i w:val="false"/>
                <w:color w:val="000000"/>
                <w:sz w:val="20"/>
              </w:rPr>
              <w:t>
ұлттық
</w:t>
            </w:r>
            <w:r>
              <w:br/>
            </w:r>
            <w:r>
              <w:rPr>
                <w:rFonts w:ascii="Times New Roman"/>
                <w:b w:val="false"/>
                <w:i w:val="false"/>
                <w:color w:val="000000"/>
                <w:sz w:val="20"/>
              </w:rPr>
              <w:t>
орталығы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Ұлттық
</w:t>
            </w:r>
            <w:r>
              <w:br/>
            </w:r>
            <w:r>
              <w:rPr>
                <w:rFonts w:ascii="Times New Roman"/>
                <w:b w:val="false"/>
                <w:i w:val="false"/>
                <w:color w:val="000000"/>
                <w:sz w:val="20"/>
              </w:rPr>
              <w:t>
мұрағаты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 ҚР Ұлттық мұрағат қорының құжаттарының 1654 000 бiрлiгiн сақтауды қамтамасыз ету үшiн қажеттi шарттарға қол жеткiзу;
</w:t>
      </w:r>
      <w:r>
        <w:br/>
      </w:r>
      <w:r>
        <w:rPr>
          <w:rFonts w:ascii="Times New Roman"/>
          <w:b w:val="false"/>
          <w:i w:val="false"/>
          <w:color w:val="000000"/>
          <w:sz w:val="28"/>
        </w:rPr>
        <w:t>
      - 1000 тираждық "Қазақстан мұрағаты" журналының басылымы;
</w:t>
      </w:r>
      <w:r>
        <w:br/>
      </w:r>
      <w:r>
        <w:rPr>
          <w:rFonts w:ascii="Times New Roman"/>
          <w:b w:val="false"/>
          <w:i w:val="false"/>
          <w:color w:val="000000"/>
          <w:sz w:val="28"/>
        </w:rPr>
        <w:t>
      - 200 тираждық мұрағат құжаттарының ғылыми-ақпараттық бюллетенiнiң басылымы;
</w:t>
      </w:r>
      <w:r>
        <w:br/>
      </w:r>
      <w:r>
        <w:rPr>
          <w:rFonts w:ascii="Times New Roman"/>
          <w:b w:val="false"/>
          <w:i w:val="false"/>
          <w:color w:val="000000"/>
          <w:sz w:val="28"/>
        </w:rPr>
        <w:t>
      - 45 саяхат өткiзу;
</w:t>
      </w:r>
      <w:r>
        <w:br/>
      </w:r>
      <w:r>
        <w:rPr>
          <w:rFonts w:ascii="Times New Roman"/>
          <w:b w:val="false"/>
          <w:i w:val="false"/>
          <w:color w:val="000000"/>
          <w:sz w:val="28"/>
        </w:rPr>
        <w:t>
      - Республикалық семинар өткiзу;
</w:t>
      </w:r>
      <w:r>
        <w:br/>
      </w:r>
      <w:r>
        <w:rPr>
          <w:rFonts w:ascii="Times New Roman"/>
          <w:b w:val="false"/>
          <w:i w:val="false"/>
          <w:color w:val="000000"/>
          <w:sz w:val="28"/>
        </w:rPr>
        <w:t>
      - 10 Халықаралық ғылыми-практикалық конференциялар, семинарлар мен форумдарға қатысу;
</w:t>
      </w:r>
      <w:r>
        <w:br/>
      </w:r>
      <w:r>
        <w:rPr>
          <w:rFonts w:ascii="Times New Roman"/>
          <w:b w:val="false"/>
          <w:i w:val="false"/>
          <w:color w:val="000000"/>
          <w:sz w:val="28"/>
        </w:rPr>
        <w:t>
      - Мұрағат құжаттарының 15 көрмесiн өткiзу;
</w:t>
      </w:r>
      <w:r>
        <w:br/>
      </w:r>
      <w:r>
        <w:rPr>
          <w:rFonts w:ascii="Times New Roman"/>
          <w:b w:val="false"/>
          <w:i w:val="false"/>
          <w:color w:val="000000"/>
          <w:sz w:val="28"/>
        </w:rPr>
        <w:t>
      - Есте ұстар және атаулы күндердiң күнтiзбесiн құрастыру;
</w:t>
      </w:r>
      <w:r>
        <w:br/>
      </w:r>
      <w:r>
        <w:rPr>
          <w:rFonts w:ascii="Times New Roman"/>
          <w:b w:val="false"/>
          <w:i w:val="false"/>
          <w:color w:val="000000"/>
          <w:sz w:val="28"/>
        </w:rPr>
        <w:t>
      - Мұрағат құжаттарының 120000 бiрлiгiнiң қайта өңделуi;
</w:t>
      </w:r>
      <w:r>
        <w:br/>
      </w:r>
      <w:r>
        <w:rPr>
          <w:rFonts w:ascii="Times New Roman"/>
          <w:b w:val="false"/>
          <w:i w:val="false"/>
          <w:color w:val="000000"/>
          <w:sz w:val="28"/>
        </w:rPr>
        <w:t>
      - Мұрағат құжаттары көшiрмесiнiң 260000 микрофильмдерiнiң сақтандыру қорын құру;
</w:t>
      </w:r>
      <w:r>
        <w:br/>
      </w:r>
      <w:r>
        <w:rPr>
          <w:rFonts w:ascii="Times New Roman"/>
          <w:b w:val="false"/>
          <w:i w:val="false"/>
          <w:color w:val="000000"/>
          <w:sz w:val="28"/>
        </w:rPr>
        <w:t>
      - Мұрағат құжаттары көшiрмесiнiң 260000 микрофильмдерiнiң қолдану қорын құру;
</w:t>
      </w:r>
      <w:r>
        <w:br/>
      </w:r>
      <w:r>
        <w:rPr>
          <w:rFonts w:ascii="Times New Roman"/>
          <w:b w:val="false"/>
          <w:i w:val="false"/>
          <w:color w:val="000000"/>
          <w:sz w:val="28"/>
        </w:rPr>
        <w:t>
      - 263 комплектiлi әдiстемелiк және кеңестiк көмек өткiзу;
</w:t>
      </w:r>
      <w:r>
        <w:br/>
      </w:r>
      <w:r>
        <w:rPr>
          <w:rFonts w:ascii="Times New Roman"/>
          <w:b w:val="false"/>
          <w:i w:val="false"/>
          <w:color w:val="000000"/>
          <w:sz w:val="28"/>
        </w:rPr>
        <w:t>
      - әлеуметтiк-құқықтық мәнге ие, соның iшiнде, 1700 ұсыныстардың орындалуы;
</w:t>
      </w:r>
      <w:r>
        <w:br/>
      </w:r>
      <w:r>
        <w:rPr>
          <w:rFonts w:ascii="Times New Roman"/>
          <w:b w:val="false"/>
          <w:i w:val="false"/>
          <w:color w:val="000000"/>
          <w:sz w:val="28"/>
        </w:rPr>
        <w:t>
      - 150 тақырыптық ұсыныстардың орындалуы;
</w:t>
      </w:r>
      <w:r>
        <w:br/>
      </w:r>
      <w:r>
        <w:rPr>
          <w:rFonts w:ascii="Times New Roman"/>
          <w:b w:val="false"/>
          <w:i w:val="false"/>
          <w:color w:val="000000"/>
          <w:sz w:val="28"/>
        </w:rPr>
        <w:t>
      - БАҚ-та 30 мақаланың жарияланымы;
</w:t>
      </w:r>
      <w:r>
        <w:br/>
      </w:r>
      <w:r>
        <w:rPr>
          <w:rFonts w:ascii="Times New Roman"/>
          <w:b w:val="false"/>
          <w:i w:val="false"/>
          <w:color w:val="000000"/>
          <w:sz w:val="28"/>
        </w:rPr>
        <w:t>
      - Қолданушыларға оқу залы арқылы сақталған 22500 бiрлiктi беру;
</w:t>
      </w:r>
      <w:r>
        <w:br/>
      </w:r>
      <w:r>
        <w:rPr>
          <w:rFonts w:ascii="Times New Roman"/>
          <w:b w:val="false"/>
          <w:i w:val="false"/>
          <w:color w:val="000000"/>
          <w:sz w:val="28"/>
        </w:rPr>
        <w:t>
      - Тұрақты сақтау үшiн 6000 жұмыстың тiзiмдемесiн талдау-сараптамалық комиссиямен бекiту;
</w:t>
      </w:r>
      <w:r>
        <w:br/>
      </w:r>
      <w:r>
        <w:rPr>
          <w:rFonts w:ascii="Times New Roman"/>
          <w:b w:val="false"/>
          <w:i w:val="false"/>
          <w:color w:val="000000"/>
          <w:sz w:val="28"/>
        </w:rPr>
        <w:t>
      - Сатып алу:
</w:t>
      </w:r>
      <w:r>
        <w:br/>
      </w:r>
      <w:r>
        <w:rPr>
          <w:rFonts w:ascii="Times New Roman"/>
          <w:b w:val="false"/>
          <w:i w:val="false"/>
          <w:color w:val="000000"/>
          <w:sz w:val="28"/>
        </w:rPr>
        <w:t>
      - Мәдениет және ақпарат министрлiгi Ақпарат және мұрағат Комитетi орталық мемлекеттiк мұрағатына:
</w:t>
      </w:r>
      <w:r>
        <w:br/>
      </w:r>
      <w:r>
        <w:rPr>
          <w:rFonts w:ascii="Times New Roman"/>
          <w:b w:val="false"/>
          <w:i w:val="false"/>
          <w:color w:val="000000"/>
          <w:sz w:val="28"/>
        </w:rPr>
        <w:t>
      - Компьютерлiк қондырғы - 6 жабдық; көшiрме аппараты - 1 бiрлiк; сканер - 1 бiрлiк;
</w:t>
      </w:r>
      <w:r>
        <w:br/>
      </w:r>
      <w:r>
        <w:rPr>
          <w:rFonts w:ascii="Times New Roman"/>
          <w:b w:val="false"/>
          <w:i w:val="false"/>
          <w:color w:val="000000"/>
          <w:sz w:val="28"/>
        </w:rPr>
        <w:t>
      - "Мұрағат iсiнiң автоматтандырылған ақпараттық жүйесiнiң" бағдарламалық өнiмiне
</w:t>
      </w:r>
      <w:r>
        <w:br/>
      </w:r>
      <w:r>
        <w:rPr>
          <w:rFonts w:ascii="Times New Roman"/>
          <w:b w:val="false"/>
          <w:i w:val="false"/>
          <w:color w:val="000000"/>
          <w:sz w:val="28"/>
        </w:rPr>
        <w:t>
      ҚР Мәдениет және ақпарат министрлiгi Ақпарат және мұрағат Комитетi кинофотоқұжаттар мен дыбыс жазу орталық мұрағатына:
</w:t>
      </w:r>
      <w:r>
        <w:br/>
      </w:r>
      <w:r>
        <w:rPr>
          <w:rFonts w:ascii="Times New Roman"/>
          <w:b w:val="false"/>
          <w:i w:val="false"/>
          <w:color w:val="000000"/>
          <w:sz w:val="28"/>
        </w:rPr>
        <w:t>
      Компьютерлiк қондырғы - 2 жабдық; каталогтық шкаф - 3 бiрлiк; мұздатқыш - 2 бiрлiк:
</w:t>
      </w:r>
      <w:r>
        <w:br/>
      </w:r>
      <w:r>
        <w:rPr>
          <w:rFonts w:ascii="Times New Roman"/>
          <w:b w:val="false"/>
          <w:i w:val="false"/>
          <w:color w:val="000000"/>
          <w:sz w:val="28"/>
        </w:rPr>
        <w:t>
      ҚР Мәдениет және ақпарат министрлiгi Ақпарат және мұрағат Комитетi ғылыми-техникалық мемлекеттiк орталық мұрағатына:
</w:t>
      </w:r>
      <w:r>
        <w:br/>
      </w:r>
      <w:r>
        <w:rPr>
          <w:rFonts w:ascii="Times New Roman"/>
          <w:b w:val="false"/>
          <w:i w:val="false"/>
          <w:color w:val="000000"/>
          <w:sz w:val="28"/>
        </w:rPr>
        <w:t>
      Компьютерлiк қондырғы - 2 жабдық; сканер - 1 бiрлiк;
</w:t>
      </w:r>
      <w:r>
        <w:br/>
      </w:r>
      <w:r>
        <w:rPr>
          <w:rFonts w:ascii="Times New Roman"/>
          <w:b w:val="false"/>
          <w:i w:val="false"/>
          <w:color w:val="000000"/>
          <w:sz w:val="28"/>
        </w:rPr>
        <w:t>
      ҚР Мәдениет және ақпарат министрлiгi Ақпарат және мұрағат Комитетi Шағын фильм жасау және мемлекеттiк мұрағаттардағы құжаттық материалдарды қалпына келтiру орталық зертханасында:
</w:t>
      </w:r>
      <w:r>
        <w:br/>
      </w:r>
      <w:r>
        <w:rPr>
          <w:rFonts w:ascii="Times New Roman"/>
          <w:b w:val="false"/>
          <w:i w:val="false"/>
          <w:color w:val="000000"/>
          <w:sz w:val="28"/>
        </w:rPr>
        <w:t>
      Компьютерлiк қондырғы - 2 жабдық; көшiрме аппараты - 1 бiрлiк; кiшi типография - 1 бiрлiк;
</w:t>
      </w:r>
      <w:r>
        <w:br/>
      </w:r>
      <w:r>
        <w:rPr>
          <w:rFonts w:ascii="Times New Roman"/>
          <w:b w:val="false"/>
          <w:i w:val="false"/>
          <w:color w:val="000000"/>
          <w:sz w:val="28"/>
        </w:rPr>
        <w:t>
      Қазақстан Республикасы Мәдениет және ақпарат министрлiгi Ақпарат және мұрағат комитетiнiң Құжаттану және мұрағат iсi жөнiндегi ғылыми-техникалық ақпарат орталығына:
</w:t>
      </w:r>
      <w:r>
        <w:br/>
      </w:r>
      <w:r>
        <w:rPr>
          <w:rFonts w:ascii="Times New Roman"/>
          <w:b w:val="false"/>
          <w:i w:val="false"/>
          <w:color w:val="000000"/>
          <w:sz w:val="28"/>
        </w:rPr>
        <w:t>
      Компьютерлiк қондырғы - 3 жабдық; сканер - 1 бiрлiк;
</w:t>
      </w:r>
      <w:r>
        <w:br/>
      </w:r>
      <w:r>
        <w:rPr>
          <w:rFonts w:ascii="Times New Roman"/>
          <w:b w:val="false"/>
          <w:i w:val="false"/>
          <w:color w:val="000000"/>
          <w:sz w:val="28"/>
        </w:rPr>
        <w:t>
      Қазақстан Республикасы Мәдениет және ақпарат министрлiгi Ақпарат және мұрағат комитетiнiң Археография және деректану ұлттық орталығына:
</w:t>
      </w:r>
      <w:r>
        <w:br/>
      </w:r>
      <w:r>
        <w:rPr>
          <w:rFonts w:ascii="Times New Roman"/>
          <w:b w:val="false"/>
          <w:i w:val="false"/>
          <w:color w:val="000000"/>
          <w:sz w:val="28"/>
        </w:rPr>
        <w:t>
      Компьютерлiк қондырғы - 2 жабдық; сервер - 1 бiрлiк; көшiрме аппараты - 1 бiрлiк; сканер - 2 бiрлiк; микроформа арқылы есептеу қондырғысы - 1 бiрлiк; оқу аппараты - 2 бiрлiк; ризограф - 1 бiрлiк; проектор - 1 бiрлiк; экран - 1 бiрлiк;
</w:t>
      </w:r>
      <w:r>
        <w:br/>
      </w:r>
      <w:r>
        <w:rPr>
          <w:rFonts w:ascii="Times New Roman"/>
          <w:b w:val="false"/>
          <w:i w:val="false"/>
          <w:color w:val="000000"/>
          <w:sz w:val="28"/>
        </w:rPr>
        <w:t>
      "Мұрағат iсiнiң автоматтандырылған ақпараттық жүйесiнiң" бағдарламалық өнiмiне
</w:t>
      </w:r>
      <w:r>
        <w:br/>
      </w:r>
      <w:r>
        <w:rPr>
          <w:rFonts w:ascii="Times New Roman"/>
          <w:b w:val="false"/>
          <w:i w:val="false"/>
          <w:color w:val="000000"/>
          <w:sz w:val="28"/>
        </w:rPr>
        <w:t>
      ҚР Ұлттық мұрағатына:
</w:t>
      </w:r>
      <w:r>
        <w:br/>
      </w:r>
      <w:r>
        <w:rPr>
          <w:rFonts w:ascii="Times New Roman"/>
          <w:b w:val="false"/>
          <w:i w:val="false"/>
          <w:color w:val="000000"/>
          <w:sz w:val="28"/>
        </w:rPr>
        <w:t>
      Транспорт - 2 бiрлiк (Газель, жеңiл автомобиль); Компьютерлiк қондырғы - 30 жабдық; сервер - 1 бiрлiк; көшiрме аппараты - 3 бiрлiк; сканер - 4 бiрлiк; микроформа арқылы есептеу қондырғысы - 1 бiрлiк; оқу аппараты - 4 бiрлiк; оқу-көшiрме аппараты - 1 бiрлiк; кiшi типография - 1 бiрлiк; ризограф - 1 бiрлiк; кiшi АТС - 1 бiрлiк; мұздатқыш - 5 бірлiк; сейф - 10 бiрлiк; кинокамера - 1 бiрлiк; цифрлы фотоаппарат - 1 бiрлiк; бейне магнитофонымен телевизор - 3 бiрлiк;
</w:t>
      </w:r>
      <w:r>
        <w:br/>
      </w:r>
      <w:r>
        <w:rPr>
          <w:rFonts w:ascii="Times New Roman"/>
          <w:b w:val="false"/>
          <w:i w:val="false"/>
          <w:color w:val="000000"/>
          <w:sz w:val="28"/>
        </w:rPr>
        <w:t>
      - "Мұрағат iсiнiң автоматтандырылған ақпараттық жүйесiнiң" бағдарламалық өнiмiне; "Бухгалтерия -1C".
</w:t>
      </w:r>
      <w:r>
        <w:br/>
      </w:r>
      <w:r>
        <w:rPr>
          <w:rFonts w:ascii="Times New Roman"/>
          <w:b w:val="false"/>
          <w:i w:val="false"/>
          <w:color w:val="000000"/>
          <w:sz w:val="28"/>
        </w:rPr>
        <w:t>
      Соңғы нәтиже: Ұлттық мұрағат қоры құжаттарын сақтауды, жасақтауды және пайдалануды қамтамасыз ету жөнiндегi шараларды өткiзу, мұрағат саласының қызметiн жетiлдiру, мемлекеттiк мұрағаттардың материалдық-техникалық базасын жетiлдiру, Орталық мемлекеттiк мұрағат ғимаратын күрделi жөндеудiң 1 бөлiгiнiң 39 пайызын өткiзу және аяқтау.
</w:t>
      </w:r>
      <w:r>
        <w:br/>
      </w:r>
      <w:r>
        <w:rPr>
          <w:rFonts w:ascii="Times New Roman"/>
          <w:b w:val="false"/>
          <w:i w:val="false"/>
          <w:color w:val="000000"/>
          <w:sz w:val="28"/>
        </w:rPr>
        <w:t>
      Қаржы-экономикалық нәтиже: Мұрағат құжаттарының бiр бiрлiгiн сақтауға (басқару iсi, ғылыми-техникалық құжаттар, бюкс, кадр, магниттi диск, слайд, жеке қор құжаттары) кеткен шығын - 118 теңге.
</w:t>
      </w:r>
      <w:r>
        <w:br/>
      </w:r>
      <w:r>
        <w:rPr>
          <w:rFonts w:ascii="Times New Roman"/>
          <w:b w:val="false"/>
          <w:i w:val="false"/>
          <w:color w:val="000000"/>
          <w:sz w:val="28"/>
        </w:rPr>
        <w:t>
      Уақыттылығы: мемлекеттiк мұрағаттық мекемелер жұмысының бекiтiлген жоспарына сәйкес.
</w:t>
      </w:r>
      <w:r>
        <w:br/>
      </w:r>
      <w:r>
        <w:rPr>
          <w:rFonts w:ascii="Times New Roman"/>
          <w:b w:val="false"/>
          <w:i w:val="false"/>
          <w:color w:val="000000"/>
          <w:sz w:val="28"/>
        </w:rPr>
        <w:t>
      Сапа: мемлекет пен қоғамның құжаттық ақпараттық жағдайларын қажеттiлiгiн қанағаттандыру және сақтау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72-23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72-23-қосымшамен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- 2006.11.30.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470o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"Әлеуметтiк маңызды және мәдени iс-шараларды өткiзу"
</w:t>
      </w:r>
      <w:r>
        <w:br/>
      </w:r>
      <w:r>
        <w:rPr>
          <w:rFonts w:ascii="Times New Roman"/>
          <w:b w:val="false"/>
          <w:i w:val="false"/>
          <w:color w:val="000000"/>
          <w:sz w:val="28"/>
        </w:rPr>
        <w:t>
деген 011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1138599 мың теңге (бiр миллиард бiр жүз отыз сегiз миллион бес жүз тоқсан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1996 жылғы 24 желтоқсандағы "Мәдениет туралы" Заңының 
</w:t>
      </w:r>
      <w:r>
        <w:rPr>
          <w:rFonts w:ascii="Times New Roman"/>
          <w:b w:val="false"/>
          <w:i w:val="false"/>
          <w:color w:val="000000"/>
          <w:sz w:val="28"/>
        </w:rPr>
        <w:t xml:space="preserve"> 33-бабы </w:t>
      </w:r>
      <w:r>
        <w:rPr>
          <w:rFonts w:ascii="Times New Roman"/>
          <w:b w:val="false"/>
          <w:i w:val="false"/>
          <w:color w:val="000000"/>
          <w:sz w:val="28"/>
        </w:rPr>
        <w:t>
, Қазақстан Республикасы Үкiметiнiң 1999 жылғы 28 қыркүйектегi N 1465 "Мерейтойлар мен атаулы күндердi өткiзу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2005 жылғы 24 қарашадағы N 1161 "2006-2008 жылдарға арналған мәдениет саласын дамыту бағдарламасын бекiту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Премьер-Министрiнiң 2005 жылғы 28 ақпандағы N 94-ө "2005-2006 жылдар аралығында республикалық деңгейде өткiзiлетiн мерейтойлар мен атаулы күндер тiзбесi туралы" 
</w:t>
      </w:r>
      <w:r>
        <w:rPr>
          <w:rFonts w:ascii="Times New Roman"/>
          <w:b w:val="false"/>
          <w:i w:val="false"/>
          <w:color w:val="000000"/>
          <w:sz w:val="28"/>
        </w:rPr>
        <w:t xml:space="preserve"> өкiмi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мәдениеттi дамыту үшiн жағдай жасау, классикалық және халық өнерiнiң жақсы дәстүрлерiн сақтау, әлемдік мәдени кеңiстiкке ұмтылу.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өнердегi шығармашылық үрдiстерiн үздiксiз дамыту, ұлттық тарихи-мәдени құндылықтарды және Қазақстанның қазiргi заманғы мәдени жетiстiктерiн насихаттау; өнер мен мәдениет саласындағы әлеуметтiк маңызды iс-шараларды ұйымдастыру және өткiзу; жаңа таланттарды анықтау, шығармашылық ұжымдардың кәсiби деңгейiн жетiлдiру; шетелдерде Қазақстанның оң имиджiн қалыптастыру.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
</w:t>
            </w:r>
            <w:r>
              <w:br/>
            </w:r>
            <w:r>
              <w:rPr>
                <w:rFonts w:ascii="Times New Roman"/>
                <w:b w:val="false"/>
                <w:i w:val="false"/>
                <w:color w:val="000000"/>
                <w:sz w:val="20"/>
              </w:rPr>
              <w:t>
тік
</w:t>
            </w:r>
            <w:r>
              <w:br/>
            </w:r>
            <w:r>
              <w:rPr>
                <w:rFonts w:ascii="Times New Roman"/>
                <w:b w:val="false"/>
                <w:i w:val="false"/>
                <w:color w:val="000000"/>
                <w:sz w:val="20"/>
              </w:rPr>
              <w:t>
маңызды
</w:t>
            </w:r>
            <w:r>
              <w:br/>
            </w:r>
            <w:r>
              <w:rPr>
                <w:rFonts w:ascii="Times New Roman"/>
                <w:b w:val="false"/>
                <w:i w:val="false"/>
                <w:color w:val="000000"/>
                <w:sz w:val="20"/>
              </w:rPr>
              <w:t>
және
</w:t>
            </w:r>
            <w:r>
              <w:br/>
            </w:r>
            <w:r>
              <w:rPr>
                <w:rFonts w:ascii="Times New Roman"/>
                <w:b w:val="false"/>
                <w:i w:val="false"/>
                <w:color w:val="000000"/>
                <w:sz w:val="20"/>
              </w:rPr>
              <w:t>
мәдени
</w:t>
            </w:r>
            <w:r>
              <w:br/>
            </w:r>
            <w:r>
              <w:rPr>
                <w:rFonts w:ascii="Times New Roman"/>
                <w:b w:val="false"/>
                <w:i w:val="false"/>
                <w:color w:val="000000"/>
                <w:sz w:val="20"/>
              </w:rPr>
              <w:t>
іс-шара-
</w:t>
            </w:r>
            <w:r>
              <w:br/>
            </w:r>
            <w:r>
              <w:rPr>
                <w:rFonts w:ascii="Times New Roman"/>
                <w:b w:val="false"/>
                <w:i w:val="false"/>
                <w:color w:val="000000"/>
                <w:sz w:val="20"/>
              </w:rPr>
              <w:t>
ларды
</w:t>
            </w:r>
            <w:r>
              <w:br/>
            </w:r>
            <w:r>
              <w:rPr>
                <w:rFonts w:ascii="Times New Roman"/>
                <w:b w:val="false"/>
                <w:i w:val="false"/>
                <w:color w:val="000000"/>
                <w:sz w:val="20"/>
              </w:rPr>
              <w:t>
өткізу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маңызды
</w:t>
            </w:r>
            <w:r>
              <w:br/>
            </w:r>
            <w:r>
              <w:rPr>
                <w:rFonts w:ascii="Times New Roman"/>
                <w:b w:val="false"/>
                <w:i w:val="false"/>
                <w:color w:val="000000"/>
                <w:sz w:val="20"/>
              </w:rPr>
              <w:t>
және мәдени іс-шара-
</w:t>
            </w:r>
            <w:r>
              <w:br/>
            </w:r>
            <w:r>
              <w:rPr>
                <w:rFonts w:ascii="Times New Roman"/>
                <w:b w:val="false"/>
                <w:i w:val="false"/>
                <w:color w:val="000000"/>
                <w:sz w:val="20"/>
              </w:rPr>
              <w:t>
ларды ұйымдастыру
</w:t>
            </w:r>
            <w:r>
              <w:br/>
            </w:r>
            <w:r>
              <w:rPr>
                <w:rFonts w:ascii="Times New Roman"/>
                <w:b w:val="false"/>
                <w:i w:val="false"/>
                <w:color w:val="000000"/>
                <w:sz w:val="20"/>
              </w:rPr>
              <w:t>
мен өткізу:
</w:t>
            </w:r>
            <w:r>
              <w:br/>
            </w:r>
            <w:r>
              <w:rPr>
                <w:rFonts w:ascii="Times New Roman"/>
                <w:b w:val="false"/>
                <w:i w:val="false"/>
                <w:color w:val="000000"/>
                <w:sz w:val="20"/>
              </w:rPr>
              <w:t>
Есеп комитетінің 10 жылдығы;
</w:t>
            </w:r>
            <w:r>
              <w:br/>
            </w:r>
            <w:r>
              <w:rPr>
                <w:rFonts w:ascii="Times New Roman"/>
                <w:b w:val="false"/>
                <w:i w:val="false"/>
                <w:color w:val="000000"/>
                <w:sz w:val="20"/>
              </w:rPr>
              <w:t>
Шетелдік мемлекет басшылары делегацияларының ресми сапарлары шеңберінде концерт-
</w:t>
            </w:r>
            <w:r>
              <w:br/>
            </w:r>
            <w:r>
              <w:rPr>
                <w:rFonts w:ascii="Times New Roman"/>
                <w:b w:val="false"/>
                <w:i w:val="false"/>
                <w:color w:val="000000"/>
                <w:sz w:val="20"/>
              </w:rPr>
              <w:t>
тік бағдарламалар өткізу;
</w:t>
            </w:r>
            <w:r>
              <w:br/>
            </w:r>
            <w:r>
              <w:rPr>
                <w:rFonts w:ascii="Times New Roman"/>
                <w:b w:val="false"/>
                <w:i w:val="false"/>
                <w:color w:val="000000"/>
                <w:sz w:val="20"/>
              </w:rPr>
              <w:t>
Көрнекті мәдениет қайраткерлерінің қазіргі заманғы өнерінің шығар-
</w:t>
            </w:r>
            <w:r>
              <w:br/>
            </w:r>
            <w:r>
              <w:rPr>
                <w:rFonts w:ascii="Times New Roman"/>
                <w:b w:val="false"/>
                <w:i w:val="false"/>
                <w:color w:val="000000"/>
                <w:sz w:val="20"/>
              </w:rPr>
              <w:t>
машылық жетістік-
</w:t>
            </w:r>
            <w:r>
              <w:br/>
            </w:r>
            <w:r>
              <w:rPr>
                <w:rFonts w:ascii="Times New Roman"/>
                <w:b w:val="false"/>
                <w:i w:val="false"/>
                <w:color w:val="000000"/>
                <w:sz w:val="20"/>
              </w:rPr>
              <w:t>
терін насихаттауға бағытталған іс-шаралар өткізу;
</w:t>
            </w:r>
            <w:r>
              <w:br/>
            </w:r>
            <w:r>
              <w:rPr>
                <w:rFonts w:ascii="Times New Roman"/>
                <w:b w:val="false"/>
                <w:i w:val="false"/>
                <w:color w:val="000000"/>
                <w:sz w:val="20"/>
              </w:rPr>
              <w:t>
Ресейдегi Абай жылы және Қазақстандағы Пушкин жылы;
</w:t>
            </w:r>
            <w:r>
              <w:br/>
            </w:r>
            <w:r>
              <w:rPr>
                <w:rFonts w:ascii="Times New Roman"/>
                <w:b w:val="false"/>
                <w:i w:val="false"/>
                <w:color w:val="000000"/>
                <w:sz w:val="20"/>
              </w:rPr>
              <w:t>
"Елім менің" респуб-
</w:t>
            </w:r>
            <w:r>
              <w:br/>
            </w:r>
            <w:r>
              <w:rPr>
                <w:rFonts w:ascii="Times New Roman"/>
                <w:b w:val="false"/>
                <w:i w:val="false"/>
                <w:color w:val="000000"/>
                <w:sz w:val="20"/>
              </w:rPr>
              <w:t>
ликалық патриоттық
</w:t>
            </w:r>
            <w:r>
              <w:br/>
            </w:r>
            <w:r>
              <w:rPr>
                <w:rFonts w:ascii="Times New Roman"/>
                <w:b w:val="false"/>
                <w:i w:val="false"/>
                <w:color w:val="000000"/>
                <w:sz w:val="20"/>
              </w:rPr>
              <w:t>
әндер байқауы;
</w:t>
            </w:r>
            <w:r>
              <w:br/>
            </w:r>
            <w:r>
              <w:rPr>
                <w:rFonts w:ascii="Times New Roman"/>
                <w:b w:val="false"/>
                <w:i w:val="false"/>
                <w:color w:val="000000"/>
                <w:sz w:val="20"/>
              </w:rPr>
              <w:t>
"Жас Қанат" республи-
</w:t>
            </w:r>
            <w:r>
              <w:br/>
            </w:r>
            <w:r>
              <w:rPr>
                <w:rFonts w:ascii="Times New Roman"/>
                <w:b w:val="false"/>
                <w:i w:val="false"/>
                <w:color w:val="000000"/>
                <w:sz w:val="20"/>
              </w:rPr>
              <w:t>
калық жас орындаушы-
</w:t>
            </w:r>
            <w:r>
              <w:br/>
            </w:r>
            <w:r>
              <w:rPr>
                <w:rFonts w:ascii="Times New Roman"/>
                <w:b w:val="false"/>
                <w:i w:val="false"/>
                <w:color w:val="000000"/>
                <w:sz w:val="20"/>
              </w:rPr>
              <w:t>
лар байқауы;
</w:t>
            </w:r>
            <w:r>
              <w:br/>
            </w:r>
            <w:r>
              <w:rPr>
                <w:rFonts w:ascii="Times New Roman"/>
                <w:b w:val="false"/>
                <w:i w:val="false"/>
                <w:color w:val="000000"/>
                <w:sz w:val="20"/>
              </w:rPr>
              <w:t>
Балалар шығармашылы-
</w:t>
            </w:r>
            <w:r>
              <w:br/>
            </w:r>
            <w:r>
              <w:rPr>
                <w:rFonts w:ascii="Times New Roman"/>
                <w:b w:val="false"/>
                <w:i w:val="false"/>
                <w:color w:val="000000"/>
                <w:sz w:val="20"/>
              </w:rPr>
              <w:t>
ғының республикалық
</w:t>
            </w:r>
            <w:r>
              <w:br/>
            </w:r>
            <w:r>
              <w:rPr>
                <w:rFonts w:ascii="Times New Roman"/>
                <w:b w:val="false"/>
                <w:i w:val="false"/>
                <w:color w:val="000000"/>
                <w:sz w:val="20"/>
              </w:rPr>
              <w:t>
байқаулары;
</w:t>
            </w:r>
            <w:r>
              <w:br/>
            </w:r>
            <w:r>
              <w:rPr>
                <w:rFonts w:ascii="Times New Roman"/>
                <w:b w:val="false"/>
                <w:i w:val="false"/>
                <w:color w:val="000000"/>
                <w:sz w:val="20"/>
              </w:rPr>
              <w:t>
Қазақстандық орындау-
</w:t>
            </w:r>
            <w:r>
              <w:br/>
            </w:r>
            <w:r>
              <w:rPr>
                <w:rFonts w:ascii="Times New Roman"/>
                <w:b w:val="false"/>
                <w:i w:val="false"/>
                <w:color w:val="000000"/>
                <w:sz w:val="20"/>
              </w:rPr>
              <w:t>
шылардың халықаралық
</w:t>
            </w:r>
            <w:r>
              <w:br/>
            </w:r>
            <w:r>
              <w:rPr>
                <w:rFonts w:ascii="Times New Roman"/>
                <w:b w:val="false"/>
                <w:i w:val="false"/>
                <w:color w:val="000000"/>
                <w:sz w:val="20"/>
              </w:rPr>
              <w:t>
байқауларға қатысуы;
</w:t>
            </w:r>
            <w:r>
              <w:br/>
            </w:r>
            <w:r>
              <w:rPr>
                <w:rFonts w:ascii="Times New Roman"/>
                <w:b w:val="false"/>
                <w:i w:val="false"/>
                <w:color w:val="000000"/>
                <w:sz w:val="20"/>
              </w:rPr>
              <w:t>
"Үкілі домбыра"
</w:t>
            </w:r>
            <w:r>
              <w:br/>
            </w:r>
            <w:r>
              <w:rPr>
                <w:rFonts w:ascii="Times New Roman"/>
                <w:b w:val="false"/>
                <w:i w:val="false"/>
                <w:color w:val="000000"/>
                <w:sz w:val="20"/>
              </w:rPr>
              <w:t>
байқау-конкурсы;
</w:t>
            </w:r>
            <w:r>
              <w:br/>
            </w:r>
            <w:r>
              <w:rPr>
                <w:rFonts w:ascii="Times New Roman"/>
                <w:b w:val="false"/>
                <w:i w:val="false"/>
                <w:color w:val="000000"/>
                <w:sz w:val="20"/>
              </w:rPr>
              <w:t>
"Ұлы дала әуендері"
</w:t>
            </w:r>
            <w:r>
              <w:br/>
            </w:r>
            <w:r>
              <w:rPr>
                <w:rFonts w:ascii="Times New Roman"/>
                <w:b w:val="false"/>
                <w:i w:val="false"/>
                <w:color w:val="000000"/>
                <w:sz w:val="20"/>
              </w:rPr>
              <w:t>
Халықаралық дәстүрлі
</w:t>
            </w:r>
            <w:r>
              <w:br/>
            </w:r>
            <w:r>
              <w:rPr>
                <w:rFonts w:ascii="Times New Roman"/>
                <w:b w:val="false"/>
                <w:i w:val="false"/>
                <w:color w:val="000000"/>
                <w:sz w:val="20"/>
              </w:rPr>
              <w:t>
әндер фестивалі;
</w:t>
            </w:r>
            <w:r>
              <w:br/>
            </w:r>
            <w:r>
              <w:rPr>
                <w:rFonts w:ascii="Times New Roman"/>
                <w:b w:val="false"/>
                <w:i w:val="false"/>
                <w:color w:val="000000"/>
                <w:sz w:val="20"/>
              </w:rPr>
              <w:t>
Шығармашылық ұжымдар-
</w:t>
            </w:r>
            <w:r>
              <w:br/>
            </w:r>
            <w:r>
              <w:rPr>
                <w:rFonts w:ascii="Times New Roman"/>
                <w:b w:val="false"/>
                <w:i w:val="false"/>
                <w:color w:val="000000"/>
                <w:sz w:val="20"/>
              </w:rPr>
              <w:t>
дың шетелдерде халық-
</w:t>
            </w:r>
            <w:r>
              <w:br/>
            </w:r>
            <w:r>
              <w:rPr>
                <w:rFonts w:ascii="Times New Roman"/>
                <w:b w:val="false"/>
                <w:i w:val="false"/>
                <w:color w:val="000000"/>
                <w:sz w:val="20"/>
              </w:rPr>
              <w:t>
аралық театр фести-
</w:t>
            </w:r>
            <w:r>
              <w:br/>
            </w:r>
            <w:r>
              <w:rPr>
                <w:rFonts w:ascii="Times New Roman"/>
                <w:b w:val="false"/>
                <w:i w:val="false"/>
                <w:color w:val="000000"/>
                <w:sz w:val="20"/>
              </w:rPr>
              <w:t>
вальдеріне қатысуы
</w:t>
            </w:r>
            <w:r>
              <w:br/>
            </w:r>
            <w:r>
              <w:rPr>
                <w:rFonts w:ascii="Times New Roman"/>
                <w:b w:val="false"/>
                <w:i w:val="false"/>
                <w:color w:val="000000"/>
                <w:sz w:val="20"/>
              </w:rPr>
              <w:t>
(Египет, Қытай,
</w:t>
            </w:r>
            <w:r>
              <w:br/>
            </w:r>
            <w:r>
              <w:rPr>
                <w:rFonts w:ascii="Times New Roman"/>
                <w:b w:val="false"/>
                <w:i w:val="false"/>
                <w:color w:val="000000"/>
                <w:sz w:val="20"/>
              </w:rPr>
              <w:t>
Испания, Франция,
</w:t>
            </w:r>
            <w:r>
              <w:br/>
            </w:r>
            <w:r>
              <w:rPr>
                <w:rFonts w:ascii="Times New Roman"/>
                <w:b w:val="false"/>
                <w:i w:val="false"/>
                <w:color w:val="000000"/>
                <w:sz w:val="20"/>
              </w:rPr>
              <w:t>
Германия, Ресей,
</w:t>
            </w:r>
            <w:r>
              <w:br/>
            </w:r>
            <w:r>
              <w:rPr>
                <w:rFonts w:ascii="Times New Roman"/>
                <w:b w:val="false"/>
                <w:i w:val="false"/>
                <w:color w:val="000000"/>
                <w:sz w:val="20"/>
              </w:rPr>
              <w:t>
Каспий жағалауындағы
</w:t>
            </w:r>
            <w:r>
              <w:br/>
            </w:r>
            <w:r>
              <w:rPr>
                <w:rFonts w:ascii="Times New Roman"/>
                <w:b w:val="false"/>
                <w:i w:val="false"/>
                <w:color w:val="000000"/>
                <w:sz w:val="20"/>
              </w:rPr>
              <w:t>
елдерде);
</w:t>
            </w:r>
            <w:r>
              <w:br/>
            </w:r>
            <w:r>
              <w:rPr>
                <w:rFonts w:ascii="Times New Roman"/>
                <w:b w:val="false"/>
                <w:i w:val="false"/>
                <w:color w:val="000000"/>
                <w:sz w:val="20"/>
              </w:rPr>
              <w:t>
Қазақстан фильмдері-
</w:t>
            </w:r>
            <w:r>
              <w:br/>
            </w:r>
            <w:r>
              <w:rPr>
                <w:rFonts w:ascii="Times New Roman"/>
                <w:b w:val="false"/>
                <w:i w:val="false"/>
                <w:color w:val="000000"/>
                <w:sz w:val="20"/>
              </w:rPr>
              <w:t>
нің "А" класты халық-
</w:t>
            </w:r>
            <w:r>
              <w:br/>
            </w:r>
            <w:r>
              <w:rPr>
                <w:rFonts w:ascii="Times New Roman"/>
                <w:b w:val="false"/>
                <w:i w:val="false"/>
                <w:color w:val="000000"/>
                <w:sz w:val="20"/>
              </w:rPr>
              <w:t>
аралық кинофестива-
</w:t>
            </w:r>
            <w:r>
              <w:br/>
            </w:r>
            <w:r>
              <w:rPr>
                <w:rFonts w:ascii="Times New Roman"/>
                <w:b w:val="false"/>
                <w:i w:val="false"/>
                <w:color w:val="000000"/>
                <w:sz w:val="20"/>
              </w:rPr>
              <w:t>
льдер бағдарламасына
</w:t>
            </w:r>
            <w:r>
              <w:br/>
            </w:r>
            <w:r>
              <w:rPr>
                <w:rFonts w:ascii="Times New Roman"/>
                <w:b w:val="false"/>
                <w:i w:val="false"/>
                <w:color w:val="000000"/>
                <w:sz w:val="20"/>
              </w:rPr>
              <w:t>
қатысуы;
</w:t>
            </w:r>
            <w:r>
              <w:br/>
            </w:r>
            <w:r>
              <w:rPr>
                <w:rFonts w:ascii="Times New Roman"/>
                <w:b w:val="false"/>
                <w:i w:val="false"/>
                <w:color w:val="000000"/>
                <w:sz w:val="20"/>
              </w:rPr>
              <w:t>
Құрманғазы атындағы
</w:t>
            </w:r>
            <w:r>
              <w:br/>
            </w:r>
            <w:r>
              <w:rPr>
                <w:rFonts w:ascii="Times New Roman"/>
                <w:b w:val="false"/>
                <w:i w:val="false"/>
                <w:color w:val="000000"/>
                <w:sz w:val="20"/>
              </w:rPr>
              <w:t>
республикалық дәстүр-
</w:t>
            </w:r>
            <w:r>
              <w:br/>
            </w:r>
            <w:r>
              <w:rPr>
                <w:rFonts w:ascii="Times New Roman"/>
                <w:b w:val="false"/>
                <w:i w:val="false"/>
                <w:color w:val="000000"/>
                <w:sz w:val="20"/>
              </w:rPr>
              <w:t>
лі орындаушылар
</w:t>
            </w:r>
            <w:r>
              <w:br/>
            </w:r>
            <w:r>
              <w:rPr>
                <w:rFonts w:ascii="Times New Roman"/>
                <w:b w:val="false"/>
                <w:i w:val="false"/>
                <w:color w:val="000000"/>
                <w:sz w:val="20"/>
              </w:rPr>
              <w:t>
байқауы;
</w:t>
            </w:r>
            <w:r>
              <w:br/>
            </w:r>
            <w:r>
              <w:rPr>
                <w:rFonts w:ascii="Times New Roman"/>
                <w:b w:val="false"/>
                <w:i w:val="false"/>
                <w:color w:val="000000"/>
                <w:sz w:val="20"/>
              </w:rPr>
              <w:t>
Халықаралық скрипка-
</w:t>
            </w:r>
            <w:r>
              <w:br/>
            </w:r>
            <w:r>
              <w:rPr>
                <w:rFonts w:ascii="Times New Roman"/>
                <w:b w:val="false"/>
                <w:i w:val="false"/>
                <w:color w:val="000000"/>
                <w:sz w:val="20"/>
              </w:rPr>
              <w:t>
шылар байқауы;
</w:t>
            </w:r>
            <w:r>
              <w:br/>
            </w:r>
            <w:r>
              <w:rPr>
                <w:rFonts w:ascii="Times New Roman"/>
                <w:b w:val="false"/>
                <w:i w:val="false"/>
                <w:color w:val="000000"/>
                <w:sz w:val="20"/>
              </w:rPr>
              <w:t>
Халықаралық пианистер
</w:t>
            </w:r>
            <w:r>
              <w:br/>
            </w:r>
            <w:r>
              <w:rPr>
                <w:rFonts w:ascii="Times New Roman"/>
                <w:b w:val="false"/>
                <w:i w:val="false"/>
                <w:color w:val="000000"/>
                <w:sz w:val="20"/>
              </w:rPr>
              <w:t>
байқауы;
</w:t>
            </w:r>
            <w:r>
              <w:br/>
            </w:r>
            <w:r>
              <w:rPr>
                <w:rFonts w:ascii="Times New Roman"/>
                <w:b w:val="false"/>
                <w:i w:val="false"/>
                <w:color w:val="000000"/>
                <w:sz w:val="20"/>
              </w:rPr>
              <w:t>
Халықаралық балет
</w:t>
            </w:r>
            <w:r>
              <w:br/>
            </w:r>
            <w:r>
              <w:rPr>
                <w:rFonts w:ascii="Times New Roman"/>
                <w:b w:val="false"/>
                <w:i w:val="false"/>
                <w:color w:val="000000"/>
                <w:sz w:val="20"/>
              </w:rPr>
              <w:t>
өнері байқауы;
</w:t>
            </w:r>
            <w:r>
              <w:br/>
            </w:r>
            <w:r>
              <w:rPr>
                <w:rFonts w:ascii="Times New Roman"/>
                <w:b w:val="false"/>
                <w:i w:val="false"/>
                <w:color w:val="000000"/>
                <w:sz w:val="20"/>
              </w:rPr>
              <w:t>
"Астана - Бәйтерек"
</w:t>
            </w:r>
            <w:r>
              <w:br/>
            </w:r>
            <w:r>
              <w:rPr>
                <w:rFonts w:ascii="Times New Roman"/>
                <w:b w:val="false"/>
                <w:i w:val="false"/>
                <w:color w:val="000000"/>
                <w:sz w:val="20"/>
              </w:rPr>
              <w:t>
ұлттық байқауы;
</w:t>
            </w:r>
            <w:r>
              <w:br/>
            </w:r>
            <w:r>
              <w:rPr>
                <w:rFonts w:ascii="Times New Roman"/>
                <w:b w:val="false"/>
                <w:i w:val="false"/>
                <w:color w:val="000000"/>
                <w:sz w:val="20"/>
              </w:rPr>
              <w:t>
Қазақстан Тәуелсізді-
</w:t>
            </w:r>
            <w:r>
              <w:br/>
            </w:r>
            <w:r>
              <w:rPr>
                <w:rFonts w:ascii="Times New Roman"/>
                <w:b w:val="false"/>
                <w:i w:val="false"/>
                <w:color w:val="000000"/>
                <w:sz w:val="20"/>
              </w:rPr>
              <w:t>
гінің 15-жылдығына
</w:t>
            </w:r>
            <w:r>
              <w:br/>
            </w:r>
            <w:r>
              <w:rPr>
                <w:rFonts w:ascii="Times New Roman"/>
                <w:b w:val="false"/>
                <w:i w:val="false"/>
                <w:color w:val="000000"/>
                <w:sz w:val="20"/>
              </w:rPr>
              <w:t>
арналған XIV Респуб-
</w:t>
            </w:r>
            <w:r>
              <w:br/>
            </w:r>
            <w:r>
              <w:rPr>
                <w:rFonts w:ascii="Times New Roman"/>
                <w:b w:val="false"/>
                <w:i w:val="false"/>
                <w:color w:val="000000"/>
                <w:sz w:val="20"/>
              </w:rPr>
              <w:t>
ликалық драма театр-
</w:t>
            </w:r>
            <w:r>
              <w:br/>
            </w:r>
            <w:r>
              <w:rPr>
                <w:rFonts w:ascii="Times New Roman"/>
                <w:b w:val="false"/>
                <w:i w:val="false"/>
                <w:color w:val="000000"/>
                <w:sz w:val="20"/>
              </w:rPr>
              <w:t>
лар фестивалі;
</w:t>
            </w:r>
            <w:r>
              <w:br/>
            </w:r>
            <w:r>
              <w:rPr>
                <w:rFonts w:ascii="Times New Roman"/>
                <w:b w:val="false"/>
                <w:i w:val="false"/>
                <w:color w:val="000000"/>
                <w:sz w:val="20"/>
              </w:rPr>
              <w:t>
Қазақстанның халық
</w:t>
            </w:r>
            <w:r>
              <w:br/>
            </w:r>
            <w:r>
              <w:rPr>
                <w:rFonts w:ascii="Times New Roman"/>
                <w:b w:val="false"/>
                <w:i w:val="false"/>
                <w:color w:val="000000"/>
                <w:sz w:val="20"/>
              </w:rPr>
              <w:t>
әртісі, Мемлекеттік
</w:t>
            </w:r>
            <w:r>
              <w:br/>
            </w:r>
            <w:r>
              <w:rPr>
                <w:rFonts w:ascii="Times New Roman"/>
                <w:b w:val="false"/>
                <w:i w:val="false"/>
                <w:color w:val="000000"/>
                <w:sz w:val="20"/>
              </w:rPr>
              <w:t>
сыйлықтың лауреаты,
</w:t>
            </w:r>
            <w:r>
              <w:br/>
            </w:r>
            <w:r>
              <w:rPr>
                <w:rFonts w:ascii="Times New Roman"/>
                <w:b w:val="false"/>
                <w:i w:val="false"/>
                <w:color w:val="000000"/>
                <w:sz w:val="20"/>
              </w:rPr>
              <w:t>
академик, композитор
</w:t>
            </w:r>
            <w:r>
              <w:br/>
            </w:r>
            <w:r>
              <w:rPr>
                <w:rFonts w:ascii="Times New Roman"/>
                <w:b w:val="false"/>
                <w:i w:val="false"/>
                <w:color w:val="000000"/>
                <w:sz w:val="20"/>
              </w:rPr>
              <w:t>
А.К.Жұбановтың
</w:t>
            </w:r>
            <w:r>
              <w:br/>
            </w:r>
            <w:r>
              <w:rPr>
                <w:rFonts w:ascii="Times New Roman"/>
                <w:b w:val="false"/>
                <w:i w:val="false"/>
                <w:color w:val="000000"/>
                <w:sz w:val="20"/>
              </w:rPr>
              <w:t>
100 жылдығы;
</w:t>
            </w:r>
            <w:r>
              <w:br/>
            </w:r>
            <w:r>
              <w:rPr>
                <w:rFonts w:ascii="Times New Roman"/>
                <w:b w:val="false"/>
                <w:i w:val="false"/>
                <w:color w:val="000000"/>
                <w:sz w:val="20"/>
              </w:rPr>
              <w:t>
Қазақстанның халық
</w:t>
            </w:r>
            <w:r>
              <w:br/>
            </w:r>
            <w:r>
              <w:rPr>
                <w:rFonts w:ascii="Times New Roman"/>
                <w:b w:val="false"/>
                <w:i w:val="false"/>
                <w:color w:val="000000"/>
                <w:sz w:val="20"/>
              </w:rPr>
              <w:t>
әртісі, Мемлекеттік
</w:t>
            </w:r>
            <w:r>
              <w:br/>
            </w:r>
            <w:r>
              <w:rPr>
                <w:rFonts w:ascii="Times New Roman"/>
                <w:b w:val="false"/>
                <w:i w:val="false"/>
                <w:color w:val="000000"/>
                <w:sz w:val="20"/>
              </w:rPr>
              <w:t>
сыйлықтың лауреаты,
</w:t>
            </w:r>
            <w:r>
              <w:br/>
            </w:r>
            <w:r>
              <w:rPr>
                <w:rFonts w:ascii="Times New Roman"/>
                <w:b w:val="false"/>
                <w:i w:val="false"/>
                <w:color w:val="000000"/>
                <w:sz w:val="20"/>
              </w:rPr>
              <w:t>
композитор
</w:t>
            </w:r>
            <w:r>
              <w:br/>
            </w:r>
            <w:r>
              <w:rPr>
                <w:rFonts w:ascii="Times New Roman"/>
                <w:b w:val="false"/>
                <w:i w:val="false"/>
                <w:color w:val="000000"/>
                <w:sz w:val="20"/>
              </w:rPr>
              <w:t>
Л.А.Хамидидің 100
</w:t>
            </w:r>
            <w:r>
              <w:br/>
            </w:r>
            <w:r>
              <w:rPr>
                <w:rFonts w:ascii="Times New Roman"/>
                <w:b w:val="false"/>
                <w:i w:val="false"/>
                <w:color w:val="000000"/>
                <w:sz w:val="20"/>
              </w:rPr>
              <w:t>
жылдығы;
</w:t>
            </w:r>
            <w:r>
              <w:br/>
            </w:r>
            <w:r>
              <w:rPr>
                <w:rFonts w:ascii="Times New Roman"/>
                <w:b w:val="false"/>
                <w:i w:val="false"/>
                <w:color w:val="000000"/>
                <w:sz w:val="20"/>
              </w:rPr>
              <w:t>
Ш.Құсайыновтың 100
</w:t>
            </w:r>
            <w:r>
              <w:br/>
            </w:r>
            <w:r>
              <w:rPr>
                <w:rFonts w:ascii="Times New Roman"/>
                <w:b w:val="false"/>
                <w:i w:val="false"/>
                <w:color w:val="000000"/>
                <w:sz w:val="20"/>
              </w:rPr>
              <w:t>
жылдығына арналған
</w:t>
            </w:r>
            <w:r>
              <w:br/>
            </w:r>
            <w:r>
              <w:rPr>
                <w:rFonts w:ascii="Times New Roman"/>
                <w:b w:val="false"/>
                <w:i w:val="false"/>
                <w:color w:val="000000"/>
                <w:sz w:val="20"/>
              </w:rPr>
              <w:t>
мерейтойлық
</w:t>
            </w:r>
            <w:r>
              <w:br/>
            </w:r>
            <w:r>
              <w:rPr>
                <w:rFonts w:ascii="Times New Roman"/>
                <w:b w:val="false"/>
                <w:i w:val="false"/>
                <w:color w:val="000000"/>
                <w:sz w:val="20"/>
              </w:rPr>
              <w:t>
іс-шаралар;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Парламентінің 10
</w:t>
            </w:r>
            <w:r>
              <w:br/>
            </w:r>
            <w:r>
              <w:rPr>
                <w:rFonts w:ascii="Times New Roman"/>
                <w:b w:val="false"/>
                <w:i w:val="false"/>
                <w:color w:val="000000"/>
                <w:sz w:val="20"/>
              </w:rPr>
              <w:t>
жылдығына арналған
</w:t>
            </w:r>
            <w:r>
              <w:br/>
            </w:r>
            <w:r>
              <w:rPr>
                <w:rFonts w:ascii="Times New Roman"/>
                <w:b w:val="false"/>
                <w:i w:val="false"/>
                <w:color w:val="000000"/>
                <w:sz w:val="20"/>
              </w:rPr>
              <w:t>
мерекелік концерт;
</w:t>
            </w:r>
            <w:r>
              <w:br/>
            </w:r>
            <w:r>
              <w:rPr>
                <w:rFonts w:ascii="Times New Roman"/>
                <w:b w:val="false"/>
                <w:i w:val="false"/>
                <w:color w:val="000000"/>
                <w:sz w:val="20"/>
              </w:rPr>
              <w:t>
"Еуразия - 2006" III
</w:t>
            </w:r>
            <w:r>
              <w:br/>
            </w:r>
            <w:r>
              <w:rPr>
                <w:rFonts w:ascii="Times New Roman"/>
                <w:b w:val="false"/>
                <w:i w:val="false"/>
                <w:color w:val="000000"/>
                <w:sz w:val="20"/>
              </w:rPr>
              <w:t>
Халықаралық Еуразия-
</w:t>
            </w:r>
            <w:r>
              <w:br/>
            </w:r>
            <w:r>
              <w:rPr>
                <w:rFonts w:ascii="Times New Roman"/>
                <w:b w:val="false"/>
                <w:i w:val="false"/>
                <w:color w:val="000000"/>
                <w:sz w:val="20"/>
              </w:rPr>
              <w:t>
лық кинофестивалі;
</w:t>
            </w:r>
            <w:r>
              <w:br/>
            </w:r>
            <w:r>
              <w:rPr>
                <w:rFonts w:ascii="Times New Roman"/>
                <w:b w:val="false"/>
                <w:i w:val="false"/>
                <w:color w:val="000000"/>
                <w:sz w:val="20"/>
              </w:rPr>
              <w:t>
"Алматы-менің бірінші
</w:t>
            </w:r>
            <w:r>
              <w:br/>
            </w:r>
            <w:r>
              <w:rPr>
                <w:rFonts w:ascii="Times New Roman"/>
                <w:b w:val="false"/>
                <w:i w:val="false"/>
                <w:color w:val="000000"/>
                <w:sz w:val="20"/>
              </w:rPr>
              <w:t>
махаббатым»фестивалі;
</w:t>
            </w:r>
            <w:r>
              <w:br/>
            </w:r>
            <w:r>
              <w:rPr>
                <w:rFonts w:ascii="Times New Roman"/>
                <w:b w:val="false"/>
                <w:i w:val="false"/>
                <w:color w:val="000000"/>
                <w:sz w:val="20"/>
              </w:rPr>
              <w:t>
"Опералия»классикалық
</w:t>
            </w:r>
            <w:r>
              <w:br/>
            </w:r>
            <w:r>
              <w:rPr>
                <w:rFonts w:ascii="Times New Roman"/>
                <w:b w:val="false"/>
                <w:i w:val="false"/>
                <w:color w:val="000000"/>
                <w:sz w:val="20"/>
              </w:rPr>
              <w:t>
өнер фестивалі;
</w:t>
            </w:r>
            <w:r>
              <w:br/>
            </w:r>
            <w:r>
              <w:rPr>
                <w:rFonts w:ascii="Times New Roman"/>
                <w:b w:val="false"/>
                <w:i w:val="false"/>
                <w:color w:val="000000"/>
                <w:sz w:val="20"/>
              </w:rPr>
              <w:t>
"Алтын алма халықара-
</w:t>
            </w:r>
            <w:r>
              <w:br/>
            </w:r>
            <w:r>
              <w:rPr>
                <w:rFonts w:ascii="Times New Roman"/>
                <w:b w:val="false"/>
                <w:i w:val="false"/>
                <w:color w:val="000000"/>
                <w:sz w:val="20"/>
              </w:rPr>
              <w:t>
лық танымал әндер
</w:t>
            </w:r>
            <w:r>
              <w:br/>
            </w:r>
            <w:r>
              <w:rPr>
                <w:rFonts w:ascii="Times New Roman"/>
                <w:b w:val="false"/>
                <w:i w:val="false"/>
                <w:color w:val="000000"/>
                <w:sz w:val="20"/>
              </w:rPr>
              <w:t>
фестивалі;
</w:t>
            </w:r>
            <w:r>
              <w:br/>
            </w:r>
            <w:r>
              <w:rPr>
                <w:rFonts w:ascii="Times New Roman"/>
                <w:b w:val="false"/>
                <w:i w:val="false"/>
                <w:color w:val="000000"/>
                <w:sz w:val="20"/>
              </w:rPr>
              <w:t>
"Каспий - достық
</w:t>
            </w:r>
            <w:r>
              <w:br/>
            </w:r>
            <w:r>
              <w:rPr>
                <w:rFonts w:ascii="Times New Roman"/>
                <w:b w:val="false"/>
                <w:i w:val="false"/>
                <w:color w:val="000000"/>
                <w:sz w:val="20"/>
              </w:rPr>
              <w:t>
теңізі»халықаралық
</w:t>
            </w:r>
            <w:r>
              <w:br/>
            </w:r>
            <w:r>
              <w:rPr>
                <w:rFonts w:ascii="Times New Roman"/>
                <w:b w:val="false"/>
                <w:i w:val="false"/>
                <w:color w:val="000000"/>
                <w:sz w:val="20"/>
              </w:rPr>
              <w:t>
әндер фестивалі;
</w:t>
            </w:r>
            <w:r>
              <w:br/>
            </w:r>
            <w:r>
              <w:rPr>
                <w:rFonts w:ascii="Times New Roman"/>
                <w:b w:val="false"/>
                <w:i w:val="false"/>
                <w:color w:val="000000"/>
                <w:sz w:val="20"/>
              </w:rPr>
              <w:t>
Орталық Азия елдері-
</w:t>
            </w:r>
            <w:r>
              <w:br/>
            </w:r>
            <w:r>
              <w:rPr>
                <w:rFonts w:ascii="Times New Roman"/>
                <w:b w:val="false"/>
                <w:i w:val="false"/>
                <w:color w:val="000000"/>
                <w:sz w:val="20"/>
              </w:rPr>
              <w:t>
нің халықаралық театр
</w:t>
            </w:r>
            <w:r>
              <w:br/>
            </w:r>
            <w:r>
              <w:rPr>
                <w:rFonts w:ascii="Times New Roman"/>
                <w:b w:val="false"/>
                <w:i w:val="false"/>
                <w:color w:val="000000"/>
                <w:sz w:val="20"/>
              </w:rPr>
              <w:t>
фестивалі;
</w:t>
            </w:r>
            <w:r>
              <w:br/>
            </w:r>
            <w:r>
              <w:rPr>
                <w:rFonts w:ascii="Times New Roman"/>
                <w:b w:val="false"/>
                <w:i w:val="false"/>
                <w:color w:val="000000"/>
                <w:sz w:val="20"/>
              </w:rPr>
              <w:t>
Наурыз мейрамы;
</w:t>
            </w:r>
            <w:r>
              <w:br/>
            </w:r>
            <w:r>
              <w:rPr>
                <w:rFonts w:ascii="Times New Roman"/>
                <w:b w:val="false"/>
                <w:i w:val="false"/>
                <w:color w:val="000000"/>
                <w:sz w:val="20"/>
              </w:rPr>
              <w:t>
Халықаралық әйелдер
</w:t>
            </w:r>
            <w:r>
              <w:br/>
            </w:r>
            <w:r>
              <w:rPr>
                <w:rFonts w:ascii="Times New Roman"/>
                <w:b w:val="false"/>
                <w:i w:val="false"/>
                <w:color w:val="000000"/>
                <w:sz w:val="20"/>
              </w:rPr>
              <w:t>
күні;
</w:t>
            </w:r>
            <w:r>
              <w:br/>
            </w:r>
            <w:r>
              <w:rPr>
                <w:rFonts w:ascii="Times New Roman"/>
                <w:b w:val="false"/>
                <w:i w:val="false"/>
                <w:color w:val="000000"/>
                <w:sz w:val="20"/>
              </w:rPr>
              <w:t>
Қазақстан халықтары-
</w:t>
            </w:r>
            <w:r>
              <w:br/>
            </w:r>
            <w:r>
              <w:rPr>
                <w:rFonts w:ascii="Times New Roman"/>
                <w:b w:val="false"/>
                <w:i w:val="false"/>
                <w:color w:val="000000"/>
                <w:sz w:val="20"/>
              </w:rPr>
              <w:t>
ның бірлік күні;
</w:t>
            </w:r>
            <w:r>
              <w:br/>
            </w:r>
            <w:r>
              <w:rPr>
                <w:rFonts w:ascii="Times New Roman"/>
                <w:b w:val="false"/>
                <w:i w:val="false"/>
                <w:color w:val="000000"/>
                <w:sz w:val="20"/>
              </w:rPr>
              <w:t>
Жеңіс күні;
</w:t>
            </w:r>
            <w:r>
              <w:br/>
            </w:r>
            <w:r>
              <w:rPr>
                <w:rFonts w:ascii="Times New Roman"/>
                <w:b w:val="false"/>
                <w:i w:val="false"/>
                <w:color w:val="000000"/>
                <w:sz w:val="20"/>
              </w:rPr>
              <w:t>
Конституция күні;
</w:t>
            </w:r>
            <w:r>
              <w:br/>
            </w:r>
            <w:r>
              <w:rPr>
                <w:rFonts w:ascii="Times New Roman"/>
                <w:b w:val="false"/>
                <w:i w:val="false"/>
                <w:color w:val="000000"/>
                <w:sz w:val="20"/>
              </w:rPr>
              <w:t>
Республика күні;
</w:t>
            </w:r>
            <w:r>
              <w:br/>
            </w:r>
            <w:r>
              <w:rPr>
                <w:rFonts w:ascii="Times New Roman"/>
                <w:b w:val="false"/>
                <w:i w:val="false"/>
                <w:color w:val="000000"/>
                <w:sz w:val="20"/>
              </w:rPr>
              <w:t>
Тәуелсіздік күні;
</w:t>
            </w:r>
            <w:r>
              <w:br/>
            </w:r>
            <w:r>
              <w:rPr>
                <w:rFonts w:ascii="Times New Roman"/>
                <w:b w:val="false"/>
                <w:i w:val="false"/>
                <w:color w:val="000000"/>
                <w:sz w:val="20"/>
              </w:rPr>
              <w:t>
Қазақстандағы Қытай
</w:t>
            </w:r>
            <w:r>
              <w:br/>
            </w:r>
            <w:r>
              <w:rPr>
                <w:rFonts w:ascii="Times New Roman"/>
                <w:b w:val="false"/>
                <w:i w:val="false"/>
                <w:color w:val="000000"/>
                <w:sz w:val="20"/>
              </w:rPr>
              <w:t>
мәдениеті күндері;
</w:t>
            </w:r>
            <w:r>
              <w:br/>
            </w:r>
            <w:r>
              <w:rPr>
                <w:rFonts w:ascii="Times New Roman"/>
                <w:b w:val="false"/>
                <w:i w:val="false"/>
                <w:color w:val="000000"/>
                <w:sz w:val="20"/>
              </w:rPr>
              <w:t>
Шетел шеберлерінің
</w:t>
            </w:r>
            <w:r>
              <w:br/>
            </w:r>
            <w:r>
              <w:rPr>
                <w:rFonts w:ascii="Times New Roman"/>
                <w:b w:val="false"/>
                <w:i w:val="false"/>
                <w:color w:val="000000"/>
                <w:sz w:val="20"/>
              </w:rPr>
              <w:t>
қатысуымен театр
</w:t>
            </w:r>
            <w:r>
              <w:br/>
            </w:r>
            <w:r>
              <w:rPr>
                <w:rFonts w:ascii="Times New Roman"/>
                <w:b w:val="false"/>
                <w:i w:val="false"/>
                <w:color w:val="000000"/>
                <w:sz w:val="20"/>
              </w:rPr>
              <w:t>
өнері қайраткерлері-
</w:t>
            </w:r>
            <w:r>
              <w:br/>
            </w:r>
            <w:r>
              <w:rPr>
                <w:rFonts w:ascii="Times New Roman"/>
                <w:b w:val="false"/>
                <w:i w:val="false"/>
                <w:color w:val="000000"/>
                <w:sz w:val="20"/>
              </w:rPr>
              <w:t>
нің республикалық
</w:t>
            </w:r>
            <w:r>
              <w:br/>
            </w:r>
            <w:r>
              <w:rPr>
                <w:rFonts w:ascii="Times New Roman"/>
                <w:b w:val="false"/>
                <w:i w:val="false"/>
                <w:color w:val="000000"/>
                <w:sz w:val="20"/>
              </w:rPr>
              <w:t>
практикумы;
</w:t>
            </w:r>
            <w:r>
              <w:br/>
            </w:r>
            <w:r>
              <w:rPr>
                <w:rFonts w:ascii="Times New Roman"/>
                <w:b w:val="false"/>
                <w:i w:val="false"/>
                <w:color w:val="000000"/>
                <w:sz w:val="20"/>
              </w:rPr>
              <w:t>
Қазақстан шығармашы-
</w:t>
            </w:r>
            <w:r>
              <w:br/>
            </w:r>
            <w:r>
              <w:rPr>
                <w:rFonts w:ascii="Times New Roman"/>
                <w:b w:val="false"/>
                <w:i w:val="false"/>
                <w:color w:val="000000"/>
                <w:sz w:val="20"/>
              </w:rPr>
              <w:t>
лық одақтарының
</w:t>
            </w:r>
            <w:r>
              <w:br/>
            </w:r>
            <w:r>
              <w:rPr>
                <w:rFonts w:ascii="Times New Roman"/>
                <w:b w:val="false"/>
                <w:i w:val="false"/>
                <w:color w:val="000000"/>
                <w:sz w:val="20"/>
              </w:rPr>
              <w:t>
Ассамблеясын өткізу;
</w:t>
            </w:r>
            <w:r>
              <w:br/>
            </w:r>
            <w:r>
              <w:rPr>
                <w:rFonts w:ascii="Times New Roman"/>
                <w:b w:val="false"/>
                <w:i w:val="false"/>
                <w:color w:val="000000"/>
                <w:sz w:val="20"/>
              </w:rPr>
              <w:t>
Облыстық театрлардың
</w:t>
            </w:r>
            <w:r>
              <w:br/>
            </w:r>
            <w:r>
              <w:rPr>
                <w:rFonts w:ascii="Times New Roman"/>
                <w:b w:val="false"/>
                <w:i w:val="false"/>
                <w:color w:val="000000"/>
                <w:sz w:val="20"/>
              </w:rPr>
              <w:t>
шығармашылық жұмыста-
</w:t>
            </w:r>
            <w:r>
              <w:br/>
            </w:r>
            <w:r>
              <w:rPr>
                <w:rFonts w:ascii="Times New Roman"/>
                <w:b w:val="false"/>
                <w:i w:val="false"/>
                <w:color w:val="000000"/>
                <w:sz w:val="20"/>
              </w:rPr>
              <w:t>
рына консультациялық
</w:t>
            </w:r>
            <w:r>
              <w:br/>
            </w:r>
            <w:r>
              <w:rPr>
                <w:rFonts w:ascii="Times New Roman"/>
                <w:b w:val="false"/>
                <w:i w:val="false"/>
                <w:color w:val="000000"/>
                <w:sz w:val="20"/>
              </w:rPr>
              <w:t>
көмекпен экспорттық
</w:t>
            </w:r>
            <w:r>
              <w:br/>
            </w:r>
            <w:r>
              <w:rPr>
                <w:rFonts w:ascii="Times New Roman"/>
                <w:b w:val="false"/>
                <w:i w:val="false"/>
                <w:color w:val="000000"/>
                <w:sz w:val="20"/>
              </w:rPr>
              <w:t>
комиссияның шығуын
</w:t>
            </w:r>
            <w:r>
              <w:br/>
            </w:r>
            <w:r>
              <w:rPr>
                <w:rFonts w:ascii="Times New Roman"/>
                <w:b w:val="false"/>
                <w:i w:val="false"/>
                <w:color w:val="000000"/>
                <w:sz w:val="20"/>
              </w:rPr>
              <w:t>
ұйымдастыру;
</w:t>
            </w:r>
            <w:r>
              <w:br/>
            </w:r>
            <w:r>
              <w:rPr>
                <w:rFonts w:ascii="Times New Roman"/>
                <w:b w:val="false"/>
                <w:i w:val="false"/>
                <w:color w:val="000000"/>
                <w:sz w:val="20"/>
              </w:rPr>
              <w:t>
Кәсіби өнер ұжымда-
</w:t>
            </w:r>
            <w:r>
              <w:br/>
            </w:r>
            <w:r>
              <w:rPr>
                <w:rFonts w:ascii="Times New Roman"/>
                <w:b w:val="false"/>
                <w:i w:val="false"/>
                <w:color w:val="000000"/>
                <w:sz w:val="20"/>
              </w:rPr>
              <w:t>
рының күшімен
</w:t>
            </w:r>
            <w:r>
              <w:br/>
            </w:r>
            <w:r>
              <w:rPr>
                <w:rFonts w:ascii="Times New Roman"/>
                <w:b w:val="false"/>
                <w:i w:val="false"/>
                <w:color w:val="000000"/>
                <w:sz w:val="20"/>
              </w:rPr>
              <w:t>
Қазақстан өнерінің
</w:t>
            </w:r>
            <w:r>
              <w:br/>
            </w:r>
            <w:r>
              <w:rPr>
                <w:rFonts w:ascii="Times New Roman"/>
                <w:b w:val="false"/>
                <w:i w:val="false"/>
                <w:color w:val="000000"/>
                <w:sz w:val="20"/>
              </w:rPr>
              <w:t>
жетістіктерін шет
</w:t>
            </w:r>
            <w:r>
              <w:br/>
            </w:r>
            <w:r>
              <w:rPr>
                <w:rFonts w:ascii="Times New Roman"/>
                <w:b w:val="false"/>
                <w:i w:val="false"/>
                <w:color w:val="000000"/>
                <w:sz w:val="20"/>
              </w:rPr>
              <w:t>
елдерде көрсету;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Президенттік
</w:t>
            </w:r>
            <w:r>
              <w:br/>
            </w:r>
            <w:r>
              <w:rPr>
                <w:rFonts w:ascii="Times New Roman"/>
                <w:b w:val="false"/>
                <w:i w:val="false"/>
                <w:color w:val="000000"/>
                <w:sz w:val="20"/>
              </w:rPr>
              <w:t>
мәдени орталығында
</w:t>
            </w:r>
            <w:r>
              <w:br/>
            </w:r>
            <w:r>
              <w:rPr>
                <w:rFonts w:ascii="Times New Roman"/>
                <w:b w:val="false"/>
                <w:i w:val="false"/>
                <w:color w:val="000000"/>
                <w:sz w:val="20"/>
              </w:rPr>
              <w:t>
Мемлекеттік Эрмитаж-
</w:t>
            </w:r>
            <w:r>
              <w:br/>
            </w:r>
            <w:r>
              <w:rPr>
                <w:rFonts w:ascii="Times New Roman"/>
                <w:b w:val="false"/>
                <w:i w:val="false"/>
                <w:color w:val="000000"/>
                <w:sz w:val="20"/>
              </w:rPr>
              <w:t>
дан көрме ұйымдасты-
</w:t>
            </w:r>
            <w:r>
              <w:br/>
            </w:r>
            <w:r>
              <w:rPr>
                <w:rFonts w:ascii="Times New Roman"/>
                <w:b w:val="false"/>
                <w:i w:val="false"/>
                <w:color w:val="000000"/>
                <w:sz w:val="20"/>
              </w:rPr>
              <w:t>
ру;
</w:t>
            </w:r>
            <w:r>
              <w:br/>
            </w:r>
            <w:r>
              <w:rPr>
                <w:rFonts w:ascii="Times New Roman"/>
                <w:b w:val="false"/>
                <w:i w:val="false"/>
                <w:color w:val="000000"/>
                <w:sz w:val="20"/>
              </w:rPr>
              <w:t>
"Шекарадағы кездесу-
</w:t>
            </w:r>
            <w:r>
              <w:br/>
            </w:r>
            <w:r>
              <w:rPr>
                <w:rFonts w:ascii="Times New Roman"/>
                <w:b w:val="false"/>
                <w:i w:val="false"/>
                <w:color w:val="000000"/>
                <w:sz w:val="20"/>
              </w:rPr>
              <w:t>
лер" мегажобасы;
</w:t>
            </w:r>
            <w:r>
              <w:br/>
            </w:r>
            <w:r>
              <w:rPr>
                <w:rFonts w:ascii="Times New Roman"/>
                <w:b w:val="false"/>
                <w:i w:val="false"/>
                <w:color w:val="000000"/>
                <w:sz w:val="20"/>
              </w:rPr>
              <w:t>
Дүниежүзілік діндер
</w:t>
            </w:r>
            <w:r>
              <w:br/>
            </w:r>
            <w:r>
              <w:rPr>
                <w:rFonts w:ascii="Times New Roman"/>
                <w:b w:val="false"/>
                <w:i w:val="false"/>
                <w:color w:val="000000"/>
                <w:sz w:val="20"/>
              </w:rPr>
              <w:t>
съезіне арналған
</w:t>
            </w:r>
            <w:r>
              <w:br/>
            </w:r>
            <w:r>
              <w:rPr>
                <w:rFonts w:ascii="Times New Roman"/>
                <w:b w:val="false"/>
                <w:i w:val="false"/>
                <w:color w:val="000000"/>
                <w:sz w:val="20"/>
              </w:rPr>
              <w:t>
мерекелік концерт;
</w:t>
            </w:r>
            <w:r>
              <w:br/>
            </w:r>
            <w:r>
              <w:rPr>
                <w:rFonts w:ascii="Times New Roman"/>
                <w:b w:val="false"/>
                <w:i w:val="false"/>
                <w:color w:val="000000"/>
                <w:sz w:val="20"/>
              </w:rPr>
              <w:t>
Мәдениет пен ұлттық
</w:t>
            </w:r>
            <w:r>
              <w:br/>
            </w:r>
            <w:r>
              <w:rPr>
                <w:rFonts w:ascii="Times New Roman"/>
                <w:b w:val="false"/>
                <w:i w:val="false"/>
                <w:color w:val="000000"/>
                <w:sz w:val="20"/>
              </w:rPr>
              <w:t>
дәстүрлерді дамытуға
</w:t>
            </w:r>
            <w:r>
              <w:br/>
            </w:r>
            <w:r>
              <w:rPr>
                <w:rFonts w:ascii="Times New Roman"/>
                <w:b w:val="false"/>
                <w:i w:val="false"/>
                <w:color w:val="000000"/>
                <w:sz w:val="20"/>
              </w:rPr>
              <w:t>
бағытталған
</w:t>
            </w:r>
            <w:r>
              <w:br/>
            </w:r>
            <w:r>
              <w:rPr>
                <w:rFonts w:ascii="Times New Roman"/>
                <w:b w:val="false"/>
                <w:i w:val="false"/>
                <w:color w:val="000000"/>
                <w:sz w:val="20"/>
              </w:rPr>
              <w:t>
іс-шараларды өткізу.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Өткiзу: 11 конкурстар, 4 мерейтойлық iс-шаралар, 9 фестивальдар, 7 мерекелiк күндер, 14 басқа да iс-шаралар.
</w:t>
      </w:r>
      <w:r>
        <w:br/>
      </w:r>
      <w:r>
        <w:rPr>
          <w:rFonts w:ascii="Times New Roman"/>
          <w:b w:val="false"/>
          <w:i w:val="false"/>
          <w:color w:val="000000"/>
          <w:sz w:val="28"/>
        </w:rPr>
        <w:t>
      Соңғы нәтиже: Халықтың мәдени деңгейiн көтеру, Қазақстан туралы шетел азаматтары бiлiмдерiнiң кеңеюi, өнер және мәдениет қайраткерлерiнiң шығармашылық әлеуетiнiң өсуi.
</w:t>
      </w:r>
      <w:r>
        <w:br/>
      </w:r>
      <w:r>
        <w:rPr>
          <w:rFonts w:ascii="Times New Roman"/>
          <w:b w:val="false"/>
          <w:i w:val="false"/>
          <w:color w:val="000000"/>
          <w:sz w:val="28"/>
        </w:rPr>
        <w:t>
      Қаржылық-экономикалық тиiмдiлiк: бiр iс-шараны жүргiзуге жұмсалатын шығынның орташа құны 24 501 мың теңге.
</w:t>
      </w:r>
      <w:r>
        <w:br/>
      </w:r>
      <w:r>
        <w:rPr>
          <w:rFonts w:ascii="Times New Roman"/>
          <w:b w:val="false"/>
          <w:i w:val="false"/>
          <w:color w:val="000000"/>
          <w:sz w:val="28"/>
        </w:rPr>
        <w:t>
      Уақыттылығы: Қазақстан Республикасы Мәдениет және ақпарат министрiнiң бұйрығымен бекiтiлген жоспарға сәйкес әлеуметтiк-маңызды iс-шаралар өткiзу.
</w:t>
      </w:r>
      <w:r>
        <w:br/>
      </w:r>
      <w:r>
        <w:rPr>
          <w:rFonts w:ascii="Times New Roman"/>
          <w:b w:val="false"/>
          <w:i w:val="false"/>
          <w:color w:val="000000"/>
          <w:sz w:val="28"/>
        </w:rPr>
        <w:t>
      Сапа: Адамдардың рухани қажеттiлiгiн қанағаттандыру. Республикалық және халықаралық деңгейде имидждi арттыру.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72-24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72-24-қосымшамен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"Театр-концерт ұйымдарының жұмысын қамтамасыз ету"
</w:t>
      </w:r>
      <w:r>
        <w:br/>
      </w:r>
      <w:r>
        <w:rPr>
          <w:rFonts w:ascii="Times New Roman"/>
          <w:b w:val="false"/>
          <w:i w:val="false"/>
          <w:color w:val="000000"/>
          <w:sz w:val="28"/>
        </w:rPr>
        <w:t>
деген 012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2632227 мың теңге (екi миллиард алты жүз отыз екi миллион екi жүз жиырма жетi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1996 жылғы 24 желтоқсандағы "Мәдениет туралы" Қазақстан Республикасы Заңының 
</w:t>
      </w:r>
      <w:r>
        <w:rPr>
          <w:rFonts w:ascii="Times New Roman"/>
          <w:b w:val="false"/>
          <w:i w:val="false"/>
          <w:color w:val="000000"/>
          <w:sz w:val="28"/>
        </w:rPr>
        <w:t xml:space="preserve"> 33-бабы </w:t>
      </w:r>
      <w:r>
        <w:rPr>
          <w:rFonts w:ascii="Times New Roman"/>
          <w:b w:val="false"/>
          <w:i w:val="false"/>
          <w:color w:val="000000"/>
          <w:sz w:val="28"/>
        </w:rPr>
        <w:t>
, Қазақстан Республикасы Үкiметiнiң 2004 жылғы 29 қазандағы N 1130 "Қазақстан Республикасы Мәдениет және ақпарат министрлiгiнiң мәселелерi" 
</w:t>
      </w:r>
      <w:r>
        <w:rPr>
          <w:rFonts w:ascii="Times New Roman"/>
          <w:b w:val="false"/>
          <w:i w:val="false"/>
          <w:color w:val="000000"/>
          <w:sz w:val="28"/>
        </w:rPr>
        <w:t xml:space="preserve"> қаулысы </w:t>
      </w:r>
      <w:r>
        <w:rPr>
          <w:rFonts w:ascii="Times New Roman"/>
          <w:b w:val="false"/>
          <w:i w:val="false"/>
          <w:color w:val="000000"/>
          <w:sz w:val="28"/>
        </w:rPr>
        <w:t>
; 2005 жылғы 24 қарашадағы N 1161 "2006-2008 жылдарға арналған мәдениет саласын дамыту бағдарламасын бекiту туралы" Қазақстан Республикасы Үкiметiнiң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халықтың рухани әлеуетi мен мәдени деңгейiн арттыру, қазақстандық орындаушылардың шығармашылық шеберлiгiн және Қазақстан мәдениетi жетiстiгiн дәрiптеу.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 театр-концерт ұйымдарының тұрақты жұмысын ұйымдастыру, өндiрiстiк-шығармашылық үрдiстердi қамтамасыз ету; жаңа спектакль қойылымдары мен концерттiк бағдарламаларды жүзеге асыру; репертуардың жанрлық-тақырыптық мазмұнын толтыру; аумақтардың көрермендерiне қызмет көрсету географиясын кеңейтумен аумақтарға гастрольдiк сапарларды жүзеге асыру; халыққа арналған театр-концерт ұйымдарының қызметi жалпының қол жетуiн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Театр-
</w:t>
            </w:r>
            <w:r>
              <w:br/>
            </w:r>
            <w:r>
              <w:rPr>
                <w:rFonts w:ascii="Times New Roman"/>
                <w:b w:val="false"/>
                <w:i w:val="false"/>
                <w:color w:val="000000"/>
                <w:sz w:val="20"/>
              </w:rPr>
              <w:t>
концерт
</w:t>
            </w:r>
            <w:r>
              <w:br/>
            </w:r>
            <w:r>
              <w:rPr>
                <w:rFonts w:ascii="Times New Roman"/>
                <w:b w:val="false"/>
                <w:i w:val="false"/>
                <w:color w:val="000000"/>
                <w:sz w:val="20"/>
              </w:rPr>
              <w:t>
ұйымда-
</w:t>
            </w:r>
            <w:r>
              <w:br/>
            </w:r>
            <w:r>
              <w:rPr>
                <w:rFonts w:ascii="Times New Roman"/>
                <w:b w:val="false"/>
                <w:i w:val="false"/>
                <w:color w:val="000000"/>
                <w:sz w:val="20"/>
              </w:rPr>
              <w:t>
рының
</w:t>
            </w:r>
            <w:r>
              <w:br/>
            </w:r>
            <w:r>
              <w:rPr>
                <w:rFonts w:ascii="Times New Roman"/>
                <w:b w:val="false"/>
                <w:i w:val="false"/>
                <w:color w:val="000000"/>
                <w:sz w:val="20"/>
              </w:rPr>
              <w:t>
жұмысын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сының азаматтарын -
</w:t>
            </w:r>
            <w:r>
              <w:br/>
            </w:r>
            <w:r>
              <w:rPr>
                <w:rFonts w:ascii="Times New Roman"/>
                <w:b w:val="false"/>
                <w:i w:val="false"/>
                <w:color w:val="000000"/>
                <w:sz w:val="20"/>
              </w:rPr>
              <w:t>
жеткіншек ұрпақтарды
</w:t>
            </w:r>
            <w:r>
              <w:br/>
            </w:r>
            <w:r>
              <w:rPr>
                <w:rFonts w:ascii="Times New Roman"/>
                <w:b w:val="false"/>
                <w:i w:val="false"/>
                <w:color w:val="000000"/>
                <w:sz w:val="20"/>
              </w:rPr>
              <w:t>
эстетикаға және адам-
</w:t>
            </w:r>
            <w:r>
              <w:br/>
            </w:r>
            <w:r>
              <w:rPr>
                <w:rFonts w:ascii="Times New Roman"/>
                <w:b w:val="false"/>
                <w:i w:val="false"/>
                <w:color w:val="000000"/>
                <w:sz w:val="20"/>
              </w:rPr>
              <w:t>
гершілікке тәрбиелеу-
</w:t>
            </w:r>
            <w:r>
              <w:br/>
            </w:r>
            <w:r>
              <w:rPr>
                <w:rFonts w:ascii="Times New Roman"/>
                <w:b w:val="false"/>
                <w:i w:val="false"/>
                <w:color w:val="000000"/>
                <w:sz w:val="20"/>
              </w:rPr>
              <w:t>
ге бағытталған қазақ
</w:t>
            </w:r>
            <w:r>
              <w:br/>
            </w:r>
            <w:r>
              <w:rPr>
                <w:rFonts w:ascii="Times New Roman"/>
                <w:b w:val="false"/>
                <w:i w:val="false"/>
                <w:color w:val="000000"/>
                <w:sz w:val="20"/>
              </w:rPr>
              <w:t>
халық музыкалық-
</w:t>
            </w:r>
            <w:r>
              <w:br/>
            </w:r>
            <w:r>
              <w:rPr>
                <w:rFonts w:ascii="Times New Roman"/>
                <w:b w:val="false"/>
                <w:i w:val="false"/>
                <w:color w:val="000000"/>
                <w:sz w:val="20"/>
              </w:rPr>
              <w:t>
поэтикалық шығармашы-
</w:t>
            </w:r>
            <w:r>
              <w:br/>
            </w:r>
            <w:r>
              <w:rPr>
                <w:rFonts w:ascii="Times New Roman"/>
                <w:b w:val="false"/>
                <w:i w:val="false"/>
                <w:color w:val="000000"/>
                <w:sz w:val="20"/>
              </w:rPr>
              <w:t>
лығын, қазіргі компо-
</w:t>
            </w:r>
            <w:r>
              <w:br/>
            </w:r>
            <w:r>
              <w:rPr>
                <w:rFonts w:ascii="Times New Roman"/>
                <w:b w:val="false"/>
                <w:i w:val="false"/>
                <w:color w:val="000000"/>
                <w:sz w:val="20"/>
              </w:rPr>
              <w:t>
зиторлардың шығарма-
</w:t>
            </w:r>
            <w:r>
              <w:br/>
            </w:r>
            <w:r>
              <w:rPr>
                <w:rFonts w:ascii="Times New Roman"/>
                <w:b w:val="false"/>
                <w:i w:val="false"/>
                <w:color w:val="000000"/>
                <w:sz w:val="20"/>
              </w:rPr>
              <w:t>
ларын, әлемдік мәде-
</w:t>
            </w:r>
            <w:r>
              <w:br/>
            </w:r>
            <w:r>
              <w:rPr>
                <w:rFonts w:ascii="Times New Roman"/>
                <w:b w:val="false"/>
                <w:i w:val="false"/>
                <w:color w:val="000000"/>
                <w:sz w:val="20"/>
              </w:rPr>
              <w:t>
ниеттің озық үлгіле-
</w:t>
            </w:r>
            <w:r>
              <w:br/>
            </w:r>
            <w:r>
              <w:rPr>
                <w:rFonts w:ascii="Times New Roman"/>
                <w:b w:val="false"/>
                <w:i w:val="false"/>
                <w:color w:val="000000"/>
                <w:sz w:val="20"/>
              </w:rPr>
              <w:t>
рін насихаттау жөнін-
</w:t>
            </w:r>
            <w:r>
              <w:br/>
            </w:r>
            <w:r>
              <w:rPr>
                <w:rFonts w:ascii="Times New Roman"/>
                <w:b w:val="false"/>
                <w:i w:val="false"/>
                <w:color w:val="000000"/>
                <w:sz w:val="20"/>
              </w:rPr>
              <w:t>
дегі қызмет түрін
</w:t>
            </w:r>
            <w:r>
              <w:br/>
            </w:r>
            <w:r>
              <w:rPr>
                <w:rFonts w:ascii="Times New Roman"/>
                <w:b w:val="false"/>
                <w:i w:val="false"/>
                <w:color w:val="000000"/>
                <w:sz w:val="20"/>
              </w:rPr>
              <w:t>
орындау.
</w:t>
            </w:r>
            <w:r>
              <w:br/>
            </w:r>
            <w:r>
              <w:rPr>
                <w:rFonts w:ascii="Times New Roman"/>
                <w:b w:val="false"/>
                <w:i w:val="false"/>
                <w:color w:val="000000"/>
                <w:sz w:val="20"/>
              </w:rPr>
              <w:t>
15 республикалық
</w:t>
            </w:r>
            <w:r>
              <w:br/>
            </w:r>
            <w:r>
              <w:rPr>
                <w:rFonts w:ascii="Times New Roman"/>
                <w:b w:val="false"/>
                <w:i w:val="false"/>
                <w:color w:val="000000"/>
                <w:sz w:val="20"/>
              </w:rPr>
              <w:t>
театр-концерт ұйымда-
</w:t>
            </w:r>
            <w:r>
              <w:br/>
            </w:r>
            <w:r>
              <w:rPr>
                <w:rFonts w:ascii="Times New Roman"/>
                <w:b w:val="false"/>
                <w:i w:val="false"/>
                <w:color w:val="000000"/>
                <w:sz w:val="20"/>
              </w:rPr>
              <w:t>
рының ағымдағы транс-
</w:t>
            </w:r>
            <w:r>
              <w:br/>
            </w:r>
            <w:r>
              <w:rPr>
                <w:rFonts w:ascii="Times New Roman"/>
                <w:b w:val="false"/>
                <w:i w:val="false"/>
                <w:color w:val="000000"/>
                <w:sz w:val="20"/>
              </w:rPr>
              <w:t>
ферттерін бөлу жолы-
</w:t>
            </w:r>
            <w:r>
              <w:br/>
            </w:r>
            <w:r>
              <w:rPr>
                <w:rFonts w:ascii="Times New Roman"/>
                <w:b w:val="false"/>
                <w:i w:val="false"/>
                <w:color w:val="000000"/>
                <w:sz w:val="20"/>
              </w:rPr>
              <w:t>
мен оларды мәдени
</w:t>
            </w:r>
            <w:r>
              <w:br/>
            </w:r>
            <w:r>
              <w:rPr>
                <w:rFonts w:ascii="Times New Roman"/>
                <w:b w:val="false"/>
                <w:i w:val="false"/>
                <w:color w:val="000000"/>
                <w:sz w:val="20"/>
              </w:rPr>
              <w:t>
өмір саласына енгізу
</w:t>
            </w:r>
            <w:r>
              <w:br/>
            </w:r>
            <w:r>
              <w:rPr>
                <w:rFonts w:ascii="Times New Roman"/>
                <w:b w:val="false"/>
                <w:i w:val="false"/>
                <w:color w:val="000000"/>
                <w:sz w:val="20"/>
              </w:rPr>
              <w:t>
мақсатында республика
</w:t>
            </w:r>
            <w:r>
              <w:br/>
            </w:r>
            <w:r>
              <w:rPr>
                <w:rFonts w:ascii="Times New Roman"/>
                <w:b w:val="false"/>
                <w:i w:val="false"/>
                <w:color w:val="000000"/>
                <w:sz w:val="20"/>
              </w:rPr>
              <w:t>
халқының барлық топ-
</w:t>
            </w:r>
            <w:r>
              <w:br/>
            </w:r>
            <w:r>
              <w:rPr>
                <w:rFonts w:ascii="Times New Roman"/>
                <w:b w:val="false"/>
                <w:i w:val="false"/>
                <w:color w:val="000000"/>
                <w:sz w:val="20"/>
              </w:rPr>
              <w:t>
тарына арналған
</w:t>
            </w:r>
            <w:r>
              <w:br/>
            </w:r>
            <w:r>
              <w:rPr>
                <w:rFonts w:ascii="Times New Roman"/>
                <w:b w:val="false"/>
                <w:i w:val="false"/>
                <w:color w:val="000000"/>
                <w:sz w:val="20"/>
              </w:rPr>
              <w:t>
театр-концерт шарала-
</w:t>
            </w:r>
            <w:r>
              <w:br/>
            </w:r>
            <w:r>
              <w:rPr>
                <w:rFonts w:ascii="Times New Roman"/>
                <w:b w:val="false"/>
                <w:i w:val="false"/>
                <w:color w:val="000000"/>
                <w:sz w:val="20"/>
              </w:rPr>
              <w:t>
рына қол жетуін қам-
</w:t>
            </w:r>
            <w:r>
              <w:br/>
            </w:r>
            <w:r>
              <w:rPr>
                <w:rFonts w:ascii="Times New Roman"/>
                <w:b w:val="false"/>
                <w:i w:val="false"/>
                <w:color w:val="000000"/>
                <w:sz w:val="20"/>
              </w:rPr>
              <w:t>
тамасыз ету: Абай
</w:t>
            </w:r>
            <w:r>
              <w:br/>
            </w:r>
            <w:r>
              <w:rPr>
                <w:rFonts w:ascii="Times New Roman"/>
                <w:b w:val="false"/>
                <w:i w:val="false"/>
                <w:color w:val="000000"/>
                <w:sz w:val="20"/>
              </w:rPr>
              <w:t>
атындағы қазақ мемле-
</w:t>
            </w:r>
            <w:r>
              <w:br/>
            </w:r>
            <w:r>
              <w:rPr>
                <w:rFonts w:ascii="Times New Roman"/>
                <w:b w:val="false"/>
                <w:i w:val="false"/>
                <w:color w:val="000000"/>
                <w:sz w:val="20"/>
              </w:rPr>
              <w:t>
кеттік академиялық
</w:t>
            </w:r>
            <w:r>
              <w:br/>
            </w:r>
            <w:r>
              <w:rPr>
                <w:rFonts w:ascii="Times New Roman"/>
                <w:b w:val="false"/>
                <w:i w:val="false"/>
                <w:color w:val="000000"/>
                <w:sz w:val="20"/>
              </w:rPr>
              <w:t>
опера және балет
</w:t>
            </w:r>
            <w:r>
              <w:br/>
            </w:r>
            <w:r>
              <w:rPr>
                <w:rFonts w:ascii="Times New Roman"/>
                <w:b w:val="false"/>
                <w:i w:val="false"/>
                <w:color w:val="000000"/>
                <w:sz w:val="20"/>
              </w:rPr>
              <w:t>
театрына, К.Байсеитова атындағы
</w:t>
            </w:r>
            <w:r>
              <w:br/>
            </w:r>
            <w:r>
              <w:rPr>
                <w:rFonts w:ascii="Times New Roman"/>
                <w:b w:val="false"/>
                <w:i w:val="false"/>
                <w:color w:val="000000"/>
                <w:sz w:val="20"/>
              </w:rPr>
              <w:t>
ұлттық опера және
</w:t>
            </w:r>
            <w:r>
              <w:br/>
            </w:r>
            <w:r>
              <w:rPr>
                <w:rFonts w:ascii="Times New Roman"/>
                <w:b w:val="false"/>
                <w:i w:val="false"/>
                <w:color w:val="000000"/>
                <w:sz w:val="20"/>
              </w:rPr>
              <w:t>
балет театрына,
</w:t>
            </w:r>
            <w:r>
              <w:br/>
            </w:r>
            <w:r>
              <w:rPr>
                <w:rFonts w:ascii="Times New Roman"/>
                <w:b w:val="false"/>
                <w:i w:val="false"/>
                <w:color w:val="000000"/>
                <w:sz w:val="20"/>
              </w:rPr>
              <w:t>
М.Әуезов атындағы
</w:t>
            </w:r>
            <w:r>
              <w:br/>
            </w:r>
            <w:r>
              <w:rPr>
                <w:rFonts w:ascii="Times New Roman"/>
                <w:b w:val="false"/>
                <w:i w:val="false"/>
                <w:color w:val="000000"/>
                <w:sz w:val="20"/>
              </w:rPr>
              <w:t>
қазақ мемлекеттік
</w:t>
            </w:r>
            <w:r>
              <w:br/>
            </w:r>
            <w:r>
              <w:rPr>
                <w:rFonts w:ascii="Times New Roman"/>
                <w:b w:val="false"/>
                <w:i w:val="false"/>
                <w:color w:val="000000"/>
                <w:sz w:val="20"/>
              </w:rPr>
              <w:t>
академиялық драма
</w:t>
            </w:r>
            <w:r>
              <w:br/>
            </w:r>
            <w:r>
              <w:rPr>
                <w:rFonts w:ascii="Times New Roman"/>
                <w:b w:val="false"/>
                <w:i w:val="false"/>
                <w:color w:val="000000"/>
                <w:sz w:val="20"/>
              </w:rPr>
              <w:t>
театрына, М.Лермонтов
</w:t>
            </w:r>
            <w:r>
              <w:br/>
            </w:r>
            <w:r>
              <w:rPr>
                <w:rFonts w:ascii="Times New Roman"/>
                <w:b w:val="false"/>
                <w:i w:val="false"/>
                <w:color w:val="000000"/>
                <w:sz w:val="20"/>
              </w:rPr>
              <w:t>
атындағы мемлекеттік
</w:t>
            </w:r>
            <w:r>
              <w:br/>
            </w:r>
            <w:r>
              <w:rPr>
                <w:rFonts w:ascii="Times New Roman"/>
                <w:b w:val="false"/>
                <w:i w:val="false"/>
                <w:color w:val="000000"/>
                <w:sz w:val="20"/>
              </w:rPr>
              <w:t>
академиялық орыс
</w:t>
            </w:r>
            <w:r>
              <w:br/>
            </w:r>
            <w:r>
              <w:rPr>
                <w:rFonts w:ascii="Times New Roman"/>
                <w:b w:val="false"/>
                <w:i w:val="false"/>
                <w:color w:val="000000"/>
                <w:sz w:val="20"/>
              </w:rPr>
              <w:t>
драма театрына,
</w:t>
            </w:r>
            <w:r>
              <w:br/>
            </w:r>
            <w:r>
              <w:rPr>
                <w:rFonts w:ascii="Times New Roman"/>
                <w:b w:val="false"/>
                <w:i w:val="false"/>
                <w:color w:val="000000"/>
                <w:sz w:val="20"/>
              </w:rPr>
              <w:t>
Ғ.Мүсірепов атындағы
</w:t>
            </w:r>
            <w:r>
              <w:br/>
            </w:r>
            <w:r>
              <w:rPr>
                <w:rFonts w:ascii="Times New Roman"/>
                <w:b w:val="false"/>
                <w:i w:val="false"/>
                <w:color w:val="000000"/>
                <w:sz w:val="20"/>
              </w:rPr>
              <w:t>
мемлекеттік балалар
</w:t>
            </w:r>
            <w:r>
              <w:br/>
            </w:r>
            <w:r>
              <w:rPr>
                <w:rFonts w:ascii="Times New Roman"/>
                <w:b w:val="false"/>
                <w:i w:val="false"/>
                <w:color w:val="000000"/>
                <w:sz w:val="20"/>
              </w:rPr>
              <w:t>
мен жасөспірімдерге
</w:t>
            </w:r>
            <w:r>
              <w:br/>
            </w:r>
            <w:r>
              <w:rPr>
                <w:rFonts w:ascii="Times New Roman"/>
                <w:b w:val="false"/>
                <w:i w:val="false"/>
                <w:color w:val="000000"/>
                <w:sz w:val="20"/>
              </w:rPr>
              <w:t>
арналған академиялық
</w:t>
            </w:r>
            <w:r>
              <w:br/>
            </w:r>
            <w:r>
              <w:rPr>
                <w:rFonts w:ascii="Times New Roman"/>
                <w:b w:val="false"/>
                <w:i w:val="false"/>
                <w:color w:val="000000"/>
                <w:sz w:val="20"/>
              </w:rPr>
              <w:t>
қазақ театрына,
</w:t>
            </w:r>
            <w:r>
              <w:br/>
            </w:r>
            <w:r>
              <w:rPr>
                <w:rFonts w:ascii="Times New Roman"/>
                <w:b w:val="false"/>
                <w:i w:val="false"/>
                <w:color w:val="000000"/>
                <w:sz w:val="20"/>
              </w:rPr>
              <w:t>
Н.Сац атындағы
</w:t>
            </w:r>
            <w:r>
              <w:br/>
            </w:r>
            <w:r>
              <w:rPr>
                <w:rFonts w:ascii="Times New Roman"/>
                <w:b w:val="false"/>
                <w:i w:val="false"/>
                <w:color w:val="000000"/>
                <w:sz w:val="20"/>
              </w:rPr>
              <w:t>
мемлекеттік балалар
</w:t>
            </w:r>
            <w:r>
              <w:br/>
            </w:r>
            <w:r>
              <w:rPr>
                <w:rFonts w:ascii="Times New Roman"/>
                <w:b w:val="false"/>
                <w:i w:val="false"/>
                <w:color w:val="000000"/>
                <w:sz w:val="20"/>
              </w:rPr>
              <w:t>
мен жасөспірімдерге
</w:t>
            </w:r>
            <w:r>
              <w:br/>
            </w:r>
            <w:r>
              <w:rPr>
                <w:rFonts w:ascii="Times New Roman"/>
                <w:b w:val="false"/>
                <w:i w:val="false"/>
                <w:color w:val="000000"/>
                <w:sz w:val="20"/>
              </w:rPr>
              <w:t>
арналған академиялық
</w:t>
            </w:r>
            <w:r>
              <w:br/>
            </w:r>
            <w:r>
              <w:rPr>
                <w:rFonts w:ascii="Times New Roman"/>
                <w:b w:val="false"/>
                <w:i w:val="false"/>
                <w:color w:val="000000"/>
                <w:sz w:val="20"/>
              </w:rPr>
              <w:t>
орыс театрына,
</w:t>
            </w:r>
            <w:r>
              <w:br/>
            </w:r>
            <w:r>
              <w:rPr>
                <w:rFonts w:ascii="Times New Roman"/>
                <w:b w:val="false"/>
                <w:i w:val="false"/>
                <w:color w:val="000000"/>
                <w:sz w:val="20"/>
              </w:rPr>
              <w:t>
Мемлекеттік республи-
</w:t>
            </w:r>
            <w:r>
              <w:br/>
            </w:r>
            <w:r>
              <w:rPr>
                <w:rFonts w:ascii="Times New Roman"/>
                <w:b w:val="false"/>
                <w:i w:val="false"/>
                <w:color w:val="000000"/>
                <w:sz w:val="20"/>
              </w:rPr>
              <w:t>
калық музыкалы коме-
</w:t>
            </w:r>
            <w:r>
              <w:br/>
            </w:r>
            <w:r>
              <w:rPr>
                <w:rFonts w:ascii="Times New Roman"/>
                <w:b w:val="false"/>
                <w:i w:val="false"/>
                <w:color w:val="000000"/>
                <w:sz w:val="20"/>
              </w:rPr>
              <w:t>
диялық ұйғыр театры-
</w:t>
            </w:r>
            <w:r>
              <w:br/>
            </w:r>
            <w:r>
              <w:rPr>
                <w:rFonts w:ascii="Times New Roman"/>
                <w:b w:val="false"/>
                <w:i w:val="false"/>
                <w:color w:val="000000"/>
                <w:sz w:val="20"/>
              </w:rPr>
              <w:t>
на, Мемлекеттік рес-
</w:t>
            </w:r>
            <w:r>
              <w:br/>
            </w:r>
            <w:r>
              <w:rPr>
                <w:rFonts w:ascii="Times New Roman"/>
                <w:b w:val="false"/>
                <w:i w:val="false"/>
                <w:color w:val="000000"/>
                <w:sz w:val="20"/>
              </w:rPr>
              <w:t>
публикалық музыкалы
</w:t>
            </w:r>
            <w:r>
              <w:br/>
            </w:r>
            <w:r>
              <w:rPr>
                <w:rFonts w:ascii="Times New Roman"/>
                <w:b w:val="false"/>
                <w:i w:val="false"/>
                <w:color w:val="000000"/>
                <w:sz w:val="20"/>
              </w:rPr>
              <w:t>
комедиялық корей
</w:t>
            </w:r>
            <w:r>
              <w:br/>
            </w:r>
            <w:r>
              <w:rPr>
                <w:rFonts w:ascii="Times New Roman"/>
                <w:b w:val="false"/>
                <w:i w:val="false"/>
                <w:color w:val="000000"/>
                <w:sz w:val="20"/>
              </w:rPr>
              <w:t>
театрына, Республика-
</w:t>
            </w:r>
            <w:r>
              <w:br/>
            </w:r>
            <w:r>
              <w:rPr>
                <w:rFonts w:ascii="Times New Roman"/>
                <w:b w:val="false"/>
                <w:i w:val="false"/>
                <w:color w:val="000000"/>
                <w:sz w:val="20"/>
              </w:rPr>
              <w:t>
лық неміс драма
</w:t>
            </w:r>
            <w:r>
              <w:br/>
            </w:r>
            <w:r>
              <w:rPr>
                <w:rFonts w:ascii="Times New Roman"/>
                <w:b w:val="false"/>
                <w:i w:val="false"/>
                <w:color w:val="000000"/>
                <w:sz w:val="20"/>
              </w:rPr>
              <w:t>
театрына, Жамбыл
</w:t>
            </w:r>
            <w:r>
              <w:br/>
            </w:r>
            <w:r>
              <w:rPr>
                <w:rFonts w:ascii="Times New Roman"/>
                <w:b w:val="false"/>
                <w:i w:val="false"/>
                <w:color w:val="000000"/>
                <w:sz w:val="20"/>
              </w:rPr>
              <w:t>
атындағы қазақ мемле-
</w:t>
            </w:r>
            <w:r>
              <w:br/>
            </w:r>
            <w:r>
              <w:rPr>
                <w:rFonts w:ascii="Times New Roman"/>
                <w:b w:val="false"/>
                <w:i w:val="false"/>
                <w:color w:val="000000"/>
                <w:sz w:val="20"/>
              </w:rPr>
              <w:t>
кеттік филармониясы-
</w:t>
            </w:r>
            <w:r>
              <w:br/>
            </w:r>
            <w:r>
              <w:rPr>
                <w:rFonts w:ascii="Times New Roman"/>
                <w:b w:val="false"/>
                <w:i w:val="false"/>
                <w:color w:val="000000"/>
                <w:sz w:val="20"/>
              </w:rPr>
              <w:t>
на, Құрманғазы атын-
</w:t>
            </w:r>
            <w:r>
              <w:br/>
            </w:r>
            <w:r>
              <w:rPr>
                <w:rFonts w:ascii="Times New Roman"/>
                <w:b w:val="false"/>
                <w:i w:val="false"/>
                <w:color w:val="000000"/>
                <w:sz w:val="20"/>
              </w:rPr>
              <w:t>
дағы қазақ мемлекет-
</w:t>
            </w:r>
            <w:r>
              <w:br/>
            </w:r>
            <w:r>
              <w:rPr>
                <w:rFonts w:ascii="Times New Roman"/>
                <w:b w:val="false"/>
                <w:i w:val="false"/>
                <w:color w:val="000000"/>
                <w:sz w:val="20"/>
              </w:rPr>
              <w:t>
тік халық аспаптар
</w:t>
            </w:r>
            <w:r>
              <w:br/>
            </w:r>
            <w:r>
              <w:rPr>
                <w:rFonts w:ascii="Times New Roman"/>
                <w:b w:val="false"/>
                <w:i w:val="false"/>
                <w:color w:val="000000"/>
                <w:sz w:val="20"/>
              </w:rPr>
              <w:t>
академиялық оркестрі-
</w:t>
            </w:r>
            <w:r>
              <w:br/>
            </w:r>
            <w:r>
              <w:rPr>
                <w:rFonts w:ascii="Times New Roman"/>
                <w:b w:val="false"/>
                <w:i w:val="false"/>
                <w:color w:val="000000"/>
                <w:sz w:val="20"/>
              </w:rPr>
              <w:t>
не,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Мемлекеттік»Салтанат
</w:t>
            </w:r>
            <w:r>
              <w:br/>
            </w:r>
            <w:r>
              <w:rPr>
                <w:rFonts w:ascii="Times New Roman"/>
                <w:b w:val="false"/>
                <w:i w:val="false"/>
                <w:color w:val="000000"/>
                <w:sz w:val="20"/>
              </w:rPr>
              <w:t>
би ансамбліне,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Мемлекеттік
</w:t>
            </w:r>
            <w:r>
              <w:br/>
            </w:r>
            <w:r>
              <w:rPr>
                <w:rFonts w:ascii="Times New Roman"/>
                <w:b w:val="false"/>
                <w:i w:val="false"/>
                <w:color w:val="000000"/>
                <w:sz w:val="20"/>
              </w:rPr>
              <w:t>
академиялық би театрына, Классикалық
</w:t>
            </w:r>
            <w:r>
              <w:br/>
            </w:r>
            <w:r>
              <w:rPr>
                <w:rFonts w:ascii="Times New Roman"/>
                <w:b w:val="false"/>
                <w:i w:val="false"/>
                <w:color w:val="000000"/>
                <w:sz w:val="20"/>
              </w:rPr>
              <w:t>
музыканың»Қазақстан
</w:t>
            </w:r>
            <w:r>
              <w:br/>
            </w:r>
            <w:r>
              <w:rPr>
                <w:rFonts w:ascii="Times New Roman"/>
                <w:b w:val="false"/>
                <w:i w:val="false"/>
                <w:color w:val="000000"/>
                <w:sz w:val="20"/>
              </w:rPr>
              <w:t>
камераты»ансамбліне,
</w:t>
            </w:r>
            <w:r>
              <w:br/>
            </w:r>
            <w:r>
              <w:rPr>
                <w:rFonts w:ascii="Times New Roman"/>
                <w:b w:val="false"/>
                <w:i w:val="false"/>
                <w:color w:val="000000"/>
                <w:sz w:val="20"/>
              </w:rPr>
              <w:t>
Ақ жауын»мемлекеттік
</w:t>
            </w:r>
            <w:r>
              <w:br/>
            </w:r>
            <w:r>
              <w:rPr>
                <w:rFonts w:ascii="Times New Roman"/>
                <w:b w:val="false"/>
                <w:i w:val="false"/>
                <w:color w:val="000000"/>
                <w:sz w:val="20"/>
              </w:rPr>
              <w:t>
камералық оркестріне.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Мәдениет және
</w:t>
            </w:r>
            <w:r>
              <w:br/>
            </w:r>
            <w:r>
              <w:rPr>
                <w:rFonts w:ascii="Times New Roman"/>
                <w:b w:val="false"/>
                <w:i w:val="false"/>
                <w:color w:val="000000"/>
                <w:sz w:val="20"/>
              </w:rPr>
              <w:t>
ақпарат министрлігі-
</w:t>
            </w:r>
            <w:r>
              <w:br/>
            </w:r>
            <w:r>
              <w:rPr>
                <w:rFonts w:ascii="Times New Roman"/>
                <w:b w:val="false"/>
                <w:i w:val="false"/>
                <w:color w:val="000000"/>
                <w:sz w:val="20"/>
              </w:rPr>
              <w:t>
нің бұйрығымен бекі-
</w:t>
            </w:r>
            <w:r>
              <w:br/>
            </w:r>
            <w:r>
              <w:rPr>
                <w:rFonts w:ascii="Times New Roman"/>
                <w:b w:val="false"/>
                <w:i w:val="false"/>
                <w:color w:val="000000"/>
                <w:sz w:val="20"/>
              </w:rPr>
              <w:t>
тілген Тізбеге сәйкес
</w:t>
            </w:r>
            <w:r>
              <w:br/>
            </w:r>
            <w:r>
              <w:rPr>
                <w:rFonts w:ascii="Times New Roman"/>
                <w:b w:val="false"/>
                <w:i w:val="false"/>
                <w:color w:val="000000"/>
                <w:sz w:val="20"/>
              </w:rPr>
              <w:t>
негізгі құралдарды
</w:t>
            </w:r>
            <w:r>
              <w:br/>
            </w:r>
            <w:r>
              <w:rPr>
                <w:rFonts w:ascii="Times New Roman"/>
                <w:b w:val="false"/>
                <w:i w:val="false"/>
                <w:color w:val="000000"/>
                <w:sz w:val="20"/>
              </w:rPr>
              <w:t>
сатып алу күрделі
</w:t>
            </w:r>
            <w:r>
              <w:br/>
            </w:r>
            <w:r>
              <w:rPr>
                <w:rFonts w:ascii="Times New Roman"/>
                <w:b w:val="false"/>
                <w:i w:val="false"/>
                <w:color w:val="000000"/>
                <w:sz w:val="20"/>
              </w:rPr>
              <w:t>
трансферттерін аудару: Абай атындағы қазақ мемлекеттік академия-
</w:t>
            </w:r>
            <w:r>
              <w:br/>
            </w:r>
            <w:r>
              <w:rPr>
                <w:rFonts w:ascii="Times New Roman"/>
                <w:b w:val="false"/>
                <w:i w:val="false"/>
                <w:color w:val="000000"/>
                <w:sz w:val="20"/>
              </w:rPr>
              <w:t>
лық опера және балет
</w:t>
            </w:r>
            <w:r>
              <w:br/>
            </w:r>
            <w:r>
              <w:rPr>
                <w:rFonts w:ascii="Times New Roman"/>
                <w:b w:val="false"/>
                <w:i w:val="false"/>
                <w:color w:val="000000"/>
                <w:sz w:val="20"/>
              </w:rPr>
              <w:t>
театрына,
</w:t>
            </w:r>
            <w:r>
              <w:br/>
            </w:r>
            <w:r>
              <w:rPr>
                <w:rFonts w:ascii="Times New Roman"/>
                <w:b w:val="false"/>
                <w:i w:val="false"/>
                <w:color w:val="000000"/>
                <w:sz w:val="20"/>
              </w:rPr>
              <w:t>
К.Байсеитова атындағы
</w:t>
            </w:r>
            <w:r>
              <w:br/>
            </w:r>
            <w:r>
              <w:rPr>
                <w:rFonts w:ascii="Times New Roman"/>
                <w:b w:val="false"/>
                <w:i w:val="false"/>
                <w:color w:val="000000"/>
                <w:sz w:val="20"/>
              </w:rPr>
              <w:t>
ұлттық опера және
</w:t>
            </w:r>
            <w:r>
              <w:br/>
            </w:r>
            <w:r>
              <w:rPr>
                <w:rFonts w:ascii="Times New Roman"/>
                <w:b w:val="false"/>
                <w:i w:val="false"/>
                <w:color w:val="000000"/>
                <w:sz w:val="20"/>
              </w:rPr>
              <w:t>
балет театрына,
</w:t>
            </w:r>
            <w:r>
              <w:br/>
            </w:r>
            <w:r>
              <w:rPr>
                <w:rFonts w:ascii="Times New Roman"/>
                <w:b w:val="false"/>
                <w:i w:val="false"/>
                <w:color w:val="000000"/>
                <w:sz w:val="20"/>
              </w:rPr>
              <w:t>
М.Әуезов атындағы
</w:t>
            </w:r>
            <w:r>
              <w:br/>
            </w:r>
            <w:r>
              <w:rPr>
                <w:rFonts w:ascii="Times New Roman"/>
                <w:b w:val="false"/>
                <w:i w:val="false"/>
                <w:color w:val="000000"/>
                <w:sz w:val="20"/>
              </w:rPr>
              <w:t>
қазақ мемлекеттік
</w:t>
            </w:r>
            <w:r>
              <w:br/>
            </w:r>
            <w:r>
              <w:rPr>
                <w:rFonts w:ascii="Times New Roman"/>
                <w:b w:val="false"/>
                <w:i w:val="false"/>
                <w:color w:val="000000"/>
                <w:sz w:val="20"/>
              </w:rPr>
              <w:t>
академиялық драма
</w:t>
            </w:r>
            <w:r>
              <w:br/>
            </w:r>
            <w:r>
              <w:rPr>
                <w:rFonts w:ascii="Times New Roman"/>
                <w:b w:val="false"/>
                <w:i w:val="false"/>
                <w:color w:val="000000"/>
                <w:sz w:val="20"/>
              </w:rPr>
              <w:t>
театрына, М.Лермонтов атындағы
</w:t>
            </w:r>
            <w:r>
              <w:br/>
            </w:r>
            <w:r>
              <w:rPr>
                <w:rFonts w:ascii="Times New Roman"/>
                <w:b w:val="false"/>
                <w:i w:val="false"/>
                <w:color w:val="000000"/>
                <w:sz w:val="20"/>
              </w:rPr>
              <w:t>
мемлекеттік академия-
</w:t>
            </w:r>
            <w:r>
              <w:br/>
            </w:r>
            <w:r>
              <w:rPr>
                <w:rFonts w:ascii="Times New Roman"/>
                <w:b w:val="false"/>
                <w:i w:val="false"/>
                <w:color w:val="000000"/>
                <w:sz w:val="20"/>
              </w:rPr>
              <w:t>
лық орыс драма
</w:t>
            </w:r>
            <w:r>
              <w:br/>
            </w:r>
            <w:r>
              <w:rPr>
                <w:rFonts w:ascii="Times New Roman"/>
                <w:b w:val="false"/>
                <w:i w:val="false"/>
                <w:color w:val="000000"/>
                <w:sz w:val="20"/>
              </w:rPr>
              <w:t>
театрына, Ғ.Мүсірепов
</w:t>
            </w:r>
            <w:r>
              <w:br/>
            </w:r>
            <w:r>
              <w:rPr>
                <w:rFonts w:ascii="Times New Roman"/>
                <w:b w:val="false"/>
                <w:i w:val="false"/>
                <w:color w:val="000000"/>
                <w:sz w:val="20"/>
              </w:rPr>
              <w:t>
атындағы мемлекеттік
</w:t>
            </w:r>
            <w:r>
              <w:br/>
            </w:r>
            <w:r>
              <w:rPr>
                <w:rFonts w:ascii="Times New Roman"/>
                <w:b w:val="false"/>
                <w:i w:val="false"/>
                <w:color w:val="000000"/>
                <w:sz w:val="20"/>
              </w:rPr>
              <w:t>
балалар мен жасөспі-
</w:t>
            </w:r>
            <w:r>
              <w:br/>
            </w:r>
            <w:r>
              <w:rPr>
                <w:rFonts w:ascii="Times New Roman"/>
                <w:b w:val="false"/>
                <w:i w:val="false"/>
                <w:color w:val="000000"/>
                <w:sz w:val="20"/>
              </w:rPr>
              <w:t>
рімдерге арналған
</w:t>
            </w:r>
            <w:r>
              <w:br/>
            </w:r>
            <w:r>
              <w:rPr>
                <w:rFonts w:ascii="Times New Roman"/>
                <w:b w:val="false"/>
                <w:i w:val="false"/>
                <w:color w:val="000000"/>
                <w:sz w:val="20"/>
              </w:rPr>
              <w:t>
академиялық қазақ
</w:t>
            </w:r>
            <w:r>
              <w:br/>
            </w:r>
            <w:r>
              <w:rPr>
                <w:rFonts w:ascii="Times New Roman"/>
                <w:b w:val="false"/>
                <w:i w:val="false"/>
                <w:color w:val="000000"/>
                <w:sz w:val="20"/>
              </w:rPr>
              <w:t>
театрына, Н.Сац
</w:t>
            </w:r>
            <w:r>
              <w:br/>
            </w:r>
            <w:r>
              <w:rPr>
                <w:rFonts w:ascii="Times New Roman"/>
                <w:b w:val="false"/>
                <w:i w:val="false"/>
                <w:color w:val="000000"/>
                <w:sz w:val="20"/>
              </w:rPr>
              <w:t>
атындағы мемлекеттік
</w:t>
            </w:r>
            <w:r>
              <w:br/>
            </w:r>
            <w:r>
              <w:rPr>
                <w:rFonts w:ascii="Times New Roman"/>
                <w:b w:val="false"/>
                <w:i w:val="false"/>
                <w:color w:val="000000"/>
                <w:sz w:val="20"/>
              </w:rPr>
              <w:t>
балалар мен жасөспі-
</w:t>
            </w:r>
            <w:r>
              <w:br/>
            </w:r>
            <w:r>
              <w:rPr>
                <w:rFonts w:ascii="Times New Roman"/>
                <w:b w:val="false"/>
                <w:i w:val="false"/>
                <w:color w:val="000000"/>
                <w:sz w:val="20"/>
              </w:rPr>
              <w:t>
рімдерге арналған
</w:t>
            </w:r>
            <w:r>
              <w:br/>
            </w:r>
            <w:r>
              <w:rPr>
                <w:rFonts w:ascii="Times New Roman"/>
                <w:b w:val="false"/>
                <w:i w:val="false"/>
                <w:color w:val="000000"/>
                <w:sz w:val="20"/>
              </w:rPr>
              <w:t>
академиялық орыс
</w:t>
            </w:r>
            <w:r>
              <w:br/>
            </w:r>
            <w:r>
              <w:rPr>
                <w:rFonts w:ascii="Times New Roman"/>
                <w:b w:val="false"/>
                <w:i w:val="false"/>
                <w:color w:val="000000"/>
                <w:sz w:val="20"/>
              </w:rPr>
              <w:t>
театрына, Мемлекет-
</w:t>
            </w:r>
            <w:r>
              <w:br/>
            </w:r>
            <w:r>
              <w:rPr>
                <w:rFonts w:ascii="Times New Roman"/>
                <w:b w:val="false"/>
                <w:i w:val="false"/>
                <w:color w:val="000000"/>
                <w:sz w:val="20"/>
              </w:rPr>
              <w:t>
тік республикалық
</w:t>
            </w:r>
            <w:r>
              <w:br/>
            </w:r>
            <w:r>
              <w:rPr>
                <w:rFonts w:ascii="Times New Roman"/>
                <w:b w:val="false"/>
                <w:i w:val="false"/>
                <w:color w:val="000000"/>
                <w:sz w:val="20"/>
              </w:rPr>
              <w:t>
музыкалы комедиялық
</w:t>
            </w:r>
            <w:r>
              <w:br/>
            </w:r>
            <w:r>
              <w:rPr>
                <w:rFonts w:ascii="Times New Roman"/>
                <w:b w:val="false"/>
                <w:i w:val="false"/>
                <w:color w:val="000000"/>
                <w:sz w:val="20"/>
              </w:rPr>
              <w:t>
ұйғыр театрына,
</w:t>
            </w:r>
            <w:r>
              <w:br/>
            </w:r>
            <w:r>
              <w:rPr>
                <w:rFonts w:ascii="Times New Roman"/>
                <w:b w:val="false"/>
                <w:i w:val="false"/>
                <w:color w:val="000000"/>
                <w:sz w:val="20"/>
              </w:rPr>
              <w:t>
Мемлекеттік республи-
</w:t>
            </w:r>
            <w:r>
              <w:br/>
            </w:r>
            <w:r>
              <w:rPr>
                <w:rFonts w:ascii="Times New Roman"/>
                <w:b w:val="false"/>
                <w:i w:val="false"/>
                <w:color w:val="000000"/>
                <w:sz w:val="20"/>
              </w:rPr>
              <w:t>
калық музыкалы коме-
</w:t>
            </w:r>
            <w:r>
              <w:br/>
            </w:r>
            <w:r>
              <w:rPr>
                <w:rFonts w:ascii="Times New Roman"/>
                <w:b w:val="false"/>
                <w:i w:val="false"/>
                <w:color w:val="000000"/>
                <w:sz w:val="20"/>
              </w:rPr>
              <w:t>
диялық корей театры-
</w:t>
            </w:r>
            <w:r>
              <w:br/>
            </w:r>
            <w:r>
              <w:rPr>
                <w:rFonts w:ascii="Times New Roman"/>
                <w:b w:val="false"/>
                <w:i w:val="false"/>
                <w:color w:val="000000"/>
                <w:sz w:val="20"/>
              </w:rPr>
              <w:t>
на, Республикалық
</w:t>
            </w:r>
            <w:r>
              <w:br/>
            </w:r>
            <w:r>
              <w:rPr>
                <w:rFonts w:ascii="Times New Roman"/>
                <w:b w:val="false"/>
                <w:i w:val="false"/>
                <w:color w:val="000000"/>
                <w:sz w:val="20"/>
              </w:rPr>
              <w:t>
неміс драма театрына,
</w:t>
            </w:r>
            <w:r>
              <w:br/>
            </w:r>
            <w:r>
              <w:rPr>
                <w:rFonts w:ascii="Times New Roman"/>
                <w:b w:val="false"/>
                <w:i w:val="false"/>
                <w:color w:val="000000"/>
                <w:sz w:val="20"/>
              </w:rPr>
              <w:t>
Мемлекеттік қуыршақ
</w:t>
            </w:r>
            <w:r>
              <w:br/>
            </w:r>
            <w:r>
              <w:rPr>
                <w:rFonts w:ascii="Times New Roman"/>
                <w:b w:val="false"/>
                <w:i w:val="false"/>
                <w:color w:val="000000"/>
                <w:sz w:val="20"/>
              </w:rPr>
              <w:t>
театрына, Жамбыл
</w:t>
            </w:r>
            <w:r>
              <w:br/>
            </w:r>
            <w:r>
              <w:rPr>
                <w:rFonts w:ascii="Times New Roman"/>
                <w:b w:val="false"/>
                <w:i w:val="false"/>
                <w:color w:val="000000"/>
                <w:sz w:val="20"/>
              </w:rPr>
              <w:t>
атындағы қазақ мемле-
</w:t>
            </w:r>
            <w:r>
              <w:br/>
            </w:r>
            <w:r>
              <w:rPr>
                <w:rFonts w:ascii="Times New Roman"/>
                <w:b w:val="false"/>
                <w:i w:val="false"/>
                <w:color w:val="000000"/>
                <w:sz w:val="20"/>
              </w:rPr>
              <w:t>
кеттік филармониясы-
</w:t>
            </w:r>
            <w:r>
              <w:br/>
            </w:r>
            <w:r>
              <w:rPr>
                <w:rFonts w:ascii="Times New Roman"/>
                <w:b w:val="false"/>
                <w:i w:val="false"/>
                <w:color w:val="000000"/>
                <w:sz w:val="20"/>
              </w:rPr>
              <w:t>
на, Құрманғазы атын-
</w:t>
            </w:r>
            <w:r>
              <w:br/>
            </w:r>
            <w:r>
              <w:rPr>
                <w:rFonts w:ascii="Times New Roman"/>
                <w:b w:val="false"/>
                <w:i w:val="false"/>
                <w:color w:val="000000"/>
                <w:sz w:val="20"/>
              </w:rPr>
              <w:t>
дағы қазақ мемлекет-
</w:t>
            </w:r>
            <w:r>
              <w:br/>
            </w:r>
            <w:r>
              <w:rPr>
                <w:rFonts w:ascii="Times New Roman"/>
                <w:b w:val="false"/>
                <w:i w:val="false"/>
                <w:color w:val="000000"/>
                <w:sz w:val="20"/>
              </w:rPr>
              <w:t>
тік халық аспаптар
</w:t>
            </w:r>
            <w:r>
              <w:br/>
            </w:r>
            <w:r>
              <w:rPr>
                <w:rFonts w:ascii="Times New Roman"/>
                <w:b w:val="false"/>
                <w:i w:val="false"/>
                <w:color w:val="000000"/>
                <w:sz w:val="20"/>
              </w:rPr>
              <w:t>
академиялық оркестрі-
</w:t>
            </w:r>
            <w:r>
              <w:br/>
            </w:r>
            <w:r>
              <w:rPr>
                <w:rFonts w:ascii="Times New Roman"/>
                <w:b w:val="false"/>
                <w:i w:val="false"/>
                <w:color w:val="000000"/>
                <w:sz w:val="20"/>
              </w:rPr>
              <w:t>
не,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Мемлекеттік»Салтанат
</w:t>
            </w:r>
            <w:r>
              <w:br/>
            </w:r>
            <w:r>
              <w:rPr>
                <w:rFonts w:ascii="Times New Roman"/>
                <w:b w:val="false"/>
                <w:i w:val="false"/>
                <w:color w:val="000000"/>
                <w:sz w:val="20"/>
              </w:rPr>
              <w:t>
би ансамбліне,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Мемлекеттік
</w:t>
            </w:r>
            <w:r>
              <w:br/>
            </w:r>
            <w:r>
              <w:rPr>
                <w:rFonts w:ascii="Times New Roman"/>
                <w:b w:val="false"/>
                <w:i w:val="false"/>
                <w:color w:val="000000"/>
                <w:sz w:val="20"/>
              </w:rPr>
              <w:t>
академиялық би
</w:t>
            </w:r>
            <w:r>
              <w:br/>
            </w:r>
            <w:r>
              <w:rPr>
                <w:rFonts w:ascii="Times New Roman"/>
                <w:b w:val="false"/>
                <w:i w:val="false"/>
                <w:color w:val="000000"/>
                <w:sz w:val="20"/>
              </w:rPr>
              <w:t>
театрына, Классикалық
</w:t>
            </w:r>
            <w:r>
              <w:br/>
            </w:r>
            <w:r>
              <w:rPr>
                <w:rFonts w:ascii="Times New Roman"/>
                <w:b w:val="false"/>
                <w:i w:val="false"/>
                <w:color w:val="000000"/>
                <w:sz w:val="20"/>
              </w:rPr>
              <w:t>
музыканың»Қазақстан
</w:t>
            </w:r>
            <w:r>
              <w:br/>
            </w:r>
            <w:r>
              <w:rPr>
                <w:rFonts w:ascii="Times New Roman"/>
                <w:b w:val="false"/>
                <w:i w:val="false"/>
                <w:color w:val="000000"/>
                <w:sz w:val="20"/>
              </w:rPr>
              <w:t>
камераты»ансамбліне,
</w:t>
            </w:r>
            <w:r>
              <w:br/>
            </w:r>
            <w:r>
              <w:rPr>
                <w:rFonts w:ascii="Times New Roman"/>
                <w:b w:val="false"/>
                <w:i w:val="false"/>
                <w:color w:val="000000"/>
                <w:sz w:val="20"/>
              </w:rPr>
              <w:t>
Ақ жауын»мемлекеттік
</w:t>
            </w:r>
            <w:r>
              <w:br/>
            </w:r>
            <w:r>
              <w:rPr>
                <w:rFonts w:ascii="Times New Roman"/>
                <w:b w:val="false"/>
                <w:i w:val="false"/>
                <w:color w:val="000000"/>
                <w:sz w:val="20"/>
              </w:rPr>
              <w:t>
камералық оркестріне.
</w:t>
            </w:r>
            <w:r>
              <w:br/>
            </w:r>
            <w:r>
              <w:rPr>
                <w:rFonts w:ascii="Times New Roman"/>
                <w:b w:val="false"/>
                <w:i w:val="false"/>
                <w:color w:val="000000"/>
                <w:sz w:val="20"/>
              </w:rPr>
              <w:t>
Ғимараттарды күрделі
</w:t>
            </w:r>
            <w:r>
              <w:br/>
            </w:r>
            <w:r>
              <w:rPr>
                <w:rFonts w:ascii="Times New Roman"/>
                <w:b w:val="false"/>
                <w:i w:val="false"/>
                <w:color w:val="000000"/>
                <w:sz w:val="20"/>
              </w:rPr>
              <w:t>
жөндеуге күрделі
</w:t>
            </w:r>
            <w:r>
              <w:br/>
            </w:r>
            <w:r>
              <w:rPr>
                <w:rFonts w:ascii="Times New Roman"/>
                <w:b w:val="false"/>
                <w:i w:val="false"/>
                <w:color w:val="000000"/>
                <w:sz w:val="20"/>
              </w:rPr>
              <w:t>
трансферттер:
</w:t>
            </w:r>
            <w:r>
              <w:br/>
            </w:r>
            <w:r>
              <w:rPr>
                <w:rFonts w:ascii="Times New Roman"/>
                <w:b w:val="false"/>
                <w:i w:val="false"/>
                <w:color w:val="000000"/>
                <w:sz w:val="20"/>
              </w:rPr>
              <w:t>
Ғ.Мүсірепов атындағы
</w:t>
            </w:r>
            <w:r>
              <w:br/>
            </w:r>
            <w:r>
              <w:rPr>
                <w:rFonts w:ascii="Times New Roman"/>
                <w:b w:val="false"/>
                <w:i w:val="false"/>
                <w:color w:val="000000"/>
                <w:sz w:val="20"/>
              </w:rPr>
              <w:t>
мемлекеттік балалар
</w:t>
            </w:r>
            <w:r>
              <w:br/>
            </w:r>
            <w:r>
              <w:rPr>
                <w:rFonts w:ascii="Times New Roman"/>
                <w:b w:val="false"/>
                <w:i w:val="false"/>
                <w:color w:val="000000"/>
                <w:sz w:val="20"/>
              </w:rPr>
              <w:t>
мен жасөспірімдерге
</w:t>
            </w:r>
            <w:r>
              <w:br/>
            </w:r>
            <w:r>
              <w:rPr>
                <w:rFonts w:ascii="Times New Roman"/>
                <w:b w:val="false"/>
                <w:i w:val="false"/>
                <w:color w:val="000000"/>
                <w:sz w:val="20"/>
              </w:rPr>
              <w:t>
арналған қазақ
</w:t>
            </w:r>
            <w:r>
              <w:br/>
            </w:r>
            <w:r>
              <w:rPr>
                <w:rFonts w:ascii="Times New Roman"/>
                <w:b w:val="false"/>
                <w:i w:val="false"/>
                <w:color w:val="000000"/>
                <w:sz w:val="20"/>
              </w:rPr>
              <w:t>
академиялық театры,
</w:t>
            </w:r>
            <w:r>
              <w:br/>
            </w:r>
            <w:r>
              <w:rPr>
                <w:rFonts w:ascii="Times New Roman"/>
                <w:b w:val="false"/>
                <w:i w:val="false"/>
                <w:color w:val="000000"/>
                <w:sz w:val="20"/>
              </w:rPr>
              <w:t>
М.Әуезов атындағы
</w:t>
            </w:r>
            <w:r>
              <w:br/>
            </w:r>
            <w:r>
              <w:rPr>
                <w:rFonts w:ascii="Times New Roman"/>
                <w:b w:val="false"/>
                <w:i w:val="false"/>
                <w:color w:val="000000"/>
                <w:sz w:val="20"/>
              </w:rPr>
              <w:t>
қазақ мемлекеттік
</w:t>
            </w:r>
            <w:r>
              <w:br/>
            </w:r>
            <w:r>
              <w:rPr>
                <w:rFonts w:ascii="Times New Roman"/>
                <w:b w:val="false"/>
                <w:i w:val="false"/>
                <w:color w:val="000000"/>
                <w:sz w:val="20"/>
              </w:rPr>
              <w:t>
академиялық драма
</w:t>
            </w:r>
            <w:r>
              <w:br/>
            </w:r>
            <w:r>
              <w:rPr>
                <w:rFonts w:ascii="Times New Roman"/>
                <w:b w:val="false"/>
                <w:i w:val="false"/>
                <w:color w:val="000000"/>
                <w:sz w:val="20"/>
              </w:rPr>
              <w:t>
театры, М. Лермонтов
</w:t>
            </w:r>
            <w:r>
              <w:br/>
            </w:r>
            <w:r>
              <w:rPr>
                <w:rFonts w:ascii="Times New Roman"/>
                <w:b w:val="false"/>
                <w:i w:val="false"/>
                <w:color w:val="000000"/>
                <w:sz w:val="20"/>
              </w:rPr>
              <w:t>
атындағы мемлекеттік
</w:t>
            </w:r>
            <w:r>
              <w:br/>
            </w:r>
            <w:r>
              <w:rPr>
                <w:rFonts w:ascii="Times New Roman"/>
                <w:b w:val="false"/>
                <w:i w:val="false"/>
                <w:color w:val="000000"/>
                <w:sz w:val="20"/>
              </w:rPr>
              <w:t>
академиялық орыс
</w:t>
            </w:r>
            <w:r>
              <w:br/>
            </w:r>
            <w:r>
              <w:rPr>
                <w:rFonts w:ascii="Times New Roman"/>
                <w:b w:val="false"/>
                <w:i w:val="false"/>
                <w:color w:val="000000"/>
                <w:sz w:val="20"/>
              </w:rPr>
              <w:t>
драма театры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ақпан-
</w:t>
            </w:r>
            <w:r>
              <w:br/>
            </w:r>
            <w:r>
              <w:rPr>
                <w:rFonts w:ascii="Times New Roman"/>
                <w:b w:val="false"/>
                <w:i w:val="false"/>
                <w:color w:val="000000"/>
                <w:sz w:val="20"/>
              </w:rPr>
              <w:t>
шілде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кем дегенде 1746 спектакльдер, концерттер өткiзу;
</w:t>
      </w:r>
      <w:r>
        <w:br/>
      </w:r>
      <w:r>
        <w:rPr>
          <w:rFonts w:ascii="Times New Roman"/>
          <w:b w:val="false"/>
          <w:i w:val="false"/>
          <w:color w:val="000000"/>
          <w:sz w:val="28"/>
        </w:rPr>
        <w:t>
      республикалық театр-концерт ұйымдарына кем дегенде 44 652 көрерменнiң келуiн қамтамасыз ету;
</w:t>
      </w:r>
      <w:r>
        <w:br/>
      </w:r>
      <w:r>
        <w:rPr>
          <w:rFonts w:ascii="Times New Roman"/>
          <w:b w:val="false"/>
          <w:i w:val="false"/>
          <w:color w:val="000000"/>
          <w:sz w:val="28"/>
        </w:rPr>
        <w:t>
      15 республикалық театр-концерт ұйымдарының негiзгi құралдарын сатып алуға күрделi трансферттер;
</w:t>
      </w:r>
      <w:r>
        <w:br/>
      </w:r>
      <w:r>
        <w:rPr>
          <w:rFonts w:ascii="Times New Roman"/>
          <w:b w:val="false"/>
          <w:i w:val="false"/>
          <w:color w:val="000000"/>
          <w:sz w:val="28"/>
        </w:rPr>
        <w:t>
      Ғ.Мүсiрепов атындағы мемлекеттiк балалар мен жасөспiрiмдерге арналған қазақ академиялық театрының, М.Әуезов атындағы қазақ мемлекеттiк академиялық драма театрының күрделi жөндеуiн аяқтау;
</w:t>
      </w:r>
      <w:r>
        <w:br/>
      </w:r>
      <w:r>
        <w:rPr>
          <w:rFonts w:ascii="Times New Roman"/>
          <w:b w:val="false"/>
          <w:i w:val="false"/>
          <w:color w:val="000000"/>
          <w:sz w:val="28"/>
        </w:rPr>
        <w:t>
      M. Лермонтов атындағы мемлекеттiк академиялық орыс драма театры күрделi жөндеуiнiң 2 кезеңiн жүргiзу;
</w:t>
      </w:r>
      <w:r>
        <w:br/>
      </w:r>
      <w:r>
        <w:rPr>
          <w:rFonts w:ascii="Times New Roman"/>
          <w:b w:val="false"/>
          <w:i w:val="false"/>
          <w:color w:val="000000"/>
          <w:sz w:val="28"/>
        </w:rPr>
        <w:t>
      Келесi бағыттар бойынша негiзгi құралдарды сатып алу: дыбыстық, жарықтық, музыкалық қондырғылар; компьютерлiк техника; костюмдер, сахна киiмдерiн тiгу; автотранспорт, жиhаз, музыкалық аспаптар, техникалық қондырғылар, тұрмыс техникаларын сатып алу.
</w:t>
      </w:r>
      <w:r>
        <w:br/>
      </w:r>
      <w:r>
        <w:rPr>
          <w:rFonts w:ascii="Times New Roman"/>
          <w:b w:val="false"/>
          <w:i w:val="false"/>
          <w:color w:val="000000"/>
          <w:sz w:val="28"/>
        </w:rPr>
        <w:t>
      Соңғы нәтиже: республика халқын мәдени қызмет көрсетумен толық қамту репертуарды жанрлық-тақырыптық жаңа шығармалармен толықтыру, 2 театрдың күрделi жөндеуiн жүргiзудi 100% қамтамасыз ету, 1 театрдың күрделi жөндеуiн 61,2% орындау.
</w:t>
      </w:r>
      <w:r>
        <w:br/>
      </w:r>
      <w:r>
        <w:rPr>
          <w:rFonts w:ascii="Times New Roman"/>
          <w:b w:val="false"/>
          <w:i w:val="false"/>
          <w:color w:val="000000"/>
          <w:sz w:val="28"/>
        </w:rPr>
        <w:t>
      Қаржылық-экономикалық нәтиже: спектакль, концерт, опера өткiзудiң орташа құны - 10 000 мың теңге.
</w:t>
      </w:r>
      <w:r>
        <w:br/>
      </w:r>
      <w:r>
        <w:rPr>
          <w:rFonts w:ascii="Times New Roman"/>
          <w:b w:val="false"/>
          <w:i w:val="false"/>
          <w:color w:val="000000"/>
          <w:sz w:val="28"/>
        </w:rPr>
        <w:t>
      Уақыттылығы: Репертуарлық жоспарға сәйкес жоспарланған театр-концерт iс-шараларын өткiзу, белгiленген кестеге сәйкес материалдық-техникалық жабдықтау және жөндеу жұмыстарын жүргiзу.
</w:t>
      </w:r>
      <w:r>
        <w:br/>
      </w:r>
      <w:r>
        <w:rPr>
          <w:rFonts w:ascii="Times New Roman"/>
          <w:b w:val="false"/>
          <w:i w:val="false"/>
          <w:color w:val="000000"/>
          <w:sz w:val="28"/>
        </w:rPr>
        <w:t>
      Сапа: халықтың мәдени деңгейiн арттыру, драмалық, опералық және балет спектакльдерi қойылымдарын, концерттер сапасын арттыру; гастроль сапарларының бағыттарын кеңейту, өткiзiлетiн спектакльдер мен концерттердiң көркемдiк сапасын арттыру, Қазақстан Республикасы кейбiр аумақтарының халқына театр-концерт ұйымдары қызметiне қол жетуi; көрермендердiң қазiргi талаптарына қойылымды жабдықтаудың толық сәйкестiгi.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72-25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72-25-қосымшамен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"Алматы қаласының бюджетiне 2006 жылы республикалық бюджеттен берiлген мәдениет ұйымдарының жұмыс iстеуiне арналған ағымдағы нысаналы трансферттер"
</w:t>
      </w:r>
      <w:r>
        <w:br/>
      </w:r>
      <w:r>
        <w:rPr>
          <w:rFonts w:ascii="Times New Roman"/>
          <w:b w:val="false"/>
          <w:i w:val="false"/>
          <w:color w:val="000000"/>
          <w:sz w:val="28"/>
        </w:rPr>
        <w:t>
деген 013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96 685 мың теңге (тоқсан алты миллион алты жүз сексен бес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1996 жылғы 24 желтоқсандағы "Мәдениет туралы" Заңының 
</w:t>
      </w:r>
      <w:r>
        <w:rPr>
          <w:rFonts w:ascii="Times New Roman"/>
          <w:b w:val="false"/>
          <w:i w:val="false"/>
          <w:color w:val="000000"/>
          <w:sz w:val="28"/>
        </w:rPr>
        <w:t xml:space="preserve"> 33-бабы </w:t>
      </w:r>
      <w:r>
        <w:rPr>
          <w:rFonts w:ascii="Times New Roman"/>
          <w:b w:val="false"/>
          <w:i w:val="false"/>
          <w:color w:val="000000"/>
          <w:sz w:val="28"/>
        </w:rPr>
        <w:t>
; Қазақстан Республикасы Үкiметiнiң 2003 жылғы 22 қаңтардағы N 81 "Мемлекеттiк мүлiктi мемлекеттiк меншiктiң бiр түрiнен екiншi түрiне беру ережесiн бекiту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Yкiметiнiң 1996 жылғы 25 маусымдағы N 790 "Республикалық мемлекеттiк кәсiпорындардың Тiзбесi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2004 жылғы 29 қазандағы N 1130 "Қазақстан Республикасы Мәдениет және ақпарат министрлiгiнiң мәселелерi"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халықтың рухани және мәдени қажеттілігін қанағаттандыру.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Алматы қаласы әкімдігінің коммуналдық меншігіне берілген мәдениет ұйымдары қызметін үйлестіру және тиімді басқару.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r>
              <w:br/>
            </w:r>
            <w:r>
              <w:rPr>
                <w:rFonts w:ascii="Times New Roman"/>
                <w:b w:val="false"/>
                <w:i w:val="false"/>
                <w:color w:val="000000"/>
                <w:sz w:val="20"/>
              </w:rPr>
              <w:t>
қаласының
</w:t>
            </w:r>
            <w:r>
              <w:br/>
            </w:r>
            <w:r>
              <w:rPr>
                <w:rFonts w:ascii="Times New Roman"/>
                <w:b w:val="false"/>
                <w:i w:val="false"/>
                <w:color w:val="000000"/>
                <w:sz w:val="20"/>
              </w:rPr>
              <w:t>
бюджетіне
</w:t>
            </w:r>
            <w:r>
              <w:br/>
            </w:r>
            <w:r>
              <w:rPr>
                <w:rFonts w:ascii="Times New Roman"/>
                <w:b w:val="false"/>
                <w:i w:val="false"/>
                <w:color w:val="000000"/>
                <w:sz w:val="20"/>
              </w:rPr>
              <w:t>
2006
</w:t>
            </w:r>
            <w:r>
              <w:br/>
            </w:r>
            <w:r>
              <w:rPr>
                <w:rFonts w:ascii="Times New Roman"/>
                <w:b w:val="false"/>
                <w:i w:val="false"/>
                <w:color w:val="000000"/>
                <w:sz w:val="20"/>
              </w:rPr>
              <w:t>
жылы
</w:t>
            </w:r>
            <w:r>
              <w:br/>
            </w: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бюджеттен
</w:t>
            </w:r>
            <w:r>
              <w:br/>
            </w:r>
            <w:r>
              <w:rPr>
                <w:rFonts w:ascii="Times New Roman"/>
                <w:b w:val="false"/>
                <w:i w:val="false"/>
                <w:color w:val="000000"/>
                <w:sz w:val="20"/>
              </w:rPr>
              <w:t>
берілген
</w:t>
            </w:r>
            <w:r>
              <w:br/>
            </w:r>
            <w:r>
              <w:rPr>
                <w:rFonts w:ascii="Times New Roman"/>
                <w:b w:val="false"/>
                <w:i w:val="false"/>
                <w:color w:val="000000"/>
                <w:sz w:val="20"/>
              </w:rPr>
              <w:t>
мәдениет
</w:t>
            </w:r>
            <w:r>
              <w:br/>
            </w:r>
            <w:r>
              <w:rPr>
                <w:rFonts w:ascii="Times New Roman"/>
                <w:b w:val="false"/>
                <w:i w:val="false"/>
                <w:color w:val="000000"/>
                <w:sz w:val="20"/>
              </w:rPr>
              <w:t>
ұйымдары-
</w:t>
            </w:r>
            <w:r>
              <w:br/>
            </w:r>
            <w:r>
              <w:rPr>
                <w:rFonts w:ascii="Times New Roman"/>
                <w:b w:val="false"/>
                <w:i w:val="false"/>
                <w:color w:val="000000"/>
                <w:sz w:val="20"/>
              </w:rPr>
              <w:t>
ның жұмыс
</w:t>
            </w:r>
            <w:r>
              <w:br/>
            </w:r>
            <w:r>
              <w:rPr>
                <w:rFonts w:ascii="Times New Roman"/>
                <w:b w:val="false"/>
                <w:i w:val="false"/>
                <w:color w:val="000000"/>
                <w:sz w:val="20"/>
              </w:rPr>
              <w:t>
істеуіне
</w:t>
            </w:r>
            <w:r>
              <w:br/>
            </w:r>
            <w:r>
              <w:rPr>
                <w:rFonts w:ascii="Times New Roman"/>
                <w:b w:val="false"/>
                <w:i w:val="false"/>
                <w:color w:val="000000"/>
                <w:sz w:val="20"/>
              </w:rPr>
              <w:t>
арналған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мақсатты
</w:t>
            </w:r>
            <w:r>
              <w:br/>
            </w:r>
            <w:r>
              <w:rPr>
                <w:rFonts w:ascii="Times New Roman"/>
                <w:b w:val="false"/>
                <w:i w:val="false"/>
                <w:color w:val="000000"/>
                <w:sz w:val="20"/>
              </w:rPr>
              <w:t>
трансферттерді аудару.
</w:t>
            </w:r>
            <w:r>
              <w:br/>
            </w:r>
            <w:r>
              <w:rPr>
                <w:rFonts w:ascii="Times New Roman"/>
                <w:b w:val="false"/>
                <w:i w:val="false"/>
                <w:color w:val="000000"/>
                <w:sz w:val="20"/>
              </w:rPr>
              <w:t>
</w:t>
            </w:r>
            <w:r>
              <w:br/>
            </w:r>
            <w:r>
              <w:rPr>
                <w:rFonts w:ascii="Times New Roman"/>
                <w:b w:val="false"/>
                <w:i w:val="false"/>
                <w:color w:val="000000"/>
                <w:sz w:val="20"/>
              </w:rPr>
              <w:t>
Алматы қаласы әкімді-
</w:t>
            </w:r>
            <w:r>
              <w:br/>
            </w:r>
            <w:r>
              <w:rPr>
                <w:rFonts w:ascii="Times New Roman"/>
                <w:b w:val="false"/>
                <w:i w:val="false"/>
                <w:color w:val="000000"/>
                <w:sz w:val="20"/>
              </w:rPr>
              <w:t>
гінің коммуналдық
</w:t>
            </w:r>
            <w:r>
              <w:br/>
            </w:r>
            <w:r>
              <w:rPr>
                <w:rFonts w:ascii="Times New Roman"/>
                <w:b w:val="false"/>
                <w:i w:val="false"/>
                <w:color w:val="000000"/>
                <w:sz w:val="20"/>
              </w:rPr>
              <w:t>
меншігіне берілген 5
</w:t>
            </w:r>
            <w:r>
              <w:br/>
            </w:r>
            <w:r>
              <w:rPr>
                <w:rFonts w:ascii="Times New Roman"/>
                <w:b w:val="false"/>
                <w:i w:val="false"/>
                <w:color w:val="000000"/>
                <w:sz w:val="20"/>
              </w:rPr>
              <w:t>
мәдениет ұйымының
</w:t>
            </w:r>
            <w:r>
              <w:br/>
            </w:r>
            <w:r>
              <w:rPr>
                <w:rFonts w:ascii="Times New Roman"/>
                <w:b w:val="false"/>
                <w:i w:val="false"/>
                <w:color w:val="000000"/>
                <w:sz w:val="20"/>
              </w:rPr>
              <w:t>
қызметін қамтамасыз
</w:t>
            </w:r>
            <w:r>
              <w:br/>
            </w:r>
            <w:r>
              <w:rPr>
                <w:rFonts w:ascii="Times New Roman"/>
                <w:b w:val="false"/>
                <w:i w:val="false"/>
                <w:color w:val="000000"/>
                <w:sz w:val="20"/>
              </w:rPr>
              <w:t>
ету:
</w:t>
            </w:r>
            <w:r>
              <w:br/>
            </w:r>
            <w:r>
              <w:rPr>
                <w:rFonts w:ascii="Times New Roman"/>
                <w:b w:val="false"/>
                <w:i w:val="false"/>
                <w:color w:val="000000"/>
                <w:sz w:val="20"/>
              </w:rPr>
              <w:t>
Жастардың рухани және
</w:t>
            </w:r>
            <w:r>
              <w:br/>
            </w:r>
            <w:r>
              <w:rPr>
                <w:rFonts w:ascii="Times New Roman"/>
                <w:b w:val="false"/>
                <w:i w:val="false"/>
                <w:color w:val="000000"/>
                <w:sz w:val="20"/>
              </w:rPr>
              <w:t>
мәдени қажеттілікте-
</w:t>
            </w:r>
            <w:r>
              <w:br/>
            </w:r>
            <w:r>
              <w:rPr>
                <w:rFonts w:ascii="Times New Roman"/>
                <w:b w:val="false"/>
                <w:i w:val="false"/>
                <w:color w:val="000000"/>
                <w:sz w:val="20"/>
              </w:rPr>
              <w:t>
рін өтеуге, жас
</w:t>
            </w:r>
            <w:r>
              <w:br/>
            </w:r>
            <w:r>
              <w:rPr>
                <w:rFonts w:ascii="Times New Roman"/>
                <w:b w:val="false"/>
                <w:i w:val="false"/>
                <w:color w:val="000000"/>
                <w:sz w:val="20"/>
              </w:rPr>
              <w:t>
ұрпақтың әлеуметтік
</w:t>
            </w:r>
            <w:r>
              <w:br/>
            </w:r>
            <w:r>
              <w:rPr>
                <w:rFonts w:ascii="Times New Roman"/>
                <w:b w:val="false"/>
                <w:i w:val="false"/>
                <w:color w:val="000000"/>
                <w:sz w:val="20"/>
              </w:rPr>
              <w:t>
бейімделуі мен маман-
</w:t>
            </w:r>
            <w:r>
              <w:br/>
            </w:r>
            <w:r>
              <w:rPr>
                <w:rFonts w:ascii="Times New Roman"/>
                <w:b w:val="false"/>
                <w:i w:val="false"/>
                <w:color w:val="000000"/>
                <w:sz w:val="20"/>
              </w:rPr>
              <w:t>
дыққа икемделуіне
</w:t>
            </w:r>
            <w:r>
              <w:br/>
            </w:r>
            <w:r>
              <w:rPr>
                <w:rFonts w:ascii="Times New Roman"/>
                <w:b w:val="false"/>
                <w:i w:val="false"/>
                <w:color w:val="000000"/>
                <w:sz w:val="20"/>
              </w:rPr>
              <w:t>
көмек көрсетуге
</w:t>
            </w:r>
            <w:r>
              <w:br/>
            </w:r>
            <w:r>
              <w:rPr>
                <w:rFonts w:ascii="Times New Roman"/>
                <w:b w:val="false"/>
                <w:i w:val="false"/>
                <w:color w:val="000000"/>
                <w:sz w:val="20"/>
              </w:rPr>
              <w:t>
бағытталған
</w:t>
            </w:r>
            <w:r>
              <w:br/>
            </w:r>
            <w:r>
              <w:rPr>
                <w:rFonts w:ascii="Times New Roman"/>
                <w:b w:val="false"/>
                <w:i w:val="false"/>
                <w:color w:val="000000"/>
                <w:sz w:val="20"/>
              </w:rPr>
              <w:t>
мәдени-ағартушылық
</w:t>
            </w:r>
            <w:r>
              <w:br/>
            </w:r>
            <w:r>
              <w:rPr>
                <w:rFonts w:ascii="Times New Roman"/>
                <w:b w:val="false"/>
                <w:i w:val="false"/>
                <w:color w:val="000000"/>
                <w:sz w:val="20"/>
              </w:rPr>
              <w:t>
жұмыстарды жүргізуге
</w:t>
            </w:r>
            <w:r>
              <w:br/>
            </w:r>
            <w:r>
              <w:rPr>
                <w:rFonts w:ascii="Times New Roman"/>
                <w:b w:val="false"/>
                <w:i w:val="false"/>
                <w:color w:val="000000"/>
                <w:sz w:val="20"/>
              </w:rPr>
              <w:t>
Жамбыл атындағы жас-
</w:t>
            </w:r>
            <w:r>
              <w:br/>
            </w:r>
            <w:r>
              <w:rPr>
                <w:rFonts w:ascii="Times New Roman"/>
                <w:b w:val="false"/>
                <w:i w:val="false"/>
                <w:color w:val="000000"/>
                <w:sz w:val="20"/>
              </w:rPr>
              <w:t>
өспірімдер кітапхана-
</w:t>
            </w:r>
            <w:r>
              <w:br/>
            </w:r>
            <w:r>
              <w:rPr>
                <w:rFonts w:ascii="Times New Roman"/>
                <w:b w:val="false"/>
                <w:i w:val="false"/>
                <w:color w:val="000000"/>
                <w:sz w:val="20"/>
              </w:rPr>
              <w:t>
сын;
</w:t>
            </w:r>
            <w:r>
              <w:br/>
            </w:r>
            <w:r>
              <w:rPr>
                <w:rFonts w:ascii="Times New Roman"/>
                <w:b w:val="false"/>
                <w:i w:val="false"/>
                <w:color w:val="000000"/>
                <w:sz w:val="20"/>
              </w:rPr>
              <w:t>
Негізгі құралдар
</w:t>
            </w:r>
            <w:r>
              <w:br/>
            </w:r>
            <w:r>
              <w:rPr>
                <w:rFonts w:ascii="Times New Roman"/>
                <w:b w:val="false"/>
                <w:i w:val="false"/>
                <w:color w:val="000000"/>
                <w:sz w:val="20"/>
              </w:rPr>
              <w:t>
сатып алу;
</w:t>
            </w:r>
            <w:r>
              <w:br/>
            </w:r>
            <w:r>
              <w:rPr>
                <w:rFonts w:ascii="Times New Roman"/>
                <w:b w:val="false"/>
                <w:i w:val="false"/>
                <w:color w:val="000000"/>
                <w:sz w:val="20"/>
              </w:rPr>
              <w:t>
Балалар мен жасөспі-
</w:t>
            </w:r>
            <w:r>
              <w:br/>
            </w:r>
            <w:r>
              <w:rPr>
                <w:rFonts w:ascii="Times New Roman"/>
                <w:b w:val="false"/>
                <w:i w:val="false"/>
                <w:color w:val="000000"/>
                <w:sz w:val="20"/>
              </w:rPr>
              <w:t>
рімдер арасында білім
</w:t>
            </w:r>
            <w:r>
              <w:br/>
            </w:r>
            <w:r>
              <w:rPr>
                <w:rFonts w:ascii="Times New Roman"/>
                <w:b w:val="false"/>
                <w:i w:val="false"/>
                <w:color w:val="000000"/>
                <w:sz w:val="20"/>
              </w:rPr>
              <w:t>
таратуға, балаларға
</w:t>
            </w:r>
            <w:r>
              <w:br/>
            </w:r>
            <w:r>
              <w:rPr>
                <w:rFonts w:ascii="Times New Roman"/>
                <w:b w:val="false"/>
                <w:i w:val="false"/>
                <w:color w:val="000000"/>
                <w:sz w:val="20"/>
              </w:rPr>
              <w:t>
кітапханалық-библиог-
</w:t>
            </w:r>
            <w:r>
              <w:br/>
            </w:r>
            <w:r>
              <w:rPr>
                <w:rFonts w:ascii="Times New Roman"/>
                <w:b w:val="false"/>
                <w:i w:val="false"/>
                <w:color w:val="000000"/>
                <w:sz w:val="20"/>
              </w:rPr>
              <w:t>
рафиялық қызмет көр-
</w:t>
            </w:r>
            <w:r>
              <w:br/>
            </w:r>
            <w:r>
              <w:rPr>
                <w:rFonts w:ascii="Times New Roman"/>
                <w:b w:val="false"/>
                <w:i w:val="false"/>
                <w:color w:val="000000"/>
                <w:sz w:val="20"/>
              </w:rPr>
              <w:t>
сетуге, олардың бойы-
</w:t>
            </w:r>
            <w:r>
              <w:br/>
            </w:r>
            <w:r>
              <w:rPr>
                <w:rFonts w:ascii="Times New Roman"/>
                <w:b w:val="false"/>
                <w:i w:val="false"/>
                <w:color w:val="000000"/>
                <w:sz w:val="20"/>
              </w:rPr>
              <w:t>
на моральдық-этикалық
</w:t>
            </w:r>
            <w:r>
              <w:br/>
            </w:r>
            <w:r>
              <w:rPr>
                <w:rFonts w:ascii="Times New Roman"/>
                <w:b w:val="false"/>
                <w:i w:val="false"/>
                <w:color w:val="000000"/>
                <w:sz w:val="20"/>
              </w:rPr>
              <w:t>
дағдыларды, оқу мәде-
</w:t>
            </w:r>
            <w:r>
              <w:br/>
            </w:r>
            <w:r>
              <w:rPr>
                <w:rFonts w:ascii="Times New Roman"/>
                <w:b w:val="false"/>
                <w:i w:val="false"/>
                <w:color w:val="000000"/>
                <w:sz w:val="20"/>
              </w:rPr>
              <w:t>
ниетін, ұлтжандылық
</w:t>
            </w:r>
            <w:r>
              <w:br/>
            </w:r>
            <w:r>
              <w:rPr>
                <w:rFonts w:ascii="Times New Roman"/>
                <w:b w:val="false"/>
                <w:i w:val="false"/>
                <w:color w:val="000000"/>
                <w:sz w:val="20"/>
              </w:rPr>
              <w:t>
пен ұлтаралық қаты-
</w:t>
            </w:r>
            <w:r>
              <w:br/>
            </w:r>
            <w:r>
              <w:rPr>
                <w:rFonts w:ascii="Times New Roman"/>
                <w:b w:val="false"/>
                <w:i w:val="false"/>
                <w:color w:val="000000"/>
                <w:sz w:val="20"/>
              </w:rPr>
              <w:t>
настар мәдениетін
</w:t>
            </w:r>
            <w:r>
              <w:br/>
            </w:r>
            <w:r>
              <w:rPr>
                <w:rFonts w:ascii="Times New Roman"/>
                <w:b w:val="false"/>
                <w:i w:val="false"/>
                <w:color w:val="000000"/>
                <w:sz w:val="20"/>
              </w:rPr>
              <w:t>
сіңіруге С.Бегалин
</w:t>
            </w:r>
            <w:r>
              <w:br/>
            </w:r>
            <w:r>
              <w:rPr>
                <w:rFonts w:ascii="Times New Roman"/>
                <w:b w:val="false"/>
                <w:i w:val="false"/>
                <w:color w:val="000000"/>
                <w:sz w:val="20"/>
              </w:rPr>
              <w:t>
атындағы балалар
</w:t>
            </w:r>
            <w:r>
              <w:br/>
            </w:r>
            <w:r>
              <w:rPr>
                <w:rFonts w:ascii="Times New Roman"/>
                <w:b w:val="false"/>
                <w:i w:val="false"/>
                <w:color w:val="000000"/>
                <w:sz w:val="20"/>
              </w:rPr>
              <w:t>
кітапханасын;
</w:t>
            </w:r>
            <w:r>
              <w:br/>
            </w:r>
            <w:r>
              <w:rPr>
                <w:rFonts w:ascii="Times New Roman"/>
                <w:b w:val="false"/>
                <w:i w:val="false"/>
                <w:color w:val="000000"/>
                <w:sz w:val="20"/>
              </w:rPr>
              <w:t>
Негізгі құралдар
</w:t>
            </w:r>
            <w:r>
              <w:br/>
            </w:r>
            <w:r>
              <w:rPr>
                <w:rFonts w:ascii="Times New Roman"/>
                <w:b w:val="false"/>
                <w:i w:val="false"/>
                <w:color w:val="000000"/>
                <w:sz w:val="20"/>
              </w:rPr>
              <w:t>
сатып алу;
</w:t>
            </w:r>
            <w:r>
              <w:br/>
            </w:r>
            <w:r>
              <w:rPr>
                <w:rFonts w:ascii="Times New Roman"/>
                <w:b w:val="false"/>
                <w:i w:val="false"/>
                <w:color w:val="000000"/>
                <w:sz w:val="20"/>
              </w:rPr>
              <w:t>
Әдебиеттің біртуар
</w:t>
            </w:r>
            <w:r>
              <w:br/>
            </w:r>
            <w:r>
              <w:rPr>
                <w:rFonts w:ascii="Times New Roman"/>
                <w:b w:val="false"/>
                <w:i w:val="false"/>
                <w:color w:val="000000"/>
                <w:sz w:val="20"/>
              </w:rPr>
              <w:t>
қайраткерлері Сәбит
</w:t>
            </w:r>
            <w:r>
              <w:br/>
            </w:r>
            <w:r>
              <w:rPr>
                <w:rFonts w:ascii="Times New Roman"/>
                <w:b w:val="false"/>
                <w:i w:val="false"/>
                <w:color w:val="000000"/>
                <w:sz w:val="20"/>
              </w:rPr>
              <w:t>
Мұқанов пен Ғабит
</w:t>
            </w:r>
            <w:r>
              <w:br/>
            </w:r>
            <w:r>
              <w:rPr>
                <w:rFonts w:ascii="Times New Roman"/>
                <w:b w:val="false"/>
                <w:i w:val="false"/>
                <w:color w:val="000000"/>
                <w:sz w:val="20"/>
              </w:rPr>
              <w:t>
Мүсіреповтің шығарма-
</w:t>
            </w:r>
            <w:r>
              <w:br/>
            </w:r>
            <w:r>
              <w:rPr>
                <w:rFonts w:ascii="Times New Roman"/>
                <w:b w:val="false"/>
                <w:i w:val="false"/>
                <w:color w:val="000000"/>
                <w:sz w:val="20"/>
              </w:rPr>
              <w:t>
шылық мұрасын анық-
</w:t>
            </w:r>
            <w:r>
              <w:br/>
            </w:r>
            <w:r>
              <w:rPr>
                <w:rFonts w:ascii="Times New Roman"/>
                <w:b w:val="false"/>
                <w:i w:val="false"/>
                <w:color w:val="000000"/>
                <w:sz w:val="20"/>
              </w:rPr>
              <w:t>
тау, сақтау, зерттеу
</w:t>
            </w:r>
            <w:r>
              <w:br/>
            </w:r>
            <w:r>
              <w:rPr>
                <w:rFonts w:ascii="Times New Roman"/>
                <w:b w:val="false"/>
                <w:i w:val="false"/>
                <w:color w:val="000000"/>
                <w:sz w:val="20"/>
              </w:rPr>
              <w:t>
және насихаттауға
</w:t>
            </w:r>
            <w:r>
              <w:br/>
            </w:r>
            <w:r>
              <w:rPr>
                <w:rFonts w:ascii="Times New Roman"/>
                <w:b w:val="false"/>
                <w:i w:val="false"/>
                <w:color w:val="000000"/>
                <w:sz w:val="20"/>
              </w:rPr>
              <w:t>
байланысты шараларды
</w:t>
            </w:r>
            <w:r>
              <w:br/>
            </w:r>
            <w:r>
              <w:rPr>
                <w:rFonts w:ascii="Times New Roman"/>
                <w:b w:val="false"/>
                <w:i w:val="false"/>
                <w:color w:val="000000"/>
                <w:sz w:val="20"/>
              </w:rPr>
              <w:t>
жүзеге асыруға бағыт-
</w:t>
            </w:r>
            <w:r>
              <w:br/>
            </w:r>
            <w:r>
              <w:rPr>
                <w:rFonts w:ascii="Times New Roman"/>
                <w:b w:val="false"/>
                <w:i w:val="false"/>
                <w:color w:val="000000"/>
                <w:sz w:val="20"/>
              </w:rPr>
              <w:t>
талған С.Мұқанов пен
</w:t>
            </w:r>
            <w:r>
              <w:br/>
            </w:r>
            <w:r>
              <w:rPr>
                <w:rFonts w:ascii="Times New Roman"/>
                <w:b w:val="false"/>
                <w:i w:val="false"/>
                <w:color w:val="000000"/>
                <w:sz w:val="20"/>
              </w:rPr>
              <w:t>
Ғ.Мүсіреповтің Әдеби
</w:t>
            </w:r>
            <w:r>
              <w:br/>
            </w:r>
            <w:r>
              <w:rPr>
                <w:rFonts w:ascii="Times New Roman"/>
                <w:b w:val="false"/>
                <w:i w:val="false"/>
                <w:color w:val="000000"/>
                <w:sz w:val="20"/>
              </w:rPr>
              <w:t>
мемориалдық мұражай
</w:t>
            </w:r>
            <w:r>
              <w:br/>
            </w:r>
            <w:r>
              <w:rPr>
                <w:rFonts w:ascii="Times New Roman"/>
                <w:b w:val="false"/>
                <w:i w:val="false"/>
                <w:color w:val="000000"/>
                <w:sz w:val="20"/>
              </w:rPr>
              <w:t>
кешенін;
</w:t>
            </w:r>
            <w:r>
              <w:br/>
            </w:r>
            <w:r>
              <w:rPr>
                <w:rFonts w:ascii="Times New Roman"/>
                <w:b w:val="false"/>
                <w:i w:val="false"/>
                <w:color w:val="000000"/>
                <w:sz w:val="20"/>
              </w:rPr>
              <w:t>
Халықтық саз аспапта-
</w:t>
            </w:r>
            <w:r>
              <w:br/>
            </w:r>
            <w:r>
              <w:rPr>
                <w:rFonts w:ascii="Times New Roman"/>
                <w:b w:val="false"/>
                <w:i w:val="false"/>
                <w:color w:val="000000"/>
                <w:sz w:val="20"/>
              </w:rPr>
              <w:t>
рын зерттеу және
</w:t>
            </w:r>
            <w:r>
              <w:br/>
            </w:r>
            <w:r>
              <w:rPr>
                <w:rFonts w:ascii="Times New Roman"/>
                <w:b w:val="false"/>
                <w:i w:val="false"/>
                <w:color w:val="000000"/>
                <w:sz w:val="20"/>
              </w:rPr>
              <w:t>
насихаттау, анықтау,
</w:t>
            </w:r>
            <w:r>
              <w:br/>
            </w:r>
            <w:r>
              <w:rPr>
                <w:rFonts w:ascii="Times New Roman"/>
                <w:b w:val="false"/>
                <w:i w:val="false"/>
                <w:color w:val="000000"/>
                <w:sz w:val="20"/>
              </w:rPr>
              <w:t>
жинау, комплектілеу,
</w:t>
            </w:r>
            <w:r>
              <w:br/>
            </w:r>
            <w:r>
              <w:rPr>
                <w:rFonts w:ascii="Times New Roman"/>
                <w:b w:val="false"/>
                <w:i w:val="false"/>
                <w:color w:val="000000"/>
                <w:sz w:val="20"/>
              </w:rPr>
              <w:t>
сақтаумен байланысты
</w:t>
            </w:r>
            <w:r>
              <w:br/>
            </w:r>
            <w:r>
              <w:rPr>
                <w:rFonts w:ascii="Times New Roman"/>
                <w:b w:val="false"/>
                <w:i w:val="false"/>
                <w:color w:val="000000"/>
                <w:sz w:val="20"/>
              </w:rPr>
              <w:t>
шараларды жүзеге
</w:t>
            </w:r>
            <w:r>
              <w:br/>
            </w:r>
            <w:r>
              <w:rPr>
                <w:rFonts w:ascii="Times New Roman"/>
                <w:b w:val="false"/>
                <w:i w:val="false"/>
                <w:color w:val="000000"/>
                <w:sz w:val="20"/>
              </w:rPr>
              <w:t>
асыруға Ықылас атын-
</w:t>
            </w:r>
            <w:r>
              <w:br/>
            </w:r>
            <w:r>
              <w:rPr>
                <w:rFonts w:ascii="Times New Roman"/>
                <w:b w:val="false"/>
                <w:i w:val="false"/>
                <w:color w:val="000000"/>
                <w:sz w:val="20"/>
              </w:rPr>
              <w:t>
дағы халық музыкалық
</w:t>
            </w:r>
            <w:r>
              <w:br/>
            </w:r>
            <w:r>
              <w:rPr>
                <w:rFonts w:ascii="Times New Roman"/>
                <w:b w:val="false"/>
                <w:i w:val="false"/>
                <w:color w:val="000000"/>
                <w:sz w:val="20"/>
              </w:rPr>
              <w:t>
аспаптар музейін;
</w:t>
            </w:r>
            <w:r>
              <w:br/>
            </w:r>
            <w:r>
              <w:rPr>
                <w:rFonts w:ascii="Times New Roman"/>
                <w:b w:val="false"/>
                <w:i w:val="false"/>
                <w:color w:val="000000"/>
                <w:sz w:val="20"/>
              </w:rPr>
              <w:t>
Қуыршақ театрына
</w:t>
            </w:r>
            <w:r>
              <w:br/>
            </w:r>
            <w:r>
              <w:rPr>
                <w:rFonts w:ascii="Times New Roman"/>
                <w:b w:val="false"/>
                <w:i w:val="false"/>
                <w:color w:val="000000"/>
                <w:sz w:val="20"/>
              </w:rPr>
              <w:t>
активтер сатып алу
</w:t>
            </w:r>
            <w:r>
              <w:br/>
            </w:r>
            <w:r>
              <w:rPr>
                <w:rFonts w:ascii="Times New Roman"/>
                <w:b w:val="false"/>
                <w:i w:val="false"/>
                <w:color w:val="000000"/>
                <w:sz w:val="20"/>
              </w:rPr>
              <w:t>
және театр өнері
</w:t>
            </w:r>
            <w:r>
              <w:br/>
            </w:r>
            <w:r>
              <w:rPr>
                <w:rFonts w:ascii="Times New Roman"/>
                <w:b w:val="false"/>
                <w:i w:val="false"/>
                <w:color w:val="000000"/>
                <w:sz w:val="20"/>
              </w:rPr>
              <w:t>
саласындағы мемлекет-
</w:t>
            </w:r>
            <w:r>
              <w:br/>
            </w:r>
            <w:r>
              <w:rPr>
                <w:rFonts w:ascii="Times New Roman"/>
                <w:b w:val="false"/>
                <w:i w:val="false"/>
                <w:color w:val="000000"/>
                <w:sz w:val="20"/>
              </w:rPr>
              <w:t>
тік мәдениет саясатын
</w:t>
            </w:r>
            <w:r>
              <w:br/>
            </w:r>
            <w:r>
              <w:rPr>
                <w:rFonts w:ascii="Times New Roman"/>
                <w:b w:val="false"/>
                <w:i w:val="false"/>
                <w:color w:val="000000"/>
                <w:sz w:val="20"/>
              </w:rPr>
              <w:t>
жүзеге асыруға бағыт-
</w:t>
            </w:r>
            <w:r>
              <w:br/>
            </w:r>
            <w:r>
              <w:rPr>
                <w:rFonts w:ascii="Times New Roman"/>
                <w:b w:val="false"/>
                <w:i w:val="false"/>
                <w:color w:val="000000"/>
                <w:sz w:val="20"/>
              </w:rPr>
              <w:t>
талған сахналық
</w:t>
            </w:r>
            <w:r>
              <w:br/>
            </w:r>
            <w:r>
              <w:rPr>
                <w:rFonts w:ascii="Times New Roman"/>
                <w:b w:val="false"/>
                <w:i w:val="false"/>
                <w:color w:val="000000"/>
                <w:sz w:val="20"/>
              </w:rPr>
              <w:t>
іс-шараларды ұйымдас-
</w:t>
            </w:r>
            <w:r>
              <w:br/>
            </w:r>
            <w:r>
              <w:rPr>
                <w:rFonts w:ascii="Times New Roman"/>
                <w:b w:val="false"/>
                <w:i w:val="false"/>
                <w:color w:val="000000"/>
                <w:sz w:val="20"/>
              </w:rPr>
              <w:t>
тыру мен өткізуге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Алматы
</w:t>
            </w:r>
            <w:r>
              <w:br/>
            </w:r>
            <w:r>
              <w:rPr>
                <w:rFonts w:ascii="Times New Roman"/>
                <w:b w:val="false"/>
                <w:i w:val="false"/>
                <w:color w:val="000000"/>
                <w:sz w:val="20"/>
              </w:rPr>
              <w:t>
қаласы
</w:t>
            </w:r>
            <w:r>
              <w:br/>
            </w:r>
            <w:r>
              <w:rPr>
                <w:rFonts w:ascii="Times New Roman"/>
                <w:b w:val="false"/>
                <w:i w:val="false"/>
                <w:color w:val="000000"/>
                <w:sz w:val="20"/>
              </w:rPr>
              <w:t>
әкімі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5 мәдениет ұйымын жергiлiктi бюджетке беру: Жамбыл атындағы жасөспiрiмдер кiтапханасы; С.Бегалин атындағы балалар кiтапханасы; С.Мұқанов пен Ғ.Мүсіреповтiң Әдеби мемориалдық музей кешенi; Ықылас атындағы халық музыкалық аспаптар музейi; Қуыршақ театры.
</w:t>
      </w:r>
      <w:r>
        <w:br/>
      </w:r>
      <w:r>
        <w:rPr>
          <w:rFonts w:ascii="Times New Roman"/>
          <w:b w:val="false"/>
          <w:i w:val="false"/>
          <w:color w:val="000000"/>
          <w:sz w:val="28"/>
        </w:rPr>
        <w:t>
      Жамбыл атындағы жасөспiрiмдер кiтапханасының кiтап қорын толтыру үшiн - 3000 дана кiтап, 2 жинақталым компьютер, ксерокс сатып алу.
</w:t>
      </w:r>
      <w:r>
        <w:br/>
      </w:r>
      <w:r>
        <w:rPr>
          <w:rFonts w:ascii="Times New Roman"/>
          <w:b w:val="false"/>
          <w:i w:val="false"/>
          <w:color w:val="000000"/>
          <w:sz w:val="28"/>
        </w:rPr>
        <w:t>
      С.Бегалин атындағы балалар кiтапханасының кiтап қорын толтыру үшiн - 2000 дана кiтап, ксерокс сатып алу.
</w:t>
      </w:r>
      <w:r>
        <w:br/>
      </w:r>
      <w:r>
        <w:rPr>
          <w:rFonts w:ascii="Times New Roman"/>
          <w:b w:val="false"/>
          <w:i w:val="false"/>
          <w:color w:val="000000"/>
          <w:sz w:val="28"/>
        </w:rPr>
        <w:t>
      Қуыршақ театрына жиhаздар сатып алу.
</w:t>
      </w:r>
      <w:r>
        <w:br/>
      </w:r>
      <w:r>
        <w:rPr>
          <w:rFonts w:ascii="Times New Roman"/>
          <w:b w:val="false"/>
          <w:i w:val="false"/>
          <w:color w:val="000000"/>
          <w:sz w:val="28"/>
        </w:rPr>
        <w:t>
      Соңғы нәтиже: Мемлекеттiк қызмет көрсету деңгейiнiң оны алушыларға жақындауы.
</w:t>
      </w:r>
      <w:r>
        <w:br/>
      </w:r>
      <w:r>
        <w:rPr>
          <w:rFonts w:ascii="Times New Roman"/>
          <w:b w:val="false"/>
          <w:i w:val="false"/>
          <w:color w:val="000000"/>
          <w:sz w:val="28"/>
        </w:rPr>
        <w:t>
      Қаржылық-экономикалық тиiмдiлiгi: Алматы қаласының халқын мәдени қызмет көрсетумен толығымен қамту.
</w:t>
      </w:r>
      <w:r>
        <w:br/>
      </w:r>
      <w:r>
        <w:rPr>
          <w:rFonts w:ascii="Times New Roman"/>
          <w:b w:val="false"/>
          <w:i w:val="false"/>
          <w:color w:val="000000"/>
          <w:sz w:val="28"/>
        </w:rPr>
        <w:t>
      Уақыттылығы: 5 мәдениет ұйымын ағымдағы мақсатты трансферттермен уақтылы қамтамасыз ету.
</w:t>
      </w:r>
      <w:r>
        <w:br/>
      </w:r>
      <w:r>
        <w:rPr>
          <w:rFonts w:ascii="Times New Roman"/>
          <w:b w:val="false"/>
          <w:i w:val="false"/>
          <w:color w:val="000000"/>
          <w:sz w:val="28"/>
        </w:rPr>
        <w:t>
      Сапасы: Мәдениет мекемелерiн басқару әдiстерiн жетiлдiру және мәдениет инфрақұрылымын жергiлiктi деңгейде оңтайландыру.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72-26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72-26-қосымшамен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- 2006.11.30.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470o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"Ақпараттың жалпыға қол жетiмдiлiгiн қамтамасыз ету"
</w:t>
      </w:r>
      <w:r>
        <w:br/>
      </w:r>
      <w:r>
        <w:rPr>
          <w:rFonts w:ascii="Times New Roman"/>
          <w:b w:val="false"/>
          <w:i w:val="false"/>
          <w:color w:val="000000"/>
          <w:sz w:val="28"/>
        </w:rPr>
        <w:t>
деген 014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965531 мың теңге (тоғыз жүз алпыс бес миллион бес жүз отыз бір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1992 жылғы 2 шiлдедегi "Тарихи-мәдени мұраларды қорғау мен пайдалану туралы" Қазақстан Республикасы Заңының 
</w:t>
      </w:r>
      <w:r>
        <w:rPr>
          <w:rFonts w:ascii="Times New Roman"/>
          <w:b w:val="false"/>
          <w:i w:val="false"/>
          <w:color w:val="000000"/>
          <w:sz w:val="28"/>
        </w:rPr>
        <w:t xml:space="preserve"> 4-бабы </w:t>
      </w:r>
      <w:r>
        <w:rPr>
          <w:rFonts w:ascii="Times New Roman"/>
          <w:b w:val="false"/>
          <w:i w:val="false"/>
          <w:color w:val="000000"/>
          <w:sz w:val="28"/>
        </w:rPr>
        <w:t>
, 1996 жылғы 24 желтоқсандағы "Мәдениет туралы" Қазақстан Республикасы Заңының 
</w:t>
      </w:r>
      <w:r>
        <w:rPr>
          <w:rFonts w:ascii="Times New Roman"/>
          <w:b w:val="false"/>
          <w:i w:val="false"/>
          <w:color w:val="000000"/>
          <w:sz w:val="28"/>
        </w:rPr>
        <w:t xml:space="preserve"> 33-бабы </w:t>
      </w:r>
      <w:r>
        <w:rPr>
          <w:rFonts w:ascii="Times New Roman"/>
          <w:b w:val="false"/>
          <w:i w:val="false"/>
          <w:color w:val="000000"/>
          <w:sz w:val="28"/>
        </w:rPr>
        <w:t>
, 2004 жылғы 29 қазандағы N 1130 "Қазақстан Республикасы Мәдениет және ақпарат министрлiгiнiң мәселелерi" Қазақстан Республикасы Үкiметiнiң 
</w:t>
      </w:r>
      <w:r>
        <w:rPr>
          <w:rFonts w:ascii="Times New Roman"/>
          <w:b w:val="false"/>
          <w:i w:val="false"/>
          <w:color w:val="000000"/>
          <w:sz w:val="28"/>
        </w:rPr>
        <w:t xml:space="preserve"> қаулысы </w:t>
      </w:r>
      <w:r>
        <w:rPr>
          <w:rFonts w:ascii="Times New Roman"/>
          <w:b w:val="false"/>
          <w:i w:val="false"/>
          <w:color w:val="000000"/>
          <w:sz w:val="28"/>
        </w:rPr>
        <w:t>
, 2005 жылғы 24 қарашадағы N 1161 "2006-2008 жылдарға арналған мәдениет саласын дамыту Бағдарламасын бекiту туралы" Қазақстан Республикасы Үкiметiнiң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ақпараттық-коммуникативтiк технологиялар басымдықтарын енгiзу арқылы қоғамның интеллектуалдық деңгейiн және дәстүрлi кiтапханалық сервисiн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кiтапхананың жұмысын динамикалық, материалдық-техникалық, технологиялық жағынан дамуына ықпал ету, түрлi әдебиет таратқыштар арқылы сақтау және тұрғындарға жеткiзу, ақпараттық ортаны қалыптастыру және Қазақстанның ақпараттық кеңiстiгiн нығайту.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тың жалпыға
</w:t>
            </w:r>
            <w:r>
              <w:br/>
            </w:r>
            <w:r>
              <w:rPr>
                <w:rFonts w:ascii="Times New Roman"/>
                <w:b w:val="false"/>
                <w:i w:val="false"/>
                <w:color w:val="000000"/>
                <w:sz w:val="20"/>
              </w:rPr>
              <w:t>
қол
</w:t>
            </w:r>
            <w:r>
              <w:br/>
            </w:r>
            <w:r>
              <w:rPr>
                <w:rFonts w:ascii="Times New Roman"/>
                <w:b w:val="false"/>
                <w:i w:val="false"/>
                <w:color w:val="000000"/>
                <w:sz w:val="20"/>
              </w:rPr>
              <w:t>
жетімді-
</w:t>
            </w:r>
            <w:r>
              <w:br/>
            </w:r>
            <w:r>
              <w:rPr>
                <w:rFonts w:ascii="Times New Roman"/>
                <w:b w:val="false"/>
                <w:i w:val="false"/>
                <w:color w:val="000000"/>
                <w:sz w:val="20"/>
              </w:rPr>
              <w:t>
лігін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сының Ұлттық кітап-
</w:t>
            </w:r>
            <w:r>
              <w:br/>
            </w:r>
            <w:r>
              <w:rPr>
                <w:rFonts w:ascii="Times New Roman"/>
                <w:b w:val="false"/>
                <w:i w:val="false"/>
                <w:color w:val="000000"/>
                <w:sz w:val="20"/>
              </w:rPr>
              <w:t>
ханасының қызметкер-
</w:t>
            </w:r>
            <w:r>
              <w:br/>
            </w:r>
            <w:r>
              <w:rPr>
                <w:rFonts w:ascii="Times New Roman"/>
                <w:b w:val="false"/>
                <w:i w:val="false"/>
                <w:color w:val="000000"/>
                <w:sz w:val="20"/>
              </w:rPr>
              <w:t>
лері мен оқырмандар
</w:t>
            </w:r>
            <w:r>
              <w:br/>
            </w:r>
            <w:r>
              <w:rPr>
                <w:rFonts w:ascii="Times New Roman"/>
                <w:b w:val="false"/>
                <w:i w:val="false"/>
                <w:color w:val="000000"/>
                <w:sz w:val="20"/>
              </w:rPr>
              <w:t>
жұмысы үшін тұтынушы-
</w:t>
            </w:r>
            <w:r>
              <w:br/>
            </w:r>
            <w:r>
              <w:rPr>
                <w:rFonts w:ascii="Times New Roman"/>
                <w:b w:val="false"/>
                <w:i w:val="false"/>
                <w:color w:val="000000"/>
                <w:sz w:val="20"/>
              </w:rPr>
              <w:t>
лардың ауқымды ком-
</w:t>
            </w:r>
            <w:r>
              <w:br/>
            </w:r>
            <w:r>
              <w:rPr>
                <w:rFonts w:ascii="Times New Roman"/>
                <w:b w:val="false"/>
                <w:i w:val="false"/>
                <w:color w:val="000000"/>
                <w:sz w:val="20"/>
              </w:rPr>
              <w:t>
пьютерлік ресурстарға
</w:t>
            </w:r>
            <w:r>
              <w:br/>
            </w:r>
            <w:r>
              <w:rPr>
                <w:rFonts w:ascii="Times New Roman"/>
                <w:b w:val="false"/>
                <w:i w:val="false"/>
                <w:color w:val="000000"/>
                <w:sz w:val="20"/>
              </w:rPr>
              <w:t>
қол жетімділігін
</w:t>
            </w:r>
            <w:r>
              <w:br/>
            </w:r>
            <w:r>
              <w:rPr>
                <w:rFonts w:ascii="Times New Roman"/>
                <w:b w:val="false"/>
                <w:i w:val="false"/>
                <w:color w:val="000000"/>
                <w:sz w:val="20"/>
              </w:rPr>
              <w:t>
қамтамасыз ету, олар-
</w:t>
            </w:r>
            <w:r>
              <w:br/>
            </w:r>
            <w:r>
              <w:rPr>
                <w:rFonts w:ascii="Times New Roman"/>
                <w:b w:val="false"/>
                <w:i w:val="false"/>
                <w:color w:val="000000"/>
                <w:sz w:val="20"/>
              </w:rPr>
              <w:t>
ға тиімді жағдайлар
</w:t>
            </w:r>
            <w:r>
              <w:br/>
            </w:r>
            <w:r>
              <w:rPr>
                <w:rFonts w:ascii="Times New Roman"/>
                <w:b w:val="false"/>
                <w:i w:val="false"/>
                <w:color w:val="000000"/>
                <w:sz w:val="20"/>
              </w:rPr>
              <w:t>
жасау, оқырмандарды
</w:t>
            </w:r>
            <w:r>
              <w:br/>
            </w:r>
            <w:r>
              <w:rPr>
                <w:rFonts w:ascii="Times New Roman"/>
                <w:b w:val="false"/>
                <w:i w:val="false"/>
                <w:color w:val="000000"/>
                <w:sz w:val="20"/>
              </w:rPr>
              <w:t>
библиографиялық-
</w:t>
            </w:r>
            <w:r>
              <w:br/>
            </w:r>
            <w:r>
              <w:rPr>
                <w:rFonts w:ascii="Times New Roman"/>
                <w:b w:val="false"/>
                <w:i w:val="false"/>
                <w:color w:val="000000"/>
                <w:sz w:val="20"/>
              </w:rPr>
              <w:t>
анықтамалық, кітап-
</w:t>
            </w:r>
            <w:r>
              <w:br/>
            </w:r>
            <w:r>
              <w:rPr>
                <w:rFonts w:ascii="Times New Roman"/>
                <w:b w:val="false"/>
                <w:i w:val="false"/>
                <w:color w:val="000000"/>
                <w:sz w:val="20"/>
              </w:rPr>
              <w:t>
ханалық, ақпараттар-
</w:t>
            </w:r>
            <w:r>
              <w:br/>
            </w:r>
            <w:r>
              <w:rPr>
                <w:rFonts w:ascii="Times New Roman"/>
                <w:b w:val="false"/>
                <w:i w:val="false"/>
                <w:color w:val="000000"/>
                <w:sz w:val="20"/>
              </w:rPr>
              <w:t>
мен қамтамасыз етуді
</w:t>
            </w:r>
            <w:r>
              <w:br/>
            </w:r>
            <w:r>
              <w:rPr>
                <w:rFonts w:ascii="Times New Roman"/>
                <w:b w:val="false"/>
                <w:i w:val="false"/>
                <w:color w:val="000000"/>
                <w:sz w:val="20"/>
              </w:rPr>
              <w:t>
жүзеге асыру.
</w:t>
            </w:r>
            <w:r>
              <w:br/>
            </w:r>
            <w:r>
              <w:rPr>
                <w:rFonts w:ascii="Times New Roman"/>
                <w:b w:val="false"/>
                <w:i w:val="false"/>
                <w:color w:val="000000"/>
                <w:sz w:val="20"/>
              </w:rPr>
              <w:t>
Негізгі қаражат,
</w:t>
            </w:r>
            <w:r>
              <w:br/>
            </w:r>
            <w:r>
              <w:rPr>
                <w:rFonts w:ascii="Times New Roman"/>
                <w:b w:val="false"/>
                <w:i w:val="false"/>
                <w:color w:val="000000"/>
                <w:sz w:val="20"/>
              </w:rPr>
              <w:t>
материалдық емес ак-
</w:t>
            </w:r>
            <w:r>
              <w:br/>
            </w:r>
            <w:r>
              <w:rPr>
                <w:rFonts w:ascii="Times New Roman"/>
                <w:b w:val="false"/>
                <w:i w:val="false"/>
                <w:color w:val="000000"/>
                <w:sz w:val="20"/>
              </w:rPr>
              <w:t>
тивтер мен техниканы
</w:t>
            </w:r>
            <w:r>
              <w:br/>
            </w:r>
            <w:r>
              <w:rPr>
                <w:rFonts w:ascii="Times New Roman"/>
                <w:b w:val="false"/>
                <w:i w:val="false"/>
                <w:color w:val="000000"/>
                <w:sz w:val="20"/>
              </w:rPr>
              <w:t>
алу.
</w:t>
            </w:r>
            <w:r>
              <w:br/>
            </w:r>
            <w:r>
              <w:rPr>
                <w:rFonts w:ascii="Times New Roman"/>
                <w:b w:val="false"/>
                <w:i w:val="false"/>
                <w:color w:val="000000"/>
                <w:sz w:val="20"/>
              </w:rPr>
              <w:t>
Мемлекеттік сараптама
</w:t>
            </w:r>
            <w:r>
              <w:br/>
            </w:r>
            <w:r>
              <w:rPr>
                <w:rFonts w:ascii="Times New Roman"/>
                <w:b w:val="false"/>
                <w:i w:val="false"/>
                <w:color w:val="000000"/>
                <w:sz w:val="20"/>
              </w:rPr>
              <w:t>
қорытындысы мен
</w:t>
            </w:r>
            <w:r>
              <w:br/>
            </w:r>
            <w:r>
              <w:rPr>
                <w:rFonts w:ascii="Times New Roman"/>
                <w:b w:val="false"/>
                <w:i w:val="false"/>
                <w:color w:val="000000"/>
                <w:sz w:val="20"/>
              </w:rPr>
              <w:t>
жобалық-сметалық
</w:t>
            </w:r>
            <w:r>
              <w:br/>
            </w:r>
            <w:r>
              <w:rPr>
                <w:rFonts w:ascii="Times New Roman"/>
                <w:b w:val="false"/>
                <w:i w:val="false"/>
                <w:color w:val="000000"/>
                <w:sz w:val="20"/>
              </w:rPr>
              <w:t>
құжат негізінде күр-
</w:t>
            </w:r>
            <w:r>
              <w:br/>
            </w:r>
            <w:r>
              <w:rPr>
                <w:rFonts w:ascii="Times New Roman"/>
                <w:b w:val="false"/>
                <w:i w:val="false"/>
                <w:color w:val="000000"/>
                <w:sz w:val="20"/>
              </w:rPr>
              <w:t>
делі жөндеу жүргізу.
</w:t>
            </w:r>
            <w:r>
              <w:br/>
            </w:r>
            <w:r>
              <w:rPr>
                <w:rFonts w:ascii="Times New Roman"/>
                <w:b w:val="false"/>
                <w:i w:val="false"/>
                <w:color w:val="000000"/>
                <w:sz w:val="20"/>
              </w:rPr>
              <w:t>
Қытай Ұлттық кітап-
</w:t>
            </w:r>
            <w:r>
              <w:br/>
            </w:r>
            <w:r>
              <w:rPr>
                <w:rFonts w:ascii="Times New Roman"/>
                <w:b w:val="false"/>
                <w:i w:val="false"/>
                <w:color w:val="000000"/>
                <w:sz w:val="20"/>
              </w:rPr>
              <w:t>
ханасында мәдениет
</w:t>
            </w:r>
            <w:r>
              <w:br/>
            </w:r>
            <w:r>
              <w:rPr>
                <w:rFonts w:ascii="Times New Roman"/>
                <w:b w:val="false"/>
                <w:i w:val="false"/>
                <w:color w:val="000000"/>
                <w:sz w:val="20"/>
              </w:rPr>
              <w:t>
Орталығын құру.
</w:t>
            </w:r>
            <w:r>
              <w:br/>
            </w:r>
            <w:r>
              <w:rPr>
                <w:rFonts w:ascii="Times New Roman"/>
                <w:b w:val="false"/>
                <w:i w:val="false"/>
                <w:color w:val="000000"/>
                <w:sz w:val="20"/>
              </w:rPr>
              <w:t>
Зағиптарға және олар-
</w:t>
            </w:r>
            <w:r>
              <w:br/>
            </w:r>
            <w:r>
              <w:rPr>
                <w:rFonts w:ascii="Times New Roman"/>
                <w:b w:val="false"/>
                <w:i w:val="false"/>
                <w:color w:val="000000"/>
                <w:sz w:val="20"/>
              </w:rPr>
              <w:t>
дың отбасы мүшелері-
</w:t>
            </w:r>
            <w:r>
              <w:br/>
            </w:r>
            <w:r>
              <w:rPr>
                <w:rFonts w:ascii="Times New Roman"/>
                <w:b w:val="false"/>
                <w:i w:val="false"/>
                <w:color w:val="000000"/>
                <w:sz w:val="20"/>
              </w:rPr>
              <w:t>
не, мектептегі нашар
</w:t>
            </w:r>
            <w:r>
              <w:br/>
            </w:r>
            <w:r>
              <w:rPr>
                <w:rFonts w:ascii="Times New Roman"/>
                <w:b w:val="false"/>
                <w:i w:val="false"/>
                <w:color w:val="000000"/>
                <w:sz w:val="20"/>
              </w:rPr>
              <w:t>
көретін оқушыларға
</w:t>
            </w:r>
            <w:r>
              <w:br/>
            </w:r>
            <w:r>
              <w:rPr>
                <w:rFonts w:ascii="Times New Roman"/>
                <w:b w:val="false"/>
                <w:i w:val="false"/>
                <w:color w:val="000000"/>
                <w:sz w:val="20"/>
              </w:rPr>
              <w:t>
қызмет көрсетуді
</w:t>
            </w:r>
            <w:r>
              <w:br/>
            </w:r>
            <w:r>
              <w:rPr>
                <w:rFonts w:ascii="Times New Roman"/>
                <w:b w:val="false"/>
                <w:i w:val="false"/>
                <w:color w:val="000000"/>
                <w:sz w:val="20"/>
              </w:rPr>
              <w:t>
жүзеге асыру, Республикалық кітап-
</w:t>
            </w:r>
            <w:r>
              <w:br/>
            </w:r>
            <w:r>
              <w:rPr>
                <w:rFonts w:ascii="Times New Roman"/>
                <w:b w:val="false"/>
                <w:i w:val="false"/>
                <w:color w:val="000000"/>
                <w:sz w:val="20"/>
              </w:rPr>
              <w:t>
ханада зағип және
</w:t>
            </w:r>
            <w:r>
              <w:br/>
            </w:r>
            <w:r>
              <w:rPr>
                <w:rFonts w:ascii="Times New Roman"/>
                <w:b w:val="false"/>
                <w:i w:val="false"/>
                <w:color w:val="000000"/>
                <w:sz w:val="20"/>
              </w:rPr>
              <w:t>
нашар көретін азамат-
</w:t>
            </w:r>
            <w:r>
              <w:br/>
            </w:r>
            <w:r>
              <w:rPr>
                <w:rFonts w:ascii="Times New Roman"/>
                <w:b w:val="false"/>
                <w:i w:val="false"/>
                <w:color w:val="000000"/>
                <w:sz w:val="20"/>
              </w:rPr>
              <w:t>
тардың жалпы білім
</w:t>
            </w:r>
            <w:r>
              <w:br/>
            </w:r>
            <w:r>
              <w:rPr>
                <w:rFonts w:ascii="Times New Roman"/>
                <w:b w:val="false"/>
                <w:i w:val="false"/>
                <w:color w:val="000000"/>
                <w:sz w:val="20"/>
              </w:rPr>
              <w:t>
беретін, кәсіби
</w:t>
            </w:r>
            <w:r>
              <w:br/>
            </w:r>
            <w:r>
              <w:rPr>
                <w:rFonts w:ascii="Times New Roman"/>
                <w:b w:val="false"/>
                <w:i w:val="false"/>
                <w:color w:val="000000"/>
                <w:sz w:val="20"/>
              </w:rPr>
              <w:t>
және мәдени деңгейін
</w:t>
            </w:r>
            <w:r>
              <w:br/>
            </w:r>
            <w:r>
              <w:rPr>
                <w:rFonts w:ascii="Times New Roman"/>
                <w:b w:val="false"/>
                <w:i w:val="false"/>
                <w:color w:val="000000"/>
                <w:sz w:val="20"/>
              </w:rPr>
              <w:t>
көтеру.
</w:t>
            </w:r>
            <w:r>
              <w:br/>
            </w:r>
            <w:r>
              <w:rPr>
                <w:rFonts w:ascii="Times New Roman"/>
                <w:b w:val="false"/>
                <w:i w:val="false"/>
                <w:color w:val="000000"/>
                <w:sz w:val="20"/>
              </w:rPr>
              <w:t>
Негізгі активтер мен
</w:t>
            </w:r>
            <w:r>
              <w:br/>
            </w:r>
            <w:r>
              <w:rPr>
                <w:rFonts w:ascii="Times New Roman"/>
                <w:b w:val="false"/>
                <w:i w:val="false"/>
                <w:color w:val="000000"/>
                <w:sz w:val="20"/>
              </w:rPr>
              <w:t>
техниканы сатып алу.
</w:t>
            </w:r>
            <w:r>
              <w:br/>
            </w:r>
            <w:r>
              <w:rPr>
                <w:rFonts w:ascii="Times New Roman"/>
                <w:b w:val="false"/>
                <w:i w:val="false"/>
                <w:color w:val="000000"/>
                <w:sz w:val="20"/>
              </w:rPr>
              <w:t>
Астана қаласындағы
</w:t>
            </w:r>
            <w:r>
              <w:br/>
            </w:r>
            <w:r>
              <w:rPr>
                <w:rFonts w:ascii="Times New Roman"/>
                <w:b w:val="false"/>
                <w:i w:val="false"/>
                <w:color w:val="000000"/>
                <w:sz w:val="20"/>
              </w:rPr>
              <w:t>
Ұлттық академиялық
</w:t>
            </w:r>
            <w:r>
              <w:br/>
            </w:r>
            <w:r>
              <w:rPr>
                <w:rFonts w:ascii="Times New Roman"/>
                <w:b w:val="false"/>
                <w:i w:val="false"/>
                <w:color w:val="000000"/>
                <w:sz w:val="20"/>
              </w:rPr>
              <w:t>
кітапхананың қызмет-
</w:t>
            </w:r>
            <w:r>
              <w:br/>
            </w:r>
            <w:r>
              <w:rPr>
                <w:rFonts w:ascii="Times New Roman"/>
                <w:b w:val="false"/>
                <w:i w:val="false"/>
                <w:color w:val="000000"/>
                <w:sz w:val="20"/>
              </w:rPr>
              <w:t>
керлері мен пайдала-
</w:t>
            </w:r>
            <w:r>
              <w:br/>
            </w:r>
            <w:r>
              <w:rPr>
                <w:rFonts w:ascii="Times New Roman"/>
                <w:b w:val="false"/>
                <w:i w:val="false"/>
                <w:color w:val="000000"/>
                <w:sz w:val="20"/>
              </w:rPr>
              <w:t>
нушылары үшін,
</w:t>
            </w:r>
            <w:r>
              <w:br/>
            </w:r>
            <w:r>
              <w:rPr>
                <w:rFonts w:ascii="Times New Roman"/>
                <w:b w:val="false"/>
                <w:i w:val="false"/>
                <w:color w:val="000000"/>
                <w:sz w:val="20"/>
              </w:rPr>
              <w:t>
сондай-ақ зағип және
</w:t>
            </w:r>
            <w:r>
              <w:br/>
            </w:r>
            <w:r>
              <w:rPr>
                <w:rFonts w:ascii="Times New Roman"/>
                <w:b w:val="false"/>
                <w:i w:val="false"/>
                <w:color w:val="000000"/>
                <w:sz w:val="20"/>
              </w:rPr>
              <w:t>
нашар көретін азамат-
</w:t>
            </w:r>
            <w:r>
              <w:br/>
            </w:r>
            <w:r>
              <w:rPr>
                <w:rFonts w:ascii="Times New Roman"/>
                <w:b w:val="false"/>
                <w:i w:val="false"/>
                <w:color w:val="000000"/>
                <w:sz w:val="20"/>
              </w:rPr>
              <w:t>
тарға тиімді жағдай-
</w:t>
            </w:r>
            <w:r>
              <w:br/>
            </w:r>
            <w:r>
              <w:rPr>
                <w:rFonts w:ascii="Times New Roman"/>
                <w:b w:val="false"/>
                <w:i w:val="false"/>
                <w:color w:val="000000"/>
                <w:sz w:val="20"/>
              </w:rPr>
              <w:t>
лар жасау, оқырман-
</w:t>
            </w:r>
            <w:r>
              <w:br/>
            </w:r>
            <w:r>
              <w:rPr>
                <w:rFonts w:ascii="Times New Roman"/>
                <w:b w:val="false"/>
                <w:i w:val="false"/>
                <w:color w:val="000000"/>
                <w:sz w:val="20"/>
              </w:rPr>
              <w:t>
дардың интеллектуал-
</w:t>
            </w:r>
            <w:r>
              <w:br/>
            </w:r>
            <w:r>
              <w:rPr>
                <w:rFonts w:ascii="Times New Roman"/>
                <w:b w:val="false"/>
                <w:i w:val="false"/>
                <w:color w:val="000000"/>
                <w:sz w:val="20"/>
              </w:rPr>
              <w:t>
дық және мәдени,
</w:t>
            </w:r>
            <w:r>
              <w:br/>
            </w:r>
            <w:r>
              <w:rPr>
                <w:rFonts w:ascii="Times New Roman"/>
                <w:b w:val="false"/>
                <w:i w:val="false"/>
                <w:color w:val="000000"/>
                <w:sz w:val="20"/>
              </w:rPr>
              <w:t>
рухани қажеттілігін
</w:t>
            </w:r>
            <w:r>
              <w:br/>
            </w:r>
            <w:r>
              <w:rPr>
                <w:rFonts w:ascii="Times New Roman"/>
                <w:b w:val="false"/>
                <w:i w:val="false"/>
                <w:color w:val="000000"/>
                <w:sz w:val="20"/>
              </w:rPr>
              <w:t>
өтеуге бағытталған
</w:t>
            </w:r>
            <w:r>
              <w:br/>
            </w:r>
            <w:r>
              <w:rPr>
                <w:rFonts w:ascii="Times New Roman"/>
                <w:b w:val="false"/>
                <w:i w:val="false"/>
                <w:color w:val="000000"/>
                <w:sz w:val="20"/>
              </w:rPr>
              <w:t>
қажеттіліктерін арт-
</w:t>
            </w:r>
            <w:r>
              <w:br/>
            </w:r>
            <w:r>
              <w:rPr>
                <w:rFonts w:ascii="Times New Roman"/>
                <w:b w:val="false"/>
                <w:i w:val="false"/>
                <w:color w:val="000000"/>
                <w:sz w:val="20"/>
              </w:rPr>
              <w:t>
тыру, мәдени және
</w:t>
            </w:r>
            <w:r>
              <w:br/>
            </w:r>
            <w:r>
              <w:rPr>
                <w:rFonts w:ascii="Times New Roman"/>
                <w:b w:val="false"/>
                <w:i w:val="false"/>
                <w:color w:val="000000"/>
                <w:sz w:val="20"/>
              </w:rPr>
              <w:t>
ағартушылық қызметін
</w:t>
            </w:r>
            <w:r>
              <w:br/>
            </w:r>
            <w:r>
              <w:rPr>
                <w:rFonts w:ascii="Times New Roman"/>
                <w:b w:val="false"/>
                <w:i w:val="false"/>
                <w:color w:val="000000"/>
                <w:sz w:val="20"/>
              </w:rPr>
              <w:t>
жүзеге асыру.
</w:t>
            </w:r>
            <w:r>
              <w:br/>
            </w:r>
            <w:r>
              <w:rPr>
                <w:rFonts w:ascii="Times New Roman"/>
                <w:b w:val="false"/>
                <w:i w:val="false"/>
                <w:color w:val="000000"/>
                <w:sz w:val="20"/>
              </w:rPr>
              <w:t>
Негізгі активтер мен
</w:t>
            </w:r>
            <w:r>
              <w:br/>
            </w:r>
            <w:r>
              <w:rPr>
                <w:rFonts w:ascii="Times New Roman"/>
                <w:b w:val="false"/>
                <w:i w:val="false"/>
                <w:color w:val="000000"/>
                <w:sz w:val="20"/>
              </w:rPr>
              <w:t>
техниканы 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Ұлттық
</w:t>
            </w:r>
            <w:r>
              <w:br/>
            </w:r>
            <w:r>
              <w:rPr>
                <w:rFonts w:ascii="Times New Roman"/>
                <w:b w:val="false"/>
                <w:i w:val="false"/>
                <w:color w:val="000000"/>
                <w:sz w:val="20"/>
              </w:rPr>
              <w:t>
кітапха-
</w:t>
            </w:r>
            <w:r>
              <w:br/>
            </w:r>
            <w:r>
              <w:rPr>
                <w:rFonts w:ascii="Times New Roman"/>
                <w:b w:val="false"/>
                <w:i w:val="false"/>
                <w:color w:val="000000"/>
                <w:sz w:val="20"/>
              </w:rPr>
              <w:t>
насы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Көзі
</w:t>
            </w:r>
            <w:r>
              <w:br/>
            </w:r>
            <w:r>
              <w:rPr>
                <w:rFonts w:ascii="Times New Roman"/>
                <w:b w:val="false"/>
                <w:i w:val="false"/>
                <w:color w:val="000000"/>
                <w:sz w:val="20"/>
              </w:rPr>
              <w:t>
нашар
</w:t>
            </w:r>
            <w:r>
              <w:br/>
            </w:r>
            <w:r>
              <w:rPr>
                <w:rFonts w:ascii="Times New Roman"/>
                <w:b w:val="false"/>
                <w:i w:val="false"/>
                <w:color w:val="000000"/>
                <w:sz w:val="20"/>
              </w:rPr>
              <w:t>
және
</w:t>
            </w:r>
            <w:r>
              <w:br/>
            </w:r>
            <w:r>
              <w:rPr>
                <w:rFonts w:ascii="Times New Roman"/>
                <w:b w:val="false"/>
                <w:i w:val="false"/>
                <w:color w:val="000000"/>
                <w:sz w:val="20"/>
              </w:rPr>
              <w:t>
көрмей-
</w:t>
            </w:r>
            <w:r>
              <w:br/>
            </w:r>
            <w:r>
              <w:rPr>
                <w:rFonts w:ascii="Times New Roman"/>
                <w:b w:val="false"/>
                <w:i w:val="false"/>
                <w:color w:val="000000"/>
                <w:sz w:val="20"/>
              </w:rPr>
              <w:t>
тіндерге
</w:t>
            </w:r>
            <w:r>
              <w:br/>
            </w:r>
            <w:r>
              <w:rPr>
                <w:rFonts w:ascii="Times New Roman"/>
                <w:b w:val="false"/>
                <w:i w:val="false"/>
                <w:color w:val="000000"/>
                <w:sz w:val="20"/>
              </w:rPr>
              <w:t>
арналған
</w:t>
            </w:r>
            <w:r>
              <w:br/>
            </w: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кітапха-
</w:t>
            </w:r>
            <w:r>
              <w:br/>
            </w:r>
            <w:r>
              <w:rPr>
                <w:rFonts w:ascii="Times New Roman"/>
                <w:b w:val="false"/>
                <w:i w:val="false"/>
                <w:color w:val="000000"/>
                <w:sz w:val="20"/>
              </w:rPr>
              <w:t>
насы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Астана
</w:t>
            </w:r>
            <w:r>
              <w:br/>
            </w:r>
            <w:r>
              <w:rPr>
                <w:rFonts w:ascii="Times New Roman"/>
                <w:b w:val="false"/>
                <w:i w:val="false"/>
                <w:color w:val="000000"/>
                <w:sz w:val="20"/>
              </w:rPr>
              <w:t>
қаласын-
</w:t>
            </w:r>
            <w:r>
              <w:br/>
            </w:r>
            <w:r>
              <w:rPr>
                <w:rFonts w:ascii="Times New Roman"/>
                <w:b w:val="false"/>
                <w:i w:val="false"/>
                <w:color w:val="000000"/>
                <w:sz w:val="20"/>
              </w:rPr>
              <w:t>
дағы
</w:t>
            </w:r>
            <w:r>
              <w:br/>
            </w:r>
            <w:r>
              <w:rPr>
                <w:rFonts w:ascii="Times New Roman"/>
                <w:b w:val="false"/>
                <w:i w:val="false"/>
                <w:color w:val="000000"/>
                <w:sz w:val="20"/>
              </w:rPr>
              <w:t>
Ұлттық
</w:t>
            </w:r>
            <w:r>
              <w:br/>
            </w:r>
            <w:r>
              <w:rPr>
                <w:rFonts w:ascii="Times New Roman"/>
                <w:b w:val="false"/>
                <w:i w:val="false"/>
                <w:color w:val="000000"/>
                <w:sz w:val="20"/>
              </w:rPr>
              <w:t>
академия-
</w:t>
            </w:r>
            <w:r>
              <w:br/>
            </w:r>
            <w:r>
              <w:rPr>
                <w:rFonts w:ascii="Times New Roman"/>
                <w:b w:val="false"/>
                <w:i w:val="false"/>
                <w:color w:val="000000"/>
                <w:sz w:val="20"/>
              </w:rPr>
              <w:t>
лық
</w:t>
            </w:r>
            <w:r>
              <w:br/>
            </w:r>
            <w:r>
              <w:rPr>
                <w:rFonts w:ascii="Times New Roman"/>
                <w:b w:val="false"/>
                <w:i w:val="false"/>
                <w:color w:val="000000"/>
                <w:sz w:val="20"/>
              </w:rPr>
              <w:t>
кітапха-
</w:t>
            </w:r>
            <w:r>
              <w:br/>
            </w:r>
            <w:r>
              <w:rPr>
                <w:rFonts w:ascii="Times New Roman"/>
                <w:b w:val="false"/>
                <w:i w:val="false"/>
                <w:color w:val="000000"/>
                <w:sz w:val="20"/>
              </w:rPr>
              <w:t>
насы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- 3 номинация бойынша деректемелiк ескерткiштердiң тiзiмiн дайындау;
</w:t>
      </w:r>
      <w:r>
        <w:br/>
      </w:r>
      <w:r>
        <w:rPr>
          <w:rFonts w:ascii="Times New Roman"/>
          <w:b w:val="false"/>
          <w:i w:val="false"/>
          <w:color w:val="000000"/>
          <w:sz w:val="28"/>
        </w:rPr>
        <w:t>
      - 3180 беттiк көлемдегi жазба, мұрағат құжаттарын қалпына келтiру және консервациялау;
</w:t>
      </w:r>
      <w:r>
        <w:br/>
      </w:r>
      <w:r>
        <w:rPr>
          <w:rFonts w:ascii="Times New Roman"/>
          <w:b w:val="false"/>
          <w:i w:val="false"/>
          <w:color w:val="000000"/>
          <w:sz w:val="28"/>
        </w:rPr>
        <w:t>
      - 9300 беттiк көлемдегi жазба, мұрағат құжаттарына электронды сандық нөмiрлеу жүргiзу;
</w:t>
      </w:r>
      <w:r>
        <w:br/>
      </w:r>
      <w:r>
        <w:rPr>
          <w:rFonts w:ascii="Times New Roman"/>
          <w:b w:val="false"/>
          <w:i w:val="false"/>
          <w:color w:val="000000"/>
          <w:sz w:val="28"/>
        </w:rPr>
        <w:t>
      - 170 кiтап көрмесiн және 12 тұсаукесер өткiзу;
</w:t>
      </w:r>
      <w:r>
        <w:br/>
      </w:r>
      <w:r>
        <w:rPr>
          <w:rFonts w:ascii="Times New Roman"/>
          <w:b w:val="false"/>
          <w:i w:val="false"/>
          <w:color w:val="000000"/>
          <w:sz w:val="28"/>
        </w:rPr>
        <w:t>
      - 25 түрлi шаралар өткiзу (ақын, жазушылар мен мәдениет басқа да өкiлдерiнiң қатысуымен оқыту конференциялары, дөңгелек үстелдер және шығармашылық кештер);
</w:t>
      </w:r>
      <w:r>
        <w:br/>
      </w:r>
      <w:r>
        <w:rPr>
          <w:rFonts w:ascii="Times New Roman"/>
          <w:b w:val="false"/>
          <w:i w:val="false"/>
          <w:color w:val="000000"/>
          <w:sz w:val="28"/>
        </w:rPr>
        <w:t>
      - халықаралық кiтапханалық ұйымдардың мүшелiгiмен халықаралық кiтапхана ынтымақтастығы бойынша 8 iс-шараға қатысу;
</w:t>
      </w:r>
      <w:r>
        <w:br/>
      </w:r>
      <w:r>
        <w:rPr>
          <w:rFonts w:ascii="Times New Roman"/>
          <w:b w:val="false"/>
          <w:i w:val="false"/>
          <w:color w:val="000000"/>
          <w:sz w:val="28"/>
        </w:rPr>
        <w:t>
      - 40 кiтапханалық, ғылыми және ақпараттық басылымдар әзiрлеу;
</w:t>
      </w:r>
      <w:r>
        <w:br/>
      </w:r>
      <w:r>
        <w:rPr>
          <w:rFonts w:ascii="Times New Roman"/>
          <w:b w:val="false"/>
          <w:i w:val="false"/>
          <w:color w:val="000000"/>
          <w:sz w:val="28"/>
        </w:rPr>
        <w:t>
      - 2 реабилитациялық байқау өткiзу;
</w:t>
      </w:r>
      <w:r>
        <w:br/>
      </w:r>
      <w:r>
        <w:rPr>
          <w:rFonts w:ascii="Times New Roman"/>
          <w:b w:val="false"/>
          <w:i w:val="false"/>
          <w:color w:val="000000"/>
          <w:sz w:val="28"/>
        </w:rPr>
        <w:t>
      - қазақ және орыс тiлдерiндегi әдебиеттердi сөйлету - 400 сағат.
</w:t>
      </w:r>
      <w:r>
        <w:br/>
      </w:r>
      <w:r>
        <w:rPr>
          <w:rFonts w:ascii="Times New Roman"/>
          <w:b w:val="false"/>
          <w:i w:val="false"/>
          <w:color w:val="000000"/>
          <w:sz w:val="28"/>
        </w:rPr>
        <w:t>
      Қазақстан Республикасының Ұлттық кiтапханасына сатып алатындар:
</w:t>
      </w:r>
      <w:r>
        <w:br/>
      </w:r>
      <w:r>
        <w:rPr>
          <w:rFonts w:ascii="Times New Roman"/>
          <w:b w:val="false"/>
          <w:i w:val="false"/>
          <w:color w:val="000000"/>
          <w:sz w:val="28"/>
        </w:rPr>
        <w:t>
      - тұтынушыларға толық ақпараттар жеткiзу мен толықтыру үшiн түрлi бiлiм саласындағы әдебиеттер;
</w:t>
      </w:r>
      <w:r>
        <w:br/>
      </w:r>
      <w:r>
        <w:rPr>
          <w:rFonts w:ascii="Times New Roman"/>
          <w:b w:val="false"/>
          <w:i w:val="false"/>
          <w:color w:val="000000"/>
          <w:sz w:val="28"/>
        </w:rPr>
        <w:t>
      - оқырмандардың жұмыс орындарын жабдықтау үшiн 500 дана орындық, 500 дана стол;
</w:t>
      </w:r>
      <w:r>
        <w:br/>
      </w:r>
      <w:r>
        <w:rPr>
          <w:rFonts w:ascii="Times New Roman"/>
          <w:b w:val="false"/>
          <w:i w:val="false"/>
          <w:color w:val="000000"/>
          <w:sz w:val="28"/>
        </w:rPr>
        <w:t>
      - әдебиеттердi экспонаттау үшiн көрме шкафтары - 20 дана;
</w:t>
      </w:r>
      <w:r>
        <w:br/>
      </w:r>
      <w:r>
        <w:rPr>
          <w:rFonts w:ascii="Times New Roman"/>
          <w:b w:val="false"/>
          <w:i w:val="false"/>
          <w:color w:val="000000"/>
          <w:sz w:val="28"/>
        </w:rPr>
        <w:t>
      - сирек кездесетiн басылымдарды сақтау үшiн сейфтер - 5 дана;
</w:t>
      </w:r>
      <w:r>
        <w:br/>
      </w:r>
      <w:r>
        <w:rPr>
          <w:rFonts w:ascii="Times New Roman"/>
          <w:b w:val="false"/>
          <w:i w:val="false"/>
          <w:color w:val="000000"/>
          <w:sz w:val="28"/>
        </w:rPr>
        <w:t>
      - комфортабельды жұмыс орнын құру үшiн кеңсе жиһаздары - 9 комплект;
</w:t>
      </w:r>
      <w:r>
        <w:br/>
      </w:r>
      <w:r>
        <w:rPr>
          <w:rFonts w:ascii="Times New Roman"/>
          <w:b w:val="false"/>
          <w:i w:val="false"/>
          <w:color w:val="000000"/>
          <w:sz w:val="28"/>
        </w:rPr>
        <w:t>
      - температура және ылғалдылығын реттейтiн кондиционер - 3 дана;
</w:t>
      </w:r>
      <w:r>
        <w:br/>
      </w:r>
      <w:r>
        <w:rPr>
          <w:rFonts w:ascii="Times New Roman"/>
          <w:b w:val="false"/>
          <w:i w:val="false"/>
          <w:color w:val="000000"/>
          <w:sz w:val="28"/>
        </w:rPr>
        <w:t>
      - компьютер - 21 комплект, сканер - 17 дана, принтер - 9 дана, жүйелi қондырғыларды техникамен жабдықтау үшiн қажеттi бөлiмшелер - 2 дана;
</w:t>
      </w:r>
      <w:r>
        <w:br/>
      </w:r>
      <w:r>
        <w:rPr>
          <w:rFonts w:ascii="Times New Roman"/>
          <w:b w:val="false"/>
          <w:i w:val="false"/>
          <w:color w:val="000000"/>
          <w:sz w:val="28"/>
        </w:rPr>
        <w:t>
      - басылымдық қызметке арналған қондырғылар (резак, термобиндер) - 2 дана;
</w:t>
      </w:r>
      <w:r>
        <w:br/>
      </w:r>
      <w:r>
        <w:rPr>
          <w:rFonts w:ascii="Times New Roman"/>
          <w:b w:val="false"/>
          <w:i w:val="false"/>
          <w:color w:val="000000"/>
          <w:sz w:val="28"/>
        </w:rPr>
        <w:t>
      - құжаттарды ғылыми консервациялау үшiн қажеттi қондырғылар.
</w:t>
      </w:r>
      <w:r>
        <w:br/>
      </w:r>
      <w:r>
        <w:rPr>
          <w:rFonts w:ascii="Times New Roman"/>
          <w:b w:val="false"/>
          <w:i w:val="false"/>
          <w:color w:val="000000"/>
          <w:sz w:val="28"/>
        </w:rPr>
        <w:t>
      Көздерi нашар көретiн және көрмейтiн азаматтарға арналған республикалық кiтапханаға:
</w:t>
      </w:r>
      <w:r>
        <w:br/>
      </w:r>
      <w:r>
        <w:rPr>
          <w:rFonts w:ascii="Times New Roman"/>
          <w:b w:val="false"/>
          <w:i w:val="false"/>
          <w:color w:val="000000"/>
          <w:sz w:val="28"/>
        </w:rPr>
        <w:t>
      - қорды толықтыруға арналған әдебиеттер, оның iшiнде арнайы әдебиет;
</w:t>
      </w:r>
      <w:r>
        <w:br/>
      </w:r>
      <w:r>
        <w:rPr>
          <w:rFonts w:ascii="Times New Roman"/>
          <w:b w:val="false"/>
          <w:i w:val="false"/>
          <w:color w:val="000000"/>
          <w:sz w:val="28"/>
        </w:rPr>
        <w:t>
      - екi процессорлық серверлiк компьютер - 2 дана техникамен жабдықтау үшiн;
</w:t>
      </w:r>
      <w:r>
        <w:br/>
      </w:r>
      <w:r>
        <w:rPr>
          <w:rFonts w:ascii="Times New Roman"/>
          <w:b w:val="false"/>
          <w:i w:val="false"/>
          <w:color w:val="000000"/>
          <w:sz w:val="28"/>
        </w:rPr>
        <w:t>
      - оқырмандар мен жұмыс орындарын жабдықтайтын жиһаздар - 2 комплект;
</w:t>
      </w:r>
      <w:r>
        <w:br/>
      </w:r>
      <w:r>
        <w:rPr>
          <w:rFonts w:ascii="Times New Roman"/>
          <w:b w:val="false"/>
          <w:i w:val="false"/>
          <w:color w:val="000000"/>
          <w:sz w:val="28"/>
        </w:rPr>
        <w:t>
      - зағиптарға арналған графикалық-бедерлi комплектi материалдар мен қондырғыларды шығару үшiн әдiстелiктер;
</w:t>
      </w:r>
      <w:r>
        <w:br/>
      </w:r>
      <w:r>
        <w:rPr>
          <w:rFonts w:ascii="Times New Roman"/>
          <w:b w:val="false"/>
          <w:i w:val="false"/>
          <w:color w:val="000000"/>
          <w:sz w:val="28"/>
        </w:rPr>
        <w:t>
      - аудиокассеттерге арналған грампластинкаларды көшiру аппараты.
</w:t>
      </w:r>
      <w:r>
        <w:br/>
      </w:r>
      <w:r>
        <w:rPr>
          <w:rFonts w:ascii="Times New Roman"/>
          <w:b w:val="false"/>
          <w:i w:val="false"/>
          <w:color w:val="000000"/>
          <w:sz w:val="28"/>
        </w:rPr>
        <w:t>
      Қазақстан Республикасының Астана қаласындағы Ұлттық академиялық кiтапханасына:
</w:t>
      </w:r>
      <w:r>
        <w:br/>
      </w:r>
      <w:r>
        <w:rPr>
          <w:rFonts w:ascii="Times New Roman"/>
          <w:b w:val="false"/>
          <w:i w:val="false"/>
          <w:color w:val="000000"/>
          <w:sz w:val="28"/>
        </w:rPr>
        <w:t>
      - қазақстандық және шетелдiк баспалардың бiлiмнiң түрлi саласы бойынша әдебиеттер;
</w:t>
      </w:r>
      <w:r>
        <w:br/>
      </w:r>
      <w:r>
        <w:rPr>
          <w:rFonts w:ascii="Times New Roman"/>
          <w:b w:val="false"/>
          <w:i w:val="false"/>
          <w:color w:val="000000"/>
          <w:sz w:val="28"/>
        </w:rPr>
        <w:t>
      - оқырмандар мен жұмыс орындарын жабдықтау үшiн жиһаздар;
</w:t>
      </w:r>
      <w:r>
        <w:br/>
      </w:r>
      <w:r>
        <w:rPr>
          <w:rFonts w:ascii="Times New Roman"/>
          <w:b w:val="false"/>
          <w:i w:val="false"/>
          <w:color w:val="000000"/>
          <w:sz w:val="28"/>
        </w:rPr>
        <w:t>
      - компьютерлер - кемінде 53 дана, сканер (барабанды), жұмыс орындарын жабдықтау үшiн оргтехникалар;
</w:t>
      </w:r>
      <w:r>
        <w:br/>
      </w:r>
      <w:r>
        <w:rPr>
          <w:rFonts w:ascii="Times New Roman"/>
          <w:b w:val="false"/>
          <w:i w:val="false"/>
          <w:color w:val="000000"/>
          <w:sz w:val="28"/>
        </w:rPr>
        <w:t>
      - сурдокомпьютерлер - 2 дана, 4 аудиокітаптарды оқуға орналған СD плеер, мүмкіндіктері шектеулі адамдарға жағдай жасау мақсатында көздері көрмейтін және нашар көретін азаматтар үшін оқитын машиналар, рояль, пианино.
</w:t>
      </w:r>
      <w:r>
        <w:br/>
      </w:r>
      <w:r>
        <w:rPr>
          <w:rFonts w:ascii="Times New Roman"/>
          <w:b w:val="false"/>
          <w:i w:val="false"/>
          <w:color w:val="000000"/>
          <w:sz w:val="28"/>
        </w:rPr>
        <w:t>
      Қазақстан Республикасының Ұлттық кiтапханасына күрделi жөндеу жүргiзудiң 1 кезеңi.
</w:t>
      </w:r>
      <w:r>
        <w:br/>
      </w:r>
      <w:r>
        <w:rPr>
          <w:rFonts w:ascii="Times New Roman"/>
          <w:b w:val="false"/>
          <w:i w:val="false"/>
          <w:color w:val="000000"/>
          <w:sz w:val="28"/>
        </w:rPr>
        <w:t>
      Соңғы нәтиже: оқырмандар сұраныстарын орындау сапасын арттыру, өзектi, тақырыптық, нақты электрондық база деректемелер қатарын құру, кiтапханалар iсiн дамытудың мемлекеттiк бағдарламасын жүзеге асыру.
</w:t>
      </w:r>
      <w:r>
        <w:br/>
      </w:r>
      <w:r>
        <w:rPr>
          <w:rFonts w:ascii="Times New Roman"/>
          <w:b w:val="false"/>
          <w:i w:val="false"/>
          <w:color w:val="000000"/>
          <w:sz w:val="28"/>
        </w:rPr>
        <w:t>
      Қаржы-экономикалық нәтиже: бiр кiтапты сақтаудың орташа құны - 2205 теңге.
</w:t>
      </w:r>
      <w:r>
        <w:br/>
      </w:r>
      <w:r>
        <w:rPr>
          <w:rFonts w:ascii="Times New Roman"/>
          <w:b w:val="false"/>
          <w:i w:val="false"/>
          <w:color w:val="000000"/>
          <w:sz w:val="28"/>
        </w:rPr>
        <w:t>
      Уақыттылығы: көрсетiлген мерзiмде жоспарланған iс-шараларды орындау.
</w:t>
      </w:r>
      <w:r>
        <w:br/>
      </w:r>
      <w:r>
        <w:rPr>
          <w:rFonts w:ascii="Times New Roman"/>
          <w:b w:val="false"/>
          <w:i w:val="false"/>
          <w:color w:val="000000"/>
          <w:sz w:val="28"/>
        </w:rPr>
        <w:t>
      Сапасы: Қазақстан Республикасы азаматтарының бiлiм алу, интеллектуалдық, рухани қажеттiлiктерiн жоғарылату.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72-27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72-27-қосымшамен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"Баспа мұрағатының сақталуын қамтамасыз ету"
</w:t>
      </w:r>
      <w:r>
        <w:br/>
      </w:r>
      <w:r>
        <w:rPr>
          <w:rFonts w:ascii="Times New Roman"/>
          <w:b w:val="false"/>
          <w:i w:val="false"/>
          <w:color w:val="000000"/>
          <w:sz w:val="28"/>
        </w:rPr>
        <w:t>
деген 015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ПАCПОРТЫ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26361 мың теңге (жиырма алты миллион үш жүз алпыс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1998 жылғы 22 желтоқсандағы "Ұлттық мұрағат қоры және мұрағаттар туралы" 
</w:t>
      </w:r>
      <w:r>
        <w:rPr>
          <w:rFonts w:ascii="Times New Roman"/>
          <w:b w:val="false"/>
          <w:i w:val="false"/>
          <w:color w:val="000000"/>
          <w:sz w:val="28"/>
        </w:rPr>
        <w:t xml:space="preserve"> Заңы </w:t>
      </w:r>
      <w:r>
        <w:rPr>
          <w:rFonts w:ascii="Times New Roman"/>
          <w:b w:val="false"/>
          <w:i w:val="false"/>
          <w:color w:val="000000"/>
          <w:sz w:val="28"/>
        </w:rPr>
        <w:t>
, 1999 жылғы 23 шiлдедегi "Бұқаралық ақпарат құралдары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Министрлер Кабинетiнiң 1993 жылғы 6 сәуiрдегi N 270 "Қазақстан Республикасының Ұлттық мемлекеттiк кiтап палатасы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2004 жылғы 29 қазандағы N 1130 "Қазақстан Республикасы Мәдениет және ақпарат министрлiгiнiң мәселелерi"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аумағында шығатын, сондай-ақ тапсырыс құпия емес басылымдардың бақылау даналарының негiзiнде баспасөз мұрағатының сақталуын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Республикасындағы барлық тiлде шығатын жарияланымдардың негiзгi түрлерiне библиографиялық өңдеудi жүзеге асыру; республика аумағында шығатын барлық баспасөз шығармаларын есепке алуды, бақылауды және оған ғылыми өңдеудi ұйымдастыру.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w:t>
            </w:r>
            <w:r>
              <w:br/>
            </w:r>
            <w:r>
              <w:rPr>
                <w:rFonts w:ascii="Times New Roman"/>
                <w:b w:val="false"/>
                <w:i w:val="false"/>
                <w:color w:val="000000"/>
                <w:sz w:val="20"/>
              </w:rPr>
              <w:t>
мұраға-
</w:t>
            </w:r>
            <w:r>
              <w:br/>
            </w:r>
            <w:r>
              <w:rPr>
                <w:rFonts w:ascii="Times New Roman"/>
                <w:b w:val="false"/>
                <w:i w:val="false"/>
                <w:color w:val="000000"/>
                <w:sz w:val="20"/>
              </w:rPr>
              <w:t>
тының
</w:t>
            </w:r>
            <w:r>
              <w:br/>
            </w:r>
            <w:r>
              <w:rPr>
                <w:rFonts w:ascii="Times New Roman"/>
                <w:b w:val="false"/>
                <w:i w:val="false"/>
                <w:color w:val="000000"/>
                <w:sz w:val="20"/>
              </w:rPr>
              <w:t>
сақталуын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мұрағатының
</w:t>
            </w:r>
            <w:r>
              <w:br/>
            </w:r>
            <w:r>
              <w:rPr>
                <w:rFonts w:ascii="Times New Roman"/>
                <w:b w:val="false"/>
                <w:i w:val="false"/>
                <w:color w:val="000000"/>
                <w:sz w:val="20"/>
              </w:rPr>
              <w:t>
жасақтауын қамтамасыз
</w:t>
            </w:r>
            <w:r>
              <w:br/>
            </w:r>
            <w:r>
              <w:rPr>
                <w:rFonts w:ascii="Times New Roman"/>
                <w:b w:val="false"/>
                <w:i w:val="false"/>
                <w:color w:val="000000"/>
                <w:sz w:val="20"/>
              </w:rPr>
              <w:t>
ету, бақылау данала-
</w:t>
            </w:r>
            <w:r>
              <w:br/>
            </w:r>
            <w:r>
              <w:rPr>
                <w:rFonts w:ascii="Times New Roman"/>
                <w:b w:val="false"/>
                <w:i w:val="false"/>
                <w:color w:val="000000"/>
                <w:sz w:val="20"/>
              </w:rPr>
              <w:t>
рының сақталуы, ката-
</w:t>
            </w:r>
            <w:r>
              <w:br/>
            </w:r>
            <w:r>
              <w:rPr>
                <w:rFonts w:ascii="Times New Roman"/>
                <w:b w:val="false"/>
                <w:i w:val="false"/>
                <w:color w:val="000000"/>
                <w:sz w:val="20"/>
              </w:rPr>
              <w:t>
лог, картотекаларды
</w:t>
            </w:r>
            <w:r>
              <w:br/>
            </w:r>
            <w:r>
              <w:rPr>
                <w:rFonts w:ascii="Times New Roman"/>
                <w:b w:val="false"/>
                <w:i w:val="false"/>
                <w:color w:val="000000"/>
                <w:sz w:val="20"/>
              </w:rPr>
              <w:t>
жүргізу, Мемлекеттік
</w:t>
            </w:r>
            <w:r>
              <w:br/>
            </w:r>
            <w:r>
              <w:rPr>
                <w:rFonts w:ascii="Times New Roman"/>
                <w:b w:val="false"/>
                <w:i w:val="false"/>
                <w:color w:val="000000"/>
                <w:sz w:val="20"/>
              </w:rPr>
              <w:t>
ұлттық кітап палата-
</w:t>
            </w:r>
            <w:r>
              <w:br/>
            </w:r>
            <w:r>
              <w:rPr>
                <w:rFonts w:ascii="Times New Roman"/>
                <w:b w:val="false"/>
                <w:i w:val="false"/>
                <w:color w:val="000000"/>
                <w:sz w:val="20"/>
              </w:rPr>
              <w:t>
сында басып шығарушы
</w:t>
            </w:r>
            <w:r>
              <w:br/>
            </w:r>
            <w:r>
              <w:rPr>
                <w:rFonts w:ascii="Times New Roman"/>
                <w:b w:val="false"/>
                <w:i w:val="false"/>
                <w:color w:val="000000"/>
                <w:sz w:val="20"/>
              </w:rPr>
              <w:t>
ұйымдардың Мемлекет-
</w:t>
            </w:r>
            <w:r>
              <w:br/>
            </w:r>
            <w:r>
              <w:rPr>
                <w:rFonts w:ascii="Times New Roman"/>
                <w:b w:val="false"/>
                <w:i w:val="false"/>
                <w:color w:val="000000"/>
                <w:sz w:val="20"/>
              </w:rPr>
              <w:t>
тік негізгі стандарт-
</w:t>
            </w:r>
            <w:r>
              <w:br/>
            </w:r>
            <w:r>
              <w:rPr>
                <w:rFonts w:ascii="Times New Roman"/>
                <w:b w:val="false"/>
                <w:i w:val="false"/>
                <w:color w:val="000000"/>
                <w:sz w:val="20"/>
              </w:rPr>
              <w:t>
тар (МНС) талаптарын
</w:t>
            </w:r>
            <w:r>
              <w:br/>
            </w:r>
            <w:r>
              <w:rPr>
                <w:rFonts w:ascii="Times New Roman"/>
                <w:b w:val="false"/>
                <w:i w:val="false"/>
                <w:color w:val="000000"/>
                <w:sz w:val="20"/>
              </w:rPr>
              <w:t>
сақтауына бақылау
</w:t>
            </w:r>
            <w:r>
              <w:br/>
            </w:r>
            <w:r>
              <w:rPr>
                <w:rFonts w:ascii="Times New Roman"/>
                <w:b w:val="false"/>
                <w:i w:val="false"/>
                <w:color w:val="000000"/>
                <w:sz w:val="20"/>
              </w:rPr>
              <w:t>
және статистикалық
</w:t>
            </w:r>
            <w:r>
              <w:br/>
            </w:r>
            <w:r>
              <w:rPr>
                <w:rFonts w:ascii="Times New Roman"/>
                <w:b w:val="false"/>
                <w:i w:val="false"/>
                <w:color w:val="000000"/>
                <w:sz w:val="20"/>
              </w:rPr>
              <w:t>
анықтамалықтар
</w:t>
            </w:r>
            <w:r>
              <w:br/>
            </w:r>
            <w:r>
              <w:rPr>
                <w:rFonts w:ascii="Times New Roman"/>
                <w:b w:val="false"/>
                <w:i w:val="false"/>
                <w:color w:val="000000"/>
                <w:sz w:val="20"/>
              </w:rPr>
              <w:t>
шығару.
</w:t>
            </w:r>
            <w:r>
              <w:br/>
            </w:r>
            <w:r>
              <w:rPr>
                <w:rFonts w:ascii="Times New Roman"/>
                <w:b w:val="false"/>
                <w:i w:val="false"/>
                <w:color w:val="000000"/>
                <w:sz w:val="20"/>
              </w:rPr>
              <w:t>
Материалды емес
</w:t>
            </w:r>
            <w:r>
              <w:br/>
            </w:r>
            <w:r>
              <w:rPr>
                <w:rFonts w:ascii="Times New Roman"/>
                <w:b w:val="false"/>
                <w:i w:val="false"/>
                <w:color w:val="000000"/>
                <w:sz w:val="20"/>
              </w:rPr>
              <w:t>
активтерді сатып алу.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Ақпарат
</w:t>
            </w:r>
            <w:r>
              <w:br/>
            </w:r>
            <w:r>
              <w:rPr>
                <w:rFonts w:ascii="Times New Roman"/>
                <w:b w:val="false"/>
                <w:i w:val="false"/>
                <w:color w:val="000000"/>
                <w:sz w:val="20"/>
              </w:rPr>
              <w:t>
және
</w:t>
            </w:r>
            <w:r>
              <w:br/>
            </w:r>
            <w:r>
              <w:rPr>
                <w:rFonts w:ascii="Times New Roman"/>
                <w:b w:val="false"/>
                <w:i w:val="false"/>
                <w:color w:val="000000"/>
                <w:sz w:val="20"/>
              </w:rPr>
              <w:t>
мұрағат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бақылау экземпляр баспаларын 72 079 экземплярда шығару, сонымен қатар:
</w:t>
      </w:r>
      <w:r>
        <w:br/>
      </w:r>
      <w:r>
        <w:rPr>
          <w:rFonts w:ascii="Times New Roman"/>
          <w:b w:val="false"/>
          <w:i w:val="false"/>
          <w:color w:val="000000"/>
          <w:sz w:val="28"/>
        </w:rPr>
        <w:t>
      кiтаптар, брошюралар, автореферат - 4138 баспа бiрлiгi;
</w:t>
      </w:r>
      <w:r>
        <w:br/>
      </w:r>
      <w:r>
        <w:rPr>
          <w:rFonts w:ascii="Times New Roman"/>
          <w:b w:val="false"/>
          <w:i w:val="false"/>
          <w:color w:val="000000"/>
          <w:sz w:val="28"/>
        </w:rPr>
        <w:t>
      журналдар - 3 763 баспа бiрлiгi;
</w:t>
      </w:r>
      <w:r>
        <w:br/>
      </w:r>
      <w:r>
        <w:rPr>
          <w:rFonts w:ascii="Times New Roman"/>
          <w:b w:val="false"/>
          <w:i w:val="false"/>
          <w:color w:val="000000"/>
          <w:sz w:val="28"/>
        </w:rPr>
        <w:t>
      газеттер - 56 200 баспа бiрлiгi;
</w:t>
      </w:r>
      <w:r>
        <w:br/>
      </w:r>
      <w:r>
        <w:rPr>
          <w:rFonts w:ascii="Times New Roman"/>
          <w:b w:val="false"/>
          <w:i w:val="false"/>
          <w:color w:val="000000"/>
          <w:sz w:val="28"/>
        </w:rPr>
        <w:t>
      ноталар - 150 баспа бiрлiгi;
</w:t>
      </w:r>
      <w:r>
        <w:br/>
      </w:r>
      <w:r>
        <w:rPr>
          <w:rFonts w:ascii="Times New Roman"/>
          <w:b w:val="false"/>
          <w:i w:val="false"/>
          <w:color w:val="000000"/>
          <w:sz w:val="28"/>
        </w:rPr>
        <w:t>
      ұсақ баспа - 7828 баспа бiрлiгi;
</w:t>
      </w:r>
      <w:r>
        <w:br/>
      </w:r>
      <w:r>
        <w:rPr>
          <w:rFonts w:ascii="Times New Roman"/>
          <w:b w:val="false"/>
          <w:i w:val="false"/>
          <w:color w:val="000000"/>
          <w:sz w:val="28"/>
        </w:rPr>
        <w:t>
      жырлар шығару - 48 номер 11 атпен;
</w:t>
      </w:r>
      <w:r>
        <w:br/>
      </w:r>
      <w:r>
        <w:rPr>
          <w:rFonts w:ascii="Times New Roman"/>
          <w:b w:val="false"/>
          <w:i w:val="false"/>
          <w:color w:val="000000"/>
          <w:sz w:val="28"/>
        </w:rPr>
        <w:t>
      материалды емес активтердiң 2 комплект санын сатып алу.
</w:t>
      </w:r>
      <w:r>
        <w:br/>
      </w:r>
      <w:r>
        <w:rPr>
          <w:rFonts w:ascii="Times New Roman"/>
          <w:b w:val="false"/>
          <w:i w:val="false"/>
          <w:color w:val="000000"/>
          <w:sz w:val="28"/>
        </w:rPr>
        <w:t>
      Соңғы нәтиже: барлық баспалардың баспасөздерiн 5 103 451 дана бойынша бақылауды және оған ғылыми өңдеудi көтеру, Қазақстан Республикасындағы баспасөздiң дамуы туралы статистикалық жинақтар дайындау.
</w:t>
      </w:r>
      <w:r>
        <w:br/>
      </w:r>
      <w:r>
        <w:rPr>
          <w:rFonts w:ascii="Times New Roman"/>
          <w:b w:val="false"/>
          <w:i w:val="false"/>
          <w:color w:val="000000"/>
          <w:sz w:val="28"/>
        </w:rPr>
        <w:t>
      Қаржы-экономикалық нәтиже: бiр баспасөздi сақтап қамтамасыз етудiң орташа шығыны - 5 мың теңге.
</w:t>
      </w:r>
      <w:r>
        <w:br/>
      </w:r>
      <w:r>
        <w:rPr>
          <w:rFonts w:ascii="Times New Roman"/>
          <w:b w:val="false"/>
          <w:i w:val="false"/>
          <w:color w:val="000000"/>
          <w:sz w:val="28"/>
        </w:rPr>
        <w:t>
      Уақыттылығы: елдiң баспа өнiмдерi туралы ақпаратпен көрсетiлген мерзiмде қамтамасыз ету, каталог, картотекалар жүйесiн енгiзу, анықтау және есепке алу, сондай-ақ барлық баспа жарияланымдарына статистикалық есеп жүргiзу.
</w:t>
      </w:r>
      <w:r>
        <w:br/>
      </w:r>
      <w:r>
        <w:rPr>
          <w:rFonts w:ascii="Times New Roman"/>
          <w:b w:val="false"/>
          <w:i w:val="false"/>
          <w:color w:val="000000"/>
          <w:sz w:val="28"/>
        </w:rPr>
        <w:t>
      Сапасы: азаматтарды мұрағат құжаттарымен қамтамасыз ету арқылы олардың ақпараттық деңгейiн көтеру.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72-28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72-28-қосымшамен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"Мемлекеттiк ақпараттық саясатты жүргiзу"
</w:t>
      </w:r>
      <w:r>
        <w:br/>
      </w:r>
      <w:r>
        <w:rPr>
          <w:rFonts w:ascii="Times New Roman"/>
          <w:b w:val="false"/>
          <w:i w:val="false"/>
          <w:color w:val="000000"/>
          <w:sz w:val="28"/>
        </w:rPr>
        <w:t>
деген 016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10480419 мың теңге (он миллиард төрт жүз сексен миллион төрт жүз он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1995 жылғы 30 тамыздағы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 2001 жылғы 21 маусымдағы "Салық және басқа мiндеттi түрдегi бюджетке төлемдер туралы" Қазақстан Республикасының 
</w:t>
      </w:r>
      <w:r>
        <w:rPr>
          <w:rFonts w:ascii="Times New Roman"/>
          <w:b w:val="false"/>
          <w:i w:val="false"/>
          <w:color w:val="000000"/>
          <w:sz w:val="28"/>
        </w:rPr>
        <w:t xml:space="preserve"> Кодексi </w:t>
      </w:r>
      <w:r>
        <w:rPr>
          <w:rFonts w:ascii="Times New Roman"/>
          <w:b w:val="false"/>
          <w:i w:val="false"/>
          <w:color w:val="000000"/>
          <w:sz w:val="28"/>
        </w:rPr>
        <w:t>
 (Салық Кодексi); 1997 жылғы 11 шiлдедегi "Қазақстан Республикасындағы тiлдер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1998 жылғы 24 наурызындағы "Нормативтiк құқықтық актiлер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1999 жылғы 23 шiлдедегi "Бұқаралық ақпарат құралдары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Республикасында тұрғын үй құрылысын дамытудың 2005-2007 жылдарға арналған мемлекеттiк бағдарламасы туралы" 2004 жылғы 11 маусымдағы N 1388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"Мемлекетаралық "Мир" телерадиокомпаниясының қызметiн тәуелсiз және кедергiсiз жүргiзудiң халықаралық-құқықтық кепiлдiгi туралы Келiсiмiнiң ратификациясы туралы" 1995 жылғы 4 қыркүйектегi N 2452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"Тiлдердi қолдану мен дамытудың 2001-2010 жылдарға арналған мемлекеттiк бағдарламасы туралы" 2001 жылғы 7 ақпандағы N 550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Республикасының индустриалды-инновациялық дамуының 2003-2015 жылдарға арналған Стратегиясы туралы"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"Қазақстанның 2030 жылға дейiнгi даму Стратегиясын жүзеге асырудың алдағы шаралары туралы" 2003 жылғы 15 тамыздағы N 1165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"2004-2006 жылдарға арналған "Мәдени-мұра" мемлекеттiк бағдарламасы туралы" 2004 жылғы 13 қаңтардағы N 1277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Республикасында денсаулық сақтауды реформалау мен дамытудың 2005-2010 жылдарға арналған мемлекеттiк бағдарламасы туралы" 2004 жылғы 13 қыркүйектегi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Республикасында "электронды үкiметтi" қалыптастырудың 2005-2007 жылдарға арналған мемлекеттiк бағдарламасы туралы"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халықтары Ассамблеясы институтын нығайту туралы" 2005 жылғы 23 сәуiрдегi N 1561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Үкiметiнiң "Телерадио хабарлары мен мәлiметтердi таратудың ұлттық спутниктiк жүйесi туралы" 1996 жылғы 4 қазандағы N 1234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"Қазақстан Республикасындағы көшi-қон саясатының 2001-2010 жылдарға арналған салааралық бағдарламасын бекiту туралы" 2001 жылғы 29 қазандағы N 1371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"Қазақстан Республикасындағы бiлiм берудi дамытудың 2005-2010 жылдарға арналған Мемлекеттiк бағдарламасын iске асыру бойынша 2005-2007 жылдарға арналған іс-шараларды бекiту туралы" 2004 жылғы 11 қарашадағы N 1180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"Қазақстан Республикасының халқын жұмыспен қамтудың 2005-2007 жылдарға арналған бағдарламасын бекiту туралы" 2005 жылғы 27 қаңтардағы N 68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"Тұтыну нарығындағы бағаны тұрақтандыру жөнiндегi кейбiр шаралар туралы" 2005 жылғы 5 мамырдағы N 430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"Экономиканың басымды секторларында пилоттық кластерлердi қалыптастыру мен дамыту жөнiндегi жоспарды бекiту туралы" 2005 жылғы 25 маусымдағы N 633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"Қазақстан Республикасының агроөндiрiстiк кешенiн қарқынды дамытудың 2006-2010 жылдарға арналған тұжырымдамасын жүзеге асыру жөнiндегi iс-шаралар жоспары туралы" 2005 жылғы 30 маусымдағы N 654 
</w:t>
      </w:r>
      <w:r>
        <w:rPr>
          <w:rFonts w:ascii="Times New Roman"/>
          <w:b w:val="false"/>
          <w:i w:val="false"/>
          <w:color w:val="000000"/>
          <w:sz w:val="28"/>
        </w:rPr>
        <w:t xml:space="preserve"> қаулысы </w:t>
      </w:r>
      <w:r>
        <w:rPr>
          <w:rFonts w:ascii="Times New Roman"/>
          <w:b w:val="false"/>
          <w:i w:val="false"/>
          <w:color w:val="000000"/>
          <w:sz w:val="28"/>
        </w:rPr>
        <w:t>
; "Мемлекетаралық "Мир" телерадиокомпаниясын құру туралы" 1992 жылғы 9 қазандағы Тәуелсiз Мемлекет Достастығының мемлекет-қатысушы басшыларының шешiмi; "Мемлекетаралық "Мир" телерадиокомпаниясының сұрақтары туралы" 1993 жылғы 22 қаңтардағы Тәуелсiз Мемлекет Достастығының Үкiмет мемлекет-қатысушы басшыларының шешiмi; "Мемлекетаралық "Мир" телерадиокомпаниясының қызметiн тәуелсiз және кедергiсiз жүргiзудiң халықаралық-құқықтық кепiлдiгi туралы" 1993 жылғы 24 желтоқсандағы мемлекет-қатысушы басшыларының 
</w:t>
      </w:r>
      <w:r>
        <w:rPr>
          <w:rFonts w:ascii="Times New Roman"/>
          <w:b w:val="false"/>
          <w:i w:val="false"/>
          <w:color w:val="000000"/>
          <w:sz w:val="28"/>
        </w:rPr>
        <w:t xml:space="preserve"> келiсiмi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елдегi экономикалық, қоғамдық-саяси маңызды оқиғаларды және мемлекеттiк саясаттың негiзгi бағыт бағдарларын бұқаралық ақпарат құралдары арқылы кеңiнен жариялау және ақпараттық-насихаттауды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мына бағыттарға бағытталған теледидар және радио бағдарламаларды, жарияланымдарды әзiрлеу және тарату;
</w:t>
      </w:r>
      <w:r>
        <w:br/>
      </w:r>
      <w:r>
        <w:rPr>
          <w:rFonts w:ascii="Times New Roman"/>
          <w:b w:val="false"/>
          <w:i w:val="false"/>
          <w:color w:val="000000"/>
          <w:sz w:val="28"/>
        </w:rPr>
        <w:t>
      елдегi болып жатқан әлеуметтiк-экономикалық және саяси реформаларға ақпараттық-насихаттық белсендi қолдау көрсету;
</w:t>
      </w:r>
      <w:r>
        <w:br/>
      </w:r>
      <w:r>
        <w:rPr>
          <w:rFonts w:ascii="Times New Roman"/>
          <w:b w:val="false"/>
          <w:i w:val="false"/>
          <w:color w:val="000000"/>
          <w:sz w:val="28"/>
        </w:rPr>
        <w:t>
      "Қазақстан-2030" даму Стратегиясын жүзеге асыруда халықты мемлекеттiң қызметi туралы ақпараттандыруды қамтамасыз ету;
</w:t>
      </w:r>
      <w:r>
        <w:br/>
      </w:r>
      <w:r>
        <w:rPr>
          <w:rFonts w:ascii="Times New Roman"/>
          <w:b w:val="false"/>
          <w:i w:val="false"/>
          <w:color w:val="000000"/>
          <w:sz w:val="28"/>
        </w:rPr>
        <w:t>
      конфессияаралық қатынастарда қоғамдық әрiптестiк принциптердi, ұлтаралық бейбiтшiлiк пен келiсiмдi насихаттау және қолдау;
</w:t>
      </w:r>
      <w:r>
        <w:br/>
      </w:r>
      <w:r>
        <w:rPr>
          <w:rFonts w:ascii="Times New Roman"/>
          <w:b w:val="false"/>
          <w:i w:val="false"/>
          <w:color w:val="000000"/>
          <w:sz w:val="28"/>
        </w:rPr>
        <w:t>
      қазақстандық патриотизмдi қалыптастыру;
</w:t>
      </w:r>
      <w:r>
        <w:br/>
      </w:r>
      <w:r>
        <w:rPr>
          <w:rFonts w:ascii="Times New Roman"/>
          <w:b w:val="false"/>
          <w:i w:val="false"/>
          <w:color w:val="000000"/>
          <w:sz w:val="28"/>
        </w:rPr>
        <w:t>
      Мемлекет басшысының "2006 жылға арналған iшкi және сыртқы саясаттың негiзгi бағыттары туралы" және "Қазақстан экономикалық, әлеуметтiк және саяси модернизациялауды тездетудiң жолында" Жолдауын жүзеге асыру шараларына ақпараттық-насихаттық қолдауды қамтамасыз ету;
</w:t>
      </w:r>
      <w:r>
        <w:br/>
      </w:r>
      <w:r>
        <w:rPr>
          <w:rFonts w:ascii="Times New Roman"/>
          <w:b w:val="false"/>
          <w:i w:val="false"/>
          <w:color w:val="000000"/>
          <w:sz w:val="28"/>
        </w:rPr>
        <w:t>
      мемлекеттiң iшкi және сыртқы негiзгi оқиғалары жөнiнде республиканың тұрғындарына нақты, шұғыл ақпараттар беру;
</w:t>
      </w:r>
      <w:r>
        <w:br/>
      </w:r>
      <w:r>
        <w:rPr>
          <w:rFonts w:ascii="Times New Roman"/>
          <w:b w:val="false"/>
          <w:i w:val="false"/>
          <w:color w:val="000000"/>
          <w:sz w:val="28"/>
        </w:rPr>
        <w:t>
      кiшi және орта кәсiпкерлiктi дамытуды ақпараттық-насихаттық қамтамасыз ету;
</w:t>
      </w:r>
      <w:r>
        <w:br/>
      </w:r>
      <w:r>
        <w:rPr>
          <w:rFonts w:ascii="Times New Roman"/>
          <w:b w:val="false"/>
          <w:i w:val="false"/>
          <w:color w:val="000000"/>
          <w:sz w:val="28"/>
        </w:rPr>
        <w:t>
      бiлiм, мәдениет, денсаулық сақтау, спорт және әлеуметтiк қамтамасыз ету саласындағы мемлекеттiк саясатқа ақпараттық қолдау көрсету;
</w:t>
      </w:r>
      <w:r>
        <w:br/>
      </w:r>
      <w:r>
        <w:rPr>
          <w:rFonts w:ascii="Times New Roman"/>
          <w:b w:val="false"/>
          <w:i w:val="false"/>
          <w:color w:val="000000"/>
          <w:sz w:val="28"/>
        </w:rPr>
        <w:t>
      елдегi азық-түлiк бөлiгiндегi сұрақтарды жариялау;
</w:t>
      </w:r>
      <w:r>
        <w:br/>
      </w:r>
      <w:r>
        <w:rPr>
          <w:rFonts w:ascii="Times New Roman"/>
          <w:b w:val="false"/>
          <w:i w:val="false"/>
          <w:color w:val="000000"/>
          <w:sz w:val="28"/>
        </w:rPr>
        <w:t>
      тұрғын үй, "электронды үкiмет" және басқа мемлекеттiк бағдарламаларды жариялау;
</w:t>
      </w:r>
      <w:r>
        <w:br/>
      </w:r>
      <w:r>
        <w:rPr>
          <w:rFonts w:ascii="Times New Roman"/>
          <w:b w:val="false"/>
          <w:i w:val="false"/>
          <w:color w:val="000000"/>
          <w:sz w:val="28"/>
        </w:rPr>
        <w:t>
      мемлекеттiк тiлдi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ақпа-
</w:t>
            </w:r>
            <w:r>
              <w:br/>
            </w:r>
            <w:r>
              <w:rPr>
                <w:rFonts w:ascii="Times New Roman"/>
                <w:b w:val="false"/>
                <w:i w:val="false"/>
                <w:color w:val="000000"/>
                <w:sz w:val="20"/>
              </w:rPr>
              <w:t>
раттық
</w:t>
            </w:r>
            <w:r>
              <w:br/>
            </w:r>
            <w:r>
              <w:rPr>
                <w:rFonts w:ascii="Times New Roman"/>
                <w:b w:val="false"/>
                <w:i w:val="false"/>
                <w:color w:val="000000"/>
                <w:sz w:val="20"/>
              </w:rPr>
              <w:t>
саясатты
</w:t>
            </w:r>
            <w:r>
              <w:br/>
            </w:r>
            <w:r>
              <w:rPr>
                <w:rFonts w:ascii="Times New Roman"/>
                <w:b w:val="false"/>
                <w:i w:val="false"/>
                <w:color w:val="000000"/>
                <w:sz w:val="20"/>
              </w:rPr>
              <w:t>
жүргізу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Газеттер
</w:t>
            </w:r>
            <w:r>
              <w:br/>
            </w:r>
            <w:r>
              <w:rPr>
                <w:rFonts w:ascii="Times New Roman"/>
                <w:b w:val="false"/>
                <w:i w:val="false"/>
                <w:color w:val="000000"/>
                <w:sz w:val="20"/>
              </w:rPr>
              <w:t>
мен
</w:t>
            </w:r>
            <w:r>
              <w:br/>
            </w:r>
            <w:r>
              <w:rPr>
                <w:rFonts w:ascii="Times New Roman"/>
                <w:b w:val="false"/>
                <w:i w:val="false"/>
                <w:color w:val="000000"/>
                <w:sz w:val="20"/>
              </w:rPr>
              <w:t>
журналдар
</w:t>
            </w:r>
            <w:r>
              <w:br/>
            </w:r>
            <w:r>
              <w:rPr>
                <w:rFonts w:ascii="Times New Roman"/>
                <w:b w:val="false"/>
                <w:i w:val="false"/>
                <w:color w:val="000000"/>
                <w:sz w:val="20"/>
              </w:rPr>
              <w:t>
арқылы
</w:t>
            </w:r>
            <w:r>
              <w:br/>
            </w:r>
            <w:r>
              <w:rPr>
                <w:rFonts w:ascii="Times New Roman"/>
                <w:b w:val="false"/>
                <w:i w:val="false"/>
                <w:color w:val="000000"/>
                <w:sz w:val="20"/>
              </w:rPr>
              <w:t>
мемлекет-
</w:t>
            </w:r>
            <w:r>
              <w:br/>
            </w:r>
            <w:r>
              <w:rPr>
                <w:rFonts w:ascii="Times New Roman"/>
                <w:b w:val="false"/>
                <w:i w:val="false"/>
                <w:color w:val="000000"/>
                <w:sz w:val="20"/>
              </w:rPr>
              <w:t>
тік ақпа-
</w:t>
            </w:r>
            <w:r>
              <w:br/>
            </w:r>
            <w:r>
              <w:rPr>
                <w:rFonts w:ascii="Times New Roman"/>
                <w:b w:val="false"/>
                <w:i w:val="false"/>
                <w:color w:val="000000"/>
                <w:sz w:val="20"/>
              </w:rPr>
              <w:t>
раттық
</w:t>
            </w:r>
            <w:r>
              <w:br/>
            </w:r>
            <w:r>
              <w:rPr>
                <w:rFonts w:ascii="Times New Roman"/>
                <w:b w:val="false"/>
                <w:i w:val="false"/>
                <w:color w:val="000000"/>
                <w:sz w:val="20"/>
              </w:rPr>
              <w:t>
саясатты
</w:t>
            </w:r>
            <w:r>
              <w:br/>
            </w:r>
            <w:r>
              <w:rPr>
                <w:rFonts w:ascii="Times New Roman"/>
                <w:b w:val="false"/>
                <w:i w:val="false"/>
                <w:color w:val="000000"/>
                <w:sz w:val="20"/>
              </w:rPr>
              <w:t>
жүргізу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 тақырыптық
</w:t>
            </w:r>
            <w:r>
              <w:br/>
            </w:r>
            <w:r>
              <w:rPr>
                <w:rFonts w:ascii="Times New Roman"/>
                <w:b w:val="false"/>
                <w:i w:val="false"/>
                <w:color w:val="000000"/>
                <w:sz w:val="20"/>
              </w:rPr>
              <w:t>
бағыттар бойынша
</w:t>
            </w:r>
            <w:r>
              <w:br/>
            </w:r>
            <w:r>
              <w:rPr>
                <w:rFonts w:ascii="Times New Roman"/>
                <w:b w:val="false"/>
                <w:i w:val="false"/>
                <w:color w:val="000000"/>
                <w:sz w:val="20"/>
              </w:rPr>
              <w:t>
материалдар дайындау
</w:t>
            </w:r>
            <w:r>
              <w:br/>
            </w:r>
            <w:r>
              <w:rPr>
                <w:rFonts w:ascii="Times New Roman"/>
                <w:b w:val="false"/>
                <w:i w:val="false"/>
                <w:color w:val="000000"/>
                <w:sz w:val="20"/>
              </w:rPr>
              <w:t>
мен жариялау: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нормативтік
</w:t>
            </w:r>
            <w:r>
              <w:br/>
            </w:r>
            <w:r>
              <w:rPr>
                <w:rFonts w:ascii="Times New Roman"/>
                <w:b w:val="false"/>
                <w:i w:val="false"/>
                <w:color w:val="000000"/>
                <w:sz w:val="20"/>
              </w:rPr>
              <w:t>
құқықтық кесімдерін
</w:t>
            </w:r>
            <w:r>
              <w:br/>
            </w:r>
            <w:r>
              <w:rPr>
                <w:rFonts w:ascii="Times New Roman"/>
                <w:b w:val="false"/>
                <w:i w:val="false"/>
                <w:color w:val="000000"/>
                <w:sz w:val="20"/>
              </w:rPr>
              <w:t>
ресми жариялау;
</w:t>
            </w:r>
            <w:r>
              <w:br/>
            </w:r>
            <w:r>
              <w:rPr>
                <w:rFonts w:ascii="Times New Roman"/>
                <w:b w:val="false"/>
                <w:i w:val="false"/>
                <w:color w:val="000000"/>
                <w:sz w:val="20"/>
              </w:rPr>
              <w:t>
еліміздің әлеуметтік-
</w:t>
            </w:r>
            <w:r>
              <w:br/>
            </w:r>
            <w:r>
              <w:rPr>
                <w:rFonts w:ascii="Times New Roman"/>
                <w:b w:val="false"/>
                <w:i w:val="false"/>
                <w:color w:val="000000"/>
                <w:sz w:val="20"/>
              </w:rPr>
              <w:t>
экономикалық, қоғам-
</w:t>
            </w:r>
            <w:r>
              <w:br/>
            </w:r>
            <w:r>
              <w:rPr>
                <w:rFonts w:ascii="Times New Roman"/>
                <w:b w:val="false"/>
                <w:i w:val="false"/>
                <w:color w:val="000000"/>
                <w:sz w:val="20"/>
              </w:rPr>
              <w:t>
дық саяси өмірін
</w:t>
            </w:r>
            <w:r>
              <w:br/>
            </w:r>
            <w:r>
              <w:rPr>
                <w:rFonts w:ascii="Times New Roman"/>
                <w:b w:val="false"/>
                <w:i w:val="false"/>
                <w:color w:val="000000"/>
                <w:sz w:val="20"/>
              </w:rPr>
              <w:t>
жариялау;
</w:t>
            </w:r>
            <w:r>
              <w:br/>
            </w:r>
            <w:r>
              <w:rPr>
                <w:rFonts w:ascii="Times New Roman"/>
                <w:b w:val="false"/>
                <w:i w:val="false"/>
                <w:color w:val="000000"/>
                <w:sz w:val="20"/>
              </w:rPr>
              <w:t>
Қазақстанның 2030
</w:t>
            </w:r>
            <w:r>
              <w:br/>
            </w:r>
            <w:r>
              <w:rPr>
                <w:rFonts w:ascii="Times New Roman"/>
                <w:b w:val="false"/>
                <w:i w:val="false"/>
                <w:color w:val="000000"/>
                <w:sz w:val="20"/>
              </w:rPr>
              <w:t>
жылға дейінгі даму
</w:t>
            </w:r>
            <w:r>
              <w:br/>
            </w:r>
            <w:r>
              <w:rPr>
                <w:rFonts w:ascii="Times New Roman"/>
                <w:b w:val="false"/>
                <w:i w:val="false"/>
                <w:color w:val="000000"/>
                <w:sz w:val="20"/>
              </w:rPr>
              <w:t>
стратегиясының іске
</w:t>
            </w:r>
            <w:r>
              <w:br/>
            </w:r>
            <w:r>
              <w:rPr>
                <w:rFonts w:ascii="Times New Roman"/>
                <w:b w:val="false"/>
                <w:i w:val="false"/>
                <w:color w:val="000000"/>
                <w:sz w:val="20"/>
              </w:rPr>
              <w:t>
асу барысын жариялау;
</w:t>
            </w:r>
            <w:r>
              <w:br/>
            </w:r>
            <w:r>
              <w:rPr>
                <w:rFonts w:ascii="Times New Roman"/>
                <w:b w:val="false"/>
                <w:i w:val="false"/>
                <w:color w:val="000000"/>
                <w:sz w:val="20"/>
              </w:rPr>
              <w:t>
Мемлекет басшысының
</w:t>
            </w:r>
            <w:r>
              <w:br/>
            </w:r>
            <w:r>
              <w:rPr>
                <w:rFonts w:ascii="Times New Roman"/>
                <w:b w:val="false"/>
                <w:i w:val="false"/>
                <w:color w:val="000000"/>
                <w:sz w:val="20"/>
              </w:rPr>
              <w:t>
Қазақстан халқына
</w:t>
            </w:r>
            <w:r>
              <w:br/>
            </w:r>
            <w:r>
              <w:rPr>
                <w:rFonts w:ascii="Times New Roman"/>
                <w:b w:val="false"/>
                <w:i w:val="false"/>
                <w:color w:val="000000"/>
                <w:sz w:val="20"/>
              </w:rPr>
              <w:t>
Жолдауын жариялау;
</w:t>
            </w:r>
            <w:r>
              <w:br/>
            </w:r>
            <w:r>
              <w:rPr>
                <w:rFonts w:ascii="Times New Roman"/>
                <w:b w:val="false"/>
                <w:i w:val="false"/>
                <w:color w:val="000000"/>
                <w:sz w:val="20"/>
              </w:rPr>
              <w:t>
Елдің агроөнім сала-
</w:t>
            </w:r>
            <w:r>
              <w:br/>
            </w:r>
            <w:r>
              <w:rPr>
                <w:rFonts w:ascii="Times New Roman"/>
                <w:b w:val="false"/>
                <w:i w:val="false"/>
                <w:color w:val="000000"/>
                <w:sz w:val="20"/>
              </w:rPr>
              <w:t>
сындағы мәселелері
</w:t>
            </w:r>
            <w:r>
              <w:br/>
            </w:r>
            <w:r>
              <w:rPr>
                <w:rFonts w:ascii="Times New Roman"/>
                <w:b w:val="false"/>
                <w:i w:val="false"/>
                <w:color w:val="000000"/>
                <w:sz w:val="20"/>
              </w:rPr>
              <w:t>
бойынша материалдар
</w:t>
            </w:r>
            <w:r>
              <w:br/>
            </w:r>
            <w:r>
              <w:rPr>
                <w:rFonts w:ascii="Times New Roman"/>
                <w:b w:val="false"/>
                <w:i w:val="false"/>
                <w:color w:val="000000"/>
                <w:sz w:val="20"/>
              </w:rPr>
              <w:t>
жариялау;
</w:t>
            </w:r>
            <w:r>
              <w:br/>
            </w:r>
            <w:r>
              <w:rPr>
                <w:rFonts w:ascii="Times New Roman"/>
                <w:b w:val="false"/>
                <w:i w:val="false"/>
                <w:color w:val="000000"/>
                <w:sz w:val="20"/>
              </w:rPr>
              <w:t>
Қазақстанның жағымды
</w:t>
            </w:r>
            <w:r>
              <w:br/>
            </w:r>
            <w:r>
              <w:rPr>
                <w:rFonts w:ascii="Times New Roman"/>
                <w:b w:val="false"/>
                <w:i w:val="false"/>
                <w:color w:val="000000"/>
                <w:sz w:val="20"/>
              </w:rPr>
              <w:t>
инвестициялық бейне-
</w:t>
            </w:r>
            <w:r>
              <w:br/>
            </w:r>
            <w:r>
              <w:rPr>
                <w:rFonts w:ascii="Times New Roman"/>
                <w:b w:val="false"/>
                <w:i w:val="false"/>
                <w:color w:val="000000"/>
                <w:sz w:val="20"/>
              </w:rPr>
              <w:t>
сін қалыптастыруға
</w:t>
            </w:r>
            <w:r>
              <w:br/>
            </w:r>
            <w:r>
              <w:rPr>
                <w:rFonts w:ascii="Times New Roman"/>
                <w:b w:val="false"/>
                <w:i w:val="false"/>
                <w:color w:val="000000"/>
                <w:sz w:val="20"/>
              </w:rPr>
              <w:t>
бағытталған материал-
</w:t>
            </w:r>
            <w:r>
              <w:br/>
            </w:r>
            <w:r>
              <w:rPr>
                <w:rFonts w:ascii="Times New Roman"/>
                <w:b w:val="false"/>
                <w:i w:val="false"/>
                <w:color w:val="000000"/>
                <w:sz w:val="20"/>
              </w:rPr>
              <w:t>
дарды жариялау;
</w:t>
            </w:r>
            <w:r>
              <w:br/>
            </w:r>
            <w:r>
              <w:rPr>
                <w:rFonts w:ascii="Times New Roman"/>
                <w:b w:val="false"/>
                <w:i w:val="false"/>
                <w:color w:val="000000"/>
                <w:sz w:val="20"/>
              </w:rPr>
              <w:t>
мемлекеттік экономи-
</w:t>
            </w:r>
            <w:r>
              <w:br/>
            </w:r>
            <w:r>
              <w:rPr>
                <w:rFonts w:ascii="Times New Roman"/>
                <w:b w:val="false"/>
                <w:i w:val="false"/>
                <w:color w:val="000000"/>
                <w:sz w:val="20"/>
              </w:rPr>
              <w:t>
калық саясатты ақпа-
</w:t>
            </w:r>
            <w:r>
              <w:br/>
            </w:r>
            <w:r>
              <w:rPr>
                <w:rFonts w:ascii="Times New Roman"/>
                <w:b w:val="false"/>
                <w:i w:val="false"/>
                <w:color w:val="000000"/>
                <w:sz w:val="20"/>
              </w:rPr>
              <w:t>
раттық қолдау;
</w:t>
            </w:r>
            <w:r>
              <w:br/>
            </w:r>
            <w:r>
              <w:rPr>
                <w:rFonts w:ascii="Times New Roman"/>
                <w:b w:val="false"/>
                <w:i w:val="false"/>
                <w:color w:val="000000"/>
                <w:sz w:val="20"/>
              </w:rPr>
              <w:t>
қылмыспен және сыбай-
</w:t>
            </w:r>
            <w:r>
              <w:br/>
            </w:r>
            <w:r>
              <w:rPr>
                <w:rFonts w:ascii="Times New Roman"/>
                <w:b w:val="false"/>
                <w:i w:val="false"/>
                <w:color w:val="000000"/>
                <w:sz w:val="20"/>
              </w:rPr>
              <w:t>
лас жемқорлықпен
</w:t>
            </w:r>
            <w:r>
              <w:br/>
            </w:r>
            <w:r>
              <w:rPr>
                <w:rFonts w:ascii="Times New Roman"/>
                <w:b w:val="false"/>
                <w:i w:val="false"/>
                <w:color w:val="000000"/>
                <w:sz w:val="20"/>
              </w:rPr>
              <w:t>
күресудің негізгі
</w:t>
            </w:r>
            <w:r>
              <w:br/>
            </w:r>
            <w:r>
              <w:rPr>
                <w:rFonts w:ascii="Times New Roman"/>
                <w:b w:val="false"/>
                <w:i w:val="false"/>
                <w:color w:val="000000"/>
                <w:sz w:val="20"/>
              </w:rPr>
              <w:t>
мәселелерін жариялау,
</w:t>
            </w:r>
            <w:r>
              <w:br/>
            </w:r>
            <w:r>
              <w:rPr>
                <w:rFonts w:ascii="Times New Roman"/>
                <w:b w:val="false"/>
                <w:i w:val="false"/>
                <w:color w:val="000000"/>
                <w:sz w:val="20"/>
              </w:rPr>
              <w:t>
құқық қорғау орган-
</w:t>
            </w:r>
            <w:r>
              <w:br/>
            </w:r>
            <w:r>
              <w:rPr>
                <w:rFonts w:ascii="Times New Roman"/>
                <w:b w:val="false"/>
                <w:i w:val="false"/>
                <w:color w:val="000000"/>
                <w:sz w:val="20"/>
              </w:rPr>
              <w:t>
дарының жағымды бей-
</w:t>
            </w:r>
            <w:r>
              <w:br/>
            </w:r>
            <w:r>
              <w:rPr>
                <w:rFonts w:ascii="Times New Roman"/>
                <w:b w:val="false"/>
                <w:i w:val="false"/>
                <w:color w:val="000000"/>
                <w:sz w:val="20"/>
              </w:rPr>
              <w:t>
несін қалыптастыру;
</w:t>
            </w:r>
            <w:r>
              <w:br/>
            </w:r>
            <w:r>
              <w:rPr>
                <w:rFonts w:ascii="Times New Roman"/>
                <w:b w:val="false"/>
                <w:i w:val="false"/>
                <w:color w:val="000000"/>
                <w:sz w:val="20"/>
              </w:rPr>
              <w:t>
білім, мәдениет,
</w:t>
            </w:r>
            <w:r>
              <w:br/>
            </w:r>
            <w:r>
              <w:rPr>
                <w:rFonts w:ascii="Times New Roman"/>
                <w:b w:val="false"/>
                <w:i w:val="false"/>
                <w:color w:val="000000"/>
                <w:sz w:val="20"/>
              </w:rPr>
              <w:t>
спорт, әлеуметтік
</w:t>
            </w:r>
            <w:r>
              <w:br/>
            </w:r>
            <w:r>
              <w:rPr>
                <w:rFonts w:ascii="Times New Roman"/>
                <w:b w:val="false"/>
                <w:i w:val="false"/>
                <w:color w:val="000000"/>
                <w:sz w:val="20"/>
              </w:rPr>
              <w:t>
қамтамасыз ету және
</w:t>
            </w:r>
            <w:r>
              <w:br/>
            </w:r>
            <w:r>
              <w:rPr>
                <w:rFonts w:ascii="Times New Roman"/>
                <w:b w:val="false"/>
                <w:i w:val="false"/>
                <w:color w:val="000000"/>
                <w:sz w:val="20"/>
              </w:rPr>
              <w:t>
тұрғын үй-коммуналдық
</w:t>
            </w:r>
            <w:r>
              <w:br/>
            </w:r>
            <w:r>
              <w:rPr>
                <w:rFonts w:ascii="Times New Roman"/>
                <w:b w:val="false"/>
                <w:i w:val="false"/>
                <w:color w:val="000000"/>
                <w:sz w:val="20"/>
              </w:rPr>
              <w:t>
қатынастар саласында-
</w:t>
            </w:r>
            <w:r>
              <w:br/>
            </w:r>
            <w:r>
              <w:rPr>
                <w:rFonts w:ascii="Times New Roman"/>
                <w:b w:val="false"/>
                <w:i w:val="false"/>
                <w:color w:val="000000"/>
                <w:sz w:val="20"/>
              </w:rPr>
              <w:t>
ғы мемлекеттік
</w:t>
            </w:r>
            <w:r>
              <w:br/>
            </w:r>
            <w:r>
              <w:rPr>
                <w:rFonts w:ascii="Times New Roman"/>
                <w:b w:val="false"/>
                <w:i w:val="false"/>
                <w:color w:val="000000"/>
                <w:sz w:val="20"/>
              </w:rPr>
              <w:t>
саясатты жариялау;
</w:t>
            </w:r>
            <w:r>
              <w:br/>
            </w:r>
            <w:r>
              <w:rPr>
                <w:rFonts w:ascii="Times New Roman"/>
                <w:b w:val="false"/>
                <w:i w:val="false"/>
                <w:color w:val="000000"/>
                <w:sz w:val="20"/>
              </w:rPr>
              <w:t>
"Мәдени мұра" мемле-
</w:t>
            </w:r>
            <w:r>
              <w:br/>
            </w:r>
            <w:r>
              <w:rPr>
                <w:rFonts w:ascii="Times New Roman"/>
                <w:b w:val="false"/>
                <w:i w:val="false"/>
                <w:color w:val="000000"/>
                <w:sz w:val="20"/>
              </w:rPr>
              <w:t>
кеттік бағдарламасын,
</w:t>
            </w:r>
            <w:r>
              <w:br/>
            </w:r>
            <w:r>
              <w:rPr>
                <w:rFonts w:ascii="Times New Roman"/>
                <w:b w:val="false"/>
                <w:i w:val="false"/>
                <w:color w:val="000000"/>
                <w:sz w:val="20"/>
              </w:rPr>
              <w:t>
"Сирек және жоғалып
</w:t>
            </w:r>
            <w:r>
              <w:br/>
            </w:r>
            <w:r>
              <w:rPr>
                <w:rFonts w:ascii="Times New Roman"/>
                <w:b w:val="false"/>
                <w:i w:val="false"/>
                <w:color w:val="000000"/>
                <w:sz w:val="20"/>
              </w:rPr>
              <w:t>
бара жатқан жабайы
</w:t>
            </w:r>
            <w:r>
              <w:br/>
            </w:r>
            <w:r>
              <w:rPr>
                <w:rFonts w:ascii="Times New Roman"/>
                <w:b w:val="false"/>
                <w:i w:val="false"/>
                <w:color w:val="000000"/>
                <w:sz w:val="20"/>
              </w:rPr>
              <w:t>
тұяқты түрдегі аңдар
</w:t>
            </w:r>
            <w:r>
              <w:br/>
            </w:r>
            <w:r>
              <w:rPr>
                <w:rFonts w:ascii="Times New Roman"/>
                <w:b w:val="false"/>
                <w:i w:val="false"/>
                <w:color w:val="000000"/>
                <w:sz w:val="20"/>
              </w:rPr>
              <w:t>
мен ақбөкендер сақтау
</w:t>
            </w:r>
            <w:r>
              <w:br/>
            </w:r>
            <w:r>
              <w:rPr>
                <w:rFonts w:ascii="Times New Roman"/>
                <w:b w:val="false"/>
                <w:i w:val="false"/>
                <w:color w:val="000000"/>
                <w:sz w:val="20"/>
              </w:rPr>
              <w:t>
және қалпына келтіру-
</w:t>
            </w:r>
            <w:r>
              <w:br/>
            </w:r>
            <w:r>
              <w:rPr>
                <w:rFonts w:ascii="Times New Roman"/>
                <w:b w:val="false"/>
                <w:i w:val="false"/>
                <w:color w:val="000000"/>
                <w:sz w:val="20"/>
              </w:rPr>
              <w:t>
дің 2005-2007 жыл-
</w:t>
            </w:r>
            <w:r>
              <w:br/>
            </w:r>
            <w:r>
              <w:rPr>
                <w:rFonts w:ascii="Times New Roman"/>
                <w:b w:val="false"/>
                <w:i w:val="false"/>
                <w:color w:val="000000"/>
                <w:sz w:val="20"/>
              </w:rPr>
              <w:t>
дарға арналған сала-
</w:t>
            </w:r>
            <w:r>
              <w:br/>
            </w:r>
            <w:r>
              <w:rPr>
                <w:rFonts w:ascii="Times New Roman"/>
                <w:b w:val="false"/>
                <w:i w:val="false"/>
                <w:color w:val="000000"/>
                <w:sz w:val="20"/>
              </w:rPr>
              <w:t>
лық бағдарламасын,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сындағы тұрғын үй
</w:t>
            </w:r>
            <w:r>
              <w:br/>
            </w:r>
            <w:r>
              <w:rPr>
                <w:rFonts w:ascii="Times New Roman"/>
                <w:b w:val="false"/>
                <w:i w:val="false"/>
                <w:color w:val="000000"/>
                <w:sz w:val="20"/>
              </w:rPr>
              <w:t>
құрылысының 2005-2007
</w:t>
            </w:r>
            <w:r>
              <w:br/>
            </w:r>
            <w:r>
              <w:rPr>
                <w:rFonts w:ascii="Times New Roman"/>
                <w:b w:val="false"/>
                <w:i w:val="false"/>
                <w:color w:val="000000"/>
                <w:sz w:val="20"/>
              </w:rPr>
              <w:t>
жылдарға арналған мемлекеттік бағдарламасын, Қазақстан "Желтоқсан оқиғасына»20 жыл
</w:t>
            </w:r>
            <w:r>
              <w:br/>
            </w:r>
            <w:r>
              <w:rPr>
                <w:rFonts w:ascii="Times New Roman"/>
                <w:b w:val="false"/>
                <w:i w:val="false"/>
                <w:color w:val="000000"/>
                <w:sz w:val="20"/>
              </w:rPr>
              <w:t>
толуы аясында қазақ
</w:t>
            </w:r>
            <w:r>
              <w:br/>
            </w:r>
            <w:r>
              <w:rPr>
                <w:rFonts w:ascii="Times New Roman"/>
                <w:b w:val="false"/>
                <w:i w:val="false"/>
                <w:color w:val="000000"/>
                <w:sz w:val="20"/>
              </w:rPr>
              <w:t>
мемлекеттігінің
</w:t>
            </w:r>
            <w:r>
              <w:br/>
            </w:r>
            <w:r>
              <w:rPr>
                <w:rFonts w:ascii="Times New Roman"/>
                <w:b w:val="false"/>
                <w:i w:val="false"/>
                <w:color w:val="000000"/>
                <w:sz w:val="20"/>
              </w:rPr>
              <w:t>
құрылу тарихы, атаулы
</w:t>
            </w:r>
            <w:r>
              <w:br/>
            </w:r>
            <w:r>
              <w:rPr>
                <w:rFonts w:ascii="Times New Roman"/>
                <w:b w:val="false"/>
                <w:i w:val="false"/>
                <w:color w:val="000000"/>
                <w:sz w:val="20"/>
              </w:rPr>
              <w:t>
және мерекелік даталы
</w:t>
            </w:r>
            <w:r>
              <w:br/>
            </w:r>
            <w:r>
              <w:rPr>
                <w:rFonts w:ascii="Times New Roman"/>
                <w:b w:val="false"/>
                <w:i w:val="false"/>
                <w:color w:val="000000"/>
                <w:sz w:val="20"/>
              </w:rPr>
              <w:t>
күндер туралы матери-
</w:t>
            </w:r>
            <w:r>
              <w:br/>
            </w:r>
            <w:r>
              <w:rPr>
                <w:rFonts w:ascii="Times New Roman"/>
                <w:b w:val="false"/>
                <w:i w:val="false"/>
                <w:color w:val="000000"/>
                <w:sz w:val="20"/>
              </w:rPr>
              <w:t>
алдар жариялау;
</w:t>
            </w:r>
            <w:r>
              <w:br/>
            </w:r>
            <w:r>
              <w:rPr>
                <w:rFonts w:ascii="Times New Roman"/>
                <w:b w:val="false"/>
                <w:i w:val="false"/>
                <w:color w:val="000000"/>
                <w:sz w:val="20"/>
              </w:rPr>
              <w:t>
мемлекеттік жастар
</w:t>
            </w:r>
            <w:r>
              <w:br/>
            </w:r>
            <w:r>
              <w:rPr>
                <w:rFonts w:ascii="Times New Roman"/>
                <w:b w:val="false"/>
                <w:i w:val="false"/>
                <w:color w:val="000000"/>
                <w:sz w:val="20"/>
              </w:rPr>
              <w:t>
саясаты мәселелерін
</w:t>
            </w:r>
            <w:r>
              <w:br/>
            </w:r>
            <w:r>
              <w:rPr>
                <w:rFonts w:ascii="Times New Roman"/>
                <w:b w:val="false"/>
                <w:i w:val="false"/>
                <w:color w:val="000000"/>
                <w:sz w:val="20"/>
              </w:rPr>
              <w:t>
жариялау;
</w:t>
            </w:r>
            <w:r>
              <w:br/>
            </w:r>
            <w:r>
              <w:rPr>
                <w:rFonts w:ascii="Times New Roman"/>
                <w:b w:val="false"/>
                <w:i w:val="false"/>
                <w:color w:val="000000"/>
                <w:sz w:val="20"/>
              </w:rPr>
              <w:t>
қазақстандық патрио-
</w:t>
            </w:r>
            <w:r>
              <w:br/>
            </w:r>
            <w:r>
              <w:rPr>
                <w:rFonts w:ascii="Times New Roman"/>
                <w:b w:val="false"/>
                <w:i w:val="false"/>
                <w:color w:val="000000"/>
                <w:sz w:val="20"/>
              </w:rPr>
              <w:t>
тизмге тәрбиелеуге
</w:t>
            </w:r>
            <w:r>
              <w:br/>
            </w:r>
            <w:r>
              <w:rPr>
                <w:rFonts w:ascii="Times New Roman"/>
                <w:b w:val="false"/>
                <w:i w:val="false"/>
                <w:color w:val="000000"/>
                <w:sz w:val="20"/>
              </w:rPr>
              <w:t>
бағытталған әдеби-
</w:t>
            </w:r>
            <w:r>
              <w:br/>
            </w:r>
            <w:r>
              <w:rPr>
                <w:rFonts w:ascii="Times New Roman"/>
                <w:b w:val="false"/>
                <w:i w:val="false"/>
                <w:color w:val="000000"/>
                <w:sz w:val="20"/>
              </w:rPr>
              <w:t>
көркем шығармаларды
</w:t>
            </w:r>
            <w:r>
              <w:br/>
            </w:r>
            <w:r>
              <w:rPr>
                <w:rFonts w:ascii="Times New Roman"/>
                <w:b w:val="false"/>
                <w:i w:val="false"/>
                <w:color w:val="000000"/>
                <w:sz w:val="20"/>
              </w:rPr>
              <w:t>
орналастыру;
</w:t>
            </w:r>
            <w:r>
              <w:br/>
            </w:r>
            <w:r>
              <w:rPr>
                <w:rFonts w:ascii="Times New Roman"/>
                <w:b w:val="false"/>
                <w:i w:val="false"/>
                <w:color w:val="000000"/>
                <w:sz w:val="20"/>
              </w:rPr>
              <w:t>
мемлекеттік тіл сая-
</w:t>
            </w:r>
            <w:r>
              <w:br/>
            </w:r>
            <w:r>
              <w:rPr>
                <w:rFonts w:ascii="Times New Roman"/>
                <w:b w:val="false"/>
                <w:i w:val="false"/>
                <w:color w:val="000000"/>
                <w:sz w:val="20"/>
              </w:rPr>
              <w:t>
сатын жүзеге асыру
</w:t>
            </w:r>
            <w:r>
              <w:br/>
            </w:r>
            <w:r>
              <w:rPr>
                <w:rFonts w:ascii="Times New Roman"/>
                <w:b w:val="false"/>
                <w:i w:val="false"/>
                <w:color w:val="000000"/>
                <w:sz w:val="20"/>
              </w:rPr>
              <w:t>
жөніндегі материал-
</w:t>
            </w:r>
            <w:r>
              <w:br/>
            </w:r>
            <w:r>
              <w:rPr>
                <w:rFonts w:ascii="Times New Roman"/>
                <w:b w:val="false"/>
                <w:i w:val="false"/>
                <w:color w:val="000000"/>
                <w:sz w:val="20"/>
              </w:rPr>
              <w:t>
дарды орналастыру;
</w:t>
            </w:r>
            <w:r>
              <w:br/>
            </w:r>
            <w:r>
              <w:rPr>
                <w:rFonts w:ascii="Times New Roman"/>
                <w:b w:val="false"/>
                <w:i w:val="false"/>
                <w:color w:val="000000"/>
                <w:sz w:val="20"/>
              </w:rPr>
              <w:t>
мемлекеттік ұлттық
</w:t>
            </w:r>
            <w:r>
              <w:br/>
            </w:r>
            <w:r>
              <w:rPr>
                <w:rFonts w:ascii="Times New Roman"/>
                <w:b w:val="false"/>
                <w:i w:val="false"/>
                <w:color w:val="000000"/>
                <w:sz w:val="20"/>
              </w:rPr>
              <w:t>
саясатты, Қазақстан
</w:t>
            </w:r>
            <w:r>
              <w:br/>
            </w:r>
            <w:r>
              <w:rPr>
                <w:rFonts w:ascii="Times New Roman"/>
                <w:b w:val="false"/>
                <w:i w:val="false"/>
                <w:color w:val="000000"/>
                <w:sz w:val="20"/>
              </w:rPr>
              <w:t>
халықтары Ассамблея-
</w:t>
            </w:r>
            <w:r>
              <w:br/>
            </w:r>
            <w:r>
              <w:rPr>
                <w:rFonts w:ascii="Times New Roman"/>
                <w:b w:val="false"/>
                <w:i w:val="false"/>
                <w:color w:val="000000"/>
                <w:sz w:val="20"/>
              </w:rPr>
              <w:t>
сының, ұлттық-мәдени
</w:t>
            </w:r>
            <w:r>
              <w:br/>
            </w:r>
            <w:r>
              <w:rPr>
                <w:rFonts w:ascii="Times New Roman"/>
                <w:b w:val="false"/>
                <w:i w:val="false"/>
                <w:color w:val="000000"/>
                <w:sz w:val="20"/>
              </w:rPr>
              <w:t>
орталықтардың қызме-
</w:t>
            </w:r>
            <w:r>
              <w:br/>
            </w:r>
            <w:r>
              <w:rPr>
                <w:rFonts w:ascii="Times New Roman"/>
                <w:b w:val="false"/>
                <w:i w:val="false"/>
                <w:color w:val="000000"/>
                <w:sz w:val="20"/>
              </w:rPr>
              <w:t>
тін жариялау;
</w:t>
            </w:r>
            <w:r>
              <w:br/>
            </w:r>
            <w:r>
              <w:rPr>
                <w:rFonts w:ascii="Times New Roman"/>
                <w:b w:val="false"/>
                <w:i w:val="false"/>
                <w:color w:val="000000"/>
                <w:sz w:val="20"/>
              </w:rPr>
              <w:t>
нашақорлық және
</w:t>
            </w:r>
            <w:r>
              <w:br/>
            </w:r>
            <w:r>
              <w:rPr>
                <w:rFonts w:ascii="Times New Roman"/>
                <w:b w:val="false"/>
                <w:i w:val="false"/>
                <w:color w:val="000000"/>
                <w:sz w:val="20"/>
              </w:rPr>
              <w:t>
есірткі бизнесіне
</w:t>
            </w:r>
            <w:r>
              <w:br/>
            </w:r>
            <w:r>
              <w:rPr>
                <w:rFonts w:ascii="Times New Roman"/>
                <w:b w:val="false"/>
                <w:i w:val="false"/>
                <w:color w:val="000000"/>
                <w:sz w:val="20"/>
              </w:rPr>
              <w:t>
қарсы күресті, нашақорлыққа қарсы
</w:t>
            </w:r>
            <w:r>
              <w:br/>
            </w:r>
            <w:r>
              <w:rPr>
                <w:rFonts w:ascii="Times New Roman"/>
                <w:b w:val="false"/>
                <w:i w:val="false"/>
                <w:color w:val="000000"/>
                <w:sz w:val="20"/>
              </w:rPr>
              <w:t>
насихатты жариялау;
</w:t>
            </w:r>
            <w:r>
              <w:br/>
            </w:r>
            <w:r>
              <w:rPr>
                <w:rFonts w:ascii="Times New Roman"/>
                <w:b w:val="false"/>
                <w:i w:val="false"/>
                <w:color w:val="000000"/>
                <w:sz w:val="20"/>
              </w:rPr>
              <w:t>
мемлекеттің терроризм
</w:t>
            </w:r>
            <w:r>
              <w:br/>
            </w:r>
            <w:r>
              <w:rPr>
                <w:rFonts w:ascii="Times New Roman"/>
                <w:b w:val="false"/>
                <w:i w:val="false"/>
                <w:color w:val="000000"/>
                <w:sz w:val="20"/>
              </w:rPr>
              <w:t>
және экстремизмге
</w:t>
            </w:r>
            <w:r>
              <w:br/>
            </w:r>
            <w:r>
              <w:rPr>
                <w:rFonts w:ascii="Times New Roman"/>
                <w:b w:val="false"/>
                <w:i w:val="false"/>
                <w:color w:val="000000"/>
                <w:sz w:val="20"/>
              </w:rPr>
              <w:t>
қарсы күрес, қоғамда
</w:t>
            </w:r>
            <w:r>
              <w:br/>
            </w:r>
            <w:r>
              <w:rPr>
                <w:rFonts w:ascii="Times New Roman"/>
                <w:b w:val="false"/>
                <w:i w:val="false"/>
                <w:color w:val="000000"/>
                <w:sz w:val="20"/>
              </w:rPr>
              <w:t>
діни экстремизм және
</w:t>
            </w:r>
            <w:r>
              <w:br/>
            </w:r>
            <w:r>
              <w:rPr>
                <w:rFonts w:ascii="Times New Roman"/>
                <w:b w:val="false"/>
                <w:i w:val="false"/>
                <w:color w:val="000000"/>
                <w:sz w:val="20"/>
              </w:rPr>
              <w:t>
радикализм идеяларын
</w:t>
            </w:r>
            <w:r>
              <w:br/>
            </w:r>
            <w:r>
              <w:rPr>
                <w:rFonts w:ascii="Times New Roman"/>
                <w:b w:val="false"/>
                <w:i w:val="false"/>
                <w:color w:val="000000"/>
                <w:sz w:val="20"/>
              </w:rPr>
              <w:t>
қабылдамауды қалып-
</w:t>
            </w:r>
            <w:r>
              <w:br/>
            </w:r>
            <w:r>
              <w:rPr>
                <w:rFonts w:ascii="Times New Roman"/>
                <w:b w:val="false"/>
                <w:i w:val="false"/>
                <w:color w:val="000000"/>
                <w:sz w:val="20"/>
              </w:rPr>
              <w:t>
тастыру жөніндегі
</w:t>
            </w:r>
            <w:r>
              <w:br/>
            </w:r>
            <w:r>
              <w:rPr>
                <w:rFonts w:ascii="Times New Roman"/>
                <w:b w:val="false"/>
                <w:i w:val="false"/>
                <w:color w:val="000000"/>
                <w:sz w:val="20"/>
              </w:rPr>
              <w:t>
қызметін жариялау;
</w:t>
            </w:r>
            <w:r>
              <w:br/>
            </w:r>
            <w:r>
              <w:rPr>
                <w:rFonts w:ascii="Times New Roman"/>
                <w:b w:val="false"/>
                <w:i w:val="false"/>
                <w:color w:val="000000"/>
                <w:sz w:val="20"/>
              </w:rPr>
              <w:t>
АҚТҚ/ЖҚТБ-мен күрес,
</w:t>
            </w:r>
            <w:r>
              <w:br/>
            </w:r>
            <w:r>
              <w:rPr>
                <w:rFonts w:ascii="Times New Roman"/>
                <w:b w:val="false"/>
                <w:i w:val="false"/>
                <w:color w:val="000000"/>
                <w:sz w:val="20"/>
              </w:rPr>
              <w:t>
халықты індеттің
</w:t>
            </w:r>
            <w:r>
              <w:br/>
            </w:r>
            <w:r>
              <w:rPr>
                <w:rFonts w:ascii="Times New Roman"/>
                <w:b w:val="false"/>
                <w:i w:val="false"/>
                <w:color w:val="000000"/>
                <w:sz w:val="20"/>
              </w:rPr>
              <w:t>
алдын-алу мәселелері-
</w:t>
            </w:r>
            <w:r>
              <w:br/>
            </w:r>
            <w:r>
              <w:rPr>
                <w:rFonts w:ascii="Times New Roman"/>
                <w:b w:val="false"/>
                <w:i w:val="false"/>
                <w:color w:val="000000"/>
                <w:sz w:val="20"/>
              </w:rPr>
              <w:t>
мен таныстыру жұмыс-
</w:t>
            </w:r>
            <w:r>
              <w:br/>
            </w:r>
            <w:r>
              <w:rPr>
                <w:rFonts w:ascii="Times New Roman"/>
                <w:b w:val="false"/>
                <w:i w:val="false"/>
                <w:color w:val="000000"/>
                <w:sz w:val="20"/>
              </w:rPr>
              <w:t>
тарын жариялау;
</w:t>
            </w:r>
            <w:r>
              <w:br/>
            </w:r>
            <w:r>
              <w:rPr>
                <w:rFonts w:ascii="Times New Roman"/>
                <w:b w:val="false"/>
                <w:i w:val="false"/>
                <w:color w:val="000000"/>
                <w:sz w:val="20"/>
              </w:rPr>
              <w:t>
елдің көші-қон саяса-
</w:t>
            </w:r>
            <w:r>
              <w:br/>
            </w:r>
            <w:r>
              <w:rPr>
                <w:rFonts w:ascii="Times New Roman"/>
                <w:b w:val="false"/>
                <w:i w:val="false"/>
                <w:color w:val="000000"/>
                <w:sz w:val="20"/>
              </w:rPr>
              <w:t>
тын ақпараттық-наси-
</w:t>
            </w:r>
            <w:r>
              <w:br/>
            </w:r>
            <w:r>
              <w:rPr>
                <w:rFonts w:ascii="Times New Roman"/>
                <w:b w:val="false"/>
                <w:i w:val="false"/>
                <w:color w:val="000000"/>
                <w:sz w:val="20"/>
              </w:rPr>
              <w:t>
хаттық қолдау, шетел-
</w:t>
            </w:r>
            <w:r>
              <w:br/>
            </w:r>
            <w:r>
              <w:rPr>
                <w:rFonts w:ascii="Times New Roman"/>
                <w:b w:val="false"/>
                <w:i w:val="false"/>
                <w:color w:val="000000"/>
                <w:sz w:val="20"/>
              </w:rPr>
              <w:t>
дегі отандастар мен
</w:t>
            </w:r>
            <w:r>
              <w:br/>
            </w:r>
            <w:r>
              <w:rPr>
                <w:rFonts w:ascii="Times New Roman"/>
                <w:b w:val="false"/>
                <w:i w:val="false"/>
                <w:color w:val="000000"/>
                <w:sz w:val="20"/>
              </w:rPr>
              <w:t>
қазақ диаспоралары-
</w:t>
            </w:r>
            <w:r>
              <w:br/>
            </w:r>
            <w:r>
              <w:rPr>
                <w:rFonts w:ascii="Times New Roman"/>
                <w:b w:val="false"/>
                <w:i w:val="false"/>
                <w:color w:val="000000"/>
                <w:sz w:val="20"/>
              </w:rPr>
              <w:t>
ның өмірін жариялау;
</w:t>
            </w:r>
            <w:r>
              <w:br/>
            </w:r>
            <w:r>
              <w:rPr>
                <w:rFonts w:ascii="Times New Roman"/>
                <w:b w:val="false"/>
                <w:i w:val="false"/>
                <w:color w:val="000000"/>
                <w:sz w:val="20"/>
              </w:rPr>
              <w:t>
шетелдегі қазақ диас-
</w:t>
            </w:r>
            <w:r>
              <w:br/>
            </w:r>
            <w:r>
              <w:rPr>
                <w:rFonts w:ascii="Times New Roman"/>
                <w:b w:val="false"/>
                <w:i w:val="false"/>
                <w:color w:val="000000"/>
                <w:sz w:val="20"/>
              </w:rPr>
              <w:t>
пораларын Қазақстан-
</w:t>
            </w:r>
            <w:r>
              <w:br/>
            </w:r>
            <w:r>
              <w:rPr>
                <w:rFonts w:ascii="Times New Roman"/>
                <w:b w:val="false"/>
                <w:i w:val="false"/>
                <w:color w:val="000000"/>
                <w:sz w:val="20"/>
              </w:rPr>
              <w:t>
ның әлеуметтік-эконо-
</w:t>
            </w:r>
            <w:r>
              <w:br/>
            </w:r>
            <w:r>
              <w:rPr>
                <w:rFonts w:ascii="Times New Roman"/>
                <w:b w:val="false"/>
                <w:i w:val="false"/>
                <w:color w:val="000000"/>
                <w:sz w:val="20"/>
              </w:rPr>
              <w:t>
микалық, қоғамдық-
</w:t>
            </w:r>
            <w:r>
              <w:br/>
            </w:r>
            <w:r>
              <w:rPr>
                <w:rFonts w:ascii="Times New Roman"/>
                <w:b w:val="false"/>
                <w:i w:val="false"/>
                <w:color w:val="000000"/>
                <w:sz w:val="20"/>
              </w:rPr>
              <w:t>
саяси өмірі туралы
</w:t>
            </w:r>
            <w:r>
              <w:br/>
            </w:r>
            <w:r>
              <w:rPr>
                <w:rFonts w:ascii="Times New Roman"/>
                <w:b w:val="false"/>
                <w:i w:val="false"/>
                <w:color w:val="000000"/>
                <w:sz w:val="20"/>
              </w:rPr>
              <w:t>
хабардар ету;
</w:t>
            </w:r>
            <w:r>
              <w:br/>
            </w:r>
            <w:r>
              <w:rPr>
                <w:rFonts w:ascii="Times New Roman"/>
                <w:b w:val="false"/>
                <w:i w:val="false"/>
                <w:color w:val="000000"/>
                <w:sz w:val="20"/>
              </w:rPr>
              <w:t>
Қарулы Күштер және
</w:t>
            </w:r>
            <w:r>
              <w:br/>
            </w:r>
            <w:r>
              <w:rPr>
                <w:rFonts w:ascii="Times New Roman"/>
                <w:b w:val="false"/>
                <w:i w:val="false"/>
                <w:color w:val="000000"/>
                <w:sz w:val="20"/>
              </w:rPr>
              <w:t>
әскери қызметтің
</w:t>
            </w:r>
            <w:r>
              <w:br/>
            </w:r>
            <w:r>
              <w:rPr>
                <w:rFonts w:ascii="Times New Roman"/>
                <w:b w:val="false"/>
                <w:i w:val="false"/>
                <w:color w:val="000000"/>
                <w:sz w:val="20"/>
              </w:rPr>
              <w:t>
жағымды имиджін
</w:t>
            </w:r>
            <w:r>
              <w:br/>
            </w:r>
            <w:r>
              <w:rPr>
                <w:rFonts w:ascii="Times New Roman"/>
                <w:b w:val="false"/>
                <w:i w:val="false"/>
                <w:color w:val="000000"/>
                <w:sz w:val="20"/>
              </w:rPr>
              <w:t>
қалыптастыру мен
</w:t>
            </w:r>
            <w:r>
              <w:br/>
            </w:r>
            <w:r>
              <w:rPr>
                <w:rFonts w:ascii="Times New Roman"/>
                <w:b w:val="false"/>
                <w:i w:val="false"/>
                <w:color w:val="000000"/>
                <w:sz w:val="20"/>
              </w:rPr>
              <w:t>
нығайтуға бағытталған
</w:t>
            </w:r>
            <w:r>
              <w:br/>
            </w:r>
            <w:r>
              <w:rPr>
                <w:rFonts w:ascii="Times New Roman"/>
                <w:b w:val="false"/>
                <w:i w:val="false"/>
                <w:color w:val="000000"/>
                <w:sz w:val="20"/>
              </w:rPr>
              <w:t>
материалдарды жариялау;
</w:t>
            </w:r>
            <w:r>
              <w:br/>
            </w:r>
            <w:r>
              <w:rPr>
                <w:rFonts w:ascii="Times New Roman"/>
                <w:b w:val="false"/>
                <w:i w:val="false"/>
                <w:color w:val="000000"/>
                <w:sz w:val="20"/>
              </w:rPr>
              <w:t>
мемлекеттің қоғамдық-
</w:t>
            </w:r>
            <w:r>
              <w:br/>
            </w:r>
            <w:r>
              <w:rPr>
                <w:rFonts w:ascii="Times New Roman"/>
                <w:b w:val="false"/>
                <w:i w:val="false"/>
                <w:color w:val="000000"/>
                <w:sz w:val="20"/>
              </w:rPr>
              <w:t>
саяси және әлеумет-
</w:t>
            </w:r>
            <w:r>
              <w:br/>
            </w:r>
            <w:r>
              <w:rPr>
                <w:rFonts w:ascii="Times New Roman"/>
                <w:b w:val="false"/>
                <w:i w:val="false"/>
                <w:color w:val="000000"/>
                <w:sz w:val="20"/>
              </w:rPr>
              <w:t>
тік-экономикалық
</w:t>
            </w:r>
            <w:r>
              <w:br/>
            </w:r>
            <w:r>
              <w:rPr>
                <w:rFonts w:ascii="Times New Roman"/>
                <w:b w:val="false"/>
                <w:i w:val="false"/>
                <w:color w:val="000000"/>
                <w:sz w:val="20"/>
              </w:rPr>
              <w:t>
дамуы туралы әдеби-
</w:t>
            </w:r>
            <w:r>
              <w:br/>
            </w:r>
            <w:r>
              <w:rPr>
                <w:rFonts w:ascii="Times New Roman"/>
                <w:b w:val="false"/>
                <w:i w:val="false"/>
                <w:color w:val="000000"/>
                <w:sz w:val="20"/>
              </w:rPr>
              <w:t>
көркем материалдарды
</w:t>
            </w:r>
            <w:r>
              <w:br/>
            </w:r>
            <w:r>
              <w:rPr>
                <w:rFonts w:ascii="Times New Roman"/>
                <w:b w:val="false"/>
                <w:i w:val="false"/>
                <w:color w:val="000000"/>
                <w:sz w:val="20"/>
              </w:rPr>
              <w:t>
орналастыру;
</w:t>
            </w:r>
            <w:r>
              <w:br/>
            </w:r>
            <w:r>
              <w:rPr>
                <w:rFonts w:ascii="Times New Roman"/>
                <w:b w:val="false"/>
                <w:i w:val="false"/>
                <w:color w:val="000000"/>
                <w:sz w:val="20"/>
              </w:rPr>
              <w:t>
салауатты өмір салтын
</w:t>
            </w:r>
            <w:r>
              <w:br/>
            </w:r>
            <w:r>
              <w:rPr>
                <w:rFonts w:ascii="Times New Roman"/>
                <w:b w:val="false"/>
                <w:i w:val="false"/>
                <w:color w:val="000000"/>
                <w:sz w:val="20"/>
              </w:rPr>
              <w:t>
насихаттау;
</w:t>
            </w:r>
            <w:r>
              <w:br/>
            </w:r>
            <w:r>
              <w:rPr>
                <w:rFonts w:ascii="Times New Roman"/>
                <w:b w:val="false"/>
                <w:i w:val="false"/>
                <w:color w:val="000000"/>
                <w:sz w:val="20"/>
              </w:rPr>
              <w:t>
құқықтық насихаттың
</w:t>
            </w:r>
            <w:r>
              <w:br/>
            </w:r>
            <w:r>
              <w:rPr>
                <w:rFonts w:ascii="Times New Roman"/>
                <w:b w:val="false"/>
                <w:i w:val="false"/>
                <w:color w:val="000000"/>
                <w:sz w:val="20"/>
              </w:rPr>
              <w:t>
басты мәселелерін
</w:t>
            </w:r>
            <w:r>
              <w:br/>
            </w:r>
            <w:r>
              <w:rPr>
                <w:rFonts w:ascii="Times New Roman"/>
                <w:b w:val="false"/>
                <w:i w:val="false"/>
                <w:color w:val="000000"/>
                <w:sz w:val="20"/>
              </w:rPr>
              <w:t>
жариялау;
</w:t>
            </w:r>
            <w:r>
              <w:br/>
            </w:r>
            <w:r>
              <w:rPr>
                <w:rFonts w:ascii="Times New Roman"/>
                <w:b w:val="false"/>
                <w:i w:val="false"/>
                <w:color w:val="000000"/>
                <w:sz w:val="20"/>
              </w:rPr>
              <w:t>
кіші және орта кәсіп-
</w:t>
            </w:r>
            <w:r>
              <w:br/>
            </w:r>
            <w:r>
              <w:rPr>
                <w:rFonts w:ascii="Times New Roman"/>
                <w:b w:val="false"/>
                <w:i w:val="false"/>
                <w:color w:val="000000"/>
                <w:sz w:val="20"/>
              </w:rPr>
              <w:t>
керлікті ақпараттық-
</w:t>
            </w:r>
            <w:r>
              <w:br/>
            </w:r>
            <w:r>
              <w:rPr>
                <w:rFonts w:ascii="Times New Roman"/>
                <w:b w:val="false"/>
                <w:i w:val="false"/>
                <w:color w:val="000000"/>
                <w:sz w:val="20"/>
              </w:rPr>
              <w:t>
насихаттық қолдау;
</w:t>
            </w:r>
            <w:r>
              <w:br/>
            </w:r>
            <w:r>
              <w:rPr>
                <w:rFonts w:ascii="Times New Roman"/>
                <w:b w:val="false"/>
                <w:i w:val="false"/>
                <w:color w:val="000000"/>
                <w:sz w:val="20"/>
              </w:rPr>
              <w:t>
отандық кітап шығару-
</w:t>
            </w:r>
            <w:r>
              <w:br/>
            </w:r>
            <w:r>
              <w:rPr>
                <w:rFonts w:ascii="Times New Roman"/>
                <w:b w:val="false"/>
                <w:i w:val="false"/>
                <w:color w:val="000000"/>
                <w:sz w:val="20"/>
              </w:rPr>
              <w:t>
ды насихаттау аясында
</w:t>
            </w:r>
            <w:r>
              <w:br/>
            </w:r>
            <w:r>
              <w:rPr>
                <w:rFonts w:ascii="Times New Roman"/>
                <w:b w:val="false"/>
                <w:i w:val="false"/>
                <w:color w:val="000000"/>
                <w:sz w:val="20"/>
              </w:rPr>
              <w:t>
әдеби-керкем матери-
</w:t>
            </w:r>
            <w:r>
              <w:br/>
            </w:r>
            <w:r>
              <w:rPr>
                <w:rFonts w:ascii="Times New Roman"/>
                <w:b w:val="false"/>
                <w:i w:val="false"/>
                <w:color w:val="000000"/>
                <w:sz w:val="20"/>
              </w:rPr>
              <w:t>
алдарды орналастыру;
</w:t>
            </w:r>
            <w:r>
              <w:br/>
            </w:r>
            <w:r>
              <w:rPr>
                <w:rFonts w:ascii="Times New Roman"/>
                <w:b w:val="false"/>
                <w:i w:val="false"/>
                <w:color w:val="000000"/>
                <w:sz w:val="20"/>
              </w:rPr>
              <w:t>
қазіргі заманның
</w:t>
            </w:r>
            <w:r>
              <w:br/>
            </w:r>
            <w:r>
              <w:rPr>
                <w:rFonts w:ascii="Times New Roman"/>
                <w:b w:val="false"/>
                <w:i w:val="false"/>
                <w:color w:val="000000"/>
                <w:sz w:val="20"/>
              </w:rPr>
              <w:t>
басты мәселелерін,
</w:t>
            </w:r>
            <w:r>
              <w:br/>
            </w:r>
            <w:r>
              <w:rPr>
                <w:rFonts w:ascii="Times New Roman"/>
                <w:b w:val="false"/>
                <w:i w:val="false"/>
                <w:color w:val="000000"/>
                <w:sz w:val="20"/>
              </w:rPr>
              <w:t>
ТМД аумағындағы
</w:t>
            </w:r>
            <w:r>
              <w:br/>
            </w:r>
            <w:r>
              <w:rPr>
                <w:rFonts w:ascii="Times New Roman"/>
                <w:b w:val="false"/>
                <w:i w:val="false"/>
                <w:color w:val="000000"/>
                <w:sz w:val="20"/>
              </w:rPr>
              <w:t>
интеграциялық процес-
</w:t>
            </w:r>
            <w:r>
              <w:br/>
            </w:r>
            <w:r>
              <w:rPr>
                <w:rFonts w:ascii="Times New Roman"/>
                <w:b w:val="false"/>
                <w:i w:val="false"/>
                <w:color w:val="000000"/>
                <w:sz w:val="20"/>
              </w:rPr>
              <w:t>
терді, ынтымақтастық
</w:t>
            </w:r>
            <w:r>
              <w:br/>
            </w:r>
            <w:r>
              <w:rPr>
                <w:rFonts w:ascii="Times New Roman"/>
                <w:b w:val="false"/>
                <w:i w:val="false"/>
                <w:color w:val="000000"/>
                <w:sz w:val="20"/>
              </w:rPr>
              <w:t>
елдерінің мәдени және
</w:t>
            </w:r>
            <w:r>
              <w:br/>
            </w:r>
            <w:r>
              <w:rPr>
                <w:rFonts w:ascii="Times New Roman"/>
                <w:b w:val="false"/>
                <w:i w:val="false"/>
                <w:color w:val="000000"/>
                <w:sz w:val="20"/>
              </w:rPr>
              <w:t>
тарихи байланыстарын
</w:t>
            </w:r>
            <w:r>
              <w:br/>
            </w:r>
            <w:r>
              <w:rPr>
                <w:rFonts w:ascii="Times New Roman"/>
                <w:b w:val="false"/>
                <w:i w:val="false"/>
                <w:color w:val="000000"/>
                <w:sz w:val="20"/>
              </w:rPr>
              <w:t>
жариялау;
</w:t>
            </w:r>
            <w:r>
              <w:br/>
            </w:r>
            <w:r>
              <w:rPr>
                <w:rFonts w:ascii="Times New Roman"/>
                <w:b w:val="false"/>
                <w:i w:val="false"/>
                <w:color w:val="000000"/>
                <w:sz w:val="20"/>
              </w:rPr>
              <w:t>
балалар және жасөспі-
</w:t>
            </w:r>
            <w:r>
              <w:br/>
            </w:r>
            <w:r>
              <w:rPr>
                <w:rFonts w:ascii="Times New Roman"/>
                <w:b w:val="false"/>
                <w:i w:val="false"/>
                <w:color w:val="000000"/>
                <w:sz w:val="20"/>
              </w:rPr>
              <w:t>
рімдердің патриоттық,
</w:t>
            </w:r>
            <w:r>
              <w:br/>
            </w:r>
            <w:r>
              <w:rPr>
                <w:rFonts w:ascii="Times New Roman"/>
                <w:b w:val="false"/>
                <w:i w:val="false"/>
                <w:color w:val="000000"/>
                <w:sz w:val="20"/>
              </w:rPr>
              <w:t>
интернационалдық,
</w:t>
            </w:r>
            <w:r>
              <w:br/>
            </w:r>
            <w:r>
              <w:rPr>
                <w:rFonts w:ascii="Times New Roman"/>
                <w:b w:val="false"/>
                <w:i w:val="false"/>
                <w:color w:val="000000"/>
                <w:sz w:val="20"/>
              </w:rPr>
              <w:t>
адамгершілік және
</w:t>
            </w:r>
            <w:r>
              <w:br/>
            </w:r>
            <w:r>
              <w:rPr>
                <w:rFonts w:ascii="Times New Roman"/>
                <w:b w:val="false"/>
                <w:i w:val="false"/>
                <w:color w:val="000000"/>
                <w:sz w:val="20"/>
              </w:rPr>
              <w:t>
рухани тәрбиесі мен
</w:t>
            </w:r>
            <w:r>
              <w:br/>
            </w:r>
            <w:r>
              <w:rPr>
                <w:rFonts w:ascii="Times New Roman"/>
                <w:b w:val="false"/>
                <w:i w:val="false"/>
                <w:color w:val="000000"/>
                <w:sz w:val="20"/>
              </w:rPr>
              <w:t>
өсуі туралы материал-
</w:t>
            </w:r>
            <w:r>
              <w:br/>
            </w:r>
            <w:r>
              <w:rPr>
                <w:rFonts w:ascii="Times New Roman"/>
                <w:b w:val="false"/>
                <w:i w:val="false"/>
                <w:color w:val="000000"/>
                <w:sz w:val="20"/>
              </w:rPr>
              <w:t>
дар орналастыру;
</w:t>
            </w:r>
            <w:r>
              <w:br/>
            </w:r>
            <w:r>
              <w:rPr>
                <w:rFonts w:ascii="Times New Roman"/>
                <w:b w:val="false"/>
                <w:i w:val="false"/>
                <w:color w:val="000000"/>
                <w:sz w:val="20"/>
              </w:rPr>
              <w:t>
отандық телекоммуни-
</w:t>
            </w:r>
            <w:r>
              <w:br/>
            </w:r>
            <w:r>
              <w:rPr>
                <w:rFonts w:ascii="Times New Roman"/>
                <w:b w:val="false"/>
                <w:i w:val="false"/>
                <w:color w:val="000000"/>
                <w:sz w:val="20"/>
              </w:rPr>
              <w:t>
кацияларды дамытуды
</w:t>
            </w:r>
            <w:r>
              <w:br/>
            </w:r>
            <w:r>
              <w:rPr>
                <w:rFonts w:ascii="Times New Roman"/>
                <w:b w:val="false"/>
                <w:i w:val="false"/>
                <w:color w:val="000000"/>
                <w:sz w:val="20"/>
              </w:rPr>
              <w:t>
жариялау, жаңа ақпа-
</w:t>
            </w:r>
            <w:r>
              <w:br/>
            </w:r>
            <w:r>
              <w:rPr>
                <w:rFonts w:ascii="Times New Roman"/>
                <w:b w:val="false"/>
                <w:i w:val="false"/>
                <w:color w:val="000000"/>
                <w:sz w:val="20"/>
              </w:rPr>
              <w:t>
раттық технологиялар-
</w:t>
            </w:r>
            <w:r>
              <w:br/>
            </w:r>
            <w:r>
              <w:rPr>
                <w:rFonts w:ascii="Times New Roman"/>
                <w:b w:val="false"/>
                <w:i w:val="false"/>
                <w:color w:val="000000"/>
                <w:sz w:val="20"/>
              </w:rPr>
              <w:t>
ды насихаттау;
</w:t>
            </w:r>
            <w:r>
              <w:br/>
            </w:r>
            <w:r>
              <w:rPr>
                <w:rFonts w:ascii="Times New Roman"/>
                <w:b w:val="false"/>
                <w:i w:val="false"/>
                <w:color w:val="000000"/>
                <w:sz w:val="20"/>
              </w:rPr>
              <w:t>
мемлекеттік ақпарат-
</w:t>
            </w:r>
            <w:r>
              <w:br/>
            </w:r>
            <w:r>
              <w:rPr>
                <w:rFonts w:ascii="Times New Roman"/>
                <w:b w:val="false"/>
                <w:i w:val="false"/>
                <w:color w:val="000000"/>
                <w:sz w:val="20"/>
              </w:rPr>
              <w:t>
тық саясат және БАҚ
</w:t>
            </w:r>
            <w:r>
              <w:br/>
            </w:r>
            <w:r>
              <w:rPr>
                <w:rFonts w:ascii="Times New Roman"/>
                <w:b w:val="false"/>
                <w:i w:val="false"/>
                <w:color w:val="000000"/>
                <w:sz w:val="20"/>
              </w:rPr>
              <w:t>
дамуының басты мәсе-
</w:t>
            </w:r>
            <w:r>
              <w:br/>
            </w:r>
            <w:r>
              <w:rPr>
                <w:rFonts w:ascii="Times New Roman"/>
                <w:b w:val="false"/>
                <w:i w:val="false"/>
                <w:color w:val="000000"/>
                <w:sz w:val="20"/>
              </w:rPr>
              <w:t>
лелерін жариялау;
</w:t>
            </w:r>
            <w:r>
              <w:br/>
            </w:r>
            <w:r>
              <w:rPr>
                <w:rFonts w:ascii="Times New Roman"/>
                <w:b w:val="false"/>
                <w:i w:val="false"/>
                <w:color w:val="000000"/>
                <w:sz w:val="20"/>
              </w:rPr>
              <w:t>
әйел мәселесі, әйел-
</w:t>
            </w:r>
            <w:r>
              <w:br/>
            </w:r>
            <w:r>
              <w:rPr>
                <w:rFonts w:ascii="Times New Roman"/>
                <w:b w:val="false"/>
                <w:i w:val="false"/>
                <w:color w:val="000000"/>
                <w:sz w:val="20"/>
              </w:rPr>
              <w:t>
дің қоғамдағы рөлін
</w:t>
            </w:r>
            <w:r>
              <w:br/>
            </w:r>
            <w:r>
              <w:rPr>
                <w:rFonts w:ascii="Times New Roman"/>
                <w:b w:val="false"/>
                <w:i w:val="false"/>
                <w:color w:val="000000"/>
                <w:sz w:val="20"/>
              </w:rPr>
              <w:t>
көтеру, гендерлік
</w:t>
            </w:r>
            <w:r>
              <w:br/>
            </w:r>
            <w:r>
              <w:rPr>
                <w:rFonts w:ascii="Times New Roman"/>
                <w:b w:val="false"/>
                <w:i w:val="false"/>
                <w:color w:val="000000"/>
                <w:sz w:val="20"/>
              </w:rPr>
              <w:t>
теңдік мәселелерін
</w:t>
            </w:r>
            <w:r>
              <w:br/>
            </w:r>
            <w:r>
              <w:rPr>
                <w:rFonts w:ascii="Times New Roman"/>
                <w:b w:val="false"/>
                <w:i w:val="false"/>
                <w:color w:val="000000"/>
                <w:sz w:val="20"/>
              </w:rPr>
              <w:t>
жариялау;
</w:t>
            </w:r>
            <w:r>
              <w:br/>
            </w:r>
            <w:r>
              <w:rPr>
                <w:rFonts w:ascii="Times New Roman"/>
                <w:b w:val="false"/>
                <w:i w:val="false"/>
                <w:color w:val="000000"/>
                <w:sz w:val="20"/>
              </w:rPr>
              <w:t>
қоршаған ортаны
</w:t>
            </w:r>
            <w:r>
              <w:br/>
            </w:r>
            <w:r>
              <w:rPr>
                <w:rFonts w:ascii="Times New Roman"/>
                <w:b w:val="false"/>
                <w:i w:val="false"/>
                <w:color w:val="000000"/>
                <w:sz w:val="20"/>
              </w:rPr>
              <w:t>
қорғау саласындағы
</w:t>
            </w:r>
            <w:r>
              <w:br/>
            </w:r>
            <w:r>
              <w:rPr>
                <w:rFonts w:ascii="Times New Roman"/>
                <w:b w:val="false"/>
                <w:i w:val="false"/>
                <w:color w:val="000000"/>
                <w:sz w:val="20"/>
              </w:rPr>
              <w:t>
мемлекеттік саясатты
</w:t>
            </w:r>
            <w:r>
              <w:br/>
            </w:r>
            <w:r>
              <w:rPr>
                <w:rFonts w:ascii="Times New Roman"/>
                <w:b w:val="false"/>
                <w:i w:val="false"/>
                <w:color w:val="000000"/>
                <w:sz w:val="20"/>
              </w:rPr>
              <w:t>
жариялау;
</w:t>
            </w:r>
            <w:r>
              <w:br/>
            </w:r>
            <w:r>
              <w:rPr>
                <w:rFonts w:ascii="Times New Roman"/>
                <w:b w:val="false"/>
                <w:i w:val="false"/>
                <w:color w:val="000000"/>
                <w:sz w:val="20"/>
              </w:rPr>
              <w:t>
қоғам дамуының өзекті
</w:t>
            </w:r>
            <w:r>
              <w:br/>
            </w:r>
            <w:r>
              <w:rPr>
                <w:rFonts w:ascii="Times New Roman"/>
                <w:b w:val="false"/>
                <w:i w:val="false"/>
                <w:color w:val="000000"/>
                <w:sz w:val="20"/>
              </w:rPr>
              <w:t>
мәселелері жөнінде
</w:t>
            </w:r>
            <w:r>
              <w:br/>
            </w:r>
            <w:r>
              <w:rPr>
                <w:rFonts w:ascii="Times New Roman"/>
                <w:b w:val="false"/>
                <w:i w:val="false"/>
                <w:color w:val="000000"/>
                <w:sz w:val="20"/>
              </w:rPr>
              <w:t>
әлеуметтік сатиралық
</w:t>
            </w:r>
            <w:r>
              <w:br/>
            </w:r>
            <w:r>
              <w:rPr>
                <w:rFonts w:ascii="Times New Roman"/>
                <w:b w:val="false"/>
                <w:i w:val="false"/>
                <w:color w:val="000000"/>
                <w:sz w:val="20"/>
              </w:rPr>
              <w:t>
материалдарды
</w:t>
            </w:r>
            <w:r>
              <w:br/>
            </w:r>
            <w:r>
              <w:rPr>
                <w:rFonts w:ascii="Times New Roman"/>
                <w:b w:val="false"/>
                <w:i w:val="false"/>
                <w:color w:val="000000"/>
                <w:sz w:val="20"/>
              </w:rPr>
              <w:t>
жариялау;
</w:t>
            </w:r>
            <w:r>
              <w:br/>
            </w:r>
            <w:r>
              <w:rPr>
                <w:rFonts w:ascii="Times New Roman"/>
                <w:b w:val="false"/>
                <w:i w:val="false"/>
                <w:color w:val="000000"/>
                <w:sz w:val="20"/>
              </w:rPr>
              <w:t>
республикалық бұқара-
</w:t>
            </w:r>
            <w:r>
              <w:br/>
            </w:r>
            <w:r>
              <w:rPr>
                <w:rFonts w:ascii="Times New Roman"/>
                <w:b w:val="false"/>
                <w:i w:val="false"/>
                <w:color w:val="000000"/>
                <w:sz w:val="20"/>
              </w:rPr>
              <w:t>
лық ақпарат құралда-
</w:t>
            </w:r>
            <w:r>
              <w:br/>
            </w:r>
            <w:r>
              <w:rPr>
                <w:rFonts w:ascii="Times New Roman"/>
                <w:b w:val="false"/>
                <w:i w:val="false"/>
                <w:color w:val="000000"/>
                <w:sz w:val="20"/>
              </w:rPr>
              <w:t>
рында мемлекеттік
</w:t>
            </w:r>
            <w:r>
              <w:br/>
            </w:r>
            <w:r>
              <w:rPr>
                <w:rFonts w:ascii="Times New Roman"/>
                <w:b w:val="false"/>
                <w:i w:val="false"/>
                <w:color w:val="000000"/>
                <w:sz w:val="20"/>
              </w:rPr>
              <w:t>
қызметшілердің және
</w:t>
            </w:r>
            <w:r>
              <w:br/>
            </w:r>
            <w:r>
              <w:rPr>
                <w:rFonts w:ascii="Times New Roman"/>
                <w:b w:val="false"/>
                <w:i w:val="false"/>
                <w:color w:val="000000"/>
                <w:sz w:val="20"/>
              </w:rPr>
              <w:t>
судьялардың әкімшілік
</w:t>
            </w:r>
            <w:r>
              <w:br/>
            </w:r>
            <w:r>
              <w:rPr>
                <w:rFonts w:ascii="Times New Roman"/>
                <w:b w:val="false"/>
                <w:i w:val="false"/>
                <w:color w:val="000000"/>
                <w:sz w:val="20"/>
              </w:rPr>
              <w:t>
бос лауазым орындары-
</w:t>
            </w:r>
            <w:r>
              <w:br/>
            </w:r>
            <w:r>
              <w:rPr>
                <w:rFonts w:ascii="Times New Roman"/>
                <w:b w:val="false"/>
                <w:i w:val="false"/>
                <w:color w:val="000000"/>
                <w:sz w:val="20"/>
              </w:rPr>
              <w:t>
на орналасуға конкур-
</w:t>
            </w:r>
            <w:r>
              <w:br/>
            </w:r>
            <w:r>
              <w:rPr>
                <w:rFonts w:ascii="Times New Roman"/>
                <w:b w:val="false"/>
                <w:i w:val="false"/>
                <w:color w:val="000000"/>
                <w:sz w:val="20"/>
              </w:rPr>
              <w:t>
стар туралы хабарла-
</w:t>
            </w:r>
            <w:r>
              <w:br/>
            </w:r>
            <w:r>
              <w:rPr>
                <w:rFonts w:ascii="Times New Roman"/>
                <w:b w:val="false"/>
                <w:i w:val="false"/>
                <w:color w:val="000000"/>
                <w:sz w:val="20"/>
              </w:rPr>
              <w:t>
малар жариялау.
</w:t>
            </w:r>
            <w:r>
              <w:br/>
            </w:r>
            <w:r>
              <w:rPr>
                <w:rFonts w:ascii="Times New Roman"/>
                <w:b w:val="false"/>
                <w:i w:val="false"/>
                <w:color w:val="000000"/>
                <w:sz w:val="20"/>
              </w:rPr>
              <w:t>
Президент пен
</w:t>
            </w:r>
            <w:r>
              <w:br/>
            </w:r>
            <w:r>
              <w:rPr>
                <w:rFonts w:ascii="Times New Roman"/>
                <w:b w:val="false"/>
                <w:i w:val="false"/>
                <w:color w:val="000000"/>
                <w:sz w:val="20"/>
              </w:rPr>
              <w:t>
Үкіметтің қызметі мен
</w:t>
            </w:r>
            <w:r>
              <w:br/>
            </w:r>
            <w:r>
              <w:rPr>
                <w:rFonts w:ascii="Times New Roman"/>
                <w:b w:val="false"/>
                <w:i w:val="false"/>
                <w:color w:val="000000"/>
                <w:sz w:val="20"/>
              </w:rPr>
              <w:t>
мемлекеттік ресми
</w:t>
            </w:r>
            <w:r>
              <w:br/>
            </w:r>
            <w:r>
              <w:rPr>
                <w:rFonts w:ascii="Times New Roman"/>
                <w:b w:val="false"/>
                <w:i w:val="false"/>
                <w:color w:val="000000"/>
                <w:sz w:val="20"/>
              </w:rPr>
              <w:t>
шетел сапарларының
</w:t>
            </w:r>
            <w:r>
              <w:br/>
            </w:r>
            <w:r>
              <w:rPr>
                <w:rFonts w:ascii="Times New Roman"/>
                <w:b w:val="false"/>
                <w:i w:val="false"/>
                <w:color w:val="000000"/>
                <w:sz w:val="20"/>
              </w:rPr>
              <w:t>
барысын жариялау үшін
</w:t>
            </w:r>
            <w:r>
              <w:br/>
            </w:r>
            <w:r>
              <w:rPr>
                <w:rFonts w:ascii="Times New Roman"/>
                <w:b w:val="false"/>
                <w:i w:val="false"/>
                <w:color w:val="000000"/>
                <w:sz w:val="20"/>
              </w:rPr>
              <w:t>
бұқаралық ақпарат
</w:t>
            </w:r>
            <w:r>
              <w:br/>
            </w:r>
            <w:r>
              <w:rPr>
                <w:rFonts w:ascii="Times New Roman"/>
                <w:b w:val="false"/>
                <w:i w:val="false"/>
                <w:color w:val="000000"/>
                <w:sz w:val="20"/>
              </w:rPr>
              <w:t>
құралдары өкілдерінің
</w:t>
            </w:r>
            <w:r>
              <w:br/>
            </w:r>
            <w:r>
              <w:rPr>
                <w:rFonts w:ascii="Times New Roman"/>
                <w:b w:val="false"/>
                <w:i w:val="false"/>
                <w:color w:val="000000"/>
                <w:sz w:val="20"/>
              </w:rPr>
              <w:t>
елден тыс жерлерге
</w:t>
            </w:r>
            <w:r>
              <w:br/>
            </w:r>
            <w:r>
              <w:rPr>
                <w:rFonts w:ascii="Times New Roman"/>
                <w:b w:val="false"/>
                <w:i w:val="false"/>
                <w:color w:val="000000"/>
                <w:sz w:val="20"/>
              </w:rPr>
              <w:t>
қызметтік іссапарла-
</w:t>
            </w:r>
            <w:r>
              <w:br/>
            </w:r>
            <w:r>
              <w:rPr>
                <w:rFonts w:ascii="Times New Roman"/>
                <w:b w:val="false"/>
                <w:i w:val="false"/>
                <w:color w:val="000000"/>
                <w:sz w:val="20"/>
              </w:rPr>
              <w:t>
ры.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Үкіметінің
</w:t>
            </w:r>
            <w:r>
              <w:br/>
            </w:r>
            <w:r>
              <w:rPr>
                <w:rFonts w:ascii="Times New Roman"/>
                <w:b w:val="false"/>
                <w:i w:val="false"/>
                <w:color w:val="000000"/>
                <w:sz w:val="20"/>
              </w:rPr>
              <w:t>
веб-сайтын
</w:t>
            </w:r>
            <w:r>
              <w:br/>
            </w:r>
            <w:r>
              <w:rPr>
                <w:rFonts w:ascii="Times New Roman"/>
                <w:b w:val="false"/>
                <w:i w:val="false"/>
                <w:color w:val="000000"/>
                <w:sz w:val="20"/>
              </w:rPr>
              <w:t>
(www.government.kz)
</w:t>
            </w:r>
            <w:r>
              <w:br/>
            </w:r>
            <w:r>
              <w:rPr>
                <w:rFonts w:ascii="Times New Roman"/>
                <w:b w:val="false"/>
                <w:i w:val="false"/>
                <w:color w:val="000000"/>
                <w:sz w:val="20"/>
              </w:rPr>
              <w:t>
ақпараттық жүргізу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Ақпарат
</w:t>
            </w:r>
            <w:r>
              <w:br/>
            </w:r>
            <w:r>
              <w:rPr>
                <w:rFonts w:ascii="Times New Roman"/>
                <w:b w:val="false"/>
                <w:i w:val="false"/>
                <w:color w:val="000000"/>
                <w:sz w:val="20"/>
              </w:rPr>
              <w:t>
және
</w:t>
            </w:r>
            <w:r>
              <w:br/>
            </w:r>
            <w:r>
              <w:rPr>
                <w:rFonts w:ascii="Times New Roman"/>
                <w:b w:val="false"/>
                <w:i w:val="false"/>
                <w:color w:val="000000"/>
                <w:sz w:val="20"/>
              </w:rPr>
              <w:t>
мұрағат
</w:t>
            </w:r>
            <w:r>
              <w:br/>
            </w:r>
            <w:r>
              <w:rPr>
                <w:rFonts w:ascii="Times New Roman"/>
                <w:b w:val="false"/>
                <w:i w:val="false"/>
                <w:color w:val="000000"/>
                <w:sz w:val="20"/>
              </w:rPr>
              <w:t>
комитеті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Телерадио
</w:t>
            </w:r>
            <w:r>
              <w:br/>
            </w:r>
            <w:r>
              <w:rPr>
                <w:rFonts w:ascii="Times New Roman"/>
                <w:b w:val="false"/>
                <w:i w:val="false"/>
                <w:color w:val="000000"/>
                <w:sz w:val="20"/>
              </w:rPr>
              <w:t>
хабарла-
</w:t>
            </w:r>
            <w:r>
              <w:br/>
            </w:r>
            <w:r>
              <w:rPr>
                <w:rFonts w:ascii="Times New Roman"/>
                <w:b w:val="false"/>
                <w:i w:val="false"/>
                <w:color w:val="000000"/>
                <w:sz w:val="20"/>
              </w:rPr>
              <w:t>
рын тара-
</w:t>
            </w:r>
            <w:r>
              <w:br/>
            </w:r>
            <w:r>
              <w:rPr>
                <w:rFonts w:ascii="Times New Roman"/>
                <w:b w:val="false"/>
                <w:i w:val="false"/>
                <w:color w:val="000000"/>
                <w:sz w:val="20"/>
              </w:rPr>
              <w:t>
ту арқылы
</w:t>
            </w:r>
            <w:r>
              <w:br/>
            </w:r>
            <w:r>
              <w:rPr>
                <w:rFonts w:ascii="Times New Roman"/>
                <w:b w:val="false"/>
                <w:i w:val="false"/>
                <w:color w:val="000000"/>
                <w:sz w:val="20"/>
              </w:rPr>
              <w:t>
мемлекет-
</w:t>
            </w:r>
            <w:r>
              <w:br/>
            </w:r>
            <w:r>
              <w:rPr>
                <w:rFonts w:ascii="Times New Roman"/>
                <w:b w:val="false"/>
                <w:i w:val="false"/>
                <w:color w:val="000000"/>
                <w:sz w:val="20"/>
              </w:rPr>
              <w:t>
тік ақпа-
</w:t>
            </w:r>
            <w:r>
              <w:br/>
            </w:r>
            <w:r>
              <w:rPr>
                <w:rFonts w:ascii="Times New Roman"/>
                <w:b w:val="false"/>
                <w:i w:val="false"/>
                <w:color w:val="000000"/>
                <w:sz w:val="20"/>
              </w:rPr>
              <w:t>
раттық
</w:t>
            </w:r>
            <w:r>
              <w:br/>
            </w:r>
            <w:r>
              <w:rPr>
                <w:rFonts w:ascii="Times New Roman"/>
                <w:b w:val="false"/>
                <w:i w:val="false"/>
                <w:color w:val="000000"/>
                <w:sz w:val="20"/>
              </w:rPr>
              <w:t>
саясат
</w:t>
            </w:r>
            <w:r>
              <w:br/>
            </w:r>
            <w:r>
              <w:rPr>
                <w:rFonts w:ascii="Times New Roman"/>
                <w:b w:val="false"/>
                <w:i w:val="false"/>
                <w:color w:val="000000"/>
                <w:sz w:val="20"/>
              </w:rPr>
              <w:t>
жүргізу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негізгі тақы-
</w:t>
            </w:r>
            <w:r>
              <w:br/>
            </w:r>
            <w:r>
              <w:rPr>
                <w:rFonts w:ascii="Times New Roman"/>
                <w:b w:val="false"/>
                <w:i w:val="false"/>
                <w:color w:val="000000"/>
                <w:sz w:val="20"/>
              </w:rPr>
              <w:t>
рыптық бағыттар
</w:t>
            </w:r>
            <w:r>
              <w:br/>
            </w:r>
            <w:r>
              <w:rPr>
                <w:rFonts w:ascii="Times New Roman"/>
                <w:b w:val="false"/>
                <w:i w:val="false"/>
                <w:color w:val="000000"/>
                <w:sz w:val="20"/>
              </w:rPr>
              <w:t>
бойынша телерадио
</w:t>
            </w:r>
            <w:r>
              <w:br/>
            </w:r>
            <w:r>
              <w:rPr>
                <w:rFonts w:ascii="Times New Roman"/>
                <w:b w:val="false"/>
                <w:i w:val="false"/>
                <w:color w:val="000000"/>
                <w:sz w:val="20"/>
              </w:rPr>
              <w:t>
хабарларын тарату
</w:t>
            </w:r>
            <w:r>
              <w:br/>
            </w:r>
            <w:r>
              <w:rPr>
                <w:rFonts w:ascii="Times New Roman"/>
                <w:b w:val="false"/>
                <w:i w:val="false"/>
                <w:color w:val="000000"/>
                <w:sz w:val="20"/>
              </w:rPr>
              <w:t>
арқылы мемлекеттік
</w:t>
            </w:r>
            <w:r>
              <w:br/>
            </w:r>
            <w:r>
              <w:rPr>
                <w:rFonts w:ascii="Times New Roman"/>
                <w:b w:val="false"/>
                <w:i w:val="false"/>
                <w:color w:val="000000"/>
                <w:sz w:val="20"/>
              </w:rPr>
              <w:t>
ақпараттық саясат
</w:t>
            </w:r>
            <w:r>
              <w:br/>
            </w:r>
            <w:r>
              <w:rPr>
                <w:rFonts w:ascii="Times New Roman"/>
                <w:b w:val="false"/>
                <w:i w:val="false"/>
                <w:color w:val="000000"/>
                <w:sz w:val="20"/>
              </w:rPr>
              <w:t>
жүргізу, теледидар
</w:t>
            </w:r>
            <w:r>
              <w:br/>
            </w:r>
            <w:r>
              <w:rPr>
                <w:rFonts w:ascii="Times New Roman"/>
                <w:b w:val="false"/>
                <w:i w:val="false"/>
                <w:color w:val="000000"/>
                <w:sz w:val="20"/>
              </w:rPr>
              <w:t>
және радио бағдарла-
</w:t>
            </w:r>
            <w:r>
              <w:br/>
            </w:r>
            <w:r>
              <w:rPr>
                <w:rFonts w:ascii="Times New Roman"/>
                <w:b w:val="false"/>
                <w:i w:val="false"/>
                <w:color w:val="000000"/>
                <w:sz w:val="20"/>
              </w:rPr>
              <w:t>
маларын шығару және
</w:t>
            </w:r>
            <w:r>
              <w:br/>
            </w:r>
            <w:r>
              <w:rPr>
                <w:rFonts w:ascii="Times New Roman"/>
                <w:b w:val="false"/>
                <w:i w:val="false"/>
                <w:color w:val="000000"/>
                <w:sz w:val="20"/>
              </w:rPr>
              <w:t>
трансляциялау:
</w:t>
            </w:r>
            <w:r>
              <w:br/>
            </w:r>
            <w:r>
              <w:rPr>
                <w:rFonts w:ascii="Times New Roman"/>
                <w:b w:val="false"/>
                <w:i w:val="false"/>
                <w:color w:val="000000"/>
                <w:sz w:val="20"/>
              </w:rPr>
              <w:t>
ақпараттық бағдарла-
</w:t>
            </w:r>
            <w:r>
              <w:br/>
            </w:r>
            <w:r>
              <w:rPr>
                <w:rFonts w:ascii="Times New Roman"/>
                <w:b w:val="false"/>
                <w:i w:val="false"/>
                <w:color w:val="000000"/>
                <w:sz w:val="20"/>
              </w:rPr>
              <w:t>
маларда мемлекеттік
</w:t>
            </w:r>
            <w:r>
              <w:br/>
            </w:r>
            <w:r>
              <w:rPr>
                <w:rFonts w:ascii="Times New Roman"/>
                <w:b w:val="false"/>
                <w:i w:val="false"/>
                <w:color w:val="000000"/>
                <w:sz w:val="20"/>
              </w:rPr>
              <w:t>
билік пен басқарудың
</w:t>
            </w:r>
            <w:r>
              <w:br/>
            </w:r>
            <w:r>
              <w:rPr>
                <w:rFonts w:ascii="Times New Roman"/>
                <w:b w:val="false"/>
                <w:i w:val="false"/>
                <w:color w:val="000000"/>
                <w:sz w:val="20"/>
              </w:rPr>
              <w:t>
жоғары органдарының
</w:t>
            </w:r>
            <w:r>
              <w:br/>
            </w:r>
            <w:r>
              <w:rPr>
                <w:rFonts w:ascii="Times New Roman"/>
                <w:b w:val="false"/>
                <w:i w:val="false"/>
                <w:color w:val="000000"/>
                <w:sz w:val="20"/>
              </w:rPr>
              <w:t>
қызметін көрсету;
</w:t>
            </w:r>
            <w:r>
              <w:br/>
            </w:r>
            <w:r>
              <w:rPr>
                <w:rFonts w:ascii="Times New Roman"/>
                <w:b w:val="false"/>
                <w:i w:val="false"/>
                <w:color w:val="000000"/>
                <w:sz w:val="20"/>
              </w:rPr>
              <w:t>
талдау бағдарламала-
</w:t>
            </w:r>
            <w:r>
              <w:br/>
            </w:r>
            <w:r>
              <w:rPr>
                <w:rFonts w:ascii="Times New Roman"/>
                <w:b w:val="false"/>
                <w:i w:val="false"/>
                <w:color w:val="000000"/>
                <w:sz w:val="20"/>
              </w:rPr>
              <w:t>
рында Президенттің,
</w:t>
            </w:r>
            <w:r>
              <w:br/>
            </w:r>
            <w:r>
              <w:rPr>
                <w:rFonts w:ascii="Times New Roman"/>
                <w:b w:val="false"/>
                <w:i w:val="false"/>
                <w:color w:val="000000"/>
                <w:sz w:val="20"/>
              </w:rPr>
              <w:t>
Үкіметтің, Парламент-
</w:t>
            </w:r>
            <w:r>
              <w:br/>
            </w:r>
            <w:r>
              <w:rPr>
                <w:rFonts w:ascii="Times New Roman"/>
                <w:b w:val="false"/>
                <w:i w:val="false"/>
                <w:color w:val="000000"/>
                <w:sz w:val="20"/>
              </w:rPr>
              <w:t>
тің қызметтерін
</w:t>
            </w:r>
            <w:r>
              <w:br/>
            </w:r>
            <w:r>
              <w:rPr>
                <w:rFonts w:ascii="Times New Roman"/>
                <w:b w:val="false"/>
                <w:i w:val="false"/>
                <w:color w:val="000000"/>
                <w:sz w:val="20"/>
              </w:rPr>
              <w:t>
көрсету;
</w:t>
            </w:r>
            <w:r>
              <w:br/>
            </w:r>
            <w:r>
              <w:rPr>
                <w:rFonts w:ascii="Times New Roman"/>
                <w:b w:val="false"/>
                <w:i w:val="false"/>
                <w:color w:val="000000"/>
                <w:sz w:val="20"/>
              </w:rPr>
              <w:t>
"Қазақстан-2030"
</w:t>
            </w:r>
            <w:r>
              <w:br/>
            </w:r>
            <w:r>
              <w:rPr>
                <w:rFonts w:ascii="Times New Roman"/>
                <w:b w:val="false"/>
                <w:i w:val="false"/>
                <w:color w:val="000000"/>
                <w:sz w:val="20"/>
              </w:rPr>
              <w:t>
Стратегиясын іске
</w:t>
            </w:r>
            <w:r>
              <w:br/>
            </w:r>
            <w:r>
              <w:rPr>
                <w:rFonts w:ascii="Times New Roman"/>
                <w:b w:val="false"/>
                <w:i w:val="false"/>
                <w:color w:val="000000"/>
                <w:sz w:val="20"/>
              </w:rPr>
              <w:t>
асыру барысын және оң
</w:t>
            </w:r>
            <w:r>
              <w:br/>
            </w:r>
            <w:r>
              <w:rPr>
                <w:rFonts w:ascii="Times New Roman"/>
                <w:b w:val="false"/>
                <w:i w:val="false"/>
                <w:color w:val="000000"/>
                <w:sz w:val="20"/>
              </w:rPr>
              <w:t>
нәтижелерін көрсету;
</w:t>
            </w:r>
            <w:r>
              <w:br/>
            </w:r>
            <w:r>
              <w:rPr>
                <w:rFonts w:ascii="Times New Roman"/>
                <w:b w:val="false"/>
                <w:i w:val="false"/>
                <w:color w:val="000000"/>
                <w:sz w:val="20"/>
              </w:rPr>
              <w:t>
халықты еліміздің
</w:t>
            </w:r>
            <w:r>
              <w:br/>
            </w:r>
            <w:r>
              <w:rPr>
                <w:rFonts w:ascii="Times New Roman"/>
                <w:b w:val="false"/>
                <w:i w:val="false"/>
                <w:color w:val="000000"/>
                <w:sz w:val="20"/>
              </w:rPr>
              <w:t>
заңнама базасымен,
</w:t>
            </w:r>
            <w:r>
              <w:br/>
            </w:r>
            <w:r>
              <w:rPr>
                <w:rFonts w:ascii="Times New Roman"/>
                <w:b w:val="false"/>
                <w:i w:val="false"/>
                <w:color w:val="000000"/>
                <w:sz w:val="20"/>
              </w:rPr>
              <w:t>
Президенттің Жарлық-
</w:t>
            </w:r>
            <w:r>
              <w:br/>
            </w:r>
            <w:r>
              <w:rPr>
                <w:rFonts w:ascii="Times New Roman"/>
                <w:b w:val="false"/>
                <w:i w:val="false"/>
                <w:color w:val="000000"/>
                <w:sz w:val="20"/>
              </w:rPr>
              <w:t>
тары, Үкіметтің қау-
</w:t>
            </w:r>
            <w:r>
              <w:br/>
            </w:r>
            <w:r>
              <w:rPr>
                <w:rFonts w:ascii="Times New Roman"/>
                <w:b w:val="false"/>
                <w:i w:val="false"/>
                <w:color w:val="000000"/>
                <w:sz w:val="20"/>
              </w:rPr>
              <w:t>
лылары, өкімдері,
</w:t>
            </w:r>
            <w:r>
              <w:br/>
            </w:r>
            <w:r>
              <w:rPr>
                <w:rFonts w:ascii="Times New Roman"/>
                <w:b w:val="false"/>
                <w:i w:val="false"/>
                <w:color w:val="000000"/>
                <w:sz w:val="20"/>
              </w:rPr>
              <w:t>
өзге де нормативтік
</w:t>
            </w:r>
            <w:r>
              <w:br/>
            </w:r>
            <w:r>
              <w:rPr>
                <w:rFonts w:ascii="Times New Roman"/>
                <w:b w:val="false"/>
                <w:i w:val="false"/>
                <w:color w:val="000000"/>
                <w:sz w:val="20"/>
              </w:rPr>
              <w:t>
құқықтық кесімдер
</w:t>
            </w:r>
            <w:r>
              <w:br/>
            </w:r>
            <w:r>
              <w:rPr>
                <w:rFonts w:ascii="Times New Roman"/>
                <w:b w:val="false"/>
                <w:i w:val="false"/>
                <w:color w:val="000000"/>
                <w:sz w:val="20"/>
              </w:rPr>
              <w:t>
туралы хабардар ету;
</w:t>
            </w:r>
            <w:r>
              <w:br/>
            </w:r>
            <w:r>
              <w:rPr>
                <w:rFonts w:ascii="Times New Roman"/>
                <w:b w:val="false"/>
                <w:i w:val="false"/>
                <w:color w:val="000000"/>
                <w:sz w:val="20"/>
              </w:rPr>
              <w:t>
Мемлекет басшысының
</w:t>
            </w:r>
            <w:r>
              <w:br/>
            </w:r>
            <w:r>
              <w:rPr>
                <w:rFonts w:ascii="Times New Roman"/>
                <w:b w:val="false"/>
                <w:i w:val="false"/>
                <w:color w:val="000000"/>
                <w:sz w:val="20"/>
              </w:rPr>
              <w:t>
Қазақстан халқына
</w:t>
            </w:r>
            <w:r>
              <w:br/>
            </w:r>
            <w:r>
              <w:rPr>
                <w:rFonts w:ascii="Times New Roman"/>
                <w:b w:val="false"/>
                <w:i w:val="false"/>
                <w:color w:val="000000"/>
                <w:sz w:val="20"/>
              </w:rPr>
              <w:t>
жолдауын жариялау;
</w:t>
            </w:r>
            <w:r>
              <w:br/>
            </w:r>
            <w:r>
              <w:rPr>
                <w:rFonts w:ascii="Times New Roman"/>
                <w:b w:val="false"/>
                <w:i w:val="false"/>
                <w:color w:val="000000"/>
                <w:sz w:val="20"/>
              </w:rPr>
              <w:t>
елдің агроөнімдер
</w:t>
            </w:r>
            <w:r>
              <w:br/>
            </w:r>
            <w:r>
              <w:rPr>
                <w:rFonts w:ascii="Times New Roman"/>
                <w:b w:val="false"/>
                <w:i w:val="false"/>
                <w:color w:val="000000"/>
                <w:sz w:val="20"/>
              </w:rPr>
              <w:t>
саласындағы мәселе-
</w:t>
            </w:r>
            <w:r>
              <w:br/>
            </w:r>
            <w:r>
              <w:rPr>
                <w:rFonts w:ascii="Times New Roman"/>
                <w:b w:val="false"/>
                <w:i w:val="false"/>
                <w:color w:val="000000"/>
                <w:sz w:val="20"/>
              </w:rPr>
              <w:t>
лерді көрсету;
</w:t>
            </w:r>
            <w:r>
              <w:br/>
            </w:r>
            <w:r>
              <w:rPr>
                <w:rFonts w:ascii="Times New Roman"/>
                <w:b w:val="false"/>
                <w:i w:val="false"/>
                <w:color w:val="000000"/>
                <w:sz w:val="20"/>
              </w:rPr>
              <w:t>
ҚР ішкі және сыртқы
</w:t>
            </w:r>
            <w:r>
              <w:br/>
            </w:r>
            <w:r>
              <w:rPr>
                <w:rFonts w:ascii="Times New Roman"/>
                <w:b w:val="false"/>
                <w:i w:val="false"/>
                <w:color w:val="000000"/>
                <w:sz w:val="20"/>
              </w:rPr>
              <w:t>
саясатын түсіндіру
</w:t>
            </w:r>
            <w:r>
              <w:br/>
            </w:r>
            <w:r>
              <w:rPr>
                <w:rFonts w:ascii="Times New Roman"/>
                <w:b w:val="false"/>
                <w:i w:val="false"/>
                <w:color w:val="000000"/>
                <w:sz w:val="20"/>
              </w:rPr>
              <w:t>
және насихаттау;
</w:t>
            </w:r>
            <w:r>
              <w:br/>
            </w:r>
            <w:r>
              <w:rPr>
                <w:rFonts w:ascii="Times New Roman"/>
                <w:b w:val="false"/>
                <w:i w:val="false"/>
                <w:color w:val="000000"/>
                <w:sz w:val="20"/>
              </w:rPr>
              <w:t>
мемлекеттік экономи-
</w:t>
            </w:r>
            <w:r>
              <w:br/>
            </w:r>
            <w:r>
              <w:rPr>
                <w:rFonts w:ascii="Times New Roman"/>
                <w:b w:val="false"/>
                <w:i w:val="false"/>
                <w:color w:val="000000"/>
                <w:sz w:val="20"/>
              </w:rPr>
              <w:t>
калық және әлеуметтік
</w:t>
            </w:r>
            <w:r>
              <w:br/>
            </w:r>
            <w:r>
              <w:rPr>
                <w:rFonts w:ascii="Times New Roman"/>
                <w:b w:val="false"/>
                <w:i w:val="false"/>
                <w:color w:val="000000"/>
                <w:sz w:val="20"/>
              </w:rPr>
              <w:t>
саясатты ақпараттық
</w:t>
            </w:r>
            <w:r>
              <w:br/>
            </w:r>
            <w:r>
              <w:rPr>
                <w:rFonts w:ascii="Times New Roman"/>
                <w:b w:val="false"/>
                <w:i w:val="false"/>
                <w:color w:val="000000"/>
                <w:sz w:val="20"/>
              </w:rPr>
              <w:t>
қолдау;
</w:t>
            </w:r>
            <w:r>
              <w:br/>
            </w:r>
            <w:r>
              <w:rPr>
                <w:rFonts w:ascii="Times New Roman"/>
                <w:b w:val="false"/>
                <w:i w:val="false"/>
                <w:color w:val="000000"/>
                <w:sz w:val="20"/>
              </w:rPr>
              <w:t>
"Жаңа экономикалық
</w:t>
            </w:r>
            <w:r>
              <w:br/>
            </w:r>
            <w:r>
              <w:rPr>
                <w:rFonts w:ascii="Times New Roman"/>
                <w:b w:val="false"/>
                <w:i w:val="false"/>
                <w:color w:val="000000"/>
                <w:sz w:val="20"/>
              </w:rPr>
              <w:t>
саясат" теледидар
</w:t>
            </w:r>
            <w:r>
              <w:br/>
            </w:r>
            <w:r>
              <w:rPr>
                <w:rFonts w:ascii="Times New Roman"/>
                <w:b w:val="false"/>
                <w:i w:val="false"/>
                <w:color w:val="000000"/>
                <w:sz w:val="20"/>
              </w:rPr>
              <w:t>
бағдарламаларының
</w:t>
            </w:r>
            <w:r>
              <w:br/>
            </w:r>
            <w:r>
              <w:rPr>
                <w:rFonts w:ascii="Times New Roman"/>
                <w:b w:val="false"/>
                <w:i w:val="false"/>
                <w:color w:val="000000"/>
                <w:sz w:val="20"/>
              </w:rPr>
              <w:t>
циклін шығару;
</w:t>
            </w:r>
            <w:r>
              <w:br/>
            </w:r>
            <w:r>
              <w:rPr>
                <w:rFonts w:ascii="Times New Roman"/>
                <w:b w:val="false"/>
                <w:i w:val="false"/>
                <w:color w:val="000000"/>
                <w:sz w:val="20"/>
              </w:rPr>
              <w:t>
мемлекеттік ұлттық
</w:t>
            </w:r>
            <w:r>
              <w:br/>
            </w:r>
            <w:r>
              <w:rPr>
                <w:rFonts w:ascii="Times New Roman"/>
                <w:b w:val="false"/>
                <w:i w:val="false"/>
                <w:color w:val="000000"/>
                <w:sz w:val="20"/>
              </w:rPr>
              <w:t>
саясатты, Қазақстан
</w:t>
            </w:r>
            <w:r>
              <w:br/>
            </w:r>
            <w:r>
              <w:rPr>
                <w:rFonts w:ascii="Times New Roman"/>
                <w:b w:val="false"/>
                <w:i w:val="false"/>
                <w:color w:val="000000"/>
                <w:sz w:val="20"/>
              </w:rPr>
              <w:t>
халықтары ассамблея-
</w:t>
            </w:r>
            <w:r>
              <w:br/>
            </w:r>
            <w:r>
              <w:rPr>
                <w:rFonts w:ascii="Times New Roman"/>
                <w:b w:val="false"/>
                <w:i w:val="false"/>
                <w:color w:val="000000"/>
                <w:sz w:val="20"/>
              </w:rPr>
              <w:t>
сының, ұлттық мәдени
</w:t>
            </w:r>
            <w:r>
              <w:br/>
            </w:r>
            <w:r>
              <w:rPr>
                <w:rFonts w:ascii="Times New Roman"/>
                <w:b w:val="false"/>
                <w:i w:val="false"/>
                <w:color w:val="000000"/>
                <w:sz w:val="20"/>
              </w:rPr>
              <w:t>
бірлестіктердің қыз-
</w:t>
            </w:r>
            <w:r>
              <w:br/>
            </w:r>
            <w:r>
              <w:rPr>
                <w:rFonts w:ascii="Times New Roman"/>
                <w:b w:val="false"/>
                <w:i w:val="false"/>
                <w:color w:val="000000"/>
                <w:sz w:val="20"/>
              </w:rPr>
              <w:t>
метін, ұлтаралық және
</w:t>
            </w:r>
            <w:r>
              <w:br/>
            </w:r>
            <w:r>
              <w:rPr>
                <w:rFonts w:ascii="Times New Roman"/>
                <w:b w:val="false"/>
                <w:i w:val="false"/>
                <w:color w:val="000000"/>
                <w:sz w:val="20"/>
              </w:rPr>
              <w:t>
конфессияаралық
</w:t>
            </w:r>
            <w:r>
              <w:br/>
            </w:r>
            <w:r>
              <w:rPr>
                <w:rFonts w:ascii="Times New Roman"/>
                <w:b w:val="false"/>
                <w:i w:val="false"/>
                <w:color w:val="000000"/>
                <w:sz w:val="20"/>
              </w:rPr>
              <w:t>
келісімді ақпараттық
</w:t>
            </w:r>
            <w:r>
              <w:br/>
            </w:r>
            <w:r>
              <w:rPr>
                <w:rFonts w:ascii="Times New Roman"/>
                <w:b w:val="false"/>
                <w:i w:val="false"/>
                <w:color w:val="000000"/>
                <w:sz w:val="20"/>
              </w:rPr>
              <w:t>
қолдау;
</w:t>
            </w:r>
            <w:r>
              <w:br/>
            </w:r>
            <w:r>
              <w:rPr>
                <w:rFonts w:ascii="Times New Roman"/>
                <w:b w:val="false"/>
                <w:i w:val="false"/>
                <w:color w:val="000000"/>
                <w:sz w:val="20"/>
              </w:rPr>
              <w:t>
үкіметтік емес ұйым-
</w:t>
            </w:r>
            <w:r>
              <w:br/>
            </w:r>
            <w:r>
              <w:rPr>
                <w:rFonts w:ascii="Times New Roman"/>
                <w:b w:val="false"/>
                <w:i w:val="false"/>
                <w:color w:val="000000"/>
                <w:sz w:val="20"/>
              </w:rPr>
              <w:t>
дардың қызметін ақпа-
</w:t>
            </w:r>
            <w:r>
              <w:br/>
            </w:r>
            <w:r>
              <w:rPr>
                <w:rFonts w:ascii="Times New Roman"/>
                <w:b w:val="false"/>
                <w:i w:val="false"/>
                <w:color w:val="000000"/>
                <w:sz w:val="20"/>
              </w:rPr>
              <w:t>
раттық қолдау;
</w:t>
            </w:r>
            <w:r>
              <w:br/>
            </w:r>
            <w:r>
              <w:rPr>
                <w:rFonts w:ascii="Times New Roman"/>
                <w:b w:val="false"/>
                <w:i w:val="false"/>
                <w:color w:val="000000"/>
                <w:sz w:val="20"/>
              </w:rPr>
              <w:t>
қазақстандық патрио-
</w:t>
            </w:r>
            <w:r>
              <w:br/>
            </w:r>
            <w:r>
              <w:rPr>
                <w:rFonts w:ascii="Times New Roman"/>
                <w:b w:val="false"/>
                <w:i w:val="false"/>
                <w:color w:val="000000"/>
                <w:sz w:val="20"/>
              </w:rPr>
              <w:t>
тизмді тәрбиелеу;
</w:t>
            </w:r>
            <w:r>
              <w:br/>
            </w:r>
            <w:r>
              <w:rPr>
                <w:rFonts w:ascii="Times New Roman"/>
                <w:b w:val="false"/>
                <w:i w:val="false"/>
                <w:color w:val="000000"/>
                <w:sz w:val="20"/>
              </w:rPr>
              <w:t>
тілдер туралы Заңның
</w:t>
            </w:r>
            <w:r>
              <w:br/>
            </w:r>
            <w:r>
              <w:rPr>
                <w:rFonts w:ascii="Times New Roman"/>
                <w:b w:val="false"/>
                <w:i w:val="false"/>
                <w:color w:val="000000"/>
                <w:sz w:val="20"/>
              </w:rPr>
              <w:t>
іске асуын ақпараттық
</w:t>
            </w:r>
            <w:r>
              <w:br/>
            </w:r>
            <w:r>
              <w:rPr>
                <w:rFonts w:ascii="Times New Roman"/>
                <w:b w:val="false"/>
                <w:i w:val="false"/>
                <w:color w:val="000000"/>
                <w:sz w:val="20"/>
              </w:rPr>
              <w:t>
қолдау;
</w:t>
            </w:r>
            <w:r>
              <w:br/>
            </w:r>
            <w:r>
              <w:rPr>
                <w:rFonts w:ascii="Times New Roman"/>
                <w:b w:val="false"/>
                <w:i w:val="false"/>
                <w:color w:val="000000"/>
                <w:sz w:val="20"/>
              </w:rPr>
              <w:t>
мемлекеттік жастар
</w:t>
            </w:r>
            <w:r>
              <w:br/>
            </w:r>
            <w:r>
              <w:rPr>
                <w:rFonts w:ascii="Times New Roman"/>
                <w:b w:val="false"/>
                <w:i w:val="false"/>
                <w:color w:val="000000"/>
                <w:sz w:val="20"/>
              </w:rPr>
              <w:t>
саясатын ақпараттық
</w:t>
            </w:r>
            <w:r>
              <w:br/>
            </w:r>
            <w:r>
              <w:rPr>
                <w:rFonts w:ascii="Times New Roman"/>
                <w:b w:val="false"/>
                <w:i w:val="false"/>
                <w:color w:val="000000"/>
                <w:sz w:val="20"/>
              </w:rPr>
              <w:t>
қолдау;
</w:t>
            </w:r>
            <w:r>
              <w:br/>
            </w:r>
            <w:r>
              <w:rPr>
                <w:rFonts w:ascii="Times New Roman"/>
                <w:b w:val="false"/>
                <w:i w:val="false"/>
                <w:color w:val="000000"/>
                <w:sz w:val="20"/>
              </w:rPr>
              <w:t>
балалар мен жастарды
</w:t>
            </w:r>
            <w:r>
              <w:br/>
            </w:r>
            <w:r>
              <w:rPr>
                <w:rFonts w:ascii="Times New Roman"/>
                <w:b w:val="false"/>
                <w:i w:val="false"/>
                <w:color w:val="000000"/>
                <w:sz w:val="20"/>
              </w:rPr>
              <w:t>
мәдени-адамгершілікке
</w:t>
            </w:r>
            <w:r>
              <w:br/>
            </w:r>
            <w:r>
              <w:rPr>
                <w:rFonts w:ascii="Times New Roman"/>
                <w:b w:val="false"/>
                <w:i w:val="false"/>
                <w:color w:val="000000"/>
                <w:sz w:val="20"/>
              </w:rPr>
              <w:t>
тәрбиелеу;
</w:t>
            </w:r>
            <w:r>
              <w:br/>
            </w:r>
            <w:r>
              <w:rPr>
                <w:rFonts w:ascii="Times New Roman"/>
                <w:b w:val="false"/>
                <w:i w:val="false"/>
                <w:color w:val="000000"/>
                <w:sz w:val="20"/>
              </w:rPr>
              <w:t>
халықты қылмыстық
</w:t>
            </w:r>
            <w:r>
              <w:br/>
            </w:r>
            <w:r>
              <w:rPr>
                <w:rFonts w:ascii="Times New Roman"/>
                <w:b w:val="false"/>
                <w:i w:val="false"/>
                <w:color w:val="000000"/>
                <w:sz w:val="20"/>
              </w:rPr>
              <w:t>
және сыбайлас жемқор-
</w:t>
            </w:r>
            <w:r>
              <w:br/>
            </w:r>
            <w:r>
              <w:rPr>
                <w:rFonts w:ascii="Times New Roman"/>
                <w:b w:val="false"/>
                <w:i w:val="false"/>
                <w:color w:val="000000"/>
                <w:sz w:val="20"/>
              </w:rPr>
              <w:t>
лықпен күрес барысы
</w:t>
            </w:r>
            <w:r>
              <w:br/>
            </w:r>
            <w:r>
              <w:rPr>
                <w:rFonts w:ascii="Times New Roman"/>
                <w:b w:val="false"/>
                <w:i w:val="false"/>
                <w:color w:val="000000"/>
                <w:sz w:val="20"/>
              </w:rPr>
              <w:t>
туралы хабардар ету;
</w:t>
            </w:r>
            <w:r>
              <w:br/>
            </w:r>
            <w:r>
              <w:rPr>
                <w:rFonts w:ascii="Times New Roman"/>
                <w:b w:val="false"/>
                <w:i w:val="false"/>
                <w:color w:val="000000"/>
                <w:sz w:val="20"/>
              </w:rPr>
              <w:t>
құқық қорғау орган-
</w:t>
            </w:r>
            <w:r>
              <w:br/>
            </w:r>
            <w:r>
              <w:rPr>
                <w:rFonts w:ascii="Times New Roman"/>
                <w:b w:val="false"/>
                <w:i w:val="false"/>
                <w:color w:val="000000"/>
                <w:sz w:val="20"/>
              </w:rPr>
              <w:t>
дарының, сот корпусы-
</w:t>
            </w:r>
            <w:r>
              <w:br/>
            </w:r>
            <w:r>
              <w:rPr>
                <w:rFonts w:ascii="Times New Roman"/>
                <w:b w:val="false"/>
                <w:i w:val="false"/>
                <w:color w:val="000000"/>
                <w:sz w:val="20"/>
              </w:rPr>
              <w:t>
ның жағымды имиджін
</w:t>
            </w:r>
            <w:r>
              <w:br/>
            </w:r>
            <w:r>
              <w:rPr>
                <w:rFonts w:ascii="Times New Roman"/>
                <w:b w:val="false"/>
                <w:i w:val="false"/>
                <w:color w:val="000000"/>
                <w:sz w:val="20"/>
              </w:rPr>
              <w:t>
қалыптастыру;
</w:t>
            </w:r>
            <w:r>
              <w:br/>
            </w:r>
            <w:r>
              <w:rPr>
                <w:rFonts w:ascii="Times New Roman"/>
                <w:b w:val="false"/>
                <w:i w:val="false"/>
                <w:color w:val="000000"/>
                <w:sz w:val="20"/>
              </w:rPr>
              <w:t>
құқықтық насихат;
</w:t>
            </w:r>
            <w:r>
              <w:br/>
            </w:r>
            <w:r>
              <w:rPr>
                <w:rFonts w:ascii="Times New Roman"/>
                <w:b w:val="false"/>
                <w:i w:val="false"/>
                <w:color w:val="000000"/>
                <w:sz w:val="20"/>
              </w:rPr>
              <w:t>
сайлаушылар және
</w:t>
            </w:r>
            <w:r>
              <w:br/>
            </w:r>
            <w:r>
              <w:rPr>
                <w:rFonts w:ascii="Times New Roman"/>
                <w:b w:val="false"/>
                <w:i w:val="false"/>
                <w:color w:val="000000"/>
                <w:sz w:val="20"/>
              </w:rPr>
              <w:t>
сайлауды ұйымдастыру-
</w:t>
            </w:r>
            <w:r>
              <w:br/>
            </w:r>
            <w:r>
              <w:rPr>
                <w:rFonts w:ascii="Times New Roman"/>
                <w:b w:val="false"/>
                <w:i w:val="false"/>
                <w:color w:val="000000"/>
                <w:sz w:val="20"/>
              </w:rPr>
              <w:t>
шыларды құқықтық
</w:t>
            </w:r>
            <w:r>
              <w:br/>
            </w:r>
            <w:r>
              <w:rPr>
                <w:rFonts w:ascii="Times New Roman"/>
                <w:b w:val="false"/>
                <w:i w:val="false"/>
                <w:color w:val="000000"/>
                <w:sz w:val="20"/>
              </w:rPr>
              <w:t>
оқыту;
</w:t>
            </w:r>
            <w:r>
              <w:br/>
            </w:r>
            <w:r>
              <w:rPr>
                <w:rFonts w:ascii="Times New Roman"/>
                <w:b w:val="false"/>
                <w:i w:val="false"/>
                <w:color w:val="000000"/>
                <w:sz w:val="20"/>
              </w:rPr>
              <w:t>
мемлекеттің терроризм
</w:t>
            </w:r>
            <w:r>
              <w:br/>
            </w:r>
            <w:r>
              <w:rPr>
                <w:rFonts w:ascii="Times New Roman"/>
                <w:b w:val="false"/>
                <w:i w:val="false"/>
                <w:color w:val="000000"/>
                <w:sz w:val="20"/>
              </w:rPr>
              <w:t>
және экстремизммен
</w:t>
            </w:r>
            <w:r>
              <w:br/>
            </w:r>
            <w:r>
              <w:rPr>
                <w:rFonts w:ascii="Times New Roman"/>
                <w:b w:val="false"/>
                <w:i w:val="false"/>
                <w:color w:val="000000"/>
                <w:sz w:val="20"/>
              </w:rPr>
              <w:t>
күресі жөніндегі
</w:t>
            </w:r>
            <w:r>
              <w:br/>
            </w:r>
            <w:r>
              <w:rPr>
                <w:rFonts w:ascii="Times New Roman"/>
                <w:b w:val="false"/>
                <w:i w:val="false"/>
                <w:color w:val="000000"/>
                <w:sz w:val="20"/>
              </w:rPr>
              <w:t>
қызметін жариялау,
</w:t>
            </w:r>
            <w:r>
              <w:br/>
            </w:r>
            <w:r>
              <w:rPr>
                <w:rFonts w:ascii="Times New Roman"/>
                <w:b w:val="false"/>
                <w:i w:val="false"/>
                <w:color w:val="000000"/>
                <w:sz w:val="20"/>
              </w:rPr>
              <w:t>
қоғамда радикализм,
</w:t>
            </w:r>
            <w:r>
              <w:br/>
            </w:r>
            <w:r>
              <w:rPr>
                <w:rFonts w:ascii="Times New Roman"/>
                <w:b w:val="false"/>
                <w:i w:val="false"/>
                <w:color w:val="000000"/>
                <w:sz w:val="20"/>
              </w:rPr>
              <w:t>
діни экстремизм және
</w:t>
            </w:r>
            <w:r>
              <w:br/>
            </w:r>
            <w:r>
              <w:rPr>
                <w:rFonts w:ascii="Times New Roman"/>
                <w:b w:val="false"/>
                <w:i w:val="false"/>
                <w:color w:val="000000"/>
                <w:sz w:val="20"/>
              </w:rPr>
              <w:t>
терроризм идеяларын
</w:t>
            </w:r>
            <w:r>
              <w:br/>
            </w:r>
            <w:r>
              <w:rPr>
                <w:rFonts w:ascii="Times New Roman"/>
                <w:b w:val="false"/>
                <w:i w:val="false"/>
                <w:color w:val="000000"/>
                <w:sz w:val="20"/>
              </w:rPr>
              <w:t>
қабылдамауды қалып-
</w:t>
            </w:r>
            <w:r>
              <w:br/>
            </w:r>
            <w:r>
              <w:rPr>
                <w:rFonts w:ascii="Times New Roman"/>
                <w:b w:val="false"/>
                <w:i w:val="false"/>
                <w:color w:val="000000"/>
                <w:sz w:val="20"/>
              </w:rPr>
              <w:t>
тастыру;
</w:t>
            </w:r>
            <w:r>
              <w:br/>
            </w:r>
            <w:r>
              <w:rPr>
                <w:rFonts w:ascii="Times New Roman"/>
                <w:b w:val="false"/>
                <w:i w:val="false"/>
                <w:color w:val="000000"/>
                <w:sz w:val="20"/>
              </w:rPr>
              <w:t>
Қарулы Күштер және
</w:t>
            </w:r>
            <w:r>
              <w:br/>
            </w:r>
            <w:r>
              <w:rPr>
                <w:rFonts w:ascii="Times New Roman"/>
                <w:b w:val="false"/>
                <w:i w:val="false"/>
                <w:color w:val="000000"/>
                <w:sz w:val="20"/>
              </w:rPr>
              <w:t>
әскери кәсіптің
</w:t>
            </w:r>
            <w:r>
              <w:br/>
            </w:r>
            <w:r>
              <w:rPr>
                <w:rFonts w:ascii="Times New Roman"/>
                <w:b w:val="false"/>
                <w:i w:val="false"/>
                <w:color w:val="000000"/>
                <w:sz w:val="20"/>
              </w:rPr>
              <w:t>
жағымды имиджін
</w:t>
            </w:r>
            <w:r>
              <w:br/>
            </w:r>
            <w:r>
              <w:rPr>
                <w:rFonts w:ascii="Times New Roman"/>
                <w:b w:val="false"/>
                <w:i w:val="false"/>
                <w:color w:val="000000"/>
                <w:sz w:val="20"/>
              </w:rPr>
              <w:t>
қалыптастыру және
</w:t>
            </w:r>
            <w:r>
              <w:br/>
            </w:r>
            <w:r>
              <w:rPr>
                <w:rFonts w:ascii="Times New Roman"/>
                <w:b w:val="false"/>
                <w:i w:val="false"/>
                <w:color w:val="000000"/>
                <w:sz w:val="20"/>
              </w:rPr>
              <w:t>
нығайту;
</w:t>
            </w:r>
            <w:r>
              <w:br/>
            </w:r>
            <w:r>
              <w:rPr>
                <w:rFonts w:ascii="Times New Roman"/>
                <w:b w:val="false"/>
                <w:i w:val="false"/>
                <w:color w:val="000000"/>
                <w:sz w:val="20"/>
              </w:rPr>
              <w:t>
есірткі бизнесі және
</w:t>
            </w:r>
            <w:r>
              <w:br/>
            </w:r>
            <w:r>
              <w:rPr>
                <w:rFonts w:ascii="Times New Roman"/>
                <w:b w:val="false"/>
                <w:i w:val="false"/>
                <w:color w:val="000000"/>
                <w:sz w:val="20"/>
              </w:rPr>
              <w:t>
нашақорлықпен күрес
</w:t>
            </w:r>
            <w:r>
              <w:br/>
            </w:r>
            <w:r>
              <w:rPr>
                <w:rFonts w:ascii="Times New Roman"/>
                <w:b w:val="false"/>
                <w:i w:val="false"/>
                <w:color w:val="000000"/>
                <w:sz w:val="20"/>
              </w:rPr>
              <w:t>
барысын көрсету,
</w:t>
            </w:r>
            <w:r>
              <w:br/>
            </w:r>
            <w:r>
              <w:rPr>
                <w:rFonts w:ascii="Times New Roman"/>
                <w:b w:val="false"/>
                <w:i w:val="false"/>
                <w:color w:val="000000"/>
                <w:sz w:val="20"/>
              </w:rPr>
              <w:t>
есірткіге қарсы
</w:t>
            </w:r>
            <w:r>
              <w:br/>
            </w:r>
            <w:r>
              <w:rPr>
                <w:rFonts w:ascii="Times New Roman"/>
                <w:b w:val="false"/>
                <w:i w:val="false"/>
                <w:color w:val="000000"/>
                <w:sz w:val="20"/>
              </w:rPr>
              <w:t>
насихат;
</w:t>
            </w:r>
            <w:r>
              <w:br/>
            </w:r>
            <w:r>
              <w:rPr>
                <w:rFonts w:ascii="Times New Roman"/>
                <w:b w:val="false"/>
                <w:i w:val="false"/>
                <w:color w:val="000000"/>
                <w:sz w:val="20"/>
              </w:rPr>
              <w:t>
АҚТҚ/ЖҚТБ қаупі және
</w:t>
            </w:r>
            <w:r>
              <w:br/>
            </w:r>
            <w:r>
              <w:rPr>
                <w:rFonts w:ascii="Times New Roman"/>
                <w:b w:val="false"/>
                <w:i w:val="false"/>
                <w:color w:val="000000"/>
                <w:sz w:val="20"/>
              </w:rPr>
              <w:t>
індеттің алдын алу
</w:t>
            </w:r>
            <w:r>
              <w:br/>
            </w:r>
            <w:r>
              <w:rPr>
                <w:rFonts w:ascii="Times New Roman"/>
                <w:b w:val="false"/>
                <w:i w:val="false"/>
                <w:color w:val="000000"/>
                <w:sz w:val="20"/>
              </w:rPr>
              <w:t>
жолдары туралы
</w:t>
            </w:r>
            <w:r>
              <w:br/>
            </w:r>
            <w:r>
              <w:rPr>
                <w:rFonts w:ascii="Times New Roman"/>
                <w:b w:val="false"/>
                <w:i w:val="false"/>
                <w:color w:val="000000"/>
                <w:sz w:val="20"/>
              </w:rPr>
              <w:t>
халықты хабардар ету;
</w:t>
            </w:r>
            <w:r>
              <w:br/>
            </w:r>
            <w:r>
              <w:rPr>
                <w:rFonts w:ascii="Times New Roman"/>
                <w:b w:val="false"/>
                <w:i w:val="false"/>
                <w:color w:val="000000"/>
                <w:sz w:val="20"/>
              </w:rPr>
              <w:t>
шағын және орта
</w:t>
            </w:r>
            <w:r>
              <w:br/>
            </w:r>
            <w:r>
              <w:rPr>
                <w:rFonts w:ascii="Times New Roman"/>
                <w:b w:val="false"/>
                <w:i w:val="false"/>
                <w:color w:val="000000"/>
                <w:sz w:val="20"/>
              </w:rPr>
              <w:t>
бизнесті, отандық
</w:t>
            </w:r>
            <w:r>
              <w:br/>
            </w:r>
            <w:r>
              <w:rPr>
                <w:rFonts w:ascii="Times New Roman"/>
                <w:b w:val="false"/>
                <w:i w:val="false"/>
                <w:color w:val="000000"/>
                <w:sz w:val="20"/>
              </w:rPr>
              <w:t>
тауар өндірушілерді
</w:t>
            </w:r>
            <w:r>
              <w:br/>
            </w:r>
            <w:r>
              <w:rPr>
                <w:rFonts w:ascii="Times New Roman"/>
                <w:b w:val="false"/>
                <w:i w:val="false"/>
                <w:color w:val="000000"/>
                <w:sz w:val="20"/>
              </w:rPr>
              <w:t>
және тауарларды,
</w:t>
            </w:r>
            <w:r>
              <w:br/>
            </w:r>
            <w:r>
              <w:rPr>
                <w:rFonts w:ascii="Times New Roman"/>
                <w:b w:val="false"/>
                <w:i w:val="false"/>
                <w:color w:val="000000"/>
                <w:sz w:val="20"/>
              </w:rPr>
              <w:t>
импорт алмасу бағдар-
</w:t>
            </w:r>
            <w:r>
              <w:br/>
            </w:r>
            <w:r>
              <w:rPr>
                <w:rFonts w:ascii="Times New Roman"/>
                <w:b w:val="false"/>
                <w:i w:val="false"/>
                <w:color w:val="000000"/>
                <w:sz w:val="20"/>
              </w:rPr>
              <w:t>
ламасын ақпараттық
</w:t>
            </w:r>
            <w:r>
              <w:br/>
            </w:r>
            <w:r>
              <w:rPr>
                <w:rFonts w:ascii="Times New Roman"/>
                <w:b w:val="false"/>
                <w:i w:val="false"/>
                <w:color w:val="000000"/>
                <w:sz w:val="20"/>
              </w:rPr>
              <w:t>
қолдау;
</w:t>
            </w:r>
            <w:r>
              <w:br/>
            </w:r>
            <w:r>
              <w:rPr>
                <w:rFonts w:ascii="Times New Roman"/>
                <w:b w:val="false"/>
                <w:i w:val="false"/>
                <w:color w:val="000000"/>
                <w:sz w:val="20"/>
              </w:rPr>
              <w:t>
мемлекеттік көші-кон
</w:t>
            </w:r>
            <w:r>
              <w:br/>
            </w:r>
            <w:r>
              <w:rPr>
                <w:rFonts w:ascii="Times New Roman"/>
                <w:b w:val="false"/>
                <w:i w:val="false"/>
                <w:color w:val="000000"/>
                <w:sz w:val="20"/>
              </w:rPr>
              <w:t>
саясатын ақпараттық
</w:t>
            </w:r>
            <w:r>
              <w:br/>
            </w:r>
            <w:r>
              <w:rPr>
                <w:rFonts w:ascii="Times New Roman"/>
                <w:b w:val="false"/>
                <w:i w:val="false"/>
                <w:color w:val="000000"/>
                <w:sz w:val="20"/>
              </w:rPr>
              <w:t>
қамтамасыз ету,
</w:t>
            </w:r>
            <w:r>
              <w:br/>
            </w:r>
            <w:r>
              <w:rPr>
                <w:rFonts w:ascii="Times New Roman"/>
                <w:b w:val="false"/>
                <w:i w:val="false"/>
                <w:color w:val="000000"/>
                <w:sz w:val="20"/>
              </w:rPr>
              <w:t>
шетелдегі отандастар,
</w:t>
            </w:r>
            <w:r>
              <w:br/>
            </w:r>
            <w:r>
              <w:rPr>
                <w:rFonts w:ascii="Times New Roman"/>
                <w:b w:val="false"/>
                <w:i w:val="false"/>
                <w:color w:val="000000"/>
                <w:sz w:val="20"/>
              </w:rPr>
              <w:t>
қазақ диаспорасының
</w:t>
            </w:r>
            <w:r>
              <w:br/>
            </w:r>
            <w:r>
              <w:rPr>
                <w:rFonts w:ascii="Times New Roman"/>
                <w:b w:val="false"/>
                <w:i w:val="false"/>
                <w:color w:val="000000"/>
                <w:sz w:val="20"/>
              </w:rPr>
              <w:t>
өмірін көрсету;
</w:t>
            </w:r>
            <w:r>
              <w:br/>
            </w:r>
            <w:r>
              <w:rPr>
                <w:rFonts w:ascii="Times New Roman"/>
                <w:b w:val="false"/>
                <w:i w:val="false"/>
                <w:color w:val="000000"/>
                <w:sz w:val="20"/>
              </w:rPr>
              <w:t>
әдеби-публицистикалық
</w:t>
            </w:r>
            <w:r>
              <w:br/>
            </w:r>
            <w:r>
              <w:rPr>
                <w:rFonts w:ascii="Times New Roman"/>
                <w:b w:val="false"/>
                <w:i w:val="false"/>
                <w:color w:val="000000"/>
                <w:sz w:val="20"/>
              </w:rPr>
              <w:t>
бағдарламалар;
</w:t>
            </w:r>
            <w:r>
              <w:br/>
            </w:r>
            <w:r>
              <w:rPr>
                <w:rFonts w:ascii="Times New Roman"/>
                <w:b w:val="false"/>
                <w:i w:val="false"/>
                <w:color w:val="000000"/>
                <w:sz w:val="20"/>
              </w:rPr>
              <w:t>
білім беру-танымдық
</w:t>
            </w:r>
            <w:r>
              <w:br/>
            </w:r>
            <w:r>
              <w:rPr>
                <w:rFonts w:ascii="Times New Roman"/>
                <w:b w:val="false"/>
                <w:i w:val="false"/>
                <w:color w:val="000000"/>
                <w:sz w:val="20"/>
              </w:rPr>
              <w:t>
бағдарламалар;
</w:t>
            </w:r>
            <w:r>
              <w:br/>
            </w:r>
            <w:r>
              <w:rPr>
                <w:rFonts w:ascii="Times New Roman"/>
                <w:b w:val="false"/>
                <w:i w:val="false"/>
                <w:color w:val="000000"/>
                <w:sz w:val="20"/>
              </w:rPr>
              <w:t>
музыкалық-көңіл
</w:t>
            </w:r>
            <w:r>
              <w:br/>
            </w:r>
            <w:r>
              <w:rPr>
                <w:rFonts w:ascii="Times New Roman"/>
                <w:b w:val="false"/>
                <w:i w:val="false"/>
                <w:color w:val="000000"/>
                <w:sz w:val="20"/>
              </w:rPr>
              <w:t>
көтеру;
</w:t>
            </w:r>
            <w:r>
              <w:br/>
            </w:r>
            <w:r>
              <w:rPr>
                <w:rFonts w:ascii="Times New Roman"/>
                <w:b w:val="false"/>
                <w:i w:val="false"/>
                <w:color w:val="000000"/>
                <w:sz w:val="20"/>
              </w:rPr>
              <w:t>
отандық дене тәрбиесі
</w:t>
            </w:r>
            <w:r>
              <w:br/>
            </w:r>
            <w:r>
              <w:rPr>
                <w:rFonts w:ascii="Times New Roman"/>
                <w:b w:val="false"/>
                <w:i w:val="false"/>
                <w:color w:val="000000"/>
                <w:sz w:val="20"/>
              </w:rPr>
              <w:t>
мен спортты ақпарат-
</w:t>
            </w:r>
            <w:r>
              <w:br/>
            </w:r>
            <w:r>
              <w:rPr>
                <w:rFonts w:ascii="Times New Roman"/>
                <w:b w:val="false"/>
                <w:i w:val="false"/>
                <w:color w:val="000000"/>
                <w:sz w:val="20"/>
              </w:rPr>
              <w:t>
тық қолдау;
</w:t>
            </w:r>
            <w:r>
              <w:br/>
            </w:r>
            <w:r>
              <w:rPr>
                <w:rFonts w:ascii="Times New Roman"/>
                <w:b w:val="false"/>
                <w:i w:val="false"/>
                <w:color w:val="000000"/>
                <w:sz w:val="20"/>
              </w:rPr>
              <w:t>
білім беру, мәдениет,
</w:t>
            </w:r>
            <w:r>
              <w:br/>
            </w:r>
            <w:r>
              <w:rPr>
                <w:rFonts w:ascii="Times New Roman"/>
                <w:b w:val="false"/>
                <w:i w:val="false"/>
                <w:color w:val="000000"/>
                <w:sz w:val="20"/>
              </w:rPr>
              <w:t>
спорт, әлеуметтік
</w:t>
            </w:r>
            <w:r>
              <w:br/>
            </w:r>
            <w:r>
              <w:rPr>
                <w:rFonts w:ascii="Times New Roman"/>
                <w:b w:val="false"/>
                <w:i w:val="false"/>
                <w:color w:val="000000"/>
                <w:sz w:val="20"/>
              </w:rPr>
              <w:t>
қамтамасыз ету және
</w:t>
            </w:r>
            <w:r>
              <w:br/>
            </w:r>
            <w:r>
              <w:rPr>
                <w:rFonts w:ascii="Times New Roman"/>
                <w:b w:val="false"/>
                <w:i w:val="false"/>
                <w:color w:val="000000"/>
                <w:sz w:val="20"/>
              </w:rPr>
              <w:t>
тұрғын үй-коммуналдық
</w:t>
            </w:r>
            <w:r>
              <w:br/>
            </w:r>
            <w:r>
              <w:rPr>
                <w:rFonts w:ascii="Times New Roman"/>
                <w:b w:val="false"/>
                <w:i w:val="false"/>
                <w:color w:val="000000"/>
                <w:sz w:val="20"/>
              </w:rPr>
              <w:t>
қатынастар саласында-
</w:t>
            </w:r>
            <w:r>
              <w:br/>
            </w:r>
            <w:r>
              <w:rPr>
                <w:rFonts w:ascii="Times New Roman"/>
                <w:b w:val="false"/>
                <w:i w:val="false"/>
                <w:color w:val="000000"/>
                <w:sz w:val="20"/>
              </w:rPr>
              <w:t>
ғы мемлекеттік сая-
</w:t>
            </w:r>
            <w:r>
              <w:br/>
            </w:r>
            <w:r>
              <w:rPr>
                <w:rFonts w:ascii="Times New Roman"/>
                <w:b w:val="false"/>
                <w:i w:val="false"/>
                <w:color w:val="000000"/>
                <w:sz w:val="20"/>
              </w:rPr>
              <w:t>
сатты жариялау;
</w:t>
            </w:r>
            <w:r>
              <w:br/>
            </w:r>
            <w:r>
              <w:rPr>
                <w:rFonts w:ascii="Times New Roman"/>
                <w:b w:val="false"/>
                <w:i w:val="false"/>
                <w:color w:val="000000"/>
                <w:sz w:val="20"/>
              </w:rPr>
              <w:t>
"Мәдени мұра" мемле-
</w:t>
            </w:r>
            <w:r>
              <w:br/>
            </w:r>
            <w:r>
              <w:rPr>
                <w:rFonts w:ascii="Times New Roman"/>
                <w:b w:val="false"/>
                <w:i w:val="false"/>
                <w:color w:val="000000"/>
                <w:sz w:val="20"/>
              </w:rPr>
              <w:t>
кеттік бағдарламасын
</w:t>
            </w:r>
            <w:r>
              <w:br/>
            </w:r>
            <w:r>
              <w:rPr>
                <w:rFonts w:ascii="Times New Roman"/>
                <w:b w:val="false"/>
                <w:i w:val="false"/>
                <w:color w:val="000000"/>
                <w:sz w:val="20"/>
              </w:rPr>
              <w:t>
ақпараттық қолдау;
</w:t>
            </w:r>
            <w:r>
              <w:br/>
            </w:r>
            <w:r>
              <w:rPr>
                <w:rFonts w:ascii="Times New Roman"/>
                <w:b w:val="false"/>
                <w:i w:val="false"/>
                <w:color w:val="000000"/>
                <w:sz w:val="20"/>
              </w:rPr>
              <w:t>
"Сирек және жоғалып
</w:t>
            </w:r>
            <w:r>
              <w:br/>
            </w:r>
            <w:r>
              <w:rPr>
                <w:rFonts w:ascii="Times New Roman"/>
                <w:b w:val="false"/>
                <w:i w:val="false"/>
                <w:color w:val="000000"/>
                <w:sz w:val="20"/>
              </w:rPr>
              <w:t>
бара жатқан жабайы
</w:t>
            </w:r>
            <w:r>
              <w:br/>
            </w:r>
            <w:r>
              <w:rPr>
                <w:rFonts w:ascii="Times New Roman"/>
                <w:b w:val="false"/>
                <w:i w:val="false"/>
                <w:color w:val="000000"/>
                <w:sz w:val="20"/>
              </w:rPr>
              <w:t>
тұяқты түрдегі аңдар
</w:t>
            </w:r>
            <w:r>
              <w:br/>
            </w:r>
            <w:r>
              <w:rPr>
                <w:rFonts w:ascii="Times New Roman"/>
                <w:b w:val="false"/>
                <w:i w:val="false"/>
                <w:color w:val="000000"/>
                <w:sz w:val="20"/>
              </w:rPr>
              <w:t>
мен ақбөкендер сақтау
</w:t>
            </w:r>
            <w:r>
              <w:br/>
            </w:r>
            <w:r>
              <w:rPr>
                <w:rFonts w:ascii="Times New Roman"/>
                <w:b w:val="false"/>
                <w:i w:val="false"/>
                <w:color w:val="000000"/>
                <w:sz w:val="20"/>
              </w:rPr>
              <w:t>
және қалпына келтіру-
</w:t>
            </w:r>
            <w:r>
              <w:br/>
            </w:r>
            <w:r>
              <w:rPr>
                <w:rFonts w:ascii="Times New Roman"/>
                <w:b w:val="false"/>
                <w:i w:val="false"/>
                <w:color w:val="000000"/>
                <w:sz w:val="20"/>
              </w:rPr>
              <w:t>
дің 2005-2007
</w:t>
            </w:r>
            <w:r>
              <w:br/>
            </w:r>
            <w:r>
              <w:rPr>
                <w:rFonts w:ascii="Times New Roman"/>
                <w:b w:val="false"/>
                <w:i w:val="false"/>
                <w:color w:val="000000"/>
                <w:sz w:val="20"/>
              </w:rPr>
              <w:t>
жылдарға арналған са-
</w:t>
            </w:r>
            <w:r>
              <w:br/>
            </w:r>
            <w:r>
              <w:rPr>
                <w:rFonts w:ascii="Times New Roman"/>
                <w:b w:val="false"/>
                <w:i w:val="false"/>
                <w:color w:val="000000"/>
                <w:sz w:val="20"/>
              </w:rPr>
              <w:t>
лалық бағдарламасын;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сындағы тұрғын үй
</w:t>
            </w:r>
            <w:r>
              <w:br/>
            </w:r>
            <w:r>
              <w:rPr>
                <w:rFonts w:ascii="Times New Roman"/>
                <w:b w:val="false"/>
                <w:i w:val="false"/>
                <w:color w:val="000000"/>
                <w:sz w:val="20"/>
              </w:rPr>
              <w:t>
құрылысының 2005-2007
</w:t>
            </w:r>
            <w:r>
              <w:br/>
            </w:r>
            <w:r>
              <w:rPr>
                <w:rFonts w:ascii="Times New Roman"/>
                <w:b w:val="false"/>
                <w:i w:val="false"/>
                <w:color w:val="000000"/>
                <w:sz w:val="20"/>
              </w:rPr>
              <w:t>
жылдарға арналған мемлекеттік бағдарламасын;
</w:t>
            </w:r>
            <w:r>
              <w:br/>
            </w:r>
            <w:r>
              <w:rPr>
                <w:rFonts w:ascii="Times New Roman"/>
                <w:b w:val="false"/>
                <w:i w:val="false"/>
                <w:color w:val="000000"/>
                <w:sz w:val="20"/>
              </w:rPr>
              <w:t>
атаулы және мерекелік
</w:t>
            </w:r>
            <w:r>
              <w:br/>
            </w:r>
            <w:r>
              <w:rPr>
                <w:rFonts w:ascii="Times New Roman"/>
                <w:b w:val="false"/>
                <w:i w:val="false"/>
                <w:color w:val="000000"/>
                <w:sz w:val="20"/>
              </w:rPr>
              <w:t>
даталы күндерге ақпа-
</w:t>
            </w:r>
            <w:r>
              <w:br/>
            </w:r>
            <w:r>
              <w:rPr>
                <w:rFonts w:ascii="Times New Roman"/>
                <w:b w:val="false"/>
                <w:i w:val="false"/>
                <w:color w:val="000000"/>
                <w:sz w:val="20"/>
              </w:rPr>
              <w:t>
раттық қолдау;
</w:t>
            </w:r>
            <w:r>
              <w:br/>
            </w:r>
            <w:r>
              <w:rPr>
                <w:rFonts w:ascii="Times New Roman"/>
                <w:b w:val="false"/>
                <w:i w:val="false"/>
                <w:color w:val="000000"/>
                <w:sz w:val="20"/>
              </w:rPr>
              <w:t>
халықты төтенше жағ-
</w:t>
            </w:r>
            <w:r>
              <w:br/>
            </w:r>
            <w:r>
              <w:rPr>
                <w:rFonts w:ascii="Times New Roman"/>
                <w:b w:val="false"/>
                <w:i w:val="false"/>
                <w:color w:val="000000"/>
                <w:sz w:val="20"/>
              </w:rPr>
              <w:t>
дайларда өзін өзі
</w:t>
            </w:r>
            <w:r>
              <w:br/>
            </w:r>
            <w:r>
              <w:rPr>
                <w:rFonts w:ascii="Times New Roman"/>
                <w:b w:val="false"/>
                <w:i w:val="false"/>
                <w:color w:val="000000"/>
                <w:sz w:val="20"/>
              </w:rPr>
              <w:t>
ұстауы мен қорғану
</w:t>
            </w:r>
            <w:r>
              <w:br/>
            </w:r>
            <w:r>
              <w:rPr>
                <w:rFonts w:ascii="Times New Roman"/>
                <w:b w:val="false"/>
                <w:i w:val="false"/>
                <w:color w:val="000000"/>
                <w:sz w:val="20"/>
              </w:rPr>
              <w:t>
тәсілдеріне үйрету;
</w:t>
            </w:r>
            <w:r>
              <w:br/>
            </w:r>
            <w:r>
              <w:rPr>
                <w:rFonts w:ascii="Times New Roman"/>
                <w:b w:val="false"/>
                <w:i w:val="false"/>
                <w:color w:val="000000"/>
                <w:sz w:val="20"/>
              </w:rPr>
              <w:t>
әйел мәселесін,
</w:t>
            </w:r>
            <w:r>
              <w:br/>
            </w:r>
            <w:r>
              <w:rPr>
                <w:rFonts w:ascii="Times New Roman"/>
                <w:b w:val="false"/>
                <w:i w:val="false"/>
                <w:color w:val="000000"/>
                <w:sz w:val="20"/>
              </w:rPr>
              <w:t>
қоғамдағы әйел рөлін
</w:t>
            </w:r>
            <w:r>
              <w:br/>
            </w:r>
            <w:r>
              <w:rPr>
                <w:rFonts w:ascii="Times New Roman"/>
                <w:b w:val="false"/>
                <w:i w:val="false"/>
                <w:color w:val="000000"/>
                <w:sz w:val="20"/>
              </w:rPr>
              <w:t>
арттыру, гендерлік
</w:t>
            </w:r>
            <w:r>
              <w:br/>
            </w:r>
            <w:r>
              <w:rPr>
                <w:rFonts w:ascii="Times New Roman"/>
                <w:b w:val="false"/>
                <w:i w:val="false"/>
                <w:color w:val="000000"/>
                <w:sz w:val="20"/>
              </w:rPr>
              <w:t>
теңдік мәселелерін
</w:t>
            </w:r>
            <w:r>
              <w:br/>
            </w:r>
            <w:r>
              <w:rPr>
                <w:rFonts w:ascii="Times New Roman"/>
                <w:b w:val="false"/>
                <w:i w:val="false"/>
                <w:color w:val="000000"/>
                <w:sz w:val="20"/>
              </w:rPr>
              <w:t>
жариялау;
</w:t>
            </w:r>
            <w:r>
              <w:br/>
            </w:r>
            <w:r>
              <w:rPr>
                <w:rFonts w:ascii="Times New Roman"/>
                <w:b w:val="false"/>
                <w:i w:val="false"/>
                <w:color w:val="000000"/>
                <w:sz w:val="20"/>
              </w:rPr>
              <w:t>
қоршаған ортаны
</w:t>
            </w:r>
            <w:r>
              <w:br/>
            </w:r>
            <w:r>
              <w:rPr>
                <w:rFonts w:ascii="Times New Roman"/>
                <w:b w:val="false"/>
                <w:i w:val="false"/>
                <w:color w:val="000000"/>
                <w:sz w:val="20"/>
              </w:rPr>
              <w:t>
қорғау саласындағы
</w:t>
            </w:r>
            <w:r>
              <w:br/>
            </w:r>
            <w:r>
              <w:rPr>
                <w:rFonts w:ascii="Times New Roman"/>
                <w:b w:val="false"/>
                <w:i w:val="false"/>
                <w:color w:val="000000"/>
                <w:sz w:val="20"/>
              </w:rPr>
              <w:t>
мемлекеттік саясатты
</w:t>
            </w:r>
            <w:r>
              <w:br/>
            </w:r>
            <w:r>
              <w:rPr>
                <w:rFonts w:ascii="Times New Roman"/>
                <w:b w:val="false"/>
                <w:i w:val="false"/>
                <w:color w:val="000000"/>
                <w:sz w:val="20"/>
              </w:rPr>
              <w:t>
жариялау;
</w:t>
            </w:r>
            <w:r>
              <w:br/>
            </w:r>
            <w:r>
              <w:rPr>
                <w:rFonts w:ascii="Times New Roman"/>
                <w:b w:val="false"/>
                <w:i w:val="false"/>
                <w:color w:val="000000"/>
                <w:sz w:val="20"/>
              </w:rPr>
              <w:t>
халыққа денсаулықты
</w:t>
            </w:r>
            <w:r>
              <w:br/>
            </w:r>
            <w:r>
              <w:rPr>
                <w:rFonts w:ascii="Times New Roman"/>
                <w:b w:val="false"/>
                <w:i w:val="false"/>
                <w:color w:val="000000"/>
                <w:sz w:val="20"/>
              </w:rPr>
              <w:t>
нығайту мәселелері
</w:t>
            </w:r>
            <w:r>
              <w:br/>
            </w:r>
            <w:r>
              <w:rPr>
                <w:rFonts w:ascii="Times New Roman"/>
                <w:b w:val="false"/>
                <w:i w:val="false"/>
                <w:color w:val="000000"/>
                <w:sz w:val="20"/>
              </w:rPr>
              <w:t>
және салауатты өмір
</w:t>
            </w:r>
            <w:r>
              <w:br/>
            </w:r>
            <w:r>
              <w:rPr>
                <w:rFonts w:ascii="Times New Roman"/>
                <w:b w:val="false"/>
                <w:i w:val="false"/>
                <w:color w:val="000000"/>
                <w:sz w:val="20"/>
              </w:rPr>
              <w:t>
салтын насихаттау
</w:t>
            </w:r>
            <w:r>
              <w:br/>
            </w:r>
            <w:r>
              <w:rPr>
                <w:rFonts w:ascii="Times New Roman"/>
                <w:b w:val="false"/>
                <w:i w:val="false"/>
                <w:color w:val="000000"/>
                <w:sz w:val="20"/>
              </w:rPr>
              <w:t>
жөнінде жариялау;
</w:t>
            </w:r>
            <w:r>
              <w:br/>
            </w:r>
            <w:r>
              <w:rPr>
                <w:rFonts w:ascii="Times New Roman"/>
                <w:b w:val="false"/>
                <w:i w:val="false"/>
                <w:color w:val="000000"/>
                <w:sz w:val="20"/>
              </w:rPr>
              <w:t>
көркем, деректі
</w:t>
            </w:r>
            <w:r>
              <w:br/>
            </w:r>
            <w:r>
              <w:rPr>
                <w:rFonts w:ascii="Times New Roman"/>
                <w:b w:val="false"/>
                <w:i w:val="false"/>
                <w:color w:val="000000"/>
                <w:sz w:val="20"/>
              </w:rPr>
              <w:t>
фильмдер, сериалдар,
</w:t>
            </w:r>
            <w:r>
              <w:br/>
            </w:r>
            <w:r>
              <w:rPr>
                <w:rFonts w:ascii="Times New Roman"/>
                <w:b w:val="false"/>
                <w:i w:val="false"/>
                <w:color w:val="000000"/>
                <w:sz w:val="20"/>
              </w:rPr>
              <w:t>
мультипликациялық
</w:t>
            </w:r>
            <w:r>
              <w:br/>
            </w:r>
            <w:r>
              <w:rPr>
                <w:rFonts w:ascii="Times New Roman"/>
                <w:b w:val="false"/>
                <w:i w:val="false"/>
                <w:color w:val="000000"/>
                <w:sz w:val="20"/>
              </w:rPr>
              <w:t>
сериалдар;
</w:t>
            </w:r>
            <w:r>
              <w:br/>
            </w:r>
            <w:r>
              <w:rPr>
                <w:rFonts w:ascii="Times New Roman"/>
                <w:b w:val="false"/>
                <w:i w:val="false"/>
                <w:color w:val="000000"/>
                <w:sz w:val="20"/>
              </w:rPr>
              <w:t>
қазақстан театрлары-
</w:t>
            </w:r>
            <w:r>
              <w:br/>
            </w:r>
            <w:r>
              <w:rPr>
                <w:rFonts w:ascii="Times New Roman"/>
                <w:b w:val="false"/>
                <w:i w:val="false"/>
                <w:color w:val="000000"/>
                <w:sz w:val="20"/>
              </w:rPr>
              <w:t>
ның спектакльдері;
</w:t>
            </w:r>
            <w:r>
              <w:br/>
            </w:r>
            <w:r>
              <w:rPr>
                <w:rFonts w:ascii="Times New Roman"/>
                <w:b w:val="false"/>
                <w:i w:val="false"/>
                <w:color w:val="000000"/>
                <w:sz w:val="20"/>
              </w:rPr>
              <w:t>
әлеуметтік роликтер;
</w:t>
            </w:r>
            <w:r>
              <w:br/>
            </w:r>
            <w:r>
              <w:rPr>
                <w:rFonts w:ascii="Times New Roman"/>
                <w:b w:val="false"/>
                <w:i w:val="false"/>
                <w:color w:val="000000"/>
                <w:sz w:val="20"/>
              </w:rPr>
              <w:t>
шет елдердің саяси,
</w:t>
            </w:r>
            <w:r>
              <w:br/>
            </w:r>
            <w:r>
              <w:rPr>
                <w:rFonts w:ascii="Times New Roman"/>
                <w:b w:val="false"/>
                <w:i w:val="false"/>
                <w:color w:val="000000"/>
                <w:sz w:val="20"/>
              </w:rPr>
              <w:t>
экономикалық, мәдени
</w:t>
            </w:r>
            <w:r>
              <w:br/>
            </w:r>
            <w:r>
              <w:rPr>
                <w:rFonts w:ascii="Times New Roman"/>
                <w:b w:val="false"/>
                <w:i w:val="false"/>
                <w:color w:val="000000"/>
                <w:sz w:val="20"/>
              </w:rPr>
              <w:t>
өмірін жариялау;
</w:t>
            </w:r>
            <w:r>
              <w:br/>
            </w:r>
            <w:r>
              <w:rPr>
                <w:rFonts w:ascii="Times New Roman"/>
                <w:b w:val="false"/>
                <w:i w:val="false"/>
                <w:color w:val="000000"/>
                <w:sz w:val="20"/>
              </w:rPr>
              <w:t>
"KazSat" және
</w:t>
            </w:r>
            <w:r>
              <w:br/>
            </w:r>
            <w:r>
              <w:rPr>
                <w:rFonts w:ascii="Times New Roman"/>
                <w:b w:val="false"/>
                <w:i w:val="false"/>
                <w:color w:val="000000"/>
                <w:sz w:val="20"/>
              </w:rPr>
              <w:t>
"Intelsat" транспон-
</w:t>
            </w:r>
            <w:r>
              <w:br/>
            </w:r>
            <w:r>
              <w:rPr>
                <w:rFonts w:ascii="Times New Roman"/>
                <w:b w:val="false"/>
                <w:i w:val="false"/>
                <w:color w:val="000000"/>
                <w:sz w:val="20"/>
              </w:rPr>
              <w:t>
дерін жалдау;
</w:t>
            </w:r>
            <w:r>
              <w:br/>
            </w:r>
            <w:r>
              <w:rPr>
                <w:rFonts w:ascii="Times New Roman"/>
                <w:b w:val="false"/>
                <w:i w:val="false"/>
                <w:color w:val="000000"/>
                <w:sz w:val="20"/>
              </w:rPr>
              <w:t>
"Мир" халықаралық
</w:t>
            </w:r>
            <w:r>
              <w:br/>
            </w:r>
            <w:r>
              <w:rPr>
                <w:rFonts w:ascii="Times New Roman"/>
                <w:b w:val="false"/>
                <w:i w:val="false"/>
                <w:color w:val="000000"/>
                <w:sz w:val="20"/>
              </w:rPr>
              <w:t>
телерадиокомпаниясын-
</w:t>
            </w:r>
            <w:r>
              <w:br/>
            </w:r>
            <w:r>
              <w:rPr>
                <w:rFonts w:ascii="Times New Roman"/>
                <w:b w:val="false"/>
                <w:i w:val="false"/>
                <w:color w:val="000000"/>
                <w:sz w:val="20"/>
              </w:rPr>
              <w:t>
да Қазақстанның эко-
</w:t>
            </w:r>
            <w:r>
              <w:br/>
            </w:r>
            <w:r>
              <w:rPr>
                <w:rFonts w:ascii="Times New Roman"/>
                <w:b w:val="false"/>
                <w:i w:val="false"/>
                <w:color w:val="000000"/>
                <w:sz w:val="20"/>
              </w:rPr>
              <w:t>
номикалық, саяси,
</w:t>
            </w:r>
            <w:r>
              <w:br/>
            </w:r>
            <w:r>
              <w:rPr>
                <w:rFonts w:ascii="Times New Roman"/>
                <w:b w:val="false"/>
                <w:i w:val="false"/>
                <w:color w:val="000000"/>
                <w:sz w:val="20"/>
              </w:rPr>
              <w:t>
мәдени өмірі туралы
</w:t>
            </w:r>
            <w:r>
              <w:br/>
            </w:r>
            <w:r>
              <w:rPr>
                <w:rFonts w:ascii="Times New Roman"/>
                <w:b w:val="false"/>
                <w:i w:val="false"/>
                <w:color w:val="000000"/>
                <w:sz w:val="20"/>
              </w:rPr>
              <w:t>
бағдарламаларды
</w:t>
            </w:r>
            <w:r>
              <w:br/>
            </w:r>
            <w:r>
              <w:rPr>
                <w:rFonts w:ascii="Times New Roman"/>
                <w:b w:val="false"/>
                <w:i w:val="false"/>
                <w:color w:val="000000"/>
                <w:sz w:val="20"/>
              </w:rPr>
              <w:t>
шығару және орналас-
</w:t>
            </w:r>
            <w:r>
              <w:br/>
            </w:r>
            <w:r>
              <w:rPr>
                <w:rFonts w:ascii="Times New Roman"/>
                <w:b w:val="false"/>
                <w:i w:val="false"/>
                <w:color w:val="000000"/>
                <w:sz w:val="20"/>
              </w:rPr>
              <w:t>
тыру.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мен ТМД елдерінде
</w:t>
            </w:r>
            <w:r>
              <w:br/>
            </w:r>
            <w:r>
              <w:rPr>
                <w:rFonts w:ascii="Times New Roman"/>
                <w:b w:val="false"/>
                <w:i w:val="false"/>
                <w:color w:val="000000"/>
                <w:sz w:val="20"/>
              </w:rPr>
              <w:t>
жүргізіліп жатқан
</w:t>
            </w:r>
            <w:r>
              <w:br/>
            </w:r>
            <w:r>
              <w:rPr>
                <w:rFonts w:ascii="Times New Roman"/>
                <w:b w:val="false"/>
                <w:i w:val="false"/>
                <w:color w:val="000000"/>
                <w:sz w:val="20"/>
              </w:rPr>
              <w:t>
реформалардың
</w:t>
            </w:r>
            <w:r>
              <w:br/>
            </w:r>
            <w:r>
              <w:rPr>
                <w:rFonts w:ascii="Times New Roman"/>
                <w:b w:val="false"/>
                <w:i w:val="false"/>
                <w:color w:val="000000"/>
                <w:sz w:val="20"/>
              </w:rPr>
              <w:t>
әлеуметтік-экономика-
</w:t>
            </w:r>
            <w:r>
              <w:br/>
            </w:r>
            <w:r>
              <w:rPr>
                <w:rFonts w:ascii="Times New Roman"/>
                <w:b w:val="false"/>
                <w:i w:val="false"/>
                <w:color w:val="000000"/>
                <w:sz w:val="20"/>
              </w:rPr>
              <w:t>
лық және саяси бағыт-
</w:t>
            </w:r>
            <w:r>
              <w:br/>
            </w:r>
            <w:r>
              <w:rPr>
                <w:rFonts w:ascii="Times New Roman"/>
                <w:b w:val="false"/>
                <w:i w:val="false"/>
                <w:color w:val="000000"/>
                <w:sz w:val="20"/>
              </w:rPr>
              <w:t>
тары туралы
</w:t>
            </w:r>
            <w:r>
              <w:br/>
            </w:r>
            <w:r>
              <w:rPr>
                <w:rFonts w:ascii="Times New Roman"/>
                <w:b w:val="false"/>
                <w:i w:val="false"/>
                <w:color w:val="000000"/>
                <w:sz w:val="20"/>
              </w:rPr>
              <w:t>
Қазақстан мен ТМД
</w:t>
            </w:r>
            <w:r>
              <w:br/>
            </w:r>
            <w:r>
              <w:rPr>
                <w:rFonts w:ascii="Times New Roman"/>
                <w:b w:val="false"/>
                <w:i w:val="false"/>
                <w:color w:val="000000"/>
                <w:sz w:val="20"/>
              </w:rPr>
              <w:t>
елдерінің халықтарын
</w:t>
            </w:r>
            <w:r>
              <w:br/>
            </w:r>
            <w:r>
              <w:rPr>
                <w:rFonts w:ascii="Times New Roman"/>
                <w:b w:val="false"/>
                <w:i w:val="false"/>
                <w:color w:val="000000"/>
                <w:sz w:val="20"/>
              </w:rPr>
              <w:t>
хабардар ету.
</w:t>
            </w:r>
            <w:r>
              <w:br/>
            </w:r>
            <w:r>
              <w:rPr>
                <w:rFonts w:ascii="Times New Roman"/>
                <w:b w:val="false"/>
                <w:i w:val="false"/>
                <w:color w:val="000000"/>
                <w:sz w:val="20"/>
              </w:rPr>
              <w:t>
ТМД қатысушы елдері-
</w:t>
            </w:r>
            <w:r>
              <w:br/>
            </w:r>
            <w:r>
              <w:rPr>
                <w:rFonts w:ascii="Times New Roman"/>
                <w:b w:val="false"/>
                <w:i w:val="false"/>
                <w:color w:val="000000"/>
                <w:sz w:val="20"/>
              </w:rPr>
              <w:t>
нің біртұтас экономи-
</w:t>
            </w:r>
            <w:r>
              <w:br/>
            </w:r>
            <w:r>
              <w:rPr>
                <w:rFonts w:ascii="Times New Roman"/>
                <w:b w:val="false"/>
                <w:i w:val="false"/>
                <w:color w:val="000000"/>
                <w:sz w:val="20"/>
              </w:rPr>
              <w:t>
калық және мәдени
</w:t>
            </w:r>
            <w:r>
              <w:br/>
            </w:r>
            <w:r>
              <w:rPr>
                <w:rFonts w:ascii="Times New Roman"/>
                <w:b w:val="false"/>
                <w:i w:val="false"/>
                <w:color w:val="000000"/>
                <w:sz w:val="20"/>
              </w:rPr>
              <w:t>
кеңістік құрудағы
</w:t>
            </w:r>
            <w:r>
              <w:br/>
            </w:r>
            <w:r>
              <w:rPr>
                <w:rFonts w:ascii="Times New Roman"/>
                <w:b w:val="false"/>
                <w:i w:val="false"/>
                <w:color w:val="000000"/>
                <w:sz w:val="20"/>
              </w:rPr>
              <w:t>
Қазақстанның интегра-
</w:t>
            </w:r>
            <w:r>
              <w:br/>
            </w:r>
            <w:r>
              <w:rPr>
                <w:rFonts w:ascii="Times New Roman"/>
                <w:b w:val="false"/>
                <w:i w:val="false"/>
                <w:color w:val="000000"/>
                <w:sz w:val="20"/>
              </w:rPr>
              <w:t>
циялық бастамасын
</w:t>
            </w:r>
            <w:r>
              <w:br/>
            </w:r>
            <w:r>
              <w:rPr>
                <w:rFonts w:ascii="Times New Roman"/>
                <w:b w:val="false"/>
                <w:i w:val="false"/>
                <w:color w:val="000000"/>
                <w:sz w:val="20"/>
              </w:rPr>
              <w:t>
жариялау.
</w:t>
            </w:r>
            <w:r>
              <w:br/>
            </w:r>
            <w:r>
              <w:rPr>
                <w:rFonts w:ascii="Times New Roman"/>
                <w:b w:val="false"/>
                <w:i w:val="false"/>
                <w:color w:val="000000"/>
                <w:sz w:val="20"/>
              </w:rPr>
              <w:t>
Электронды БАҚ
</w:t>
            </w:r>
            <w:r>
              <w:br/>
            </w:r>
            <w:r>
              <w:rPr>
                <w:rFonts w:ascii="Times New Roman"/>
                <w:b w:val="false"/>
                <w:i w:val="false"/>
                <w:color w:val="000000"/>
                <w:sz w:val="20"/>
              </w:rPr>
              <w:t>
мемлекеттік тілде
</w:t>
            </w:r>
            <w:r>
              <w:br/>
            </w:r>
            <w:r>
              <w:rPr>
                <w:rFonts w:ascii="Times New Roman"/>
                <w:b w:val="false"/>
                <w:i w:val="false"/>
                <w:color w:val="000000"/>
                <w:sz w:val="20"/>
              </w:rPr>
              <w:t>
мынадай тақырыптық
</w:t>
            </w:r>
            <w:r>
              <w:br/>
            </w:r>
            <w:r>
              <w:rPr>
                <w:rFonts w:ascii="Times New Roman"/>
                <w:b w:val="false"/>
                <w:i w:val="false"/>
                <w:color w:val="000000"/>
                <w:sz w:val="20"/>
              </w:rPr>
              <w:t>
және жанрлық бағыт-
</w:t>
            </w:r>
            <w:r>
              <w:br/>
            </w:r>
            <w:r>
              <w:rPr>
                <w:rFonts w:ascii="Times New Roman"/>
                <w:b w:val="false"/>
                <w:i w:val="false"/>
                <w:color w:val="000000"/>
                <w:sz w:val="20"/>
              </w:rPr>
              <w:t>
тарда теледидар және
</w:t>
            </w:r>
            <w:r>
              <w:br/>
            </w:r>
            <w:r>
              <w:rPr>
                <w:rFonts w:ascii="Times New Roman"/>
                <w:b w:val="false"/>
                <w:i w:val="false"/>
                <w:color w:val="000000"/>
                <w:sz w:val="20"/>
              </w:rPr>
              <w:t>
радио бағдарламала-
</w:t>
            </w:r>
            <w:r>
              <w:br/>
            </w:r>
            <w:r>
              <w:rPr>
                <w:rFonts w:ascii="Times New Roman"/>
                <w:b w:val="false"/>
                <w:i w:val="false"/>
                <w:color w:val="000000"/>
                <w:sz w:val="20"/>
              </w:rPr>
              <w:t>
рын, деректі фильм-
</w:t>
            </w:r>
            <w:r>
              <w:br/>
            </w:r>
            <w:r>
              <w:rPr>
                <w:rFonts w:ascii="Times New Roman"/>
                <w:b w:val="false"/>
                <w:i w:val="false"/>
                <w:color w:val="000000"/>
                <w:sz w:val="20"/>
              </w:rPr>
              <w:t>
дерді шығару:
</w:t>
            </w:r>
            <w:r>
              <w:br/>
            </w:r>
            <w:r>
              <w:rPr>
                <w:rFonts w:ascii="Times New Roman"/>
                <w:b w:val="false"/>
                <w:i w:val="false"/>
                <w:color w:val="000000"/>
                <w:sz w:val="20"/>
              </w:rPr>
              <w:t>
"Қазақстан-2030"
</w:t>
            </w:r>
            <w:r>
              <w:br/>
            </w:r>
            <w:r>
              <w:rPr>
                <w:rFonts w:ascii="Times New Roman"/>
                <w:b w:val="false"/>
                <w:i w:val="false"/>
                <w:color w:val="000000"/>
                <w:sz w:val="20"/>
              </w:rPr>
              <w:t>
Стратегиясын іске
</w:t>
            </w:r>
            <w:r>
              <w:br/>
            </w:r>
            <w:r>
              <w:rPr>
                <w:rFonts w:ascii="Times New Roman"/>
                <w:b w:val="false"/>
                <w:i w:val="false"/>
                <w:color w:val="000000"/>
                <w:sz w:val="20"/>
              </w:rPr>
              <w:t>
асыру барысы туралы;
</w:t>
            </w:r>
            <w:r>
              <w:br/>
            </w:r>
            <w:r>
              <w:rPr>
                <w:rFonts w:ascii="Times New Roman"/>
                <w:b w:val="false"/>
                <w:i w:val="false"/>
                <w:color w:val="000000"/>
                <w:sz w:val="20"/>
              </w:rPr>
              <w:t>
құқықтық тақырыпта;
</w:t>
            </w:r>
            <w:r>
              <w:br/>
            </w:r>
            <w:r>
              <w:rPr>
                <w:rFonts w:ascii="Times New Roman"/>
                <w:b w:val="false"/>
                <w:i w:val="false"/>
                <w:color w:val="000000"/>
                <w:sz w:val="20"/>
              </w:rPr>
              <w:t>
жеке адам, қоғам,
</w:t>
            </w:r>
            <w:r>
              <w:br/>
            </w:r>
            <w:r>
              <w:rPr>
                <w:rFonts w:ascii="Times New Roman"/>
                <w:b w:val="false"/>
                <w:i w:val="false"/>
                <w:color w:val="000000"/>
                <w:sz w:val="20"/>
              </w:rPr>
              <w:t>
мемлекет қауіпсіздігі
</w:t>
            </w:r>
            <w:r>
              <w:br/>
            </w:r>
            <w:r>
              <w:rPr>
                <w:rFonts w:ascii="Times New Roman"/>
                <w:b w:val="false"/>
                <w:i w:val="false"/>
                <w:color w:val="000000"/>
                <w:sz w:val="20"/>
              </w:rPr>
              <w:t>
қылмыспен, сыбайлас
</w:t>
            </w:r>
            <w:r>
              <w:br/>
            </w:r>
            <w:r>
              <w:rPr>
                <w:rFonts w:ascii="Times New Roman"/>
                <w:b w:val="false"/>
                <w:i w:val="false"/>
                <w:color w:val="000000"/>
                <w:sz w:val="20"/>
              </w:rPr>
              <w:t>
жемқорлықпен күрес
</w:t>
            </w:r>
            <w:r>
              <w:br/>
            </w:r>
            <w:r>
              <w:rPr>
                <w:rFonts w:ascii="Times New Roman"/>
                <w:b w:val="false"/>
                <w:i w:val="false"/>
                <w:color w:val="000000"/>
                <w:sz w:val="20"/>
              </w:rPr>
              <w:t>
барысы, мемлекеттің
</w:t>
            </w:r>
            <w:r>
              <w:br/>
            </w:r>
            <w:r>
              <w:rPr>
                <w:rFonts w:ascii="Times New Roman"/>
                <w:b w:val="false"/>
                <w:i w:val="false"/>
                <w:color w:val="000000"/>
                <w:sz w:val="20"/>
              </w:rPr>
              <w:t>
терроризм және
</w:t>
            </w:r>
            <w:r>
              <w:br/>
            </w:r>
            <w:r>
              <w:rPr>
                <w:rFonts w:ascii="Times New Roman"/>
                <w:b w:val="false"/>
                <w:i w:val="false"/>
                <w:color w:val="000000"/>
                <w:sz w:val="20"/>
              </w:rPr>
              <w:t>
экстремизмге қарсы
</w:t>
            </w:r>
            <w:r>
              <w:br/>
            </w:r>
            <w:r>
              <w:rPr>
                <w:rFonts w:ascii="Times New Roman"/>
                <w:b w:val="false"/>
                <w:i w:val="false"/>
                <w:color w:val="000000"/>
                <w:sz w:val="20"/>
              </w:rPr>
              <w:t>
күресі тақырыбында;
</w:t>
            </w:r>
            <w:r>
              <w:br/>
            </w:r>
            <w:r>
              <w:rPr>
                <w:rFonts w:ascii="Times New Roman"/>
                <w:b w:val="false"/>
                <w:i w:val="false"/>
                <w:color w:val="000000"/>
                <w:sz w:val="20"/>
              </w:rPr>
              <w:t>
ақпараттық бағдарла-
</w:t>
            </w:r>
            <w:r>
              <w:br/>
            </w:r>
            <w:r>
              <w:rPr>
                <w:rFonts w:ascii="Times New Roman"/>
                <w:b w:val="false"/>
                <w:i w:val="false"/>
                <w:color w:val="000000"/>
                <w:sz w:val="20"/>
              </w:rPr>
              <w:t>
малар;
</w:t>
            </w:r>
            <w:r>
              <w:br/>
            </w:r>
            <w:r>
              <w:rPr>
                <w:rFonts w:ascii="Times New Roman"/>
                <w:b w:val="false"/>
                <w:i w:val="false"/>
                <w:color w:val="000000"/>
                <w:sz w:val="20"/>
              </w:rPr>
              <w:t>
экономикалық және
</w:t>
            </w:r>
            <w:r>
              <w:br/>
            </w:r>
            <w:r>
              <w:rPr>
                <w:rFonts w:ascii="Times New Roman"/>
                <w:b w:val="false"/>
                <w:i w:val="false"/>
                <w:color w:val="000000"/>
                <w:sz w:val="20"/>
              </w:rPr>
              <w:t>
қаржылық тақырыптар-
</w:t>
            </w:r>
            <w:r>
              <w:br/>
            </w:r>
            <w:r>
              <w:rPr>
                <w:rFonts w:ascii="Times New Roman"/>
                <w:b w:val="false"/>
                <w:i w:val="false"/>
                <w:color w:val="000000"/>
                <w:sz w:val="20"/>
              </w:rPr>
              <w:t>
дағы бағдарламалар;
</w:t>
            </w:r>
            <w:r>
              <w:br/>
            </w:r>
            <w:r>
              <w:rPr>
                <w:rFonts w:ascii="Times New Roman"/>
                <w:b w:val="false"/>
                <w:i w:val="false"/>
                <w:color w:val="000000"/>
                <w:sz w:val="20"/>
              </w:rPr>
              <w:t>
ҚР Қарулы Күштері
</w:t>
            </w:r>
            <w:r>
              <w:br/>
            </w:r>
            <w:r>
              <w:rPr>
                <w:rFonts w:ascii="Times New Roman"/>
                <w:b w:val="false"/>
                <w:i w:val="false"/>
                <w:color w:val="000000"/>
                <w:sz w:val="20"/>
              </w:rPr>
              <w:t>
туралы;
</w:t>
            </w:r>
            <w:r>
              <w:br/>
            </w:r>
            <w:r>
              <w:rPr>
                <w:rFonts w:ascii="Times New Roman"/>
                <w:b w:val="false"/>
                <w:i w:val="false"/>
                <w:color w:val="000000"/>
                <w:sz w:val="20"/>
              </w:rPr>
              <w:t>
қылмыстылық және
</w:t>
            </w:r>
            <w:r>
              <w:br/>
            </w:r>
            <w:r>
              <w:rPr>
                <w:rFonts w:ascii="Times New Roman"/>
                <w:b w:val="false"/>
                <w:i w:val="false"/>
                <w:color w:val="000000"/>
                <w:sz w:val="20"/>
              </w:rPr>
              <w:t>
сыбайлас жемқорлықпен
</w:t>
            </w:r>
            <w:r>
              <w:br/>
            </w:r>
            <w:r>
              <w:rPr>
                <w:rFonts w:ascii="Times New Roman"/>
                <w:b w:val="false"/>
                <w:i w:val="false"/>
                <w:color w:val="000000"/>
                <w:sz w:val="20"/>
              </w:rPr>
              <w:t>
күрес барысы туралы;
</w:t>
            </w:r>
            <w:r>
              <w:br/>
            </w:r>
            <w:r>
              <w:rPr>
                <w:rFonts w:ascii="Times New Roman"/>
                <w:b w:val="false"/>
                <w:i w:val="false"/>
                <w:color w:val="000000"/>
                <w:sz w:val="20"/>
              </w:rPr>
              <w:t>
қазақстандық патрио-
</w:t>
            </w:r>
            <w:r>
              <w:br/>
            </w:r>
            <w:r>
              <w:rPr>
                <w:rFonts w:ascii="Times New Roman"/>
                <w:b w:val="false"/>
                <w:i w:val="false"/>
                <w:color w:val="000000"/>
                <w:sz w:val="20"/>
              </w:rPr>
              <w:t>
тизмді тәрбиелеу;
</w:t>
            </w:r>
            <w:r>
              <w:br/>
            </w:r>
            <w:r>
              <w:rPr>
                <w:rFonts w:ascii="Times New Roman"/>
                <w:b w:val="false"/>
                <w:i w:val="false"/>
                <w:color w:val="000000"/>
                <w:sz w:val="20"/>
              </w:rPr>
              <w:t>
жастар;
</w:t>
            </w:r>
            <w:r>
              <w:br/>
            </w:r>
            <w:r>
              <w:rPr>
                <w:rFonts w:ascii="Times New Roman"/>
                <w:b w:val="false"/>
                <w:i w:val="false"/>
                <w:color w:val="000000"/>
                <w:sz w:val="20"/>
              </w:rPr>
              <w:t>
балалар;
</w:t>
            </w:r>
            <w:r>
              <w:br/>
            </w:r>
            <w:r>
              <w:rPr>
                <w:rFonts w:ascii="Times New Roman"/>
                <w:b w:val="false"/>
                <w:i w:val="false"/>
                <w:color w:val="000000"/>
                <w:sz w:val="20"/>
              </w:rPr>
              <w:t>
спорттық, соның ішін-
</w:t>
            </w:r>
            <w:r>
              <w:br/>
            </w:r>
            <w:r>
              <w:rPr>
                <w:rFonts w:ascii="Times New Roman"/>
                <w:b w:val="false"/>
                <w:i w:val="false"/>
                <w:color w:val="000000"/>
                <w:sz w:val="20"/>
              </w:rPr>
              <w:t>
де қазақстандық
</w:t>
            </w:r>
            <w:r>
              <w:br/>
            </w:r>
            <w:r>
              <w:rPr>
                <w:rFonts w:ascii="Times New Roman"/>
                <w:b w:val="false"/>
                <w:i w:val="false"/>
                <w:color w:val="000000"/>
                <w:sz w:val="20"/>
              </w:rPr>
              <w:t>
спортшылардың жоғары
</w:t>
            </w:r>
            <w:r>
              <w:br/>
            </w:r>
            <w:r>
              <w:rPr>
                <w:rFonts w:ascii="Times New Roman"/>
                <w:b w:val="false"/>
                <w:i w:val="false"/>
                <w:color w:val="000000"/>
                <w:sz w:val="20"/>
              </w:rPr>
              <w:t>
дәрежелерін;
</w:t>
            </w:r>
            <w:r>
              <w:br/>
            </w:r>
            <w:r>
              <w:rPr>
                <w:rFonts w:ascii="Times New Roman"/>
                <w:b w:val="false"/>
                <w:i w:val="false"/>
                <w:color w:val="000000"/>
                <w:sz w:val="20"/>
              </w:rPr>
              <w:t>
қоғамдық өмірдегі
</w:t>
            </w:r>
            <w:r>
              <w:br/>
            </w:r>
            <w:r>
              <w:rPr>
                <w:rFonts w:ascii="Times New Roman"/>
                <w:b w:val="false"/>
                <w:i w:val="false"/>
                <w:color w:val="000000"/>
                <w:sz w:val="20"/>
              </w:rPr>
              <w:t>
әйелдің рөлі, гендер-
</w:t>
            </w:r>
            <w:r>
              <w:br/>
            </w:r>
            <w:r>
              <w:rPr>
                <w:rFonts w:ascii="Times New Roman"/>
                <w:b w:val="false"/>
                <w:i w:val="false"/>
                <w:color w:val="000000"/>
                <w:sz w:val="20"/>
              </w:rPr>
              <w:t>
лік саясат туралы;
</w:t>
            </w:r>
            <w:r>
              <w:br/>
            </w:r>
            <w:r>
              <w:rPr>
                <w:rFonts w:ascii="Times New Roman"/>
                <w:b w:val="false"/>
                <w:i w:val="false"/>
                <w:color w:val="000000"/>
                <w:sz w:val="20"/>
              </w:rPr>
              <w:t>
білім беру;
</w:t>
            </w:r>
            <w:r>
              <w:br/>
            </w:r>
            <w:r>
              <w:rPr>
                <w:rFonts w:ascii="Times New Roman"/>
                <w:b w:val="false"/>
                <w:i w:val="false"/>
                <w:color w:val="000000"/>
                <w:sz w:val="20"/>
              </w:rPr>
              <w:t>
мемлекеттік тілді
</w:t>
            </w:r>
            <w:r>
              <w:br/>
            </w:r>
            <w:r>
              <w:rPr>
                <w:rFonts w:ascii="Times New Roman"/>
                <w:b w:val="false"/>
                <w:i w:val="false"/>
                <w:color w:val="000000"/>
                <w:sz w:val="20"/>
              </w:rPr>
              <w:t>
үйрету;
</w:t>
            </w:r>
            <w:r>
              <w:br/>
            </w:r>
            <w:r>
              <w:rPr>
                <w:rFonts w:ascii="Times New Roman"/>
                <w:b w:val="false"/>
                <w:i w:val="false"/>
                <w:color w:val="000000"/>
                <w:sz w:val="20"/>
              </w:rPr>
              <w:t>
музыкалық-көңіл
</w:t>
            </w:r>
            <w:r>
              <w:br/>
            </w:r>
            <w:r>
              <w:rPr>
                <w:rFonts w:ascii="Times New Roman"/>
                <w:b w:val="false"/>
                <w:i w:val="false"/>
                <w:color w:val="000000"/>
                <w:sz w:val="20"/>
              </w:rPr>
              <w:t>
көтеру;
</w:t>
            </w:r>
            <w:r>
              <w:br/>
            </w:r>
            <w:r>
              <w:rPr>
                <w:rFonts w:ascii="Times New Roman"/>
                <w:b w:val="false"/>
                <w:i w:val="false"/>
                <w:color w:val="000000"/>
                <w:sz w:val="20"/>
              </w:rPr>
              <w:t>
ауыл шаруашылығы,
</w:t>
            </w:r>
            <w:r>
              <w:br/>
            </w:r>
            <w:r>
              <w:rPr>
                <w:rFonts w:ascii="Times New Roman"/>
                <w:b w:val="false"/>
                <w:i w:val="false"/>
                <w:color w:val="000000"/>
                <w:sz w:val="20"/>
              </w:rPr>
              <w:t>
Ауыл жылын қолдау
</w:t>
            </w:r>
            <w:r>
              <w:br/>
            </w:r>
            <w:r>
              <w:rPr>
                <w:rFonts w:ascii="Times New Roman"/>
                <w:b w:val="false"/>
                <w:i w:val="false"/>
                <w:color w:val="000000"/>
                <w:sz w:val="20"/>
              </w:rPr>
              <w:t>
туралы;
</w:t>
            </w:r>
            <w:r>
              <w:br/>
            </w:r>
            <w:r>
              <w:rPr>
                <w:rFonts w:ascii="Times New Roman"/>
                <w:b w:val="false"/>
                <w:i w:val="false"/>
                <w:color w:val="000000"/>
                <w:sz w:val="20"/>
              </w:rPr>
              <w:t>
мемлекеттік ұлттық
</w:t>
            </w:r>
            <w:r>
              <w:br/>
            </w:r>
            <w:r>
              <w:rPr>
                <w:rFonts w:ascii="Times New Roman"/>
                <w:b w:val="false"/>
                <w:i w:val="false"/>
                <w:color w:val="000000"/>
                <w:sz w:val="20"/>
              </w:rPr>
              <w:t>
саясат және Қазақстан
</w:t>
            </w:r>
            <w:r>
              <w:br/>
            </w:r>
            <w:r>
              <w:rPr>
                <w:rFonts w:ascii="Times New Roman"/>
                <w:b w:val="false"/>
                <w:i w:val="false"/>
                <w:color w:val="000000"/>
                <w:sz w:val="20"/>
              </w:rPr>
              <w:t>
халықтары ассамблея-
</w:t>
            </w:r>
            <w:r>
              <w:br/>
            </w:r>
            <w:r>
              <w:rPr>
                <w:rFonts w:ascii="Times New Roman"/>
                <w:b w:val="false"/>
                <w:i w:val="false"/>
                <w:color w:val="000000"/>
                <w:sz w:val="20"/>
              </w:rPr>
              <w:t>
сы, ұлттық-мәдени
</w:t>
            </w:r>
            <w:r>
              <w:br/>
            </w:r>
            <w:r>
              <w:rPr>
                <w:rFonts w:ascii="Times New Roman"/>
                <w:b w:val="false"/>
                <w:i w:val="false"/>
                <w:color w:val="000000"/>
                <w:sz w:val="20"/>
              </w:rPr>
              <w:t>
орталықтар қызметі
</w:t>
            </w:r>
            <w:r>
              <w:br/>
            </w:r>
            <w:r>
              <w:rPr>
                <w:rFonts w:ascii="Times New Roman"/>
                <w:b w:val="false"/>
                <w:i w:val="false"/>
                <w:color w:val="000000"/>
                <w:sz w:val="20"/>
              </w:rPr>
              <w:t>
туралы;
</w:t>
            </w:r>
            <w:r>
              <w:br/>
            </w:r>
            <w:r>
              <w:rPr>
                <w:rFonts w:ascii="Times New Roman"/>
                <w:b w:val="false"/>
                <w:i w:val="false"/>
                <w:color w:val="000000"/>
                <w:sz w:val="20"/>
              </w:rPr>
              <w:t>
әдеби-көркем, мәде-
</w:t>
            </w:r>
            <w:r>
              <w:br/>
            </w:r>
            <w:r>
              <w:rPr>
                <w:rFonts w:ascii="Times New Roman"/>
                <w:b w:val="false"/>
                <w:i w:val="false"/>
                <w:color w:val="000000"/>
                <w:sz w:val="20"/>
              </w:rPr>
              <w:t>
ниеттану сипаттағы
</w:t>
            </w:r>
            <w:r>
              <w:br/>
            </w:r>
            <w:r>
              <w:rPr>
                <w:rFonts w:ascii="Times New Roman"/>
                <w:b w:val="false"/>
                <w:i w:val="false"/>
                <w:color w:val="000000"/>
                <w:sz w:val="20"/>
              </w:rPr>
              <w:t>
бағдарламалар;
</w:t>
            </w:r>
            <w:r>
              <w:br/>
            </w:r>
            <w:r>
              <w:rPr>
                <w:rFonts w:ascii="Times New Roman"/>
                <w:b w:val="false"/>
                <w:i w:val="false"/>
                <w:color w:val="000000"/>
                <w:sz w:val="20"/>
              </w:rPr>
              <w:t>
салауатты өмір салты
</w:t>
            </w:r>
            <w:r>
              <w:br/>
            </w:r>
            <w:r>
              <w:rPr>
                <w:rFonts w:ascii="Times New Roman"/>
                <w:b w:val="false"/>
                <w:i w:val="false"/>
                <w:color w:val="000000"/>
                <w:sz w:val="20"/>
              </w:rPr>
              <w:t>
туралы;
</w:t>
            </w:r>
            <w:r>
              <w:br/>
            </w:r>
            <w:r>
              <w:rPr>
                <w:rFonts w:ascii="Times New Roman"/>
                <w:b w:val="false"/>
                <w:i w:val="false"/>
                <w:color w:val="000000"/>
                <w:sz w:val="20"/>
              </w:rPr>
              <w:t>
шағын және орташа
</w:t>
            </w:r>
            <w:r>
              <w:br/>
            </w:r>
            <w:r>
              <w:rPr>
                <w:rFonts w:ascii="Times New Roman"/>
                <w:b w:val="false"/>
                <w:i w:val="false"/>
                <w:color w:val="000000"/>
                <w:sz w:val="20"/>
              </w:rPr>
              <w:t>
бизнес туралы;
</w:t>
            </w:r>
            <w:r>
              <w:br/>
            </w:r>
            <w:r>
              <w:rPr>
                <w:rFonts w:ascii="Times New Roman"/>
                <w:b w:val="false"/>
                <w:i w:val="false"/>
                <w:color w:val="000000"/>
                <w:sz w:val="20"/>
              </w:rPr>
              <w:t>
конфессияаралық келі-
</w:t>
            </w:r>
            <w:r>
              <w:br/>
            </w:r>
            <w:r>
              <w:rPr>
                <w:rFonts w:ascii="Times New Roman"/>
                <w:b w:val="false"/>
                <w:i w:val="false"/>
                <w:color w:val="000000"/>
                <w:sz w:val="20"/>
              </w:rPr>
              <w:t>
сім туралы;
</w:t>
            </w:r>
            <w:r>
              <w:br/>
            </w:r>
            <w:r>
              <w:rPr>
                <w:rFonts w:ascii="Times New Roman"/>
                <w:b w:val="false"/>
                <w:i w:val="false"/>
                <w:color w:val="000000"/>
                <w:sz w:val="20"/>
              </w:rPr>
              <w:t>
нашақорлық, темекі шегу және алкоголизм-
</w:t>
            </w:r>
            <w:r>
              <w:br/>
            </w:r>
            <w:r>
              <w:rPr>
                <w:rFonts w:ascii="Times New Roman"/>
                <w:b w:val="false"/>
                <w:i w:val="false"/>
                <w:color w:val="000000"/>
                <w:sz w:val="20"/>
              </w:rPr>
              <w:t>
нің зияны туралы;
</w:t>
            </w:r>
            <w:r>
              <w:br/>
            </w:r>
            <w:r>
              <w:rPr>
                <w:rFonts w:ascii="Times New Roman"/>
                <w:b w:val="false"/>
                <w:i w:val="false"/>
                <w:color w:val="000000"/>
                <w:sz w:val="20"/>
              </w:rPr>
              <w:t>
әзіл-ысқақ;
</w:t>
            </w:r>
            <w:r>
              <w:br/>
            </w:r>
            <w:r>
              <w:rPr>
                <w:rFonts w:ascii="Times New Roman"/>
                <w:b w:val="false"/>
                <w:i w:val="false"/>
                <w:color w:val="000000"/>
                <w:sz w:val="20"/>
              </w:rPr>
              <w:t>
АҚТҚ/ЖҚТБ-ның алдын
</w:t>
            </w:r>
            <w:r>
              <w:br/>
            </w:r>
            <w:r>
              <w:rPr>
                <w:rFonts w:ascii="Times New Roman"/>
                <w:b w:val="false"/>
                <w:i w:val="false"/>
                <w:color w:val="000000"/>
                <w:sz w:val="20"/>
              </w:rPr>
              <w:t>
алу туралы;
</w:t>
            </w:r>
            <w:r>
              <w:br/>
            </w:r>
            <w:r>
              <w:rPr>
                <w:rFonts w:ascii="Times New Roman"/>
                <w:b w:val="false"/>
                <w:i w:val="false"/>
                <w:color w:val="000000"/>
                <w:sz w:val="20"/>
              </w:rPr>
              <w:t>
экологияның жағдайы
</w:t>
            </w:r>
            <w:r>
              <w:br/>
            </w:r>
            <w:r>
              <w:rPr>
                <w:rFonts w:ascii="Times New Roman"/>
                <w:b w:val="false"/>
                <w:i w:val="false"/>
                <w:color w:val="000000"/>
                <w:sz w:val="20"/>
              </w:rPr>
              <w:t>
және қоршаған ортаны
</w:t>
            </w:r>
            <w:r>
              <w:br/>
            </w:r>
            <w:r>
              <w:rPr>
                <w:rFonts w:ascii="Times New Roman"/>
                <w:b w:val="false"/>
                <w:i w:val="false"/>
                <w:color w:val="000000"/>
                <w:sz w:val="20"/>
              </w:rPr>
              <w:t>
қорғау туралы;
</w:t>
            </w:r>
            <w:r>
              <w:br/>
            </w:r>
            <w:r>
              <w:rPr>
                <w:rFonts w:ascii="Times New Roman"/>
                <w:b w:val="false"/>
                <w:i w:val="false"/>
                <w:color w:val="000000"/>
                <w:sz w:val="20"/>
              </w:rPr>
              <w:t>
ток-шоу жанрындағы
</w:t>
            </w:r>
            <w:r>
              <w:br/>
            </w:r>
            <w:r>
              <w:rPr>
                <w:rFonts w:ascii="Times New Roman"/>
                <w:b w:val="false"/>
                <w:i w:val="false"/>
                <w:color w:val="000000"/>
                <w:sz w:val="20"/>
              </w:rPr>
              <w:t>
бағдарламалар;
</w:t>
            </w:r>
            <w:r>
              <w:br/>
            </w:r>
            <w:r>
              <w:rPr>
                <w:rFonts w:ascii="Times New Roman"/>
                <w:b w:val="false"/>
                <w:i w:val="false"/>
                <w:color w:val="000000"/>
                <w:sz w:val="20"/>
              </w:rPr>
              <w:t>
кино, театр, әдебиет
</w:t>
            </w:r>
            <w:r>
              <w:br/>
            </w:r>
            <w:r>
              <w:rPr>
                <w:rFonts w:ascii="Times New Roman"/>
                <w:b w:val="false"/>
                <w:i w:val="false"/>
                <w:color w:val="000000"/>
                <w:sz w:val="20"/>
              </w:rPr>
              <w:t>
және өнер туралы
</w:t>
            </w:r>
            <w:r>
              <w:br/>
            </w:r>
            <w:r>
              <w:rPr>
                <w:rFonts w:ascii="Times New Roman"/>
                <w:b w:val="false"/>
                <w:i w:val="false"/>
                <w:color w:val="000000"/>
                <w:sz w:val="20"/>
              </w:rPr>
              <w:t>
мемлекеттік бағдарла-
</w:t>
            </w:r>
            <w:r>
              <w:br/>
            </w:r>
            <w:r>
              <w:rPr>
                <w:rFonts w:ascii="Times New Roman"/>
                <w:b w:val="false"/>
                <w:i w:val="false"/>
                <w:color w:val="000000"/>
                <w:sz w:val="20"/>
              </w:rPr>
              <w:t>
маның іске асуы
</w:t>
            </w:r>
            <w:r>
              <w:br/>
            </w:r>
            <w:r>
              <w:rPr>
                <w:rFonts w:ascii="Times New Roman"/>
                <w:b w:val="false"/>
                <w:i w:val="false"/>
                <w:color w:val="000000"/>
                <w:sz w:val="20"/>
              </w:rPr>
              <w:t>
туралы;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Астанасының
</w:t>
            </w:r>
            <w:r>
              <w:br/>
            </w:r>
            <w:r>
              <w:rPr>
                <w:rFonts w:ascii="Times New Roman"/>
                <w:b w:val="false"/>
                <w:i w:val="false"/>
                <w:color w:val="000000"/>
                <w:sz w:val="20"/>
              </w:rPr>
              <w:t>
құрылуы мен құрылысы
</w:t>
            </w:r>
            <w:r>
              <w:br/>
            </w:r>
            <w:r>
              <w:rPr>
                <w:rFonts w:ascii="Times New Roman"/>
                <w:b w:val="false"/>
                <w:i w:val="false"/>
                <w:color w:val="000000"/>
                <w:sz w:val="20"/>
              </w:rPr>
              <w:t>
туралы жариялау;
</w:t>
            </w:r>
            <w:r>
              <w:br/>
            </w:r>
            <w:r>
              <w:rPr>
                <w:rFonts w:ascii="Times New Roman"/>
                <w:b w:val="false"/>
                <w:i w:val="false"/>
                <w:color w:val="000000"/>
                <w:sz w:val="20"/>
              </w:rPr>
              <w:t>
көші-кон саласында
</w:t>
            </w:r>
            <w:r>
              <w:br/>
            </w:r>
            <w:r>
              <w:rPr>
                <w:rFonts w:ascii="Times New Roman"/>
                <w:b w:val="false"/>
                <w:i w:val="false"/>
                <w:color w:val="000000"/>
                <w:sz w:val="20"/>
              </w:rPr>
              <w:t>
тақырыптық радио
</w:t>
            </w:r>
            <w:r>
              <w:br/>
            </w:r>
            <w:r>
              <w:rPr>
                <w:rFonts w:ascii="Times New Roman"/>
                <w:b w:val="false"/>
                <w:i w:val="false"/>
                <w:color w:val="000000"/>
                <w:sz w:val="20"/>
              </w:rPr>
              <w:t>
бағдарламаларды
</w:t>
            </w:r>
            <w:r>
              <w:br/>
            </w:r>
            <w:r>
              <w:rPr>
                <w:rFonts w:ascii="Times New Roman"/>
                <w:b w:val="false"/>
                <w:i w:val="false"/>
                <w:color w:val="000000"/>
                <w:sz w:val="20"/>
              </w:rPr>
              <w:t>
өткізу;
</w:t>
            </w:r>
            <w:r>
              <w:br/>
            </w:r>
            <w:r>
              <w:rPr>
                <w:rFonts w:ascii="Times New Roman"/>
                <w:b w:val="false"/>
                <w:i w:val="false"/>
                <w:color w:val="000000"/>
                <w:sz w:val="20"/>
              </w:rPr>
              <w:t>
ақпараттық бағдарла-
</w:t>
            </w:r>
            <w:r>
              <w:br/>
            </w:r>
            <w:r>
              <w:rPr>
                <w:rFonts w:ascii="Times New Roman"/>
                <w:b w:val="false"/>
                <w:i w:val="false"/>
                <w:color w:val="000000"/>
                <w:sz w:val="20"/>
              </w:rPr>
              <w:t>
малардың сурдоаудар-
</w:t>
            </w:r>
            <w:r>
              <w:br/>
            </w:r>
            <w:r>
              <w:rPr>
                <w:rFonts w:ascii="Times New Roman"/>
                <w:b w:val="false"/>
                <w:i w:val="false"/>
                <w:color w:val="000000"/>
                <w:sz w:val="20"/>
              </w:rPr>
              <w:t>
масын және субтитрла-
</w:t>
            </w:r>
            <w:r>
              <w:br/>
            </w:r>
            <w:r>
              <w:rPr>
                <w:rFonts w:ascii="Times New Roman"/>
                <w:b w:val="false"/>
                <w:i w:val="false"/>
                <w:color w:val="000000"/>
                <w:sz w:val="20"/>
              </w:rPr>
              <w:t>
рын мемлекеттік тілде
</w:t>
            </w:r>
            <w:r>
              <w:br/>
            </w:r>
            <w:r>
              <w:rPr>
                <w:rFonts w:ascii="Times New Roman"/>
                <w:b w:val="false"/>
                <w:i w:val="false"/>
                <w:color w:val="000000"/>
                <w:sz w:val="20"/>
              </w:rPr>
              <w:t>
және орыс тілінде
</w:t>
            </w:r>
            <w:r>
              <w:br/>
            </w:r>
            <w:r>
              <w:rPr>
                <w:rFonts w:ascii="Times New Roman"/>
                <w:b w:val="false"/>
                <w:i w:val="false"/>
                <w:color w:val="000000"/>
                <w:sz w:val="20"/>
              </w:rPr>
              <w:t>
ұйымдастыру;
</w:t>
            </w:r>
            <w:r>
              <w:br/>
            </w:r>
            <w:r>
              <w:rPr>
                <w:rFonts w:ascii="Times New Roman"/>
                <w:b w:val="false"/>
                <w:i w:val="false"/>
                <w:color w:val="000000"/>
                <w:sz w:val="20"/>
              </w:rPr>
              <w:t>
салық заңнамалары
</w:t>
            </w:r>
            <w:r>
              <w:br/>
            </w:r>
            <w:r>
              <w:rPr>
                <w:rFonts w:ascii="Times New Roman"/>
                <w:b w:val="false"/>
                <w:i w:val="false"/>
                <w:color w:val="000000"/>
                <w:sz w:val="20"/>
              </w:rPr>
              <w:t>
бойынша қазақ және
</w:t>
            </w:r>
            <w:r>
              <w:br/>
            </w:r>
            <w:r>
              <w:rPr>
                <w:rFonts w:ascii="Times New Roman"/>
                <w:b w:val="false"/>
                <w:i w:val="false"/>
                <w:color w:val="000000"/>
                <w:sz w:val="20"/>
              </w:rPr>
              <w:t>
орыс тілдерінде
</w:t>
            </w:r>
            <w:r>
              <w:br/>
            </w:r>
            <w:r>
              <w:rPr>
                <w:rFonts w:ascii="Times New Roman"/>
                <w:b w:val="false"/>
                <w:i w:val="false"/>
                <w:color w:val="000000"/>
                <w:sz w:val="20"/>
              </w:rPr>
              <w:t>
телебағдарламалар мен
</w:t>
            </w:r>
            <w:r>
              <w:br/>
            </w:r>
            <w:r>
              <w:rPr>
                <w:rFonts w:ascii="Times New Roman"/>
                <w:b w:val="false"/>
                <w:i w:val="false"/>
                <w:color w:val="000000"/>
                <w:sz w:val="20"/>
              </w:rPr>
              <w:t>
роликтерді шығару
</w:t>
            </w:r>
            <w:r>
              <w:br/>
            </w:r>
            <w:r>
              <w:rPr>
                <w:rFonts w:ascii="Times New Roman"/>
                <w:b w:val="false"/>
                <w:i w:val="false"/>
                <w:color w:val="000000"/>
                <w:sz w:val="20"/>
              </w:rPr>
              <w:t>
және орналастыру.
</w:t>
            </w:r>
            <w:r>
              <w:br/>
            </w:r>
            <w:r>
              <w:rPr>
                <w:rFonts w:ascii="Times New Roman"/>
                <w:b w:val="false"/>
                <w:i w:val="false"/>
                <w:color w:val="000000"/>
                <w:sz w:val="20"/>
              </w:rPr>
              <w:t>
Президент пен Үкімет-
</w:t>
            </w:r>
            <w:r>
              <w:br/>
            </w:r>
            <w:r>
              <w:rPr>
                <w:rFonts w:ascii="Times New Roman"/>
                <w:b w:val="false"/>
                <w:i w:val="false"/>
                <w:color w:val="000000"/>
                <w:sz w:val="20"/>
              </w:rPr>
              <w:t>
тің қызметі мен
</w:t>
            </w:r>
            <w:r>
              <w:br/>
            </w:r>
            <w:r>
              <w:rPr>
                <w:rFonts w:ascii="Times New Roman"/>
                <w:b w:val="false"/>
                <w:i w:val="false"/>
                <w:color w:val="000000"/>
                <w:sz w:val="20"/>
              </w:rPr>
              <w:t>
мемлекеттік ресми
</w:t>
            </w:r>
            <w:r>
              <w:br/>
            </w:r>
            <w:r>
              <w:rPr>
                <w:rFonts w:ascii="Times New Roman"/>
                <w:b w:val="false"/>
                <w:i w:val="false"/>
                <w:color w:val="000000"/>
                <w:sz w:val="20"/>
              </w:rPr>
              <w:t>
шетел сапарларының
</w:t>
            </w:r>
            <w:r>
              <w:br/>
            </w:r>
            <w:r>
              <w:rPr>
                <w:rFonts w:ascii="Times New Roman"/>
                <w:b w:val="false"/>
                <w:i w:val="false"/>
                <w:color w:val="000000"/>
                <w:sz w:val="20"/>
              </w:rPr>
              <w:t>
барысын жариялау үшін
</w:t>
            </w:r>
            <w:r>
              <w:br/>
            </w:r>
            <w:r>
              <w:rPr>
                <w:rFonts w:ascii="Times New Roman"/>
                <w:b w:val="false"/>
                <w:i w:val="false"/>
                <w:color w:val="000000"/>
                <w:sz w:val="20"/>
              </w:rPr>
              <w:t>
бұқаралық ақпарат
</w:t>
            </w:r>
            <w:r>
              <w:br/>
            </w:r>
            <w:r>
              <w:rPr>
                <w:rFonts w:ascii="Times New Roman"/>
                <w:b w:val="false"/>
                <w:i w:val="false"/>
                <w:color w:val="000000"/>
                <w:sz w:val="20"/>
              </w:rPr>
              <w:t>
құралдары өкілдерінің
</w:t>
            </w:r>
            <w:r>
              <w:br/>
            </w:r>
            <w:r>
              <w:rPr>
                <w:rFonts w:ascii="Times New Roman"/>
                <w:b w:val="false"/>
                <w:i w:val="false"/>
                <w:color w:val="000000"/>
                <w:sz w:val="20"/>
              </w:rPr>
              <w:t>
елден тыс жерлерге
</w:t>
            </w:r>
            <w:r>
              <w:br/>
            </w:r>
            <w:r>
              <w:rPr>
                <w:rFonts w:ascii="Times New Roman"/>
                <w:b w:val="false"/>
                <w:i w:val="false"/>
                <w:color w:val="000000"/>
                <w:sz w:val="20"/>
              </w:rPr>
              <w:t>
қызметтік іссапарла-
</w:t>
            </w:r>
            <w:r>
              <w:br/>
            </w:r>
            <w:r>
              <w:rPr>
                <w:rFonts w:ascii="Times New Roman"/>
                <w:b w:val="false"/>
                <w:i w:val="false"/>
                <w:color w:val="000000"/>
                <w:sz w:val="20"/>
              </w:rPr>
              <w:t>
ры.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Ақпарат
</w:t>
            </w:r>
            <w:r>
              <w:br/>
            </w:r>
            <w:r>
              <w:rPr>
                <w:rFonts w:ascii="Times New Roman"/>
                <w:b w:val="false"/>
                <w:i w:val="false"/>
                <w:color w:val="000000"/>
                <w:sz w:val="20"/>
              </w:rPr>
              <w:t>
және
</w:t>
            </w:r>
            <w:r>
              <w:br/>
            </w:r>
            <w:r>
              <w:rPr>
                <w:rFonts w:ascii="Times New Roman"/>
                <w:b w:val="false"/>
                <w:i w:val="false"/>
                <w:color w:val="000000"/>
                <w:sz w:val="20"/>
              </w:rPr>
              <w:t>
мұрағат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мынадай санда материалдарды дайындау және басып шығару:
</w:t>
      </w:r>
      <w:r>
        <w:br/>
      </w:r>
      <w:r>
        <w:rPr>
          <w:rFonts w:ascii="Times New Roman"/>
          <w:b w:val="false"/>
          <w:i w:val="false"/>
          <w:color w:val="000000"/>
          <w:sz w:val="28"/>
        </w:rPr>
        <w:t>
      - 11040 газет жолдары, жалпы таралымы 219 454 мың дана,
</w:t>
      </w:r>
      <w:r>
        <w:br/>
      </w:r>
      <w:r>
        <w:rPr>
          <w:rFonts w:ascii="Times New Roman"/>
          <w:b w:val="false"/>
          <w:i w:val="false"/>
          <w:color w:val="000000"/>
          <w:sz w:val="28"/>
        </w:rPr>
        <w:t>
      - 796 баспа-есеп журналдардың беттерi, жалпы таралымы 2548 мың дана;
</w:t>
      </w:r>
      <w:r>
        <w:br/>
      </w:r>
      <w:r>
        <w:rPr>
          <w:rFonts w:ascii="Times New Roman"/>
          <w:b w:val="false"/>
          <w:i w:val="false"/>
          <w:color w:val="000000"/>
          <w:sz w:val="28"/>
        </w:rPr>
        <w:t>
      "Қазақстан" ұлттық телеканалының ортакүндiк көлемi - 16 сағат, "Қазақ радиосы" - 24 сағат, "Облыстық теледидары" (13 облыс және 1 қалалық ТРК) - 42 сағат, "Астана" радиосы - 18 сағат, "Қазақстан" республикалық телерадиокорпорациясы арқылы "Шалқар" радиосы - 18 сағат; "Хабар" - 20 сағат, "Ел арна" - 16 сағат және "Хабар" агенттiгi арқылы "Caspionet" - 24 сағат, "Еуразия - бiрiншi каналы" - 7 сағат.
</w:t>
      </w:r>
      <w:r>
        <w:br/>
      </w:r>
      <w:r>
        <w:rPr>
          <w:rFonts w:ascii="Times New Roman"/>
          <w:b w:val="false"/>
          <w:i w:val="false"/>
          <w:color w:val="000000"/>
          <w:sz w:val="28"/>
        </w:rPr>
        <w:t>
      Қазақстан және ТМД телерадиоканалдарында Қазақстан және ТМД елдерiнiң экономикалық, саяси, мәдени өмiрi туралы бағдарламаларды "Мир" халықаралық телерадиокомпаниясында шығару және орналастыру - 10 сағат.
</w:t>
      </w:r>
      <w:r>
        <w:br/>
      </w:r>
      <w:r>
        <w:rPr>
          <w:rFonts w:ascii="Times New Roman"/>
          <w:b w:val="false"/>
          <w:i w:val="false"/>
          <w:color w:val="000000"/>
          <w:sz w:val="28"/>
        </w:rPr>
        <w:t>
      Электронды БАҚ-да мемлекеттiк тiлде деректi фильмдер, теледидарлы және радиобағдарламалар шығару - 3308 сағат.
</w:t>
      </w:r>
      <w:r>
        <w:br/>
      </w:r>
      <w:r>
        <w:rPr>
          <w:rFonts w:ascii="Times New Roman"/>
          <w:b w:val="false"/>
          <w:i w:val="false"/>
          <w:color w:val="000000"/>
          <w:sz w:val="28"/>
        </w:rPr>
        <w:t>
      Мына санда - 74 483 сағат теледидарлы және радиобағдарламаларды дамыту және трансляциялау.
</w:t>
      </w:r>
      <w:r>
        <w:br/>
      </w:r>
      <w:r>
        <w:rPr>
          <w:rFonts w:ascii="Times New Roman"/>
          <w:b w:val="false"/>
          <w:i w:val="false"/>
          <w:color w:val="000000"/>
          <w:sz w:val="28"/>
        </w:rPr>
        <w:t>
      Салық заңнамалары бойынша 100 көрсетiлiмдi 25 роликтердi, 100 телехабарларды шығару және орналастыру. Қазақ тiлiнде 6 ролик шығару және орналастыру, шығу уақыты - 20.00-ден 23.00 дейiн.
</w:t>
      </w:r>
      <w:r>
        <w:br/>
      </w:r>
      <w:r>
        <w:rPr>
          <w:rFonts w:ascii="Times New Roman"/>
          <w:b w:val="false"/>
          <w:i w:val="false"/>
          <w:color w:val="000000"/>
          <w:sz w:val="28"/>
        </w:rPr>
        <w:t>
      Соңғы нәтиже: тұрғындарға хабарламаларды арттыру, ел өмiрiндегi маңызды оқиғаларды жариялау, Қазақстан Республикасының жағымды имиджiн қалыптастыру.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газет және журналдар шығарылатын бiр таратылымның орташа бағасы 5 мың теңге.
</w:t>
      </w:r>
      <w:r>
        <w:br/>
      </w:r>
      <w:r>
        <w:rPr>
          <w:rFonts w:ascii="Times New Roman"/>
          <w:b w:val="false"/>
          <w:i w:val="false"/>
          <w:color w:val="000000"/>
          <w:sz w:val="28"/>
        </w:rPr>
        <w:t>
      телеканалға шығудың бiр сағаттық бағасы:
</w:t>
      </w:r>
      <w:r>
        <w:br/>
      </w:r>
      <w:r>
        <w:rPr>
          <w:rFonts w:ascii="Times New Roman"/>
          <w:b w:val="false"/>
          <w:i w:val="false"/>
          <w:color w:val="000000"/>
          <w:sz w:val="28"/>
        </w:rPr>
        <w:t>
      "Хабар" - 152 946 теңге;
</w:t>
      </w:r>
      <w:r>
        <w:br/>
      </w:r>
      <w:r>
        <w:rPr>
          <w:rFonts w:ascii="Times New Roman"/>
          <w:b w:val="false"/>
          <w:i w:val="false"/>
          <w:color w:val="000000"/>
          <w:sz w:val="28"/>
        </w:rPr>
        <w:t>
      "Қазақстан" - 118 745 теңге;
</w:t>
      </w:r>
      <w:r>
        <w:br/>
      </w:r>
      <w:r>
        <w:rPr>
          <w:rFonts w:ascii="Times New Roman"/>
          <w:b w:val="false"/>
          <w:i w:val="false"/>
          <w:color w:val="000000"/>
          <w:sz w:val="28"/>
        </w:rPr>
        <w:t>
      "Ел арна" - 124 846 теңге;
</w:t>
      </w:r>
      <w:r>
        <w:br/>
      </w:r>
      <w:r>
        <w:rPr>
          <w:rFonts w:ascii="Times New Roman"/>
          <w:b w:val="false"/>
          <w:i w:val="false"/>
          <w:color w:val="000000"/>
          <w:sz w:val="28"/>
        </w:rPr>
        <w:t>
      "Caspionet" - 37 572 теңге;
</w:t>
      </w:r>
      <w:r>
        <w:br/>
      </w:r>
      <w:r>
        <w:rPr>
          <w:rFonts w:ascii="Times New Roman"/>
          <w:b w:val="false"/>
          <w:i w:val="false"/>
          <w:color w:val="000000"/>
          <w:sz w:val="28"/>
        </w:rPr>
        <w:t>
      "Қазақ радиосы" - 59 373 теңге;
</w:t>
      </w:r>
      <w:r>
        <w:br/>
      </w:r>
      <w:r>
        <w:rPr>
          <w:rFonts w:ascii="Times New Roman"/>
          <w:b w:val="false"/>
          <w:i w:val="false"/>
          <w:color w:val="000000"/>
          <w:sz w:val="28"/>
        </w:rPr>
        <w:t>
      "Облыстық телеарна" - 71 247 теңге;
</w:t>
      </w:r>
      <w:r>
        <w:br/>
      </w:r>
      <w:r>
        <w:rPr>
          <w:rFonts w:ascii="Times New Roman"/>
          <w:b w:val="false"/>
          <w:i w:val="false"/>
          <w:color w:val="000000"/>
          <w:sz w:val="28"/>
        </w:rPr>
        <w:t>
      "Астана" радиосы - 29 686 теңге;
</w:t>
      </w:r>
      <w:r>
        <w:br/>
      </w:r>
      <w:r>
        <w:rPr>
          <w:rFonts w:ascii="Times New Roman"/>
          <w:b w:val="false"/>
          <w:i w:val="false"/>
          <w:color w:val="000000"/>
          <w:sz w:val="28"/>
        </w:rPr>
        <w:t>
      Шалқар радиосы - 29 686 теңге;
</w:t>
      </w:r>
      <w:r>
        <w:br/>
      </w:r>
      <w:r>
        <w:rPr>
          <w:rFonts w:ascii="Times New Roman"/>
          <w:b w:val="false"/>
          <w:i w:val="false"/>
          <w:color w:val="000000"/>
          <w:sz w:val="28"/>
        </w:rPr>
        <w:t>
      Телеканалдарда таратудың 1 сағаттық бағасы:
</w:t>
      </w:r>
      <w:r>
        <w:br/>
      </w:r>
      <w:r>
        <w:rPr>
          <w:rFonts w:ascii="Times New Roman"/>
          <w:b w:val="false"/>
          <w:i w:val="false"/>
          <w:color w:val="000000"/>
          <w:sz w:val="28"/>
        </w:rPr>
        <w:t>
      "Хабар" - 128 707 теңге;
</w:t>
      </w:r>
      <w:r>
        <w:br/>
      </w:r>
      <w:r>
        <w:rPr>
          <w:rFonts w:ascii="Times New Roman"/>
          <w:b w:val="false"/>
          <w:i w:val="false"/>
          <w:color w:val="000000"/>
          <w:sz w:val="28"/>
        </w:rPr>
        <w:t>
      "Қазақстан" - 130 504 теңге;
</w:t>
      </w:r>
      <w:r>
        <w:br/>
      </w:r>
      <w:r>
        <w:rPr>
          <w:rFonts w:ascii="Times New Roman"/>
          <w:b w:val="false"/>
          <w:i w:val="false"/>
          <w:color w:val="000000"/>
          <w:sz w:val="28"/>
        </w:rPr>
        <w:t>
      "Ел арна" - 65 667 теңге;
</w:t>
      </w:r>
      <w:r>
        <w:br/>
      </w:r>
      <w:r>
        <w:rPr>
          <w:rFonts w:ascii="Times New Roman"/>
          <w:b w:val="false"/>
          <w:i w:val="false"/>
          <w:color w:val="000000"/>
          <w:sz w:val="28"/>
        </w:rPr>
        <w:t>
      "Caspionet" - 14 304 теңге;
</w:t>
      </w:r>
      <w:r>
        <w:br/>
      </w:r>
      <w:r>
        <w:rPr>
          <w:rFonts w:ascii="Times New Roman"/>
          <w:b w:val="false"/>
          <w:i w:val="false"/>
          <w:color w:val="000000"/>
          <w:sz w:val="28"/>
        </w:rPr>
        <w:t>
      "Еуразия-1 канал" - 88 312 теңге;
</w:t>
      </w:r>
      <w:r>
        <w:br/>
      </w:r>
      <w:r>
        <w:rPr>
          <w:rFonts w:ascii="Times New Roman"/>
          <w:b w:val="false"/>
          <w:i w:val="false"/>
          <w:color w:val="000000"/>
          <w:sz w:val="28"/>
        </w:rPr>
        <w:t>
      "Қазақ радиосы" - 62 477 теңге;
</w:t>
      </w:r>
      <w:r>
        <w:br/>
      </w:r>
      <w:r>
        <w:rPr>
          <w:rFonts w:ascii="Times New Roman"/>
          <w:b w:val="false"/>
          <w:i w:val="false"/>
          <w:color w:val="000000"/>
          <w:sz w:val="28"/>
        </w:rPr>
        <w:t>
      "Облыстық телеарна" - 1927 теңге.
</w:t>
      </w:r>
      <w:r>
        <w:br/>
      </w:r>
      <w:r>
        <w:rPr>
          <w:rFonts w:ascii="Times New Roman"/>
          <w:b w:val="false"/>
          <w:i w:val="false"/>
          <w:color w:val="000000"/>
          <w:sz w:val="28"/>
        </w:rPr>
        <w:t>
      Уақыттылығы: газеттермен журналдарды, телерадиобағдарламаларды қойылған уақытында көрсету және шығару.
</w:t>
      </w:r>
      <w:r>
        <w:br/>
      </w:r>
      <w:r>
        <w:rPr>
          <w:rFonts w:ascii="Times New Roman"/>
          <w:b w:val="false"/>
          <w:i w:val="false"/>
          <w:color w:val="000000"/>
          <w:sz w:val="28"/>
        </w:rPr>
        <w:t>
      Сапасы: "Қазақстан", "Хабар", "Ел-арна" телеканалдар мен республикалық маңыздағы қалалардағы басқа телерадиобағдарламаларды, газеттер мен журналдарды 100%, бөлек өңiрлерде (аудан, ауылдық жерлерде) 85% шығару мен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72-29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72-29-қосымшамен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"Әдебиеттiң әлеуметтiк маңызды түрлерiн басып шығару"
</w:t>
      </w:r>
      <w:r>
        <w:br/>
      </w:r>
      <w:r>
        <w:rPr>
          <w:rFonts w:ascii="Times New Roman"/>
          <w:b w:val="false"/>
          <w:i w:val="false"/>
          <w:color w:val="000000"/>
          <w:sz w:val="28"/>
        </w:rPr>
        <w:t>
деген 017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766783 мың теңге (жетi жүз алпыс алты миллион жетi жүз сексен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"2004-2006 жылдарға арналған "Мәдени мұра" Мемлекеттiк бағдарламасы туралы" Қазақстан Республикасы Президентiнiң 2004 жылғы 13 қаңтардағы N 1277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Үкiметiнiң 1999 жылғы 28 қыркүйектегi N 1465 "Мерейтойлар мен атаулы күндердi мерекелеу туралы"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2004 жылғы 29 қазандағы N 1130 "Қазақстан Республикасы Мәдениет және ақпарат министрлiгiнiң мәселелерi"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халықтың рухани-бiлiм және интеллектуалды-мәдени деңгейiн көтеру үшiн әлеуметтiк маңызды әдебиеттер шығару, өскелең ұрпақты жалпы әлемдiк құндылықтар рухында тәрбиелеу.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тұрақты оқырмандарға әлеуметтiк-маңызды әдебиеттердi жариялау мен жеткiзудi қамтамасыз ету, публицистикалық, ғылыми, көркемдiк және библиографиялық серияларды шығару, өмiрдiң мәдени, және ғылыми-бiлiмдiлiк, әлеуметтiк-экономикалық, қоғамдық-саяси өзгерiстерiн, қазақ мемлекеттiгi қалыптасуының сан қырлы мәселелерiн көрсететiн өзектi, мазмұнды шығармаларды шығару, Қазақстан Республикасының облыстары бойынша мәдени және тарихи ескерткiштердiң еркiн томдарын шығаруда дайындық жүйелiк жұмысты жүзеге асыру, тарих ғылымының теориялық проблемаларын әзiрлеу, ғылыми, көркем және энциклопедиялық әдебиеттi шығару, жоғары сапалы баспа өнiмдерiн шығаруды қамтамасыз ету, ғылыми бiлiмдiлiктi дәрiптеу, жазба және ұлттық әдебиеттiң жақсы үлгiлерiн әзiрлеу, шығару, мәдениет және әдебиеттiң әлемдiк ғылыми жетiстiктерiндегi мемлекеттiк тiлдегi ойлары, Ұлттық мұрағат қорды байыту және сақтау жөнiндегi жұмыстарды ұйымдастыру, жоғары сапалы баспа өнiмдерiн шығаруды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Әдебиет-
</w:t>
            </w:r>
            <w:r>
              <w:br/>
            </w:r>
            <w:r>
              <w:rPr>
                <w:rFonts w:ascii="Times New Roman"/>
                <w:b w:val="false"/>
                <w:i w:val="false"/>
                <w:color w:val="000000"/>
                <w:sz w:val="20"/>
              </w:rPr>
              <w:t>
тің әлеу-
</w:t>
            </w:r>
            <w:r>
              <w:br/>
            </w:r>
            <w:r>
              <w:rPr>
                <w:rFonts w:ascii="Times New Roman"/>
                <w:b w:val="false"/>
                <w:i w:val="false"/>
                <w:color w:val="000000"/>
                <w:sz w:val="20"/>
              </w:rPr>
              <w:t>
меттік
</w:t>
            </w:r>
            <w:r>
              <w:br/>
            </w:r>
            <w:r>
              <w:rPr>
                <w:rFonts w:ascii="Times New Roman"/>
                <w:b w:val="false"/>
                <w:i w:val="false"/>
                <w:color w:val="000000"/>
                <w:sz w:val="20"/>
              </w:rPr>
              <w:t>
маңызды
</w:t>
            </w:r>
            <w:r>
              <w:br/>
            </w:r>
            <w:r>
              <w:rPr>
                <w:rFonts w:ascii="Times New Roman"/>
                <w:b w:val="false"/>
                <w:i w:val="false"/>
                <w:color w:val="000000"/>
                <w:sz w:val="20"/>
              </w:rPr>
              <w:t>
түрлерін
</w:t>
            </w:r>
            <w:r>
              <w:br/>
            </w:r>
            <w:r>
              <w:rPr>
                <w:rFonts w:ascii="Times New Roman"/>
                <w:b w:val="false"/>
                <w:i w:val="false"/>
                <w:color w:val="000000"/>
                <w:sz w:val="20"/>
              </w:rPr>
              <w:t>
басып
</w:t>
            </w:r>
            <w:r>
              <w:br/>
            </w:r>
            <w:r>
              <w:rPr>
                <w:rFonts w:ascii="Times New Roman"/>
                <w:b w:val="false"/>
                <w:i w:val="false"/>
                <w:color w:val="000000"/>
                <w:sz w:val="20"/>
              </w:rPr>
              <w:t>
шығару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 әдебиет түрлерін
</w:t>
            </w:r>
            <w:r>
              <w:br/>
            </w:r>
            <w:r>
              <w:rPr>
                <w:rFonts w:ascii="Times New Roman"/>
                <w:b w:val="false"/>
                <w:i w:val="false"/>
                <w:color w:val="000000"/>
                <w:sz w:val="20"/>
              </w:rPr>
              <w:t>
шығару:
</w:t>
            </w:r>
            <w:r>
              <w:br/>
            </w:r>
            <w:r>
              <w:rPr>
                <w:rFonts w:ascii="Times New Roman"/>
                <w:b w:val="false"/>
                <w:i w:val="false"/>
                <w:color w:val="000000"/>
                <w:sz w:val="20"/>
              </w:rPr>
              <w:t>
Энциклопедиялық
</w:t>
            </w:r>
            <w:r>
              <w:br/>
            </w:r>
            <w:r>
              <w:rPr>
                <w:rFonts w:ascii="Times New Roman"/>
                <w:b w:val="false"/>
                <w:i w:val="false"/>
                <w:color w:val="000000"/>
                <w:sz w:val="20"/>
              </w:rPr>
              <w:t>
әдебиет:
</w:t>
            </w:r>
            <w:r>
              <w:br/>
            </w:r>
            <w:r>
              <w:rPr>
                <w:rFonts w:ascii="Times New Roman"/>
                <w:b w:val="false"/>
                <w:i w:val="false"/>
                <w:color w:val="000000"/>
                <w:sz w:val="20"/>
              </w:rPr>
              <w:t>
"Қазақстан"»ұлттық
</w:t>
            </w:r>
            <w:r>
              <w:br/>
            </w:r>
            <w:r>
              <w:rPr>
                <w:rFonts w:ascii="Times New Roman"/>
                <w:b w:val="false"/>
                <w:i w:val="false"/>
                <w:color w:val="000000"/>
                <w:sz w:val="20"/>
              </w:rPr>
              <w:t>
энциклопедиясы" 8
</w:t>
            </w:r>
            <w:r>
              <w:br/>
            </w:r>
            <w:r>
              <w:rPr>
                <w:rFonts w:ascii="Times New Roman"/>
                <w:b w:val="false"/>
                <w:i w:val="false"/>
                <w:color w:val="000000"/>
                <w:sz w:val="20"/>
              </w:rPr>
              <w:t>
томдық, мемлекеттік
</w:t>
            </w:r>
            <w:r>
              <w:br/>
            </w:r>
            <w:r>
              <w:rPr>
                <w:rFonts w:ascii="Times New Roman"/>
                <w:b w:val="false"/>
                <w:i w:val="false"/>
                <w:color w:val="000000"/>
                <w:sz w:val="20"/>
              </w:rPr>
              <w:t>
тілде;
</w:t>
            </w:r>
            <w:r>
              <w:br/>
            </w:r>
            <w:r>
              <w:rPr>
                <w:rFonts w:ascii="Times New Roman"/>
                <w:b w:val="false"/>
                <w:i w:val="false"/>
                <w:color w:val="000000"/>
                <w:sz w:val="20"/>
              </w:rPr>
              <w:t>
Балалар энциклопедия-
</w:t>
            </w:r>
            <w:r>
              <w:br/>
            </w:r>
            <w:r>
              <w:rPr>
                <w:rFonts w:ascii="Times New Roman"/>
                <w:b w:val="false"/>
                <w:i w:val="false"/>
                <w:color w:val="000000"/>
                <w:sz w:val="20"/>
              </w:rPr>
              <w:t>
лық әдебиеті (мектеп
</w:t>
            </w:r>
            <w:r>
              <w:br/>
            </w:r>
            <w:r>
              <w:rPr>
                <w:rFonts w:ascii="Times New Roman"/>
                <w:b w:val="false"/>
                <w:i w:val="false"/>
                <w:color w:val="000000"/>
                <w:sz w:val="20"/>
              </w:rPr>
              <w:t>
жасындағылар айналы-
</w:t>
            </w:r>
            <w:r>
              <w:br/>
            </w:r>
            <w:r>
              <w:rPr>
                <w:rFonts w:ascii="Times New Roman"/>
                <w:b w:val="false"/>
                <w:i w:val="false"/>
                <w:color w:val="000000"/>
                <w:sz w:val="20"/>
              </w:rPr>
              <w:t>
сатын энциклопедия);
</w:t>
            </w:r>
            <w:r>
              <w:br/>
            </w:r>
            <w:r>
              <w:rPr>
                <w:rFonts w:ascii="Times New Roman"/>
                <w:b w:val="false"/>
                <w:i w:val="false"/>
                <w:color w:val="000000"/>
                <w:sz w:val="20"/>
              </w:rPr>
              <w:t>
Балаларға арналған
</w:t>
            </w:r>
            <w:r>
              <w:br/>
            </w:r>
            <w:r>
              <w:rPr>
                <w:rFonts w:ascii="Times New Roman"/>
                <w:b w:val="false"/>
                <w:i w:val="false"/>
                <w:color w:val="000000"/>
                <w:sz w:val="20"/>
              </w:rPr>
              <w:t>
әдебиет:
</w:t>
            </w:r>
            <w:r>
              <w:br/>
            </w:r>
            <w:r>
              <w:rPr>
                <w:rFonts w:ascii="Times New Roman"/>
                <w:b w:val="false"/>
                <w:i w:val="false"/>
                <w:color w:val="000000"/>
                <w:sz w:val="20"/>
              </w:rPr>
              <w:t>
"Әлемдік балалар
</w:t>
            </w:r>
            <w:r>
              <w:br/>
            </w:r>
            <w:r>
              <w:rPr>
                <w:rFonts w:ascii="Times New Roman"/>
                <w:b w:val="false"/>
                <w:i w:val="false"/>
                <w:color w:val="000000"/>
                <w:sz w:val="20"/>
              </w:rPr>
              <w:t>
әдебиеті", "Балдырған" (ең кішкентайлар үшін тәрбиелік және танымдық тұрғыдағы
</w:t>
            </w:r>
            <w:r>
              <w:br/>
            </w:r>
            <w:r>
              <w:rPr>
                <w:rFonts w:ascii="Times New Roman"/>
                <w:b w:val="false"/>
                <w:i w:val="false"/>
                <w:color w:val="000000"/>
                <w:sz w:val="20"/>
              </w:rPr>
              <w:t>
басылымдар), "Мектеп
</w:t>
            </w:r>
            <w:r>
              <w:br/>
            </w:r>
            <w:r>
              <w:rPr>
                <w:rFonts w:ascii="Times New Roman"/>
                <w:b w:val="false"/>
                <w:i w:val="false"/>
                <w:color w:val="000000"/>
                <w:sz w:val="20"/>
              </w:rPr>
              <w:t>
кітапханасы", "Балалар әдебиеті";
</w:t>
            </w:r>
            <w:r>
              <w:br/>
            </w:r>
            <w:r>
              <w:rPr>
                <w:rFonts w:ascii="Times New Roman"/>
                <w:b w:val="false"/>
                <w:i w:val="false"/>
                <w:color w:val="000000"/>
                <w:sz w:val="20"/>
              </w:rPr>
              <w:t>
Шығармалар жинағы
</w:t>
            </w:r>
            <w:r>
              <w:br/>
            </w:r>
            <w:r>
              <w:rPr>
                <w:rFonts w:ascii="Times New Roman"/>
                <w:b w:val="false"/>
                <w:i w:val="false"/>
                <w:color w:val="000000"/>
                <w:sz w:val="20"/>
              </w:rPr>
              <w:t>
(әдебиет классиктері
</w:t>
            </w:r>
            <w:r>
              <w:br/>
            </w:r>
            <w:r>
              <w:rPr>
                <w:rFonts w:ascii="Times New Roman"/>
                <w:b w:val="false"/>
                <w:i w:val="false"/>
                <w:color w:val="000000"/>
                <w:sz w:val="20"/>
              </w:rPr>
              <w:t>
шығармаларының және
</w:t>
            </w:r>
            <w:r>
              <w:br/>
            </w:r>
            <w:r>
              <w:rPr>
                <w:rFonts w:ascii="Times New Roman"/>
                <w:b w:val="false"/>
                <w:i w:val="false"/>
                <w:color w:val="000000"/>
                <w:sz w:val="20"/>
              </w:rPr>
              <w:t>
қазіргі кезеңдегі
</w:t>
            </w:r>
            <w:r>
              <w:br/>
            </w:r>
            <w:r>
              <w:rPr>
                <w:rFonts w:ascii="Times New Roman"/>
                <w:b w:val="false"/>
                <w:i w:val="false"/>
                <w:color w:val="000000"/>
                <w:sz w:val="20"/>
              </w:rPr>
              <w:t>
авторлардың бір неме-
</w:t>
            </w:r>
            <w:r>
              <w:br/>
            </w:r>
            <w:r>
              <w:rPr>
                <w:rFonts w:ascii="Times New Roman"/>
                <w:b w:val="false"/>
                <w:i w:val="false"/>
                <w:color w:val="000000"/>
                <w:sz w:val="20"/>
              </w:rPr>
              <w:t>
се көптомдық ғылыми
</w:t>
            </w:r>
            <w:r>
              <w:br/>
            </w:r>
            <w:r>
              <w:rPr>
                <w:rFonts w:ascii="Times New Roman"/>
                <w:b w:val="false"/>
                <w:i w:val="false"/>
                <w:color w:val="000000"/>
                <w:sz w:val="20"/>
              </w:rPr>
              <w:t>
жинақтары);
</w:t>
            </w:r>
            <w:r>
              <w:br/>
            </w:r>
            <w:r>
              <w:rPr>
                <w:rFonts w:ascii="Times New Roman"/>
                <w:b w:val="false"/>
                <w:i w:val="false"/>
                <w:color w:val="000000"/>
                <w:sz w:val="20"/>
              </w:rPr>
              <w:t>
"Таным" сериясындағы
</w:t>
            </w:r>
            <w:r>
              <w:br/>
            </w:r>
            <w:r>
              <w:rPr>
                <w:rFonts w:ascii="Times New Roman"/>
                <w:b w:val="false"/>
                <w:i w:val="false"/>
                <w:color w:val="000000"/>
                <w:sz w:val="20"/>
              </w:rPr>
              <w:t>
танымдық әдебиет
</w:t>
            </w:r>
            <w:r>
              <w:br/>
            </w:r>
            <w:r>
              <w:rPr>
                <w:rFonts w:ascii="Times New Roman"/>
                <w:b w:val="false"/>
                <w:i w:val="false"/>
                <w:color w:val="000000"/>
                <w:sz w:val="20"/>
              </w:rPr>
              <w:t>
(балаларға, жасөспі-
</w:t>
            </w:r>
            <w:r>
              <w:br/>
            </w:r>
            <w:r>
              <w:rPr>
                <w:rFonts w:ascii="Times New Roman"/>
                <w:b w:val="false"/>
                <w:i w:val="false"/>
                <w:color w:val="000000"/>
                <w:sz w:val="20"/>
              </w:rPr>
              <w:t>
рімдер мен ересектер-
</w:t>
            </w:r>
            <w:r>
              <w:br/>
            </w:r>
            <w:r>
              <w:rPr>
                <w:rFonts w:ascii="Times New Roman"/>
                <w:b w:val="false"/>
                <w:i w:val="false"/>
                <w:color w:val="000000"/>
                <w:sz w:val="20"/>
              </w:rPr>
              <w:t>
ге арналған тәрбие-
</w:t>
            </w:r>
            <w:r>
              <w:br/>
            </w:r>
            <w:r>
              <w:rPr>
                <w:rFonts w:ascii="Times New Roman"/>
                <w:b w:val="false"/>
                <w:i w:val="false"/>
                <w:color w:val="000000"/>
                <w:sz w:val="20"/>
              </w:rPr>
              <w:t>
лік, танымдық және
</w:t>
            </w:r>
            <w:r>
              <w:br/>
            </w:r>
            <w:r>
              <w:rPr>
                <w:rFonts w:ascii="Times New Roman"/>
                <w:b w:val="false"/>
                <w:i w:val="false"/>
                <w:color w:val="000000"/>
                <w:sz w:val="20"/>
              </w:rPr>
              <w:t>
ақпараттық-анықтама-
</w:t>
            </w:r>
            <w:r>
              <w:br/>
            </w:r>
            <w:r>
              <w:rPr>
                <w:rFonts w:ascii="Times New Roman"/>
                <w:b w:val="false"/>
                <w:i w:val="false"/>
                <w:color w:val="000000"/>
                <w:sz w:val="20"/>
              </w:rPr>
              <w:t>
лық әдебиет);
</w:t>
            </w:r>
            <w:r>
              <w:br/>
            </w:r>
            <w:r>
              <w:rPr>
                <w:rFonts w:ascii="Times New Roman"/>
                <w:b w:val="false"/>
                <w:i w:val="false"/>
                <w:color w:val="000000"/>
                <w:sz w:val="20"/>
              </w:rPr>
              <w:t>
"Ғибратты ғұмыр"
</w:t>
            </w:r>
            <w:r>
              <w:br/>
            </w:r>
            <w:r>
              <w:rPr>
                <w:rFonts w:ascii="Times New Roman"/>
                <w:b w:val="false"/>
                <w:i w:val="false"/>
                <w:color w:val="000000"/>
                <w:sz w:val="20"/>
              </w:rPr>
              <w:t>
сериясы;
</w:t>
            </w:r>
            <w:r>
              <w:br/>
            </w:r>
            <w:r>
              <w:rPr>
                <w:rFonts w:ascii="Times New Roman"/>
                <w:b w:val="false"/>
                <w:i w:val="false"/>
                <w:color w:val="000000"/>
                <w:sz w:val="20"/>
              </w:rPr>
              <w:t>
"Тарихи тұлға тағылы-
</w:t>
            </w:r>
            <w:r>
              <w:br/>
            </w:r>
            <w:r>
              <w:rPr>
                <w:rFonts w:ascii="Times New Roman"/>
                <w:b w:val="false"/>
                <w:i w:val="false"/>
                <w:color w:val="000000"/>
                <w:sz w:val="20"/>
              </w:rPr>
              <w:t>
мы" сериясы;
</w:t>
            </w:r>
            <w:r>
              <w:br/>
            </w:r>
            <w:r>
              <w:rPr>
                <w:rFonts w:ascii="Times New Roman"/>
                <w:b w:val="false"/>
                <w:i w:val="false"/>
                <w:color w:val="000000"/>
                <w:sz w:val="20"/>
              </w:rPr>
              <w:t>
Оқу-әдістемелік әде-
</w:t>
            </w:r>
            <w:r>
              <w:br/>
            </w:r>
            <w:r>
              <w:rPr>
                <w:rFonts w:ascii="Times New Roman"/>
                <w:b w:val="false"/>
                <w:i w:val="false"/>
                <w:color w:val="000000"/>
                <w:sz w:val="20"/>
              </w:rPr>
              <w:t>
биет сериясынан:
</w:t>
            </w:r>
            <w:r>
              <w:br/>
            </w:r>
            <w:r>
              <w:rPr>
                <w:rFonts w:ascii="Times New Roman"/>
                <w:b w:val="false"/>
                <w:i w:val="false"/>
                <w:color w:val="000000"/>
                <w:sz w:val="20"/>
              </w:rPr>
              <w:t>
"Мемлекеттік тіл -
</w:t>
            </w:r>
            <w:r>
              <w:br/>
            </w:r>
            <w:r>
              <w:rPr>
                <w:rFonts w:ascii="Times New Roman"/>
                <w:b w:val="false"/>
                <w:i w:val="false"/>
                <w:color w:val="000000"/>
                <w:sz w:val="20"/>
              </w:rPr>
              <w:t>
тұғырың";
</w:t>
            </w:r>
            <w:r>
              <w:br/>
            </w:r>
            <w:r>
              <w:rPr>
                <w:rFonts w:ascii="Times New Roman"/>
                <w:b w:val="false"/>
                <w:i w:val="false"/>
                <w:color w:val="000000"/>
                <w:sz w:val="20"/>
              </w:rPr>
              <w:t>
"Туризм және спорт"
</w:t>
            </w:r>
            <w:r>
              <w:br/>
            </w:r>
            <w:r>
              <w:rPr>
                <w:rFonts w:ascii="Times New Roman"/>
                <w:b w:val="false"/>
                <w:i w:val="false"/>
                <w:color w:val="000000"/>
                <w:sz w:val="20"/>
              </w:rPr>
              <w:t>
сериясындағы әдебиет;
</w:t>
            </w:r>
            <w:r>
              <w:br/>
            </w:r>
            <w:r>
              <w:rPr>
                <w:rFonts w:ascii="Times New Roman"/>
                <w:b w:val="false"/>
                <w:i w:val="false"/>
                <w:color w:val="000000"/>
                <w:sz w:val="20"/>
              </w:rPr>
              <w:t>
"Аманат" сериясында-
</w:t>
            </w:r>
            <w:r>
              <w:br/>
            </w:r>
            <w:r>
              <w:rPr>
                <w:rFonts w:ascii="Times New Roman"/>
                <w:b w:val="false"/>
                <w:i w:val="false"/>
                <w:color w:val="000000"/>
                <w:sz w:val="20"/>
              </w:rPr>
              <w:t>
ғы көркемдік әдебиет;
</w:t>
            </w:r>
            <w:r>
              <w:br/>
            </w:r>
            <w:r>
              <w:rPr>
                <w:rFonts w:ascii="Times New Roman"/>
                <w:b w:val="false"/>
                <w:i w:val="false"/>
                <w:color w:val="000000"/>
                <w:sz w:val="20"/>
              </w:rPr>
              <w:t>
"Қазақстан халықтары
</w:t>
            </w:r>
            <w:r>
              <w:br/>
            </w:r>
            <w:r>
              <w:rPr>
                <w:rFonts w:ascii="Times New Roman"/>
                <w:b w:val="false"/>
                <w:i w:val="false"/>
                <w:color w:val="000000"/>
                <w:sz w:val="20"/>
              </w:rPr>
              <w:t>
тіліндегі әдебиет"
</w:t>
            </w:r>
            <w:r>
              <w:br/>
            </w:r>
            <w:r>
              <w:rPr>
                <w:rFonts w:ascii="Times New Roman"/>
                <w:b w:val="false"/>
                <w:i w:val="false"/>
                <w:color w:val="000000"/>
                <w:sz w:val="20"/>
              </w:rPr>
              <w:t>
(ұлттық авторлардың
</w:t>
            </w:r>
            <w:r>
              <w:br/>
            </w:r>
            <w:r>
              <w:rPr>
                <w:rFonts w:ascii="Times New Roman"/>
                <w:b w:val="false"/>
                <w:i w:val="false"/>
                <w:color w:val="000000"/>
                <w:sz w:val="20"/>
              </w:rPr>
              <w:t>
әдебиеті): "Отырар кітапханасы", "Жібек жолы", "Алтын қор" (жоғары адамгершілік және тәрбиелік ұғымдағы қазақ классиктерінің жеке туындылары):
</w:t>
            </w:r>
            <w:r>
              <w:br/>
            </w:r>
            <w:r>
              <w:rPr>
                <w:rFonts w:ascii="Times New Roman"/>
                <w:b w:val="false"/>
                <w:i w:val="false"/>
                <w:color w:val="000000"/>
                <w:sz w:val="20"/>
              </w:rPr>
              <w:t>
"Сардар", "Өлеңсөз-
</w:t>
            </w:r>
            <w:r>
              <w:br/>
            </w:r>
            <w:r>
              <w:rPr>
                <w:rFonts w:ascii="Times New Roman"/>
                <w:b w:val="false"/>
                <w:i w:val="false"/>
                <w:color w:val="000000"/>
                <w:sz w:val="20"/>
              </w:rPr>
              <w:t>
дің патшасы", "Қазіргі қазақ проза-
</w:t>
            </w:r>
            <w:r>
              <w:br/>
            </w:r>
            <w:r>
              <w:rPr>
                <w:rFonts w:ascii="Times New Roman"/>
                <w:b w:val="false"/>
                <w:i w:val="false"/>
                <w:color w:val="000000"/>
                <w:sz w:val="20"/>
              </w:rPr>
              <w:t>
сы", "Қазіргі қазақ
</w:t>
            </w:r>
            <w:r>
              <w:br/>
            </w:r>
            <w:r>
              <w:rPr>
                <w:rFonts w:ascii="Times New Roman"/>
                <w:b w:val="false"/>
                <w:i w:val="false"/>
                <w:color w:val="000000"/>
                <w:sz w:val="20"/>
              </w:rPr>
              <w:t>
поэзиясы", "Жеті
</w:t>
            </w:r>
            <w:r>
              <w:br/>
            </w:r>
            <w:r>
              <w:rPr>
                <w:rFonts w:ascii="Times New Roman"/>
                <w:b w:val="false"/>
                <w:i w:val="false"/>
                <w:color w:val="000000"/>
                <w:sz w:val="20"/>
              </w:rPr>
              <w:t>
сөз", "Ауыл кітапха-
</w:t>
            </w:r>
            <w:r>
              <w:br/>
            </w:r>
            <w:r>
              <w:rPr>
                <w:rFonts w:ascii="Times New Roman"/>
                <w:b w:val="false"/>
                <w:i w:val="false"/>
                <w:color w:val="000000"/>
                <w:sz w:val="20"/>
              </w:rPr>
              <w:t>
насы", "Шетел қазақ-
</w:t>
            </w:r>
            <w:r>
              <w:br/>
            </w:r>
            <w:r>
              <w:rPr>
                <w:rFonts w:ascii="Times New Roman"/>
                <w:b w:val="false"/>
                <w:i w:val="false"/>
                <w:color w:val="000000"/>
                <w:sz w:val="20"/>
              </w:rPr>
              <w:t>
тарының шығармалары".
</w:t>
            </w:r>
            <w:r>
              <w:br/>
            </w:r>
            <w:r>
              <w:rPr>
                <w:rFonts w:ascii="Times New Roman"/>
                <w:b w:val="false"/>
                <w:i w:val="false"/>
                <w:color w:val="000000"/>
                <w:sz w:val="20"/>
              </w:rPr>
              <w:t>
"Алаш мұрасы" серия-
</w:t>
            </w:r>
            <w:r>
              <w:br/>
            </w:r>
            <w:r>
              <w:rPr>
                <w:rFonts w:ascii="Times New Roman"/>
                <w:b w:val="false"/>
                <w:i w:val="false"/>
                <w:color w:val="000000"/>
                <w:sz w:val="20"/>
              </w:rPr>
              <w:t>
сындағы деректі-
</w:t>
            </w:r>
            <w:r>
              <w:br/>
            </w:r>
            <w:r>
              <w:rPr>
                <w:rFonts w:ascii="Times New Roman"/>
                <w:b w:val="false"/>
                <w:i w:val="false"/>
                <w:color w:val="000000"/>
                <w:sz w:val="20"/>
              </w:rPr>
              <w:t>
көркем әдебиет;
</w:t>
            </w:r>
            <w:r>
              <w:br/>
            </w:r>
            <w:r>
              <w:rPr>
                <w:rFonts w:ascii="Times New Roman"/>
                <w:b w:val="false"/>
                <w:i w:val="false"/>
                <w:color w:val="000000"/>
                <w:sz w:val="20"/>
              </w:rPr>
              <w:t>
"М.Әуезов" академия-
</w:t>
            </w:r>
            <w:r>
              <w:br/>
            </w:r>
            <w:r>
              <w:rPr>
                <w:rFonts w:ascii="Times New Roman"/>
                <w:b w:val="false"/>
                <w:i w:val="false"/>
                <w:color w:val="000000"/>
                <w:sz w:val="20"/>
              </w:rPr>
              <w:t>
лық көптомдық басы-
</w:t>
            </w:r>
            <w:r>
              <w:br/>
            </w:r>
            <w:r>
              <w:rPr>
                <w:rFonts w:ascii="Times New Roman"/>
                <w:b w:val="false"/>
                <w:i w:val="false"/>
                <w:color w:val="000000"/>
                <w:sz w:val="20"/>
              </w:rPr>
              <w:t>
лым, Фотоальбомдар;
</w:t>
            </w:r>
            <w:r>
              <w:br/>
            </w:r>
            <w:r>
              <w:rPr>
                <w:rFonts w:ascii="Times New Roman"/>
                <w:b w:val="false"/>
                <w:i w:val="false"/>
                <w:color w:val="000000"/>
                <w:sz w:val="20"/>
              </w:rPr>
              <w:t>
Мәдениет және өнер
</w:t>
            </w:r>
            <w:r>
              <w:br/>
            </w:r>
            <w:r>
              <w:rPr>
                <w:rFonts w:ascii="Times New Roman"/>
                <w:b w:val="false"/>
                <w:i w:val="false"/>
                <w:color w:val="000000"/>
                <w:sz w:val="20"/>
              </w:rPr>
              <w:t>
туралы әдебиет (соның
</w:t>
            </w:r>
            <w:r>
              <w:br/>
            </w:r>
            <w:r>
              <w:rPr>
                <w:rFonts w:ascii="Times New Roman"/>
                <w:b w:val="false"/>
                <w:i w:val="false"/>
                <w:color w:val="000000"/>
                <w:sz w:val="20"/>
              </w:rPr>
              <w:t>
ішінде ноталық
</w:t>
            </w:r>
            <w:r>
              <w:br/>
            </w:r>
            <w:r>
              <w:rPr>
                <w:rFonts w:ascii="Times New Roman"/>
                <w:b w:val="false"/>
                <w:i w:val="false"/>
                <w:color w:val="000000"/>
                <w:sz w:val="20"/>
              </w:rPr>
              <w:t>
әдебиет) "Ғасырлар
</w:t>
            </w:r>
            <w:r>
              <w:br/>
            </w:r>
            <w:r>
              <w:rPr>
                <w:rFonts w:ascii="Times New Roman"/>
                <w:b w:val="false"/>
                <w:i w:val="false"/>
                <w:color w:val="000000"/>
                <w:sz w:val="20"/>
              </w:rPr>
              <w:t>
үні" (Н.Тілендиев,
</w:t>
            </w:r>
            <w:r>
              <w:br/>
            </w:r>
            <w:r>
              <w:rPr>
                <w:rFonts w:ascii="Times New Roman"/>
                <w:b w:val="false"/>
                <w:i w:val="false"/>
                <w:color w:val="000000"/>
                <w:sz w:val="20"/>
              </w:rPr>
              <w:t>
А.Жұбанов, Л.Хамиди
</w:t>
            </w:r>
            <w:r>
              <w:br/>
            </w:r>
            <w:r>
              <w:rPr>
                <w:rFonts w:ascii="Times New Roman"/>
                <w:b w:val="false"/>
                <w:i w:val="false"/>
                <w:color w:val="000000"/>
                <w:sz w:val="20"/>
              </w:rPr>
              <w:t>
және басқалары);
</w:t>
            </w:r>
            <w:r>
              <w:br/>
            </w:r>
            <w:r>
              <w:rPr>
                <w:rFonts w:ascii="Times New Roman"/>
                <w:b w:val="false"/>
                <w:i w:val="false"/>
                <w:color w:val="000000"/>
                <w:sz w:val="20"/>
              </w:rPr>
              <w:t>
Жасөспірімдер мен
</w:t>
            </w:r>
            <w:r>
              <w:br/>
            </w:r>
            <w:r>
              <w:rPr>
                <w:rFonts w:ascii="Times New Roman"/>
                <w:b w:val="false"/>
                <w:i w:val="false"/>
                <w:color w:val="000000"/>
                <w:sz w:val="20"/>
              </w:rPr>
              <w:t>
балаларға арналған
</w:t>
            </w:r>
            <w:r>
              <w:br/>
            </w:r>
            <w:r>
              <w:rPr>
                <w:rFonts w:ascii="Times New Roman"/>
                <w:b w:val="false"/>
                <w:i w:val="false"/>
                <w:color w:val="000000"/>
                <w:sz w:val="20"/>
              </w:rPr>
              <w:t>
әдебиет;
</w:t>
            </w:r>
            <w:r>
              <w:br/>
            </w:r>
            <w:r>
              <w:rPr>
                <w:rFonts w:ascii="Times New Roman"/>
                <w:b w:val="false"/>
                <w:i w:val="false"/>
                <w:color w:val="000000"/>
                <w:sz w:val="20"/>
              </w:rPr>
              <w:t>
Заңдық әдебиет;
</w:t>
            </w:r>
            <w:r>
              <w:br/>
            </w:r>
            <w:r>
              <w:rPr>
                <w:rFonts w:ascii="Times New Roman"/>
                <w:b w:val="false"/>
                <w:i w:val="false"/>
                <w:color w:val="000000"/>
                <w:sz w:val="20"/>
              </w:rPr>
              <w:t>
Сөздік-анықтамалық
</w:t>
            </w:r>
            <w:r>
              <w:br/>
            </w:r>
            <w:r>
              <w:rPr>
                <w:rFonts w:ascii="Times New Roman"/>
                <w:b w:val="false"/>
                <w:i w:val="false"/>
                <w:color w:val="000000"/>
                <w:sz w:val="20"/>
              </w:rPr>
              <w:t>
әдебиет (екінші
</w:t>
            </w:r>
            <w:r>
              <w:br/>
            </w:r>
            <w:r>
              <w:rPr>
                <w:rFonts w:ascii="Times New Roman"/>
                <w:b w:val="false"/>
                <w:i w:val="false"/>
                <w:color w:val="000000"/>
                <w:sz w:val="20"/>
              </w:rPr>
              <w:t>
сипаттағы фундамен-
</w:t>
            </w:r>
            <w:r>
              <w:br/>
            </w:r>
            <w:r>
              <w:rPr>
                <w:rFonts w:ascii="Times New Roman"/>
                <w:b w:val="false"/>
                <w:i w:val="false"/>
                <w:color w:val="000000"/>
                <w:sz w:val="20"/>
              </w:rPr>
              <w:t>
талды сөздік басылы-
</w:t>
            </w:r>
            <w:r>
              <w:br/>
            </w:r>
            <w:r>
              <w:rPr>
                <w:rFonts w:ascii="Times New Roman"/>
                <w:b w:val="false"/>
                <w:i w:val="false"/>
                <w:color w:val="000000"/>
                <w:sz w:val="20"/>
              </w:rPr>
              <w:t>
мы:
</w:t>
            </w:r>
            <w:r>
              <w:br/>
            </w:r>
            <w:r>
              <w:rPr>
                <w:rFonts w:ascii="Times New Roman"/>
                <w:b w:val="false"/>
                <w:i w:val="false"/>
                <w:color w:val="000000"/>
                <w:sz w:val="20"/>
              </w:rPr>
              <w:t>
лингвистикалық,
</w:t>
            </w:r>
            <w:r>
              <w:br/>
            </w:r>
            <w:r>
              <w:rPr>
                <w:rFonts w:ascii="Times New Roman"/>
                <w:b w:val="false"/>
                <w:i w:val="false"/>
                <w:color w:val="000000"/>
                <w:sz w:val="20"/>
              </w:rPr>
              <w:t>
түсіндірме, аударма,
</w:t>
            </w:r>
            <w:r>
              <w:br/>
            </w:r>
            <w:r>
              <w:rPr>
                <w:rFonts w:ascii="Times New Roman"/>
                <w:b w:val="false"/>
                <w:i w:val="false"/>
                <w:color w:val="000000"/>
                <w:sz w:val="20"/>
              </w:rPr>
              <w:t>
терминологиялық,
</w:t>
            </w:r>
            <w:r>
              <w:br/>
            </w:r>
            <w:r>
              <w:rPr>
                <w:rFonts w:ascii="Times New Roman"/>
                <w:b w:val="false"/>
                <w:i w:val="false"/>
                <w:color w:val="000000"/>
                <w:sz w:val="20"/>
              </w:rPr>
              <w:t>
анықтамалық, қазақ,
</w:t>
            </w:r>
            <w:r>
              <w:br/>
            </w:r>
            <w:r>
              <w:rPr>
                <w:rFonts w:ascii="Times New Roman"/>
                <w:b w:val="false"/>
                <w:i w:val="false"/>
                <w:color w:val="000000"/>
                <w:sz w:val="20"/>
              </w:rPr>
              <w:t>
орыс және басқа
</w:t>
            </w:r>
            <w:r>
              <w:br/>
            </w:r>
            <w:r>
              <w:rPr>
                <w:rFonts w:ascii="Times New Roman"/>
                <w:b w:val="false"/>
                <w:i w:val="false"/>
                <w:color w:val="000000"/>
                <w:sz w:val="20"/>
              </w:rPr>
              <w:t>
тілдердегі тілашар-
</w:t>
            </w:r>
            <w:r>
              <w:br/>
            </w:r>
            <w:r>
              <w:rPr>
                <w:rFonts w:ascii="Times New Roman"/>
                <w:b w:val="false"/>
                <w:i w:val="false"/>
                <w:color w:val="000000"/>
                <w:sz w:val="20"/>
              </w:rPr>
              <w:t>
лар);
</w:t>
            </w:r>
            <w:r>
              <w:br/>
            </w:r>
            <w:r>
              <w:rPr>
                <w:rFonts w:ascii="Times New Roman"/>
                <w:b w:val="false"/>
                <w:i w:val="false"/>
                <w:color w:val="000000"/>
                <w:sz w:val="20"/>
              </w:rPr>
              <w:t>
Медициналық әдебиет
</w:t>
            </w:r>
            <w:r>
              <w:br/>
            </w:r>
            <w:r>
              <w:rPr>
                <w:rFonts w:ascii="Times New Roman"/>
                <w:b w:val="false"/>
                <w:i w:val="false"/>
                <w:color w:val="000000"/>
                <w:sz w:val="20"/>
              </w:rPr>
              <w:t>
(салауатты өмір
</w:t>
            </w:r>
            <w:r>
              <w:br/>
            </w:r>
            <w:r>
              <w:rPr>
                <w:rFonts w:ascii="Times New Roman"/>
                <w:b w:val="false"/>
                <w:i w:val="false"/>
                <w:color w:val="000000"/>
                <w:sz w:val="20"/>
              </w:rPr>
              <w:t>
салтын насихаттауға,
</w:t>
            </w:r>
            <w:r>
              <w:br/>
            </w:r>
            <w:r>
              <w:rPr>
                <w:rFonts w:ascii="Times New Roman"/>
                <w:b w:val="false"/>
                <w:i w:val="false"/>
                <w:color w:val="000000"/>
                <w:sz w:val="20"/>
              </w:rPr>
              <w:t>
табиғат пен адамның
</w:t>
            </w:r>
            <w:r>
              <w:br/>
            </w:r>
            <w:r>
              <w:rPr>
                <w:rFonts w:ascii="Times New Roman"/>
                <w:b w:val="false"/>
                <w:i w:val="false"/>
                <w:color w:val="000000"/>
                <w:sz w:val="20"/>
              </w:rPr>
              <w:t>
өмірін қорғауға
</w:t>
            </w:r>
            <w:r>
              <w:br/>
            </w:r>
            <w:r>
              <w:rPr>
                <w:rFonts w:ascii="Times New Roman"/>
                <w:b w:val="false"/>
                <w:i w:val="false"/>
                <w:color w:val="000000"/>
                <w:sz w:val="20"/>
              </w:rPr>
              <w:t>
арналған кітаптар);
</w:t>
            </w:r>
            <w:r>
              <w:br/>
            </w:r>
            <w:r>
              <w:rPr>
                <w:rFonts w:ascii="Times New Roman"/>
                <w:b w:val="false"/>
                <w:i w:val="false"/>
                <w:color w:val="000000"/>
                <w:sz w:val="20"/>
              </w:rPr>
              <w:t>
Қоғамдық-саяси
</w:t>
            </w:r>
            <w:r>
              <w:br/>
            </w:r>
            <w:r>
              <w:rPr>
                <w:rFonts w:ascii="Times New Roman"/>
                <w:b w:val="false"/>
                <w:i w:val="false"/>
                <w:color w:val="000000"/>
                <w:sz w:val="20"/>
              </w:rPr>
              <w:t>
әдебиеттер;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Президентінің
</w:t>
            </w:r>
            <w:r>
              <w:br/>
            </w:r>
            <w:r>
              <w:rPr>
                <w:rFonts w:ascii="Times New Roman"/>
                <w:b w:val="false"/>
                <w:i w:val="false"/>
                <w:color w:val="000000"/>
                <w:sz w:val="20"/>
              </w:rPr>
              <w:t>
Қазақстан халқына
</w:t>
            </w:r>
            <w:r>
              <w:br/>
            </w:r>
            <w:r>
              <w:rPr>
                <w:rFonts w:ascii="Times New Roman"/>
                <w:b w:val="false"/>
                <w:i w:val="false"/>
                <w:color w:val="000000"/>
                <w:sz w:val="20"/>
              </w:rPr>
              <w:t>
Жолдауы;
</w:t>
            </w:r>
            <w:r>
              <w:br/>
            </w:r>
            <w:r>
              <w:rPr>
                <w:rFonts w:ascii="Times New Roman"/>
                <w:b w:val="false"/>
                <w:i w:val="false"/>
                <w:color w:val="000000"/>
                <w:sz w:val="20"/>
              </w:rPr>
              <w:t>
Мерейтойлық әдебиет:
</w:t>
            </w:r>
            <w:r>
              <w:br/>
            </w:r>
            <w:r>
              <w:rPr>
                <w:rFonts w:ascii="Times New Roman"/>
                <w:b w:val="false"/>
                <w:i w:val="false"/>
                <w:color w:val="000000"/>
                <w:sz w:val="20"/>
              </w:rPr>
              <w:t>
(ҚР Тәуелсіздігінің
</w:t>
            </w:r>
            <w:r>
              <w:br/>
            </w:r>
            <w:r>
              <w:rPr>
                <w:rFonts w:ascii="Times New Roman"/>
                <w:b w:val="false"/>
                <w:i w:val="false"/>
                <w:color w:val="000000"/>
                <w:sz w:val="20"/>
              </w:rPr>
              <w:t>
15 жылдығына, ҚР
</w:t>
            </w:r>
            <w:r>
              <w:br/>
            </w:r>
            <w:r>
              <w:rPr>
                <w:rFonts w:ascii="Times New Roman"/>
                <w:b w:val="false"/>
                <w:i w:val="false"/>
                <w:color w:val="000000"/>
                <w:sz w:val="20"/>
              </w:rPr>
              <w:t>
Парламентінің 10
</w:t>
            </w:r>
            <w:r>
              <w:br/>
            </w:r>
            <w:r>
              <w:rPr>
                <w:rFonts w:ascii="Times New Roman"/>
                <w:b w:val="false"/>
                <w:i w:val="false"/>
                <w:color w:val="000000"/>
                <w:sz w:val="20"/>
              </w:rPr>
              <w:t>
жылдығына, ТМД-ның
</w:t>
            </w:r>
            <w:r>
              <w:br/>
            </w:r>
            <w:r>
              <w:rPr>
                <w:rFonts w:ascii="Times New Roman"/>
                <w:b w:val="false"/>
                <w:i w:val="false"/>
                <w:color w:val="000000"/>
                <w:sz w:val="20"/>
              </w:rPr>
              <w:t>
15 жылдығына,
</w:t>
            </w:r>
            <w:r>
              <w:br/>
            </w:r>
            <w:r>
              <w:rPr>
                <w:rFonts w:ascii="Times New Roman"/>
                <w:b w:val="false"/>
                <w:i w:val="false"/>
                <w:color w:val="000000"/>
                <w:sz w:val="20"/>
              </w:rPr>
              <w:t>
Чернобыльдің 20 жылдығына, сонымен
</w:t>
            </w:r>
            <w:r>
              <w:br/>
            </w:r>
            <w:r>
              <w:rPr>
                <w:rFonts w:ascii="Times New Roman"/>
                <w:b w:val="false"/>
                <w:i w:val="false"/>
                <w:color w:val="000000"/>
                <w:sz w:val="20"/>
              </w:rPr>
              <w:t>
қатар А.Жұбановтың,
</w:t>
            </w:r>
            <w:r>
              <w:br/>
            </w:r>
            <w:r>
              <w:rPr>
                <w:rFonts w:ascii="Times New Roman"/>
                <w:b w:val="false"/>
                <w:i w:val="false"/>
                <w:color w:val="000000"/>
                <w:sz w:val="20"/>
              </w:rPr>
              <w:t>
Л.Хамидидің, Иван
</w:t>
            </w:r>
            <w:r>
              <w:br/>
            </w:r>
            <w:r>
              <w:rPr>
                <w:rFonts w:ascii="Times New Roman"/>
                <w:b w:val="false"/>
                <w:i w:val="false"/>
                <w:color w:val="000000"/>
                <w:sz w:val="20"/>
              </w:rPr>
              <w:t>
Шуховтың, Ақжан
</w:t>
            </w:r>
            <w:r>
              <w:br/>
            </w:r>
            <w:r>
              <w:rPr>
                <w:rFonts w:ascii="Times New Roman"/>
                <w:b w:val="false"/>
                <w:i w:val="false"/>
                <w:color w:val="000000"/>
                <w:sz w:val="20"/>
              </w:rPr>
              <w:t>
Машанидің 100
</w:t>
            </w:r>
            <w:r>
              <w:br/>
            </w:r>
            <w:r>
              <w:rPr>
                <w:rFonts w:ascii="Times New Roman"/>
                <w:b w:val="false"/>
                <w:i w:val="false"/>
                <w:color w:val="000000"/>
                <w:sz w:val="20"/>
              </w:rPr>
              <w:t>
жылдығына, Құрманғазы
</w:t>
            </w:r>
            <w:r>
              <w:br/>
            </w:r>
            <w:r>
              <w:rPr>
                <w:rFonts w:ascii="Times New Roman"/>
                <w:b w:val="false"/>
                <w:i w:val="false"/>
                <w:color w:val="000000"/>
                <w:sz w:val="20"/>
              </w:rPr>
              <w:t>
Сағырбаевтың 200
</w:t>
            </w:r>
            <w:r>
              <w:br/>
            </w:r>
            <w:r>
              <w:rPr>
                <w:rFonts w:ascii="Times New Roman"/>
                <w:b w:val="false"/>
                <w:i w:val="false"/>
                <w:color w:val="000000"/>
                <w:sz w:val="20"/>
              </w:rPr>
              <w:t>
жылдығына арналған
</w:t>
            </w:r>
            <w:r>
              <w:br/>
            </w:r>
            <w:r>
              <w:rPr>
                <w:rFonts w:ascii="Times New Roman"/>
                <w:b w:val="false"/>
                <w:i w:val="false"/>
                <w:color w:val="000000"/>
                <w:sz w:val="20"/>
              </w:rPr>
              <w:t>
және мәдениет пен
</w:t>
            </w:r>
            <w:r>
              <w:br/>
            </w:r>
            <w:r>
              <w:rPr>
                <w:rFonts w:ascii="Times New Roman"/>
                <w:b w:val="false"/>
                <w:i w:val="false"/>
                <w:color w:val="000000"/>
                <w:sz w:val="20"/>
              </w:rPr>
              <w:t>
өнер бойынша атаулы
</w:t>
            </w:r>
            <w:r>
              <w:br/>
            </w:r>
            <w:r>
              <w:rPr>
                <w:rFonts w:ascii="Times New Roman"/>
                <w:b w:val="false"/>
                <w:i w:val="false"/>
                <w:color w:val="000000"/>
                <w:sz w:val="20"/>
              </w:rPr>
              <w:t>
даталарға арналған
</w:t>
            </w:r>
            <w:r>
              <w:br/>
            </w:r>
            <w:r>
              <w:rPr>
                <w:rFonts w:ascii="Times New Roman"/>
                <w:b w:val="false"/>
                <w:i w:val="false"/>
                <w:color w:val="000000"/>
                <w:sz w:val="20"/>
              </w:rPr>
              <w:t>
басқа әдебиет);
</w:t>
            </w:r>
            <w:r>
              <w:br/>
            </w:r>
            <w:r>
              <w:rPr>
                <w:rFonts w:ascii="Times New Roman"/>
                <w:b w:val="false"/>
                <w:i w:val="false"/>
                <w:color w:val="000000"/>
                <w:sz w:val="20"/>
              </w:rPr>
              <w:t>
"Әдебиеттік мемуар-
</w:t>
            </w:r>
            <w:r>
              <w:br/>
            </w:r>
            <w:r>
              <w:rPr>
                <w:rFonts w:ascii="Times New Roman"/>
                <w:b w:val="false"/>
                <w:i w:val="false"/>
                <w:color w:val="000000"/>
                <w:sz w:val="20"/>
              </w:rPr>
              <w:t>
лар" сериясынан;
</w:t>
            </w:r>
            <w:r>
              <w:br/>
            </w:r>
            <w:r>
              <w:rPr>
                <w:rFonts w:ascii="Times New Roman"/>
                <w:b w:val="false"/>
                <w:i w:val="false"/>
                <w:color w:val="000000"/>
                <w:sz w:val="20"/>
              </w:rPr>
              <w:t>
Ғылыми-техникалық
</w:t>
            </w:r>
            <w:r>
              <w:br/>
            </w:r>
            <w:r>
              <w:rPr>
                <w:rFonts w:ascii="Times New Roman"/>
                <w:b w:val="false"/>
                <w:i w:val="false"/>
                <w:color w:val="000000"/>
                <w:sz w:val="20"/>
              </w:rPr>
              <w:t>
әдебиет (нақты
</w:t>
            </w:r>
            <w:r>
              <w:br/>
            </w:r>
            <w:r>
              <w:rPr>
                <w:rFonts w:ascii="Times New Roman"/>
                <w:b w:val="false"/>
                <w:i w:val="false"/>
                <w:color w:val="000000"/>
                <w:sz w:val="20"/>
              </w:rPr>
              <w:t>
жаратылыстану ғылым-
</w:t>
            </w:r>
            <w:r>
              <w:br/>
            </w:r>
            <w:r>
              <w:rPr>
                <w:rFonts w:ascii="Times New Roman"/>
                <w:b w:val="false"/>
                <w:i w:val="false"/>
                <w:color w:val="000000"/>
                <w:sz w:val="20"/>
              </w:rPr>
              <w:t>
дарының және жаңа
</w:t>
            </w:r>
            <w:r>
              <w:br/>
            </w:r>
            <w:r>
              <w:rPr>
                <w:rFonts w:ascii="Times New Roman"/>
                <w:b w:val="false"/>
                <w:i w:val="false"/>
                <w:color w:val="000000"/>
                <w:sz w:val="20"/>
              </w:rPr>
              <w:t>
технологиялар төңіре-
</w:t>
            </w:r>
            <w:r>
              <w:br/>
            </w:r>
            <w:r>
              <w:rPr>
                <w:rFonts w:ascii="Times New Roman"/>
                <w:b w:val="false"/>
                <w:i w:val="false"/>
                <w:color w:val="000000"/>
                <w:sz w:val="20"/>
              </w:rPr>
              <w:t>
гіндегі шыққан фунда-
</w:t>
            </w:r>
            <w:r>
              <w:br/>
            </w:r>
            <w:r>
              <w:rPr>
                <w:rFonts w:ascii="Times New Roman"/>
                <w:b w:val="false"/>
                <w:i w:val="false"/>
                <w:color w:val="000000"/>
                <w:sz w:val="20"/>
              </w:rPr>
              <w:t>
менталды зерттеулер
</w:t>
            </w:r>
            <w:r>
              <w:br/>
            </w:r>
            <w:r>
              <w:rPr>
                <w:rFonts w:ascii="Times New Roman"/>
                <w:b w:val="false"/>
                <w:i w:val="false"/>
                <w:color w:val="000000"/>
                <w:sz w:val="20"/>
              </w:rPr>
              <w:t>
(монографиялар);
</w:t>
            </w:r>
            <w:r>
              <w:br/>
            </w:r>
            <w:r>
              <w:rPr>
                <w:rFonts w:ascii="Times New Roman"/>
                <w:b w:val="false"/>
                <w:i w:val="false"/>
                <w:color w:val="000000"/>
                <w:sz w:val="20"/>
              </w:rPr>
              <w:t>
Аударма әдебиеті
</w:t>
            </w:r>
            <w:r>
              <w:br/>
            </w:r>
            <w:r>
              <w:rPr>
                <w:rFonts w:ascii="Times New Roman"/>
                <w:b w:val="false"/>
                <w:i w:val="false"/>
                <w:color w:val="000000"/>
                <w:sz w:val="20"/>
              </w:rPr>
              <w:t>
"Отан тарихы" (рухани
</w:t>
            </w:r>
            <w:r>
              <w:br/>
            </w:r>
            <w:r>
              <w:rPr>
                <w:rFonts w:ascii="Times New Roman"/>
                <w:b w:val="false"/>
                <w:i w:val="false"/>
                <w:color w:val="000000"/>
                <w:sz w:val="20"/>
              </w:rPr>
              <w:t>
сипаттағы, халықтың
</w:t>
            </w:r>
            <w:r>
              <w:br/>
            </w:r>
            <w:r>
              <w:rPr>
                <w:rFonts w:ascii="Times New Roman"/>
                <w:b w:val="false"/>
                <w:i w:val="false"/>
                <w:color w:val="000000"/>
                <w:sz w:val="20"/>
              </w:rPr>
              <w:t>
ұлттық сана сезіміне,
</w:t>
            </w:r>
            <w:r>
              <w:br/>
            </w:r>
            <w:r>
              <w:rPr>
                <w:rFonts w:ascii="Times New Roman"/>
                <w:b w:val="false"/>
                <w:i w:val="false"/>
                <w:color w:val="000000"/>
                <w:sz w:val="20"/>
              </w:rPr>
              <w:t>
патриотизмге, рухани
</w:t>
            </w:r>
            <w:r>
              <w:br/>
            </w:r>
            <w:r>
              <w:rPr>
                <w:rFonts w:ascii="Times New Roman"/>
                <w:b w:val="false"/>
                <w:i w:val="false"/>
                <w:color w:val="000000"/>
                <w:sz w:val="20"/>
              </w:rPr>
              <w:t>
білімін көтеруге
</w:t>
            </w:r>
            <w:r>
              <w:br/>
            </w:r>
            <w:r>
              <w:rPr>
                <w:rFonts w:ascii="Times New Roman"/>
                <w:b w:val="false"/>
                <w:i w:val="false"/>
                <w:color w:val="000000"/>
                <w:sz w:val="20"/>
              </w:rPr>
              <w:t>
негізделген).
</w:t>
            </w:r>
            <w:r>
              <w:br/>
            </w:r>
            <w:r>
              <w:rPr>
                <w:rFonts w:ascii="Times New Roman"/>
                <w:b w:val="false"/>
                <w:i w:val="false"/>
                <w:color w:val="000000"/>
                <w:sz w:val="20"/>
              </w:rPr>
              <w:t>
Қазақстан Республикасының мемлекеттiк нышандарын насихаттау жөнiндегi безендiрiлген альбом-кiтаптар және басқа да басылымдар.
</w:t>
            </w:r>
            <w:r>
              <w:br/>
            </w:r>
            <w:r>
              <w:rPr>
                <w:rFonts w:ascii="Times New Roman"/>
                <w:b w:val="false"/>
                <w:i w:val="false"/>
                <w:color w:val="000000"/>
                <w:sz w:val="20"/>
              </w:rPr>
              <w:t>
"Мәдени мұра"
</w:t>
            </w:r>
            <w:r>
              <w:br/>
            </w:r>
            <w:r>
              <w:rPr>
                <w:rFonts w:ascii="Times New Roman"/>
                <w:b w:val="false"/>
                <w:i w:val="false"/>
                <w:color w:val="000000"/>
                <w:sz w:val="20"/>
              </w:rPr>
              <w:t>
бағдарламасы бойынша
</w:t>
            </w:r>
            <w:r>
              <w:br/>
            </w:r>
            <w:r>
              <w:rPr>
                <w:rFonts w:ascii="Times New Roman"/>
                <w:b w:val="false"/>
                <w:i w:val="false"/>
                <w:color w:val="000000"/>
                <w:sz w:val="20"/>
              </w:rPr>
              <w:t>
әдебиеттер;
</w:t>
            </w:r>
            <w:r>
              <w:br/>
            </w:r>
            <w:r>
              <w:rPr>
                <w:rFonts w:ascii="Times New Roman"/>
                <w:b w:val="false"/>
                <w:i w:val="false"/>
                <w:color w:val="000000"/>
                <w:sz w:val="20"/>
              </w:rPr>
              <w:t>
"Фольклортану, әде-
</w:t>
            </w:r>
            <w:r>
              <w:br/>
            </w:r>
            <w:r>
              <w:rPr>
                <w:rFonts w:ascii="Times New Roman"/>
                <w:b w:val="false"/>
                <w:i w:val="false"/>
                <w:color w:val="000000"/>
                <w:sz w:val="20"/>
              </w:rPr>
              <w:t>
биеттану және өнерта-
</w:t>
            </w:r>
            <w:r>
              <w:br/>
            </w:r>
            <w:r>
              <w:rPr>
                <w:rFonts w:ascii="Times New Roman"/>
                <w:b w:val="false"/>
                <w:i w:val="false"/>
                <w:color w:val="000000"/>
                <w:sz w:val="20"/>
              </w:rPr>
              <w:t>
ну" сериясындағы
</w:t>
            </w:r>
            <w:r>
              <w:br/>
            </w:r>
            <w:r>
              <w:rPr>
                <w:rFonts w:ascii="Times New Roman"/>
                <w:b w:val="false"/>
                <w:i w:val="false"/>
                <w:color w:val="000000"/>
                <w:sz w:val="20"/>
              </w:rPr>
              <w:t>
кітаптар: "Бабалар
</w:t>
            </w:r>
            <w:r>
              <w:br/>
            </w:r>
            <w:r>
              <w:rPr>
                <w:rFonts w:ascii="Times New Roman"/>
                <w:b w:val="false"/>
                <w:i w:val="false"/>
                <w:color w:val="000000"/>
                <w:sz w:val="20"/>
              </w:rPr>
              <w:t>
сөзі" - қазақ
</w:t>
            </w:r>
            <w:r>
              <w:br/>
            </w:r>
            <w:r>
              <w:rPr>
                <w:rFonts w:ascii="Times New Roman"/>
                <w:b w:val="false"/>
                <w:i w:val="false"/>
                <w:color w:val="000000"/>
                <w:sz w:val="20"/>
              </w:rPr>
              <w:t>
фольклоры" - 100
</w:t>
            </w:r>
            <w:r>
              <w:br/>
            </w:r>
            <w:r>
              <w:rPr>
                <w:rFonts w:ascii="Times New Roman"/>
                <w:b w:val="false"/>
                <w:i w:val="false"/>
                <w:color w:val="000000"/>
                <w:sz w:val="20"/>
              </w:rPr>
              <w:t>
томдық (қазақ тілін-
</w:t>
            </w:r>
            <w:r>
              <w:br/>
            </w:r>
            <w:r>
              <w:rPr>
                <w:rFonts w:ascii="Times New Roman"/>
                <w:b w:val="false"/>
                <w:i w:val="false"/>
                <w:color w:val="000000"/>
                <w:sz w:val="20"/>
              </w:rPr>
              <w:t>
де), "Қазақ әдебиеті-
</w:t>
            </w:r>
            <w:r>
              <w:br/>
            </w:r>
            <w:r>
              <w:rPr>
                <w:rFonts w:ascii="Times New Roman"/>
                <w:b w:val="false"/>
                <w:i w:val="false"/>
                <w:color w:val="000000"/>
                <w:sz w:val="20"/>
              </w:rPr>
              <w:t>
нің тарихы" - 10
</w:t>
            </w:r>
            <w:r>
              <w:br/>
            </w:r>
            <w:r>
              <w:rPr>
                <w:rFonts w:ascii="Times New Roman"/>
                <w:b w:val="false"/>
                <w:i w:val="false"/>
                <w:color w:val="000000"/>
                <w:sz w:val="20"/>
              </w:rPr>
              <w:t>
томдық (қазақ тілін-
</w:t>
            </w:r>
            <w:r>
              <w:br/>
            </w:r>
            <w:r>
              <w:rPr>
                <w:rFonts w:ascii="Times New Roman"/>
                <w:b w:val="false"/>
                <w:i w:val="false"/>
                <w:color w:val="000000"/>
                <w:sz w:val="20"/>
              </w:rPr>
              <w:t>
де), "Қазақ музыкасы-
</w:t>
            </w:r>
            <w:r>
              <w:br/>
            </w:r>
            <w:r>
              <w:rPr>
                <w:rFonts w:ascii="Times New Roman"/>
                <w:b w:val="false"/>
                <w:i w:val="false"/>
                <w:color w:val="000000"/>
                <w:sz w:val="20"/>
              </w:rPr>
              <w:t>
ның антологиясы" - 5
</w:t>
            </w:r>
            <w:r>
              <w:br/>
            </w:r>
            <w:r>
              <w:rPr>
                <w:rFonts w:ascii="Times New Roman"/>
                <w:b w:val="false"/>
                <w:i w:val="false"/>
                <w:color w:val="000000"/>
                <w:sz w:val="20"/>
              </w:rPr>
              <w:t>
томдық (қазақ тілін-
</w:t>
            </w:r>
            <w:r>
              <w:br/>
            </w:r>
            <w:r>
              <w:rPr>
                <w:rFonts w:ascii="Times New Roman"/>
                <w:b w:val="false"/>
                <w:i w:val="false"/>
                <w:color w:val="000000"/>
                <w:sz w:val="20"/>
              </w:rPr>
              <w:t>
де);
</w:t>
            </w:r>
            <w:r>
              <w:br/>
            </w:r>
            <w:r>
              <w:rPr>
                <w:rFonts w:ascii="Times New Roman"/>
                <w:b w:val="false"/>
                <w:i w:val="false"/>
                <w:color w:val="000000"/>
                <w:sz w:val="20"/>
              </w:rPr>
              <w:t>
Мәдениет сериясындағы
</w:t>
            </w:r>
            <w:r>
              <w:br/>
            </w:r>
            <w:r>
              <w:rPr>
                <w:rFonts w:ascii="Times New Roman"/>
                <w:b w:val="false"/>
                <w:i w:val="false"/>
                <w:color w:val="000000"/>
                <w:sz w:val="20"/>
              </w:rPr>
              <w:t>
кітаптар: "Әлемдік
</w:t>
            </w:r>
            <w:r>
              <w:br/>
            </w:r>
            <w:r>
              <w:rPr>
                <w:rFonts w:ascii="Times New Roman"/>
                <w:b w:val="false"/>
                <w:i w:val="false"/>
                <w:color w:val="000000"/>
                <w:sz w:val="20"/>
              </w:rPr>
              <w:t>
әдебиет кітапханасы"
</w:t>
            </w:r>
            <w:r>
              <w:br/>
            </w:r>
            <w:r>
              <w:rPr>
                <w:rFonts w:ascii="Times New Roman"/>
                <w:b w:val="false"/>
                <w:i w:val="false"/>
                <w:color w:val="000000"/>
                <w:sz w:val="20"/>
              </w:rPr>
              <w:t>
- 100 томдық (қазақ
</w:t>
            </w:r>
            <w:r>
              <w:br/>
            </w:r>
            <w:r>
              <w:rPr>
                <w:rFonts w:ascii="Times New Roman"/>
                <w:b w:val="false"/>
                <w:i w:val="false"/>
                <w:color w:val="000000"/>
                <w:sz w:val="20"/>
              </w:rPr>
              <w:t>
тілінде);
</w:t>
            </w:r>
            <w:r>
              <w:br/>
            </w:r>
            <w:r>
              <w:rPr>
                <w:rFonts w:ascii="Times New Roman"/>
                <w:b w:val="false"/>
                <w:i w:val="false"/>
                <w:color w:val="000000"/>
                <w:sz w:val="20"/>
              </w:rPr>
              <w:t>
Философия сериясын-
</w:t>
            </w:r>
            <w:r>
              <w:br/>
            </w:r>
            <w:r>
              <w:rPr>
                <w:rFonts w:ascii="Times New Roman"/>
                <w:b w:val="false"/>
                <w:i w:val="false"/>
                <w:color w:val="000000"/>
                <w:sz w:val="20"/>
              </w:rPr>
              <w:t>
дағы әдебиеттер:
</w:t>
            </w:r>
            <w:r>
              <w:br/>
            </w:r>
            <w:r>
              <w:rPr>
                <w:rFonts w:ascii="Times New Roman"/>
                <w:b w:val="false"/>
                <w:i w:val="false"/>
                <w:color w:val="000000"/>
                <w:sz w:val="20"/>
              </w:rPr>
              <w:t>
"Ежелгі дәуірден бү-
</w:t>
            </w:r>
            <w:r>
              <w:br/>
            </w:r>
            <w:r>
              <w:rPr>
                <w:rFonts w:ascii="Times New Roman"/>
                <w:b w:val="false"/>
                <w:i w:val="false"/>
                <w:color w:val="000000"/>
                <w:sz w:val="20"/>
              </w:rPr>
              <w:t>
гінгі күнге дейінгі
</w:t>
            </w:r>
            <w:r>
              <w:br/>
            </w:r>
            <w:r>
              <w:rPr>
                <w:rFonts w:ascii="Times New Roman"/>
                <w:b w:val="false"/>
                <w:i w:val="false"/>
                <w:color w:val="000000"/>
                <w:sz w:val="20"/>
              </w:rPr>
              <w:t>
қазақ халқының
</w:t>
            </w:r>
            <w:r>
              <w:br/>
            </w:r>
            <w:r>
              <w:rPr>
                <w:rFonts w:ascii="Times New Roman"/>
                <w:b w:val="false"/>
                <w:i w:val="false"/>
                <w:color w:val="000000"/>
                <w:sz w:val="20"/>
              </w:rPr>
              <w:t>
философиялық мұрасы"
</w:t>
            </w:r>
            <w:r>
              <w:br/>
            </w:r>
            <w:r>
              <w:rPr>
                <w:rFonts w:ascii="Times New Roman"/>
                <w:b w:val="false"/>
                <w:i w:val="false"/>
                <w:color w:val="000000"/>
                <w:sz w:val="20"/>
              </w:rPr>
              <w:t>
- 20 томдық (қазақ
</w:t>
            </w:r>
            <w:r>
              <w:br/>
            </w:r>
            <w:r>
              <w:rPr>
                <w:rFonts w:ascii="Times New Roman"/>
                <w:b w:val="false"/>
                <w:i w:val="false"/>
                <w:color w:val="000000"/>
                <w:sz w:val="20"/>
              </w:rPr>
              <w:t>
тілінде), "Әлемдік
</w:t>
            </w:r>
            <w:r>
              <w:br/>
            </w:r>
            <w:r>
              <w:rPr>
                <w:rFonts w:ascii="Times New Roman"/>
                <w:b w:val="false"/>
                <w:i w:val="false"/>
                <w:color w:val="000000"/>
                <w:sz w:val="20"/>
              </w:rPr>
              <w:t>
философиялық мұра" -
</w:t>
            </w:r>
            <w:r>
              <w:br/>
            </w:r>
            <w:r>
              <w:rPr>
                <w:rFonts w:ascii="Times New Roman"/>
                <w:b w:val="false"/>
                <w:i w:val="false"/>
                <w:color w:val="000000"/>
                <w:sz w:val="20"/>
              </w:rPr>
              <w:t>
20 томдық (қазақ
</w:t>
            </w:r>
            <w:r>
              <w:br/>
            </w:r>
            <w:r>
              <w:rPr>
                <w:rFonts w:ascii="Times New Roman"/>
                <w:b w:val="false"/>
                <w:i w:val="false"/>
                <w:color w:val="000000"/>
                <w:sz w:val="20"/>
              </w:rPr>
              <w:t>
тілінде), "Ежелгі
</w:t>
            </w:r>
            <w:r>
              <w:br/>
            </w:r>
            <w:r>
              <w:rPr>
                <w:rFonts w:ascii="Times New Roman"/>
                <w:b w:val="false"/>
                <w:i w:val="false"/>
                <w:color w:val="000000"/>
                <w:sz w:val="20"/>
              </w:rPr>
              <w:t>
дүниеавторларының
</w:t>
            </w:r>
            <w:r>
              <w:br/>
            </w:r>
            <w:r>
              <w:rPr>
                <w:rFonts w:ascii="Times New Roman"/>
                <w:b w:val="false"/>
                <w:i w:val="false"/>
                <w:color w:val="000000"/>
                <w:sz w:val="20"/>
              </w:rPr>
              <w:t>
шығармаларындағы
</w:t>
            </w:r>
            <w:r>
              <w:br/>
            </w:r>
            <w:r>
              <w:rPr>
                <w:rFonts w:ascii="Times New Roman"/>
                <w:b w:val="false"/>
                <w:i w:val="false"/>
                <w:color w:val="000000"/>
                <w:sz w:val="20"/>
              </w:rPr>
              <w:t>
Қазақстан тарихы" -
</w:t>
            </w:r>
            <w:r>
              <w:br/>
            </w:r>
            <w:r>
              <w:rPr>
                <w:rFonts w:ascii="Times New Roman"/>
                <w:b w:val="false"/>
                <w:i w:val="false"/>
                <w:color w:val="000000"/>
                <w:sz w:val="20"/>
              </w:rPr>
              <w:t>
2 томдық.
</w:t>
            </w:r>
            <w:r>
              <w:br/>
            </w:r>
            <w:r>
              <w:rPr>
                <w:rFonts w:ascii="Times New Roman"/>
                <w:b w:val="false"/>
                <w:i w:val="false"/>
                <w:color w:val="000000"/>
                <w:sz w:val="20"/>
              </w:rPr>
              <w:t>
Ғылыми тарих серия-
</w:t>
            </w:r>
            <w:r>
              <w:br/>
            </w:r>
            <w:r>
              <w:rPr>
                <w:rFonts w:ascii="Times New Roman"/>
                <w:b w:val="false"/>
                <w:i w:val="false"/>
                <w:color w:val="000000"/>
                <w:sz w:val="20"/>
              </w:rPr>
              <w:t>
сындағы кітаптар:
</w:t>
            </w:r>
            <w:r>
              <w:br/>
            </w:r>
            <w:r>
              <w:rPr>
                <w:rFonts w:ascii="Times New Roman"/>
                <w:b w:val="false"/>
                <w:i w:val="false"/>
                <w:color w:val="000000"/>
                <w:sz w:val="20"/>
              </w:rPr>
              <w:t>
"Әлемдік тарихи
</w:t>
            </w:r>
            <w:r>
              <w:br/>
            </w:r>
            <w:r>
              <w:rPr>
                <w:rFonts w:ascii="Times New Roman"/>
                <w:b w:val="false"/>
                <w:i w:val="false"/>
                <w:color w:val="000000"/>
                <w:sz w:val="20"/>
              </w:rPr>
              <w:t>
ой-сана" - 10 томдық
</w:t>
            </w:r>
            <w:r>
              <w:br/>
            </w:r>
            <w:r>
              <w:rPr>
                <w:rFonts w:ascii="Times New Roman"/>
                <w:b w:val="false"/>
                <w:i w:val="false"/>
                <w:color w:val="000000"/>
                <w:sz w:val="20"/>
              </w:rPr>
              <w:t>
(қазақ тілінде),
</w:t>
            </w:r>
            <w:r>
              <w:br/>
            </w:r>
            <w:r>
              <w:rPr>
                <w:rFonts w:ascii="Times New Roman"/>
                <w:b w:val="false"/>
                <w:i w:val="false"/>
                <w:color w:val="000000"/>
                <w:sz w:val="20"/>
              </w:rPr>
              <w:t>
"IX-XVI ғасырлардағы
</w:t>
            </w:r>
            <w:r>
              <w:br/>
            </w:r>
            <w:r>
              <w:rPr>
                <w:rFonts w:ascii="Times New Roman"/>
                <w:b w:val="false"/>
                <w:i w:val="false"/>
                <w:color w:val="000000"/>
                <w:sz w:val="20"/>
              </w:rPr>
              <w:t>
араб дереккөздерінде-
</w:t>
            </w:r>
            <w:r>
              <w:br/>
            </w:r>
            <w:r>
              <w:rPr>
                <w:rFonts w:ascii="Times New Roman"/>
                <w:b w:val="false"/>
                <w:i w:val="false"/>
                <w:color w:val="000000"/>
                <w:sz w:val="20"/>
              </w:rPr>
              <w:t>
гі Қазақстан тарихы"
</w:t>
            </w:r>
            <w:r>
              <w:br/>
            </w:r>
            <w:r>
              <w:rPr>
                <w:rFonts w:ascii="Times New Roman"/>
                <w:b w:val="false"/>
                <w:i w:val="false"/>
                <w:color w:val="000000"/>
                <w:sz w:val="20"/>
              </w:rPr>
              <w:t>
- 3 томдық (орыс
</w:t>
            </w:r>
            <w:r>
              <w:br/>
            </w:r>
            <w:r>
              <w:rPr>
                <w:rFonts w:ascii="Times New Roman"/>
                <w:b w:val="false"/>
                <w:i w:val="false"/>
                <w:color w:val="000000"/>
                <w:sz w:val="20"/>
              </w:rPr>
              <w:t>
тілінде), "V - XVII
</w:t>
            </w:r>
            <w:r>
              <w:br/>
            </w:r>
            <w:r>
              <w:rPr>
                <w:rFonts w:ascii="Times New Roman"/>
                <w:b w:val="false"/>
                <w:i w:val="false"/>
                <w:color w:val="000000"/>
                <w:sz w:val="20"/>
              </w:rPr>
              <w:t>
ғасырлардағы иран-
</w:t>
            </w:r>
            <w:r>
              <w:br/>
            </w:r>
            <w:r>
              <w:rPr>
                <w:rFonts w:ascii="Times New Roman"/>
                <w:b w:val="false"/>
                <w:i w:val="false"/>
                <w:color w:val="000000"/>
                <w:sz w:val="20"/>
              </w:rPr>
              <w:t>
парсы дереккөздерін-
</w:t>
            </w:r>
            <w:r>
              <w:br/>
            </w:r>
            <w:r>
              <w:rPr>
                <w:rFonts w:ascii="Times New Roman"/>
                <w:b w:val="false"/>
                <w:i w:val="false"/>
                <w:color w:val="000000"/>
                <w:sz w:val="20"/>
              </w:rPr>
              <w:t>
дегі Қазақстан
</w:t>
            </w:r>
            <w:r>
              <w:br/>
            </w:r>
            <w:r>
              <w:rPr>
                <w:rFonts w:ascii="Times New Roman"/>
                <w:b w:val="false"/>
                <w:i w:val="false"/>
                <w:color w:val="000000"/>
                <w:sz w:val="20"/>
              </w:rPr>
              <w:t>
тарихы" - 5 томдық
</w:t>
            </w:r>
            <w:r>
              <w:br/>
            </w:r>
            <w:r>
              <w:rPr>
                <w:rFonts w:ascii="Times New Roman"/>
                <w:b w:val="false"/>
                <w:i w:val="false"/>
                <w:color w:val="000000"/>
                <w:sz w:val="20"/>
              </w:rPr>
              <w:t>
(орыс тілінде), "XV -
</w:t>
            </w:r>
            <w:r>
              <w:br/>
            </w:r>
            <w:r>
              <w:rPr>
                <w:rFonts w:ascii="Times New Roman"/>
                <w:b w:val="false"/>
                <w:i w:val="false"/>
                <w:color w:val="000000"/>
                <w:sz w:val="20"/>
              </w:rPr>
              <w:t>
XX ғасырлардағы түркі
</w:t>
            </w:r>
            <w:r>
              <w:br/>
            </w:r>
            <w:r>
              <w:rPr>
                <w:rFonts w:ascii="Times New Roman"/>
                <w:b w:val="false"/>
                <w:i w:val="false"/>
                <w:color w:val="000000"/>
                <w:sz w:val="20"/>
              </w:rPr>
              <w:t>
тілді дереккөздердегі
</w:t>
            </w:r>
            <w:r>
              <w:br/>
            </w:r>
            <w:r>
              <w:rPr>
                <w:rFonts w:ascii="Times New Roman"/>
                <w:b w:val="false"/>
                <w:i w:val="false"/>
                <w:color w:val="000000"/>
                <w:sz w:val="20"/>
              </w:rPr>
              <w:t>
Қазақстан тарихы" 5
</w:t>
            </w:r>
            <w:r>
              <w:br/>
            </w:r>
            <w:r>
              <w:rPr>
                <w:rFonts w:ascii="Times New Roman"/>
                <w:b w:val="false"/>
                <w:i w:val="false"/>
                <w:color w:val="000000"/>
                <w:sz w:val="20"/>
              </w:rPr>
              <w:t>
томдық (қазақ тілін-
</w:t>
            </w:r>
            <w:r>
              <w:br/>
            </w:r>
            <w:r>
              <w:rPr>
                <w:rFonts w:ascii="Times New Roman"/>
                <w:b w:val="false"/>
                <w:i w:val="false"/>
                <w:color w:val="000000"/>
                <w:sz w:val="20"/>
              </w:rPr>
              <w:t>
де), "Монғол дерек-
</w:t>
            </w:r>
            <w:r>
              <w:br/>
            </w:r>
            <w:r>
              <w:rPr>
                <w:rFonts w:ascii="Times New Roman"/>
                <w:b w:val="false"/>
                <w:i w:val="false"/>
                <w:color w:val="000000"/>
                <w:sz w:val="20"/>
              </w:rPr>
              <w:t>
көздеріндегі Қазақстан тарихы" -
</w:t>
            </w:r>
            <w:r>
              <w:br/>
            </w:r>
            <w:r>
              <w:rPr>
                <w:rFonts w:ascii="Times New Roman"/>
                <w:b w:val="false"/>
                <w:i w:val="false"/>
                <w:color w:val="000000"/>
                <w:sz w:val="20"/>
              </w:rPr>
              <w:t>
3 томдық (қазақ ті-
</w:t>
            </w:r>
            <w:r>
              <w:br/>
            </w:r>
            <w:r>
              <w:rPr>
                <w:rFonts w:ascii="Times New Roman"/>
                <w:b w:val="false"/>
                <w:i w:val="false"/>
                <w:color w:val="000000"/>
                <w:sz w:val="20"/>
              </w:rPr>
              <w:t>
лінде), "XVI - XX
</w:t>
            </w:r>
            <w:r>
              <w:br/>
            </w:r>
            <w:r>
              <w:rPr>
                <w:rFonts w:ascii="Times New Roman"/>
                <w:b w:val="false"/>
                <w:i w:val="false"/>
                <w:color w:val="000000"/>
                <w:sz w:val="20"/>
              </w:rPr>
              <w:t>
ғасырлардағы орыс
</w:t>
            </w:r>
            <w:r>
              <w:br/>
            </w:r>
            <w:r>
              <w:rPr>
                <w:rFonts w:ascii="Times New Roman"/>
                <w:b w:val="false"/>
                <w:i w:val="false"/>
                <w:color w:val="000000"/>
                <w:sz w:val="20"/>
              </w:rPr>
              <w:t>
дереккөздеріндегі
</w:t>
            </w:r>
            <w:r>
              <w:br/>
            </w:r>
            <w:r>
              <w:rPr>
                <w:rFonts w:ascii="Times New Roman"/>
                <w:b w:val="false"/>
                <w:i w:val="false"/>
                <w:color w:val="000000"/>
                <w:sz w:val="20"/>
              </w:rPr>
              <w:t>
Қазақстан тарихы" -
</w:t>
            </w:r>
            <w:r>
              <w:br/>
            </w:r>
            <w:r>
              <w:rPr>
                <w:rFonts w:ascii="Times New Roman"/>
                <w:b w:val="false"/>
                <w:i w:val="false"/>
                <w:color w:val="000000"/>
                <w:sz w:val="20"/>
              </w:rPr>
              <w:t>
10 томдық (орыс
</w:t>
            </w:r>
            <w:r>
              <w:br/>
            </w:r>
            <w:r>
              <w:rPr>
                <w:rFonts w:ascii="Times New Roman"/>
                <w:b w:val="false"/>
                <w:i w:val="false"/>
                <w:color w:val="000000"/>
                <w:sz w:val="20"/>
              </w:rPr>
              <w:t>
тілінде), "XII - XX
</w:t>
            </w:r>
            <w:r>
              <w:br/>
            </w:r>
            <w:r>
              <w:rPr>
                <w:rFonts w:ascii="Times New Roman"/>
                <w:b w:val="false"/>
                <w:i w:val="false"/>
                <w:color w:val="000000"/>
                <w:sz w:val="20"/>
              </w:rPr>
              <w:t>
ғасырлардағы батыс
</w:t>
            </w:r>
            <w:r>
              <w:br/>
            </w:r>
            <w:r>
              <w:rPr>
                <w:rFonts w:ascii="Times New Roman"/>
                <w:b w:val="false"/>
                <w:i w:val="false"/>
                <w:color w:val="000000"/>
                <w:sz w:val="20"/>
              </w:rPr>
              <w:t>
дереккөздеріндегі
</w:t>
            </w:r>
            <w:r>
              <w:br/>
            </w:r>
            <w:r>
              <w:rPr>
                <w:rFonts w:ascii="Times New Roman"/>
                <w:b w:val="false"/>
                <w:i w:val="false"/>
                <w:color w:val="000000"/>
                <w:sz w:val="20"/>
              </w:rPr>
              <w:t>
Қазақстан тарихы" -
</w:t>
            </w:r>
            <w:r>
              <w:br/>
            </w:r>
            <w:r>
              <w:rPr>
                <w:rFonts w:ascii="Times New Roman"/>
                <w:b w:val="false"/>
                <w:i w:val="false"/>
                <w:color w:val="000000"/>
                <w:sz w:val="20"/>
              </w:rPr>
              <w:t>
10 томдық (орыс
</w:t>
            </w:r>
            <w:r>
              <w:br/>
            </w:r>
            <w:r>
              <w:rPr>
                <w:rFonts w:ascii="Times New Roman"/>
                <w:b w:val="false"/>
                <w:i w:val="false"/>
                <w:color w:val="000000"/>
                <w:sz w:val="20"/>
              </w:rPr>
              <w:t>
тілінде), "Қытай
</w:t>
            </w:r>
            <w:r>
              <w:br/>
            </w:r>
            <w:r>
              <w:rPr>
                <w:rFonts w:ascii="Times New Roman"/>
                <w:b w:val="false"/>
                <w:i w:val="false"/>
                <w:color w:val="000000"/>
                <w:sz w:val="20"/>
              </w:rPr>
              <w:t>
дереккөздеріндегі
</w:t>
            </w:r>
            <w:r>
              <w:br/>
            </w:r>
            <w:r>
              <w:rPr>
                <w:rFonts w:ascii="Times New Roman"/>
                <w:b w:val="false"/>
                <w:i w:val="false"/>
                <w:color w:val="000000"/>
                <w:sz w:val="20"/>
              </w:rPr>
              <w:t>
Қазақстан тарихы" - 5
</w:t>
            </w:r>
            <w:r>
              <w:br/>
            </w:r>
            <w:r>
              <w:rPr>
                <w:rFonts w:ascii="Times New Roman"/>
                <w:b w:val="false"/>
                <w:i w:val="false"/>
                <w:color w:val="000000"/>
                <w:sz w:val="20"/>
              </w:rPr>
              <w:t>
томдық (қазақ
</w:t>
            </w:r>
            <w:r>
              <w:br/>
            </w:r>
            <w:r>
              <w:rPr>
                <w:rFonts w:ascii="Times New Roman"/>
                <w:b w:val="false"/>
                <w:i w:val="false"/>
                <w:color w:val="000000"/>
                <w:sz w:val="20"/>
              </w:rPr>
              <w:t>
тілінде).
</w:t>
            </w:r>
            <w:r>
              <w:br/>
            </w:r>
            <w:r>
              <w:rPr>
                <w:rFonts w:ascii="Times New Roman"/>
                <w:b w:val="false"/>
                <w:i w:val="false"/>
                <w:color w:val="000000"/>
                <w:sz w:val="20"/>
              </w:rPr>
              <w:t>
Мәдениет және тарих,
</w:t>
            </w:r>
            <w:r>
              <w:br/>
            </w:r>
            <w:r>
              <w:rPr>
                <w:rFonts w:ascii="Times New Roman"/>
                <w:b w:val="false"/>
                <w:i w:val="false"/>
                <w:color w:val="000000"/>
                <w:sz w:val="20"/>
              </w:rPr>
              <w:t>
археология туралы
</w:t>
            </w:r>
            <w:r>
              <w:br/>
            </w:r>
            <w:r>
              <w:rPr>
                <w:rFonts w:ascii="Times New Roman"/>
                <w:b w:val="false"/>
                <w:i w:val="false"/>
                <w:color w:val="000000"/>
                <w:sz w:val="20"/>
              </w:rPr>
              <w:t>
жазбалар: "Тарих және
</w:t>
            </w:r>
            <w:r>
              <w:br/>
            </w:r>
            <w:r>
              <w:rPr>
                <w:rFonts w:ascii="Times New Roman"/>
                <w:b w:val="false"/>
                <w:i w:val="false"/>
                <w:color w:val="000000"/>
                <w:sz w:val="20"/>
              </w:rPr>
              <w:t>
мәдениет ескерткіште-
</w:t>
            </w:r>
            <w:r>
              <w:br/>
            </w:r>
            <w:r>
              <w:rPr>
                <w:rFonts w:ascii="Times New Roman"/>
                <w:b w:val="false"/>
                <w:i w:val="false"/>
                <w:color w:val="000000"/>
                <w:sz w:val="20"/>
              </w:rPr>
              <w:t>
рінің жинағы" - 16
</w:t>
            </w:r>
            <w:r>
              <w:br/>
            </w:r>
            <w:r>
              <w:rPr>
                <w:rFonts w:ascii="Times New Roman"/>
                <w:b w:val="false"/>
                <w:i w:val="false"/>
                <w:color w:val="000000"/>
                <w:sz w:val="20"/>
              </w:rPr>
              <w:t>
томдық (орыс тілін-
</w:t>
            </w:r>
            <w:r>
              <w:br/>
            </w:r>
            <w:r>
              <w:rPr>
                <w:rFonts w:ascii="Times New Roman"/>
                <w:b w:val="false"/>
                <w:i w:val="false"/>
                <w:color w:val="000000"/>
                <w:sz w:val="20"/>
              </w:rPr>
              <w:t>
де).
</w:t>
            </w:r>
            <w:r>
              <w:br/>
            </w:r>
            <w:r>
              <w:rPr>
                <w:rFonts w:ascii="Times New Roman"/>
                <w:b w:val="false"/>
                <w:i w:val="false"/>
                <w:color w:val="000000"/>
                <w:sz w:val="20"/>
              </w:rPr>
              <w:t>
Қазақстан археология-
</w:t>
            </w:r>
            <w:r>
              <w:br/>
            </w:r>
            <w:r>
              <w:rPr>
                <w:rFonts w:ascii="Times New Roman"/>
                <w:b w:val="false"/>
                <w:i w:val="false"/>
                <w:color w:val="000000"/>
                <w:sz w:val="20"/>
              </w:rPr>
              <w:t>
сы;
</w:t>
            </w:r>
            <w:r>
              <w:br/>
            </w:r>
            <w:r>
              <w:rPr>
                <w:rFonts w:ascii="Times New Roman"/>
                <w:b w:val="false"/>
                <w:i w:val="false"/>
                <w:color w:val="000000"/>
                <w:sz w:val="20"/>
              </w:rPr>
              <w:t>
Қазақстанның петрог-
</w:t>
            </w:r>
            <w:r>
              <w:br/>
            </w:r>
            <w:r>
              <w:rPr>
                <w:rFonts w:ascii="Times New Roman"/>
                <w:b w:val="false"/>
                <w:i w:val="false"/>
                <w:color w:val="000000"/>
                <w:sz w:val="20"/>
              </w:rPr>
              <w:t>
лифтері.
</w:t>
            </w:r>
            <w:r>
              <w:br/>
            </w:r>
            <w:r>
              <w:rPr>
                <w:rFonts w:ascii="Times New Roman"/>
                <w:b w:val="false"/>
                <w:i w:val="false"/>
                <w:color w:val="000000"/>
                <w:sz w:val="20"/>
              </w:rPr>
              <w:t>
Кітаптар-альбомдар
</w:t>
            </w:r>
            <w:r>
              <w:br/>
            </w:r>
            <w:r>
              <w:rPr>
                <w:rFonts w:ascii="Times New Roman"/>
                <w:b w:val="false"/>
                <w:i w:val="false"/>
                <w:color w:val="000000"/>
                <w:sz w:val="20"/>
              </w:rPr>
              <w:t>
(орыс тілінде).
</w:t>
            </w:r>
            <w:r>
              <w:br/>
            </w:r>
            <w:r>
              <w:rPr>
                <w:rFonts w:ascii="Times New Roman"/>
                <w:b w:val="false"/>
                <w:i w:val="false"/>
                <w:color w:val="000000"/>
                <w:sz w:val="20"/>
              </w:rPr>
              <w:t>
"Қазақстанның орта-
</w:t>
            </w:r>
            <w:r>
              <w:br/>
            </w:r>
            <w:r>
              <w:rPr>
                <w:rFonts w:ascii="Times New Roman"/>
                <w:b w:val="false"/>
                <w:i w:val="false"/>
                <w:color w:val="000000"/>
                <w:sz w:val="20"/>
              </w:rPr>
              <w:t>
ғасырлық қалалары"
</w:t>
            </w:r>
            <w:r>
              <w:br/>
            </w:r>
            <w:r>
              <w:rPr>
                <w:rFonts w:ascii="Times New Roman"/>
                <w:b w:val="false"/>
                <w:i w:val="false"/>
                <w:color w:val="000000"/>
                <w:sz w:val="20"/>
              </w:rPr>
              <w:t>
кітап-альбом (орыс
</w:t>
            </w:r>
            <w:r>
              <w:br/>
            </w:r>
            <w:r>
              <w:rPr>
                <w:rFonts w:ascii="Times New Roman"/>
                <w:b w:val="false"/>
                <w:i w:val="false"/>
                <w:color w:val="000000"/>
                <w:sz w:val="20"/>
              </w:rPr>
              <w:t>
тілінде).
</w:t>
            </w:r>
            <w:r>
              <w:br/>
            </w:r>
            <w:r>
              <w:rPr>
                <w:rFonts w:ascii="Times New Roman"/>
                <w:b w:val="false"/>
                <w:i w:val="false"/>
                <w:color w:val="000000"/>
                <w:sz w:val="20"/>
              </w:rPr>
              <w:t>
Мәдениеттану:
</w:t>
            </w:r>
            <w:r>
              <w:br/>
            </w:r>
            <w:r>
              <w:rPr>
                <w:rFonts w:ascii="Times New Roman"/>
                <w:b w:val="false"/>
                <w:i w:val="false"/>
                <w:color w:val="000000"/>
                <w:sz w:val="20"/>
              </w:rPr>
              <w:t>
"Әлемдік мәдениеттану
</w:t>
            </w:r>
            <w:r>
              <w:br/>
            </w:r>
            <w:r>
              <w:rPr>
                <w:rFonts w:ascii="Times New Roman"/>
                <w:b w:val="false"/>
                <w:i w:val="false"/>
                <w:color w:val="000000"/>
                <w:sz w:val="20"/>
              </w:rPr>
              <w:t>
ой-санасы" - 10
</w:t>
            </w:r>
            <w:r>
              <w:br/>
            </w:r>
            <w:r>
              <w:rPr>
                <w:rFonts w:ascii="Times New Roman"/>
                <w:b w:val="false"/>
                <w:i w:val="false"/>
                <w:color w:val="000000"/>
                <w:sz w:val="20"/>
              </w:rPr>
              <w:t>
томдық (қазақ тілін-
</w:t>
            </w:r>
            <w:r>
              <w:br/>
            </w:r>
            <w:r>
              <w:rPr>
                <w:rFonts w:ascii="Times New Roman"/>
                <w:b w:val="false"/>
                <w:i w:val="false"/>
                <w:color w:val="000000"/>
                <w:sz w:val="20"/>
              </w:rPr>
              <w:t>
де):
</w:t>
            </w:r>
            <w:r>
              <w:br/>
            </w:r>
            <w:r>
              <w:rPr>
                <w:rFonts w:ascii="Times New Roman"/>
                <w:b w:val="false"/>
                <w:i w:val="false"/>
                <w:color w:val="000000"/>
                <w:sz w:val="20"/>
              </w:rPr>
              <w:t>
Этнография және
</w:t>
            </w:r>
            <w:r>
              <w:br/>
            </w:r>
            <w:r>
              <w:rPr>
                <w:rFonts w:ascii="Times New Roman"/>
                <w:b w:val="false"/>
                <w:i w:val="false"/>
                <w:color w:val="000000"/>
                <w:sz w:val="20"/>
              </w:rPr>
              <w:t>
антропология "Қазақ
</w:t>
            </w:r>
            <w:r>
              <w:br/>
            </w:r>
            <w:r>
              <w:rPr>
                <w:rFonts w:ascii="Times New Roman"/>
                <w:b w:val="false"/>
                <w:i w:val="false"/>
                <w:color w:val="000000"/>
                <w:sz w:val="20"/>
              </w:rPr>
              <w:t>
халқының дәстүрлері
</w:t>
            </w:r>
            <w:r>
              <w:br/>
            </w:r>
            <w:r>
              <w:rPr>
                <w:rFonts w:ascii="Times New Roman"/>
                <w:b w:val="false"/>
                <w:i w:val="false"/>
                <w:color w:val="000000"/>
                <w:sz w:val="20"/>
              </w:rPr>
              <w:t>
мен әдет-ғұрыптары" -
</w:t>
            </w:r>
            <w:r>
              <w:br/>
            </w:r>
            <w:r>
              <w:rPr>
                <w:rFonts w:ascii="Times New Roman"/>
                <w:b w:val="false"/>
                <w:i w:val="false"/>
                <w:color w:val="000000"/>
                <w:sz w:val="20"/>
              </w:rPr>
              <w:t>
2 томдық (қазақ
</w:t>
            </w:r>
            <w:r>
              <w:br/>
            </w:r>
            <w:r>
              <w:rPr>
                <w:rFonts w:ascii="Times New Roman"/>
                <w:b w:val="false"/>
                <w:i w:val="false"/>
                <w:color w:val="000000"/>
                <w:sz w:val="20"/>
              </w:rPr>
              <w:t>
тілінде).
</w:t>
            </w:r>
            <w:r>
              <w:br/>
            </w:r>
            <w:r>
              <w:rPr>
                <w:rFonts w:ascii="Times New Roman"/>
                <w:b w:val="false"/>
                <w:i w:val="false"/>
                <w:color w:val="000000"/>
                <w:sz w:val="20"/>
              </w:rPr>
              <w:t>
Заң ғылымы:
</w:t>
            </w:r>
            <w:r>
              <w:br/>
            </w:r>
            <w:r>
              <w:rPr>
                <w:rFonts w:ascii="Times New Roman"/>
                <w:b w:val="false"/>
                <w:i w:val="false"/>
                <w:color w:val="000000"/>
                <w:sz w:val="20"/>
              </w:rPr>
              <w:t>
"Қазақтар құқығының
</w:t>
            </w:r>
            <w:r>
              <w:br/>
            </w:r>
            <w:r>
              <w:rPr>
                <w:rFonts w:ascii="Times New Roman"/>
                <w:b w:val="false"/>
                <w:i w:val="false"/>
                <w:color w:val="000000"/>
                <w:sz w:val="20"/>
              </w:rPr>
              <w:t>
ежелгі әлемі" - 10
</w:t>
            </w:r>
            <w:r>
              <w:br/>
            </w:r>
            <w:r>
              <w:rPr>
                <w:rFonts w:ascii="Times New Roman"/>
                <w:b w:val="false"/>
                <w:i w:val="false"/>
                <w:color w:val="000000"/>
                <w:sz w:val="20"/>
              </w:rPr>
              <w:t>
томдық (қазақ тілін-
</w:t>
            </w:r>
            <w:r>
              <w:br/>
            </w:r>
            <w:r>
              <w:rPr>
                <w:rFonts w:ascii="Times New Roman"/>
                <w:b w:val="false"/>
                <w:i w:val="false"/>
                <w:color w:val="000000"/>
                <w:sz w:val="20"/>
              </w:rPr>
              <w:t>
де).
</w:t>
            </w:r>
            <w:r>
              <w:br/>
            </w:r>
            <w:r>
              <w:rPr>
                <w:rFonts w:ascii="Times New Roman"/>
                <w:b w:val="false"/>
                <w:i w:val="false"/>
                <w:color w:val="000000"/>
                <w:sz w:val="20"/>
              </w:rPr>
              <w:t>
Әлеуметтану "Әлемдік әлеуметтану ой-санасы" - 10 томдық (қазақ
</w:t>
            </w:r>
            <w:r>
              <w:br/>
            </w:r>
            <w:r>
              <w:rPr>
                <w:rFonts w:ascii="Times New Roman"/>
                <w:b w:val="false"/>
                <w:i w:val="false"/>
                <w:color w:val="000000"/>
                <w:sz w:val="20"/>
              </w:rPr>
              <w:t>
тілінде).
</w:t>
            </w:r>
            <w:r>
              <w:br/>
            </w:r>
            <w:r>
              <w:rPr>
                <w:rFonts w:ascii="Times New Roman"/>
                <w:b w:val="false"/>
                <w:i w:val="false"/>
                <w:color w:val="000000"/>
                <w:sz w:val="20"/>
              </w:rPr>
              <w:t>
Саясаттану "Әлемдік
</w:t>
            </w:r>
            <w:r>
              <w:br/>
            </w:r>
            <w:r>
              <w:rPr>
                <w:rFonts w:ascii="Times New Roman"/>
                <w:b w:val="false"/>
                <w:i w:val="false"/>
                <w:color w:val="000000"/>
                <w:sz w:val="20"/>
              </w:rPr>
              <w:t>
саясаттану антология-
</w:t>
            </w:r>
            <w:r>
              <w:br/>
            </w:r>
            <w:r>
              <w:rPr>
                <w:rFonts w:ascii="Times New Roman"/>
                <w:b w:val="false"/>
                <w:i w:val="false"/>
                <w:color w:val="000000"/>
                <w:sz w:val="20"/>
              </w:rPr>
              <w:t>
сы" - 10 томдық
</w:t>
            </w:r>
            <w:r>
              <w:br/>
            </w:r>
            <w:r>
              <w:rPr>
                <w:rFonts w:ascii="Times New Roman"/>
                <w:b w:val="false"/>
                <w:i w:val="false"/>
                <w:color w:val="000000"/>
                <w:sz w:val="20"/>
              </w:rPr>
              <w:t>
(қазақ тілінде).
</w:t>
            </w:r>
            <w:r>
              <w:br/>
            </w:r>
            <w:r>
              <w:rPr>
                <w:rFonts w:ascii="Times New Roman"/>
                <w:b w:val="false"/>
                <w:i w:val="false"/>
                <w:color w:val="000000"/>
                <w:sz w:val="20"/>
              </w:rPr>
              <w:t>
Психология "Әлемдік
</w:t>
            </w:r>
            <w:r>
              <w:br/>
            </w:r>
            <w:r>
              <w:rPr>
                <w:rFonts w:ascii="Times New Roman"/>
                <w:b w:val="false"/>
                <w:i w:val="false"/>
                <w:color w:val="000000"/>
                <w:sz w:val="20"/>
              </w:rPr>
              <w:t>
психология ой-санасы"
</w:t>
            </w:r>
            <w:r>
              <w:br/>
            </w:r>
            <w:r>
              <w:rPr>
                <w:rFonts w:ascii="Times New Roman"/>
                <w:b w:val="false"/>
                <w:i w:val="false"/>
                <w:color w:val="000000"/>
                <w:sz w:val="20"/>
              </w:rPr>
              <w:t>
- 10 томдық (қазақ
</w:t>
            </w:r>
            <w:r>
              <w:br/>
            </w:r>
            <w:r>
              <w:rPr>
                <w:rFonts w:ascii="Times New Roman"/>
                <w:b w:val="false"/>
                <w:i w:val="false"/>
                <w:color w:val="000000"/>
                <w:sz w:val="20"/>
              </w:rPr>
              <w:t>
тілінде).
</w:t>
            </w:r>
            <w:r>
              <w:br/>
            </w:r>
            <w:r>
              <w:rPr>
                <w:rFonts w:ascii="Times New Roman"/>
                <w:b w:val="false"/>
                <w:i w:val="false"/>
                <w:color w:val="000000"/>
                <w:sz w:val="20"/>
              </w:rPr>
              <w:t>
Ғылыми экономика.
</w:t>
            </w:r>
            <w:r>
              <w:br/>
            </w:r>
            <w:r>
              <w:rPr>
                <w:rFonts w:ascii="Times New Roman"/>
                <w:b w:val="false"/>
                <w:i w:val="false"/>
                <w:color w:val="000000"/>
                <w:sz w:val="20"/>
              </w:rPr>
              <w:t>
"Экономикалық
</w:t>
            </w:r>
            <w:r>
              <w:br/>
            </w:r>
            <w:r>
              <w:rPr>
                <w:rFonts w:ascii="Times New Roman"/>
                <w:b w:val="false"/>
                <w:i w:val="false"/>
                <w:color w:val="000000"/>
                <w:sz w:val="20"/>
              </w:rPr>
              <w:t>
классика" - 10 томдық
</w:t>
            </w:r>
            <w:r>
              <w:br/>
            </w:r>
            <w:r>
              <w:rPr>
                <w:rFonts w:ascii="Times New Roman"/>
                <w:b w:val="false"/>
                <w:i w:val="false"/>
                <w:color w:val="000000"/>
                <w:sz w:val="20"/>
              </w:rPr>
              <w:t>
(қазақ тілінде).
</w:t>
            </w:r>
            <w:r>
              <w:br/>
            </w:r>
            <w:r>
              <w:rPr>
                <w:rFonts w:ascii="Times New Roman"/>
                <w:b w:val="false"/>
                <w:i w:val="false"/>
                <w:color w:val="000000"/>
                <w:sz w:val="20"/>
              </w:rPr>
              <w:t>
Тілді меңгеру.
</w:t>
            </w:r>
            <w:r>
              <w:br/>
            </w:r>
            <w:r>
              <w:rPr>
                <w:rFonts w:ascii="Times New Roman"/>
                <w:b w:val="false"/>
                <w:i w:val="false"/>
                <w:color w:val="000000"/>
                <w:sz w:val="20"/>
              </w:rPr>
              <w:t>
"Қазақ тілінің түсін-
</w:t>
            </w:r>
            <w:r>
              <w:br/>
            </w:r>
            <w:r>
              <w:rPr>
                <w:rFonts w:ascii="Times New Roman"/>
                <w:b w:val="false"/>
                <w:i w:val="false"/>
                <w:color w:val="000000"/>
                <w:sz w:val="20"/>
              </w:rPr>
              <w:t>
дірме сөздігі" - 15
</w:t>
            </w:r>
            <w:r>
              <w:br/>
            </w:r>
            <w:r>
              <w:rPr>
                <w:rFonts w:ascii="Times New Roman"/>
                <w:b w:val="false"/>
                <w:i w:val="false"/>
                <w:color w:val="000000"/>
                <w:sz w:val="20"/>
              </w:rPr>
              <w:t>
томдық.
</w:t>
            </w:r>
            <w:r>
              <w:br/>
            </w:r>
            <w:r>
              <w:rPr>
                <w:rFonts w:ascii="Times New Roman"/>
                <w:b w:val="false"/>
                <w:i w:val="false"/>
                <w:color w:val="000000"/>
                <w:sz w:val="20"/>
              </w:rPr>
              <w:t>
Тілді меңгеру.
</w:t>
            </w:r>
            <w:r>
              <w:br/>
            </w:r>
            <w:r>
              <w:rPr>
                <w:rFonts w:ascii="Times New Roman"/>
                <w:b w:val="false"/>
                <w:i w:val="false"/>
                <w:color w:val="000000"/>
                <w:sz w:val="20"/>
              </w:rPr>
              <w:t>
"Қазақ тілінің этимо-
</w:t>
            </w:r>
            <w:r>
              <w:br/>
            </w:r>
            <w:r>
              <w:rPr>
                <w:rFonts w:ascii="Times New Roman"/>
                <w:b w:val="false"/>
                <w:i w:val="false"/>
                <w:color w:val="000000"/>
                <w:sz w:val="20"/>
              </w:rPr>
              <w:t>
логиялық сөздігі" - 2 томдық.
</w:t>
            </w:r>
            <w:r>
              <w:br/>
            </w:r>
            <w:r>
              <w:rPr>
                <w:rFonts w:ascii="Times New Roman"/>
                <w:b w:val="false"/>
                <w:i w:val="false"/>
                <w:color w:val="000000"/>
                <w:sz w:val="20"/>
              </w:rPr>
              <w:t>
Мұрағат және кітапха-
</w:t>
            </w:r>
            <w:r>
              <w:br/>
            </w:r>
            <w:r>
              <w:rPr>
                <w:rFonts w:ascii="Times New Roman"/>
                <w:b w:val="false"/>
                <w:i w:val="false"/>
                <w:color w:val="000000"/>
                <w:sz w:val="20"/>
              </w:rPr>
              <w:t>
на ісі. "Қазақ зиялыларының хат түріндегі мұрасы"
</w:t>
            </w:r>
            <w:r>
              <w:br/>
            </w:r>
            <w:r>
              <w:rPr>
                <w:rFonts w:ascii="Times New Roman"/>
                <w:b w:val="false"/>
                <w:i w:val="false"/>
                <w:color w:val="000000"/>
                <w:sz w:val="20"/>
              </w:rPr>
              <w:t>
- 2 томдық (қазақ тілінде).
</w:t>
            </w:r>
            <w:r>
              <w:br/>
            </w:r>
            <w:r>
              <w:rPr>
                <w:rFonts w:ascii="Times New Roman"/>
                <w:b w:val="false"/>
                <w:i w:val="false"/>
                <w:color w:val="000000"/>
                <w:sz w:val="20"/>
              </w:rPr>
              <w:t>
Энциклопедиялық және
</w:t>
            </w:r>
            <w:r>
              <w:br/>
            </w:r>
            <w:r>
              <w:rPr>
                <w:rFonts w:ascii="Times New Roman"/>
                <w:b w:val="false"/>
                <w:i w:val="false"/>
                <w:color w:val="000000"/>
                <w:sz w:val="20"/>
              </w:rPr>
              <w:t>
анықтамалық әдебиет.
</w:t>
            </w:r>
            <w:r>
              <w:br/>
            </w:r>
            <w:r>
              <w:rPr>
                <w:rFonts w:ascii="Times New Roman"/>
                <w:b w:val="false"/>
                <w:i w:val="false"/>
                <w:color w:val="000000"/>
                <w:sz w:val="20"/>
              </w:rPr>
              <w:t>
"Қазақстан" ұлттық
</w:t>
            </w:r>
            <w:r>
              <w:br/>
            </w:r>
            <w:r>
              <w:rPr>
                <w:rFonts w:ascii="Times New Roman"/>
                <w:b w:val="false"/>
                <w:i w:val="false"/>
                <w:color w:val="000000"/>
                <w:sz w:val="20"/>
              </w:rPr>
              <w:t>
энциклопедиясы" - 5
</w:t>
            </w:r>
            <w:r>
              <w:br/>
            </w:r>
            <w:r>
              <w:rPr>
                <w:rFonts w:ascii="Times New Roman"/>
                <w:b w:val="false"/>
                <w:i w:val="false"/>
                <w:color w:val="000000"/>
                <w:sz w:val="20"/>
              </w:rPr>
              <w:t>
томдық (орыс
</w:t>
            </w:r>
            <w:r>
              <w:br/>
            </w:r>
            <w:r>
              <w:rPr>
                <w:rFonts w:ascii="Times New Roman"/>
                <w:b w:val="false"/>
                <w:i w:val="false"/>
                <w:color w:val="000000"/>
                <w:sz w:val="20"/>
              </w:rPr>
              <w:t>
тілінде).
</w:t>
            </w:r>
            <w:r>
              <w:br/>
            </w:r>
            <w:r>
              <w:rPr>
                <w:rFonts w:ascii="Times New Roman"/>
                <w:b w:val="false"/>
                <w:i w:val="false"/>
                <w:color w:val="000000"/>
                <w:sz w:val="20"/>
              </w:rPr>
              <w:t>
"Қазақстан Республи-
</w:t>
            </w:r>
            <w:r>
              <w:br/>
            </w:r>
            <w:r>
              <w:rPr>
                <w:rFonts w:ascii="Times New Roman"/>
                <w:b w:val="false"/>
                <w:i w:val="false"/>
                <w:color w:val="000000"/>
                <w:sz w:val="20"/>
              </w:rPr>
              <w:t>
касы" - энциклопедия-
</w:t>
            </w:r>
            <w:r>
              <w:br/>
            </w:r>
            <w:r>
              <w:rPr>
                <w:rFonts w:ascii="Times New Roman"/>
                <w:b w:val="false"/>
                <w:i w:val="false"/>
                <w:color w:val="000000"/>
                <w:sz w:val="20"/>
              </w:rPr>
              <w:t>
лық сөздік (ағылшын
</w:t>
            </w:r>
            <w:r>
              <w:br/>
            </w:r>
            <w:r>
              <w:rPr>
                <w:rFonts w:ascii="Times New Roman"/>
                <w:b w:val="false"/>
                <w:i w:val="false"/>
                <w:color w:val="000000"/>
                <w:sz w:val="20"/>
              </w:rPr>
              <w:t>
тілінде).
</w:t>
            </w:r>
            <w:r>
              <w:br/>
            </w:r>
            <w:r>
              <w:rPr>
                <w:rFonts w:ascii="Times New Roman"/>
                <w:b w:val="false"/>
                <w:i w:val="false"/>
                <w:color w:val="000000"/>
                <w:sz w:val="20"/>
              </w:rPr>
              <w:t>
Энциклопедиялық
</w:t>
            </w:r>
            <w:r>
              <w:br/>
            </w:r>
            <w:r>
              <w:rPr>
                <w:rFonts w:ascii="Times New Roman"/>
                <w:b w:val="false"/>
                <w:i w:val="false"/>
                <w:color w:val="000000"/>
                <w:sz w:val="20"/>
              </w:rPr>
              <w:t>
анықтамалық
</w:t>
            </w:r>
            <w:r>
              <w:br/>
            </w:r>
            <w:r>
              <w:rPr>
                <w:rFonts w:ascii="Times New Roman"/>
                <w:b w:val="false"/>
                <w:i w:val="false"/>
                <w:color w:val="000000"/>
                <w:sz w:val="20"/>
              </w:rPr>
              <w:t>
"Қазақстан тарихы"
</w:t>
            </w:r>
            <w:r>
              <w:br/>
            </w:r>
            <w:r>
              <w:rPr>
                <w:rFonts w:ascii="Times New Roman"/>
                <w:b w:val="false"/>
                <w:i w:val="false"/>
                <w:color w:val="000000"/>
                <w:sz w:val="20"/>
              </w:rPr>
              <w:t>
(қазақ тілінде).
</w:t>
            </w:r>
            <w:r>
              <w:br/>
            </w:r>
            <w:r>
              <w:rPr>
                <w:rFonts w:ascii="Times New Roman"/>
                <w:b w:val="false"/>
                <w:i w:val="false"/>
                <w:color w:val="000000"/>
                <w:sz w:val="20"/>
              </w:rPr>
              <w:t>
"Жеріңнің аты -
</w:t>
            </w:r>
            <w:r>
              <w:br/>
            </w:r>
            <w:r>
              <w:rPr>
                <w:rFonts w:ascii="Times New Roman"/>
                <w:b w:val="false"/>
                <w:i w:val="false"/>
                <w:color w:val="000000"/>
                <w:sz w:val="20"/>
              </w:rPr>
              <w:t>
елінің хаты";
</w:t>
            </w:r>
            <w:r>
              <w:br/>
            </w:r>
            <w:r>
              <w:rPr>
                <w:rFonts w:ascii="Times New Roman"/>
                <w:b w:val="false"/>
                <w:i w:val="false"/>
                <w:color w:val="000000"/>
                <w:sz w:val="20"/>
              </w:rPr>
              <w:t>
фотоальбомдар;
</w:t>
            </w:r>
            <w:r>
              <w:br/>
            </w:r>
            <w:r>
              <w:rPr>
                <w:rFonts w:ascii="Times New Roman"/>
                <w:b w:val="false"/>
                <w:i w:val="false"/>
                <w:color w:val="000000"/>
                <w:sz w:val="20"/>
              </w:rPr>
              <w:t>
сөздік анықтамалар.
</w:t>
            </w:r>
            <w:r>
              <w:br/>
            </w:r>
            <w:r>
              <w:rPr>
                <w:rFonts w:ascii="Times New Roman"/>
                <w:b w:val="false"/>
                <w:i w:val="false"/>
                <w:color w:val="000000"/>
                <w:sz w:val="20"/>
              </w:rPr>
              <w:t>
Мемлекеттік бағдарла-
</w:t>
            </w:r>
            <w:r>
              <w:br/>
            </w:r>
            <w:r>
              <w:rPr>
                <w:rFonts w:ascii="Times New Roman"/>
                <w:b w:val="false"/>
                <w:i w:val="false"/>
                <w:color w:val="000000"/>
                <w:sz w:val="20"/>
              </w:rPr>
              <w:t>
ма аясында сараптама-
</w:t>
            </w:r>
            <w:r>
              <w:br/>
            </w:r>
            <w:r>
              <w:rPr>
                <w:rFonts w:ascii="Times New Roman"/>
                <w:b w:val="false"/>
                <w:i w:val="false"/>
                <w:color w:val="000000"/>
                <w:sz w:val="20"/>
              </w:rPr>
              <w:t>
лық басылымдарды
</w:t>
            </w:r>
            <w:r>
              <w:br/>
            </w:r>
            <w:r>
              <w:rPr>
                <w:rFonts w:ascii="Times New Roman"/>
                <w:b w:val="false"/>
                <w:i w:val="false"/>
                <w:color w:val="000000"/>
                <w:sz w:val="20"/>
              </w:rPr>
              <w:t>
шығаратын қызметтер
</w:t>
            </w:r>
            <w:r>
              <w:br/>
            </w:r>
            <w:r>
              <w:rPr>
                <w:rFonts w:ascii="Times New Roman"/>
                <w:b w:val="false"/>
                <w:i w:val="false"/>
                <w:color w:val="000000"/>
                <w:sz w:val="20"/>
              </w:rPr>
              <w:t>
ақысы.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Ақпарат
</w:t>
            </w:r>
            <w:r>
              <w:br/>
            </w:r>
            <w:r>
              <w:rPr>
                <w:rFonts w:ascii="Times New Roman"/>
                <w:b w:val="false"/>
                <w:i w:val="false"/>
                <w:color w:val="000000"/>
                <w:sz w:val="20"/>
              </w:rPr>
              <w:t>
және
</w:t>
            </w:r>
            <w:r>
              <w:br/>
            </w:r>
            <w:r>
              <w:rPr>
                <w:rFonts w:ascii="Times New Roman"/>
                <w:b w:val="false"/>
                <w:i w:val="false"/>
                <w:color w:val="000000"/>
                <w:sz w:val="20"/>
              </w:rPr>
              <w:t>
мұрағат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433 атаулар бойынша әлеуметтiк-маңызды әдебиеттердiң түрлерiн шығару, жалпы көлемi 9337 басылым беттерi, әр басылымның таралымы 2000-нан 3000 данаға дейiн, 14 облысқа, Алматы, Астана қалаларына, республиканың аумағында орналасқан кiтапханалар үшiн 3495 бiрлiк құрамында жiберiледi.
</w:t>
      </w:r>
      <w:r>
        <w:br/>
      </w:r>
      <w:r>
        <w:rPr>
          <w:rFonts w:ascii="Times New Roman"/>
          <w:b w:val="false"/>
          <w:i w:val="false"/>
          <w:color w:val="000000"/>
          <w:sz w:val="28"/>
        </w:rPr>
        <w:t>
      Соңғы нәтиже: Қоғамның рухани әлеуеттiгiн бiрыңғай мәдени-ақпараттық кеңiстiк арқылы нығайту, тарихи-мәдени мұраны, әлеуметтiк-мәдени инфраструктураны дамыту және сақтау, кәсiби өнер мен халық шығармашылығының дамуы жағдайын қамтамасыз ету, мәдени мұраның, соның iшiнде қазiргi ұлттық мәдениеттi, фольклорды, салт-дәстүрдiң ауқымды оқыту жүйесiн құру, көпғасырлық жазба және ұлттық әдебиеттiң тәжiрибесiн жинақтау, ғылымдық және көркемдiк топтастырылған серияларды құру; әлемнiң озық жетiстiктер базасында мәдениет пен әдебиеттiң, ғылыми ойлаудың гуманитарлық бiлiмнiң мемлекеттiк тiлдегі толыққанды қорын құру.
</w:t>
      </w:r>
      <w:r>
        <w:br/>
      </w:r>
      <w:r>
        <w:rPr>
          <w:rFonts w:ascii="Times New Roman"/>
          <w:b w:val="false"/>
          <w:i w:val="false"/>
          <w:color w:val="000000"/>
          <w:sz w:val="28"/>
        </w:rPr>
        <w:t>
      Қаржы-экономикалық нәтиже: бiр басылымды шығарудың орташа шығыны 329 теңгенi құрайды.
</w:t>
      </w:r>
      <w:r>
        <w:br/>
      </w:r>
      <w:r>
        <w:rPr>
          <w:rFonts w:ascii="Times New Roman"/>
          <w:b w:val="false"/>
          <w:i w:val="false"/>
          <w:color w:val="000000"/>
          <w:sz w:val="28"/>
        </w:rPr>
        <w:t>
      Уақыттылығы: оқырмандардың қажеттiлiгiн қанағаттандыру үшiн жоспарланған iс-шараларды уақтылы орындау.
</w:t>
      </w:r>
      <w:r>
        <w:br/>
      </w:r>
      <w:r>
        <w:rPr>
          <w:rFonts w:ascii="Times New Roman"/>
          <w:b w:val="false"/>
          <w:i w:val="false"/>
          <w:color w:val="000000"/>
          <w:sz w:val="28"/>
        </w:rPr>
        <w:t>
      Сапасы: оқырмандардың санын көбейту, елдегi халықтардың интеллектуалдық, рухани-бiлiмдiлiк және интеллектуалды-мәдени деңгейiн көтеру, қазақ тiлiнде әлемдiк көркем әдебиеттердiң теңдесiз туындыларын шығару, өскелең ұрпақты жалпыәлемдiк идеалдар құндылығы рухында тәрбиелеу, мемлекеттiк тiлдi қолдану мен дамыту, әлеуметтiк-коммуникативтiк қызметтi ұлғайту және нығайту.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72-30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72-30-қосымшамен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"Iшкi саяси тұрақтылық және қоғамдық келiсiм саласында мемлекеттiк саясатты жүргiзу" деген 018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299379 мың теңге (екi жүз тоқсан тоғыз миллион үш жүз жетпiс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"Мемлекеттiк әлеуметтiк тапсырыстар туралы" 2005 жылғы 12 сәуiрдегi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"Қазақстан Республикасының 2030 жылға дейiнгi Стратегиялық даму жоспары" атты 2001 жылғы 4 желтоқсандағы N 735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халықтары Ассамблеясының стратегиясы мен Қазақстан халықтары Ассамблеясының ережесi туралы" 2002 жылғы 26 сәуiрдегi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 Республикасында демократиялық реформалар бағдарламасын әзiрлеу мен нақтылау жөнiндегi мемлекеттiк комиссия туралы" атты 2006 жылғы 20 наурыздағы N 68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"Қазақстанның 2030 жылға дейiнгi даму Стратегиясын одан әрi iске асыру жөнiндегi шаралар туралы" 2006 жылғы 30 наурыздағы N 80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Үкiметiнiң 2002 жылғы 23 қаңтардағы N 85 "Қазақстан Республикасының үкiметтiк емес ұйымдарын мемлекеттiк қолдаудың тұжырымдамасы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Iшкi-саяси тұрақтылықты нығайтуға арналған мемлекеттiк саясатты қалыптастыру, этносаралық және конфессияаралық келiсiмнiң қазақстандық моделiн жетiлдiру, саяси реформаларды жүргiзу, азаматтық қоғамды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Азаматтық бейбiтшiлiк пен қоғамның iлгерi дамуына жағдай жасауға бағытталған, этносаралық қатынас саласындағы мемлекеттiк органдар мен азаматтық қоғам институттардың тиiмдi түрде бiрлесе iс-қимылы қамтамасыз етуге, мемлекеттiк органдар мен үкiметтiк емес ұйымдардың бiрлесе іс-қимыл ынтымақтастық жүйесiн жетiлдiруге бағытталған көлемдi шараларды iске асыру.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w:t>
            </w:r>
            <w:r>
              <w:br/>
            </w:r>
            <w:r>
              <w:rPr>
                <w:rFonts w:ascii="Times New Roman"/>
                <w:b w:val="false"/>
                <w:i w:val="false"/>
                <w:color w:val="000000"/>
                <w:sz w:val="20"/>
              </w:rPr>
              <w:t>
саяси
</w:t>
            </w:r>
            <w:r>
              <w:br/>
            </w:r>
            <w:r>
              <w:rPr>
                <w:rFonts w:ascii="Times New Roman"/>
                <w:b w:val="false"/>
                <w:i w:val="false"/>
                <w:color w:val="000000"/>
                <w:sz w:val="20"/>
              </w:rPr>
              <w:t>
тұрақты-
</w:t>
            </w:r>
            <w:r>
              <w:br/>
            </w:r>
            <w:r>
              <w:rPr>
                <w:rFonts w:ascii="Times New Roman"/>
                <w:b w:val="false"/>
                <w:i w:val="false"/>
                <w:color w:val="000000"/>
                <w:sz w:val="20"/>
              </w:rPr>
              <w:t>
лық және
</w:t>
            </w:r>
            <w:r>
              <w:br/>
            </w:r>
            <w:r>
              <w:rPr>
                <w:rFonts w:ascii="Times New Roman"/>
                <w:b w:val="false"/>
                <w:i w:val="false"/>
                <w:color w:val="000000"/>
                <w:sz w:val="20"/>
              </w:rPr>
              <w:t>
қоғамдық
</w:t>
            </w:r>
            <w:r>
              <w:br/>
            </w:r>
            <w:r>
              <w:rPr>
                <w:rFonts w:ascii="Times New Roman"/>
                <w:b w:val="false"/>
                <w:i w:val="false"/>
                <w:color w:val="000000"/>
                <w:sz w:val="20"/>
              </w:rPr>
              <w:t>
келісім
</w:t>
            </w:r>
            <w:r>
              <w:br/>
            </w:r>
            <w:r>
              <w:rPr>
                <w:rFonts w:ascii="Times New Roman"/>
                <w:b w:val="false"/>
                <w:i w:val="false"/>
                <w:color w:val="000000"/>
                <w:sz w:val="20"/>
              </w:rPr>
              <w:t>
саласында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саясатты
</w:t>
            </w:r>
            <w:r>
              <w:br/>
            </w:r>
            <w:r>
              <w:rPr>
                <w:rFonts w:ascii="Times New Roman"/>
                <w:b w:val="false"/>
                <w:i w:val="false"/>
                <w:color w:val="000000"/>
                <w:sz w:val="20"/>
              </w:rPr>
              <w:t>
жүргізу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Қоғамдық-саяси
</w:t>
            </w:r>
            <w:r>
              <w:br/>
            </w:r>
            <w:r>
              <w:rPr>
                <w:rFonts w:ascii="Times New Roman"/>
                <w:b w:val="false"/>
                <w:i w:val="false"/>
                <w:color w:val="000000"/>
                <w:sz w:val="20"/>
              </w:rPr>
              <w:t>
ахуалдың тоқсан
</w:t>
            </w:r>
            <w:r>
              <w:br/>
            </w:r>
            <w:r>
              <w:rPr>
                <w:rFonts w:ascii="Times New Roman"/>
                <w:b w:val="false"/>
                <w:i w:val="false"/>
                <w:color w:val="000000"/>
                <w:sz w:val="20"/>
              </w:rPr>
              <w:t>
сайынғы әлеуметтік
</w:t>
            </w:r>
            <w:r>
              <w:br/>
            </w:r>
            <w:r>
              <w:rPr>
                <w:rFonts w:ascii="Times New Roman"/>
                <w:b w:val="false"/>
                <w:i w:val="false"/>
                <w:color w:val="000000"/>
                <w:sz w:val="20"/>
              </w:rPr>
              <w:t>
мониторингі (4 өлшем)
</w:t>
            </w:r>
            <w:r>
              <w:br/>
            </w:r>
            <w:r>
              <w:rPr>
                <w:rFonts w:ascii="Times New Roman"/>
                <w:b w:val="false"/>
                <w:i w:val="false"/>
                <w:color w:val="000000"/>
                <w:sz w:val="20"/>
              </w:rPr>
              <w:t>
</w:t>
            </w:r>
            <w:r>
              <w:br/>
            </w:r>
            <w:r>
              <w:rPr>
                <w:rFonts w:ascii="Times New Roman"/>
                <w:b w:val="false"/>
                <w:i w:val="false"/>
                <w:color w:val="000000"/>
                <w:sz w:val="20"/>
              </w:rPr>
              <w:t>
Жұмыс жоспарына сәйкес Қазақстан Республикасында демократиялық реформалар бағдарламасын әзiрлеу мен нақтылау жөнiндегi мемлекеттiк комиссияның қызметiн қамтамасыз ету.
</w:t>
            </w:r>
            <w:r>
              <w:br/>
            </w:r>
            <w:r>
              <w:rPr>
                <w:rFonts w:ascii="Times New Roman"/>
                <w:b w:val="false"/>
                <w:i w:val="false"/>
                <w:color w:val="000000"/>
                <w:sz w:val="20"/>
              </w:rPr>
              <w:t>
</w:t>
            </w:r>
            <w:r>
              <w:br/>
            </w:r>
            <w:r>
              <w:rPr>
                <w:rFonts w:ascii="Times New Roman"/>
                <w:b w:val="false"/>
                <w:i w:val="false"/>
                <w:color w:val="000000"/>
                <w:sz w:val="20"/>
              </w:rPr>
              <w:t>
Мемлекеттік нышандар
</w:t>
            </w:r>
            <w:r>
              <w:br/>
            </w:r>
            <w:r>
              <w:rPr>
                <w:rFonts w:ascii="Times New Roman"/>
                <w:b w:val="false"/>
                <w:i w:val="false"/>
                <w:color w:val="000000"/>
                <w:sz w:val="20"/>
              </w:rPr>
              <w:t>
жөніндегі Республика-
</w:t>
            </w:r>
            <w:r>
              <w:br/>
            </w:r>
            <w:r>
              <w:rPr>
                <w:rFonts w:ascii="Times New Roman"/>
                <w:b w:val="false"/>
                <w:i w:val="false"/>
                <w:color w:val="000000"/>
                <w:sz w:val="20"/>
              </w:rPr>
              <w:t>
лық комиссия отырысы
</w:t>
            </w:r>
            <w:r>
              <w:br/>
            </w:r>
            <w:r>
              <w:rPr>
                <w:rFonts w:ascii="Times New Roman"/>
                <w:b w:val="false"/>
                <w:i w:val="false"/>
                <w:color w:val="000000"/>
                <w:sz w:val="20"/>
              </w:rPr>
              <w:t>
</w:t>
            </w:r>
            <w:r>
              <w:br/>
            </w:r>
            <w:r>
              <w:rPr>
                <w:rFonts w:ascii="Times New Roman"/>
                <w:b w:val="false"/>
                <w:i w:val="false"/>
                <w:color w:val="000000"/>
                <w:sz w:val="20"/>
              </w:rPr>
              <w:t>
ҚР Ұлттық қауіпсіздік
</w:t>
            </w:r>
            <w:r>
              <w:br/>
            </w:r>
            <w:r>
              <w:rPr>
                <w:rFonts w:ascii="Times New Roman"/>
                <w:b w:val="false"/>
                <w:i w:val="false"/>
                <w:color w:val="000000"/>
                <w:sz w:val="20"/>
              </w:rPr>
              <w:t>
мәселелері жөніндегі
</w:t>
            </w:r>
            <w:r>
              <w:br/>
            </w:r>
            <w:r>
              <w:rPr>
                <w:rFonts w:ascii="Times New Roman"/>
                <w:b w:val="false"/>
                <w:i w:val="false"/>
                <w:color w:val="000000"/>
                <w:sz w:val="20"/>
              </w:rPr>
              <w:t>
Республикалық әлеу-
</w:t>
            </w:r>
            <w:r>
              <w:br/>
            </w:r>
            <w:r>
              <w:rPr>
                <w:rFonts w:ascii="Times New Roman"/>
                <w:b w:val="false"/>
                <w:i w:val="false"/>
                <w:color w:val="000000"/>
                <w:sz w:val="20"/>
              </w:rPr>
              <w:t>
меттік зерттеулер
</w:t>
            </w:r>
            <w:r>
              <w:br/>
            </w:r>
            <w:r>
              <w:rPr>
                <w:rFonts w:ascii="Times New Roman"/>
                <w:b w:val="false"/>
                <w:i w:val="false"/>
                <w:color w:val="000000"/>
                <w:sz w:val="20"/>
              </w:rPr>
              <w:t>
</w:t>
            </w:r>
            <w:r>
              <w:br/>
            </w:r>
            <w:r>
              <w:rPr>
                <w:rFonts w:ascii="Times New Roman"/>
                <w:b w:val="false"/>
                <w:i w:val="false"/>
                <w:color w:val="000000"/>
                <w:sz w:val="20"/>
              </w:rPr>
              <w:t>
Қазақстан 2030
</w:t>
            </w:r>
            <w:r>
              <w:br/>
            </w:r>
            <w:r>
              <w:rPr>
                <w:rFonts w:ascii="Times New Roman"/>
                <w:b w:val="false"/>
                <w:i w:val="false"/>
                <w:color w:val="000000"/>
                <w:sz w:val="20"/>
              </w:rPr>
              <w:t>
Стратегиялық дамудың
</w:t>
            </w:r>
            <w:r>
              <w:br/>
            </w:r>
            <w:r>
              <w:rPr>
                <w:rFonts w:ascii="Times New Roman"/>
                <w:b w:val="false"/>
                <w:i w:val="false"/>
                <w:color w:val="000000"/>
                <w:sz w:val="20"/>
              </w:rPr>
              <w:t>
негізгі ұстанымдарын
</w:t>
            </w:r>
            <w:r>
              <w:br/>
            </w:r>
            <w:r>
              <w:rPr>
                <w:rFonts w:ascii="Times New Roman"/>
                <w:b w:val="false"/>
                <w:i w:val="false"/>
                <w:color w:val="000000"/>
                <w:sz w:val="20"/>
              </w:rPr>
              <w:t>
іске асырудағы
</w:t>
            </w:r>
            <w:r>
              <w:br/>
            </w:r>
            <w:r>
              <w:rPr>
                <w:rFonts w:ascii="Times New Roman"/>
                <w:b w:val="false"/>
                <w:i w:val="false"/>
                <w:color w:val="000000"/>
                <w:sz w:val="20"/>
              </w:rPr>
              <w:t>
үгіт-насихат жұмыста-
</w:t>
            </w:r>
            <w:r>
              <w:br/>
            </w:r>
            <w:r>
              <w:rPr>
                <w:rFonts w:ascii="Times New Roman"/>
                <w:b w:val="false"/>
                <w:i w:val="false"/>
                <w:color w:val="000000"/>
                <w:sz w:val="20"/>
              </w:rPr>
              <w:t>
рында жаңа техноло-
</w:t>
            </w:r>
            <w:r>
              <w:br/>
            </w:r>
            <w:r>
              <w:rPr>
                <w:rFonts w:ascii="Times New Roman"/>
                <w:b w:val="false"/>
                <w:i w:val="false"/>
                <w:color w:val="000000"/>
                <w:sz w:val="20"/>
              </w:rPr>
              <w:t>
гияларды (пікір-
</w:t>
            </w:r>
            <w:r>
              <w:br/>
            </w:r>
            <w:r>
              <w:rPr>
                <w:rFonts w:ascii="Times New Roman"/>
                <w:b w:val="false"/>
                <w:i w:val="false"/>
                <w:color w:val="000000"/>
                <w:sz w:val="20"/>
              </w:rPr>
              <w:t>
талас технологиялары,
</w:t>
            </w:r>
            <w:r>
              <w:br/>
            </w:r>
            <w:r>
              <w:rPr>
                <w:rFonts w:ascii="Times New Roman"/>
                <w:b w:val="false"/>
                <w:i w:val="false"/>
                <w:color w:val="000000"/>
                <w:sz w:val="20"/>
              </w:rPr>
              <w:t>
әлеуметтік мониторинг
</w:t>
            </w:r>
            <w:r>
              <w:br/>
            </w:r>
            <w:r>
              <w:rPr>
                <w:rFonts w:ascii="Times New Roman"/>
                <w:b w:val="false"/>
                <w:i w:val="false"/>
                <w:color w:val="000000"/>
                <w:sz w:val="20"/>
              </w:rPr>
              <w:t>
және т.б) қолдану
</w:t>
            </w:r>
            <w:r>
              <w:br/>
            </w:r>
            <w:r>
              <w:rPr>
                <w:rFonts w:ascii="Times New Roman"/>
                <w:b w:val="false"/>
                <w:i w:val="false"/>
                <w:color w:val="000000"/>
                <w:sz w:val="20"/>
              </w:rPr>
              <w:t>
жөніндегі Республика-
</w:t>
            </w:r>
            <w:r>
              <w:br/>
            </w:r>
            <w:r>
              <w:rPr>
                <w:rFonts w:ascii="Times New Roman"/>
                <w:b w:val="false"/>
                <w:i w:val="false"/>
                <w:color w:val="000000"/>
                <w:sz w:val="20"/>
              </w:rPr>
              <w:t>
лық семинар
</w:t>
            </w:r>
            <w:r>
              <w:br/>
            </w:r>
            <w:r>
              <w:rPr>
                <w:rFonts w:ascii="Times New Roman"/>
                <w:b w:val="false"/>
                <w:i w:val="false"/>
                <w:color w:val="000000"/>
                <w:sz w:val="20"/>
              </w:rPr>
              <w:t>
</w:t>
            </w:r>
            <w:r>
              <w:br/>
            </w:r>
            <w:r>
              <w:rPr>
                <w:rFonts w:ascii="Times New Roman"/>
                <w:b w:val="false"/>
                <w:i w:val="false"/>
                <w:color w:val="000000"/>
                <w:sz w:val="20"/>
              </w:rPr>
              <w:t>
Үкіметтік емес ұйым-
</w:t>
            </w:r>
            <w:r>
              <w:br/>
            </w:r>
            <w:r>
              <w:rPr>
                <w:rFonts w:ascii="Times New Roman"/>
                <w:b w:val="false"/>
                <w:i w:val="false"/>
                <w:color w:val="000000"/>
                <w:sz w:val="20"/>
              </w:rPr>
              <w:t>
дардың әлеуметтік
</w:t>
            </w:r>
            <w:r>
              <w:br/>
            </w:r>
            <w:r>
              <w:rPr>
                <w:rFonts w:ascii="Times New Roman"/>
                <w:b w:val="false"/>
                <w:i w:val="false"/>
                <w:color w:val="000000"/>
                <w:sz w:val="20"/>
              </w:rPr>
              <w:t>
мәні бар жобаларын
</w:t>
            </w:r>
            <w:r>
              <w:br/>
            </w:r>
            <w:r>
              <w:rPr>
                <w:rFonts w:ascii="Times New Roman"/>
                <w:b w:val="false"/>
                <w:i w:val="false"/>
                <w:color w:val="000000"/>
                <w:sz w:val="20"/>
              </w:rPr>
              <w:t>
іріктеу жөніндегі
</w:t>
            </w:r>
            <w:r>
              <w:br/>
            </w:r>
            <w:r>
              <w:rPr>
                <w:rFonts w:ascii="Times New Roman"/>
                <w:b w:val="false"/>
                <w:i w:val="false"/>
                <w:color w:val="000000"/>
                <w:sz w:val="20"/>
              </w:rPr>
              <w:t>
конкурс
</w:t>
            </w:r>
            <w:r>
              <w:br/>
            </w:r>
            <w:r>
              <w:rPr>
                <w:rFonts w:ascii="Times New Roman"/>
                <w:b w:val="false"/>
                <w:i w:val="false"/>
                <w:color w:val="000000"/>
                <w:sz w:val="20"/>
              </w:rPr>
              <w:t>
</w:t>
            </w:r>
            <w:r>
              <w:br/>
            </w:r>
            <w:r>
              <w:rPr>
                <w:rFonts w:ascii="Times New Roman"/>
                <w:b w:val="false"/>
                <w:i w:val="false"/>
                <w:color w:val="000000"/>
                <w:sz w:val="20"/>
              </w:rPr>
              <w:t>
Ұлтаралық келісім -
</w:t>
            </w:r>
            <w:r>
              <w:br/>
            </w:r>
            <w:r>
              <w:rPr>
                <w:rFonts w:ascii="Times New Roman"/>
                <w:b w:val="false"/>
                <w:i w:val="false"/>
                <w:color w:val="000000"/>
                <w:sz w:val="20"/>
              </w:rPr>
              <w:t>
мемлекеттік тұрақты-
</w:t>
            </w:r>
            <w:r>
              <w:br/>
            </w:r>
            <w:r>
              <w:rPr>
                <w:rFonts w:ascii="Times New Roman"/>
                <w:b w:val="false"/>
                <w:i w:val="false"/>
                <w:color w:val="000000"/>
                <w:sz w:val="20"/>
              </w:rPr>
              <w:t>
лық кепілі»дөңгелек
</w:t>
            </w:r>
            <w:r>
              <w:br/>
            </w:r>
            <w:r>
              <w:rPr>
                <w:rFonts w:ascii="Times New Roman"/>
                <w:b w:val="false"/>
                <w:i w:val="false"/>
                <w:color w:val="000000"/>
                <w:sz w:val="20"/>
              </w:rPr>
              <w:t>
үстелі
</w:t>
            </w:r>
            <w:r>
              <w:br/>
            </w:r>
            <w:r>
              <w:rPr>
                <w:rFonts w:ascii="Times New Roman"/>
                <w:b w:val="false"/>
                <w:i w:val="false"/>
                <w:color w:val="000000"/>
                <w:sz w:val="20"/>
              </w:rPr>
              <w:t>
</w:t>
            </w:r>
            <w:r>
              <w:br/>
            </w:r>
            <w:r>
              <w:rPr>
                <w:rFonts w:ascii="Times New Roman"/>
                <w:b w:val="false"/>
                <w:i w:val="false"/>
                <w:color w:val="000000"/>
                <w:sz w:val="20"/>
              </w:rPr>
              <w:t>
Елбасының жыл сайынғы
</w:t>
            </w:r>
            <w:r>
              <w:br/>
            </w:r>
            <w:r>
              <w:rPr>
                <w:rFonts w:ascii="Times New Roman"/>
                <w:b w:val="false"/>
                <w:i w:val="false"/>
                <w:color w:val="000000"/>
                <w:sz w:val="20"/>
              </w:rPr>
              <w:t>
Жолдауын насихаттау
</w:t>
            </w:r>
            <w:r>
              <w:br/>
            </w:r>
            <w:r>
              <w:rPr>
                <w:rFonts w:ascii="Times New Roman"/>
                <w:b w:val="false"/>
                <w:i w:val="false"/>
                <w:color w:val="000000"/>
                <w:sz w:val="20"/>
              </w:rPr>
              <w:t>
мен түсіндіру жөнін-
</w:t>
            </w:r>
            <w:r>
              <w:br/>
            </w:r>
            <w:r>
              <w:rPr>
                <w:rFonts w:ascii="Times New Roman"/>
                <w:b w:val="false"/>
                <w:i w:val="false"/>
                <w:color w:val="000000"/>
                <w:sz w:val="20"/>
              </w:rPr>
              <w:t>
дегі Республикалық
</w:t>
            </w:r>
            <w:r>
              <w:br/>
            </w:r>
            <w:r>
              <w:rPr>
                <w:rFonts w:ascii="Times New Roman"/>
                <w:b w:val="false"/>
                <w:i w:val="false"/>
                <w:color w:val="000000"/>
                <w:sz w:val="20"/>
              </w:rPr>
              <w:t>
семинар-отырыс
</w:t>
            </w:r>
            <w:r>
              <w:br/>
            </w:r>
            <w:r>
              <w:rPr>
                <w:rFonts w:ascii="Times New Roman"/>
                <w:b w:val="false"/>
                <w:i w:val="false"/>
                <w:color w:val="000000"/>
                <w:sz w:val="20"/>
              </w:rPr>
              <w:t>
</w:t>
            </w:r>
            <w:r>
              <w:br/>
            </w:r>
            <w:r>
              <w:rPr>
                <w:rFonts w:ascii="Times New Roman"/>
                <w:b w:val="false"/>
                <w:i w:val="false"/>
                <w:color w:val="000000"/>
                <w:sz w:val="20"/>
              </w:rPr>
              <w:t>
ҚР этносаралық және
</w:t>
            </w:r>
            <w:r>
              <w:br/>
            </w:r>
            <w:r>
              <w:rPr>
                <w:rFonts w:ascii="Times New Roman"/>
                <w:b w:val="false"/>
                <w:i w:val="false"/>
                <w:color w:val="000000"/>
                <w:sz w:val="20"/>
              </w:rPr>
              <w:t>
конфессияаралық ахуал
</w:t>
            </w:r>
            <w:r>
              <w:br/>
            </w:r>
            <w:r>
              <w:rPr>
                <w:rFonts w:ascii="Times New Roman"/>
                <w:b w:val="false"/>
                <w:i w:val="false"/>
                <w:color w:val="000000"/>
                <w:sz w:val="20"/>
              </w:rPr>
              <w:t>
жөніндегі сарапшылық
</w:t>
            </w:r>
            <w:r>
              <w:br/>
            </w:r>
            <w:r>
              <w:rPr>
                <w:rFonts w:ascii="Times New Roman"/>
                <w:b w:val="false"/>
                <w:i w:val="false"/>
                <w:color w:val="000000"/>
                <w:sz w:val="20"/>
              </w:rPr>
              <w:t>
сұрақнама
</w:t>
            </w:r>
            <w:r>
              <w:br/>
            </w:r>
            <w:r>
              <w:rPr>
                <w:rFonts w:ascii="Times New Roman"/>
                <w:b w:val="false"/>
                <w:i w:val="false"/>
                <w:color w:val="000000"/>
                <w:sz w:val="20"/>
              </w:rPr>
              <w:t>
</w:t>
            </w:r>
            <w:r>
              <w:br/>
            </w:r>
            <w:r>
              <w:rPr>
                <w:rFonts w:ascii="Times New Roman"/>
                <w:b w:val="false"/>
                <w:i w:val="false"/>
                <w:color w:val="000000"/>
                <w:sz w:val="20"/>
              </w:rPr>
              <w:t>
Қазақстан халықтары
</w:t>
            </w:r>
            <w:r>
              <w:br/>
            </w:r>
            <w:r>
              <w:rPr>
                <w:rFonts w:ascii="Times New Roman"/>
                <w:b w:val="false"/>
                <w:i w:val="false"/>
                <w:color w:val="000000"/>
                <w:sz w:val="20"/>
              </w:rPr>
              <w:t>
Достастығы Республи-
</w:t>
            </w:r>
            <w:r>
              <w:br/>
            </w:r>
            <w:r>
              <w:rPr>
                <w:rFonts w:ascii="Times New Roman"/>
                <w:b w:val="false"/>
                <w:i w:val="false"/>
                <w:color w:val="000000"/>
                <w:sz w:val="20"/>
              </w:rPr>
              <w:t>
калық Фестивалі
</w:t>
            </w:r>
            <w:r>
              <w:br/>
            </w:r>
            <w:r>
              <w:rPr>
                <w:rFonts w:ascii="Times New Roman"/>
                <w:b w:val="false"/>
                <w:i w:val="false"/>
                <w:color w:val="000000"/>
                <w:sz w:val="20"/>
              </w:rPr>
              <w:t>
</w:t>
            </w:r>
            <w:r>
              <w:br/>
            </w:r>
            <w:r>
              <w:rPr>
                <w:rFonts w:ascii="Times New Roman"/>
                <w:b w:val="false"/>
                <w:i w:val="false"/>
                <w:color w:val="000000"/>
                <w:sz w:val="20"/>
              </w:rPr>
              <w:t>
Ұлттар мәдениетін
</w:t>
            </w:r>
            <w:r>
              <w:br/>
            </w:r>
            <w:r>
              <w:rPr>
                <w:rFonts w:ascii="Times New Roman"/>
                <w:b w:val="false"/>
                <w:i w:val="false"/>
                <w:color w:val="000000"/>
                <w:sz w:val="20"/>
              </w:rPr>
              <w:t>
дамыту мәселесі
</w:t>
            </w:r>
            <w:r>
              <w:br/>
            </w:r>
            <w:r>
              <w:rPr>
                <w:rFonts w:ascii="Times New Roman"/>
                <w:b w:val="false"/>
                <w:i w:val="false"/>
                <w:color w:val="000000"/>
                <w:sz w:val="20"/>
              </w:rPr>
              <w:t>
жөніндегі аймақтық
</w:t>
            </w:r>
            <w:r>
              <w:br/>
            </w:r>
            <w:r>
              <w:rPr>
                <w:rFonts w:ascii="Times New Roman"/>
                <w:b w:val="false"/>
                <w:i w:val="false"/>
                <w:color w:val="000000"/>
                <w:sz w:val="20"/>
              </w:rPr>
              <w:t>
семинар
</w:t>
            </w:r>
            <w:r>
              <w:br/>
            </w:r>
            <w:r>
              <w:rPr>
                <w:rFonts w:ascii="Times New Roman"/>
                <w:b w:val="false"/>
                <w:i w:val="false"/>
                <w:color w:val="000000"/>
                <w:sz w:val="20"/>
              </w:rPr>
              <w:t>
</w:t>
            </w:r>
            <w:r>
              <w:br/>
            </w:r>
            <w:r>
              <w:rPr>
                <w:rFonts w:ascii="Times New Roman"/>
                <w:b w:val="false"/>
                <w:i w:val="false"/>
                <w:color w:val="000000"/>
                <w:sz w:val="20"/>
              </w:rPr>
              <w:t>
Әлеуметтік-саяси
</w:t>
            </w:r>
            <w:r>
              <w:br/>
            </w:r>
            <w:r>
              <w:rPr>
                <w:rFonts w:ascii="Times New Roman"/>
                <w:b w:val="false"/>
                <w:i w:val="false"/>
                <w:color w:val="000000"/>
                <w:sz w:val="20"/>
              </w:rPr>
              <w:t>
сипаттағы өзекті
</w:t>
            </w:r>
            <w:r>
              <w:br/>
            </w:r>
            <w:r>
              <w:rPr>
                <w:rFonts w:ascii="Times New Roman"/>
                <w:b w:val="false"/>
                <w:i w:val="false"/>
                <w:color w:val="000000"/>
                <w:sz w:val="20"/>
              </w:rPr>
              <w:t>
мәселелер бойынша
</w:t>
            </w:r>
            <w:r>
              <w:br/>
            </w:r>
            <w:r>
              <w:rPr>
                <w:rFonts w:ascii="Times New Roman"/>
                <w:b w:val="false"/>
                <w:i w:val="false"/>
                <w:color w:val="000000"/>
                <w:sz w:val="20"/>
              </w:rPr>
              <w:t>
студенттік пікір-сайыс ойындары
</w:t>
            </w:r>
            <w:r>
              <w:br/>
            </w:r>
            <w:r>
              <w:rPr>
                <w:rFonts w:ascii="Times New Roman"/>
                <w:b w:val="false"/>
                <w:i w:val="false"/>
                <w:color w:val="000000"/>
                <w:sz w:val="20"/>
              </w:rPr>
              <w:t>
ұлттық турнирі
</w:t>
            </w:r>
            <w:r>
              <w:br/>
            </w:r>
            <w:r>
              <w:rPr>
                <w:rFonts w:ascii="Times New Roman"/>
                <w:b w:val="false"/>
                <w:i w:val="false"/>
                <w:color w:val="000000"/>
                <w:sz w:val="20"/>
              </w:rPr>
              <w:t>
</w:t>
            </w:r>
            <w:r>
              <w:br/>
            </w:r>
            <w:r>
              <w:rPr>
                <w:rFonts w:ascii="Times New Roman"/>
                <w:b w:val="false"/>
                <w:i w:val="false"/>
                <w:color w:val="000000"/>
                <w:sz w:val="20"/>
              </w:rPr>
              <w:t>
"Қолданбалы әлеумет-
</w:t>
            </w:r>
            <w:r>
              <w:br/>
            </w:r>
            <w:r>
              <w:rPr>
                <w:rFonts w:ascii="Times New Roman"/>
                <w:b w:val="false"/>
                <w:i w:val="false"/>
                <w:color w:val="000000"/>
                <w:sz w:val="20"/>
              </w:rPr>
              <w:t>
тік зерттеулерге жаңа
</w:t>
            </w:r>
            <w:r>
              <w:br/>
            </w:r>
            <w:r>
              <w:rPr>
                <w:rFonts w:ascii="Times New Roman"/>
                <w:b w:val="false"/>
                <w:i w:val="false"/>
                <w:color w:val="000000"/>
                <w:sz w:val="20"/>
              </w:rPr>
              <w:t>
әдістерді енгізу"
</w:t>
            </w:r>
            <w:r>
              <w:br/>
            </w:r>
            <w:r>
              <w:rPr>
                <w:rFonts w:ascii="Times New Roman"/>
                <w:b w:val="false"/>
                <w:i w:val="false"/>
                <w:color w:val="000000"/>
                <w:sz w:val="20"/>
              </w:rPr>
              <w:t>
Республикалық
</w:t>
            </w:r>
            <w:r>
              <w:br/>
            </w:r>
            <w:r>
              <w:rPr>
                <w:rFonts w:ascii="Times New Roman"/>
                <w:b w:val="false"/>
                <w:i w:val="false"/>
                <w:color w:val="000000"/>
                <w:sz w:val="20"/>
              </w:rPr>
              <w:t>
оқу-әдістемелік
</w:t>
            </w:r>
            <w:r>
              <w:br/>
            </w:r>
            <w:r>
              <w:rPr>
                <w:rFonts w:ascii="Times New Roman"/>
                <w:b w:val="false"/>
                <w:i w:val="false"/>
                <w:color w:val="000000"/>
                <w:sz w:val="20"/>
              </w:rPr>
              <w:t>
семинары
</w:t>
            </w:r>
            <w:r>
              <w:br/>
            </w:r>
            <w:r>
              <w:rPr>
                <w:rFonts w:ascii="Times New Roman"/>
                <w:b w:val="false"/>
                <w:i w:val="false"/>
                <w:color w:val="000000"/>
                <w:sz w:val="20"/>
              </w:rPr>
              <w:t>
</w:t>
            </w:r>
            <w:r>
              <w:br/>
            </w:r>
            <w:r>
              <w:rPr>
                <w:rFonts w:ascii="Times New Roman"/>
                <w:b w:val="false"/>
                <w:i w:val="false"/>
                <w:color w:val="000000"/>
                <w:sz w:val="20"/>
              </w:rPr>
              <w:t>
Салауатты өмір салтын
</w:t>
            </w:r>
            <w:r>
              <w:br/>
            </w:r>
            <w:r>
              <w:rPr>
                <w:rFonts w:ascii="Times New Roman"/>
                <w:b w:val="false"/>
                <w:i w:val="false"/>
                <w:color w:val="000000"/>
                <w:sz w:val="20"/>
              </w:rPr>
              <w:t>
насихаттау жөніндегі
</w:t>
            </w:r>
            <w:r>
              <w:br/>
            </w:r>
            <w:r>
              <w:rPr>
                <w:rFonts w:ascii="Times New Roman"/>
                <w:b w:val="false"/>
                <w:i w:val="false"/>
                <w:color w:val="000000"/>
                <w:sz w:val="20"/>
              </w:rPr>
              <w:t>
республикалық конфе-
</w:t>
            </w:r>
            <w:r>
              <w:br/>
            </w:r>
            <w:r>
              <w:rPr>
                <w:rFonts w:ascii="Times New Roman"/>
                <w:b w:val="false"/>
                <w:i w:val="false"/>
                <w:color w:val="000000"/>
                <w:sz w:val="20"/>
              </w:rPr>
              <w:t>
ренция (Қотыркөл
</w:t>
            </w:r>
            <w:r>
              <w:br/>
            </w:r>
            <w:r>
              <w:rPr>
                <w:rFonts w:ascii="Times New Roman"/>
                <w:b w:val="false"/>
                <w:i w:val="false"/>
                <w:color w:val="000000"/>
                <w:sz w:val="20"/>
              </w:rPr>
              <w:t>
оқулары) Аймақтық
</w:t>
            </w:r>
            <w:r>
              <w:br/>
            </w:r>
            <w:r>
              <w:rPr>
                <w:rFonts w:ascii="Times New Roman"/>
                <w:b w:val="false"/>
                <w:i w:val="false"/>
                <w:color w:val="000000"/>
                <w:sz w:val="20"/>
              </w:rPr>
              <w:t>
ынтымақтастық пен
</w:t>
            </w:r>
            <w:r>
              <w:br/>
            </w:r>
            <w:r>
              <w:rPr>
                <w:rFonts w:ascii="Times New Roman"/>
                <w:b w:val="false"/>
                <w:i w:val="false"/>
                <w:color w:val="000000"/>
                <w:sz w:val="20"/>
              </w:rPr>
              <w:t>
қауіпсіздікті қамта-
</w:t>
            </w:r>
            <w:r>
              <w:br/>
            </w:r>
            <w:r>
              <w:rPr>
                <w:rFonts w:ascii="Times New Roman"/>
                <w:b w:val="false"/>
                <w:i w:val="false"/>
                <w:color w:val="000000"/>
                <w:sz w:val="20"/>
              </w:rPr>
              <w:t>
масыз ету мәселелері
</w:t>
            </w:r>
            <w:r>
              <w:br/>
            </w:r>
            <w:r>
              <w:rPr>
                <w:rFonts w:ascii="Times New Roman"/>
                <w:b w:val="false"/>
                <w:i w:val="false"/>
                <w:color w:val="000000"/>
                <w:sz w:val="20"/>
              </w:rPr>
              <w:t>
жөніндегі Халықара-
</w:t>
            </w:r>
            <w:r>
              <w:br/>
            </w:r>
            <w:r>
              <w:rPr>
                <w:rFonts w:ascii="Times New Roman"/>
                <w:b w:val="false"/>
                <w:i w:val="false"/>
                <w:color w:val="000000"/>
                <w:sz w:val="20"/>
              </w:rPr>
              <w:t>
лық конференция
</w:t>
            </w:r>
            <w:r>
              <w:br/>
            </w:r>
            <w:r>
              <w:rPr>
                <w:rFonts w:ascii="Times New Roman"/>
                <w:b w:val="false"/>
                <w:i w:val="false"/>
                <w:color w:val="000000"/>
                <w:sz w:val="20"/>
              </w:rPr>
              <w:t>
</w:t>
            </w:r>
            <w:r>
              <w:br/>
            </w:r>
            <w:r>
              <w:rPr>
                <w:rFonts w:ascii="Times New Roman"/>
                <w:b w:val="false"/>
                <w:i w:val="false"/>
                <w:color w:val="000000"/>
                <w:sz w:val="20"/>
              </w:rPr>
              <w:t>
Әлеуметтік техноло-
</w:t>
            </w:r>
            <w:r>
              <w:br/>
            </w:r>
            <w:r>
              <w:rPr>
                <w:rFonts w:ascii="Times New Roman"/>
                <w:b w:val="false"/>
                <w:i w:val="false"/>
                <w:color w:val="000000"/>
                <w:sz w:val="20"/>
              </w:rPr>
              <w:t>
гиялар жөніндегі
</w:t>
            </w:r>
            <w:r>
              <w:br/>
            </w:r>
            <w:r>
              <w:rPr>
                <w:rFonts w:ascii="Times New Roman"/>
                <w:b w:val="false"/>
                <w:i w:val="false"/>
                <w:color w:val="000000"/>
                <w:sz w:val="20"/>
              </w:rPr>
              <w:t>
Республикалық семинар
</w:t>
            </w:r>
            <w:r>
              <w:br/>
            </w:r>
            <w:r>
              <w:rPr>
                <w:rFonts w:ascii="Times New Roman"/>
                <w:b w:val="false"/>
                <w:i w:val="false"/>
                <w:color w:val="000000"/>
                <w:sz w:val="20"/>
              </w:rPr>
              <w:t>
</w:t>
            </w:r>
            <w:r>
              <w:br/>
            </w:r>
            <w:r>
              <w:rPr>
                <w:rFonts w:ascii="Times New Roman"/>
                <w:b w:val="false"/>
                <w:i w:val="false"/>
                <w:color w:val="000000"/>
                <w:sz w:val="20"/>
              </w:rPr>
              <w:t>
"Шаңырақ»этножурна-
</w:t>
            </w:r>
            <w:r>
              <w:br/>
            </w:r>
            <w:r>
              <w:rPr>
                <w:rFonts w:ascii="Times New Roman"/>
                <w:b w:val="false"/>
                <w:i w:val="false"/>
                <w:color w:val="000000"/>
                <w:sz w:val="20"/>
              </w:rPr>
              <w:t>
листика саласындағы
</w:t>
            </w:r>
            <w:r>
              <w:br/>
            </w:r>
            <w:r>
              <w:rPr>
                <w:rFonts w:ascii="Times New Roman"/>
                <w:b w:val="false"/>
                <w:i w:val="false"/>
                <w:color w:val="000000"/>
                <w:sz w:val="20"/>
              </w:rPr>
              <w:t>
республикалық акция:
</w:t>
            </w:r>
            <w:r>
              <w:br/>
            </w:r>
            <w:r>
              <w:rPr>
                <w:rFonts w:ascii="Times New Roman"/>
                <w:b w:val="false"/>
                <w:i w:val="false"/>
                <w:color w:val="000000"/>
                <w:sz w:val="20"/>
              </w:rPr>
              <w:t>
этножурналистика
</w:t>
            </w:r>
            <w:r>
              <w:br/>
            </w:r>
            <w:r>
              <w:rPr>
                <w:rFonts w:ascii="Times New Roman"/>
                <w:b w:val="false"/>
                <w:i w:val="false"/>
                <w:color w:val="000000"/>
                <w:sz w:val="20"/>
              </w:rPr>
              <w:t>
саласындағы семинар
</w:t>
            </w:r>
            <w:r>
              <w:br/>
            </w:r>
            <w:r>
              <w:rPr>
                <w:rFonts w:ascii="Times New Roman"/>
                <w:b w:val="false"/>
                <w:i w:val="false"/>
                <w:color w:val="000000"/>
                <w:sz w:val="20"/>
              </w:rPr>
              <w:t>
мен шығармашылық
</w:t>
            </w:r>
            <w:r>
              <w:br/>
            </w:r>
            <w:r>
              <w:rPr>
                <w:rFonts w:ascii="Times New Roman"/>
                <w:b w:val="false"/>
                <w:i w:val="false"/>
                <w:color w:val="000000"/>
                <w:sz w:val="20"/>
              </w:rPr>
              <w:t>
конкурс
</w:t>
            </w:r>
            <w:r>
              <w:br/>
            </w:r>
            <w:r>
              <w:rPr>
                <w:rFonts w:ascii="Times New Roman"/>
                <w:b w:val="false"/>
                <w:i w:val="false"/>
                <w:color w:val="000000"/>
                <w:sz w:val="20"/>
              </w:rPr>
              <w:t>
</w:t>
            </w:r>
            <w:r>
              <w:br/>
            </w:r>
            <w:r>
              <w:rPr>
                <w:rFonts w:ascii="Times New Roman"/>
                <w:b w:val="false"/>
                <w:i w:val="false"/>
                <w:color w:val="000000"/>
                <w:sz w:val="20"/>
              </w:rPr>
              <w:t>
Әлеуметтік-саяси
</w:t>
            </w:r>
            <w:r>
              <w:br/>
            </w:r>
            <w:r>
              <w:rPr>
                <w:rFonts w:ascii="Times New Roman"/>
                <w:b w:val="false"/>
                <w:i w:val="false"/>
                <w:color w:val="000000"/>
                <w:sz w:val="20"/>
              </w:rPr>
              <w:t>
сипаттағы өзекті
</w:t>
            </w:r>
            <w:r>
              <w:br/>
            </w:r>
            <w:r>
              <w:rPr>
                <w:rFonts w:ascii="Times New Roman"/>
                <w:b w:val="false"/>
                <w:i w:val="false"/>
                <w:color w:val="000000"/>
                <w:sz w:val="20"/>
              </w:rPr>
              <w:t>
мәселелер бойынша
</w:t>
            </w:r>
            <w:r>
              <w:br/>
            </w:r>
            <w:r>
              <w:rPr>
                <w:rFonts w:ascii="Times New Roman"/>
                <w:b w:val="false"/>
                <w:i w:val="false"/>
                <w:color w:val="000000"/>
                <w:sz w:val="20"/>
              </w:rPr>
              <w:t>
халықаралық мәрелік
</w:t>
            </w:r>
            <w:r>
              <w:br/>
            </w:r>
            <w:r>
              <w:rPr>
                <w:rFonts w:ascii="Times New Roman"/>
                <w:b w:val="false"/>
                <w:i w:val="false"/>
                <w:color w:val="000000"/>
                <w:sz w:val="20"/>
              </w:rPr>
              <w:t>
жобалық ұйымдастыру-
</w:t>
            </w:r>
            <w:r>
              <w:br/>
            </w:r>
            <w:r>
              <w:rPr>
                <w:rFonts w:ascii="Times New Roman"/>
                <w:b w:val="false"/>
                <w:i w:val="false"/>
                <w:color w:val="000000"/>
                <w:sz w:val="20"/>
              </w:rPr>
              <w:t>
шылық пікір-сайыс
</w:t>
            </w:r>
            <w:r>
              <w:br/>
            </w:r>
            <w:r>
              <w:rPr>
                <w:rFonts w:ascii="Times New Roman"/>
                <w:b w:val="false"/>
                <w:i w:val="false"/>
                <w:color w:val="000000"/>
                <w:sz w:val="20"/>
              </w:rPr>
              <w:t>
ойындары
</w:t>
            </w:r>
            <w:r>
              <w:br/>
            </w:r>
            <w:r>
              <w:rPr>
                <w:rFonts w:ascii="Times New Roman"/>
                <w:b w:val="false"/>
                <w:i w:val="false"/>
                <w:color w:val="000000"/>
                <w:sz w:val="20"/>
              </w:rPr>
              <w:t>
</w:t>
            </w:r>
            <w:r>
              <w:br/>
            </w:r>
            <w:r>
              <w:rPr>
                <w:rFonts w:ascii="Times New Roman"/>
                <w:b w:val="false"/>
                <w:i w:val="false"/>
                <w:color w:val="000000"/>
                <w:sz w:val="20"/>
              </w:rPr>
              <w:t>
Ауылдық жергілікті
</w:t>
            </w:r>
            <w:r>
              <w:br/>
            </w:r>
            <w:r>
              <w:rPr>
                <w:rFonts w:ascii="Times New Roman"/>
                <w:b w:val="false"/>
                <w:i w:val="false"/>
                <w:color w:val="000000"/>
                <w:sz w:val="20"/>
              </w:rPr>
              <w:t>
жердегі этносаралық
</w:t>
            </w:r>
            <w:r>
              <w:br/>
            </w:r>
            <w:r>
              <w:rPr>
                <w:rFonts w:ascii="Times New Roman"/>
                <w:b w:val="false"/>
                <w:i w:val="false"/>
                <w:color w:val="000000"/>
                <w:sz w:val="20"/>
              </w:rPr>
              <w:t>
ахуалды зерделеу жө-
</w:t>
            </w:r>
            <w:r>
              <w:br/>
            </w:r>
            <w:r>
              <w:rPr>
                <w:rFonts w:ascii="Times New Roman"/>
                <w:b w:val="false"/>
                <w:i w:val="false"/>
                <w:color w:val="000000"/>
                <w:sz w:val="20"/>
              </w:rPr>
              <w:t>
ніндегі Республикалық
</w:t>
            </w:r>
            <w:r>
              <w:br/>
            </w:r>
            <w:r>
              <w:rPr>
                <w:rFonts w:ascii="Times New Roman"/>
                <w:b w:val="false"/>
                <w:i w:val="false"/>
                <w:color w:val="000000"/>
                <w:sz w:val="20"/>
              </w:rPr>
              <w:t>
әлеуметтік зерттеулер
</w:t>
            </w:r>
            <w:r>
              <w:br/>
            </w:r>
            <w:r>
              <w:rPr>
                <w:rFonts w:ascii="Times New Roman"/>
                <w:b w:val="false"/>
                <w:i w:val="false"/>
                <w:color w:val="000000"/>
                <w:sz w:val="20"/>
              </w:rPr>
              <w:t>
</w:t>
            </w:r>
            <w:r>
              <w:br/>
            </w:r>
            <w:r>
              <w:rPr>
                <w:rFonts w:ascii="Times New Roman"/>
                <w:b w:val="false"/>
                <w:i w:val="false"/>
                <w:color w:val="000000"/>
                <w:sz w:val="20"/>
              </w:rPr>
              <w:t>
Әлеуметтанушылармен
</w:t>
            </w:r>
            <w:r>
              <w:br/>
            </w:r>
            <w:r>
              <w:rPr>
                <w:rFonts w:ascii="Times New Roman"/>
                <w:b w:val="false"/>
                <w:i w:val="false"/>
                <w:color w:val="000000"/>
                <w:sz w:val="20"/>
              </w:rPr>
              <w:t>
"Фокус-топтарды ұйым-
</w:t>
            </w:r>
            <w:r>
              <w:br/>
            </w:r>
            <w:r>
              <w:rPr>
                <w:rFonts w:ascii="Times New Roman"/>
                <w:b w:val="false"/>
                <w:i w:val="false"/>
                <w:color w:val="000000"/>
                <w:sz w:val="20"/>
              </w:rPr>
              <w:t>
дастыру мен өткізу»
</w:t>
            </w:r>
            <w:r>
              <w:br/>
            </w:r>
            <w:r>
              <w:rPr>
                <w:rFonts w:ascii="Times New Roman"/>
                <w:b w:val="false"/>
                <w:i w:val="false"/>
                <w:color w:val="000000"/>
                <w:sz w:val="20"/>
              </w:rPr>
              <w:t>
атты оқыту семинары
</w:t>
            </w:r>
            <w:r>
              <w:br/>
            </w:r>
            <w:r>
              <w:rPr>
                <w:rFonts w:ascii="Times New Roman"/>
                <w:b w:val="false"/>
                <w:i w:val="false"/>
                <w:color w:val="000000"/>
                <w:sz w:val="20"/>
              </w:rPr>
              <w:t>
</w:t>
            </w:r>
            <w:r>
              <w:br/>
            </w:r>
            <w:r>
              <w:rPr>
                <w:rFonts w:ascii="Times New Roman"/>
                <w:b w:val="false"/>
                <w:i w:val="false"/>
                <w:color w:val="000000"/>
                <w:sz w:val="20"/>
              </w:rPr>
              <w:t>
"Мемлекеттік әлеумет-
</w:t>
            </w:r>
            <w:r>
              <w:br/>
            </w:r>
            <w:r>
              <w:rPr>
                <w:rFonts w:ascii="Times New Roman"/>
                <w:b w:val="false"/>
                <w:i w:val="false"/>
                <w:color w:val="000000"/>
                <w:sz w:val="20"/>
              </w:rPr>
              <w:t>
тік тапсырыс: ой
</w:t>
            </w:r>
            <w:r>
              <w:br/>
            </w:r>
            <w:r>
              <w:rPr>
                <w:rFonts w:ascii="Times New Roman"/>
                <w:b w:val="false"/>
                <w:i w:val="false"/>
                <w:color w:val="000000"/>
                <w:sz w:val="20"/>
              </w:rPr>
              <w:t>
түйінін іске асыру"
</w:t>
            </w:r>
            <w:r>
              <w:br/>
            </w:r>
            <w:r>
              <w:rPr>
                <w:rFonts w:ascii="Times New Roman"/>
                <w:b w:val="false"/>
                <w:i w:val="false"/>
                <w:color w:val="000000"/>
                <w:sz w:val="20"/>
              </w:rPr>
              <w:t>
Республикалық
</w:t>
            </w:r>
            <w:r>
              <w:br/>
            </w:r>
            <w:r>
              <w:rPr>
                <w:rFonts w:ascii="Times New Roman"/>
                <w:b w:val="false"/>
                <w:i w:val="false"/>
                <w:color w:val="000000"/>
                <w:sz w:val="20"/>
              </w:rPr>
              <w:t>
конференциясы
</w:t>
            </w:r>
            <w:r>
              <w:br/>
            </w:r>
            <w:r>
              <w:rPr>
                <w:rFonts w:ascii="Times New Roman"/>
                <w:b w:val="false"/>
                <w:i w:val="false"/>
                <w:color w:val="000000"/>
                <w:sz w:val="20"/>
              </w:rPr>
              <w:t>
</w:t>
            </w:r>
            <w:r>
              <w:br/>
            </w:r>
            <w:r>
              <w:rPr>
                <w:rFonts w:ascii="Times New Roman"/>
                <w:b w:val="false"/>
                <w:i w:val="false"/>
                <w:color w:val="000000"/>
                <w:sz w:val="20"/>
              </w:rPr>
              <w:t>
Қоғамның демократия-
</w:t>
            </w:r>
            <w:r>
              <w:br/>
            </w:r>
            <w:r>
              <w:rPr>
                <w:rFonts w:ascii="Times New Roman"/>
                <w:b w:val="false"/>
                <w:i w:val="false"/>
                <w:color w:val="000000"/>
                <w:sz w:val="20"/>
              </w:rPr>
              <w:t>
лануы жөніндегі
</w:t>
            </w:r>
            <w:r>
              <w:br/>
            </w:r>
            <w:r>
              <w:rPr>
                <w:rFonts w:ascii="Times New Roman"/>
                <w:b w:val="false"/>
                <w:i w:val="false"/>
                <w:color w:val="000000"/>
                <w:sz w:val="20"/>
              </w:rPr>
              <w:t>
(Президент имиджі)
</w:t>
            </w:r>
            <w:r>
              <w:br/>
            </w:r>
            <w:r>
              <w:rPr>
                <w:rFonts w:ascii="Times New Roman"/>
                <w:b w:val="false"/>
                <w:i w:val="false"/>
                <w:color w:val="000000"/>
                <w:sz w:val="20"/>
              </w:rPr>
              <w:t>
Республикалық әлеу-
</w:t>
            </w:r>
            <w:r>
              <w:br/>
            </w:r>
            <w:r>
              <w:rPr>
                <w:rFonts w:ascii="Times New Roman"/>
                <w:b w:val="false"/>
                <w:i w:val="false"/>
                <w:color w:val="000000"/>
                <w:sz w:val="20"/>
              </w:rPr>
              <w:t>
меттік зерттеулері
</w:t>
            </w:r>
            <w:r>
              <w:br/>
            </w:r>
            <w:r>
              <w:rPr>
                <w:rFonts w:ascii="Times New Roman"/>
                <w:b w:val="false"/>
                <w:i w:val="false"/>
                <w:color w:val="000000"/>
                <w:sz w:val="20"/>
              </w:rPr>
              <w:t>
</w:t>
            </w:r>
            <w:r>
              <w:br/>
            </w:r>
            <w:r>
              <w:rPr>
                <w:rFonts w:ascii="Times New Roman"/>
                <w:b w:val="false"/>
                <w:i w:val="false"/>
                <w:color w:val="000000"/>
                <w:sz w:val="20"/>
              </w:rPr>
              <w:t>
"Қолданбалы әлеумет-
</w:t>
            </w:r>
            <w:r>
              <w:br/>
            </w:r>
            <w:r>
              <w:rPr>
                <w:rFonts w:ascii="Times New Roman"/>
                <w:b w:val="false"/>
                <w:i w:val="false"/>
                <w:color w:val="000000"/>
                <w:sz w:val="20"/>
              </w:rPr>
              <w:t>
тік зерттеулерді
</w:t>
            </w:r>
            <w:r>
              <w:br/>
            </w:r>
            <w:r>
              <w:rPr>
                <w:rFonts w:ascii="Times New Roman"/>
                <w:b w:val="false"/>
                <w:i w:val="false"/>
                <w:color w:val="000000"/>
                <w:sz w:val="20"/>
              </w:rPr>
              <w:t>
өткізудің әдісі мен
</w:t>
            </w:r>
            <w:r>
              <w:br/>
            </w:r>
            <w:r>
              <w:rPr>
                <w:rFonts w:ascii="Times New Roman"/>
                <w:b w:val="false"/>
                <w:i w:val="false"/>
                <w:color w:val="000000"/>
                <w:sz w:val="20"/>
              </w:rPr>
              <w:t>
техникасы»Республика-
</w:t>
            </w:r>
            <w:r>
              <w:br/>
            </w:r>
            <w:r>
              <w:rPr>
                <w:rFonts w:ascii="Times New Roman"/>
                <w:b w:val="false"/>
                <w:i w:val="false"/>
                <w:color w:val="000000"/>
                <w:sz w:val="20"/>
              </w:rPr>
              <w:t>
лық оқыту-әдістемелік
</w:t>
            </w:r>
            <w:r>
              <w:br/>
            </w:r>
            <w:r>
              <w:rPr>
                <w:rFonts w:ascii="Times New Roman"/>
                <w:b w:val="false"/>
                <w:i w:val="false"/>
                <w:color w:val="000000"/>
                <w:sz w:val="20"/>
              </w:rPr>
              <w:t>
семинары
</w:t>
            </w:r>
            <w:r>
              <w:br/>
            </w:r>
            <w:r>
              <w:rPr>
                <w:rFonts w:ascii="Times New Roman"/>
                <w:b w:val="false"/>
                <w:i w:val="false"/>
                <w:color w:val="000000"/>
                <w:sz w:val="20"/>
              </w:rPr>
              <w:t>
</w:t>
            </w:r>
            <w:r>
              <w:br/>
            </w:r>
            <w:r>
              <w:rPr>
                <w:rFonts w:ascii="Times New Roman"/>
                <w:b w:val="false"/>
                <w:i w:val="false"/>
                <w:color w:val="000000"/>
                <w:sz w:val="20"/>
              </w:rPr>
              <w:t>
Азаматтық қоғам инс-
</w:t>
            </w:r>
            <w:r>
              <w:br/>
            </w:r>
            <w:r>
              <w:rPr>
                <w:rFonts w:ascii="Times New Roman"/>
                <w:b w:val="false"/>
                <w:i w:val="false"/>
                <w:color w:val="000000"/>
                <w:sz w:val="20"/>
              </w:rPr>
              <w:t>
титуттары мен орталық
</w:t>
            </w:r>
            <w:r>
              <w:br/>
            </w:r>
            <w:r>
              <w:rPr>
                <w:rFonts w:ascii="Times New Roman"/>
                <w:b w:val="false"/>
                <w:i w:val="false"/>
                <w:color w:val="000000"/>
                <w:sz w:val="20"/>
              </w:rPr>
              <w:t>
атқарушы органдар
</w:t>
            </w:r>
            <w:r>
              <w:br/>
            </w:r>
            <w:r>
              <w:rPr>
                <w:rFonts w:ascii="Times New Roman"/>
                <w:b w:val="false"/>
                <w:i w:val="false"/>
                <w:color w:val="000000"/>
                <w:sz w:val="20"/>
              </w:rPr>
              <w:t>
өкілдерінің қатысуы-
</w:t>
            </w:r>
            <w:r>
              <w:br/>
            </w:r>
            <w:r>
              <w:rPr>
                <w:rFonts w:ascii="Times New Roman"/>
                <w:b w:val="false"/>
                <w:i w:val="false"/>
                <w:color w:val="000000"/>
                <w:sz w:val="20"/>
              </w:rPr>
              <w:t>
мен болатын корруп-
</w:t>
            </w:r>
            <w:r>
              <w:br/>
            </w:r>
            <w:r>
              <w:rPr>
                <w:rFonts w:ascii="Times New Roman"/>
                <w:b w:val="false"/>
                <w:i w:val="false"/>
                <w:color w:val="000000"/>
                <w:sz w:val="20"/>
              </w:rPr>
              <w:t>
циялық заң бұзушылық-
</w:t>
            </w:r>
            <w:r>
              <w:br/>
            </w:r>
            <w:r>
              <w:rPr>
                <w:rFonts w:ascii="Times New Roman"/>
                <w:b w:val="false"/>
                <w:i w:val="false"/>
                <w:color w:val="000000"/>
                <w:sz w:val="20"/>
              </w:rPr>
              <w:t>
тардың алдын алу
</w:t>
            </w:r>
            <w:r>
              <w:br/>
            </w:r>
            <w:r>
              <w:rPr>
                <w:rFonts w:ascii="Times New Roman"/>
                <w:b w:val="false"/>
                <w:i w:val="false"/>
                <w:color w:val="000000"/>
                <w:sz w:val="20"/>
              </w:rPr>
              <w:t>
мәселелері жөніндегі
</w:t>
            </w:r>
            <w:r>
              <w:br/>
            </w:r>
            <w:r>
              <w:rPr>
                <w:rFonts w:ascii="Times New Roman"/>
                <w:b w:val="false"/>
                <w:i w:val="false"/>
                <w:color w:val="000000"/>
                <w:sz w:val="20"/>
              </w:rPr>
              <w:t>
"дөңгелек үстел"
</w:t>
            </w:r>
            <w:r>
              <w:br/>
            </w:r>
            <w:r>
              <w:rPr>
                <w:rFonts w:ascii="Times New Roman"/>
                <w:b w:val="false"/>
                <w:i w:val="false"/>
                <w:color w:val="000000"/>
                <w:sz w:val="20"/>
              </w:rPr>
              <w:t>
</w:t>
            </w:r>
            <w:r>
              <w:br/>
            </w:r>
            <w:r>
              <w:rPr>
                <w:rFonts w:ascii="Times New Roman"/>
                <w:b w:val="false"/>
                <w:i w:val="false"/>
                <w:color w:val="000000"/>
                <w:sz w:val="20"/>
              </w:rPr>
              <w:t>
Ақпараттық-насихаттық
</w:t>
            </w:r>
            <w:r>
              <w:br/>
            </w:r>
            <w:r>
              <w:rPr>
                <w:rFonts w:ascii="Times New Roman"/>
                <w:b w:val="false"/>
                <w:i w:val="false"/>
                <w:color w:val="000000"/>
                <w:sz w:val="20"/>
              </w:rPr>
              <w:t>
топтардың қызметі жө-
</w:t>
            </w:r>
            <w:r>
              <w:br/>
            </w:r>
            <w:r>
              <w:rPr>
                <w:rFonts w:ascii="Times New Roman"/>
                <w:b w:val="false"/>
                <w:i w:val="false"/>
                <w:color w:val="000000"/>
                <w:sz w:val="20"/>
              </w:rPr>
              <w:t>
ніндегі Республикалық
</w:t>
            </w:r>
            <w:r>
              <w:br/>
            </w:r>
            <w:r>
              <w:rPr>
                <w:rFonts w:ascii="Times New Roman"/>
                <w:b w:val="false"/>
                <w:i w:val="false"/>
                <w:color w:val="000000"/>
                <w:sz w:val="20"/>
              </w:rPr>
              <w:t>
конференция
</w:t>
            </w:r>
            <w:r>
              <w:br/>
            </w:r>
            <w:r>
              <w:rPr>
                <w:rFonts w:ascii="Times New Roman"/>
                <w:b w:val="false"/>
                <w:i w:val="false"/>
                <w:color w:val="000000"/>
                <w:sz w:val="20"/>
              </w:rPr>
              <w:t>
</w:t>
            </w:r>
            <w:r>
              <w:br/>
            </w:r>
            <w:r>
              <w:rPr>
                <w:rFonts w:ascii="Times New Roman"/>
                <w:b w:val="false"/>
                <w:i w:val="false"/>
                <w:color w:val="000000"/>
                <w:sz w:val="20"/>
              </w:rPr>
              <w:t>
"2006-2008 жылдарға
</w:t>
            </w:r>
            <w:r>
              <w:br/>
            </w:r>
            <w:r>
              <w:rPr>
                <w:rFonts w:ascii="Times New Roman"/>
                <w:b w:val="false"/>
                <w:i w:val="false"/>
                <w:color w:val="000000"/>
                <w:sz w:val="20"/>
              </w:rPr>
              <w:t>
арналған этностық
</w:t>
            </w:r>
            <w:r>
              <w:br/>
            </w:r>
            <w:r>
              <w:rPr>
                <w:rFonts w:ascii="Times New Roman"/>
                <w:b w:val="false"/>
                <w:i w:val="false"/>
                <w:color w:val="000000"/>
                <w:sz w:val="20"/>
              </w:rPr>
              <w:t>
және конфессиялық
</w:t>
            </w:r>
            <w:r>
              <w:br/>
            </w:r>
            <w:r>
              <w:rPr>
                <w:rFonts w:ascii="Times New Roman"/>
                <w:b w:val="false"/>
                <w:i w:val="false"/>
                <w:color w:val="000000"/>
                <w:sz w:val="20"/>
              </w:rPr>
              <w:t>
келісімнің қазақстан-
</w:t>
            </w:r>
            <w:r>
              <w:br/>
            </w:r>
            <w:r>
              <w:rPr>
                <w:rFonts w:ascii="Times New Roman"/>
                <w:b w:val="false"/>
                <w:i w:val="false"/>
                <w:color w:val="000000"/>
                <w:sz w:val="20"/>
              </w:rPr>
              <w:t>
дық моделін жетілді-
</w:t>
            </w:r>
            <w:r>
              <w:br/>
            </w:r>
            <w:r>
              <w:rPr>
                <w:rFonts w:ascii="Times New Roman"/>
                <w:b w:val="false"/>
                <w:i w:val="false"/>
                <w:color w:val="000000"/>
                <w:sz w:val="20"/>
              </w:rPr>
              <w:t>
ру" жөніндегі бағдар-
</w:t>
            </w:r>
            <w:r>
              <w:br/>
            </w:r>
            <w:r>
              <w:rPr>
                <w:rFonts w:ascii="Times New Roman"/>
                <w:b w:val="false"/>
                <w:i w:val="false"/>
                <w:color w:val="000000"/>
                <w:sz w:val="20"/>
              </w:rPr>
              <w:t>
ламаны іске асыру
</w:t>
            </w:r>
            <w:r>
              <w:br/>
            </w:r>
            <w:r>
              <w:rPr>
                <w:rFonts w:ascii="Times New Roman"/>
                <w:b w:val="false"/>
                <w:i w:val="false"/>
                <w:color w:val="000000"/>
                <w:sz w:val="20"/>
              </w:rPr>
              <w:t>
шаралары
</w:t>
            </w:r>
          </w:p>
          <w:p>
            <w:pPr>
              <w:spacing w:after="20"/>
              <w:ind w:left="20"/>
              <w:jc w:val="both"/>
            </w:pPr>
            <w:r>
              <w:rPr>
                <w:rFonts w:ascii="Times New Roman"/>
                <w:b w:val="false"/>
                <w:i w:val="false"/>
                <w:color w:val="000000"/>
                <w:sz w:val="20"/>
              </w:rPr>
              <w:t>
Қазақстан Республикасының азаматтарын патриоттық тәрбиелеудiң 2006-2007 жылдарға арналған мемлекеттiк бағдарламасының шеңберiнде iс-шараларды iске асыру, оның iшiнде:
</w:t>
            </w:r>
            <w:r>
              <w:br/>
            </w:r>
            <w:r>
              <w:rPr>
                <w:rFonts w:ascii="Times New Roman"/>
                <w:b w:val="false"/>
                <w:i w:val="false"/>
                <w:color w:val="000000"/>
                <w:sz w:val="20"/>
              </w:rPr>
              <w:t>
халықтың Қазақстан Республикасындағы мемлекеттiк нышандарды қабылдау деңгейiн және олардың қазақстандықтарды патриоттық тәрбиелеудегi рөлiн зерделеу жөнiнде социологиялық зерттеу жүргiзу;
</w:t>
            </w:r>
            <w:r>
              <w:br/>
            </w:r>
            <w:r>
              <w:rPr>
                <w:rFonts w:ascii="Times New Roman"/>
                <w:b w:val="false"/>
                <w:i w:val="false"/>
                <w:color w:val="000000"/>
                <w:sz w:val="20"/>
              </w:rPr>
              <w:t>
Қазақстан Республикасының мемлекеттiк нышандарын республикалық деңгейде насихаттау жөнiнде дөңгелек үстелдер мен семинарлар өткiзу;
</w:t>
            </w:r>
            <w:r>
              <w:br/>
            </w:r>
            <w:r>
              <w:rPr>
                <w:rFonts w:ascii="Times New Roman"/>
                <w:b w:val="false"/>
                <w:i w:val="false"/>
                <w:color w:val="000000"/>
                <w:sz w:val="20"/>
              </w:rPr>
              <w:t>
республикалық ғылыми-практикалық конференция өткiзу.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қорытынды:
</w:t>
      </w:r>
      <w:r>
        <w:br/>
      </w:r>
      <w:r>
        <w:rPr>
          <w:rFonts w:ascii="Times New Roman"/>
          <w:b w:val="false"/>
          <w:i w:val="false"/>
          <w:color w:val="000000"/>
          <w:sz w:val="28"/>
        </w:rPr>
        <w:t>
      - Қоғамдық-маңызды сипаттағы жалпыреспубликалық 15 iс-шаралар өткiзу.
</w:t>
      </w:r>
      <w:r>
        <w:br/>
      </w:r>
      <w:r>
        <w:rPr>
          <w:rFonts w:ascii="Times New Roman"/>
          <w:b w:val="false"/>
          <w:i w:val="false"/>
          <w:color w:val="000000"/>
          <w:sz w:val="28"/>
        </w:rPr>
        <w:t>
      - Қазақстан Республикасындағы демократиялық реформалар бағдарламасын әзiрлеу мен нақтылау жөнiндегi мемлекеттiк комиссияның кемiнде 4 тұрақты жұмыс iстейтiн отырысын және жұмыс тобының кемiнде 6 отырысын өткiзу;
</w:t>
      </w:r>
      <w:r>
        <w:br/>
      </w:r>
      <w:r>
        <w:rPr>
          <w:rFonts w:ascii="Times New Roman"/>
          <w:b w:val="false"/>
          <w:i w:val="false"/>
          <w:color w:val="000000"/>
          <w:sz w:val="28"/>
        </w:rPr>
        <w:t>
      Қазақстан қоғамындағы демократиялық процестердi одан әрi дамыту мәселелерi бойынша кемiнде 2 ғылыми-практикалық конференция және кемiнде 6 социологиялық зерттеу жүргiзу; 
</w:t>
      </w:r>
      <w:r>
        <w:br/>
      </w:r>
      <w:r>
        <w:rPr>
          <w:rFonts w:ascii="Times New Roman"/>
          <w:b w:val="false"/>
          <w:i w:val="false"/>
          <w:color w:val="000000"/>
          <w:sz w:val="28"/>
        </w:rPr>
        <w:t>
      мемлекеттiк нышандар жөнiндегi республикалық комииссияның 2 отырысын өткізу.
</w:t>
      </w:r>
      <w:r>
        <w:br/>
      </w:r>
      <w:r>
        <w:rPr>
          <w:rFonts w:ascii="Times New Roman"/>
          <w:b w:val="false"/>
          <w:i w:val="false"/>
          <w:color w:val="000000"/>
          <w:sz w:val="28"/>
        </w:rPr>
        <w:t>
      - Аймақтық қауiпсiздiктiң қазiргi маңызды мәселелерiне қатысты (соның iшiнде 3 саясимәдениеттi мемлекеттердегi этносаралық және конфессияаралық келiсiм мәселесi жөнiнде) 5 халықаралық конференцияны дайындау мен өткiзу.
</w:t>
      </w:r>
      <w:r>
        <w:br/>
      </w:r>
      <w:r>
        <w:rPr>
          <w:rFonts w:ascii="Times New Roman"/>
          <w:b w:val="false"/>
          <w:i w:val="false"/>
          <w:color w:val="000000"/>
          <w:sz w:val="28"/>
        </w:rPr>
        <w:t>
      - Жастар мен студенттер арасында белсендi өмiр салты ұстанымын қалыптастыруға шақыратын 2 үлкен көлемдi жоба өткiзу.
</w:t>
      </w:r>
      <w:r>
        <w:br/>
      </w:r>
      <w:r>
        <w:rPr>
          <w:rFonts w:ascii="Times New Roman"/>
          <w:b w:val="false"/>
          <w:i w:val="false"/>
          <w:color w:val="000000"/>
          <w:sz w:val="28"/>
        </w:rPr>
        <w:t>
      - Этносаралық және саяси-қоғамдық ахуалды болжау мен зерттеуге бағытталған 4 әлеуметтiк мониторинг, 3 әлеуметтiк зерттеу және 1 (бiр) сараптық сұрақнама өткiзу.
</w:t>
      </w:r>
      <w:r>
        <w:br/>
      </w:r>
      <w:r>
        <w:rPr>
          <w:rFonts w:ascii="Times New Roman"/>
          <w:b w:val="false"/>
          <w:i w:val="false"/>
          <w:color w:val="000000"/>
          <w:sz w:val="28"/>
        </w:rPr>
        <w:t>
      - 80 әлеуметтiк маңызды жобалардың қоғамдық бiрлестiктер тарапынан iске асуына қолайлы жағдай жасау.
</w:t>
      </w:r>
      <w:r>
        <w:br/>
      </w:r>
      <w:r>
        <w:rPr>
          <w:rFonts w:ascii="Times New Roman"/>
          <w:b w:val="false"/>
          <w:i w:val="false"/>
          <w:color w:val="000000"/>
          <w:sz w:val="28"/>
        </w:rPr>
        <w:t>
      - Насихаттық жаңа технологияларды қолдану жөнiнде мемлекеттiк қызметкерлерге арналған 4 оқыту семинарын өткiзу.
</w:t>
      </w:r>
      <w:r>
        <w:br/>
      </w:r>
      <w:r>
        <w:rPr>
          <w:rFonts w:ascii="Times New Roman"/>
          <w:b w:val="false"/>
          <w:i w:val="false"/>
          <w:color w:val="000000"/>
          <w:sz w:val="28"/>
        </w:rPr>
        <w:t>
      - Этносаралық және конфессияаралық келiсiмнiң қазақстандық моделiн насихаттауға бағытталған 11 үлкенкөлемдi iс-шара өткiзу (тiкелей қатысатындар саны - 8 600 адам).
</w:t>
      </w:r>
      <w:r>
        <w:br/>
      </w:r>
      <w:r>
        <w:rPr>
          <w:rFonts w:ascii="Times New Roman"/>
          <w:b w:val="false"/>
          <w:i w:val="false"/>
          <w:color w:val="000000"/>
          <w:sz w:val="28"/>
        </w:rPr>
        <w:t>
      Халықтың Қазақстан Республикасындағы мемлекеттiк нышандарды қабылдау деңгейiн және олардың қазақстандықтарды патриоттық тәрбиелеудегi рөлiн зерделеу жөнiнде бiр социологиялық зерттеу жүргiзу;
</w:t>
      </w:r>
      <w:r>
        <w:br/>
      </w:r>
      <w:r>
        <w:rPr>
          <w:rFonts w:ascii="Times New Roman"/>
          <w:b w:val="false"/>
          <w:i w:val="false"/>
          <w:color w:val="000000"/>
          <w:sz w:val="28"/>
        </w:rPr>
        <w:t>
      Қазақстан Республикасының мемлекеттiк нышандарын республикалық деңгейде насихаттау жөнiнде кемiнде екi дөңгелек үстел мен семинарлар өткiзу;
</w:t>
      </w:r>
      <w:r>
        <w:br/>
      </w:r>
      <w:r>
        <w:rPr>
          <w:rFonts w:ascii="Times New Roman"/>
          <w:b w:val="false"/>
          <w:i w:val="false"/>
          <w:color w:val="000000"/>
          <w:sz w:val="28"/>
        </w:rPr>
        <w:t>
      бiр республикалық ғылыми-практикалық конференция өткiзу.
</w:t>
      </w:r>
      <w:r>
        <w:br/>
      </w:r>
      <w:r>
        <w:rPr>
          <w:rFonts w:ascii="Times New Roman"/>
          <w:b w:val="false"/>
          <w:i w:val="false"/>
          <w:color w:val="000000"/>
          <w:sz w:val="28"/>
        </w:rPr>
        <w:t>
      Соңғы қорытынды: Ел азаматтарының саяси өмiрiнiң либералдануы және саяси мәдениетiнiң қалыптасуы. Мемлекеттiк органдардың үкiметтiк емес сектормен, саяси партиялармен және қозғалыстармен конструктивтi түрдегi бiрлесе іс-қимылы. Қазақстан азаматтарының патриотизмi, рухани-салттық потенциалының дамуы. Қазақстан Республикасының халықаралық қауымдастық алдындағы имиджiнiң көтерiлуi.
</w:t>
      </w:r>
      <w:r>
        <w:br/>
      </w:r>
      <w:r>
        <w:rPr>
          <w:rFonts w:ascii="Times New Roman"/>
          <w:b w:val="false"/>
          <w:i w:val="false"/>
          <w:color w:val="000000"/>
          <w:sz w:val="28"/>
        </w:rPr>
        <w:t>
      Қаржылық-экономикалық тиiмдiлiк:
</w:t>
      </w:r>
      <w:r>
        <w:br/>
      </w:r>
      <w:r>
        <w:rPr>
          <w:rFonts w:ascii="Times New Roman"/>
          <w:b w:val="false"/>
          <w:i w:val="false"/>
          <w:color w:val="000000"/>
          <w:sz w:val="28"/>
        </w:rPr>
        <w:t>
      Республикалық көлемдегi бiр iс-шараны өткiзуге жұмсалатын шығындардың орташа бағамы - 1 535 мың теңге;
</w:t>
      </w:r>
      <w:r>
        <w:br/>
      </w:r>
      <w:r>
        <w:rPr>
          <w:rFonts w:ascii="Times New Roman"/>
          <w:b w:val="false"/>
          <w:i w:val="false"/>
          <w:color w:val="000000"/>
          <w:sz w:val="28"/>
        </w:rPr>
        <w:t>
      Аймақтық көлемдегi бiр iс-шараны өткiзуге жұмсалатын шығындардың орташа бағамы - 630 мың теңге;
</w:t>
      </w:r>
      <w:r>
        <w:br/>
      </w:r>
      <w:r>
        <w:rPr>
          <w:rFonts w:ascii="Times New Roman"/>
          <w:b w:val="false"/>
          <w:i w:val="false"/>
          <w:color w:val="000000"/>
          <w:sz w:val="28"/>
        </w:rPr>
        <w:t>
      Бiр әлеуметтiк маңызды жобаны өткiзуге жұмсалатын шығындардың орташа бағамы - 2439 мың теңге;
</w:t>
      </w:r>
      <w:r>
        <w:br/>
      </w:r>
      <w:r>
        <w:rPr>
          <w:rFonts w:ascii="Times New Roman"/>
          <w:b w:val="false"/>
          <w:i w:val="false"/>
          <w:color w:val="000000"/>
          <w:sz w:val="28"/>
        </w:rPr>
        <w:t>
      Бiр әлеуметтiк зерттеудiң орташа бағамы - 1360 мың теңге.
</w:t>
      </w:r>
      <w:r>
        <w:br/>
      </w:r>
      <w:r>
        <w:rPr>
          <w:rFonts w:ascii="Times New Roman"/>
          <w:b w:val="false"/>
          <w:i w:val="false"/>
          <w:color w:val="000000"/>
          <w:sz w:val="28"/>
        </w:rPr>
        <w:t>
      Кезектiлiк: Әлеуметтiк-маңызды iс-шараларды бекiтiлген жоспарға сәйкес өткiзу.
</w:t>
      </w:r>
      <w:r>
        <w:br/>
      </w:r>
      <w:r>
        <w:rPr>
          <w:rFonts w:ascii="Times New Roman"/>
          <w:b w:val="false"/>
          <w:i w:val="false"/>
          <w:color w:val="000000"/>
          <w:sz w:val="28"/>
        </w:rPr>
        <w:t>
      Сапа: Ұлтаралық бiрлiк, қоғамдық келiсiм мен iшкi саяси тұрақтылықты сақтап қалу.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72-31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72-31-қосымшамен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"Бұқаралық ақпарат құралдарын институционалдық дамыту" 
</w:t>
      </w:r>
      <w:r>
        <w:br/>
      </w:r>
      <w:r>
        <w:rPr>
          <w:rFonts w:ascii="Times New Roman"/>
          <w:b w:val="false"/>
          <w:i w:val="false"/>
          <w:color w:val="000000"/>
          <w:sz w:val="28"/>
        </w:rPr>
        <w:t>
деген 019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1 315 000 мың теңге (бiр миллиард үш жүз он бес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1999 жылғы 23 шiлдедегi "Бұқаралық ақпарат құралдары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2003 жылғы 15 тамызда N 1165 "2030 жылға дейiнгi Қазақстанның даму Стратегиясы жүзеге асырылуының әрi қарайғы шаралары" Қазақстан Республикасы Президентiнiң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жоғары сапалы телевизия және радио бағдарламаларын өндiру; Қазақстанда телекоммуникациялық инфрақұрылымдар арқылы телерадио бағдарламалары таратылуының қазiргi заманға сай жүйесiн құру, қазiргi әлемдiк технологиялық жабдықтарымен қамту.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тұрғындарды "Қазақстан" ұлттық телеканалының, "Қазақ радиосы" бағдарламаларымен кең көлемде қамтуға қол жеткiзу; жоғары сапалы телевизия және радио бағдарламаларын жасау; осы саланы қаржыландыру үшiн қолайлы жағдай және тиiмдi өндiрiстiк-техникалық базасын құру, мемлекеттiк қауiпсiздiктiң ақпаратттық жүйесiн қалыптастыру, тәуелсiз Қазақстанның электронды шежiресiн жасау, елдiң тұңғыш Президентi туралы киновидеоматериалдардың шығармашылық және технологиялық көрсеткiштерi жағынан жоғары сапалы өндiру, Қазақстан Республикасының жағымды имиджi туралы кинобейнефильмдердi жасау, Республикада өткiзiлген әртүрлi халықаралық шаралардың, сапалы және тақырыптық кино, аудио және бейне материалдардың берiлуi, ғылыми-танымдық және көңiл көтеру-ойын жанрындағы компьютерлiк бағдарламалар мен циклдер, бейнесериалдарды жасау, Қазақстанның халықтық музыкалық мұраларының және өткен жылдардағы қазақ фильмдерiн өңдеп, қайта жасап, тарату.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w:t>
            </w:r>
            <w:r>
              <w:br/>
            </w:r>
            <w:r>
              <w:rPr>
                <w:rFonts w:ascii="Times New Roman"/>
                <w:b w:val="false"/>
                <w:i w:val="false"/>
                <w:color w:val="000000"/>
                <w:sz w:val="20"/>
              </w:rPr>
              <w:t>
ақпарат
</w:t>
            </w:r>
            <w:r>
              <w:br/>
            </w:r>
            <w:r>
              <w:rPr>
                <w:rFonts w:ascii="Times New Roman"/>
                <w:b w:val="false"/>
                <w:i w:val="false"/>
                <w:color w:val="000000"/>
                <w:sz w:val="20"/>
              </w:rPr>
              <w:t>
құралда-
</w:t>
            </w:r>
            <w:r>
              <w:br/>
            </w:r>
            <w:r>
              <w:rPr>
                <w:rFonts w:ascii="Times New Roman"/>
                <w:b w:val="false"/>
                <w:i w:val="false"/>
                <w:color w:val="000000"/>
                <w:sz w:val="20"/>
              </w:rPr>
              <w:t>
рын
</w:t>
            </w:r>
            <w:r>
              <w:br/>
            </w:r>
            <w:r>
              <w:rPr>
                <w:rFonts w:ascii="Times New Roman"/>
                <w:b w:val="false"/>
                <w:i w:val="false"/>
                <w:color w:val="000000"/>
                <w:sz w:val="20"/>
              </w:rPr>
              <w:t>
институ-
</w:t>
            </w:r>
            <w:r>
              <w:br/>
            </w:r>
            <w:r>
              <w:rPr>
                <w:rFonts w:ascii="Times New Roman"/>
                <w:b w:val="false"/>
                <w:i w:val="false"/>
                <w:color w:val="000000"/>
                <w:sz w:val="20"/>
              </w:rPr>
              <w:t>
ционалдық
</w:t>
            </w:r>
            <w:r>
              <w:br/>
            </w:r>
            <w:r>
              <w:rPr>
                <w:rFonts w:ascii="Times New Roman"/>
                <w:b w:val="false"/>
                <w:i w:val="false"/>
                <w:color w:val="000000"/>
                <w:sz w:val="20"/>
              </w:rPr>
              <w:t>
дамыту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
</w:t>
            </w:r>
            <w:r>
              <w:br/>
            </w:r>
            <w:r>
              <w:rPr>
                <w:rFonts w:ascii="Times New Roman"/>
                <w:b w:val="false"/>
                <w:i w:val="false"/>
                <w:color w:val="000000"/>
                <w:sz w:val="20"/>
              </w:rPr>
              <w:t>
калық телерадиокор-
</w:t>
            </w:r>
            <w:r>
              <w:br/>
            </w:r>
            <w:r>
              <w:rPr>
                <w:rFonts w:ascii="Times New Roman"/>
                <w:b w:val="false"/>
                <w:i w:val="false"/>
                <w:color w:val="000000"/>
                <w:sz w:val="20"/>
              </w:rPr>
              <w:t>
порация" акционерлік
</w:t>
            </w:r>
            <w:r>
              <w:br/>
            </w:r>
            <w:r>
              <w:rPr>
                <w:rFonts w:ascii="Times New Roman"/>
                <w:b w:val="false"/>
                <w:i w:val="false"/>
                <w:color w:val="000000"/>
                <w:sz w:val="20"/>
              </w:rPr>
              <w:t>
қоғамының жарғылық
</w:t>
            </w:r>
            <w:r>
              <w:br/>
            </w:r>
            <w:r>
              <w:rPr>
                <w:rFonts w:ascii="Times New Roman"/>
                <w:b w:val="false"/>
                <w:i w:val="false"/>
                <w:color w:val="000000"/>
                <w:sz w:val="20"/>
              </w:rPr>
              <w:t>
капиталын телевизия-
</w:t>
            </w:r>
            <w:r>
              <w:br/>
            </w:r>
            <w:r>
              <w:rPr>
                <w:rFonts w:ascii="Times New Roman"/>
                <w:b w:val="false"/>
                <w:i w:val="false"/>
                <w:color w:val="000000"/>
                <w:sz w:val="20"/>
              </w:rPr>
              <w:t>
лық қондырғылар алу
</w:t>
            </w:r>
            <w:r>
              <w:br/>
            </w:r>
            <w:r>
              <w:rPr>
                <w:rFonts w:ascii="Times New Roman"/>
                <w:b w:val="false"/>
                <w:i w:val="false"/>
                <w:color w:val="000000"/>
                <w:sz w:val="20"/>
              </w:rPr>
              <w:t>
үшін толықтыру,
</w:t>
            </w:r>
            <w:r>
              <w:br/>
            </w:r>
            <w:r>
              <w:rPr>
                <w:rFonts w:ascii="Times New Roman"/>
                <w:b w:val="false"/>
                <w:i w:val="false"/>
                <w:color w:val="000000"/>
                <w:sz w:val="20"/>
              </w:rPr>
              <w:t>
"Қазақстан" республи-
</w:t>
            </w:r>
            <w:r>
              <w:br/>
            </w:r>
            <w:r>
              <w:rPr>
                <w:rFonts w:ascii="Times New Roman"/>
                <w:b w:val="false"/>
                <w:i w:val="false"/>
                <w:color w:val="000000"/>
                <w:sz w:val="20"/>
              </w:rPr>
              <w:t>
калық телерадиокорпо-
</w:t>
            </w:r>
            <w:r>
              <w:br/>
            </w:r>
            <w:r>
              <w:rPr>
                <w:rFonts w:ascii="Times New Roman"/>
                <w:b w:val="false"/>
                <w:i w:val="false"/>
                <w:color w:val="000000"/>
                <w:sz w:val="20"/>
              </w:rPr>
              <w:t>
рациясы" ғимараты
</w:t>
            </w:r>
            <w:r>
              <w:br/>
            </w:r>
            <w:r>
              <w:rPr>
                <w:rFonts w:ascii="Times New Roman"/>
                <w:b w:val="false"/>
                <w:i w:val="false"/>
                <w:color w:val="000000"/>
                <w:sz w:val="20"/>
              </w:rPr>
              <w:t>
құрылысының жобалық-
</w:t>
            </w:r>
            <w:r>
              <w:br/>
            </w:r>
            <w:r>
              <w:rPr>
                <w:rFonts w:ascii="Times New Roman"/>
                <w:b w:val="false"/>
                <w:i w:val="false"/>
                <w:color w:val="000000"/>
                <w:sz w:val="20"/>
              </w:rPr>
              <w:t>
сметалық құжаттарын
</w:t>
            </w:r>
            <w:r>
              <w:br/>
            </w:r>
            <w:r>
              <w:rPr>
                <w:rFonts w:ascii="Times New Roman"/>
                <w:b w:val="false"/>
                <w:i w:val="false"/>
                <w:color w:val="000000"/>
                <w:sz w:val="20"/>
              </w:rPr>
              <w:t>
өңдеу.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Ақпарат
</w:t>
            </w:r>
            <w:r>
              <w:br/>
            </w:r>
            <w:r>
              <w:rPr>
                <w:rFonts w:ascii="Times New Roman"/>
                <w:b w:val="false"/>
                <w:i w:val="false"/>
                <w:color w:val="000000"/>
                <w:sz w:val="20"/>
              </w:rPr>
              <w:t>
және
</w:t>
            </w:r>
            <w:r>
              <w:br/>
            </w:r>
            <w:r>
              <w:rPr>
                <w:rFonts w:ascii="Times New Roman"/>
                <w:b w:val="false"/>
                <w:i w:val="false"/>
                <w:color w:val="000000"/>
                <w:sz w:val="20"/>
              </w:rPr>
              <w:t>
мұрағат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Қазақстанның бiрыңғай ақпараттық кеңiстiгiн қалыптастыру, мемлекет пен қоғам, тұлғаның ақпараттық қауiпсiздiгiн қамтамасыз ету.
</w:t>
      </w:r>
      <w:r>
        <w:br/>
      </w:r>
      <w:r>
        <w:rPr>
          <w:rFonts w:ascii="Times New Roman"/>
          <w:b w:val="false"/>
          <w:i w:val="false"/>
          <w:color w:val="000000"/>
          <w:sz w:val="28"/>
        </w:rPr>
        <w:t>
      Тiкелей нәтиже: 2005 жылдың 31 қаңтарына қоғамның жарғылық капиталы 2 025 568 000 теңгенi құрайды. Бюджеттiк бағдарламаның орындалу нәтижесiнде жарғылық капитал 64,92 пайызға өсiп, 3 340 568 000 теңгенi құрайды. Бұл акцияның қосымша таралымын тартып, негiзгi қаржылық және өндiрiстiк көрсеткiштердiң тұрақты өсуi сақталады. "Қазақстан" Республикалық Телерадиокорпорациясының ғимараты құрылысына жобалы-сметалық құжаттама дайындалады.
</w:t>
      </w:r>
      <w:r>
        <w:br/>
      </w:r>
      <w:r>
        <w:rPr>
          <w:rFonts w:ascii="Times New Roman"/>
          <w:b w:val="false"/>
          <w:i w:val="false"/>
          <w:color w:val="000000"/>
          <w:sz w:val="28"/>
        </w:rPr>
        <w:t>
      Соңғы нәтиже: ақпараттық кеңiстiкте мемлекеттiң қатысуын кеңейту, мемлекеттiк электронды БАҚ ұстанымдарын нығайту, "Қазақстан" Республикалық телерадиокорпорациясы" акционерлiк қоғамының үлесiндегi мемлекеттiң қатысуын нығайту. "Қазақстан" Республикалық телерадиокорпорациясы" акционерлiк қоғамының жарғылық шешiмдерiнiң сапалы орындалуы үшiн материалдық базаны жақсарту.
</w:t>
      </w:r>
      <w:r>
        <w:br/>
      </w:r>
      <w:r>
        <w:rPr>
          <w:rFonts w:ascii="Times New Roman"/>
          <w:b w:val="false"/>
          <w:i w:val="false"/>
          <w:color w:val="000000"/>
          <w:sz w:val="28"/>
        </w:rPr>
        <w:t>
      Қаржы-экономикалық нәтиже: Номиналды құны 10 000 (он мың) теңге 131 500 дана акцияның қосымша таралымы.
</w:t>
      </w:r>
      <w:r>
        <w:br/>
      </w:r>
      <w:r>
        <w:rPr>
          <w:rFonts w:ascii="Times New Roman"/>
          <w:b w:val="false"/>
          <w:i w:val="false"/>
          <w:color w:val="000000"/>
          <w:sz w:val="28"/>
        </w:rPr>
        <w:t>
      Сапа: Әлемдiк стандарттарға сай келетiн сапалы телерадиобағдарламаларының таралымын, сонымен қатар тұрғындардың толыққанды ақпараттануын көбейту. Телевизиялық және радиобағдарламалардың техникалық сапасын арттыру, "Қазақстан" РТРК материалдық базасын техникалық жаңғыртуды қамтамасыз ету, жарғылық капиталдың салымы ретiнде технологиялық қондырғыларды сатып алу, ақпараттық өнiмнiң сапасын жақсарту, өткiзу нарығын кеңейту, дамыту стратегиясына бағытталған - бизнес құру, материалды-техникалық жарықтандыруды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72-32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72-32-қосымшамен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"Мемлекеттiк мәдениет ұйымдары кадрларының бiлiктiлiгiн арттыру және оларды қайта даярлау"
</w:t>
      </w:r>
      <w:r>
        <w:br/>
      </w:r>
      <w:r>
        <w:rPr>
          <w:rFonts w:ascii="Times New Roman"/>
          <w:b w:val="false"/>
          <w:i w:val="false"/>
          <w:color w:val="000000"/>
          <w:sz w:val="28"/>
        </w:rPr>
        <w:t>
деген 020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37619 мың теңге (отыз жетi миллион алты жүз он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1996 жылғы 24 желтоқсандағы "Мәдениет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2004 жылғы 11 қазандағы N 1459 "Қазақстан Республикасында бiлiм берудi дамытудың 2005-2010 жылдарға арналған мемлекеттiк бағдарламасы туралы"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Үкiметiнiң 2005 жылғы 24 қарашадағы N 1161 "Мәдениет саласын дамытудың 2006-2008 жылдарға арналған бағдарламасын бекiту туралы"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мемлекеттiк мәдениет ұйымдары қызметкерлерiнiң шығармашылық кәсiби деңгейiн жоғарылату арқылы мәдениет саласының дамуына жағдай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Мемлекеттiк мәдениет ұйымдарын бiлiктi кадрлармен қамтамасыз ету. Нарық экономикасы талаптарының өсуiне, өндiрiс пен әлеуметтiк саладағы құрылымдық өзгерiстерге сәйкес қызметкерлердiң теориялық бiлiмiн, кәсiби шеберлiгiн жетiлдiру.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мәдениет
</w:t>
            </w:r>
            <w:r>
              <w:br/>
            </w:r>
            <w:r>
              <w:rPr>
                <w:rFonts w:ascii="Times New Roman"/>
                <w:b w:val="false"/>
                <w:i w:val="false"/>
                <w:color w:val="000000"/>
                <w:sz w:val="20"/>
              </w:rPr>
              <w:t>
ұйымдары
</w:t>
            </w:r>
            <w:r>
              <w:br/>
            </w:r>
            <w:r>
              <w:rPr>
                <w:rFonts w:ascii="Times New Roman"/>
                <w:b w:val="false"/>
                <w:i w:val="false"/>
                <w:color w:val="000000"/>
                <w:sz w:val="20"/>
              </w:rPr>
              <w:t>
кадрлары-
</w:t>
            </w:r>
            <w:r>
              <w:br/>
            </w:r>
            <w:r>
              <w:rPr>
                <w:rFonts w:ascii="Times New Roman"/>
                <w:b w:val="false"/>
                <w:i w:val="false"/>
                <w:color w:val="000000"/>
                <w:sz w:val="20"/>
              </w:rPr>
              <w:t>
ның
</w:t>
            </w:r>
            <w:r>
              <w:br/>
            </w:r>
            <w:r>
              <w:rPr>
                <w:rFonts w:ascii="Times New Roman"/>
                <w:b w:val="false"/>
                <w:i w:val="false"/>
                <w:color w:val="000000"/>
                <w:sz w:val="20"/>
              </w:rPr>
              <w:t>
білікті-
</w:t>
            </w:r>
            <w:r>
              <w:br/>
            </w:r>
            <w:r>
              <w:rPr>
                <w:rFonts w:ascii="Times New Roman"/>
                <w:b w:val="false"/>
                <w:i w:val="false"/>
                <w:color w:val="000000"/>
                <w:sz w:val="20"/>
              </w:rPr>
              <w:t>
лігін
</w:t>
            </w:r>
            <w:r>
              <w:br/>
            </w:r>
            <w:r>
              <w:rPr>
                <w:rFonts w:ascii="Times New Roman"/>
                <w:b w:val="false"/>
                <w:i w:val="false"/>
                <w:color w:val="000000"/>
                <w:sz w:val="20"/>
              </w:rPr>
              <w:t>
арттыру
</w:t>
            </w:r>
            <w:r>
              <w:br/>
            </w:r>
            <w:r>
              <w:rPr>
                <w:rFonts w:ascii="Times New Roman"/>
                <w:b w:val="false"/>
                <w:i w:val="false"/>
                <w:color w:val="000000"/>
                <w:sz w:val="20"/>
              </w:rPr>
              <w:t>
және
</w:t>
            </w:r>
            <w:r>
              <w:br/>
            </w:r>
            <w:r>
              <w:rPr>
                <w:rFonts w:ascii="Times New Roman"/>
                <w:b w:val="false"/>
                <w:i w:val="false"/>
                <w:color w:val="000000"/>
                <w:sz w:val="20"/>
              </w:rPr>
              <w:t>
оларды
</w:t>
            </w:r>
            <w:r>
              <w:br/>
            </w:r>
            <w:r>
              <w:rPr>
                <w:rFonts w:ascii="Times New Roman"/>
                <w:b w:val="false"/>
                <w:i w:val="false"/>
                <w:color w:val="000000"/>
                <w:sz w:val="20"/>
              </w:rPr>
              <w:t>
қайта
</w:t>
            </w:r>
            <w:r>
              <w:br/>
            </w:r>
            <w:r>
              <w:rPr>
                <w:rFonts w:ascii="Times New Roman"/>
                <w:b w:val="false"/>
                <w:i w:val="false"/>
                <w:color w:val="000000"/>
                <w:sz w:val="20"/>
              </w:rPr>
              <w:t>
даярлау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ұйымдары
</w:t>
            </w:r>
            <w:r>
              <w:br/>
            </w:r>
            <w:r>
              <w:rPr>
                <w:rFonts w:ascii="Times New Roman"/>
                <w:b w:val="false"/>
                <w:i w:val="false"/>
                <w:color w:val="000000"/>
                <w:sz w:val="20"/>
              </w:rPr>
              <w:t>
кадрларының білікті-
</w:t>
            </w:r>
            <w:r>
              <w:br/>
            </w:r>
            <w:r>
              <w:rPr>
                <w:rFonts w:ascii="Times New Roman"/>
                <w:b w:val="false"/>
                <w:i w:val="false"/>
                <w:color w:val="000000"/>
                <w:sz w:val="20"/>
              </w:rPr>
              <w:t>
лігін мәдениет пен
</w:t>
            </w:r>
            <w:r>
              <w:br/>
            </w:r>
            <w:r>
              <w:rPr>
                <w:rFonts w:ascii="Times New Roman"/>
                <w:b w:val="false"/>
                <w:i w:val="false"/>
                <w:color w:val="000000"/>
                <w:sz w:val="20"/>
              </w:rPr>
              <w:t>
өнер саласының негі-
</w:t>
            </w:r>
            <w:r>
              <w:br/>
            </w:r>
            <w:r>
              <w:rPr>
                <w:rFonts w:ascii="Times New Roman"/>
                <w:b w:val="false"/>
                <w:i w:val="false"/>
                <w:color w:val="000000"/>
                <w:sz w:val="20"/>
              </w:rPr>
              <w:t>
згі бағыттарында арт-
</w:t>
            </w:r>
            <w:r>
              <w:br/>
            </w:r>
            <w:r>
              <w:rPr>
                <w:rFonts w:ascii="Times New Roman"/>
                <w:b w:val="false"/>
                <w:i w:val="false"/>
                <w:color w:val="000000"/>
                <w:sz w:val="20"/>
              </w:rPr>
              <w:t>
тыру және қайта даяр-
</w:t>
            </w:r>
            <w:r>
              <w:br/>
            </w:r>
            <w:r>
              <w:rPr>
                <w:rFonts w:ascii="Times New Roman"/>
                <w:b w:val="false"/>
                <w:i w:val="false"/>
                <w:color w:val="000000"/>
                <w:sz w:val="20"/>
              </w:rPr>
              <w:t>
лау арқылы қызметте-
</w:t>
            </w:r>
            <w:r>
              <w:br/>
            </w:r>
            <w:r>
              <w:rPr>
                <w:rFonts w:ascii="Times New Roman"/>
                <w:b w:val="false"/>
                <w:i w:val="false"/>
                <w:color w:val="000000"/>
                <w:sz w:val="20"/>
              </w:rPr>
              <w:t>
рін сатып алу. Мәде-
</w:t>
            </w:r>
            <w:r>
              <w:br/>
            </w:r>
            <w:r>
              <w:rPr>
                <w:rFonts w:ascii="Times New Roman"/>
                <w:b w:val="false"/>
                <w:i w:val="false"/>
                <w:color w:val="000000"/>
                <w:sz w:val="20"/>
              </w:rPr>
              <w:t>
ниет қызметкерлерін
</w:t>
            </w:r>
            <w:r>
              <w:br/>
            </w:r>
            <w:r>
              <w:rPr>
                <w:rFonts w:ascii="Times New Roman"/>
                <w:b w:val="false"/>
                <w:i w:val="false"/>
                <w:color w:val="000000"/>
                <w:sz w:val="20"/>
              </w:rPr>
              <w:t>
шет елдерде тәжірибе-
</w:t>
            </w:r>
            <w:r>
              <w:br/>
            </w:r>
            <w:r>
              <w:rPr>
                <w:rFonts w:ascii="Times New Roman"/>
                <w:b w:val="false"/>
                <w:i w:val="false"/>
                <w:color w:val="000000"/>
                <w:sz w:val="20"/>
              </w:rPr>
              <w:t>
ден өткізу.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ақпан-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Мемлекеттiк мәдениет ұйымдары қызметкерлерiнiң ел iшiнде - 690 адам санында теориялық және практикалық бiлiмдердi жаңартуы, кәсiптiк дағдыларды қалыптастыруы және бекiтуi:
</w:t>
      </w:r>
      <w:r>
        <w:br/>
      </w:r>
      <w:r>
        <w:rPr>
          <w:rFonts w:ascii="Times New Roman"/>
          <w:b w:val="false"/>
          <w:i w:val="false"/>
          <w:color w:val="000000"/>
          <w:sz w:val="28"/>
        </w:rPr>
        <w:t>
      - тарихи-мәдени мұра 172 адам;
</w:t>
      </w:r>
      <w:r>
        <w:br/>
      </w:r>
      <w:r>
        <w:rPr>
          <w:rFonts w:ascii="Times New Roman"/>
          <w:b w:val="false"/>
          <w:i w:val="false"/>
          <w:color w:val="000000"/>
          <w:sz w:val="28"/>
        </w:rPr>
        <w:t>
      - мәдени-бос уақыт жұмыстары 172 адам;
</w:t>
      </w:r>
      <w:r>
        <w:br/>
      </w:r>
      <w:r>
        <w:rPr>
          <w:rFonts w:ascii="Times New Roman"/>
          <w:b w:val="false"/>
          <w:i w:val="false"/>
          <w:color w:val="000000"/>
          <w:sz w:val="28"/>
        </w:rPr>
        <w:t>
      - театр-концерт қызметi 172 адам;
</w:t>
      </w:r>
      <w:r>
        <w:br/>
      </w:r>
      <w:r>
        <w:rPr>
          <w:rFonts w:ascii="Times New Roman"/>
          <w:b w:val="false"/>
          <w:i w:val="false"/>
          <w:color w:val="000000"/>
          <w:sz w:val="28"/>
        </w:rPr>
        <w:t>
      - кiтапхана iсi 174 адам;
</w:t>
      </w:r>
      <w:r>
        <w:br/>
      </w:r>
      <w:r>
        <w:rPr>
          <w:rFonts w:ascii="Times New Roman"/>
          <w:b w:val="false"/>
          <w:i w:val="false"/>
          <w:color w:val="000000"/>
          <w:sz w:val="28"/>
        </w:rPr>
        <w:t>
      Мамандарды шет елдерде тәжiрибеден өткiзу - 30 адам.
</w:t>
      </w:r>
      <w:r>
        <w:br/>
      </w:r>
      <w:r>
        <w:rPr>
          <w:rFonts w:ascii="Times New Roman"/>
          <w:b w:val="false"/>
          <w:i w:val="false"/>
          <w:color w:val="000000"/>
          <w:sz w:val="28"/>
        </w:rPr>
        <w:t>
      Соңғы нәтиже: Мемлекеттiк мәдениет ұйымдары қызметкерлерiнiң бiлiмi мен кәсiби шеберлiгiн арттыру арқылы қоғамның рухани байлықтары мен мәдени мұраларын сақтап қалу.
</w:t>
      </w:r>
      <w:r>
        <w:br/>
      </w:r>
      <w:r>
        <w:rPr>
          <w:rFonts w:ascii="Times New Roman"/>
          <w:b w:val="false"/>
          <w:i w:val="false"/>
          <w:color w:val="000000"/>
          <w:sz w:val="28"/>
        </w:rPr>
        <w:t>
      Мемлекеттiк мәдениет ұйымдары қызметкерлерiнiң бiлiктiлiгiн арттыру қажеттiлiгiн 2,9% қамтамасыз ету.
</w:t>
      </w:r>
      <w:r>
        <w:br/>
      </w:r>
      <w:r>
        <w:rPr>
          <w:rFonts w:ascii="Times New Roman"/>
          <w:b w:val="false"/>
          <w:i w:val="false"/>
          <w:color w:val="000000"/>
          <w:sz w:val="28"/>
        </w:rPr>
        <w:t>
      Қаржы-экономикалық нәтиже: Мемлекеттiк мәдениет ұйымдарының бiр қызметкерiн оқытуға кететiн шығынның орташа құны:
</w:t>
      </w:r>
      <w:r>
        <w:br/>
      </w:r>
      <w:r>
        <w:rPr>
          <w:rFonts w:ascii="Times New Roman"/>
          <w:b w:val="false"/>
          <w:i w:val="false"/>
          <w:color w:val="000000"/>
          <w:sz w:val="28"/>
        </w:rPr>
        <w:t>
      - ел iшiнде 25,5 мың теңге;
</w:t>
      </w:r>
      <w:r>
        <w:br/>
      </w:r>
      <w:r>
        <w:rPr>
          <w:rFonts w:ascii="Times New Roman"/>
          <w:b w:val="false"/>
          <w:i w:val="false"/>
          <w:color w:val="000000"/>
          <w:sz w:val="28"/>
        </w:rPr>
        <w:t>
      - шет елдерде 666,6 мың теңге.
</w:t>
      </w:r>
      <w:r>
        <w:br/>
      </w:r>
      <w:r>
        <w:rPr>
          <w:rFonts w:ascii="Times New Roman"/>
          <w:b w:val="false"/>
          <w:i w:val="false"/>
          <w:color w:val="000000"/>
          <w:sz w:val="28"/>
        </w:rPr>
        <w:t>
      Уақытында: жоспарланған шараларды оқу жоспарына сәйкес орындау.
</w:t>
      </w:r>
      <w:r>
        <w:br/>
      </w:r>
      <w:r>
        <w:rPr>
          <w:rFonts w:ascii="Times New Roman"/>
          <w:b w:val="false"/>
          <w:i w:val="false"/>
          <w:color w:val="000000"/>
          <w:sz w:val="28"/>
        </w:rPr>
        <w:t>
      Сапасы: Мемлекеттiк мәдениет ұйымдары қызметкерлерiнiң кәсiби бiлiмiн және шеберлiгiн арттыру және тереңдету.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N 72-33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72-33-қосымшамен толықтырылды - ҚР Үкіметінің 2006.06.28.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470а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206 - Қазақстан Республикасы Мәдениет және ақпарат министрлiгi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"Нашақорлыққа және есiрткi бизнесiне қарсы күрес"
</w:t>
      </w:r>
      <w:r>
        <w:br/>
      </w:r>
      <w:r>
        <w:rPr>
          <w:rFonts w:ascii="Times New Roman"/>
          <w:b w:val="false"/>
          <w:i w:val="false"/>
          <w:color w:val="000000"/>
          <w:sz w:val="28"/>
        </w:rPr>
        <w:t>
деген 104 республикалық бюджеттiк бағдарламаның
</w:t>
      </w:r>
      <w:r>
        <w:br/>
      </w:r>
      <w:r>
        <w:rPr>
          <w:rFonts w:ascii="Times New Roman"/>
          <w:b w:val="false"/>
          <w:i w:val="false"/>
          <w:color w:val="000000"/>
          <w:sz w:val="28"/>
        </w:rPr>
        <w:t>
ПАСПОРТЫ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24 131 мың теңге (жиырма төрт миллион жүз отыз бiр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1999 жылғы 23 шiлдедегi "Бұқаралық ақпарат құралдары туралы"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Қазақстан Республикасы Үкiметiнiң 2004 жылғы 29 қазандағы "Қазақстан Республикасы Мәдениет және ақпарат министрлiгiнiң мәселелерi" N 1130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қаулысы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Республикасында нашақорлық пен есiрткi бизнесiне тиiмдi қарсы тұруды одан әрi тарату жүйесiнiң негізгі буындарын бекiту.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есiрткi қолданудың профилактикасы, нашақорлық пен есiрткi бизнесiне қарсы өңiрлiк комиссияның жұмысы, жастардың есiрткiге қарсы сана-сезiмiн қалыптастыру; әлеуметтiк есiрткiге қарсы иммунитеттi қалыптастыруға, салауатты өмiр салтының мәдениетiне бағытталған, "Хабар", "Ел-Арна", "Қазақстан" телеканалдарындағы "Есiрткiсiз өмiр", "Есiрткi - құрдымға апарар жол", "Есiрткiсiз спорт" атты қазақ және орыс тiлдерiндегi бейнероликтердiң прокаты, нашақорлыққа апарар факторлармен жастардың хабардар болуын арттыру; нашақорлық пен есiрткi бизнесімен күрес, нашақорлыққа қарсы күрес туралы ақпарат тарату; ұйымдасқан есiрткi топтарын анықтауын, ұстауын мемлекеттiк органдар жұмыстары туралы ақпарат тарату.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133"/>
        <w:gridCol w:w="1973"/>
        <w:gridCol w:w="4413"/>
        <w:gridCol w:w="157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w:t>
            </w:r>
            <w:r>
              <w:br/>
            </w:r>
            <w:r>
              <w:rPr>
                <w:rFonts w:ascii="Times New Roman"/>
                <w:b w:val="false"/>
                <w:i w:val="false"/>
                <w:color w:val="000000"/>
                <w:sz w:val="20"/>
              </w:rPr>
              <w:t>
іс-шаралар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
</w:t>
            </w:r>
            <w:r>
              <w:br/>
            </w:r>
            <w:r>
              <w:rPr>
                <w:rFonts w:ascii="Times New Roman"/>
                <w:b w:val="false"/>
                <w:i w:val="false"/>
                <w:color w:val="000000"/>
                <w:sz w:val="20"/>
              </w:rPr>
              <w:t>
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
</w:t>
            </w:r>
            <w:r>
              <w:br/>
            </w:r>
            <w:r>
              <w:rPr>
                <w:rFonts w:ascii="Times New Roman"/>
                <w:b w:val="false"/>
                <w:i w:val="false"/>
                <w:color w:val="000000"/>
                <w:sz w:val="20"/>
              </w:rPr>
              <w:t>
лыққа
</w:t>
            </w:r>
            <w:r>
              <w:br/>
            </w:r>
            <w:r>
              <w:rPr>
                <w:rFonts w:ascii="Times New Roman"/>
                <w:b w:val="false"/>
                <w:i w:val="false"/>
                <w:color w:val="000000"/>
                <w:sz w:val="20"/>
              </w:rPr>
              <w:t>
және
</w:t>
            </w:r>
            <w:r>
              <w:br/>
            </w:r>
            <w:r>
              <w:rPr>
                <w:rFonts w:ascii="Times New Roman"/>
                <w:b w:val="false"/>
                <w:i w:val="false"/>
                <w:color w:val="000000"/>
                <w:sz w:val="20"/>
              </w:rPr>
              <w:t>
есiрткi
</w:t>
            </w:r>
            <w:r>
              <w:br/>
            </w:r>
            <w:r>
              <w:rPr>
                <w:rFonts w:ascii="Times New Roman"/>
                <w:b w:val="false"/>
                <w:i w:val="false"/>
                <w:color w:val="000000"/>
                <w:sz w:val="20"/>
              </w:rPr>
              <w:t>
бизнесiне
</w:t>
            </w:r>
            <w:r>
              <w:br/>
            </w:r>
            <w:r>
              <w:rPr>
                <w:rFonts w:ascii="Times New Roman"/>
                <w:b w:val="false"/>
                <w:i w:val="false"/>
                <w:color w:val="000000"/>
                <w:sz w:val="20"/>
              </w:rPr>
              <w:t>
қарсы күрес
</w:t>
            </w:r>
          </w:p>
        </w:tc>
        <w:tc>
          <w:tcPr>
            <w:tcW w:w="4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және орыс тілдерiндегі теледидар бағдарламаларын өндіру мен трансляциялау.
</w:t>
            </w:r>
            <w:r>
              <w:br/>
            </w:r>
            <w:r>
              <w:rPr>
                <w:rFonts w:ascii="Times New Roman"/>
                <w:b w:val="false"/>
                <w:i w:val="false"/>
                <w:color w:val="000000"/>
                <w:sz w:val="20"/>
              </w:rPr>
              <w:t>
Мемлекеттiк және
</w:t>
            </w:r>
            <w:r>
              <w:br/>
            </w:r>
            <w:r>
              <w:rPr>
                <w:rFonts w:ascii="Times New Roman"/>
                <w:b w:val="false"/>
                <w:i w:val="false"/>
                <w:color w:val="000000"/>
                <w:sz w:val="20"/>
              </w:rPr>
              <w:t>
орыс тiлдерiндегi
</w:t>
            </w:r>
            <w:r>
              <w:br/>
            </w:r>
            <w:r>
              <w:rPr>
                <w:rFonts w:ascii="Times New Roman"/>
                <w:b w:val="false"/>
                <w:i w:val="false"/>
                <w:color w:val="000000"/>
                <w:sz w:val="20"/>
              </w:rPr>
              <w:t>
радиобағдарламалар
</w:t>
            </w:r>
            <w:r>
              <w:br/>
            </w:r>
            <w:r>
              <w:rPr>
                <w:rFonts w:ascii="Times New Roman"/>
                <w:b w:val="false"/>
                <w:i w:val="false"/>
                <w:color w:val="000000"/>
                <w:sz w:val="20"/>
              </w:rPr>
              <w:t>
өндiру мен трансляциялау.
</w:t>
            </w:r>
            <w:r>
              <w:br/>
            </w:r>
            <w:r>
              <w:rPr>
                <w:rFonts w:ascii="Times New Roman"/>
                <w:b w:val="false"/>
                <w:i w:val="false"/>
                <w:color w:val="000000"/>
                <w:sz w:val="20"/>
              </w:rPr>
              <w:t>
Мемлекеттiк және
</w:t>
            </w:r>
            <w:r>
              <w:br/>
            </w:r>
            <w:r>
              <w:rPr>
                <w:rFonts w:ascii="Times New Roman"/>
                <w:b w:val="false"/>
                <w:i w:val="false"/>
                <w:color w:val="000000"/>
                <w:sz w:val="20"/>
              </w:rPr>
              <w:t>
орыс тіліндегi жалға
</w:t>
            </w:r>
            <w:r>
              <w:br/>
            </w:r>
            <w:r>
              <w:rPr>
                <w:rFonts w:ascii="Times New Roman"/>
                <w:b w:val="false"/>
                <w:i w:val="false"/>
                <w:color w:val="000000"/>
                <w:sz w:val="20"/>
              </w:rPr>
              <w:t>
алған бейнероликтердi
</w:t>
            </w:r>
            <w:r>
              <w:br/>
            </w:r>
            <w:r>
              <w:rPr>
                <w:rFonts w:ascii="Times New Roman"/>
                <w:b w:val="false"/>
                <w:i w:val="false"/>
                <w:color w:val="000000"/>
                <w:sz w:val="20"/>
              </w:rPr>
              <w:t>
жалға беру мен өндiру.
</w:t>
            </w:r>
            <w:r>
              <w:br/>
            </w:r>
            <w:r>
              <w:rPr>
                <w:rFonts w:ascii="Times New Roman"/>
                <w:b w:val="false"/>
                <w:i w:val="false"/>
                <w:color w:val="000000"/>
                <w:sz w:val="20"/>
              </w:rPr>
              <w:t>
Мемлекеттiк және орыс тiлiндегi аудиороликтердi жалға беру мен өндіру қызмет ақысын төлеу.
</w:t>
            </w:r>
            <w:r>
              <w:br/>
            </w:r>
            <w:r>
              <w:rPr>
                <w:rFonts w:ascii="Times New Roman"/>
                <w:b w:val="false"/>
                <w:i w:val="false"/>
                <w:color w:val="000000"/>
                <w:sz w:val="20"/>
              </w:rPr>
              <w:t>
Республикалық газеттерге материалдар жариялау
</w:t>
            </w:r>
            <w:r>
              <w:br/>
            </w:r>
            <w:r>
              <w:rPr>
                <w:rFonts w:ascii="Times New Roman"/>
                <w:b w:val="false"/>
                <w:i w:val="false"/>
                <w:color w:val="000000"/>
                <w:sz w:val="20"/>
              </w:rPr>
              <w:t>
қызмет ақысын төлеу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Мәдениет
</w:t>
            </w:r>
            <w:r>
              <w:br/>
            </w:r>
            <w:r>
              <w:rPr>
                <w:rFonts w:ascii="Times New Roman"/>
                <w:b w:val="false"/>
                <w:i w:val="false"/>
                <w:color w:val="000000"/>
                <w:sz w:val="20"/>
              </w:rPr>
              <w:t>
және
</w:t>
            </w:r>
            <w:r>
              <w:br/>
            </w:r>
            <w:r>
              <w:rPr>
                <w:rFonts w:ascii="Times New Roman"/>
                <w:b w:val="false"/>
                <w:i w:val="false"/>
                <w:color w:val="000000"/>
                <w:sz w:val="20"/>
              </w:rPr>
              <w:t>
ақпарат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"Есiрткiге қарсы насихат" тақырыбында 3 семинар-тренинг өткiзу;
</w:t>
      </w:r>
      <w:r>
        <w:br/>
      </w:r>
      <w:r>
        <w:rPr>
          <w:rFonts w:ascii="Times New Roman"/>
          <w:b w:val="false"/>
          <w:i w:val="false"/>
          <w:color w:val="000000"/>
          <w:sz w:val="28"/>
        </w:rPr>
        <w:t>
      Аталмыш бағытта жұмыс iстейтiн шетелдiк және отандық журналистер қауымдастығының өкiлдерiмен тәжiрибе алмасу мақсатында 2 конференция өткізу.
</w:t>
      </w:r>
      <w:r>
        <w:br/>
      </w:r>
      <w:r>
        <w:rPr>
          <w:rFonts w:ascii="Times New Roman"/>
          <w:b w:val="false"/>
          <w:i w:val="false"/>
          <w:color w:val="000000"/>
          <w:sz w:val="28"/>
        </w:rPr>
        <w:t>
      "Есiрткiге қарсы иммунитет қалыптастырудағы бұқаралық ақпарат арналарының ролi" тақырыбында 1 дөңгелек үстел өткiзу;
</w:t>
      </w:r>
      <w:r>
        <w:br/>
      </w:r>
      <w:r>
        <w:rPr>
          <w:rFonts w:ascii="Times New Roman"/>
          <w:b w:val="false"/>
          <w:i w:val="false"/>
          <w:color w:val="000000"/>
          <w:sz w:val="28"/>
        </w:rPr>
        <w:t>
      "БАҚ және нашақорлықтың таралуына қарсы күрес қоғамы" тақырыбында 1 ғылыми-практикалық конференция өткiзу;
</w:t>
      </w:r>
      <w:r>
        <w:br/>
      </w:r>
      <w:r>
        <w:rPr>
          <w:rFonts w:ascii="Times New Roman"/>
          <w:b w:val="false"/>
          <w:i w:val="false"/>
          <w:color w:val="000000"/>
          <w:sz w:val="28"/>
        </w:rPr>
        <w:t>
      "Хабар", "Ел арна", "Қазақстан" телеканалдарында 12 бағдарламаның, "Қазақ радиосында" 15 бағдарламаның, 2 тiлдегi 7 роликтiң өндiрiсi және трансляциясы;
</w:t>
      </w:r>
      <w:r>
        <w:br/>
      </w:r>
      <w:r>
        <w:rPr>
          <w:rFonts w:ascii="Times New Roman"/>
          <w:b w:val="false"/>
          <w:i w:val="false"/>
          <w:color w:val="000000"/>
          <w:sz w:val="28"/>
        </w:rPr>
        <w:t>
      "Қазақстан", "Хабар" және "Ел арна" телеарналарын 5 сағатқа жалға алу;
</w:t>
      </w:r>
      <w:r>
        <w:br/>
      </w:r>
      <w:r>
        <w:rPr>
          <w:rFonts w:ascii="Times New Roman"/>
          <w:b w:val="false"/>
          <w:i w:val="false"/>
          <w:color w:val="000000"/>
          <w:sz w:val="28"/>
        </w:rPr>
        <w:t>
      Жастар арасында есiрткiге қарсы күрестi насихаттау тақырыбында 1 деректi фильмдi дайындау және жалға беру; 50 жолдық баспа өнiмдерiн жариялау.
</w:t>
      </w:r>
      <w:r>
        <w:br/>
      </w:r>
      <w:r>
        <w:rPr>
          <w:rFonts w:ascii="Times New Roman"/>
          <w:b w:val="false"/>
          <w:i w:val="false"/>
          <w:color w:val="000000"/>
          <w:sz w:val="28"/>
        </w:rPr>
        <w:t>
      Соңғы нәтиже: Нашақорлыққа қарсы бағытталған телерадиобағдарламалардың санын көбейту.
</w:t>
      </w:r>
      <w:r>
        <w:br/>
      </w:r>
      <w:r>
        <w:rPr>
          <w:rFonts w:ascii="Times New Roman"/>
          <w:b w:val="false"/>
          <w:i w:val="false"/>
          <w:color w:val="000000"/>
          <w:sz w:val="28"/>
        </w:rPr>
        <w:t>
      Қаржы-экономикалық нәтиже: 1 семинар-тренингтi өткiзуге жұмсалатын орташа шығын - 2300 мың теңге; 1 конференция үшiн - 2000 мың теңге; 1 дөңгелек үстел үшiн - 1500 мың теңге;
</w:t>
      </w:r>
      <w:r>
        <w:br/>
      </w:r>
      <w:r>
        <w:rPr>
          <w:rFonts w:ascii="Times New Roman"/>
          <w:b w:val="false"/>
          <w:i w:val="false"/>
          <w:color w:val="000000"/>
          <w:sz w:val="28"/>
        </w:rPr>
        <w:t>
      Телеканалдардағы телевизиялық бағдарламалардың 1 сағаттық көрсетiлiмiнiң құны:
</w:t>
      </w:r>
      <w:r>
        <w:br/>
      </w:r>
      <w:r>
        <w:rPr>
          <w:rFonts w:ascii="Times New Roman"/>
          <w:b w:val="false"/>
          <w:i w:val="false"/>
          <w:color w:val="000000"/>
          <w:sz w:val="28"/>
        </w:rPr>
        <w:t>
      "Хабар" - өндiрiсi - 97 117 теңге, таралымы - 123 500 теңге;
</w:t>
      </w:r>
      <w:r>
        <w:br/>
      </w:r>
      <w:r>
        <w:rPr>
          <w:rFonts w:ascii="Times New Roman"/>
          <w:b w:val="false"/>
          <w:i w:val="false"/>
          <w:color w:val="000000"/>
          <w:sz w:val="28"/>
        </w:rPr>
        <w:t>
      "Ел арна" - өндiрiсi - 53000 теңге, таралымы - 38990 теңге;
</w:t>
      </w:r>
      <w:r>
        <w:br/>
      </w:r>
      <w:r>
        <w:rPr>
          <w:rFonts w:ascii="Times New Roman"/>
          <w:b w:val="false"/>
          <w:i w:val="false"/>
          <w:color w:val="000000"/>
          <w:sz w:val="28"/>
        </w:rPr>
        <w:t>
      "Қазақстан" - өндiрiсi - 105 000 теңге, таралымы - 117327 теңге;
</w:t>
      </w:r>
      <w:r>
        <w:br/>
      </w:r>
      <w:r>
        <w:rPr>
          <w:rFonts w:ascii="Times New Roman"/>
          <w:b w:val="false"/>
          <w:i w:val="false"/>
          <w:color w:val="000000"/>
          <w:sz w:val="28"/>
        </w:rPr>
        <w:t>
      "Қазақ радиосы" - өндiрiсi - 42 200 теңге, таралымы - 39 774;
</w:t>
      </w:r>
      <w:r>
        <w:br/>
      </w:r>
      <w:r>
        <w:rPr>
          <w:rFonts w:ascii="Times New Roman"/>
          <w:b w:val="false"/>
          <w:i w:val="false"/>
          <w:color w:val="000000"/>
          <w:sz w:val="28"/>
        </w:rPr>
        <w:t>
      Телеарналардағы 1 сағатқа жалға алу: "Қазақстан" - 117 327 теңге, "Хабар" - 97 117 теңге, "Ел арна" - 38 990 теңге.
</w:t>
      </w:r>
      <w:r>
        <w:br/>
      </w:r>
      <w:r>
        <w:rPr>
          <w:rFonts w:ascii="Times New Roman"/>
          <w:b w:val="false"/>
          <w:i w:val="false"/>
          <w:color w:val="000000"/>
          <w:sz w:val="28"/>
        </w:rPr>
        <w:t>
      Уақыттылығы: жоспарланған шаралардың өз уақытында өткiзiлуi.
</w:t>
      </w:r>
      <w:r>
        <w:br/>
      </w:r>
      <w:r>
        <w:rPr>
          <w:rFonts w:ascii="Times New Roman"/>
          <w:b w:val="false"/>
          <w:i w:val="false"/>
          <w:color w:val="000000"/>
          <w:sz w:val="28"/>
        </w:rPr>
        <w:t>
      Сапасы: Азаматтардың есiрткiнi қолданудың және оның салдарын зиянды екенiн түсiнуi.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