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4e9d" w14:textId="3b94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Республикасының Әділет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221 </w:t>
      </w:r>
      <w:r>
        <w:rPr>
          <w:rFonts w:ascii="Times New Roman"/>
          <w:b w:val="false"/>
          <w:i w:val="false"/>
          <w:color w:val="000000"/>
          <w:sz w:val="28"/>
        </w:rPr>
        <w:t>
, 
</w:t>
      </w:r>
      <w:r>
        <w:rPr>
          <w:rFonts w:ascii="Times New Roman"/>
          <w:b w:val="false"/>
          <w:i w:val="false"/>
          <w:color w:val="000000"/>
          <w:sz w:val="28"/>
        </w:rPr>
        <w:t xml:space="preserve"> 222 </w:t>
      </w:r>
      <w:r>
        <w:rPr>
          <w:rFonts w:ascii="Times New Roman"/>
          <w:b w:val="false"/>
          <w:i w:val="false"/>
          <w:color w:val="000000"/>
          <w:sz w:val="28"/>
        </w:rPr>
        <w:t>
, 
</w:t>
      </w:r>
      <w:r>
        <w:rPr>
          <w:rFonts w:ascii="Times New Roman"/>
          <w:b w:val="false"/>
          <w:i w:val="false"/>
          <w:color w:val="000000"/>
          <w:sz w:val="28"/>
        </w:rPr>
        <w:t xml:space="preserve"> 223 </w:t>
      </w:r>
      <w:r>
        <w:rPr>
          <w:rFonts w:ascii="Times New Roman"/>
          <w:b w:val="false"/>
          <w:i w:val="false"/>
          <w:color w:val="000000"/>
          <w:sz w:val="28"/>
        </w:rPr>
        <w:t>
, 
</w:t>
      </w:r>
      <w:r>
        <w:rPr>
          <w:rFonts w:ascii="Times New Roman"/>
          <w:b w:val="false"/>
          <w:i w:val="false"/>
          <w:color w:val="000000"/>
          <w:sz w:val="28"/>
        </w:rPr>
        <w:t xml:space="preserve"> 224 </w:t>
      </w:r>
      <w:r>
        <w:rPr>
          <w:rFonts w:ascii="Times New Roman"/>
          <w:b w:val="false"/>
          <w:i w:val="false"/>
          <w:color w:val="000000"/>
          <w:sz w:val="28"/>
        </w:rPr>
        <w:t>
, 
</w:t>
      </w:r>
      <w:r>
        <w:rPr>
          <w:rFonts w:ascii="Times New Roman"/>
          <w:b w:val="false"/>
          <w:i w:val="false"/>
          <w:color w:val="000000"/>
          <w:sz w:val="28"/>
        </w:rPr>
        <w:t xml:space="preserve"> 225 </w:t>
      </w:r>
      <w:r>
        <w:rPr>
          <w:rFonts w:ascii="Times New Roman"/>
          <w:b w:val="false"/>
          <w:i w:val="false"/>
          <w:color w:val="000000"/>
          <w:sz w:val="28"/>
        </w:rPr>
        <w:t>
, 
</w:t>
      </w:r>
      <w:r>
        <w:rPr>
          <w:rFonts w:ascii="Times New Roman"/>
          <w:b w:val="false"/>
          <w:i w:val="false"/>
          <w:color w:val="000000"/>
          <w:sz w:val="28"/>
        </w:rPr>
        <w:t xml:space="preserve"> 226 </w:t>
      </w:r>
      <w:r>
        <w:rPr>
          <w:rFonts w:ascii="Times New Roman"/>
          <w:b w:val="false"/>
          <w:i w:val="false"/>
          <w:color w:val="000000"/>
          <w:sz w:val="28"/>
        </w:rPr>
        <w:t>
, 
</w:t>
      </w:r>
      <w:r>
        <w:rPr>
          <w:rFonts w:ascii="Times New Roman"/>
          <w:b w:val="false"/>
          <w:i w:val="false"/>
          <w:color w:val="000000"/>
          <w:sz w:val="28"/>
        </w:rPr>
        <w:t xml:space="preserve"> 227 </w:t>
      </w:r>
      <w:r>
        <w:rPr>
          <w:rFonts w:ascii="Times New Roman"/>
          <w:b w:val="false"/>
          <w:i w:val="false"/>
          <w:color w:val="000000"/>
          <w:sz w:val="28"/>
        </w:rPr>
        <w:t>
, 
</w:t>
      </w:r>
      <w:r>
        <w:rPr>
          <w:rFonts w:ascii="Times New Roman"/>
          <w:b w:val="false"/>
          <w:i w:val="false"/>
          <w:color w:val="000000"/>
          <w:sz w:val="28"/>
        </w:rPr>
        <w:t xml:space="preserve"> 228 </w:t>
      </w:r>
      <w:r>
        <w:rPr>
          <w:rFonts w:ascii="Times New Roman"/>
          <w:b w:val="false"/>
          <w:i w:val="false"/>
          <w:color w:val="000000"/>
          <w:sz w:val="28"/>
        </w:rPr>
        <w:t>
, 
</w:t>
      </w:r>
      <w:r>
        <w:rPr>
          <w:rFonts w:ascii="Times New Roman"/>
          <w:b w:val="false"/>
          <w:i w:val="false"/>
          <w:color w:val="000000"/>
          <w:sz w:val="28"/>
        </w:rPr>
        <w:t xml:space="preserve"> 229 </w:t>
      </w:r>
      <w:r>
        <w:rPr>
          <w:rFonts w:ascii="Times New Roman"/>
          <w:b w:val="false"/>
          <w:i w:val="false"/>
          <w:color w:val="000000"/>
          <w:sz w:val="28"/>
        </w:rPr>
        <w:t>
, 
</w:t>
      </w:r>
      <w:r>
        <w:rPr>
          <w:rFonts w:ascii="Times New Roman"/>
          <w:b w:val="false"/>
          <w:i w:val="false"/>
          <w:color w:val="000000"/>
          <w:sz w:val="28"/>
        </w:rPr>
        <w:t xml:space="preserve"> 230 </w:t>
      </w:r>
      <w:r>
        <w:rPr>
          <w:rFonts w:ascii="Times New Roman"/>
          <w:b w:val="false"/>
          <w:i w:val="false"/>
          <w:color w:val="000000"/>
          <w:sz w:val="28"/>
        </w:rPr>
        <w:t>
, 
</w:t>
      </w:r>
      <w:r>
        <w:rPr>
          <w:rFonts w:ascii="Times New Roman"/>
          <w:b w:val="false"/>
          <w:i w:val="false"/>
          <w:color w:val="000000"/>
          <w:sz w:val="28"/>
        </w:rPr>
        <w:t xml:space="preserve"> 231 </w:t>
      </w:r>
      <w:r>
        <w:rPr>
          <w:rFonts w:ascii="Times New Roman"/>
          <w:b w:val="false"/>
          <w:i w:val="false"/>
          <w:color w:val="000000"/>
          <w:sz w:val="28"/>
        </w:rPr>
        <w:t>
, 
</w:t>
      </w:r>
      <w:r>
        <w:rPr>
          <w:rFonts w:ascii="Times New Roman"/>
          <w:b w:val="false"/>
          <w:i w:val="false"/>
          <w:color w:val="000000"/>
          <w:sz w:val="28"/>
        </w:rPr>
        <w:t xml:space="preserve"> 232 </w:t>
      </w:r>
      <w:r>
        <w:rPr>
          <w:rFonts w:ascii="Times New Roman"/>
          <w:b w:val="false"/>
          <w:i w:val="false"/>
          <w:color w:val="000000"/>
          <w:sz w:val="28"/>
        </w:rPr>
        <w:t>
, 
</w:t>
      </w:r>
      <w:r>
        <w:rPr>
          <w:rFonts w:ascii="Times New Roman"/>
          <w:b w:val="false"/>
          <w:i w:val="false"/>
          <w:color w:val="000000"/>
          <w:sz w:val="28"/>
        </w:rPr>
        <w:t xml:space="preserve"> 233 </w:t>
      </w:r>
      <w:r>
        <w:rPr>
          <w:rFonts w:ascii="Times New Roman"/>
          <w:b w:val="false"/>
          <w:i w:val="false"/>
          <w:color w:val="000000"/>
          <w:sz w:val="28"/>
        </w:rPr>
        <w:t>
, 
</w:t>
      </w:r>
      <w:r>
        <w:rPr>
          <w:rFonts w:ascii="Times New Roman"/>
          <w:b w:val="false"/>
          <w:i w:val="false"/>
          <w:color w:val="000000"/>
          <w:sz w:val="28"/>
        </w:rPr>
        <w:t xml:space="preserve"> 234 </w:t>
      </w:r>
      <w:r>
        <w:rPr>
          <w:rFonts w:ascii="Times New Roman"/>
          <w:b w:val="false"/>
          <w:i w:val="false"/>
          <w:color w:val="000000"/>
          <w:sz w:val="28"/>
        </w:rPr>
        <w:t>
, 
</w:t>
      </w:r>
      <w:r>
        <w:rPr>
          <w:rFonts w:ascii="Times New Roman"/>
          <w:b w:val="false"/>
          <w:i w:val="false"/>
          <w:color w:val="000000"/>
          <w:sz w:val="28"/>
        </w:rPr>
        <w:t xml:space="preserve"> 235 </w:t>
      </w:r>
      <w:r>
        <w:rPr>
          <w:rFonts w:ascii="Times New Roman"/>
          <w:b w:val="false"/>
          <w:i w:val="false"/>
          <w:color w:val="000000"/>
          <w:sz w:val="28"/>
        </w:rPr>
        <w:t>
, 
</w:t>
      </w:r>
      <w:r>
        <w:rPr>
          <w:rFonts w:ascii="Times New Roman"/>
          <w:b w:val="false"/>
          <w:i w:val="false"/>
          <w:color w:val="000000"/>
          <w:sz w:val="28"/>
        </w:rPr>
        <w:t xml:space="preserve"> 236 </w:t>
      </w:r>
      <w:r>
        <w:rPr>
          <w:rFonts w:ascii="Times New Roman"/>
          <w:b w:val="false"/>
          <w:i w:val="false"/>
          <w:color w:val="000000"/>
          <w:sz w:val="28"/>
        </w:rPr>
        <w:t>
, 
</w:t>
      </w:r>
      <w:r>
        <w:rPr>
          <w:rFonts w:ascii="Times New Roman"/>
          <w:b w:val="false"/>
          <w:i w:val="false"/>
          <w:color w:val="000000"/>
          <w:sz w:val="28"/>
        </w:rPr>
        <w:t xml:space="preserve"> 237 </w:t>
      </w:r>
      <w:r>
        <w:rPr>
          <w:rFonts w:ascii="Times New Roman"/>
          <w:b w:val="false"/>
          <w:i w:val="false"/>
          <w:color w:val="000000"/>
          <w:sz w:val="28"/>
        </w:rPr>
        <w:t>
, 
</w:t>
      </w:r>
      <w:r>
        <w:rPr>
          <w:rFonts w:ascii="Times New Roman"/>
          <w:b w:val="false"/>
          <w:i w:val="false"/>
          <w:color w:val="000000"/>
          <w:sz w:val="28"/>
        </w:rPr>
        <w:t xml:space="preserve"> 238 </w:t>
      </w:r>
      <w:r>
        <w:rPr>
          <w:rFonts w:ascii="Times New Roman"/>
          <w:b w:val="false"/>
          <w:i w:val="false"/>
          <w:color w:val="000000"/>
          <w:sz w:val="28"/>
        </w:rPr>
        <w:t>
, 
</w:t>
      </w:r>
      <w:r>
        <w:rPr>
          <w:rFonts w:ascii="Times New Roman"/>
          <w:b w:val="false"/>
          <w:i w:val="false"/>
          <w:color w:val="000000"/>
          <w:sz w:val="28"/>
        </w:rPr>
        <w:t xml:space="preserve"> 239-қосымшаларға </w:t>
      </w:r>
      <w:r>
        <w:rPr>
          <w:rFonts w:ascii="Times New Roman"/>
          <w:b w:val="false"/>
          <w:i w:val="false"/>
          <w:color w:val="000000"/>
          <w:sz w:val="28"/>
        </w:rPr>
        <w:t>
 сәйкес Қазақстан Республикасы Әдiлет министрлiгiнiң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"Мемлекеттiң қызметiн құқықтық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7 638 582 мың теңге (жеті миллиард алты жүз отыз сегіз миллион бес жүз сексен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"Дiни сенiм бостандығы және діни бiрлестiктер туралы" Қазақстан Республикасының 1992 жылғы 15 қаңтардағы 
</w:t>
      </w:r>
      <w:r>
        <w:rPr>
          <w:rFonts w:ascii="Times New Roman"/>
          <w:b w:val="false"/>
          <w:i w:val="false"/>
          <w:color w:val="000000"/>
          <w:sz w:val="28"/>
        </w:rPr>
        <w:t xml:space="preserve"> Заңы </w:t>
      </w:r>
      <w:r>
        <w:rPr>
          <w:rFonts w:ascii="Times New Roman"/>
          <w:b w:val="false"/>
          <w:i w:val="false"/>
          <w:color w:val="000000"/>
          <w:sz w:val="28"/>
        </w:rPr>
        <w:t>
; "Жедел-iздестiру қызметi туралы" Қазақстан Республикасының 1994 жылғы 15 қыркүйектегi Заңының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8-баптары </w:t>
      </w:r>
      <w:r>
        <w:rPr>
          <w:rFonts w:ascii="Times New Roman"/>
          <w:b w:val="false"/>
          <w:i w:val="false"/>
          <w:color w:val="000000"/>
          <w:sz w:val="28"/>
        </w:rPr>
        <w:t>
; "Лицензиялау туралы" Қазақстан Республикасының 1995 жылғы 17 сәуiрдегi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10-баптары </w:t>
      </w:r>
      <w:r>
        <w:rPr>
          <w:rFonts w:ascii="Times New Roman"/>
          <w:b w:val="false"/>
          <w:i w:val="false"/>
          <w:color w:val="000000"/>
          <w:sz w:val="28"/>
        </w:rPr>
        <w:t>
;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 xml:space="preserve"> Заңы </w:t>
      </w:r>
      <w:r>
        <w:rPr>
          <w:rFonts w:ascii="Times New Roman"/>
          <w:b w:val="false"/>
          <w:i w:val="false"/>
          <w:color w:val="000000"/>
          <w:sz w:val="28"/>
        </w:rPr>
        <w:t>
; "Нормативтік құқықтық актiлер туралы" Қазақстан Республикасының 1998 жылғы 24 наурыздағы 
</w:t>
      </w:r>
      <w:r>
        <w:rPr>
          <w:rFonts w:ascii="Times New Roman"/>
          <w:b w:val="false"/>
          <w:i w:val="false"/>
          <w:color w:val="000000"/>
          <w:sz w:val="28"/>
        </w:rPr>
        <w:t xml:space="preserve"> Заңы </w:t>
      </w:r>
      <w:r>
        <w:rPr>
          <w:rFonts w:ascii="Times New Roman"/>
          <w:b w:val="false"/>
          <w:i w:val="false"/>
          <w:color w:val="000000"/>
          <w:sz w:val="28"/>
        </w:rPr>
        <w:t>
; "Селекциялық жетiстiктердi қорғау туралы" Қазақстан Республикасының 1999 жылғы 13 шілдедегi 
</w:t>
      </w:r>
      <w:r>
        <w:rPr>
          <w:rFonts w:ascii="Times New Roman"/>
          <w:b w:val="false"/>
          <w:i w:val="false"/>
          <w:color w:val="000000"/>
          <w:sz w:val="28"/>
        </w:rPr>
        <w:t xml:space="preserve"> Заңы </w:t>
      </w:r>
      <w:r>
        <w:rPr>
          <w:rFonts w:ascii="Times New Roman"/>
          <w:b w:val="false"/>
          <w:i w:val="false"/>
          <w:color w:val="000000"/>
          <w:sz w:val="28"/>
        </w:rPr>
        <w:t>
; "Патент заңы" Қазақстан Республикасының 1999 жылғы 16 шiлдедегi 
</w:t>
      </w:r>
      <w:r>
        <w:rPr>
          <w:rFonts w:ascii="Times New Roman"/>
          <w:b w:val="false"/>
          <w:i w:val="false"/>
          <w:color w:val="000000"/>
          <w:sz w:val="28"/>
        </w:rPr>
        <w:t xml:space="preserve"> Заңы </w:t>
      </w:r>
      <w:r>
        <w:rPr>
          <w:rFonts w:ascii="Times New Roman"/>
          <w:b w:val="false"/>
          <w:i w:val="false"/>
          <w:color w:val="000000"/>
          <w:sz w:val="28"/>
        </w:rPr>
        <w:t>
; "Тауар таңбалары, қызмет көрсету таңбалары және тауар шығарылған жерлердің атаулары туралы" Қазақстан Республикасының 1999 жылғы 26 шiлдедегi 
</w:t>
      </w:r>
      <w:r>
        <w:rPr>
          <w:rFonts w:ascii="Times New Roman"/>
          <w:b w:val="false"/>
          <w:i w:val="false"/>
          <w:color w:val="000000"/>
          <w:sz w:val="28"/>
        </w:rPr>
        <w:t xml:space="preserve"> Заңы </w:t>
      </w:r>
      <w:r>
        <w:rPr>
          <w:rFonts w:ascii="Times New Roman"/>
          <w:b w:val="false"/>
          <w:i w:val="false"/>
          <w:color w:val="000000"/>
          <w:sz w:val="28"/>
        </w:rPr>
        <w:t>
; "Интегралдық микросхемалар топологияларын құқықтық қорғау туралы" Қазақстан Республикасының 2001 жылғы 29 маусымдағы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22-баптары </w:t>
      </w:r>
      <w:r>
        <w:rPr>
          <w:rFonts w:ascii="Times New Roman"/>
          <w:b w:val="false"/>
          <w:i w:val="false"/>
          <w:color w:val="000000"/>
          <w:sz w:val="28"/>
        </w:rPr>
        <w:t>
; Қазақстан Республикасының "Нормативтiк құқықтық актiлерiнiң мемлекеттік peecтpi және оларды мемлекеттiк тiркеудi ретке келтiру жөнiндегi шаралар туралы" Қазақстан Республикасы Президентiнiң 1997 жылғы 4 наурыздағы N 3379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заң жобалау қызметiн жетiлдiру жөнiндегi шаралар туралы" Қазақстан Республикасы Үкiметiнiң 2000 жылғы 11 қыркүйектегi N 1376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министрлiгiнің мәселелерi" Қазақстан Республикасы Үкiметінің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мемлекеттiң қызметiн құқықтық қамтамасыз ету, мемлекеттік органдардың, ұйымдардың, лауазымды адамдар мен азаматтардың жұмысында заңдылық режимiне қолдау жасау, азаматтардың және ұйымдардың құқықтары мен заңды мүдделерiн қорғауды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заңнамасымен әдiлет органдарына жүктелген мiндеттердi жүзеге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181"/>
        <w:gridCol w:w="1081"/>
        <w:gridCol w:w="1927"/>
        <w:gridCol w:w="4608"/>
        <w:gridCol w:w="1685"/>
        <w:gridCol w:w="2029"/>
      </w:tblGrid>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Мемлекеттiң қызметiн құқықтық қамтамасыз eту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Заң жобалау жұмыстарын ұйымдастыру: заңнамалық актiлер бойынша қолданыстағы заңнамаға талдау жүргізу. Жобаның сапасын, негiздемесiн және заңдылығын бағалау жобаны қабылдаудың болуы мүмкiн тиiмдiлiгiн анықтау және болуы мүмкiн терiс зардаптарын айқындау үшiн консультациялық және эксперттiк қызметтердi, ғылыми, оның ішінде ғылыми криминологиялық сараптаманы ұйымдастыру және жүргізу.
</w:t>
            </w:r>
            <w:r>
              <w:br/>
            </w:r>
            <w:r>
              <w:rPr>
                <w:rFonts w:ascii="Times New Roman"/>
                <w:b w:val="false"/>
                <w:i w:val="false"/>
                <w:color w:val="000000"/>
                <w:sz w:val="20"/>
              </w:rPr>
              <w:t>
Заң жобаларын әзiрлеу үшін ғалым-заңгерлердi және тәжiрибе алып жүрген заңгерлердi тарту.
</w:t>
            </w:r>
            <w:r>
              <w:br/>
            </w:r>
            <w:r>
              <w:rPr>
                <w:rFonts w:ascii="Times New Roman"/>
                <w:b w:val="false"/>
                <w:i w:val="false"/>
                <w:color w:val="000000"/>
                <w:sz w:val="20"/>
              </w:rPr>
              <w:t>
Заң жобаларын ғылыми құқықты сараптамадан, заң жобаларын ғылыми криминологиялық сараптамадан өткiзу.
</w:t>
            </w:r>
            <w:r>
              <w:br/>
            </w:r>
            <w:r>
              <w:rPr>
                <w:rFonts w:ascii="Times New Roman"/>
                <w:b w:val="false"/>
                <w:i w:val="false"/>
                <w:color w:val="000000"/>
                <w:sz w:val="20"/>
              </w:rPr>
              <w:t>
Заң жобаларының тұжырымдамасын ғылыми сараптамадан өткiзу.
</w:t>
            </w:r>
            <w:r>
              <w:br/>
            </w:r>
            <w:r>
              <w:rPr>
                <w:rFonts w:ascii="Times New Roman"/>
                <w:b w:val="false"/>
                <w:i w:val="false"/>
                <w:color w:val="000000"/>
                <w:sz w:val="20"/>
              </w:rPr>
              <w:t>
Заңға тәуелдi актілерi жобаларының сыбайлас жемқорлыққа қарсы сараптамасын өткiзу.
</w:t>
            </w:r>
            <w:r>
              <w:br/>
            </w:r>
            <w:r>
              <w:rPr>
                <w:rFonts w:ascii="Times New Roman"/>
                <w:b w:val="false"/>
                <w:i w:val="false"/>
                <w:color w:val="000000"/>
                <w:sz w:val="20"/>
              </w:rPr>
              <w:t>
Криминологиялық сараптама шеңберiнде заңнамалық актiлерi жобаларының сыбайлас жемқорлыққа қарсы сараптамасын өткізу.
</w:t>
            </w:r>
            <w:r>
              <w:br/>
            </w:r>
            <w:r>
              <w:rPr>
                <w:rFonts w:ascii="Times New Roman"/>
                <w:b w:val="false"/>
                <w:i w:val="false"/>
                <w:color w:val="000000"/>
                <w:sz w:val="20"/>
              </w:rPr>
              <w:t>
Сыбайлас жемқорлық құқық бұзушылықтар жасауға жағдайлар туғызатын нормалары бар болуы тұрғысынан қолданыстағы заңнамалық актілерiне талдау жүргізу.
</w:t>
            </w:r>
            <w:r>
              <w:br/>
            </w:r>
            <w:r>
              <w:rPr>
                <w:rFonts w:ascii="Times New Roman"/>
                <w:b w:val="false"/>
                <w:i w:val="false"/>
                <w:color w:val="000000"/>
                <w:sz w:val="20"/>
              </w:rPr>
              <w:t>
Заң жобаларын әзiрлеу жөніндегi жұмыс топтарының отырыстарын жасау, ұйымдастыру және өткізу.
</w:t>
            </w:r>
            <w:r>
              <w:br/>
            </w:r>
            <w:r>
              <w:rPr>
                <w:rFonts w:ascii="Times New Roman"/>
                <w:b w:val="false"/>
                <w:i w:val="false"/>
                <w:color w:val="000000"/>
                <w:sz w:val="20"/>
              </w:rPr>
              <w:t>
Конференциялар мен дөңгелек үстел өткiзудi қамтамасыз ету.
</w:t>
            </w:r>
            <w:r>
              <w:br/>
            </w:r>
            <w:r>
              <w:rPr>
                <w:rFonts w:ascii="Times New Roman"/>
                <w:b w:val="false"/>
                <w:i w:val="false"/>
                <w:color w:val="000000"/>
                <w:sz w:val="20"/>
              </w:rPr>
              <w:t>
Жасалған шарттарға сәйкес қызмет көрсетулерге ақы төлеу. Ғылыми мақалаларды, қолданыстағы заңнамаға жүргізілген талдау қорытындыларын, конференциялар мен дөңгелек үстелдер материалдарын, қабылданған заңдарға ғылыми-практикалық түсiнiктемелердi бұқаралық ақпарат құралдарында жариялау.
</w:t>
            </w:r>
            <w:r>
              <w:br/>
            </w:r>
            <w:r>
              <w:rPr>
                <w:rFonts w:ascii="Times New Roman"/>
                <w:b w:val="false"/>
                <w:i w:val="false"/>
                <w:color w:val="000000"/>
                <w:sz w:val="20"/>
              </w:rPr>
              <w:t>
Мемлекеттік органдар үшін Қазақстан Республикасының Заңдар жинағын дайындау және шығару.
</w:t>
            </w:r>
            <w:r>
              <w:br/>
            </w:r>
            <w:r>
              <w:rPr>
                <w:rFonts w:ascii="Times New Roman"/>
                <w:b w:val="false"/>
                <w:i w:val="false"/>
                <w:color w:val="000000"/>
                <w:sz w:val="20"/>
              </w:rPr>
              <w:t>
2) Зияткерлік меншік құқығын қорғау:
</w:t>
            </w:r>
            <w:r>
              <w:br/>
            </w:r>
            <w:r>
              <w:rPr>
                <w:rFonts w:ascii="Times New Roman"/>
                <w:b w:val="false"/>
                <w:i w:val="false"/>
                <w:color w:val="000000"/>
                <w:sz w:val="20"/>
              </w:rPr>
              <w:t>
Шетелдік делегацияның, сарапшылардың қатысуымен, сабақтас құқықтар шығармалары мен объектiлерiне, өнеркәсiптiк меншік объектiлерiне, селекциялық жетiстiктерге, интегралды микросхемалар топологияларына құқықтарды қорғау  мәселелерi жөнiндегі өңiрлiк семинарларды, көпшiлiк акцияларды мыналармен ұйымдастыру және өткізу.
</w:t>
            </w:r>
            <w:r>
              <w:br/>
            </w:r>
            <w:r>
              <w:rPr>
                <w:rFonts w:ascii="Times New Roman"/>
                <w:b w:val="false"/>
                <w:i w:val="false"/>
                <w:color w:val="000000"/>
                <w:sz w:val="20"/>
              </w:rPr>
              <w:t>
Зияткерлiк меншік объектiлерiн тiркеу туралы куәлiк бланкiлерiн дайындау.
</w:t>
            </w:r>
            <w:r>
              <w:br/>
            </w:r>
            <w:r>
              <w:rPr>
                <w:rFonts w:ascii="Times New Roman"/>
                <w:b w:val="false"/>
                <w:i w:val="false"/>
                <w:color w:val="000000"/>
                <w:sz w:val="20"/>
              </w:rPr>
              <w:t>
Әдiстемелiк әдебиеттер мен нормативтiк құқықтық актiлерiн шығару.
</w:t>
            </w:r>
            <w:r>
              <w:br/>
            </w:r>
            <w:r>
              <w:rPr>
                <w:rFonts w:ascii="Times New Roman"/>
                <w:b w:val="false"/>
                <w:i w:val="false"/>
                <w:color w:val="000000"/>
                <w:sz w:val="20"/>
              </w:rPr>
              <w:t>
БАЖ бейне роликтерiн жасау және трансляция жүргізу.
</w:t>
            </w:r>
            <w:r>
              <w:br/>
            </w:r>
            <w:r>
              <w:rPr>
                <w:rFonts w:ascii="Times New Roman"/>
                <w:b w:val="false"/>
                <w:i w:val="false"/>
                <w:color w:val="000000"/>
                <w:sz w:val="20"/>
              </w:rPr>
              <w:t>
3) Құқықтық ақпаратпен қамтамасыз ету; Жасалған шарттарға сәйкес нормативтiк құқықтық актiлердi жинақтау және есепке алу бойынша қызметтерге ақы төлеу.
</w:t>
            </w:r>
            <w:r>
              <w:br/>
            </w:r>
            <w:r>
              <w:rPr>
                <w:rFonts w:ascii="Times New Roman"/>
                <w:b w:val="false"/>
                <w:i w:val="false"/>
                <w:color w:val="000000"/>
                <w:sz w:val="20"/>
              </w:rPr>
              <w:t>
Мемлекеттiк тiзiлiмге нормативтiк құқықтық актiлер енгiзу. Құқықтық ақпарат берудi қамтамасыз ету.
</w:t>
            </w:r>
            <w:r>
              <w:br/>
            </w:r>
            <w:r>
              <w:rPr>
                <w:rFonts w:ascii="Times New Roman"/>
                <w:b w:val="false"/>
                <w:i w:val="false"/>
                <w:color w:val="000000"/>
                <w:sz w:val="20"/>
              </w:rPr>
              <w:t>
Аумақтық бөлiмшелердi қоса мемлекеттік органдар бойынша жаңарту мерзiмдiлiгi айына кемiнде 1 рет "Заң" дерекқорын жыл сайын орнату және өзектiлендiру.
</w:t>
            </w:r>
            <w:r>
              <w:br/>
            </w:r>
            <w:r>
              <w:rPr>
                <w:rFonts w:ascii="Times New Roman"/>
                <w:b w:val="false"/>
                <w:i w:val="false"/>
                <w:color w:val="000000"/>
                <w:sz w:val="20"/>
              </w:rPr>
              <w:t>
4) Соттарда мемлекеттің мүддесiн қорғау: Қазақстан Республикасының, шетел мемлекеттерiнің, халықаралық төрелiк соттарында мемлекеттiң мүддесiн тиiмдi құқықтық қорғауды қамтамасыз ету. Шет мемлекеттердің соттарында мемлекеттің мүдделерін қорғау бойынша өткен жылдардың кредиторлық берешегін өтеу.
</w:t>
            </w:r>
            <w:r>
              <w:br/>
            </w:r>
            <w:r>
              <w:rPr>
                <w:rFonts w:ascii="Times New Roman"/>
                <w:b w:val="false"/>
                <w:i w:val="false"/>
                <w:color w:val="000000"/>
                <w:sz w:val="20"/>
              </w:rPr>
              <w:t>
Орталық атқару органдарына құқықтық мәселелер жөнiндегі консультациялық қызметтерді көрсету практикасын реттеу. Жасалған шарттарға сәйкес төрелiк шығындар мен қызметтерге ақы төлеу.
</w:t>
            </w:r>
            <w:r>
              <w:br/>
            </w:r>
            <w:r>
              <w:rPr>
                <w:rFonts w:ascii="Times New Roman"/>
                <w:b w:val="false"/>
                <w:i w:val="false"/>
                <w:color w:val="000000"/>
                <w:sz w:val="20"/>
              </w:rPr>
              <w:t>
5) Лицензиярлардың функцияларын орындау: Қазақстан Республикасының заңнамасында белгiленген тәртiппен нотариалдық және адвокаттық қызметті лицензиялауды өткiзу.
</w:t>
            </w:r>
            <w:r>
              <w:br/>
            </w:r>
            <w:r>
              <w:rPr>
                <w:rFonts w:ascii="Times New Roman"/>
                <w:b w:val="false"/>
                <w:i w:val="false"/>
                <w:color w:val="000000"/>
                <w:sz w:val="20"/>
              </w:rPr>
              <w:t>
Жеке және заңды тұлғаларға нотариалдық және адвокаттық қызметпен айналысу құқығына, бас лицензиялар дайындау.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6) алынып тасталды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7) Аумақтық бөлiмшелерге заңды тұлғаларды мемлекеттік тiркеу (қайта тiркеу) туралы куәлiк бланкiлерiн дайындау.
</w:t>
            </w:r>
            <w:r>
              <w:br/>
            </w:r>
            <w:r>
              <w:rPr>
                <w:rFonts w:ascii="Times New Roman"/>
                <w:b w:val="false"/>
                <w:i w:val="false"/>
                <w:color w:val="000000"/>
                <w:sz w:val="20"/>
              </w:rPr>
              <w:t>
8) Аймақтық бөлiмшелерге азаматтардың тiркеу кiтаптарын дайындау.
</w:t>
            </w:r>
            <w:r>
              <w:br/>
            </w:r>
            <w:r>
              <w:rPr>
                <w:rFonts w:ascii="Times New Roman"/>
                <w:b w:val="false"/>
                <w:i w:val="false"/>
                <w:color w:val="000000"/>
                <w:sz w:val="20"/>
              </w:rPr>
              <w:t>
9) Аумақтық бөлiмшелерге уақытша жеке куәлiк бланкілерiн дайындау.
</w:t>
            </w:r>
            <w:r>
              <w:br/>
            </w:r>
            <w:r>
              <w:rPr>
                <w:rFonts w:ascii="Times New Roman"/>
                <w:b w:val="false"/>
                <w:i w:val="false"/>
                <w:color w:val="000000"/>
                <w:sz w:val="20"/>
              </w:rPr>
              <w:t>
10) Мемлекеттік органдарға "Қазақстан Республикасы орталық мемлекеттік органдары  актілерiнiң жинағы" баспасөз басылымын шығару.
</w:t>
            </w:r>
            <w:r>
              <w:br/>
            </w:r>
            <w:r>
              <w:rPr>
                <w:rFonts w:ascii="Times New Roman"/>
                <w:b w:val="false"/>
                <w:i w:val="false"/>
                <w:color w:val="000000"/>
                <w:sz w:val="20"/>
              </w:rPr>
              <w:t>
11) Әділет жүйесiнде мемлекеттік тiлдi дамыту мәселелерi жөнiнде "дөңгелек үстел", семинар, конференция, семинар-практикум өткiзу және әдiлет жүйесi үшін мемлекеттік тiлдi дамыту мәселелері бойынша әдiстемелік ұсынымдар әзiрлеу, шығару.
</w:t>
            </w:r>
            <w:r>
              <w:br/>
            </w:r>
            <w:r>
              <w:rPr>
                <w:rFonts w:ascii="Times New Roman"/>
                <w:b w:val="false"/>
                <w:i w:val="false"/>
                <w:color w:val="000000"/>
                <w:sz w:val="20"/>
              </w:rPr>
              <w:t>
12) Дiн қайраткерлерi, дiн бiрлестiктерiнің басшылары, мемлекеттік
</w:t>
            </w:r>
            <w:r>
              <w:br/>
            </w:r>
            <w:r>
              <w:rPr>
                <w:rFonts w:ascii="Times New Roman"/>
                <w:b w:val="false"/>
                <w:i w:val="false"/>
                <w:color w:val="000000"/>
                <w:sz w:val="20"/>
              </w:rPr>
              <w:t>
органдар басшылары мен қызметкерлерi қатысумен әртүрлi конфессиялар мен деноминациялар арасындағы өзара түсiністікті, төзiмділiктi нығайту мәселелерi жөнiнде семинар-кеңес, ғылыми-практикалық, республикалық, халықаралық конференциялар мен өңiрлiк семинарлар өткiзу.
</w:t>
            </w:r>
            <w:r>
              <w:br/>
            </w:r>
            <w:r>
              <w:rPr>
                <w:rFonts w:ascii="Times New Roman"/>
                <w:b w:val="false"/>
                <w:i w:val="false"/>
                <w:color w:val="000000"/>
                <w:sz w:val="20"/>
              </w:rPr>
              <w:t>
Әлеуметтік зерттеулер өткiзу.
</w:t>
            </w:r>
            <w:r>
              <w:br/>
            </w:r>
            <w:r>
              <w:rPr>
                <w:rFonts w:ascii="Times New Roman"/>
                <w:b w:val="false"/>
                <w:i w:val="false"/>
                <w:color w:val="000000"/>
                <w:sz w:val="20"/>
              </w:rPr>
              <w:t>
БАҚ-да дiни мәселелер жөнiнде бейне фильмдер (бейне көрiністер) дайындау және трансляциялау.
</w:t>
            </w:r>
            <w:r>
              <w:br/>
            </w:r>
            <w:r>
              <w:rPr>
                <w:rFonts w:ascii="Times New Roman"/>
                <w:b w:val="false"/>
                <w:i w:val="false"/>
                <w:color w:val="000000"/>
                <w:sz w:val="20"/>
              </w:rPr>
              <w:t>
Дiни мәселелерi жөнiнде радио хабарлар ұйымдастыру.
</w:t>
            </w:r>
            <w:r>
              <w:br/>
            </w:r>
            <w:r>
              <w:rPr>
                <w:rFonts w:ascii="Times New Roman"/>
                <w:b w:val="false"/>
                <w:i w:val="false"/>
                <w:color w:val="000000"/>
                <w:sz w:val="20"/>
              </w:rPr>
              <w:t>
Мемлекеттiк органдары және коммерциялық емес ұйымдарға ақпараттық, мерзiмдi, баспасөз өнiмдер, әдiстемелiк материалдар, оның iшiнде "Дiн және құқық" ақпараттық бюллетень дайындау және шығару.
</w:t>
            </w:r>
            <w:r>
              <w:br/>
            </w:r>
            <w:r>
              <w:rPr>
                <w:rFonts w:ascii="Times New Roman"/>
                <w:b w:val="false"/>
                <w:i w:val="false"/>
                <w:color w:val="000000"/>
                <w:sz w:val="20"/>
              </w:rPr>
              <w:t>
Дiни тақырып бойынша республикалық және шетел баспасөз басылымдарына жазылу.
</w:t>
            </w:r>
            <w:r>
              <w:br/>
            </w:r>
            <w:r>
              <w:rPr>
                <w:rFonts w:ascii="Times New Roman"/>
                <w:b w:val="false"/>
                <w:i w:val="false"/>
                <w:color w:val="000000"/>
                <w:sz w:val="20"/>
              </w:rPr>
              <w:t>
Ғалым-теологтарды, заңгерлердi және өзге де ғылыми қызметкерлердi тарта отырып, дiни ұстаным бостандығына азаматтардың құқықтарын қамтамасыз ету саласында мемлекеттiк саясат мәселелерi жөнiнде үгіт-насихат iс-шараларын және дiн тану сараптамаларын өткiзу.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w:t>
            </w:r>
          </w:p>
        </w:tc>
      </w:tr>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
</w:t>
            </w:r>
            <w:r>
              <w:br/>
            </w:r>
            <w:r>
              <w:rPr>
                <w:rFonts w:ascii="Times New Roman"/>
                <w:b w:val="false"/>
                <w:i w:val="false"/>
                <w:color w:val="000000"/>
                <w:sz w:val="20"/>
              </w:rPr>
              <w:t>
тары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 жылжымайтын мүлiкке құқықтарды және олармен жасалатын мәмiлелердi, мемлекеттiк басқарудың жергілiктi органдарының нормативтiк құқықтық актілерiн, азаматтық хал актілерiн мемлекеттiк тiркеудi жүзеге асыру.
</w:t>
            </w:r>
            <w:r>
              <w:br/>
            </w:r>
            <w:r>
              <w:rPr>
                <w:rFonts w:ascii="Times New Roman"/>
                <w:b w:val="false"/>
                <w:i w:val="false"/>
                <w:color w:val="000000"/>
                <w:sz w:val="20"/>
              </w:rPr>
              <w:t>
Құқықтық көмектi және заң қызметiн көрсетудi ұйымдастыру және құқықтық насихатты қамтамасыз ету.
</w:t>
            </w:r>
            <w:r>
              <w:br/>
            </w:r>
            <w:r>
              <w:rPr>
                <w:rFonts w:ascii="Times New Roman"/>
                <w:b w:val="false"/>
                <w:i w:val="false"/>
                <w:color w:val="000000"/>
                <w:sz w:val="20"/>
              </w:rPr>
              <w:t>
Зияткерлiк меншiк құқықтарын қорғау саласында мемлекет саясатын iске асыру.
</w:t>
            </w:r>
            <w:r>
              <w:br/>
            </w:r>
            <w:r>
              <w:rPr>
                <w:rFonts w:ascii="Times New Roman"/>
                <w:b w:val="false"/>
                <w:i w:val="false"/>
                <w:color w:val="000000"/>
                <w:sz w:val="20"/>
              </w:rPr>
              <w:t>
Азаматтардың дiни ұстаным бостандығына құқықтарын iске асыру, әр түрлi дiни сенiмдегі дiни бiрлестiктер арасындағы өзара түсiнiстiктi, төзімдiлiкті нығайтуды, олардың мемлекетпен өзара iс-қимылын қамтамасыз ету.
</w:t>
            </w:r>
            <w:r>
              <w:br/>
            </w:r>
            <w:r>
              <w:rPr>
                <w:rFonts w:ascii="Times New Roman"/>
                <w:b w:val="false"/>
                <w:i w:val="false"/>
                <w:color w:val="000000"/>
                <w:sz w:val="20"/>
              </w:rPr>
              <w:t>
Қазақстан Республикасының заңнамасымен жүктелген норма шығармашылық қызметiн және өзге де мiндеттердi жүзеге асыру.
</w:t>
            </w:r>
            <w:r>
              <w:br/>
            </w:r>
            <w:r>
              <w:rPr>
                <w:rFonts w:ascii="Times New Roman"/>
                <w:b w:val="false"/>
                <w:i w:val="false"/>
                <w:color w:val="000000"/>
                <w:sz w:val="20"/>
              </w:rPr>
              <w:t>
Азаматтық хал актілерiн тiркеу туралы куәлiк бланкiлерiн дайындау.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оның аумақтық органдары
</w:t>
            </w:r>
          </w:p>
        </w:tc>
      </w:tr>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қызметкерлердiң бiлiктiлігін арттыру жөнiндегі 7 тақырып бойынша қызмет көрсетулер сатып алу:
</w:t>
            </w:r>
            <w:r>
              <w:br/>
            </w:r>
            <w:r>
              <w:rPr>
                <w:rFonts w:ascii="Times New Roman"/>
                <w:b w:val="false"/>
                <w:i w:val="false"/>
                <w:color w:val="000000"/>
                <w:sz w:val="20"/>
              </w:rPr>
              <w:t>
1) халыққа мемлекеттік қызмет көрсететiн жүйенi жетiлдiру;
</w:t>
            </w:r>
            <w:r>
              <w:br/>
            </w:r>
            <w:r>
              <w:rPr>
                <w:rFonts w:ascii="Times New Roman"/>
                <w:b w:val="false"/>
                <w:i w:val="false"/>
                <w:color w:val="000000"/>
                <w:sz w:val="20"/>
              </w:rPr>
              <w:t>
2) Қазақстан Республикасында қаржы есептемесінiң халықаралық стандарттарға көшудiң өзектi мәселелерi мен проблемалары;
</w:t>
            </w:r>
            <w:r>
              <w:br/>
            </w:r>
            <w:r>
              <w:rPr>
                <w:rFonts w:ascii="Times New Roman"/>
                <w:b w:val="false"/>
                <w:i w:val="false"/>
                <w:color w:val="000000"/>
                <w:sz w:val="20"/>
              </w:rPr>
              <w:t>
3) іс жүргiзу және құжат айналымы;
</w:t>
            </w:r>
            <w:r>
              <w:br/>
            </w:r>
            <w:r>
              <w:rPr>
                <w:rFonts w:ascii="Times New Roman"/>
                <w:b w:val="false"/>
                <w:i w:val="false"/>
                <w:color w:val="000000"/>
                <w:sz w:val="20"/>
              </w:rPr>
              <w:t>
4) Қазақстан Республикасындағы мемлекеттік қызмет;
</w:t>
            </w:r>
            <w:r>
              <w:br/>
            </w:r>
            <w:r>
              <w:rPr>
                <w:rFonts w:ascii="Times New Roman"/>
                <w:b w:val="false"/>
                <w:i w:val="false"/>
                <w:color w:val="000000"/>
                <w:sz w:val="20"/>
              </w:rPr>
              <w:t>
5) зияткерлік меншiк құқықтарын қорғау;
</w:t>
            </w:r>
            <w:r>
              <w:br/>
            </w:r>
            <w:r>
              <w:rPr>
                <w:rFonts w:ascii="Times New Roman"/>
                <w:b w:val="false"/>
                <w:i w:val="false"/>
                <w:color w:val="000000"/>
                <w:sz w:val="20"/>
              </w:rPr>
              <w:t>
6) Қазақстан Республикасындағы нормативтік құқықтық актілерді әзiрлеудің өзекті мәселелері;
</w:t>
            </w:r>
            <w:r>
              <w:br/>
            </w:r>
            <w:r>
              <w:rPr>
                <w:rFonts w:ascii="Times New Roman"/>
                <w:b w:val="false"/>
                <w:i w:val="false"/>
                <w:color w:val="000000"/>
                <w:sz w:val="20"/>
              </w:rPr>
              <w:t>
7) сыбайлас жемқорлыққа қарсы күрес жүргiзу саласында заңнаманың iс-әрекет тиiмдiлiгін арттыру шаралары.
</w:t>
            </w:r>
            <w:r>
              <w:br/>
            </w:r>
            <w:r>
              <w:rPr>
                <w:rFonts w:ascii="Times New Roman"/>
                <w:b w:val="false"/>
                <w:i w:val="false"/>
                <w:color w:val="000000"/>
                <w:sz w:val="20"/>
              </w:rPr>
              <w:t>
Мемлекеттік және ағылшын тiлдерiне оқыту.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және оның аумақтық органдары
</w:t>
            </w:r>
          </w:p>
        </w:tc>
      </w:tr>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әділет органдарының және қылмыстық-атқару жүйесi басқармасының ғимараттарына, үй-жайлары мен құрылыстарына күрделi жөндеу жүргізу.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оның аумақтық органдары
</w:t>
            </w:r>
          </w:p>
        </w:tc>
      </w:tr>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материалдық-техникалық жарақтандыру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аппаратты, Комитеттердi және олардың аумақтық бөлiмшелерiн материалдық-техникалық қамтамасыз ету.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Әдiлет министрлiгi, оның аумақтық органдары
</w:t>
            </w:r>
          </w:p>
        </w:tc>
      </w:tr>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iстеуiн қамтамас ыз ету және мемлекеттiк органдарды ақпараттық-техникалық қамтамасыз ету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техникасына және телекоммуникациялық жабдықтарға арналған шығыс материалдар, жиынтық және қосалқы бөлшектер сатып алу;
</w:t>
            </w:r>
            <w:r>
              <w:br/>
            </w:r>
            <w:r>
              <w:rPr>
                <w:rFonts w:ascii="Times New Roman"/>
                <w:b w:val="false"/>
                <w:i w:val="false"/>
                <w:color w:val="000000"/>
                <w:sz w:val="20"/>
              </w:rPr>
              <w:t>
телекоммуникациялық қызметтер;
</w:t>
            </w:r>
            <w:r>
              <w:br/>
            </w:r>
            <w:r>
              <w:rPr>
                <w:rFonts w:ascii="Times New Roman"/>
                <w:b w:val="false"/>
                <w:i w:val="false"/>
                <w:color w:val="000000"/>
                <w:sz w:val="20"/>
              </w:rPr>
              <w:t>
Қазақстан Республикасы Әдiлет бөлiмшелерi министрлiгiнiң Веб-сайтына қызмет көрсету;
</w:t>
            </w:r>
            <w:r>
              <w:br/>
            </w:r>
            <w:r>
              <w:rPr>
                <w:rFonts w:ascii="Times New Roman"/>
                <w:b w:val="false"/>
                <w:i w:val="false"/>
                <w:color w:val="000000"/>
                <w:sz w:val="20"/>
              </w:rPr>
              <w:t>
есептеу техникасын және телекоммуникациялық жабдықтар сатып алу;
</w:t>
            </w:r>
            <w:r>
              <w:br/>
            </w:r>
            <w:r>
              <w:rPr>
                <w:rFonts w:ascii="Times New Roman"/>
                <w:b w:val="false"/>
                <w:i w:val="false"/>
                <w:color w:val="000000"/>
                <w:sz w:val="20"/>
              </w:rPr>
              <w:t>
өзге де тауарларды сатып алу;
</w:t>
            </w:r>
            <w:r>
              <w:br/>
            </w:r>
            <w:r>
              <w:rPr>
                <w:rFonts w:ascii="Times New Roman"/>
                <w:b w:val="false"/>
                <w:i w:val="false"/>
                <w:color w:val="000000"/>
                <w:sz w:val="20"/>
              </w:rPr>
              <w:t>
әдiлет органдарының есептеу техникасы мен ақпараттық жүйесі құралдарына жүйелiк-техникалық қызметтер көрсету;
</w:t>
            </w:r>
            <w:r>
              <w:br/>
            </w:r>
            <w:r>
              <w:rPr>
                <w:rFonts w:ascii="Times New Roman"/>
                <w:b w:val="false"/>
                <w:i w:val="false"/>
                <w:color w:val="000000"/>
                <w:sz w:val="20"/>
              </w:rPr>
              <w:t>
ақпараттық жүйелердi әкiмшiлеу, сүйемелдеу және пайдалану;
</w:t>
            </w:r>
            <w:r>
              <w:br/>
            </w:r>
            <w:r>
              <w:rPr>
                <w:rFonts w:ascii="Times New Roman"/>
                <w:b w:val="false"/>
                <w:i w:val="false"/>
                <w:color w:val="000000"/>
                <w:sz w:val="20"/>
              </w:rPr>
              <w:t>
лицензиялық бағдарламалық өнiмдерiн сатып алу;
</w:t>
            </w:r>
            <w:r>
              <w:br/>
            </w:r>
            <w:r>
              <w:rPr>
                <w:rFonts w:ascii="Times New Roman"/>
                <w:b w:val="false"/>
                <w:i w:val="false"/>
                <w:color w:val="000000"/>
                <w:sz w:val="20"/>
              </w:rPr>
              <w:t>
жергiлiктi есептеу желiлерiн монтаждау, құру (төсеу);
</w:t>
            </w:r>
            <w:r>
              <w:br/>
            </w:r>
            <w:r>
              <w:rPr>
                <w:rFonts w:ascii="Times New Roman"/>
                <w:b w:val="false"/>
                <w:i w:val="false"/>
                <w:color w:val="000000"/>
                <w:sz w:val="20"/>
              </w:rPr>
              <w:t>
бағдарламалық қамтамасыз ету пайдаланушыларын оқыту.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Әдiлет министрлiгi, Қылмысты қ-атқару жүйесi комитетi және оның аумақтық бөлімшелері
</w:t>
            </w:r>
          </w:p>
        </w:tc>
      </w:tr>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жүйесі комитетінің аппараты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жазаларды атқару саласында мемлекет саясатын iске асыру, қылмыстық жазаларды атқаратын органдар мен мекемелерде құқықтық тәртiптi және заңдылықты қамтамасыз ету.
</w:t>
            </w:r>
            <w:r>
              <w:br/>
            </w:r>
            <w:r>
              <w:rPr>
                <w:rFonts w:ascii="Times New Roman"/>
                <w:b w:val="false"/>
                <w:i w:val="false"/>
                <w:color w:val="000000"/>
                <w:sz w:val="20"/>
              </w:rPr>
              <w:t>
Қылмыстық-атқару жүйесі мекемелерiнде жедел-iздестiру қызметін жүргізу.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Әдiлет министрлiгi, Қыл мыстық-атқару жүйесi комитетi 
</w:t>
            </w:r>
          </w:p>
        </w:tc>
      </w:tr>
      <w:tr>
        <w:trPr>
          <w:trHeight w:val="9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жүйесiнiң аумақтық органдарының аппараттары
</w:t>
            </w:r>
          </w:p>
        </w:tc>
        <w:tc>
          <w:tcPr>
            <w:tcW w:w="4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Мекемелер мен органдарда қылмыстық жазаларды атқару бойынша заңнамасына сәйкес жұмыстар ұйымдастыру;
</w:t>
            </w:r>
            <w:r>
              <w:br/>
            </w:r>
            <w:r>
              <w:rPr>
                <w:rFonts w:ascii="Times New Roman"/>
                <w:b w:val="false"/>
                <w:i w:val="false"/>
                <w:color w:val="000000"/>
                <w:sz w:val="20"/>
              </w:rPr>
              <w:t>
Қылмыстық-атқару жүйесi мекемелерiнде жедел-іздестiру қызметiн жүргiзу.
</w:t>
            </w:r>
            <w:r>
              <w:br/>
            </w:r>
            <w:r>
              <w:rPr>
                <w:rFonts w:ascii="Times New Roman"/>
                <w:b w:val="false"/>
                <w:i w:val="false"/>
                <w:color w:val="000000"/>
                <w:sz w:val="20"/>
              </w:rPr>
              <w:t>
Өтемақы төлемдері, жинақтаушы зейнетақы қорларына міндетті зейнетақы жарналары, іссапар шығыстары бойынша өткен жылдардың кредиторлық берешегін өтеу.
</w:t>
            </w:r>
          </w:p>
        </w:tc>
        <w:tc>
          <w:tcPr>
            <w:tcW w:w="16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Әдiлет министрлiгi, Қылмыстық-атқару жүйесі комитеті  және оның аумақтық бөлімшелері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 Әдiлет министрлiгiне жүктелген функцияларды сапалы және уақытылы орындау;
</w:t>
      </w:r>
      <w:r>
        <w:br/>
      </w:r>
      <w:r>
        <w:rPr>
          <w:rFonts w:ascii="Times New Roman"/>
          <w:b w:val="false"/>
          <w:i w:val="false"/>
          <w:color w:val="000000"/>
          <w:sz w:val="28"/>
        </w:rPr>
        <w:t>
кәсiби деңгейiн арттыру кемiнде 376 адам;
</w:t>
      </w:r>
      <w:r>
        <w:br/>
      </w:r>
      <w:r>
        <w:rPr>
          <w:rFonts w:ascii="Times New Roman"/>
          <w:b w:val="false"/>
          <w:i w:val="false"/>
          <w:color w:val="000000"/>
          <w:sz w:val="28"/>
        </w:rPr>
        <w:t>
мемлекеттiк тiлге оқыту кемiнде 334 адам;
</w:t>
      </w:r>
      <w:r>
        <w:br/>
      </w:r>
      <w:r>
        <w:rPr>
          <w:rFonts w:ascii="Times New Roman"/>
          <w:b w:val="false"/>
          <w:i w:val="false"/>
          <w:color w:val="000000"/>
          <w:sz w:val="28"/>
        </w:rPr>
        <w:t>
ағылшын тiлiне оқыту кемiнде 50 адам.
</w:t>
      </w:r>
      <w:r>
        <w:br/>
      </w:r>
      <w:r>
        <w:rPr>
          <w:rFonts w:ascii="Times New Roman"/>
          <w:b w:val="false"/>
          <w:i w:val="false"/>
          <w:color w:val="000000"/>
          <w:sz w:val="28"/>
        </w:rPr>
        <w:t>
Түпкi нәтиже:
</w:t>
      </w:r>
      <w:r>
        <w:br/>
      </w:r>
      <w:r>
        <w:rPr>
          <w:rFonts w:ascii="Times New Roman"/>
          <w:b w:val="false"/>
          <w:i w:val="false"/>
          <w:color w:val="000000"/>
          <w:sz w:val="28"/>
        </w:rPr>
        <w:t>
мемлекеттің қызметiн құқықтық қамтамасыз ету;
</w:t>
      </w:r>
      <w:r>
        <w:br/>
      </w:r>
      <w:r>
        <w:rPr>
          <w:rFonts w:ascii="Times New Roman"/>
          <w:b w:val="false"/>
          <w:i w:val="false"/>
          <w:color w:val="000000"/>
          <w:sz w:val="28"/>
        </w:rPr>
        <w:t>
мемлекеттiк қызметкерлердің кәсiби деңгейiн 11,6 пайызға арттыруда, мемлекеттiк қызметкерлердi мемлекеттiк тiлге 20 % оқытуда және мемлекеттiк қызметкерлердi ағылшын тілiне 1,5 пайызға оқытуда қажеттiлiгiн қамтамасыз ету.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республикалық бюджеттің қаражатын тиiмдi шығындау;
</w:t>
      </w:r>
      <w:r>
        <w:br/>
      </w:r>
      <w:r>
        <w:rPr>
          <w:rFonts w:ascii="Times New Roman"/>
          <w:b w:val="false"/>
          <w:i w:val="false"/>
          <w:color w:val="000000"/>
          <w:sz w:val="28"/>
        </w:rPr>
        <w:t>
мемлекеттiк қызметшілердің білiктілігiн арттыруға орташа шығындар - 10,6 мың теңге;
</w:t>
      </w:r>
      <w:r>
        <w:br/>
      </w:r>
      <w:r>
        <w:rPr>
          <w:rFonts w:ascii="Times New Roman"/>
          <w:b w:val="false"/>
          <w:i w:val="false"/>
          <w:color w:val="000000"/>
          <w:sz w:val="28"/>
        </w:rPr>
        <w:t>
бiр мемлекеттiк қызметшiнің мемлекеттiк тiлге оқытуға орташа шығындар - 49,1 мың теңге;
</w:t>
      </w:r>
      <w:r>
        <w:br/>
      </w:r>
      <w:r>
        <w:rPr>
          <w:rFonts w:ascii="Times New Roman"/>
          <w:b w:val="false"/>
          <w:i w:val="false"/>
          <w:color w:val="000000"/>
          <w:sz w:val="28"/>
        </w:rPr>
        <w:t>
бiр мемлекеттiк қызметшiнiң ағылшын тiлiне оқытуға орташа шығындар - 29,7 мың теңге.
</w:t>
      </w:r>
      <w:r>
        <w:br/>
      </w:r>
      <w:r>
        <w:rPr>
          <w:rFonts w:ascii="Times New Roman"/>
          <w:b w:val="false"/>
          <w:i w:val="false"/>
          <w:color w:val="000000"/>
          <w:sz w:val="28"/>
        </w:rPr>
        <w:t>
Уақтылығы: Iске асыру мерзiмiне сәйкес iс-шараларды орындауды уақытылы қамтамасыз ету.
</w:t>
      </w:r>
      <w:r>
        <w:br/>
      </w:r>
      <w:r>
        <w:rPr>
          <w:rFonts w:ascii="Times New Roman"/>
          <w:b w:val="false"/>
          <w:i w:val="false"/>
          <w:color w:val="000000"/>
          <w:sz w:val="28"/>
        </w:rPr>
        <w:t>
Сапасы:
</w:t>
      </w:r>
      <w:r>
        <w:br/>
      </w:r>
      <w:r>
        <w:rPr>
          <w:rFonts w:ascii="Times New Roman"/>
          <w:b w:val="false"/>
          <w:i w:val="false"/>
          <w:color w:val="000000"/>
          <w:sz w:val="28"/>
        </w:rPr>
        <w:t>
Қазақстан Республикасы Әдiлет министрлiгiне және оның ведомстволарына жүктелген функцияларға сәйкес халыққа ұсынылатын мемлекеттiк қызметтерге қол жеткiзудi және олардың сапасын қамтамасыз ету;
</w:t>
      </w:r>
      <w:r>
        <w:br/>
      </w:r>
      <w:r>
        <w:rPr>
          <w:rFonts w:ascii="Times New Roman"/>
          <w:b w:val="false"/>
          <w:i w:val="false"/>
          <w:color w:val="000000"/>
          <w:sz w:val="28"/>
        </w:rPr>
        <w:t>
қазiргi замандағы экономикалық жағдайларға сәйкес мемлекеттiк қызметтің кәсiби талаптарына сәйкес мемлекеттiк қызметшiлердің кәсiби деңгейiн арттыру;
</w:t>
      </w:r>
      <w:r>
        <w:br/>
      </w:r>
      <w:r>
        <w:rPr>
          <w:rFonts w:ascii="Times New Roman"/>
          <w:b w:val="false"/>
          <w:i w:val="false"/>
          <w:color w:val="000000"/>
          <w:sz w:val="28"/>
        </w:rPr>
        <w:t>
мемлекеттiк тiлдi оқу курстарын өткеннен кейiн iс жүргiзу қағаздары мемлекеттiк тiлге көшкен мемлекеттiк қызметшiлердің үлесi 30 пайыз;
</w:t>
      </w:r>
      <w:r>
        <w:br/>
      </w:r>
      <w:r>
        <w:rPr>
          <w:rFonts w:ascii="Times New Roman"/>
          <w:b w:val="false"/>
          <w:i w:val="false"/>
          <w:color w:val="000000"/>
          <w:sz w:val="28"/>
        </w:rPr>
        <w:t>
ағылшын тілін оқу курстарын өткеннен кейiн ағылшын тiлiндегi құжаттармен жұмыс iстейтiн мемлекеттiк қызметшiлердің үлесi 1,2 пайыз;
</w:t>
      </w:r>
      <w:r>
        <w:br/>
      </w:r>
      <w:r>
        <w:rPr>
          <w:rFonts w:ascii="Times New Roman"/>
          <w:b w:val="false"/>
          <w:i w:val="false"/>
          <w:color w:val="000000"/>
          <w:sz w:val="28"/>
        </w:rPr>
        <w:t>
кәсiби деңгейiн арттыру курстарын өткеннен кейiн жоғарғы лауазымға тағайындалған мемлекеттiк қызметшілердің үлесi 2,5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"Сот сараптамаларын жүргiзу"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1430316 мың теңге (бiр миллиард төрт жүз отыз миллион үш жүз он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"Сот сараптамасы туралы" Қазақстан Республикасының 1997 жылғы 12 қарашадағы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17-баптары </w:t>
      </w:r>
      <w:r>
        <w:rPr>
          <w:rFonts w:ascii="Times New Roman"/>
          <w:b w:val="false"/>
          <w:i w:val="false"/>
          <w:color w:val="000000"/>
          <w:sz w:val="28"/>
        </w:rPr>
        <w:t>
; "Қазақстан Республикасы Әдiлет министрлiгінің сот сараптамасы орталығы" мемлекеттiк мекемесiн құру туралы" Қазақстан Республикасы Yкiметiнің 1997 жылғы 11 тамыздағы N 1245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сот сараптама жүйесiн дамыту тұжырымдамасы туралы" Қазақстан Республикасы Үкiметiнің 2005 жылғы 8 ақпандағы N 119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сот сараптамасы жүйесiн дамыту тұжырымдамасын iске асыру жөнiндегi 2006-2008 жылдарға арналған iс-шаралар жоспары туралы" Қазақстан Республикасы Үкiметiнің 2005 жылғы 26 қазандағы N 1072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сот сараптамасындағы қылмыстық азаматтық iстердің және әкiмшiлiк құқық бұзушылық туралы iстердің материалдары бойынша Қазақстан Республикасының сот iсін жүргізудің қажеттiлiгiн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сот-сараптама қызметiн ұйымдастыру.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сараптамаларын жүргізу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Соттық-сараптама қызметiн ұйымдастыру;
</w:t>
            </w:r>
            <w:r>
              <w:br/>
            </w:r>
            <w:r>
              <w:rPr>
                <w:rFonts w:ascii="Times New Roman"/>
                <w:b w:val="false"/>
                <w:i w:val="false"/>
                <w:color w:val="000000"/>
                <w:sz w:val="20"/>
              </w:rPr>
              <w:t>
лицензиялау туралы Қазақстан Республикасының заңнамасында белгіленген тәртiппен сот сарапшыларына лицензиялар беру; 
</w:t>
            </w:r>
            <w:r>
              <w:br/>
            </w:r>
            <w:r>
              <w:rPr>
                <w:rFonts w:ascii="Times New Roman"/>
                <w:b w:val="false"/>
                <w:i w:val="false"/>
                <w:color w:val="000000"/>
                <w:sz w:val="20"/>
              </w:rPr>
              <w:t>
сот сараптамасы органдарының материалдық-техникалық базасын нығайту;
</w:t>
            </w:r>
            <w:r>
              <w:br/>
            </w:r>
            <w:r>
              <w:rPr>
                <w:rFonts w:ascii="Times New Roman"/>
                <w:b w:val="false"/>
                <w:i w:val="false"/>
                <w:color w:val="000000"/>
                <w:sz w:val="20"/>
              </w:rPr>
              <w:t>
сот сараптамасы саласында ғылыми-зерттеу жұмысын үйлестiру және жүргізу;
</w:t>
            </w:r>
            <w:r>
              <w:br/>
            </w:r>
            <w:r>
              <w:rPr>
                <w:rFonts w:ascii="Times New Roman"/>
                <w:b w:val="false"/>
                <w:i w:val="false"/>
                <w:color w:val="000000"/>
                <w:sz w:val="20"/>
              </w:rPr>
              <w:t>
сот-сараптама қызметiнің ұйымдастырушылық негізiн дамыту;
</w:t>
            </w:r>
            <w:r>
              <w:br/>
            </w:r>
            <w:r>
              <w:rPr>
                <w:rFonts w:ascii="Times New Roman"/>
                <w:b w:val="false"/>
                <w:i w:val="false"/>
                <w:color w:val="000000"/>
                <w:sz w:val="20"/>
              </w:rPr>
              <w:t>
сарапшы кадрларын ipiктеу, кәсiби даярлау және олардың бiлiктiлiгiн арттыру жүйесiн жетiлдiру;
</w:t>
            </w:r>
            <w:r>
              <w:br/>
            </w:r>
            <w:r>
              <w:rPr>
                <w:rFonts w:ascii="Times New Roman"/>
                <w:b w:val="false"/>
                <w:i w:val="false"/>
                <w:color w:val="000000"/>
                <w:sz w:val="20"/>
              </w:rPr>
              <w:t>
Сот сараптамасы орталығы үшiн ақпараттық жүйенi техникалық, технологиялық, материалдық, бағдарламалық қамтамасыз ету және сүйемелдеу.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Әділет министрлігінің Сот сараптамасы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1) Қазақстан Республикасының сот-сараптама қызметiн толық ғылыми және әдiстемелiк қамтамасыз ету;
</w:t>
      </w:r>
      <w:r>
        <w:br/>
      </w:r>
      <w:r>
        <w:rPr>
          <w:rFonts w:ascii="Times New Roman"/>
          <w:b w:val="false"/>
          <w:i w:val="false"/>
          <w:color w:val="000000"/>
          <w:sz w:val="28"/>
        </w:rPr>
        <w:t>
2) бiрыңғай және тәуелсiз сот-сараптама жүйесiнің қызметiн кезең-кезеңмен жетiлдiру;
</w:t>
      </w:r>
      <w:r>
        <w:br/>
      </w:r>
      <w:r>
        <w:rPr>
          <w:rFonts w:ascii="Times New Roman"/>
          <w:b w:val="false"/>
          <w:i w:val="false"/>
          <w:color w:val="000000"/>
          <w:sz w:val="28"/>
        </w:rPr>
        <w:t>
3) азаматтық сот iсiн жүргiзуде сот сараптамасының ролiн арттыру;
</w:t>
      </w:r>
      <w:r>
        <w:br/>
      </w:r>
      <w:r>
        <w:rPr>
          <w:rFonts w:ascii="Times New Roman"/>
          <w:b w:val="false"/>
          <w:i w:val="false"/>
          <w:color w:val="000000"/>
          <w:sz w:val="28"/>
        </w:rPr>
        <w:t>
4) WЕВ-сайтты сүйемелдеу және қызмет көрсетулердi;
</w:t>
      </w:r>
      <w:r>
        <w:br/>
      </w:r>
      <w:r>
        <w:rPr>
          <w:rFonts w:ascii="Times New Roman"/>
          <w:b w:val="false"/>
          <w:i w:val="false"/>
          <w:color w:val="000000"/>
          <w:sz w:val="28"/>
        </w:rPr>
        <w:t>
5) қызметтiк ғимарат сатып алу.
</w:t>
      </w:r>
      <w:r>
        <w:br/>
      </w:r>
      <w:r>
        <w:rPr>
          <w:rFonts w:ascii="Times New Roman"/>
          <w:b w:val="false"/>
          <w:i w:val="false"/>
          <w:color w:val="000000"/>
          <w:sz w:val="28"/>
        </w:rPr>
        <w:t>
Түпкi нәтиже: сот сараптамасындағы Қазақстан Республикасы сот iсiн жүргiзу қажеттілiгін қамтамасыз ету. 
</w:t>
      </w:r>
      <w:r>
        <w:br/>
      </w:r>
      <w:r>
        <w:rPr>
          <w:rFonts w:ascii="Times New Roman"/>
          <w:b w:val="false"/>
          <w:i w:val="false"/>
          <w:color w:val="000000"/>
          <w:sz w:val="28"/>
        </w:rPr>
        <w:t>
Қаржылық-экономикалық нәтиже: бiр сараптама жүргiзу үшiн шығындар кемiнде 8239 теңге құрайды.
</w:t>
      </w:r>
      <w:r>
        <w:br/>
      </w:r>
      <w:r>
        <w:rPr>
          <w:rFonts w:ascii="Times New Roman"/>
          <w:b w:val="false"/>
          <w:i w:val="false"/>
          <w:color w:val="000000"/>
          <w:sz w:val="28"/>
        </w:rPr>
        <w:t>
Уақтылығы: iске асыру мерзiмiне сәйкес iс-шараларды орындауды уақытылы қамтамасыз ету.
</w:t>
      </w:r>
      <w:r>
        <w:br/>
      </w:r>
      <w:r>
        <w:rPr>
          <w:rFonts w:ascii="Times New Roman"/>
          <w:b w:val="false"/>
          <w:i w:val="false"/>
          <w:color w:val="000000"/>
          <w:sz w:val="28"/>
        </w:rPr>
        <w:t>
Сапасы: Қазақстан Республикасының сот iсiн жүргiзудің қазiргi заманға сай сапалы сараптамадағы талаптарын неғұрлым толық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"Сотталғандарды ұстау"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13 662 378 мың теңге (он үш миллиард алты жүз алпыс екі миллион үш жүз жетпіс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негізі
</w:t>
      </w:r>
      <w:r>
        <w:rPr>
          <w:rFonts w:ascii="Times New Roman"/>
          <w:b w:val="false"/>
          <w:i w:val="false"/>
          <w:color w:val="000000"/>
          <w:sz w:val="28"/>
        </w:rPr>
        <w:t>
: Қазақстан Республикасының 1997 жылғы 31 желтоқсандағы Қылмыстық-атқару 
</w:t>
      </w:r>
      <w:r>
        <w:rPr>
          <w:rFonts w:ascii="Times New Roman"/>
          <w:b w:val="false"/>
          <w:i w:val="false"/>
          <w:color w:val="000000"/>
          <w:sz w:val="28"/>
        </w:rPr>
        <w:t xml:space="preserve"> кодексi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iшкi iстер қылмыстық-атқару жүйесi органдарының тұрғын үйдi ұстауға және коммуналды қызмет көрсетулерге ақшалай өтемақы алуға құқығы бар әскери қызметшiлерi қызметкерлерi лауазымдарының тiзбесi туралы" Қазақстан Республикасы Үкiметiнiң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министрлiгiнің мәселелерi" Қазақстан Республикасы Yкiметiнiң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органдарының қылмыстық-атқару жүйесi қызметкерлерiне қызметтiк мiндеттерiн немесе қызметтiк борышын атқару кезеңiнде мертiккен кезде, ал олар қаза тапқан (қайтыс болған) жағдайда оны алуға құқығы бар адамдарға біржолғы өтемақы төлеу ережесiн бекiту туралы" Қазақстан Республикасы Үкiметiнiң 2005 жылғы 4 сәуiрдегi N 299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түзеушiлiк әсер етудi жүзеге асырумен сотталғандарға қатысты сот үкiмiн, қаулысын және ұйғарымын орындау.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1) Қылмыстық жазаларды орындау, қылмыстық жазаларды атқаратын мекемелерде құқықтық тәртiптi және заңдылықты қамтамасыз ету.
</w:t>
      </w:r>
      <w:r>
        <w:br/>
      </w:r>
      <w:r>
        <w:rPr>
          <w:rFonts w:ascii="Times New Roman"/>
          <w:b w:val="false"/>
          <w:i w:val="false"/>
          <w:color w:val="000000"/>
          <w:sz w:val="28"/>
        </w:rPr>
        <w:t>
2) Сотталғандарды түзеудi ұйымдастыру.
</w:t>
      </w:r>
      <w:r>
        <w:br/>
      </w:r>
      <w:r>
        <w:rPr>
          <w:rFonts w:ascii="Times New Roman"/>
          <w:b w:val="false"/>
          <w:i w:val="false"/>
          <w:color w:val="000000"/>
          <w:sz w:val="28"/>
        </w:rPr>
        <w:t>
3) Қылмыстық-атқару жүйесi мекемелерiнде сотталғандардың және азаматтардың құқықтары мен заңды мүдделерiн сақтауды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іске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Сотталғандарды ұстау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жүйесі мекемелерiнде заңнамада белгіленген тәртiптi және жазасын  өтеу жағдайларын сақтауды қамтамасыз ету мен сотталғандарға қатысты соттардың үкiмiн, қаулысын және ұйғарымын орындау.
</w:t>
            </w:r>
            <w:r>
              <w:br/>
            </w:r>
            <w:r>
              <w:rPr>
                <w:rFonts w:ascii="Times New Roman"/>
                <w:b w:val="false"/>
                <w:i w:val="false"/>
                <w:color w:val="000000"/>
                <w:sz w:val="20"/>
              </w:rPr>
              <w:t>
Іссапар шығыстары бойынша өткен жылдардың кредиторлық берешегін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Әділет министрлігі Қылмыстық-атқару жүйесі комитеті  және оның аумақтық органдары, түзеу мекемелері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қылмыстық жазаны атқару мекемелерiнде заңдылық пен құқықтық тәртiптi қамтамасыз ету.
</w:t>
      </w:r>
      <w:r>
        <w:br/>
      </w:r>
      <w:r>
        <w:rPr>
          <w:rFonts w:ascii="Times New Roman"/>
          <w:b w:val="false"/>
          <w:i w:val="false"/>
          <w:color w:val="000000"/>
          <w:sz w:val="28"/>
        </w:rPr>
        <w:t>
Сотталғандарды еңбекпен қамтамасыз ету. Сотталғандардың бiлiм алуын қамтамасыз ету. 
</w:t>
      </w:r>
      <w:r>
        <w:br/>
      </w:r>
      <w:r>
        <w:rPr>
          <w:rFonts w:ascii="Times New Roman"/>
          <w:b w:val="false"/>
          <w:i w:val="false"/>
          <w:color w:val="000000"/>
          <w:sz w:val="28"/>
        </w:rPr>
        <w:t>
Түпкi нәтиже: сотталғандарға түзеу ықпалын, соның iшiнде психологиялық-педагогикалық әдiстердi пайдаланып жүзеге асыруды ұйымдастыру.
</w:t>
      </w:r>
      <w:r>
        <w:br/>
      </w:r>
      <w:r>
        <w:rPr>
          <w:rFonts w:ascii="Times New Roman"/>
          <w:b w:val="false"/>
          <w:i w:val="false"/>
          <w:color w:val="000000"/>
          <w:sz w:val="28"/>
        </w:rPr>
        <w:t>
Қаржылық-экономикалық нәтиже: республикалық бюджеттің қаражатын тиiмдi шығындау.
</w:t>
      </w:r>
      <w:r>
        <w:br/>
      </w:r>
      <w:r>
        <w:rPr>
          <w:rFonts w:ascii="Times New Roman"/>
          <w:b w:val="false"/>
          <w:i w:val="false"/>
          <w:color w:val="000000"/>
          <w:sz w:val="28"/>
        </w:rPr>
        <w:t>
Уақтылығы: iске асыру мерзiмiне сәйкес iс-шаралар өткiзу.
</w:t>
      </w:r>
      <w:r>
        <w:br/>
      </w:r>
      <w:r>
        <w:rPr>
          <w:rFonts w:ascii="Times New Roman"/>
          <w:b w:val="false"/>
          <w:i w:val="false"/>
          <w:color w:val="000000"/>
          <w:sz w:val="28"/>
        </w:rPr>
        <w:t>
Сапасы: түзелу жолына түскен сотталғандардың санын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"Қылмыстық-атқару жүйесi объектiлерiн салу және реконструкциялау"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2617400 мың теңге (екi миллиард алты жүз он жетi миллион төрт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сотталғандар мен тергеу-қамауға алынған адамдарды ұстау үшiн коммуналдық-тұрмыстық жағдай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жаңа түзеу мекемелерi мен тергеу изоляторының құрылысын салу және қайта жаңарту жолымен сотталғандар мен тергеу-қамауға алынған адамдарды ұстау тығыздығын төмендету; республика бойынша сотталғандарды тасымалдау санын азайту мақсатында сотталғандардың барлық санаттарына сотталғанға немесе тұтқындалғанға дейiн тұрған аймағының шегiнде жазасын өтеу үшiн жағдайлармен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223"/>
        <w:gridCol w:w="1119"/>
        <w:gridCol w:w="1995"/>
        <w:gridCol w:w="5049"/>
        <w:gridCol w:w="1745"/>
        <w:gridCol w:w="2101"/>
      </w:tblGrid>
      <w:tr>
        <w:trPr>
          <w:trHeight w:val="9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50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Қылмыстық-атқару жүйесі объектілерін салу және реконструкциялау
</w:t>
            </w:r>
          </w:p>
        </w:tc>
        <w:tc>
          <w:tcPr>
            <w:tcW w:w="50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"2007 жылға арналған республикалық бюджет туралы" Қазақстан Республикасының Заңын iске асыру туралы Қазақстан Республикасы Үкiметiнің сәйкес мыналар бойынша ic-шараларға бөлiнген жобалау-сметалық құжаттамаға сәйкес түзеу мекемелерiнің және тергеу изоляторының объектiлерiн салу және қайта жаңарту жөнiндегі мынадай инвестициялық жобаларды iске асыру:
</w:t>
            </w:r>
            <w:r>
              <w:br/>
            </w:r>
            <w:r>
              <w:rPr>
                <w:rFonts w:ascii="Times New Roman"/>
                <w:b w:val="false"/>
                <w:i w:val="false"/>
                <w:color w:val="000000"/>
                <w:sz w:val="20"/>
              </w:rPr>
              <w:t>
1. Павлодар қаласындағы "Химпром" ААҚ-тың N 822 және N 823 өндiрiстік корпустарын 1500 орынды ерекше режимдегi түзеу колониясы етiп қайта жаңарту (жобалау-сметалық құжаттаманы бекіту туралы Қазақстан Республикасы Индустрия және сауда министрлiгi Құрылыс және тұрғын-үй-коммуналдық шаруашылық iстерi комитетінің 2005 жылғы 9 ақпандағы N 37-XIX бұйрығы, жобалау-сметалық құжаттамаға Мемлекеттiк сараптаманың 2004 жылғы 29 шілдедегі N 2-365/04 қорытындысы);
</w:t>
            </w:r>
            <w:r>
              <w:br/>
            </w:r>
            <w:r>
              <w:rPr>
                <w:rFonts w:ascii="Times New Roman"/>
                <w:b w:val="false"/>
                <w:i w:val="false"/>
                <w:color w:val="000000"/>
                <w:sz w:val="20"/>
              </w:rPr>
              <w:t>
2. Орал қаласындағы  РУ-170/3 мекемесiн 900 орынды қатаң режимдегi түзеу колониясы етiп қайта жаңарту (жобалау-сметалық құжаттаманы бекіту туралы Қазақстан Республикасы Индустрия және сауда министрлігі Құрылыс және тұрғын-үй-коммуналдық шаруашылық iстерi комитетiнің 2005 жылғы 8 шілдедегі N 199 ЖIЖ бұйрығы, жобалау-сметалық құжаттамаға Мемлекеттік сараптаманың 2004 жылғы 28 маусымдағы N 2-264/04 қорытындысы);
</w:t>
            </w:r>
            <w:r>
              <w:br/>
            </w:r>
            <w:r>
              <w:rPr>
                <w:rFonts w:ascii="Times New Roman"/>
                <w:b w:val="false"/>
                <w:i w:val="false"/>
                <w:color w:val="000000"/>
                <w:sz w:val="20"/>
              </w:rPr>
              <w:t>
3. Атырау қаласындағы "Лейла" ЖШС  өндiрiстiк базасын  300 орынды әйелдер түзеу колониясы етiп қайта жаңарту (жобалау-сметалық құжаттамаға Мемлекеттiк сараптаманың 2005 жылғы 22 желтоқсандағы N 2-902/05 қорытындысы);
</w:t>
            </w:r>
            <w:r>
              <w:br/>
            </w:r>
            <w:r>
              <w:rPr>
                <w:rFonts w:ascii="Times New Roman"/>
                <w:b w:val="false"/>
                <w:i w:val="false"/>
                <w:color w:val="000000"/>
                <w:sz w:val="20"/>
              </w:rPr>
              <w:t>
4. Алматы қаласындағы 1500 орынды тергеу изоляторын қайта жаңарту және кеңейту (техникалық-экономикалық негiздемесiн бекіту туралы Қазақстан Республикасы Индустрия және сауда министрлiгi Құрылыс және тұрмыстық-коммуналдық шаруашылық iстерi комитетiнің 2004 жылғы 7 қаңтардағы N 6 бұйрығы, (жобалау-сметалық құжаттамаға Мемлекеттiк сараптаманың 2005 жылғы 16 қыркүйектегi 2-264/05 қорытындысы);
</w:t>
            </w:r>
            <w:r>
              <w:br/>
            </w:r>
            <w:r>
              <w:rPr>
                <w:rFonts w:ascii="Times New Roman"/>
                <w:b w:val="false"/>
                <w:i w:val="false"/>
                <w:color w:val="000000"/>
                <w:sz w:val="20"/>
              </w:rPr>
              <w:t>
5. Шымкент қаласындағы тергеу изоляторын қайта жаңарту және кеңейту (техникалық-экономикалық негіздемесiн бекiту туралы Қазақстан Республикасы Индустрия және сауда министрлігi Құрылыс және тұрмыстық-коммуналдық шаруашылық iстерi комитетiнің 2006 жылғы 28 сәуiрдегі N 165-ЖIЖ бұйрығы, техникалық-экономикалық негіздемесiне Мемлекеттiк сараптаманың 2006 жылғы 2 ақпандағы N 2-52/06 қорытындысы);
</w:t>
            </w:r>
            <w:r>
              <w:br/>
            </w:r>
            <w:r>
              <w:rPr>
                <w:rFonts w:ascii="Times New Roman"/>
                <w:b w:val="false"/>
                <w:i w:val="false"/>
                <w:color w:val="000000"/>
                <w:sz w:val="20"/>
              </w:rPr>
              <w:t>
Осы жобалар шегінде белгiленген тәртiппен бекiтiлген жобалау-сметалық құжаттамаға сәйкес мынадай ic-шаралар өткізiледi: 1) Салуға және қайта жаңартуға жер дайындау бойынша жұмыстар жүргізу:
</w:t>
            </w:r>
            <w:r>
              <w:br/>
            </w:r>
            <w:r>
              <w:rPr>
                <w:rFonts w:ascii="Times New Roman"/>
                <w:b w:val="false"/>
                <w:i w:val="false"/>
                <w:color w:val="000000"/>
                <w:sz w:val="20"/>
              </w:rPr>
              <w:t>
- жер учаскесiн бөлiп бepу;
</w:t>
            </w:r>
            <w:r>
              <w:br/>
            </w:r>
            <w:r>
              <w:rPr>
                <w:rFonts w:ascii="Times New Roman"/>
                <w:b w:val="false"/>
                <w:i w:val="false"/>
                <w:color w:val="000000"/>
                <w:sz w:val="20"/>
              </w:rPr>
              <w:t>
- құрылыс салу аймағына кiретiн ғимараттар мен құрылыстарды өтеу;
</w:t>
            </w:r>
            <w:r>
              <w:br/>
            </w:r>
            <w:r>
              <w:rPr>
                <w:rFonts w:ascii="Times New Roman"/>
                <w:b w:val="false"/>
                <w:i w:val="false"/>
                <w:color w:val="000000"/>
                <w:sz w:val="20"/>
              </w:rPr>
              <w:t>
- бұзылатын және көшірілетiн ғимараттарға құрылыстарға және әр түрлi мақсаттағы инженерлік желiлерге өтемақы төлеу;
</w:t>
            </w:r>
            <w:r>
              <w:br/>
            </w:r>
            <w:r>
              <w:rPr>
                <w:rFonts w:ascii="Times New Roman"/>
                <w:b w:val="false"/>
                <w:i w:val="false"/>
                <w:color w:val="000000"/>
                <w:sz w:val="20"/>
              </w:rPr>
              <w:t>
- қолданыстағы ғимараттардың және құрылыстардың iстегі қабiлетіне және сейсмикалық тұрақтылығына тексеру жұмыстары;
</w:t>
            </w:r>
            <w:r>
              <w:br/>
            </w:r>
            <w:r>
              <w:rPr>
                <w:rFonts w:ascii="Times New Roman"/>
                <w:b w:val="false"/>
                <w:i w:val="false"/>
                <w:color w:val="000000"/>
                <w:sz w:val="20"/>
              </w:rPr>
              <w:t>
- топографиялық-геодезиялық жұмыстар жүргізу;
</w:t>
            </w:r>
            <w:r>
              <w:br/>
            </w:r>
            <w:r>
              <w:rPr>
                <w:rFonts w:ascii="Times New Roman"/>
                <w:b w:val="false"/>
                <w:i w:val="false"/>
                <w:color w:val="000000"/>
                <w:sz w:val="20"/>
              </w:rPr>
              <w:t>
- инженерлік-геологиялық іздеулер жүргізу;
</w:t>
            </w:r>
            <w:r>
              <w:br/>
            </w:r>
            <w:r>
              <w:rPr>
                <w:rFonts w:ascii="Times New Roman"/>
                <w:b w:val="false"/>
                <w:i w:val="false"/>
                <w:color w:val="000000"/>
                <w:sz w:val="20"/>
              </w:rPr>
              <w:t>
- жобалау-сметалық құжаттама әзiрлеу;
</w:t>
            </w:r>
            <w:r>
              <w:br/>
            </w:r>
            <w:r>
              <w:rPr>
                <w:rFonts w:ascii="Times New Roman"/>
                <w:b w:val="false"/>
                <w:i w:val="false"/>
                <w:color w:val="000000"/>
                <w:sz w:val="20"/>
              </w:rPr>
              <w:t>
- ЖСҚ мемлекеттік сараптамасын жүргізу;
</w:t>
            </w:r>
            <w:r>
              <w:br/>
            </w:r>
            <w:r>
              <w:rPr>
                <w:rFonts w:ascii="Times New Roman"/>
                <w:b w:val="false"/>
                <w:i w:val="false"/>
                <w:color w:val="000000"/>
                <w:sz w:val="20"/>
              </w:rPr>
              <w:t>
- жобаны icкe шығару.
</w:t>
            </w:r>
            <w:r>
              <w:br/>
            </w:r>
            <w:r>
              <w:rPr>
                <w:rFonts w:ascii="Times New Roman"/>
                <w:b w:val="false"/>
                <w:i w:val="false"/>
                <w:color w:val="000000"/>
                <w:sz w:val="20"/>
              </w:rPr>
              <w:t>
2)  Құрылыс-монтаж, санитарлық-техникалық электрмонтаждық жұмыстар.
</w:t>
            </w:r>
            <w:r>
              <w:br/>
            </w:r>
            <w:r>
              <w:rPr>
                <w:rFonts w:ascii="Times New Roman"/>
                <w:b w:val="false"/>
                <w:i w:val="false"/>
                <w:color w:val="000000"/>
                <w:sz w:val="20"/>
              </w:rPr>
              <w:t>
3) Насос станцияларын, санитарлық-техникалық, технологиялық, асханалық, монша-кiр жуу жабдықтарын, сигналдама мен байланыс жабдықтарын, бейне-бақылау және арнайы жабдықтар жүйесiн сатып алу және монтаж жасау.
</w:t>
            </w:r>
            <w:r>
              <w:br/>
            </w:r>
            <w:r>
              <w:rPr>
                <w:rFonts w:ascii="Times New Roman"/>
                <w:b w:val="false"/>
                <w:i w:val="false"/>
                <w:color w:val="000000"/>
                <w:sz w:val="20"/>
              </w:rPr>
              <w:t>
4) Мемлекеттiк сәулет-құрылыс бақылауын жүзеге асыру бойынша қызмет көрсетулерге ақы төлеу:
</w:t>
            </w:r>
            <w:r>
              <w:br/>
            </w:r>
            <w:r>
              <w:rPr>
                <w:rFonts w:ascii="Times New Roman"/>
                <w:b w:val="false"/>
                <w:i w:val="false"/>
                <w:color w:val="000000"/>
                <w:sz w:val="20"/>
              </w:rPr>
              <w:t>
- техникалық қадағалауды (шарт негізiнде немесе жеке тұлға ретiнде инжиниринг қызметтерiн көрсететiн ұйымдарды тарта отырып) ұстау;
</w:t>
            </w:r>
            <w:r>
              <w:br/>
            </w:r>
            <w:r>
              <w:rPr>
                <w:rFonts w:ascii="Times New Roman"/>
                <w:b w:val="false"/>
                <w:i w:val="false"/>
                <w:color w:val="000000"/>
                <w:sz w:val="20"/>
              </w:rPr>
              <w:t>
- авторлық қадағалауды жүзеге асыру; 
</w:t>
            </w:r>
            <w:r>
              <w:br/>
            </w:r>
            <w:r>
              <w:rPr>
                <w:rFonts w:ascii="Times New Roman"/>
                <w:b w:val="false"/>
                <w:i w:val="false"/>
                <w:color w:val="000000"/>
                <w:sz w:val="20"/>
              </w:rPr>
              <w:t>
- алаңды және инженерлік желiлердi атқарушылық суреттерге түсiру;
</w:t>
            </w:r>
            <w:r>
              <w:br/>
            </w:r>
            <w:r>
              <w:rPr>
                <w:rFonts w:ascii="Times New Roman"/>
                <w:b w:val="false"/>
                <w:i w:val="false"/>
                <w:color w:val="000000"/>
                <w:sz w:val="20"/>
              </w:rPr>
              <w:t>
- жылжымайтын мүлік орталықтарында жылжымайтын мүлiктi тiркеу және қызмет көрсету бойынша қызметтер;
</w:t>
            </w:r>
            <w:r>
              <w:br/>
            </w:r>
            <w:r>
              <w:rPr>
                <w:rFonts w:ascii="Times New Roman"/>
                <w:b w:val="false"/>
                <w:i w:val="false"/>
                <w:color w:val="000000"/>
                <w:sz w:val="20"/>
              </w:rPr>
              <w:t>
- 3-тармақшада көрсетiлген жабдықтарды реттеу жұмыстарын жүзеге асыру. 
</w:t>
            </w:r>
          </w:p>
        </w:tc>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Әділет министрлігі Қылмыстық-атқару жүйесі комитеті,  оның аумақтық органдары, түзеу мекемелері, тергеу изоляторлары.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Орал қаласындағы РУ-170/3 мекемесiн 900 орынды қатаң режимдегi түзеу колониясы етіп қайта жаңартуды, Атырау қаласындағы 300 орынды әйелдер түзеу колониясын қайта жаңартуды аяқтау; Шымкент қаласындағы тергеу изоляторын қайта жаңартуды және кеңейтуді, Павлодар қаласындағы "Химпром" ААҚ N 822 және N 823 өндiрiстiк корпустарын 1500 орынды ерекше режимдегi түзеу колониясы етіп қайта жаңартуды, Алматы қаласындағы тергеу изоляторын қайта жаңартуды және кеңейтудi одан әрi жалғастыру.
</w:t>
      </w:r>
      <w:r>
        <w:br/>
      </w:r>
      <w:r>
        <w:rPr>
          <w:rFonts w:ascii="Times New Roman"/>
          <w:b w:val="false"/>
          <w:i w:val="false"/>
          <w:color w:val="000000"/>
          <w:sz w:val="28"/>
        </w:rPr>
        <w:t>
Соңғы нәтиже: республика аумағында тепе-тең бөлiнген режим және тергеу изоляторларының түрлерi бойынша түзеу мекемелерiнің желiлерiн құру.
</w:t>
      </w:r>
      <w:r>
        <w:br/>
      </w:r>
      <w:r>
        <w:rPr>
          <w:rFonts w:ascii="Times New Roman"/>
          <w:b w:val="false"/>
          <w:i w:val="false"/>
          <w:color w:val="000000"/>
          <w:sz w:val="28"/>
        </w:rPr>
        <w:t>
Уақтылығы: жұмыс өндiрiсiнің кестесiне және жасалған шарттарға сәйкес.
</w:t>
      </w:r>
      <w:r>
        <w:br/>
      </w:r>
      <w:r>
        <w:rPr>
          <w:rFonts w:ascii="Times New Roman"/>
          <w:b w:val="false"/>
          <w:i w:val="false"/>
          <w:color w:val="000000"/>
          <w:sz w:val="28"/>
        </w:rPr>
        <w:t>
Сапасы: құрылыс нормалары мен ережелерiне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"Сотта адвокаттардың заңгерлiк көмек көрсетуi"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130000 мың теңге (бip жүз отыз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"Адвокаттық қызмет туралы" Қазақстан Республикасының 1997 жылғы 5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Әдiлет министрлiгiнiң мәселелерi" Қазақстан Республикасы Үкiметiнің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 қаражаты есебiнен адвокаттар көрсететiн заң көмегiне ақы төлеу және қорғау мен өкiлдiк етуге байланысты шығыстарды өтеудің ережелерi туралы" Қазақстан Республикасы Үкiметiнiң 1999 жылғы 26 тамыздағы N 1247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заңнамада көзделген жағдайларда азаматтардың бiлiктi тегiн заң көмегiн алуына конституциялық құқықтарын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заңнамада көзделген жағдайларда сотқа, анықтау және тергеу органдарына мiндеттi қатысқаны үшiн адвокаттарға уақытылы және толық еңбекақы төлеудi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 адвокаттардың заңгерлік көмек көрсетуі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Заңнамада көзделген жағдайларда сотқа, анықтау және тергеу органдарына мiндеттi қатысқаны үшін адвокаттар алқасының өтiнiмдерi бойынша адвокаттарға уақытылы еңбекақы төлеудi ұйымдастыру.
</w:t>
            </w:r>
            <w:r>
              <w:br/>
            </w:r>
            <w:r>
              <w:rPr>
                <w:rFonts w:ascii="Times New Roman"/>
                <w:b w:val="false"/>
                <w:i w:val="false"/>
                <w:color w:val="000000"/>
                <w:sz w:val="20"/>
              </w:rPr>
              <w:t>
Жасалған шарттарға сәйкес адвокаттардың қызметтерiне ақы төлеу және iссапар шығындарын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оның  аумақтық органдары. Аумақтық адвокаттық алқалар.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сотқа, анықтау және тергеу органдарына мiндеттi қатысқаны үшiн адвокаттарға толық еңбекақы төлеудi қамтамасыз ету.
</w:t>
      </w:r>
      <w:r>
        <w:br/>
      </w:r>
      <w:r>
        <w:rPr>
          <w:rFonts w:ascii="Times New Roman"/>
          <w:b w:val="false"/>
          <w:i w:val="false"/>
          <w:color w:val="000000"/>
          <w:sz w:val="28"/>
        </w:rPr>
        <w:t>
Түпкi нәтиже: азаматтардың тегiн заң көмегiн алуына конституциялық құқықтарын iске асыруды қамтамасыз ету.
</w:t>
      </w:r>
      <w:r>
        <w:br/>
      </w:r>
      <w:r>
        <w:rPr>
          <w:rFonts w:ascii="Times New Roman"/>
          <w:b w:val="false"/>
          <w:i w:val="false"/>
          <w:color w:val="000000"/>
          <w:sz w:val="28"/>
        </w:rPr>
        <w:t>
Қаржылық-экономикалық нәтиже: республикалық бюджеттің қаражатын тиiмдi шығындау. 
</w:t>
      </w:r>
      <w:r>
        <w:br/>
      </w:r>
      <w:r>
        <w:rPr>
          <w:rFonts w:ascii="Times New Roman"/>
          <w:b w:val="false"/>
          <w:i w:val="false"/>
          <w:color w:val="000000"/>
          <w:sz w:val="28"/>
        </w:rPr>
        <w:t>
Уақтылығы: заңнамада көзделген жағдайларда бiлiктi санатқа жататын азаматтарға уақытылы тегiн заң көмегiн көрсетуді қамтамасыз ету.
</w:t>
      </w:r>
      <w:r>
        <w:br/>
      </w:r>
      <w:r>
        <w:rPr>
          <w:rFonts w:ascii="Times New Roman"/>
          <w:b w:val="false"/>
          <w:i w:val="false"/>
          <w:color w:val="000000"/>
          <w:sz w:val="28"/>
        </w:rPr>
        <w:t>
Сапасы: заңнамада көзделген жағдайларда бiлiктi тегiн заң көмегiмен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"Құқықтық насихат"
</w:t>
      </w:r>
      <w:r>
        <w:br/>
      </w:r>
      <w:r>
        <w:rPr>
          <w:rFonts w:ascii="Times New Roman"/>
          <w:b w:val="false"/>
          <w:i w:val="false"/>
          <w:color w:val="000000"/>
          <w:sz w:val="28"/>
        </w:rPr>
        <w:t>
деген 006 республикалық бюджеттiк бағдарламаның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76506 мың теңге (жетпiс алты миллион бес жүз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19-баптары </w:t>
      </w:r>
      <w:r>
        <w:rPr>
          <w:rFonts w:ascii="Times New Roman"/>
          <w:b w:val="false"/>
          <w:i w:val="false"/>
          <w:color w:val="000000"/>
          <w:sz w:val="28"/>
        </w:rPr>
        <w:t>
; "Қазақстан Республикасы Әдiлет министрлiгінің мәселелерi" Қазақстан Республикасы Yкiметiнің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"Құқықтық түсiндiру жұмысы, құқықтық мәдениеттi қалыптастыру, азаматтарды құқықтық оқыту мен тәрбиелеу жөніндегi 2005-2007 жылдарға арналған бағдарлама туралы" Қазақстан Республикасы Үкiметiнің 2004 жылғы 24 желтоқсандағы N 1382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 азаматтарының құқықтық санасы мен құқықтық мәдениет деңгейiн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оқу орындарының барлық түрлерiнде әлеуметтiк-экономикалық жағдайлардың өзгеруiн, азаматтардың жасын, психологиялық және басқа да ерекшелiктерiн ескере отырып, құқықтық оқытудың жаңа оқу жоспарлары мен бағдарламаларын әзiрлеу;
</w:t>
      </w:r>
      <w:r>
        <w:br/>
      </w:r>
      <w:r>
        <w:rPr>
          <w:rFonts w:ascii="Times New Roman"/>
          <w:b w:val="false"/>
          <w:i w:val="false"/>
          <w:color w:val="000000"/>
          <w:sz w:val="28"/>
        </w:rPr>
        <w:t>
мемлекеттiк қызметшілердің жаңа буынының құқықтық даярлық деңгейiн арттыру;
</w:t>
      </w:r>
      <w:r>
        <w:br/>
      </w:r>
      <w:r>
        <w:rPr>
          <w:rFonts w:ascii="Times New Roman"/>
          <w:b w:val="false"/>
          <w:i w:val="false"/>
          <w:color w:val="000000"/>
          <w:sz w:val="28"/>
        </w:rPr>
        <w:t>
бұқаралық ақпарат құралдарымен өзара iс-қимыл жасау, құқықтық түсiндiру жұмыстарында жаңа ақпараттық технологияларды пайдалану;
</w:t>
      </w:r>
      <w:r>
        <w:br/>
      </w:r>
      <w:r>
        <w:rPr>
          <w:rFonts w:ascii="Times New Roman"/>
          <w:b w:val="false"/>
          <w:i w:val="false"/>
          <w:color w:val="000000"/>
          <w:sz w:val="28"/>
        </w:rPr>
        <w:t>
құқықтық мәдениетті, құқықтық тәрбиенi қалыптастырудағы өзектi проблемалар бойынша ғылыми зерттеулердi өзектiлендiру.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насихат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Бекiтiлген iс-шаралар жоспарына сәйкес 2005-2007 жылдарға арналған құқықтық түсiндiру жұмысы, құқықтық мәдениетті қалыптастыру, азаматтарды құқықтық оқыту мен тәрбиелеу.
</w:t>
            </w:r>
            <w:r>
              <w:br/>
            </w:r>
            <w:r>
              <w:rPr>
                <w:rFonts w:ascii="Times New Roman"/>
                <w:b w:val="false"/>
                <w:i w:val="false"/>
                <w:color w:val="000000"/>
                <w:sz w:val="20"/>
              </w:rPr>
              <w:t>
Мемлекеттің құқықтық саясатының өзектi мәселелерi жөнiндегi республикалық және өңiрлiк конференцияларды, семинарларды, дәрiстердi мыналармен өткiзу:
</w:t>
            </w:r>
            <w:r>
              <w:br/>
            </w:r>
            <w:r>
              <w:rPr>
                <w:rFonts w:ascii="Times New Roman"/>
                <w:b w:val="false"/>
                <w:i w:val="false"/>
                <w:color w:val="000000"/>
                <w:sz w:val="20"/>
              </w:rPr>
              <w:t>
- үй-жайларды, көлік құралдарын және жабдықтарды жалға алу;
</w:t>
            </w:r>
            <w:r>
              <w:br/>
            </w:r>
            <w:r>
              <w:rPr>
                <w:rFonts w:ascii="Times New Roman"/>
                <w:b w:val="false"/>
                <w:i w:val="false"/>
                <w:color w:val="000000"/>
                <w:sz w:val="20"/>
              </w:rPr>
              <w:t>
- әдiстемелік ұсынымдар шығару; 
</w:t>
            </w:r>
            <w:r>
              <w:br/>
            </w:r>
            <w:r>
              <w:rPr>
                <w:rFonts w:ascii="Times New Roman"/>
                <w:b w:val="false"/>
                <w:i w:val="false"/>
                <w:color w:val="000000"/>
                <w:sz w:val="20"/>
              </w:rPr>
              <w:t>
- кеңсе және өзге де тауарлар сатып алу;
</w:t>
            </w:r>
            <w:r>
              <w:br/>
            </w:r>
            <w:r>
              <w:rPr>
                <w:rFonts w:ascii="Times New Roman"/>
                <w:b w:val="false"/>
                <w:i w:val="false"/>
                <w:color w:val="000000"/>
                <w:sz w:val="20"/>
              </w:rPr>
              <w:t>
- бағдарламалар мен шақырулар дайындау;
</w:t>
            </w:r>
            <w:r>
              <w:br/>
            </w:r>
            <w:r>
              <w:rPr>
                <w:rFonts w:ascii="Times New Roman"/>
                <w:b w:val="false"/>
                <w:i w:val="false"/>
                <w:color w:val="000000"/>
                <w:sz w:val="20"/>
              </w:rPr>
              <w:t>
- iлеспе аудармамен, дыбыс жазбасымен қамтамасыз ету;
</w:t>
            </w:r>
            <w:r>
              <w:br/>
            </w:r>
            <w:r>
              <w:rPr>
                <w:rFonts w:ascii="Times New Roman"/>
                <w:b w:val="false"/>
                <w:i w:val="false"/>
                <w:color w:val="000000"/>
                <w:sz w:val="20"/>
              </w:rPr>
              <w:t>
- буфеттік қызмет көрсету.
</w:t>
            </w:r>
            <w:r>
              <w:br/>
            </w:r>
            <w:r>
              <w:rPr>
                <w:rFonts w:ascii="Times New Roman"/>
                <w:b w:val="false"/>
                <w:i w:val="false"/>
                <w:color w:val="000000"/>
                <w:sz w:val="20"/>
              </w:rPr>
              <w:t>
Іссапарлық шығындар төлеу. 
</w:t>
            </w:r>
            <w:r>
              <w:br/>
            </w:r>
            <w:r>
              <w:rPr>
                <w:rFonts w:ascii="Times New Roman"/>
                <w:b w:val="false"/>
                <w:i w:val="false"/>
                <w:color w:val="000000"/>
                <w:sz w:val="20"/>
              </w:rPr>
              <w:t>
Бұқаралық ақпарат құралдарында құқықтық тақырып бойынша арнайы айдарлар, телебағдарламалар жасау мен құқықтық мазмұндағы жарнама-имидж роликтерiн шығару және бейнефильмдер жасау. Жалпы бiлiм беретiн мектептердің құқықтық пәндер бойынша сертификаттар мен әзiрлемелер дайындау. Құқықтық пәндер оқытушыларын қайта даярлау және білiктiлiгiн арттыру.
</w:t>
            </w:r>
            <w:r>
              <w:br/>
            </w:r>
            <w:r>
              <w:rPr>
                <w:rFonts w:ascii="Times New Roman"/>
                <w:b w:val="false"/>
                <w:i w:val="false"/>
                <w:color w:val="000000"/>
                <w:sz w:val="20"/>
              </w:rPr>
              <w:t>
Республика халқына құқықтық мәселелер бойынша түсінік беру үшiн құқықтық тақырып бойынша жинақтар, оқу құралдарын, оқу-әдiстемелiк құралдарды, ғылыми көпшілік басылымдарын және басқа да әдебиеттерді, заң терминдерiнің қазақша-орысша, орысша-қазақша сөздiктерiн, тақырыптық брошюралар шығару.
</w:t>
            </w:r>
            <w:r>
              <w:br/>
            </w:r>
            <w:r>
              <w:rPr>
                <w:rFonts w:ascii="Times New Roman"/>
                <w:b w:val="false"/>
                <w:i w:val="false"/>
                <w:color w:val="000000"/>
                <w:sz w:val="20"/>
              </w:rPr>
              <w:t>
Жасалған шарттарға сәйкес қызмет көрсетулер мен жұмыстарға ақы төлеу.
</w:t>
            </w:r>
            <w:r>
              <w:br/>
            </w:r>
            <w:r>
              <w:rPr>
                <w:rFonts w:ascii="Times New Roman"/>
                <w:b w:val="false"/>
                <w:i w:val="false"/>
                <w:color w:val="000000"/>
                <w:sz w:val="20"/>
              </w:rPr>
              <w:t>
Жас ғалымдарды тартумен құқық саласындағы өзектi проблемалар бойынша ғылыми зерттеулер өткiзу.
</w:t>
            </w:r>
            <w:r>
              <w:br/>
            </w:r>
            <w:r>
              <w:rPr>
                <w:rFonts w:ascii="Times New Roman"/>
                <w:b w:val="false"/>
                <w:i w:val="false"/>
                <w:color w:val="000000"/>
                <w:sz w:val="20"/>
              </w:rPr>
              <w:t>
"Тікелей эфирде" "дөңгелек үстел" элементтерiн қолдана отырып, құқықтық тақырып бойынша теле-, радио- хабарлар, дәрiстер циклін өткізу;
</w:t>
            </w:r>
            <w:r>
              <w:br/>
            </w:r>
            <w:r>
              <w:rPr>
                <w:rFonts w:ascii="Times New Roman"/>
                <w:b w:val="false"/>
                <w:i w:val="false"/>
                <w:color w:val="000000"/>
                <w:sz w:val="20"/>
              </w:rPr>
              <w:t>
Мерзiмдi баспасөз басылымдарда құқықтық тақырып бойынша ақпараттық материалдарды жүйелi жариялау;
</w:t>
            </w:r>
            <w:r>
              <w:br/>
            </w:r>
            <w:r>
              <w:rPr>
                <w:rFonts w:ascii="Times New Roman"/>
                <w:b w:val="false"/>
                <w:i w:val="false"/>
                <w:color w:val="000000"/>
                <w:sz w:val="20"/>
              </w:rPr>
              <w:t>
Мерзiмдi баспасөз басылымдарда құқықтық тақырып бойынша жақсы жарияланым конкурсын (номинациялар бойынша), теле-, радиохабарлар ұйымдастыру және өткiзу.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барлық қоғамдық салаларда құқықтық нигилизмдi еңсеру жұмысын өткiзу.
</w:t>
      </w:r>
      <w:r>
        <w:br/>
      </w:r>
      <w:r>
        <w:rPr>
          <w:rFonts w:ascii="Times New Roman"/>
          <w:b w:val="false"/>
          <w:i w:val="false"/>
          <w:color w:val="000000"/>
          <w:sz w:val="28"/>
        </w:rPr>
        <w:t>
Түпкi нәтиже: Республика азаматтарының құқықтық мәдениет деңгейiн арттыруды, құқықтық тәртiп пен заңды құрметтеудің нақты жағдайын жасауды, құқықтық түсiндiру жұмыстарын, азаматтарды құқықтық оқыту мен құқықтық тәрбиелеу жүргiзуде мемлекеттік органдардың, бұқаралық ақпарат құралдарының, қоғамдық бiрлестiктер мен Yкiметтiк емес ұйымдардың күш-жiгерін үйлестiрудi қамтамасыз ету.
</w:t>
      </w:r>
      <w:r>
        <w:br/>
      </w:r>
      <w:r>
        <w:rPr>
          <w:rFonts w:ascii="Times New Roman"/>
          <w:b w:val="false"/>
          <w:i w:val="false"/>
          <w:color w:val="000000"/>
          <w:sz w:val="28"/>
        </w:rPr>
        <w:t>
Қаржылық-экономикалық нәтиже: республикалық бюджеттiң қаражатын тиiмдi шығындау.
</w:t>
      </w:r>
      <w:r>
        <w:br/>
      </w:r>
      <w:r>
        <w:rPr>
          <w:rFonts w:ascii="Times New Roman"/>
          <w:b w:val="false"/>
          <w:i w:val="false"/>
          <w:color w:val="000000"/>
          <w:sz w:val="28"/>
        </w:rPr>
        <w:t>
Уақтылығы: iске асыру мерзiмiне сәйкес iс-шараларды орындауды уақытылы қамтамасыз ету.
</w:t>
      </w:r>
      <w:r>
        <w:br/>
      </w:r>
      <w:r>
        <w:rPr>
          <w:rFonts w:ascii="Times New Roman"/>
          <w:b w:val="false"/>
          <w:i w:val="false"/>
          <w:color w:val="000000"/>
          <w:sz w:val="28"/>
        </w:rPr>
        <w:t>
Сапасы: Қазақстан Республикасы азаматтарының құқықтық мәдениетінiң деңгейiн арттыруды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"Орта кәсiптiк бiлiмдi мамандар даярлау"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188300 мың теңге (бiр жүз сексен сегіз миллион үш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"Әдiлет органдары туралы" Қазақстан Республикасының 2002 жылғы 18 наурыздағы Заңының 4-тарау,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25-2-баптары </w:t>
      </w:r>
      <w:r>
        <w:rPr>
          <w:rFonts w:ascii="Times New Roman"/>
          <w:b w:val="false"/>
          <w:i w:val="false"/>
          <w:color w:val="000000"/>
          <w:sz w:val="28"/>
        </w:rPr>
        <w:t>
; "Қазақстан Республикасы iшкi iстер, қылмыстық-атқару жүйесi органдарының тұрғын үйдi ұстауға және коммуналдық қызмет көрсетулерге ақшалай өтемақы алуға құқығы бар әскери қызметшiлерi, қызметкерлерi лауазымдарының тiзбесiн бекіту туралы" Қазақстан Республикасы Үкiметiнің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министрлiгiнің мәселелерi" Қазақстан Республикасы Yкiметiнің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органдарының қылмыстық-атқару жүйесi қызметкерлерiне қызметтiк мiндеттерiн немесе қызметтiк борышын атқару кезеңiнде мертiккен кезде, ал олар қаза тапқан (қайтыс болған) жағдайда оны алуға құқығы бар адамдарға бiр жолғы өтемақы төлеу ережесiн бекiту туралы" Қазақстан Республикасы Үкiметiнің 2005 жылғы 4 сәуiрдегi N 299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қылмыстық-атқару жүйесiн орта кәсiптiк бiлiмдi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қылмыстық-атқару жүйесi үшін орта бөлiм мамандарын даярлау.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бiлiмдi мамандар даярлау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Әдiлет органдарының қылмыстық-атқару жүйесiнде қызметтi одан әрi өткеру үшiн курсанттарды күндізгi және сырттай нысаны бойынша оқыту.
</w:t>
            </w:r>
            <w:r>
              <w:br/>
            </w:r>
            <w:r>
              <w:rPr>
                <w:rFonts w:ascii="Times New Roman"/>
                <w:b w:val="false"/>
                <w:i w:val="false"/>
                <w:color w:val="000000"/>
                <w:sz w:val="20"/>
              </w:rPr>
              <w:t>
Ұлттық және жалпы адамзаттық құндылықтар, ғылым мен практика жетiстiктерi негiзiнде жеке адамды  қалыптастыруға, дамытуға және кәсіби шыңдауға бағытталған білім алу үшін қажеттi жағдайлар жасап, бiлiм берудi ұйымдастыру.
</w:t>
            </w:r>
            <w:r>
              <w:br/>
            </w:r>
            <w:r>
              <w:rPr>
                <w:rFonts w:ascii="Times New Roman"/>
                <w:b w:val="false"/>
                <w:i w:val="false"/>
                <w:color w:val="000000"/>
                <w:sz w:val="20"/>
              </w:rPr>
              <w:t>
Әдiлет органдарының қылмыстық-атқару жүйесi қызметiне кандидаттарды және орта және аға басшы құрамның арнайы атағы бар адамдарды бастапқы даярлау.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w:t>
            </w:r>
            <w:r>
              <w:br/>
            </w:r>
            <w:r>
              <w:rPr>
                <w:rFonts w:ascii="Times New Roman"/>
                <w:b w:val="false"/>
                <w:i w:val="false"/>
                <w:color w:val="000000"/>
                <w:sz w:val="20"/>
              </w:rPr>
              <w:t>
Қазақстан Республикасы Әділет министрлігі
</w:t>
            </w:r>
            <w:r>
              <w:br/>
            </w:r>
            <w:r>
              <w:rPr>
                <w:rFonts w:ascii="Times New Roman"/>
                <w:b w:val="false"/>
                <w:i w:val="false"/>
                <w:color w:val="000000"/>
                <w:sz w:val="20"/>
              </w:rPr>
              <w:t>
Қылмыстық-атқару жүйесi комитетiнiң Павлодар заң колледжі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қылмыстық-атқару жүйесiне орта кәсiптiк бiлiмдi мамандарды даярлау.
</w:t>
      </w:r>
      <w:r>
        <w:br/>
      </w:r>
      <w:r>
        <w:rPr>
          <w:rFonts w:ascii="Times New Roman"/>
          <w:b w:val="false"/>
          <w:i w:val="false"/>
          <w:color w:val="000000"/>
          <w:sz w:val="28"/>
        </w:rPr>
        <w:t>
Түпкi нәтиже: қылмыстық-атқару жүйесiн орта кәсiптiк білiмдi мамандармен қамтамасыз ету.
</w:t>
      </w:r>
      <w:r>
        <w:br/>
      </w:r>
      <w:r>
        <w:rPr>
          <w:rFonts w:ascii="Times New Roman"/>
          <w:b w:val="false"/>
          <w:i w:val="false"/>
          <w:color w:val="000000"/>
          <w:sz w:val="28"/>
        </w:rPr>
        <w:t>
Қаржылық-экономикалық нәтиже: республикалық бюджеттiң қаражатын тиiмдi шығындау.
</w:t>
      </w:r>
      <w:r>
        <w:br/>
      </w:r>
      <w:r>
        <w:rPr>
          <w:rFonts w:ascii="Times New Roman"/>
          <w:b w:val="false"/>
          <w:i w:val="false"/>
          <w:color w:val="000000"/>
          <w:sz w:val="28"/>
        </w:rPr>
        <w:t>
Уақтылығы: iске асыру мерзiмiне сәйкес iс-шаралар өткiзу.
</w:t>
      </w:r>
      <w:r>
        <w:br/>
      </w:r>
      <w:r>
        <w:rPr>
          <w:rFonts w:ascii="Times New Roman"/>
          <w:b w:val="false"/>
          <w:i w:val="false"/>
          <w:color w:val="000000"/>
          <w:sz w:val="28"/>
        </w:rPr>
        <w:t>
Сапасы: орта бiлiм беру орындарын үздiк бiтiрген арнайы кәсiптiк бiлiмi бар түлектердің санын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""Құжаттандыру және тұрғындарды тiркеу" мемлекеттiк деректер базасы" ақпараттық жүйесiн құру"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497244 мың теңге (төрт жүз тоқсан жетi миллион екi жүз қырық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Президентінің "Қазақстан Республикасында "электрондық үкiмет"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"Сәйкестендiру нөмiрлерiнің ұлттық тiзiмдерiн жасау мақсатында Жеке заңды тұлғаның бiрыңғай нөмiрiне (сәйкестендiру нөмiрiне (бизнес-сәйкестендiру нөмiрiне)) көшу бағдарламасын бекiту туралы" Қазақстан Республикасы Үкiметiнің 2003 жылғы 11 маусымдағы N 565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жеке тұлғалардың сәйкестендiру нөмiрлерiнің Ұлттық тiзiлiмдерiнің бiрыңғай ақпараттық жүйесiн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жеке басты куәландыратын биометриялық құжаттарды енгiзу үшiн жағдайлар жасау;
</w:t>
      </w:r>
      <w:r>
        <w:br/>
      </w:r>
      <w:r>
        <w:rPr>
          <w:rFonts w:ascii="Times New Roman"/>
          <w:b w:val="false"/>
          <w:i w:val="false"/>
          <w:color w:val="000000"/>
          <w:sz w:val="28"/>
        </w:rPr>
        <w:t>
қолда бар және әзiрленiп жатқан ведомстволық есепке алу жүйесiнiң салыстырылмауын жою проблемасын шешу;
</w:t>
      </w:r>
      <w:r>
        <w:br/>
      </w:r>
      <w:r>
        <w:rPr>
          <w:rFonts w:ascii="Times New Roman"/>
          <w:b w:val="false"/>
          <w:i w:val="false"/>
          <w:color w:val="000000"/>
          <w:sz w:val="28"/>
        </w:rPr>
        <w:t>
мемлекеттiк органдардың ақпараттық дерекқорын өзектендiрудi iске асыру және ақпаратты қайталауды болдырмау.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"Құжаттандыру және тұрғындарды тiркеу" мемлекеттiк деректер базасы" ақпараттық жүйесiн құру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Жеке тұлғалардың сәйкестендiру нөмiрлерiнің ұлттық тiзiлiмдерiн жасау:
</w:t>
            </w:r>
            <w:r>
              <w:br/>
            </w:r>
            <w:r>
              <w:rPr>
                <w:rFonts w:ascii="Times New Roman"/>
                <w:b w:val="false"/>
                <w:i w:val="false"/>
                <w:color w:val="000000"/>
                <w:sz w:val="20"/>
              </w:rPr>
              <w:t>
құжаттандыру ақпараттық жүйесiне бейiмделу бойынша жұмысты жүргізу (құжаттандыру жүйесiн пысықтау);
</w:t>
            </w:r>
            <w:r>
              <w:br/>
            </w:r>
            <w:r>
              <w:rPr>
                <w:rFonts w:ascii="Times New Roman"/>
                <w:b w:val="false"/>
                <w:i w:val="false"/>
                <w:color w:val="000000"/>
                <w:sz w:val="20"/>
              </w:rPr>
              <w:t>
аумақтық бөлiмшелер қызметкерлерiн оқыту;
</w:t>
            </w:r>
            <w:r>
              <w:br/>
            </w:r>
            <w:r>
              <w:rPr>
                <w:rFonts w:ascii="Times New Roman"/>
                <w:b w:val="false"/>
                <w:i w:val="false"/>
                <w:color w:val="000000"/>
                <w:sz w:val="20"/>
              </w:rPr>
              <w:t>
есептеу техникасы құралдарын сатып алу;
</w:t>
            </w:r>
            <w:r>
              <w:br/>
            </w:r>
            <w:r>
              <w:rPr>
                <w:rFonts w:ascii="Times New Roman"/>
                <w:b w:val="false"/>
                <w:i w:val="false"/>
                <w:color w:val="000000"/>
                <w:sz w:val="20"/>
              </w:rPr>
              <w:t>
арнайы жабдықтар: чиптерге арналған байланыссыз ридерлер, қорғау және сертификаты бар (ЭЦҚ) қол қою құралдарының жеткiзгіштерiн сатып алу;
</w:t>
            </w:r>
            <w:r>
              <w:br/>
            </w:r>
            <w:r>
              <w:rPr>
                <w:rFonts w:ascii="Times New Roman"/>
                <w:b w:val="false"/>
                <w:i w:val="false"/>
                <w:color w:val="000000"/>
                <w:sz w:val="20"/>
              </w:rPr>
              <w:t>
биометрикалық алгоритмiн (габитоскопия) енгізу:
</w:t>
            </w:r>
            <w:r>
              <w:br/>
            </w:r>
            <w:r>
              <w:rPr>
                <w:rFonts w:ascii="Times New Roman"/>
                <w:b w:val="false"/>
                <w:i w:val="false"/>
                <w:color w:val="000000"/>
                <w:sz w:val="20"/>
              </w:rPr>
              <w:t>
биометрикалық салыстыруды жүргiзетiн бағдарламалық қамтамасыз етудi, биометрикалық сәйкестендiрудi жүргізетiн лицензиялық бағдарламалық қамтамасыз етудi сатып алу;
</w:t>
            </w:r>
            <w:r>
              <w:br/>
            </w:r>
            <w:r>
              <w:rPr>
                <w:rFonts w:ascii="Times New Roman"/>
                <w:b w:val="false"/>
                <w:i w:val="false"/>
                <w:color w:val="000000"/>
                <w:sz w:val="20"/>
              </w:rPr>
              <w:t>
лицензиялық және қолданбалы бағдарламалық қамтамасыз етудi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w:t>
            </w:r>
            <w:r>
              <w:br/>
            </w:r>
            <w:r>
              <w:rPr>
                <w:rFonts w:ascii="Times New Roman"/>
                <w:b w:val="false"/>
                <w:i w:val="false"/>
                <w:color w:val="000000"/>
                <w:sz w:val="20"/>
              </w:rPr>
              <w:t>
Тiркеу қызметi комитетi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халықты құжаттандыру және тiркеу бөлiмшелерiнде тiркеу процестерiн оңтайландыру, қолымен жасайтын операцияларды қысқарту, халыққа қызмет көрсету сапасын жақсарту, құжаттандыру мерзімін қысқарту;
</w:t>
      </w:r>
      <w:r>
        <w:br/>
      </w:r>
      <w:r>
        <w:rPr>
          <w:rFonts w:ascii="Times New Roman"/>
          <w:b w:val="false"/>
          <w:i w:val="false"/>
          <w:color w:val="000000"/>
          <w:sz w:val="28"/>
        </w:rPr>
        <w:t>
жеке тұлғалар туралы өзектi және дұрыс мәлiметтердi сақтайтын және ұсынатын орталықтандырылған дерекқорын жасау;
</w:t>
      </w:r>
      <w:r>
        <w:br/>
      </w:r>
      <w:r>
        <w:rPr>
          <w:rFonts w:ascii="Times New Roman"/>
          <w:b w:val="false"/>
          <w:i w:val="false"/>
          <w:color w:val="000000"/>
          <w:sz w:val="28"/>
        </w:rPr>
        <w:t>
барлық республика бойынша құжаттандыру мерзiмiн екi айдан бiр айға дейiн 2 есе қысқарту және халыққа қызмет көрсету сапасын жақсарту;
</w:t>
      </w:r>
      <w:r>
        <w:br/>
      </w:r>
      <w:r>
        <w:rPr>
          <w:rFonts w:ascii="Times New Roman"/>
          <w:b w:val="false"/>
          <w:i w:val="false"/>
          <w:color w:val="000000"/>
          <w:sz w:val="28"/>
        </w:rPr>
        <w:t>
некеге тұру туралы 1-нысан бойынша өтiнiмдердің қайтарылуы 25300 бiрлiктен 12650 бiрлiкке дейiн 2 есе қысқару тиiс;
</w:t>
      </w:r>
      <w:r>
        <w:br/>
      </w:r>
      <w:r>
        <w:rPr>
          <w:rFonts w:ascii="Times New Roman"/>
          <w:b w:val="false"/>
          <w:i w:val="false"/>
          <w:color w:val="000000"/>
          <w:sz w:val="28"/>
        </w:rPr>
        <w:t>
тiркеу процедурасын жүзеге асыру кезiнде жеке тұлғалар туралы дұрыс және өзектi ақпарат алу;
</w:t>
      </w:r>
      <w:r>
        <w:br/>
      </w:r>
      <w:r>
        <w:rPr>
          <w:rFonts w:ascii="Times New Roman"/>
          <w:b w:val="false"/>
          <w:i w:val="false"/>
          <w:color w:val="000000"/>
          <w:sz w:val="28"/>
        </w:rPr>
        <w:t>
заңсыз тiркеу және құжаттандыру мүмкiншiлiгiне жол бермеу;
</w:t>
      </w:r>
      <w:r>
        <w:br/>
      </w:r>
      <w:r>
        <w:rPr>
          <w:rFonts w:ascii="Times New Roman"/>
          <w:b w:val="false"/>
          <w:i w:val="false"/>
          <w:color w:val="000000"/>
          <w:sz w:val="28"/>
        </w:rPr>
        <w:t>
тәжiрибелi пайдалану және енгiзу.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"Халыққа "жалғыз терезе" қағидаты бойынша қызмет көрсететiн орталықтардың қызметiн қамтамасыз ету"
</w:t>
      </w:r>
      <w:r>
        <w:br/>
      </w:r>
      <w:r>
        <w:rPr>
          <w:rFonts w:ascii="Times New Roman"/>
          <w:b w:val="false"/>
          <w:i w:val="false"/>
          <w:color w:val="000000"/>
          <w:sz w:val="28"/>
        </w:rPr>
        <w:t>
деген 010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8 813 637 мың теңге (сегіз миллиард сегіз жүз он үш миллион алты жүз отыз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 xml:space="preserve"> Кодексi </w:t>
      </w:r>
      <w:r>
        <w:rPr>
          <w:rFonts w:ascii="Times New Roman"/>
          <w:b w:val="false"/>
          <w:i w:val="false"/>
          <w:color w:val="000000"/>
          <w:sz w:val="28"/>
        </w:rPr>
        <w:t>
 (Салық Кодексi); Қазақстан Республикасының 2003 жылғы 20 маусымдағы Жер 
</w:t>
      </w:r>
      <w:r>
        <w:rPr>
          <w:rFonts w:ascii="Times New Roman"/>
          <w:b w:val="false"/>
          <w:i w:val="false"/>
          <w:color w:val="000000"/>
          <w:sz w:val="28"/>
        </w:rPr>
        <w:t xml:space="preserve"> Кодексi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19-баптары </w:t>
      </w:r>
      <w:r>
        <w:rPr>
          <w:rFonts w:ascii="Times New Roman"/>
          <w:b w:val="false"/>
          <w:i w:val="false"/>
          <w:color w:val="000000"/>
          <w:sz w:val="28"/>
        </w:rPr>
        <w:t>
; "Қазақстан Республикасы Әдiлет министрлiгiнің мәселелерi" Қазақстан Республикасы Үкiметiнің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министрлiгi Салық комитетiнің кейбiр мәселелерi" Қазақстан Республикасы Үкiметiнің 2004 жылғы 29 қазандағы N 1127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Жер ресурстарын басқару агенттiгiнiң ережесiн бекiту туралы" Қазақстан Республикасы Yкiметiнің 2005 жылғы 14 қаңтардағы N 14 
</w:t>
      </w:r>
      <w:r>
        <w:rPr>
          <w:rFonts w:ascii="Times New Roman"/>
          <w:b w:val="false"/>
          <w:i w:val="false"/>
          <w:color w:val="000000"/>
          <w:sz w:val="28"/>
        </w:rPr>
        <w:t xml:space="preserve"> қаулысы </w:t>
      </w:r>
      <w:r>
        <w:rPr>
          <w:rFonts w:ascii="Times New Roman"/>
          <w:b w:val="false"/>
          <w:i w:val="false"/>
          <w:color w:val="000000"/>
          <w:sz w:val="28"/>
        </w:rPr>
        <w:t>
; "Астана және Алматы қалаларында "жалғыз терезе" қағидаты бойынша халыққа мемлекеттік қызмет көрсету туралы" Қазақстан Республикасы Үкiметiнің 2005 жылғы 24 мамырдағы N 501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халыққа мемлекеттiк қызмет көрсету кезiнде сыбайлас жемқорлық құқық бұзушылықтар, төрешiлдiк, қағазбастылық және өзге де әкiмшiлiк кедергiлердi түпкілiктi жою үшiн жағдайлар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Астана және Алматы қалаларында, облыстық орталықтарда, қалаларда, аудандарда "жалғыз терезе" қағидаты бойынша мемлекеттiк қызмет көрсетудi ұйымдастыру.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"жалғыз терезе" қағидаты бойынша қызмет көрсететiн орталықтардың қызметiн қамтамас 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Мемлекеттік қызмет көрсету бойынша құжаттарды қабылдауды  және берудi жүзеге асыру;
</w:t>
            </w:r>
            <w:r>
              <w:br/>
            </w:r>
            <w:r>
              <w:rPr>
                <w:rFonts w:ascii="Times New Roman"/>
                <w:b w:val="false"/>
                <w:i w:val="false"/>
                <w:color w:val="000000"/>
                <w:sz w:val="20"/>
              </w:rPr>
              <w:t>
"жалғыз терезе" қағидаты бойынша халыққа қызмет көрсету орталықтарын құру және ұстау;
</w:t>
            </w:r>
            <w:r>
              <w:br/>
            </w:r>
            <w:r>
              <w:rPr>
                <w:rFonts w:ascii="Times New Roman"/>
                <w:b w:val="false"/>
                <w:i w:val="false"/>
                <w:color w:val="000000"/>
                <w:sz w:val="20"/>
              </w:rPr>
              <w:t>
халыққа қызмет көрсету орталығын  орналастыру үшiн ғимарат сатып aлу;
</w:t>
            </w:r>
            <w:r>
              <w:br/>
            </w:r>
            <w:r>
              <w:rPr>
                <w:rFonts w:ascii="Times New Roman"/>
                <w:b w:val="false"/>
                <w:i w:val="false"/>
                <w:color w:val="000000"/>
                <w:sz w:val="20"/>
              </w:rPr>
              <w:t>
тиiстi жұмысқа және қызмет көрсетулерге ақы төлеп, әкiмшiлік ғимараттарды күрделi жөндеу, ағымдағы жөндеу және қайта жаңарту;
</w:t>
            </w:r>
            <w:r>
              <w:br/>
            </w:r>
            <w:r>
              <w:rPr>
                <w:rFonts w:ascii="Times New Roman"/>
                <w:b w:val="false"/>
                <w:i w:val="false"/>
                <w:color w:val="000000"/>
                <w:sz w:val="20"/>
              </w:rPr>
              <w:t>
автокөлiк жалдау;
</w:t>
            </w:r>
            <w:r>
              <w:br/>
            </w:r>
            <w:r>
              <w:rPr>
                <w:rFonts w:ascii="Times New Roman"/>
                <w:b w:val="false"/>
                <w:i w:val="false"/>
                <w:color w:val="000000"/>
                <w:sz w:val="20"/>
              </w:rPr>
              <w:t>
халыққа қызмет көрсету орталығын материалдық-техникалық, технологиялық, бағдарламалық, коммуникациялық қамтамасыз ету және сүйемелдеу.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облыстардың, Астана және Алматы қалаларының Әдiлет департаменттерi, аудандық (қалалық) Әдiлет басқармалары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халыққа уақытылы және сапалы мемлекеттiк қызмет көрсетудi қамтамасыз ету;
</w:t>
      </w:r>
      <w:r>
        <w:br/>
      </w:r>
      <w:r>
        <w:rPr>
          <w:rFonts w:ascii="Times New Roman"/>
          <w:b w:val="false"/>
          <w:i w:val="false"/>
          <w:color w:val="000000"/>
          <w:sz w:val="28"/>
        </w:rPr>
        <w:t>
халыққа қызмет көрсететiн орталықты орналастыру үшiн ғимарат сатып алу.
</w:t>
      </w:r>
      <w:r>
        <w:br/>
      </w:r>
      <w:r>
        <w:rPr>
          <w:rFonts w:ascii="Times New Roman"/>
          <w:b w:val="false"/>
          <w:i w:val="false"/>
          <w:color w:val="000000"/>
          <w:sz w:val="28"/>
        </w:rPr>
        <w:t>
Түпкi нәтиже: халыққа мемлекеттiк қызмет көрсетудің сапасын арттыру, қызмет көрсету ыңғайлығы.
</w:t>
      </w:r>
      <w:r>
        <w:br/>
      </w:r>
      <w:r>
        <w:rPr>
          <w:rFonts w:ascii="Times New Roman"/>
          <w:b w:val="false"/>
          <w:i w:val="false"/>
          <w:color w:val="000000"/>
          <w:sz w:val="28"/>
        </w:rPr>
        <w:t>
Қаржылық-экономикалық нәтиже: халыққа қызмет көрсету орталығының бiреуiн құруға және ұстауға орташа шығыстар кемiнде 34822,1 мың теңге құрайды.
</w:t>
      </w:r>
      <w:r>
        <w:br/>
      </w:r>
      <w:r>
        <w:rPr>
          <w:rFonts w:ascii="Times New Roman"/>
          <w:b w:val="false"/>
          <w:i w:val="false"/>
          <w:color w:val="000000"/>
          <w:sz w:val="28"/>
        </w:rPr>
        <w:t>
Уақтылығы: iске асыру мерзiмiне сәйкес iс-шараларды орындауды уақытылы қамтамасыз ету.
</w:t>
      </w:r>
      <w:r>
        <w:br/>
      </w:r>
      <w:r>
        <w:rPr>
          <w:rFonts w:ascii="Times New Roman"/>
          <w:b w:val="false"/>
          <w:i w:val="false"/>
          <w:color w:val="000000"/>
          <w:sz w:val="28"/>
        </w:rPr>
        <w:t>
Сапасы: салық заңнамасы саласында заңды тұлғаларды, жер учаскелерiне құқықтар мен онымен жасалатын мәмiлелердi мемлекеттiк тiркеу, халықты құжаттандыру мен тiркеу, азаматтық хал актiлерiн тiркеу және құжаттарды апостильдеу процедураларын өткiзу мерзімін қысқарту.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"Түзету мекемелерiнде ЖҚТБ iндетiне қарсы iс-қимыл"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3255 мың теңге (үш миллион екi жүз елу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"АҚТҚ инфекциясының және ЖҚТБ-ның алдын алу мен емдеу туралы" Қазақстан Республикасының 1994 жылғы 5 қазандағы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түзеу мекемелерiнде ЖҚТБ-ның таралуын болдырмау.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түзеу мекемелерiнде ЖҚТБ-ның таралуын болдырмау және ЖҚТБ-мен ауыратын сотталғандарды ұстау үшiн жағдайлар жасау жөнiндегi қажеттi шаралар кешенiн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Түзету мекемелерiнде ЖҚТБ iндетiне қарсы iс-қимыл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ЖҚТБ-ның таралуын 77 түзеу мекемелерiнде  болдырмау және  қылмыстық жазасын өтеп жатқан ЖҚТБ-мен ауыратын сотталғандарды ұстауға жағдайлар жасау үшін қажеттi шаралар кешенiн  (медициналық мақсатта бiр рет пайдаланатын құралдарды сатып алу; плакаттар, брошюлар, бейнефильм көшірмелерiн дайындау; бейнеаппаратура сатып aлу)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Әдiлет министрлігінің Қылмыстық-атқару жүйесі комитеті, мемлекеттік түзеу  мекемелері.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түзеу мекемелерiнде ЖҚТБ-ның таралуын болдырмау шаралар кешенiн қамтамасыз ету.
</w:t>
      </w:r>
      <w:r>
        <w:br/>
      </w:r>
      <w:r>
        <w:rPr>
          <w:rFonts w:ascii="Times New Roman"/>
          <w:b w:val="false"/>
          <w:i w:val="false"/>
          <w:color w:val="000000"/>
          <w:sz w:val="28"/>
        </w:rPr>
        <w:t>
Түпкi нәтиже: түзеу мекемелерiнде ЖҚТБ-ның таралуын болдырмау.
</w:t>
      </w:r>
      <w:r>
        <w:br/>
      </w:r>
      <w:r>
        <w:rPr>
          <w:rFonts w:ascii="Times New Roman"/>
          <w:b w:val="false"/>
          <w:i w:val="false"/>
          <w:color w:val="000000"/>
          <w:sz w:val="28"/>
        </w:rPr>
        <w:t>
Қаржылық-экономикалық нәтиже: республикалық бюджеттiң қаражатын тиiмдi шығындау.
</w:t>
      </w:r>
      <w:r>
        <w:br/>
      </w:r>
      <w:r>
        <w:rPr>
          <w:rFonts w:ascii="Times New Roman"/>
          <w:b w:val="false"/>
          <w:i w:val="false"/>
          <w:color w:val="000000"/>
          <w:sz w:val="28"/>
        </w:rPr>
        <w:t>
Уақтылығы: iске асыру мерзімiне сәйкес iс-шаралар өткiзу.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"Тергеу-қамауға алынған адамдарды ұстау"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3 320 275 мың теңге (үш миллиард үш жүз жиырма миллион екі жүз жетпіс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1997 жылғы 31 желтоқсандағы Қылмыстық-атқару 
</w:t>
      </w:r>
      <w:r>
        <w:rPr>
          <w:rFonts w:ascii="Times New Roman"/>
          <w:b w:val="false"/>
          <w:i w:val="false"/>
          <w:color w:val="000000"/>
          <w:sz w:val="28"/>
        </w:rPr>
        <w:t xml:space="preserve"> кодексi </w:t>
      </w:r>
      <w:r>
        <w:rPr>
          <w:rFonts w:ascii="Times New Roman"/>
          <w:b w:val="false"/>
          <w:i w:val="false"/>
          <w:color w:val="000000"/>
          <w:sz w:val="28"/>
        </w:rPr>
        <w:t>
; "Қылмыстың жасалуына сезiктiлер мен айыпталушыларды күзетте ұстаудың тәртiбi мен шарттары туралы" Қазақстан Республикасының 1999 жылғы 30 наурыздағы 
</w:t>
      </w:r>
      <w:r>
        <w:rPr>
          <w:rFonts w:ascii="Times New Roman"/>
          <w:b w:val="false"/>
          <w:i w:val="false"/>
          <w:color w:val="000000"/>
          <w:sz w:val="28"/>
        </w:rPr>
        <w:t xml:space="preserve"> Заңы </w:t>
      </w:r>
      <w:r>
        <w:rPr>
          <w:rFonts w:ascii="Times New Roman"/>
          <w:b w:val="false"/>
          <w:i w:val="false"/>
          <w:color w:val="000000"/>
          <w:sz w:val="28"/>
        </w:rPr>
        <w:t>
; "Әдiлет органдары туралы" Қазақстан Республикасының 2002 жылғы 18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iшкi iстер, қылмыстық-атқару жүйесi органдарының тұрғын үйдi ұстауға және коммуналдық қызмет көрсетулерге ақшалай өтемақы алуға құқығы бар әскери қызметшiлерi, қызметкерлерi лауазымдарының тiзбесiн бекiту туралы" Қазақстан Республикасы Yкiметiнiң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мәселелерi" Қазақстан Республикасы Үкiметiнiң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органдарының қылмыстық-атқару жүйесi қызметкерлерiне қызметтiк мiндеттерiн немесе қызметтік борышын атқару кезеңiнде мертiккен кезде, ал олар қаза тапқан (қайтыс болған) жағдайда оны алуға құқығы бар адамдарға бiр жолғы өтемақы төлеу ережесiн бекiту туралы" Қазақстан Республикасы Үкiметiнің 2005 жылғы 4 сәуiрдегi N 299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заңнамада көзделген қылмыстың жасалуына сезiктiлердің, айыпталушылардың құқықтарын және заңды мүдделерiн сақтауды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заңнамасында көзделген тергеу изоляторындағы тергеу қамауына алынғандарды ұстау кезiнде құқықтық тәртіптi, олардың құқықтары мен заңды мүдделерiнiң кепiлдiктерiн қамтамасыз ету бойынша функцияларды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Тергеу-қамауға алынған адамдарды ұстау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изоляторындағы тергеу қамауына алынғандарды ұстау кезiнде құқықтық тәртiпті, олардың құқықтары мен заңды мүдделерiнің кепiлдiктерiн қамтамасыз ету. 
</w:t>
            </w:r>
            <w:r>
              <w:br/>
            </w:r>
            <w:r>
              <w:rPr>
                <w:rFonts w:ascii="Times New Roman"/>
                <w:b w:val="false"/>
                <w:i w:val="false"/>
                <w:color w:val="000000"/>
                <w:sz w:val="20"/>
              </w:rPr>
              <w:t>
Іссапар шығыстары бойынша өткен жылдардың кредиторлық берешегін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Әдiлет министрлігінің Қылмыстық-атқару жүйесі комитеті және оның аумақтық  органдары, тергеу изоляторлары.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тергеу изоляторларына жүктелген функцияларды орындау.
</w:t>
      </w:r>
      <w:r>
        <w:br/>
      </w:r>
      <w:r>
        <w:rPr>
          <w:rFonts w:ascii="Times New Roman"/>
          <w:b w:val="false"/>
          <w:i w:val="false"/>
          <w:color w:val="000000"/>
          <w:sz w:val="28"/>
        </w:rPr>
        <w:t>
Түпкi нәтиже: тергеу изоляторындағы тергеу қамауына алынғандарды ұстау кезiнде құқықтық тәртіптi, олардың құқықтары мен заңды мүдделерiнің кепiлдiктерiн қамтамасыз ету.
</w:t>
      </w:r>
      <w:r>
        <w:br/>
      </w:r>
      <w:r>
        <w:rPr>
          <w:rFonts w:ascii="Times New Roman"/>
          <w:b w:val="false"/>
          <w:i w:val="false"/>
          <w:color w:val="000000"/>
          <w:sz w:val="28"/>
        </w:rPr>
        <w:t>
Қаржылық-экономикалық нәтиже: республикалық бюджеттің қаражатын тиiмдi шығындау.
</w:t>
      </w:r>
      <w:r>
        <w:br/>
      </w:r>
      <w:r>
        <w:rPr>
          <w:rFonts w:ascii="Times New Roman"/>
          <w:b w:val="false"/>
          <w:i w:val="false"/>
          <w:color w:val="000000"/>
          <w:sz w:val="28"/>
        </w:rPr>
        <w:t>
Уақтылығы: iске асыру мерзiмiне сәйкес iс-шаралар өткiзу.
</w:t>
      </w:r>
      <w:r>
        <w:br/>
      </w:r>
      <w:r>
        <w:rPr>
          <w:rFonts w:ascii="Times New Roman"/>
          <w:b w:val="false"/>
          <w:i w:val="false"/>
          <w:color w:val="000000"/>
          <w:sz w:val="28"/>
        </w:rPr>
        <w:t>
Сапасы: тергеу-қамауға алынған адамдарды ұстауды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"Тергеу изоляторларында ЖҚТБ iндетiне қарсы iс-қимыл"
</w:t>
      </w:r>
      <w:r>
        <w:br/>
      </w:r>
      <w:r>
        <w:rPr>
          <w:rFonts w:ascii="Times New Roman"/>
          <w:b w:val="false"/>
          <w:i w:val="false"/>
          <w:color w:val="000000"/>
          <w:sz w:val="28"/>
        </w:rPr>
        <w:t>
деген 013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1070 мың теңге (бip миллион жетпiс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"АҚТҚ инфекциясының және ЖҚТБ-ның алдын алу мен емдеу туралы" Қазақстан Республикасының 1994 жылғы 5 қазандағы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тергеу изоляторларында ЖҚТБ-ның таралуын болдырмау.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тиiмдi алдын-алу iс-шараларын, бiрiншi кезекте ЖҚТБ жұқтыру қаупi бар адамдар арасында жүзеге асыру;
</w:t>
      </w:r>
      <w:r>
        <w:br/>
      </w:r>
      <w:r>
        <w:rPr>
          <w:rFonts w:ascii="Times New Roman"/>
          <w:b w:val="false"/>
          <w:i w:val="false"/>
          <w:color w:val="000000"/>
          <w:sz w:val="28"/>
        </w:rPr>
        <w:t>
бiріншi кезекте тергеу қамауындағы адамдарды ЖҚТБ инфекциясының алдын-алу мәселелерi жөнiндегi ақпаратпен қамтамасыз ету;
</w:t>
      </w:r>
      <w:r>
        <w:br/>
      </w:r>
      <w:r>
        <w:rPr>
          <w:rFonts w:ascii="Times New Roman"/>
          <w:b w:val="false"/>
          <w:i w:val="false"/>
          <w:color w:val="000000"/>
          <w:sz w:val="28"/>
        </w:rPr>
        <w:t>
тергеу изоляторларын медициналық құралдармен және жабдықтармен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Тергеу изоляторларында ЖҚТБ iндетiне қарсы iс-қимыл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Тергеу изоляторында ЖҚТБ-ның таралуын болдырмау (медициналық мақсатта бip рет пайдаланатын құралдарды сатып алу; плакаттар, брошюралар дайындау) жөнiндегі қажетті шаралар кешенiн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Әдiлет министрлігінің Қылмыстық-атқару жүйесі комитеті,  тергеу изоляторлары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тергеу изоляторларында ЖҚТБ-ның таралуын болдырмау шаралар кешенiн жүзеге асыру.
</w:t>
      </w:r>
      <w:r>
        <w:br/>
      </w:r>
      <w:r>
        <w:rPr>
          <w:rFonts w:ascii="Times New Roman"/>
          <w:b w:val="false"/>
          <w:i w:val="false"/>
          <w:color w:val="000000"/>
          <w:sz w:val="28"/>
        </w:rPr>
        <w:t>
Түпкi нәтиже: тергеу изоляторларында ЖҚТБ-ның таралуын болдырмау.
</w:t>
      </w:r>
      <w:r>
        <w:br/>
      </w:r>
      <w:r>
        <w:rPr>
          <w:rFonts w:ascii="Times New Roman"/>
          <w:b w:val="false"/>
          <w:i w:val="false"/>
          <w:color w:val="000000"/>
          <w:sz w:val="28"/>
        </w:rPr>
        <w:t>
Қаржылық-экономикалық нәтиже: республикалық бюджеттің қаражатын тиiмдi шығындау.
</w:t>
      </w:r>
      <w:r>
        <w:br/>
      </w:r>
      <w:r>
        <w:rPr>
          <w:rFonts w:ascii="Times New Roman"/>
          <w:b w:val="false"/>
          <w:i w:val="false"/>
          <w:color w:val="000000"/>
          <w:sz w:val="28"/>
        </w:rPr>
        <w:t>
Уақтылығы: iске асыру мерзiмiне сәйкес iс-шаралар өткiзу.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"Дiн мәселелерi бойынша ғылыми-зерттеу және сараптамалық орталық құру"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68136 мың теңге (алпыс сегiз миллион бiр жүз отыз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"Дiни сенiм бостандығы және дiни бiрлестiктер туралы" Қазақстан Республикасының 1992 жылғы 15 қаңтардағы 
</w:t>
      </w:r>
      <w:r>
        <w:rPr>
          <w:rFonts w:ascii="Times New Roman"/>
          <w:b w:val="false"/>
          <w:i w:val="false"/>
          <w:color w:val="000000"/>
          <w:sz w:val="28"/>
        </w:rPr>
        <w:t xml:space="preserve"> Заңы </w:t>
      </w:r>
      <w:r>
        <w:rPr>
          <w:rFonts w:ascii="Times New Roman"/>
          <w:b w:val="false"/>
          <w:i w:val="false"/>
          <w:color w:val="000000"/>
          <w:sz w:val="28"/>
        </w:rPr>
        <w:t>
; "Лицензиялау туралы" Қазақстан Республикасының 1995 жылғы 17 сәуiрдегi Заңының 10-бабы; "Қазақстан Республикасы Үкiметiнің заң жобалау қызметiн жетiлдiру жөнiндегi шаралар туралы" Қазақстан Республикасы Үкiметiнің 2000 жылғы 11 қыркүйектегi N 1376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министрлігiнің мәселелерi" Қазақстан Республикасы Yкiметiнің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iшкi саяси тұрақтылық пен төзiмдiлiктi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дiн саласындағы мемлекеттiк органдар қызметiн ақпараттық-аналитикалық және ғылыми-әдiстемелiк қамтамасыз ету, қоғамдық институттардың мемлекетпен өзара iс-әрекетiн жетiлдiру; 
</w:t>
      </w:r>
      <w:r>
        <w:br/>
      </w:r>
      <w:r>
        <w:rPr>
          <w:rFonts w:ascii="Times New Roman"/>
          <w:b w:val="false"/>
          <w:i w:val="false"/>
          <w:color w:val="000000"/>
          <w:sz w:val="28"/>
        </w:rPr>
        <w:t>
Қазақстан Республикасының қолданыстағы дiни бiрлестiктері, дiни оқу орындары мен мекемелерi және миссионерлер туралы ақпараттық деректер банкiн қалыптастыру, сондай-ақ олардың қызметiн зерделеу және талдау;
</w:t>
      </w:r>
      <w:r>
        <w:br/>
      </w:r>
      <w:r>
        <w:rPr>
          <w:rFonts w:ascii="Times New Roman"/>
          <w:b w:val="false"/>
          <w:i w:val="false"/>
          <w:color w:val="000000"/>
          <w:sz w:val="28"/>
        </w:rPr>
        <w:t>
дiни бiрлестiктердің құрылуы мен қызметтерi саласындағы заңнаманы әзiрлеу және жетілдiру бойынша ұсыныс енгiзу, сондай-ақ азаматтардың дiни сенiм еркiндiгi құқығын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200"/>
        <w:gridCol w:w="1097"/>
        <w:gridCol w:w="1957"/>
        <w:gridCol w:w="4686"/>
        <w:gridCol w:w="1712"/>
        <w:gridCol w:w="2061"/>
      </w:tblGrid>
      <w:tr>
        <w:trPr>
          <w:trHeight w:val="90" w:hRule="atLeast"/>
        </w:trPr>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Дiн мәселелерi бойынша ғылыми-зерттеу және сараптамалық орталық құру
</w:t>
            </w:r>
          </w:p>
        </w:tc>
        <w:tc>
          <w:tcPr>
            <w:tcW w:w="4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Қазақстандағы дiни жағдайдың даму процесiн зерделеу және талдауды ұйымдастыру;
</w:t>
            </w:r>
            <w:r>
              <w:br/>
            </w:r>
            <w:r>
              <w:rPr>
                <w:rFonts w:ascii="Times New Roman"/>
                <w:b w:val="false"/>
                <w:i w:val="false"/>
                <w:color w:val="000000"/>
                <w:sz w:val="20"/>
              </w:rPr>
              <w:t>
бiр-бiрiне қарсы тұрып, терiске шығаруда емес, ал адамның жан дүниесiн тану мен қайта жандандыруда өзара сыйластық пен ынтымақтастық тұрғыдан қалыптасқан ғылым мен дiн өзара қатынасының жаңа парадигмасын қалыптастыру;
</w:t>
            </w:r>
            <w:r>
              <w:br/>
            </w:r>
            <w:r>
              <w:rPr>
                <w:rFonts w:ascii="Times New Roman"/>
                <w:b w:val="false"/>
                <w:i w:val="false"/>
                <w:color w:val="000000"/>
                <w:sz w:val="20"/>
              </w:rPr>
              <w:t>
Қазақстан азаматтарының ғылым және дiни әлемi дүниесi төзiмдiлiк пен бiрлiкке негізделген жаңа көзқарас қалыптастыру бойынша ұсынымдар әзiрлеу;
</w:t>
            </w:r>
            <w:r>
              <w:br/>
            </w:r>
            <w:r>
              <w:rPr>
                <w:rFonts w:ascii="Times New Roman"/>
                <w:b w:val="false"/>
                <w:i w:val="false"/>
                <w:color w:val="000000"/>
                <w:sz w:val="20"/>
              </w:rPr>
              <w:t>
халықтардың дiни дәстүрiне құрметпен қарау қажеттілігі, адамзаттың дiни-имандылық мәдениетiн қалыптастыру және бекітуде дiннің ерекше ролi мен орнын ұғыну мүмкiндiгiн беруде халықтың дiн тану білімiн берудi және ағартуды ұйымдастыру;
</w:t>
            </w:r>
            <w:r>
              <w:br/>
            </w:r>
            <w:r>
              <w:rPr>
                <w:rFonts w:ascii="Times New Roman"/>
                <w:b w:val="false"/>
                <w:i w:val="false"/>
                <w:color w:val="000000"/>
                <w:sz w:val="20"/>
              </w:rPr>
              <w:t>
заң жобаларын әзiрлеу, консультациялық және сараптамалық жұмыс жүргiзу, ғылыми және басқа да қызметкерлердi тарта отырып, сараптамалық және ғылыми-зерттеу қызметтерiн көрсету, қолданыстағы заңнаманы жүйелеу, нормативтік құқықтық актiлерiн сараптау, дiн саласындағы қолданыстағы заңнаманы түсiндiру, дiн саласындағы білім бағдарламалары бойынша теориялық және тәжiрибелiк бiлiмдерiн және дағдыларын жаңартып отыру;
</w:t>
            </w:r>
            <w:r>
              <w:br/>
            </w:r>
            <w:r>
              <w:rPr>
                <w:rFonts w:ascii="Times New Roman"/>
                <w:b w:val="false"/>
                <w:i w:val="false"/>
                <w:color w:val="000000"/>
                <w:sz w:val="20"/>
              </w:rPr>
              <w:t>
мемлекеттік, коммерциялық емес ұйымдарға және жеке тұлғаларға ғылыми-практикалық және ақпараттық көмек көрсету;
</w:t>
            </w:r>
            <w:r>
              <w:br/>
            </w:r>
            <w:r>
              <w:rPr>
                <w:rFonts w:ascii="Times New Roman"/>
                <w:b w:val="false"/>
                <w:i w:val="false"/>
                <w:color w:val="000000"/>
                <w:sz w:val="20"/>
              </w:rPr>
              <w:t>
азаматтардың дiни сенiм бостандығы құқықтарын қамтамасыз ету және дiни бiрлестiктер мен мемлекеттің өзара iс-қимыл саласында шет мемлекеттердің жұмыс тәжiрибесiн зерделеу;
</w:t>
            </w:r>
            <w:r>
              <w:br/>
            </w:r>
            <w:r>
              <w:rPr>
                <w:rFonts w:ascii="Times New Roman"/>
                <w:b w:val="false"/>
                <w:i w:val="false"/>
                <w:color w:val="000000"/>
                <w:sz w:val="20"/>
              </w:rPr>
              <w:t>
үй-жайды жалдау және ағымдағы жөндеу;
</w:t>
            </w:r>
            <w:r>
              <w:br/>
            </w:r>
            <w:r>
              <w:rPr>
                <w:rFonts w:ascii="Times New Roman"/>
                <w:b w:val="false"/>
                <w:i w:val="false"/>
                <w:color w:val="000000"/>
                <w:sz w:val="20"/>
              </w:rPr>
              <w:t>
автокөлiктi сатып алу және ұстау;
</w:t>
            </w:r>
            <w:r>
              <w:br/>
            </w:r>
            <w:r>
              <w:rPr>
                <w:rFonts w:ascii="Times New Roman"/>
                <w:b w:val="false"/>
                <w:i w:val="false"/>
                <w:color w:val="000000"/>
                <w:sz w:val="20"/>
              </w:rPr>
              <w:t>
материалдық-техникалық жарақтандыру, технологиялық, бағдарламалық, коммуникациялық қамтамасыз ету; брошюралар дайындау.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азаматтардың дiни сенiм бостандығы құқығын қамтамасыз ету;
</w:t>
      </w:r>
      <w:r>
        <w:br/>
      </w:r>
      <w:r>
        <w:rPr>
          <w:rFonts w:ascii="Times New Roman"/>
          <w:b w:val="false"/>
          <w:i w:val="false"/>
          <w:color w:val="000000"/>
          <w:sz w:val="28"/>
        </w:rPr>
        <w:t>
iшкi саяси тұрақтылықты нығайту.
</w:t>
      </w:r>
      <w:r>
        <w:br/>
      </w:r>
      <w:r>
        <w:rPr>
          <w:rFonts w:ascii="Times New Roman"/>
          <w:b w:val="false"/>
          <w:i w:val="false"/>
          <w:color w:val="000000"/>
          <w:sz w:val="28"/>
        </w:rPr>
        <w:t>
Түпкi нәтиже: дiни мәселелер бойынша ғылыми-зерттеу және талдау орталығын құру;
</w:t>
      </w:r>
      <w:r>
        <w:br/>
      </w:r>
      <w:r>
        <w:rPr>
          <w:rFonts w:ascii="Times New Roman"/>
          <w:b w:val="false"/>
          <w:i w:val="false"/>
          <w:color w:val="000000"/>
          <w:sz w:val="28"/>
        </w:rPr>
        <w:t>
Орталықты құру нәтижесiнде: мемлекеттiк органдар мен дiни процестерiнің тиiмдi және сындарлы ынтымақтастығы нығаяды; дiни саласында заң шығару қорын жетілдiру; республикадағы дiни бiрлестiктер арасында өзара қарым-қатынас жүйесi жақсарады; дiни экстремизмге қарсы iс-әрекеттің әлеуметтiк практикада төзiмдiлiк тәртiбiнің нормаларымен стандарттарын бекiту мақсатында ғылыми-әдiстемелiк қоры құрылады; ғылым мен дiннің өзара қарым-қатынасының жаңа парадигмасы қалыптасады; Қазақстан халқының дiни дәстүрi, рухани құндылықтары мен имандылығын құрметтеу қажеттiлiгi күшейтiледi.
</w:t>
      </w:r>
      <w:r>
        <w:br/>
      </w:r>
      <w:r>
        <w:rPr>
          <w:rFonts w:ascii="Times New Roman"/>
          <w:b w:val="false"/>
          <w:i w:val="false"/>
          <w:color w:val="000000"/>
          <w:sz w:val="28"/>
        </w:rPr>
        <w:t>
Уақтылығы: мемлекеттік коммерциялық емес және жеке тұлғаларға ғылыми-практикалық және ақпараттық көмек көрсету;
</w:t>
      </w:r>
      <w:r>
        <w:br/>
      </w:r>
      <w:r>
        <w:rPr>
          <w:rFonts w:ascii="Times New Roman"/>
          <w:b w:val="false"/>
          <w:i w:val="false"/>
          <w:color w:val="000000"/>
          <w:sz w:val="28"/>
        </w:rPr>
        <w:t>
дiни бағыттағы объектiлерге дiни сараптамалар жасау, ар-ождан бостандығына құқығы саласында мемлекеттiк органдары мамандарының және сарапшыларының консультациялары.
</w:t>
      </w:r>
      <w:r>
        <w:br/>
      </w:r>
      <w:r>
        <w:rPr>
          <w:rFonts w:ascii="Times New Roman"/>
          <w:b w:val="false"/>
          <w:i w:val="false"/>
          <w:color w:val="000000"/>
          <w:sz w:val="28"/>
        </w:rPr>
        <w:t>
Сапасы: Қазақстан Республикасында мемлекеттiк және қоғамдық тұрақтылық пен қауiпсiздiктi қамтамасыз ету факторы ретiнде конфессиялар арасындағы және өңiрлiк арасындағы сұхбаттың мәдениетiн қалыптастыру;
</w:t>
      </w:r>
      <w:r>
        <w:br/>
      </w:r>
      <w:r>
        <w:rPr>
          <w:rFonts w:ascii="Times New Roman"/>
          <w:b w:val="false"/>
          <w:i w:val="false"/>
          <w:color w:val="000000"/>
          <w:sz w:val="28"/>
        </w:rPr>
        <w:t>
дiни сенiм бостандығын iске асыру саласында мемлекеттiк органдар қызметiн ғылыми-әдiстемелiк және ақпараттық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 азаматтарының төлқұжаттары мен жеке куәлiктерiн дайындау"
</w:t>
      </w:r>
      <w:r>
        <w:br/>
      </w:r>
      <w:r>
        <w:rPr>
          <w:rFonts w:ascii="Times New Roman"/>
          <w:b w:val="false"/>
          <w:i w:val="false"/>
          <w:color w:val="000000"/>
          <w:sz w:val="28"/>
        </w:rPr>
        <w:t>
деген 015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866913 мың теңге (сегiз жүз алпыс алты миллион тоғыз жүз он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"Әдiлет органдары туралы" Қазақстан Республикасының 2002 жылғы 18 наурыздағы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19-баптары </w:t>
      </w:r>
      <w:r>
        <w:rPr>
          <w:rFonts w:ascii="Times New Roman"/>
          <w:b w:val="false"/>
          <w:i w:val="false"/>
          <w:color w:val="000000"/>
          <w:sz w:val="28"/>
        </w:rPr>
        <w:t>
; "Қазақстан Республикасының халқын құжаттандыру мен тiркеу ережелерiн бекiту туралы" Қазақстан Республикасы Үкiметiнің 2000 жылғы 12 шiлдедегi N 1063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министрлігінің мәселелері" Қазақстан Республикасы Yкіметінің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азаматтардың еркін жүріп-тұруына және тұрғылықты жерін таңдауына конституциялық құқықтарын iске асыру үшiн Қазақстан Республикасы азаматтарының төлқұжаттары мен жеке куәлiктерiн дайындауды қамтамасыз eту; халықты құжаттандыру жүйесiн және есепке алуды жетiлдiру.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 азаматтарының құжаттандыруды және төлқұжаттары мен жеке куәлiктерiн берудi жүзеге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азаматтарының төлқұжаттары мен жеке куәлiктерiн дайындау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азаматтарының төлқұжаттары мен жеке куәліктерін дайындау үшiн шарттар бойынша мiндеттемелерді орындау.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Тіркеу қызметі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 азаматтарына төлқұжаттар мен жеке куәлiктерiн жасау.
</w:t>
      </w:r>
      <w:r>
        <w:br/>
      </w:r>
      <w:r>
        <w:rPr>
          <w:rFonts w:ascii="Times New Roman"/>
          <w:b w:val="false"/>
          <w:i w:val="false"/>
          <w:color w:val="000000"/>
          <w:sz w:val="28"/>
        </w:rPr>
        <w:t>
Түпкi нәтиже: Қазақстан Республикасы азаматтарын төлқұжаттармен және жеке куәлiктермен қамтамасыз ету.
</w:t>
      </w:r>
      <w:r>
        <w:br/>
      </w:r>
      <w:r>
        <w:rPr>
          <w:rFonts w:ascii="Times New Roman"/>
          <w:b w:val="false"/>
          <w:i w:val="false"/>
          <w:color w:val="000000"/>
          <w:sz w:val="28"/>
        </w:rPr>
        <w:t>
Уақтылығы: Қазақстан Республикасы азаматтарының төлқұжаттар мен жеке куәлiктерiн беру мерзiмiн сақтау.
</w:t>
      </w:r>
      <w:r>
        <w:br/>
      </w:r>
      <w:r>
        <w:rPr>
          <w:rFonts w:ascii="Times New Roman"/>
          <w:b w:val="false"/>
          <w:i w:val="false"/>
          <w:color w:val="000000"/>
          <w:sz w:val="28"/>
        </w:rPr>
        <w:t>
Сапасы:
</w:t>
      </w:r>
      <w:r>
        <w:br/>
      </w:r>
      <w:r>
        <w:rPr>
          <w:rFonts w:ascii="Times New Roman"/>
          <w:b w:val="false"/>
          <w:i w:val="false"/>
          <w:color w:val="000000"/>
          <w:sz w:val="28"/>
        </w:rPr>
        <w:t>
1) Қазақстан Республикасы азаматтарынан қанағаттанғысыз қызмет көрсету туралы келiп түскен арыздар саны (факт бойынша);
</w:t>
      </w:r>
      <w:r>
        <w:br/>
      </w:r>
      <w:r>
        <w:rPr>
          <w:rFonts w:ascii="Times New Roman"/>
          <w:b w:val="false"/>
          <w:i w:val="false"/>
          <w:color w:val="000000"/>
          <w:sz w:val="28"/>
        </w:rPr>
        <w:t>
2) төлқұжаттарды және жеке куәлiктердi беру бойынша өз лауазымдық мiндеттерiн жүзеге асыру кезiнде сыбайлас жемқорлық құқық бұзушылықтардың тiркелген фактiлер (факт бойынша)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"Жоғары кәсiптiк бiлiмдi мамандар даярлау"
</w:t>
      </w:r>
      <w:r>
        <w:br/>
      </w:r>
      <w:r>
        <w:rPr>
          <w:rFonts w:ascii="Times New Roman"/>
          <w:b w:val="false"/>
          <w:i w:val="false"/>
          <w:color w:val="000000"/>
          <w:sz w:val="28"/>
        </w:rPr>
        <w:t>
деген 016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381997 мың теңге (үш жүз сексен бiр миллион тоғыз жүз тоқсан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құқықтық-негiзi
</w:t>
      </w:r>
      <w:r>
        <w:rPr>
          <w:rFonts w:ascii="Times New Roman"/>
          <w:b w:val="false"/>
          <w:i w:val="false"/>
          <w:color w:val="000000"/>
          <w:sz w:val="28"/>
        </w:rPr>
        <w:t>
: "Әдiлет органдары туралы" Қазақстан Республикасының 2002 жылғы 18 наурыздағы Заңы 4-тарау,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25-2-баптары </w:t>
      </w:r>
      <w:r>
        <w:rPr>
          <w:rFonts w:ascii="Times New Roman"/>
          <w:b w:val="false"/>
          <w:i w:val="false"/>
          <w:color w:val="000000"/>
          <w:sz w:val="28"/>
        </w:rPr>
        <w:t>
; "Қазақстан Республикасы Әдiлет министрлiгiнің мәселелерi" Қазақстан Республикасы Yкiметiнің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қылмыстық-атқару жүйесiн жоғары кәсiби бiлiмдi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қылмыстық-атқару жүйесi үшiн жоғары кәсiби бiлiмдi мамандарды даярлау және қызметкерлерiнің бiлiктiлiгiн арттыру.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жөніндегi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183"/>
        <w:gridCol w:w="1082"/>
        <w:gridCol w:w="1930"/>
        <w:gridCol w:w="4616"/>
        <w:gridCol w:w="1688"/>
        <w:gridCol w:w="2033"/>
      </w:tblGrid>
      <w:tr>
        <w:trPr>
          <w:trHeight w:val="9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кәсiптiк бiлiмдi мамандар даярлау
</w:t>
            </w:r>
          </w:p>
        </w:tc>
        <w:tc>
          <w:tcPr>
            <w:tcW w:w="4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Әдiлет органдарының қылмыстық-атқару жүйесiнде қызметiн одан әрi өткеру, ұлттық және жалпы адамзаттық құндылықтар, ғылым мен практика жетiстiктерi негiзiнде жеке адамды қалыптастыруға, дамытуға және кәсiби шыңдауға бағытталған бiлiм алуға қажеттi  жағдайлар жасап, бiлiм беруді ұйымдастыру үшiн курсанттарды күндiзгі және сырттай нысаны бойынша оқыту.
</w:t>
            </w:r>
            <w:r>
              <w:br/>
            </w:r>
            <w:r>
              <w:rPr>
                <w:rFonts w:ascii="Times New Roman"/>
                <w:b w:val="false"/>
                <w:i w:val="false"/>
                <w:color w:val="000000"/>
                <w:sz w:val="20"/>
              </w:rPr>
              <w:t>
Адъюнктар және магистрлердi даярлау.
</w:t>
            </w:r>
            <w:r>
              <w:br/>
            </w:r>
            <w:r>
              <w:rPr>
                <w:rFonts w:ascii="Times New Roman"/>
                <w:b w:val="false"/>
                <w:i w:val="false"/>
                <w:color w:val="000000"/>
                <w:sz w:val="20"/>
              </w:rPr>
              <w:t>
Қылмыстық-атқару жүйесi қызметкерлерiнің бiлiктiлiгін арттыру.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Әділет министрлігі Қылмыстық-атқару жүйесi комитетiнiң Қостанай заң институты.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қылмыстық-атқару жүйесiне жоғары кәсiби бiлiмдi мамандарды дайындау.
</w:t>
      </w:r>
      <w:r>
        <w:br/>
      </w:r>
      <w:r>
        <w:rPr>
          <w:rFonts w:ascii="Times New Roman"/>
          <w:b w:val="false"/>
          <w:i w:val="false"/>
          <w:color w:val="000000"/>
          <w:sz w:val="28"/>
        </w:rPr>
        <w:t>
Түпкi нәтиже: қылмыстық-атқару жүйесiн жоғары кәсiби бiлiмдi мамандармен қамтамасыз ету.
</w:t>
      </w:r>
      <w:r>
        <w:br/>
      </w:r>
      <w:r>
        <w:rPr>
          <w:rFonts w:ascii="Times New Roman"/>
          <w:b w:val="false"/>
          <w:i w:val="false"/>
          <w:color w:val="000000"/>
          <w:sz w:val="28"/>
        </w:rPr>
        <w:t>
Қаржылық-экономикалық нәтиже: республикалық бюджеттiң қаражатын тиiмдi шығындау.
</w:t>
      </w:r>
      <w:r>
        <w:br/>
      </w:r>
      <w:r>
        <w:rPr>
          <w:rFonts w:ascii="Times New Roman"/>
          <w:b w:val="false"/>
          <w:i w:val="false"/>
          <w:color w:val="000000"/>
          <w:sz w:val="28"/>
        </w:rPr>
        <w:t>
Уақтылығы: iске асыру мерзiмiне сәйкес iс-шаралар өткiзу.
</w:t>
      </w:r>
      <w:r>
        <w:br/>
      </w:r>
      <w:r>
        <w:rPr>
          <w:rFonts w:ascii="Times New Roman"/>
          <w:b w:val="false"/>
          <w:i w:val="false"/>
          <w:color w:val="000000"/>
          <w:sz w:val="28"/>
        </w:rPr>
        <w:t>
Сапасы: жоғарғы оқу орнын үздiк бiтiрген жоғарғы кәсiптiк бiлiмi бар түлектердiң санын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"Кадрлардың бiлiктiлiгiн арттыру және оларды қайта даярлау"
</w:t>
      </w:r>
      <w:r>
        <w:br/>
      </w:r>
      <w:r>
        <w:rPr>
          <w:rFonts w:ascii="Times New Roman"/>
          <w:b w:val="false"/>
          <w:i w:val="false"/>
          <w:color w:val="000000"/>
          <w:sz w:val="28"/>
        </w:rPr>
        <w:t>
деген 017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50444 мың теңге (елу миллион төрт жүз қырық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"Әдiлет органдары туралы" Қазақстан Республикасының 2002 жылғы 18 наурыздағы Заңның 4-тарау,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25-2-баптары </w:t>
      </w:r>
      <w:r>
        <w:rPr>
          <w:rFonts w:ascii="Times New Roman"/>
          <w:b w:val="false"/>
          <w:i w:val="false"/>
          <w:color w:val="000000"/>
          <w:sz w:val="28"/>
        </w:rPr>
        <w:t>
; "Қазақстан Республикасы ішкi iстер, қылмыстық-атқару жүйесi органдарының тұрғын үйдi ұстауға және коммуналдық қызмет көрсетулерге ақшалай өтемақы алуға құқығы бар әскери қызметшiлері қызметкерлерi лауазымдарының тiзбесiн бекiту туралы" Қазақстан Республикасы Yкiметiнің 2000 жылғы 31 наурыздағы N 483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министрлiгiнің мәселелерi" Қазақстан Республикасы Үкiметiнің 2004 жылғы 28 қазандағы N 1120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органдарының қылмыстық-атқару жүйесi қызметкерлерiне қызметтiк мiндеттерiн немесе қызметтiк борышын атқару кезеңiнде мертiккен кезде, ал олар қаза тапқан (қайтыс болған) жағдайда оны алуға құқығы бар адамдарға бiр жолғы өтемақы төлеу ережесiн бекiту туралы" Қазақстан Республикасы Үкiметінің 2005 жылғы 4 сәуiрдегi N 299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қылмыстық-атқару жүйесiнің кадрлық буындарын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қылмыстық-атқару жүйесi қызметкерлерiн бастапқы даярлау.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бiлiктiлігін арттыру және оларды қайта даярлау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Әдiлет органдарының қылмыстық-атқару жүйесiне қызметке кандидаттарды және қатардағы мен кiшi басшы құрамдағы арнайы атағы бар адамдарды бастапқы даярлау.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Әділет министрлігі Қылмыстық-атқару жүйесi комитетiнiң Оқу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қызметке кандидаттарды және қатардағы мен кіші басшы құрамдағы арнайы атағы бар адамдарды бастапқы даярлау.
</w:t>
      </w:r>
      <w:r>
        <w:br/>
      </w:r>
      <w:r>
        <w:rPr>
          <w:rFonts w:ascii="Times New Roman"/>
          <w:b w:val="false"/>
          <w:i w:val="false"/>
          <w:color w:val="000000"/>
          <w:sz w:val="28"/>
        </w:rPr>
        <w:t>
Түпкi нәтиже: қылмыстық-атқару жүйесi қызметiн кандидаттармен және қатардағы мен кіші басшы құрамдағы адамдармен қамтамасыз ету.
</w:t>
      </w:r>
      <w:r>
        <w:br/>
      </w:r>
      <w:r>
        <w:rPr>
          <w:rFonts w:ascii="Times New Roman"/>
          <w:b w:val="false"/>
          <w:i w:val="false"/>
          <w:color w:val="000000"/>
          <w:sz w:val="28"/>
        </w:rPr>
        <w:t>
Қаржылық-экономикалық нәтиже: республикалық бюджеттің қаражатын тиiмдi шығындау.
</w:t>
      </w:r>
      <w:r>
        <w:br/>
      </w:r>
      <w:r>
        <w:rPr>
          <w:rFonts w:ascii="Times New Roman"/>
          <w:b w:val="false"/>
          <w:i w:val="false"/>
          <w:color w:val="000000"/>
          <w:sz w:val="28"/>
        </w:rPr>
        <w:t>
Уақтылығы: iске асыру мерзiмiне сәйкес iс-шаралар өткiзу.
</w:t>
      </w:r>
      <w:r>
        <w:br/>
      </w:r>
      <w:r>
        <w:rPr>
          <w:rFonts w:ascii="Times New Roman"/>
          <w:b w:val="false"/>
          <w:i w:val="false"/>
          <w:color w:val="000000"/>
          <w:sz w:val="28"/>
        </w:rPr>
        <w:t>
Сапа: қылмыстық-атқару жүйесi мекемелерiнде қызметке кандидаттар және қатардағы мен кіші басшы құрамдағы арнайы атағы бар адамдар үлесi - 100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"Сыбайлас жемқорлыққа қарсы күрес"
</w:t>
      </w:r>
      <w:r>
        <w:br/>
      </w:r>
      <w:r>
        <w:rPr>
          <w:rFonts w:ascii="Times New Roman"/>
          <w:b w:val="false"/>
          <w:i w:val="false"/>
          <w:color w:val="000000"/>
          <w:sz w:val="28"/>
        </w:rPr>
        <w:t>
деген 019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92018 мың теңге (тоқсан екi миллион он ceгіз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"Сыбайлас жемқорлыққа қарсы күрестің 2006-2010 жылдарға арналған мемлекеттiк бағдарламасы туралы" Қазақстан Республикасы Президентiнің 2005 жылғы 23 желтоқсандағы N 1686 
</w:t>
      </w:r>
      <w:r>
        <w:rPr>
          <w:rFonts w:ascii="Times New Roman"/>
          <w:b w:val="false"/>
          <w:i w:val="false"/>
          <w:color w:val="000000"/>
          <w:sz w:val="28"/>
        </w:rPr>
        <w:t xml:space="preserve"> Жарлығы </w:t>
      </w:r>
      <w:r>
        <w:rPr>
          <w:rFonts w:ascii="Times New Roman"/>
          <w:b w:val="false"/>
          <w:i w:val="false"/>
          <w:color w:val="000000"/>
          <w:sz w:val="28"/>
        </w:rPr>
        <w:t>
; "Сыбайлас жемқорлыққа қарсы күрестiң 2006-2010 жылдарға арналған мемлекеттiк бағдарламасын iске асыру жөнiндегi iс-шаралар жоспары туралы" Қазақстан Республикасы Yкiметінің 2006 жылғы 9 ақпандағы N 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Сыбайлас жемқорлыққа қарсы күрестің 2006-2010 жылдарға арналған мемлекеттiк бағдарламасын iске асыру.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сыбайлас жемқорлыққа қарсы күрес бойынша мемлекет жүйесiндегi қолданыстағы буындарды нығайту.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Сыбайлас жемқорлыққа қарсы күрес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Әділет  министрлiгiнiң қылмыстық-атқару жүйесiн материалдық-техникалық қамтамасыз ету, қазіргі заманғы ақпараттық технологияларды жұмысына енгiзу.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Республикасының сыбайлас жемқорлыққа қарсы күрес жөнiндегi заңнамасында көзделген функцияларды орындау.
</w:t>
      </w:r>
      <w:r>
        <w:br/>
      </w:r>
      <w:r>
        <w:rPr>
          <w:rFonts w:ascii="Times New Roman"/>
          <w:b w:val="false"/>
          <w:i w:val="false"/>
          <w:color w:val="000000"/>
          <w:sz w:val="28"/>
        </w:rPr>
        <w:t>
Түпкi нәтиже: сыбайлас жемқорлыққа қарсы күрестің 2006-2010 жылдарға арналған мемлекеттiк бағдарламасын iске асыру.
</w:t>
      </w:r>
      <w:r>
        <w:br/>
      </w:r>
      <w:r>
        <w:rPr>
          <w:rFonts w:ascii="Times New Roman"/>
          <w:b w:val="false"/>
          <w:i w:val="false"/>
          <w:color w:val="000000"/>
          <w:sz w:val="28"/>
        </w:rPr>
        <w:t>
Уақтылығы: iске асыру мерзiмiне сәйкес iс-шаралар өткiзу.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237-1-ҚОСЫМША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237-1-қосымшамен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020 "Қылмыстық жазасын өтеген адамдарды оңалтуды ұйымдастыру және жүзеге асыру" деген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79 928 мың теңге (жетпіс тоғыз миллион тоғыз жүз жиырма сегіз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"Әділет органдары туралы" Қазақстан Республикасының 2002 жылғы 18 наурыздағы Заңының 11-бабы.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бас бостандығынан айыру орындарынан босатылған тұлғаларды әлеуметтік оңалту.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бас бостандығынан айыру орындарынан босатылған тұлғаларды әлеуметтік оңалту үшін жағдайлар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
</w:t>
            </w:r>
            <w:r>
              <w:br/>
            </w:r>
            <w:r>
              <w:rPr>
                <w:rFonts w:ascii="Times New Roman"/>
                <w:b w:val="false"/>
                <w:i w:val="false"/>
                <w:color w:val="000000"/>
                <w:sz w:val="20"/>
              </w:rPr>
              <w:t>
тық
</w:t>
            </w:r>
            <w:r>
              <w:br/>
            </w:r>
            <w:r>
              <w:rPr>
                <w:rFonts w:ascii="Times New Roman"/>
                <w:b w:val="false"/>
                <w:i w:val="false"/>
                <w:color w:val="000000"/>
                <w:sz w:val="20"/>
              </w:rPr>
              <w:t>
жазасын
</w:t>
            </w:r>
            <w:r>
              <w:br/>
            </w:r>
            <w:r>
              <w:rPr>
                <w:rFonts w:ascii="Times New Roman"/>
                <w:b w:val="false"/>
                <w:i w:val="false"/>
                <w:color w:val="000000"/>
                <w:sz w:val="20"/>
              </w:rPr>
              <w:t>
өтеген
</w:t>
            </w:r>
            <w:r>
              <w:br/>
            </w:r>
            <w:r>
              <w:rPr>
                <w:rFonts w:ascii="Times New Roman"/>
                <w:b w:val="false"/>
                <w:i w:val="false"/>
                <w:color w:val="000000"/>
                <w:sz w:val="20"/>
              </w:rPr>
              <w:t>
адамдар-
</w:t>
            </w:r>
            <w:r>
              <w:br/>
            </w:r>
            <w:r>
              <w:rPr>
                <w:rFonts w:ascii="Times New Roman"/>
                <w:b w:val="false"/>
                <w:i w:val="false"/>
                <w:color w:val="000000"/>
                <w:sz w:val="20"/>
              </w:rPr>
              <w:t>
ды оңал-
</w:t>
            </w:r>
            <w:r>
              <w:br/>
            </w:r>
            <w:r>
              <w:rPr>
                <w:rFonts w:ascii="Times New Roman"/>
                <w:b w:val="false"/>
                <w:i w:val="false"/>
                <w:color w:val="000000"/>
                <w:sz w:val="20"/>
              </w:rPr>
              <w:t>
туды
</w:t>
            </w:r>
            <w:r>
              <w:br/>
            </w:r>
            <w:r>
              <w:rPr>
                <w:rFonts w:ascii="Times New Roman"/>
                <w:b w:val="false"/>
                <w:i w:val="false"/>
                <w:color w:val="000000"/>
                <w:sz w:val="20"/>
              </w:rPr>
              <w:t>
ұйымдас-
</w:t>
            </w:r>
            <w:r>
              <w:br/>
            </w:r>
            <w:r>
              <w:rPr>
                <w:rFonts w:ascii="Times New Roman"/>
                <w:b w:val="false"/>
                <w:i w:val="false"/>
                <w:color w:val="000000"/>
                <w:sz w:val="20"/>
              </w:rPr>
              <w:t>
тыру және
</w:t>
            </w:r>
            <w:r>
              <w:br/>
            </w:r>
            <w:r>
              <w:rPr>
                <w:rFonts w:ascii="Times New Roman"/>
                <w:b w:val="false"/>
                <w:i w:val="false"/>
                <w:color w:val="000000"/>
                <w:sz w:val="20"/>
              </w:rPr>
              <w:t>
жүзеге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бостандығынан
</w:t>
            </w:r>
            <w:r>
              <w:br/>
            </w:r>
            <w:r>
              <w:rPr>
                <w:rFonts w:ascii="Times New Roman"/>
                <w:b w:val="false"/>
                <w:i w:val="false"/>
                <w:color w:val="000000"/>
                <w:sz w:val="20"/>
              </w:rPr>
              <w:t>
айыру орындарынан
</w:t>
            </w:r>
            <w:r>
              <w:br/>
            </w:r>
            <w:r>
              <w:rPr>
                <w:rFonts w:ascii="Times New Roman"/>
                <w:b w:val="false"/>
                <w:i w:val="false"/>
                <w:color w:val="000000"/>
                <w:sz w:val="20"/>
              </w:rPr>
              <w:t>
босатылған адамдарға
</w:t>
            </w:r>
            <w:r>
              <w:br/>
            </w:r>
            <w:r>
              <w:rPr>
                <w:rFonts w:ascii="Times New Roman"/>
                <w:b w:val="false"/>
                <w:i w:val="false"/>
                <w:color w:val="000000"/>
                <w:sz w:val="20"/>
              </w:rPr>
              <w:t>
қоғамға қайта
</w:t>
            </w:r>
            <w:r>
              <w:br/>
            </w:r>
            <w:r>
              <w:rPr>
                <w:rFonts w:ascii="Times New Roman"/>
                <w:b w:val="false"/>
                <w:i w:val="false"/>
                <w:color w:val="000000"/>
                <w:sz w:val="20"/>
              </w:rPr>
              <w:t>
бірігуінде әлеуметтік
</w:t>
            </w:r>
            <w:r>
              <w:br/>
            </w:r>
            <w:r>
              <w:rPr>
                <w:rFonts w:ascii="Times New Roman"/>
                <w:b w:val="false"/>
                <w:i w:val="false"/>
                <w:color w:val="000000"/>
                <w:sz w:val="20"/>
              </w:rPr>
              <w:t>
жәрдем көрсету.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Әділет министр-
</w:t>
            </w:r>
            <w:r>
              <w:br/>
            </w:r>
            <w:r>
              <w:rPr>
                <w:rFonts w:ascii="Times New Roman"/>
                <w:b w:val="false"/>
                <w:i w:val="false"/>
                <w:color w:val="000000"/>
                <w:sz w:val="20"/>
              </w:rPr>
              <w:t>
лігі
</w:t>
            </w:r>
            <w:r>
              <w:br/>
            </w:r>
            <w:r>
              <w:rPr>
                <w:rFonts w:ascii="Times New Roman"/>
                <w:b w:val="false"/>
                <w:i w:val="false"/>
                <w:color w:val="000000"/>
                <w:sz w:val="20"/>
              </w:rPr>
              <w:t>
Қылмыстық-атқару жүйесі комитеті және Оңалту
</w:t>
            </w:r>
            <w:r>
              <w:br/>
            </w:r>
            <w:r>
              <w:rPr>
                <w:rFonts w:ascii="Times New Roman"/>
                <w:b w:val="false"/>
                <w:i w:val="false"/>
                <w:color w:val="000000"/>
                <w:sz w:val="20"/>
              </w:rPr>
              <w:t>
орталық-
</w:t>
            </w:r>
            <w:r>
              <w:br/>
            </w:r>
            <w:r>
              <w:rPr>
                <w:rFonts w:ascii="Times New Roman"/>
                <w:b w:val="false"/>
                <w:i w:val="false"/>
                <w:color w:val="000000"/>
                <w:sz w:val="20"/>
              </w:rPr>
              <w:t>
тары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екі Оңалту орталықтарда бас бостандығынан айыру орындарынан босатылған 200 адамды ұстау;
</w:t>
      </w:r>
      <w:r>
        <w:br/>
      </w:r>
      <w:r>
        <w:rPr>
          <w:rFonts w:ascii="Times New Roman"/>
          <w:b w:val="false"/>
          <w:i w:val="false"/>
          <w:color w:val="000000"/>
          <w:sz w:val="28"/>
        </w:rPr>
        <w:t>
соңғы нәтиже: қылмыстық жазаны өтеген адамдарға қоғамда бейімделуге және әлеуметтік байланыстарын қалпына келтіруге жағдай жасау;
</w:t>
      </w:r>
      <w:r>
        <w:br/>
      </w:r>
      <w:r>
        <w:rPr>
          <w:rFonts w:ascii="Times New Roman"/>
          <w:b w:val="false"/>
          <w:i w:val="false"/>
          <w:color w:val="000000"/>
          <w:sz w:val="28"/>
        </w:rPr>
        <w:t>
қаржы-экономикалық нәтиже: Оңалту орталығында ұсталынған бір адамды ұстауға, жылына - 399,6 мың теңге мөлшерінде шартты шығындар;
</w:t>
      </w:r>
      <w:r>
        <w:br/>
      </w:r>
      <w:r>
        <w:rPr>
          <w:rFonts w:ascii="Times New Roman"/>
          <w:b w:val="false"/>
          <w:i w:val="false"/>
          <w:color w:val="000000"/>
          <w:sz w:val="28"/>
        </w:rPr>
        <w:t>
уақтылылық: iске асыру мерзiмдерiне сәйкес iс-шаралар өткiзу;
</w:t>
      </w:r>
      <w:r>
        <w:br/>
      </w:r>
      <w:r>
        <w:rPr>
          <w:rFonts w:ascii="Times New Roman"/>
          <w:b w:val="false"/>
          <w:i w:val="false"/>
          <w:color w:val="000000"/>
          <w:sz w:val="28"/>
        </w:rPr>
        <w:t>
сапасы: әлеуметтік оңалтудан өткен адамдардың жалпы саннан үлесі 100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"Нашақорлыққа және есiрткi бизнесiне қарсы күрес"
</w:t>
      </w:r>
      <w:r>
        <w:br/>
      </w:r>
      <w:r>
        <w:rPr>
          <w:rFonts w:ascii="Times New Roman"/>
          <w:b w:val="false"/>
          <w:i w:val="false"/>
          <w:color w:val="000000"/>
          <w:sz w:val="28"/>
        </w:rPr>
        <w:t>
деген 104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2552 мың теңге (екi миллион бес жүз елу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1997 жылғы 31 желтоқсандағы Қылмыстық-атқару кодексiнің 
</w:t>
      </w:r>
      <w:r>
        <w:rPr>
          <w:rFonts w:ascii="Times New Roman"/>
          <w:b w:val="false"/>
          <w:i w:val="false"/>
          <w:color w:val="000000"/>
          <w:sz w:val="28"/>
        </w:rPr>
        <w:t xml:space="preserve"> 97-бабы </w:t>
      </w:r>
      <w:r>
        <w:rPr>
          <w:rFonts w:ascii="Times New Roman"/>
          <w:b w:val="false"/>
          <w:i w:val="false"/>
          <w:color w:val="000000"/>
          <w:sz w:val="28"/>
        </w:rPr>
        <w:t>
; "Қазақстан Республикасында нашақорлыққа және есiрткi бизнесiне қарсы күрестің 2006-2008 жылдарға арналған бағдарламасы туралы" Қазақстан Республикасы Үкiметiнің 2006 жылғы 5 сәуiрдегi N 240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нашақорлықтың және есiрткi бизнесiнің одан әрi таралуына тиiмдi қарсы iс-қимыл жүйесiнің негiзгi буындарын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1) нашақорлыққа қарсы насихат өткiзу.
</w:t>
      </w:r>
      <w:r>
        <w:br/>
      </w:r>
      <w:r>
        <w:rPr>
          <w:rFonts w:ascii="Times New Roman"/>
          <w:b w:val="false"/>
          <w:i w:val="false"/>
          <w:color w:val="000000"/>
          <w:sz w:val="28"/>
        </w:rPr>
        <w:t>
      2) нашақорлық құралдарының, психотроптық заттардың және прекурсордың заңсыз айналымына қарсы iс-әрекет жасау тетiгiн жетiлдiру.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есiрткi бизнесiне қарсы күрес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Қылмыстық-атқару жүйесi мекемелерiнде ұсталатын адамдар арасында есiрткiге қарсы тақырыптағы ақпаратты материалдар шығарумен және таратумен байланысты (буклеттер және плакаттар дайындау) iс-шаралар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Қазақстан Республикасы Әділет министрлігінің Қылмыстық-атқару жүйесі комитеті және оның аумақтық органдары, мекемелері.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нашақорлықтың және есiрткi саудасын таралуына қарсы iс-қимыл жөнiндегi шаралар кешенiн өткiзу.
</w:t>
      </w:r>
      <w:r>
        <w:br/>
      </w:r>
      <w:r>
        <w:rPr>
          <w:rFonts w:ascii="Times New Roman"/>
          <w:b w:val="false"/>
          <w:i w:val="false"/>
          <w:color w:val="000000"/>
          <w:sz w:val="28"/>
        </w:rPr>
        <w:t>
Түпкi нәтиже: есiрткiге бейiмдiлiгiнен арылған адамдар санын ұлғайту.
</w:t>
      </w:r>
      <w:r>
        <w:br/>
      </w:r>
      <w:r>
        <w:rPr>
          <w:rFonts w:ascii="Times New Roman"/>
          <w:b w:val="false"/>
          <w:i w:val="false"/>
          <w:color w:val="000000"/>
          <w:sz w:val="28"/>
        </w:rPr>
        <w:t>
Қаржылық-экономикалық нәтиже: республикалық бюджеттің қаражатын тиiмдi шығындау.
</w:t>
      </w:r>
      <w:r>
        <w:br/>
      </w:r>
      <w:r>
        <w:rPr>
          <w:rFonts w:ascii="Times New Roman"/>
          <w:b w:val="false"/>
          <w:i w:val="false"/>
          <w:color w:val="000000"/>
          <w:sz w:val="28"/>
        </w:rPr>
        <w:t>
Уақтылығы: iске асыру мерзiмiне сәйкес iс-шаралар өткiзу.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221 - Қазақстан Республикасы Әдiлет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"Электрондық үкiмет шеңберiнде адами капиталды дамыту"
</w:t>
      </w:r>
      <w:r>
        <w:br/>
      </w:r>
      <w:r>
        <w:rPr>
          <w:rFonts w:ascii="Times New Roman"/>
          <w:b w:val="false"/>
          <w:i w:val="false"/>
          <w:color w:val="000000"/>
          <w:sz w:val="28"/>
        </w:rPr>
        <w:t>
деген 116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19800 мың теңге (он тоғыз миллион сегiз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Президентiнің "Қазақстан Республикасында "электрондық үкiмет"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халықтың компьютерлiк сауаттылығын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ақпараттық ресурстарға қол жеткiзудi қамтамасыз ету және қызметтердің спектрiн кеңейту.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үкiмет шеңберiнде адами капиталды дамыту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серверлiк жабдықтар сатып алу;
</w:t>
            </w:r>
            <w:r>
              <w:br/>
            </w:r>
            <w:r>
              <w:rPr>
                <w:rFonts w:ascii="Times New Roman"/>
                <w:b w:val="false"/>
                <w:i w:val="false"/>
                <w:color w:val="000000"/>
                <w:sz w:val="20"/>
              </w:rPr>
              <w:t>
ақпараттық жүйе:
</w:t>
            </w:r>
            <w:r>
              <w:br/>
            </w:r>
            <w:r>
              <w:rPr>
                <w:rFonts w:ascii="Times New Roman"/>
                <w:b w:val="false"/>
                <w:i w:val="false"/>
                <w:color w:val="000000"/>
                <w:sz w:val="20"/>
              </w:rPr>
              <w:t>
заңды тұлғалар дерекқорын әзiрлеу;
</w:t>
            </w:r>
            <w:r>
              <w:br/>
            </w:r>
            <w:r>
              <w:rPr>
                <w:rFonts w:ascii="Times New Roman"/>
                <w:b w:val="false"/>
                <w:i w:val="false"/>
                <w:color w:val="000000"/>
                <w:sz w:val="20"/>
              </w:rPr>
              <w:t>
WEB-сайтты жасау;
</w:t>
            </w:r>
            <w:r>
              <w:br/>
            </w:r>
            <w:r>
              <w:rPr>
                <w:rFonts w:ascii="Times New Roman"/>
                <w:b w:val="false"/>
                <w:i w:val="false"/>
                <w:color w:val="000000"/>
                <w:sz w:val="20"/>
              </w:rPr>
              <w:t>
ақпараттық дерекқорды және WEB-сайтты сүйемелдеу.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министрлігі, Тіркеу қызметі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халықтың компьютерлiк сауаттылығын арттыру, Интернет пайдаланушылардың санын ұлғайту.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