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478f3" w14:textId="a547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2007 жылға арналған республикалық бюджеттік бағдарламалардың паспорттарын бекіту туралы (Қазақстан Республикасының Қаржы министрлігі)</w:t>
      </w:r>
    </w:p>
    <w:p>
      <w:pPr>
        <w:spacing w:after="0"/>
        <w:ind w:left="0"/>
        <w:jc w:val="both"/>
      </w:pPr>
      <w:r>
        <w:rPr>
          <w:rFonts w:ascii="Times New Roman"/>
          <w:b w:val="false"/>
          <w:i w:val="false"/>
          <w:color w:val="000000"/>
          <w:sz w:val="28"/>
        </w:rPr>
        <w:t>Қазақстан Республикасы Үкіметінің 2006 жылғы 15 желтоқсандағы N 1220 Қаулысы (үзінді)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Мыналардың:
</w:t>
      </w:r>
      <w:r>
        <w:br/>
      </w:r>
      <w:r>
        <w:rPr>
          <w:rFonts w:ascii="Times New Roman"/>
          <w:b w:val="false"/>
          <w:i w:val="false"/>
          <w:color w:val="000000"/>
          <w:sz w:val="28"/>
        </w:rPr>
        <w:t>
</w:t>
      </w:r>
      <w:r>
        <w:rPr>
          <w:rFonts w:ascii="Times New Roman"/>
          <w:b w:val="false"/>
          <w:i w:val="false"/>
          <w:color w:val="000000"/>
          <w:sz w:val="28"/>
        </w:rPr>
        <w:t xml:space="preserve"> 188 </w:t>
      </w:r>
      <w:r>
        <w:rPr>
          <w:rFonts w:ascii="Times New Roman"/>
          <w:b w:val="false"/>
          <w:i w:val="false"/>
          <w:color w:val="000000"/>
          <w:sz w:val="28"/>
        </w:rPr>
        <w:t>
, 
</w:t>
      </w:r>
      <w:r>
        <w:rPr>
          <w:rFonts w:ascii="Times New Roman"/>
          <w:b w:val="false"/>
          <w:i w:val="false"/>
          <w:color w:val="000000"/>
          <w:sz w:val="28"/>
        </w:rPr>
        <w:t xml:space="preserve"> 189 </w:t>
      </w:r>
      <w:r>
        <w:rPr>
          <w:rFonts w:ascii="Times New Roman"/>
          <w:b w:val="false"/>
          <w:i w:val="false"/>
          <w:color w:val="000000"/>
          <w:sz w:val="28"/>
        </w:rPr>
        <w:t>
, 
</w:t>
      </w:r>
      <w:r>
        <w:rPr>
          <w:rFonts w:ascii="Times New Roman"/>
          <w:b w:val="false"/>
          <w:i w:val="false"/>
          <w:color w:val="000000"/>
          <w:sz w:val="28"/>
        </w:rPr>
        <w:t xml:space="preserve"> 190 </w:t>
      </w:r>
      <w:r>
        <w:rPr>
          <w:rFonts w:ascii="Times New Roman"/>
          <w:b w:val="false"/>
          <w:i w:val="false"/>
          <w:color w:val="000000"/>
          <w:sz w:val="28"/>
        </w:rPr>
        <w:t>
, 
</w:t>
      </w:r>
      <w:r>
        <w:rPr>
          <w:rFonts w:ascii="Times New Roman"/>
          <w:b w:val="false"/>
          <w:i w:val="false"/>
          <w:color w:val="000000"/>
          <w:sz w:val="28"/>
        </w:rPr>
        <w:t xml:space="preserve"> 191 </w:t>
      </w:r>
      <w:r>
        <w:rPr>
          <w:rFonts w:ascii="Times New Roman"/>
          <w:b w:val="false"/>
          <w:i w:val="false"/>
          <w:color w:val="000000"/>
          <w:sz w:val="28"/>
        </w:rPr>
        <w:t>
, 
</w:t>
      </w:r>
      <w:r>
        <w:rPr>
          <w:rFonts w:ascii="Times New Roman"/>
          <w:b w:val="false"/>
          <w:i w:val="false"/>
          <w:color w:val="000000"/>
          <w:sz w:val="28"/>
        </w:rPr>
        <w:t xml:space="preserve"> 192 </w:t>
      </w:r>
      <w:r>
        <w:rPr>
          <w:rFonts w:ascii="Times New Roman"/>
          <w:b w:val="false"/>
          <w:i w:val="false"/>
          <w:color w:val="000000"/>
          <w:sz w:val="28"/>
        </w:rPr>
        <w:t>
, 
</w:t>
      </w:r>
      <w:r>
        <w:rPr>
          <w:rFonts w:ascii="Times New Roman"/>
          <w:b w:val="false"/>
          <w:i w:val="false"/>
          <w:color w:val="000000"/>
          <w:sz w:val="28"/>
        </w:rPr>
        <w:t xml:space="preserve"> 193 </w:t>
      </w:r>
      <w:r>
        <w:rPr>
          <w:rFonts w:ascii="Times New Roman"/>
          <w:b w:val="false"/>
          <w:i w:val="false"/>
          <w:color w:val="000000"/>
          <w:sz w:val="28"/>
        </w:rPr>
        <w:t>
, 
</w:t>
      </w:r>
      <w:r>
        <w:rPr>
          <w:rFonts w:ascii="Times New Roman"/>
          <w:b w:val="false"/>
          <w:i w:val="false"/>
          <w:color w:val="000000"/>
          <w:sz w:val="28"/>
        </w:rPr>
        <w:t xml:space="preserve"> 194 </w:t>
      </w:r>
      <w:r>
        <w:rPr>
          <w:rFonts w:ascii="Times New Roman"/>
          <w:b w:val="false"/>
          <w:i w:val="false"/>
          <w:color w:val="000000"/>
          <w:sz w:val="28"/>
        </w:rPr>
        <w:t>
, 
</w:t>
      </w:r>
      <w:r>
        <w:rPr>
          <w:rFonts w:ascii="Times New Roman"/>
          <w:b w:val="false"/>
          <w:i w:val="false"/>
          <w:color w:val="000000"/>
          <w:sz w:val="28"/>
        </w:rPr>
        <w:t xml:space="preserve"> 195 </w:t>
      </w:r>
      <w:r>
        <w:rPr>
          <w:rFonts w:ascii="Times New Roman"/>
          <w:b w:val="false"/>
          <w:i w:val="false"/>
          <w:color w:val="000000"/>
          <w:sz w:val="28"/>
        </w:rPr>
        <w:t>
, 
</w:t>
      </w:r>
      <w:r>
        <w:rPr>
          <w:rFonts w:ascii="Times New Roman"/>
          <w:b w:val="false"/>
          <w:i w:val="false"/>
          <w:color w:val="000000"/>
          <w:sz w:val="28"/>
        </w:rPr>
        <w:t xml:space="preserve"> 196 </w:t>
      </w:r>
      <w:r>
        <w:rPr>
          <w:rFonts w:ascii="Times New Roman"/>
          <w:b w:val="false"/>
          <w:i w:val="false"/>
          <w:color w:val="000000"/>
          <w:sz w:val="28"/>
        </w:rPr>
        <w:t>
, 
</w:t>
      </w:r>
      <w:r>
        <w:rPr>
          <w:rFonts w:ascii="Times New Roman"/>
          <w:b w:val="false"/>
          <w:i w:val="false"/>
          <w:color w:val="000000"/>
          <w:sz w:val="28"/>
        </w:rPr>
        <w:t xml:space="preserve"> 198 </w:t>
      </w:r>
      <w:r>
        <w:rPr>
          <w:rFonts w:ascii="Times New Roman"/>
          <w:b w:val="false"/>
          <w:i w:val="false"/>
          <w:color w:val="000000"/>
          <w:sz w:val="28"/>
        </w:rPr>
        <w:t>
, 
</w:t>
      </w:r>
      <w:r>
        <w:rPr>
          <w:rFonts w:ascii="Times New Roman"/>
          <w:b w:val="false"/>
          <w:i w:val="false"/>
          <w:color w:val="000000"/>
          <w:sz w:val="28"/>
        </w:rPr>
        <w:t xml:space="preserve"> 199 </w:t>
      </w:r>
      <w:r>
        <w:rPr>
          <w:rFonts w:ascii="Times New Roman"/>
          <w:b w:val="false"/>
          <w:i w:val="false"/>
          <w:color w:val="000000"/>
          <w:sz w:val="28"/>
        </w:rPr>
        <w:t>
, 
</w:t>
      </w:r>
      <w:r>
        <w:rPr>
          <w:rFonts w:ascii="Times New Roman"/>
          <w:b w:val="false"/>
          <w:i w:val="false"/>
          <w:color w:val="000000"/>
          <w:sz w:val="28"/>
        </w:rPr>
        <w:t xml:space="preserve"> 200 </w:t>
      </w:r>
      <w:r>
        <w:rPr>
          <w:rFonts w:ascii="Times New Roman"/>
          <w:b w:val="false"/>
          <w:i w:val="false"/>
          <w:color w:val="000000"/>
          <w:sz w:val="28"/>
        </w:rPr>
        <w:t>
, 
</w:t>
      </w:r>
      <w:r>
        <w:rPr>
          <w:rFonts w:ascii="Times New Roman"/>
          <w:b w:val="false"/>
          <w:i w:val="false"/>
          <w:color w:val="000000"/>
          <w:sz w:val="28"/>
        </w:rPr>
        <w:t xml:space="preserve"> 201 </w:t>
      </w:r>
      <w:r>
        <w:rPr>
          <w:rFonts w:ascii="Times New Roman"/>
          <w:b w:val="false"/>
          <w:i w:val="false"/>
          <w:color w:val="000000"/>
          <w:sz w:val="28"/>
        </w:rPr>
        <w:t>
, 
</w:t>
      </w:r>
      <w:r>
        <w:rPr>
          <w:rFonts w:ascii="Times New Roman"/>
          <w:b w:val="false"/>
          <w:i w:val="false"/>
          <w:color w:val="000000"/>
          <w:sz w:val="28"/>
        </w:rPr>
        <w:t xml:space="preserve"> 202 </w:t>
      </w:r>
      <w:r>
        <w:rPr>
          <w:rFonts w:ascii="Times New Roman"/>
          <w:b w:val="false"/>
          <w:i w:val="false"/>
          <w:color w:val="000000"/>
          <w:sz w:val="28"/>
        </w:rPr>
        <w:t>
, 
</w:t>
      </w:r>
      <w:r>
        <w:rPr>
          <w:rFonts w:ascii="Times New Roman"/>
          <w:b w:val="false"/>
          <w:i w:val="false"/>
          <w:color w:val="000000"/>
          <w:sz w:val="28"/>
        </w:rPr>
        <w:t xml:space="preserve"> 203 </w:t>
      </w:r>
      <w:r>
        <w:rPr>
          <w:rFonts w:ascii="Times New Roman"/>
          <w:b w:val="false"/>
          <w:i w:val="false"/>
          <w:color w:val="000000"/>
          <w:sz w:val="28"/>
        </w:rPr>
        <w:t>
, 
</w:t>
      </w:r>
      <w:r>
        <w:rPr>
          <w:rFonts w:ascii="Times New Roman"/>
          <w:b w:val="false"/>
          <w:i w:val="false"/>
          <w:color w:val="000000"/>
          <w:sz w:val="28"/>
        </w:rPr>
        <w:t xml:space="preserve"> 204 </w:t>
      </w:r>
      <w:r>
        <w:rPr>
          <w:rFonts w:ascii="Times New Roman"/>
          <w:b w:val="false"/>
          <w:i w:val="false"/>
          <w:color w:val="000000"/>
          <w:sz w:val="28"/>
        </w:rPr>
        <w:t>
, 
</w:t>
      </w:r>
      <w:r>
        <w:rPr>
          <w:rFonts w:ascii="Times New Roman"/>
          <w:b w:val="false"/>
          <w:i w:val="false"/>
          <w:color w:val="000000"/>
          <w:sz w:val="28"/>
        </w:rPr>
        <w:t xml:space="preserve"> 205 </w:t>
      </w:r>
      <w:r>
        <w:rPr>
          <w:rFonts w:ascii="Times New Roman"/>
          <w:b w:val="false"/>
          <w:i w:val="false"/>
          <w:color w:val="000000"/>
          <w:sz w:val="28"/>
        </w:rPr>
        <w:t>
, 205-1, 205-2, 205-3, 
</w:t>
      </w:r>
      <w:r>
        <w:rPr>
          <w:rFonts w:ascii="Times New Roman"/>
          <w:b w:val="false"/>
          <w:i w:val="false"/>
          <w:color w:val="000000"/>
          <w:sz w:val="28"/>
        </w:rPr>
        <w:t xml:space="preserve"> 206 </w:t>
      </w:r>
      <w:r>
        <w:rPr>
          <w:rFonts w:ascii="Times New Roman"/>
          <w:b w:val="false"/>
          <w:i w:val="false"/>
          <w:color w:val="000000"/>
          <w:sz w:val="28"/>
        </w:rPr>
        <w:t>
, 
</w:t>
      </w:r>
      <w:r>
        <w:rPr>
          <w:rFonts w:ascii="Times New Roman"/>
          <w:b w:val="false"/>
          <w:i w:val="false"/>
          <w:color w:val="000000"/>
          <w:sz w:val="28"/>
        </w:rPr>
        <w:t xml:space="preserve"> 207 </w:t>
      </w:r>
      <w:r>
        <w:rPr>
          <w:rFonts w:ascii="Times New Roman"/>
          <w:b w:val="false"/>
          <w:i w:val="false"/>
          <w:color w:val="000000"/>
          <w:sz w:val="28"/>
        </w:rPr>
        <w:t>
, 
</w:t>
      </w:r>
      <w:r>
        <w:rPr>
          <w:rFonts w:ascii="Times New Roman"/>
          <w:b w:val="false"/>
          <w:i w:val="false"/>
          <w:color w:val="000000"/>
          <w:sz w:val="28"/>
        </w:rPr>
        <w:t xml:space="preserve"> 208-қосымшаларға </w:t>
      </w:r>
      <w:r>
        <w:rPr>
          <w:rFonts w:ascii="Times New Roman"/>
          <w:b w:val="false"/>
          <w:i w:val="false"/>
          <w:color w:val="000000"/>
          <w:sz w:val="28"/>
        </w:rPr>
        <w:t>
 сәйкес Қазақстан Республикасы Қаржы министрлігінің 2007 жылға арналған республикалық бюджеттік бағдарламаларының паспорттары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2007 жылғы 1 қаңтардан бастап қолданысқа енгізіледі.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188-ҚОСЫМША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бюджеттің атқарылуын және оның атқарылуына
</w:t>
      </w:r>
      <w:r>
        <w:br/>
      </w:r>
      <w:r>
        <w:rPr>
          <w:rFonts w:ascii="Times New Roman"/>
          <w:b w:val="false"/>
          <w:i w:val="false"/>
          <w:color w:val="000000"/>
          <w:sz w:val="28"/>
        </w:rPr>
        <w:t>
бақылауды қамтамасыз ету" деген 001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w:t>
      </w:r>
      <w:r>
        <w:rPr>
          <w:rFonts w:ascii="Times New Roman"/>
          <w:b/>
          <w:i w:val="false"/>
          <w:color w:val="000000"/>
          <w:sz w:val="28"/>
        </w:rPr>
        <w:t>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31271056 мың теңге (отыз бір миллиард екі жүз жетпіс бір миллион елу алты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"Салық және бюджетке төленетін басқа да міндетті төлемдер туралы" Қазақстан Республикасының 2001 жылғы 12 маусымдағы Кодексінің (Салық кодексі) 
</w:t>
      </w:r>
      <w:r>
        <w:rPr>
          <w:rFonts w:ascii="Times New Roman"/>
          <w:b w:val="false"/>
          <w:i w:val="false"/>
          <w:color w:val="000000"/>
          <w:sz w:val="28"/>
        </w:rPr>
        <w:t xml:space="preserve"> 21, </w:t>
      </w:r>
      <w:r>
        <w:rPr>
          <w:rFonts w:ascii="Times New Roman"/>
          <w:b w:val="false"/>
          <w:i w:val="false"/>
          <w:color w:val="000000"/>
          <w:sz w:val="28"/>
        </w:rPr>
        <w:t>
</w:t>
      </w:r>
      <w:r>
        <w:rPr>
          <w:rFonts w:ascii="Times New Roman"/>
          <w:b w:val="false"/>
          <w:i w:val="false"/>
          <w:color w:val="000000"/>
          <w:sz w:val="28"/>
        </w:rPr>
        <w:t xml:space="preserve"> 373 </w:t>
      </w:r>
      <w:r>
        <w:rPr>
          <w:rFonts w:ascii="Times New Roman"/>
          <w:b w:val="false"/>
          <w:i w:val="false"/>
          <w:color w:val="000000"/>
          <w:sz w:val="28"/>
        </w:rPr>
        <w:t>
, 
</w:t>
      </w:r>
      <w:r>
        <w:rPr>
          <w:rFonts w:ascii="Times New Roman"/>
          <w:b w:val="false"/>
          <w:i w:val="false"/>
          <w:color w:val="000000"/>
          <w:sz w:val="28"/>
        </w:rPr>
        <w:t xml:space="preserve"> 368 </w:t>
      </w:r>
      <w:r>
        <w:rPr>
          <w:rFonts w:ascii="Times New Roman"/>
          <w:b w:val="false"/>
          <w:i w:val="false"/>
          <w:color w:val="000000"/>
          <w:sz w:val="28"/>
        </w:rPr>
        <w:t>
, 
</w:t>
      </w:r>
      <w:r>
        <w:rPr>
          <w:rFonts w:ascii="Times New Roman"/>
          <w:b w:val="false"/>
          <w:i w:val="false"/>
          <w:color w:val="000000"/>
          <w:sz w:val="28"/>
        </w:rPr>
        <w:t xml:space="preserve"> 397 </w:t>
      </w:r>
      <w:r>
        <w:rPr>
          <w:rFonts w:ascii="Times New Roman"/>
          <w:b w:val="false"/>
          <w:i w:val="false"/>
          <w:color w:val="000000"/>
          <w:sz w:val="28"/>
        </w:rPr>
        <w:t>
, 
</w:t>
      </w:r>
      <w:r>
        <w:rPr>
          <w:rFonts w:ascii="Times New Roman"/>
          <w:b w:val="false"/>
          <w:i w:val="false"/>
          <w:color w:val="000000"/>
          <w:sz w:val="28"/>
        </w:rPr>
        <w:t xml:space="preserve"> 531-баптары </w:t>
      </w:r>
      <w:r>
        <w:rPr>
          <w:rFonts w:ascii="Times New Roman"/>
          <w:b w:val="false"/>
          <w:i w:val="false"/>
          <w:color w:val="000000"/>
          <w:sz w:val="28"/>
        </w:rPr>
        <w:t>
; 2003 жылғы 5 сәуірдегі Қазақстан Республикасының Кеден 
</w:t>
      </w:r>
      <w:r>
        <w:rPr>
          <w:rFonts w:ascii="Times New Roman"/>
          <w:b w:val="false"/>
          <w:i w:val="false"/>
          <w:color w:val="000000"/>
          <w:sz w:val="28"/>
        </w:rPr>
        <w:t xml:space="preserve"> кодексі </w:t>
      </w:r>
      <w:r>
        <w:rPr>
          <w:rFonts w:ascii="Times New Roman"/>
          <w:b w:val="false"/>
          <w:i w:val="false"/>
          <w:color w:val="000000"/>
          <w:sz w:val="28"/>
        </w:rPr>
        <w:t>
; 2004 жылғы 24 сәуірдегі Қазақстан Республикасының Бюджет 
</w:t>
      </w:r>
      <w:r>
        <w:rPr>
          <w:rFonts w:ascii="Times New Roman"/>
          <w:b w:val="false"/>
          <w:i w:val="false"/>
          <w:color w:val="000000"/>
          <w:sz w:val="28"/>
        </w:rPr>
        <w:t xml:space="preserve"> кодексі </w:t>
      </w:r>
      <w:r>
        <w:rPr>
          <w:rFonts w:ascii="Times New Roman"/>
          <w:b w:val="false"/>
          <w:i w:val="false"/>
          <w:color w:val="000000"/>
          <w:sz w:val="28"/>
        </w:rPr>
        <w:t>
; "Ақша төлемі мен аударымы туралы" Қазақстан Республикасының 1998 жылғы 29 маусымдағы Заңының 
</w:t>
      </w:r>
      <w:r>
        <w:rPr>
          <w:rFonts w:ascii="Times New Roman"/>
          <w:b w:val="false"/>
          <w:i w:val="false"/>
          <w:color w:val="000000"/>
          <w:sz w:val="28"/>
        </w:rPr>
        <w:t xml:space="preserve"> 13-бабы </w:t>
      </w:r>
      <w:r>
        <w:rPr>
          <w:rFonts w:ascii="Times New Roman"/>
          <w:b w:val="false"/>
          <w:i w:val="false"/>
          <w:color w:val="000000"/>
          <w:sz w:val="28"/>
        </w:rPr>
        <w:t>
; "Этил спирті және алкоголь өнімін өндіру мен айналымын мемлекеттік реттеу туралы" Қазақстан Республикасының 1999 жылғы 16 шілдедегі Заңының 
</w:t>
      </w:r>
      <w:r>
        <w:rPr>
          <w:rFonts w:ascii="Times New Roman"/>
          <w:b w:val="false"/>
          <w:i w:val="false"/>
          <w:color w:val="000000"/>
          <w:sz w:val="28"/>
        </w:rPr>
        <w:t xml:space="preserve"> 3 ,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 "Мемлекеттік қызмет туралы" Қазақстан Республикасының 1999 жылғы 23 шілдедегі 
</w:t>
      </w:r>
      <w:r>
        <w:rPr>
          <w:rFonts w:ascii="Times New Roman"/>
          <w:b w:val="false"/>
          <w:i w:val="false"/>
          <w:color w:val="000000"/>
          <w:sz w:val="28"/>
        </w:rPr>
        <w:t xml:space="preserve"> Заңы </w:t>
      </w:r>
      <w:r>
        <w:rPr>
          <w:rFonts w:ascii="Times New Roman"/>
          <w:b w:val="false"/>
          <w:i w:val="false"/>
          <w:color w:val="000000"/>
          <w:sz w:val="28"/>
        </w:rPr>
        <w:t>
; "2007 жылға арналған республикалық бюджет туралы" Қазақстан Республикасының 2006 жылғы 8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Республикасында этил спирті мен алкогольді өнімдер импортын лицензиялау туралы" Қазақстан Республикасы Үкіметінің 1997 жылғы 27 маусымдағы N 1031 
</w:t>
      </w:r>
      <w:r>
        <w:rPr>
          <w:rFonts w:ascii="Times New Roman"/>
          <w:b w:val="false"/>
          <w:i w:val="false"/>
          <w:color w:val="000000"/>
          <w:sz w:val="28"/>
        </w:rPr>
        <w:t xml:space="preserve"> қаулысы </w:t>
      </w:r>
      <w:r>
        <w:rPr>
          <w:rFonts w:ascii="Times New Roman"/>
          <w:b w:val="false"/>
          <w:i w:val="false"/>
          <w:color w:val="000000"/>
          <w:sz w:val="28"/>
        </w:rPr>
        <w:t>
; "Лицензиялау туралы" Қазақстан Республикасының Заңын іске асыру туралы" Қазақстан Республикасы Үкіметінің 1995 жылғы 29 желтоқсандағы N 1894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кеден органдарының лауазымды адамдарының нысанды киімі мен айырым белгілерінің тізбесін бекіту туралы" Қазақстан Республикасы Үкіметінің 2000 жылғы 12 тамыздағы N 1247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Республикасының аумағында автомобиль тасымалдарына бірыңғай мемлекеттік бақылау жүйесін құру туралы" Қазақстан Республикасы Үкіметінің 2000 жылғы 8 қыркүйектегі N 1358 
</w:t>
      </w:r>
      <w:r>
        <w:rPr>
          <w:rFonts w:ascii="Times New Roman"/>
          <w:b w:val="false"/>
          <w:i w:val="false"/>
          <w:color w:val="000000"/>
          <w:sz w:val="28"/>
        </w:rPr>
        <w:t xml:space="preserve"> қаулысы </w:t>
      </w:r>
      <w:r>
        <w:rPr>
          <w:rFonts w:ascii="Times New Roman"/>
          <w:b w:val="false"/>
          <w:i w:val="false"/>
          <w:color w:val="000000"/>
          <w:sz w:val="28"/>
        </w:rPr>
        <w:t>
;»"Қазақстан Республикасы Мемлекеттік кіріс министрлігі Кеден комитетінің "Кинологиялық орталығы" мемлекеттік мекемесін құру туралы" Қазақстан Республикасы Үкіметінің 2001 жылғы 15 ақпандағы N 230 
</w:t>
      </w:r>
      <w:r>
        <w:rPr>
          <w:rFonts w:ascii="Times New Roman"/>
          <w:b w:val="false"/>
          <w:i w:val="false"/>
          <w:color w:val="000000"/>
          <w:sz w:val="28"/>
        </w:rPr>
        <w:t xml:space="preserve"> қаулысы </w:t>
      </w:r>
      <w:r>
        <w:rPr>
          <w:rFonts w:ascii="Times New Roman"/>
          <w:b w:val="false"/>
          <w:i w:val="false"/>
          <w:color w:val="000000"/>
          <w:sz w:val="28"/>
        </w:rPr>
        <w:t>
; "Халықаралық іскерлік операцияларда трансферттік бағалар қолдану кезінде мемлекеттік бақылауға жататын тауарлардың жекелеген түрлеріне рыноктағы бағалары бойынша ресми ақпарат көздерінің тізбесін бекіту туралы" Қазақстан Республикасы Үкіметінің 2001 жылғы 9 маусымдағы N 788 
</w:t>
      </w:r>
      <w:r>
        <w:rPr>
          <w:rFonts w:ascii="Times New Roman"/>
          <w:b w:val="false"/>
          <w:i w:val="false"/>
          <w:color w:val="000000"/>
          <w:sz w:val="28"/>
        </w:rPr>
        <w:t xml:space="preserve"> қаулысы </w:t>
      </w:r>
      <w:r>
        <w:rPr>
          <w:rFonts w:ascii="Times New Roman"/>
          <w:b w:val="false"/>
          <w:i w:val="false"/>
          <w:color w:val="000000"/>
          <w:sz w:val="28"/>
        </w:rPr>
        <w:t>
; "Жеке кәсіпкерлерді мемлекеттік тіркеу үшін алым ставкаларын, жеке кәсіпкерді мемлекеттік тіркеу туралы куәліктің нысанын бекіту туралы" Қазақстан Республикасы Үкіметінің 2001 жылғы 6 желтоқсандағы N 1586 
</w:t>
      </w:r>
      <w:r>
        <w:rPr>
          <w:rFonts w:ascii="Times New Roman"/>
          <w:b w:val="false"/>
          <w:i w:val="false"/>
          <w:color w:val="000000"/>
          <w:sz w:val="28"/>
        </w:rPr>
        <w:t xml:space="preserve"> қаулысы </w:t>
      </w:r>
      <w:r>
        <w:rPr>
          <w:rFonts w:ascii="Times New Roman"/>
          <w:b w:val="false"/>
          <w:i w:val="false"/>
          <w:color w:val="000000"/>
          <w:sz w:val="28"/>
        </w:rPr>
        <w:t>
; "Фискальдық жады бар бақылау-касса машиналарын қолдану ережесін бекіту туралы" Қазақстан Республикасы Үкіметінің 2002 жылғы 18 сәуірдегі N 449 
</w:t>
      </w:r>
      <w:r>
        <w:rPr>
          <w:rFonts w:ascii="Times New Roman"/>
          <w:b w:val="false"/>
          <w:i w:val="false"/>
          <w:color w:val="000000"/>
          <w:sz w:val="28"/>
        </w:rPr>
        <w:t xml:space="preserve"> қаулысы </w:t>
      </w:r>
      <w:r>
        <w:rPr>
          <w:rFonts w:ascii="Times New Roman"/>
          <w:b w:val="false"/>
          <w:i w:val="false"/>
          <w:color w:val="000000"/>
          <w:sz w:val="28"/>
        </w:rPr>
        <w:t>
; "Республикалық мониторингке жататын салық төлеушілердің тізбесін бекіту туралы" Қазақстан Республикасы Үкіметінің 2003 жылғы 22 тамыздағы N 850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Салық комитетінің кейбір мәселелері" туралы Қазақстан Республикасы Үкіметінің 2004 жылғы 29 қазандағы N 1127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Қазынашылық комитетінің кейбір мәселелері" туралы Қазақстан Республикасы Үкіметінің 2004 жылғы 29 қазандағы N 1129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Кедендік бақылау комитетінің мәселелері" туралы Қазақстан Республикасы Үкіметінің 2004 жылғы 29 қазандағы N 1133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Қаржы министрлігі Кедендік бақылау комитетінің мемлекеттік мекемелерін құру туралы" Қазақстан Республикасы Үкіметінің 2004 жылғы 31 желтоқсандағы N 1470 
</w:t>
      </w:r>
      <w:r>
        <w:rPr>
          <w:rFonts w:ascii="Times New Roman"/>
          <w:b w:val="false"/>
          <w:i w:val="false"/>
          <w:color w:val="000000"/>
          <w:sz w:val="28"/>
        </w:rPr>
        <w:t xml:space="preserve"> қаулысы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"Сыбайлас жемқорлыққа қарсы күрестің 2006-2010 жылдарға арналған мемлекеттік бағдарламасын іске асыру жөніндегі іс-шаралар жоспары туралы" Қазақстан Республикасы Үкіметінің 2006 жылғы 9 ақпандағы N 96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бюджетті атқару, кедендік бақылау, бюджетке салықтарды түсіруді және басқа да міндетті түсімдерді түсіруді қамтамасыз ету саласындағы мемлекеттік саясатты қалыптастыруды және іске асыруды қамтамасыз ету, Мемлекеттік әлеуметтік сақтандыру қорына міндетті зейнетақы жарналары мен әлеуметтік аударымдарды аударудың толықтығы және уақтылылығы, ішкі қаржылық бақылау мен мемлекеттік сатып алу, темекі бұйымдарын, этил спирті мен алкоголь өнімдерін, мұнай өнімдерінің жекелеген түрлерін өндіруді және айналымын мемлекеттік реттеу, банкроттық (банктерді және сақтандыру (қайта сақтандыру) ұйымдарын қоспағанда), борышкерді таратудың соттан  тыс рәсімі, дәрменсіз борышкерлерге қатысты оңалту рәсімдері, бухгалтерлік есепке алу, қаржылық есептілік және аудит салаларында мемлекеттік саясатты қалыптастыруды және іске асыруды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бюджетті атқару,  бюджеттік есепке алу, кедендік, салықтық бақылау, ішкі қаржылық бақылау мен мемлекеттік сатып алу, темекі бұйымдарын, этил спирті мен алкоголь өнімдерін, мұнай өнімдерінің жекелеген түрлерін өндіруді және айналымын мемлекеттік реттеу, банкроттық (банктерді және сақтандыру (қайта сақтандыру) ұйымдарын қоспағанда), борышкерді таратудың соттан тыс рәсімі, дәрменсіз борышкерлерге қатысты оңалту рәсімдері, мемлекеттік меншікті басқару, бухгалтерлік есепке алу, қаржылық есептілік және аудит салаларында салааралық үйлестіру, әдістемелік басқару және бақылауды жүзеге асыру.
</w:t>
      </w:r>
      <w:r>
        <w:br/>
      </w:r>
      <w:r>
        <w:rPr>
          <w:rFonts w:ascii="Times New Roman"/>
          <w:b w:val="false"/>
          <w:i w:val="false"/>
          <w:color w:val="000000"/>
          <w:sz w:val="28"/>
        </w:rPr>
        <w:t>
Республикалық бюджеттің тиімді атқарылуын және жергілікті бюджеттердің атқарылуына қызмет көрсетуді қамтамасыз ету. Қазақстан Республикасы ұлттық қорының қалыптасуын және пайдаланылуын қамтамасыз ету, бюджеттік есепті жүргізуді қамтамасыз ету, бюджет жүйесінде бюджеттік және бухгалтерлік есеп пен есептілікті дамыту және жетілдіру.
</w:t>
      </w:r>
      <w:r>
        <w:br/>
      </w:r>
      <w:r>
        <w:rPr>
          <w:rFonts w:ascii="Times New Roman"/>
          <w:b w:val="false"/>
          <w:i w:val="false"/>
          <w:color w:val="000000"/>
          <w:sz w:val="28"/>
        </w:rPr>
        <w:t>
Өзінің лауазымдық міндеттерін тиімді орындау және кәсіби шеберлігін жетілдіру үшін қойылатын біліктілік талаптарына сәйкес кәсіби қызмет саласындағы білім беру бағдарламалары бойынша теориялық және практикалық білімді, іскерлікті және кәсіби дағдыны жаңарту.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9"/>
        <w:gridCol w:w="1211"/>
        <w:gridCol w:w="1087"/>
        <w:gridCol w:w="1997"/>
        <w:gridCol w:w="5096"/>
        <w:gridCol w:w="1728"/>
        <w:gridCol w:w="2122"/>
      </w:tblGrid>
      <w:tr>
        <w:trPr>
          <w:trHeight w:val="9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
</w:t>
            </w:r>
            <w:r>
              <w:br/>
            </w:r>
            <w:r>
              <w:rPr>
                <w:rFonts w:ascii="Times New Roman"/>
                <w:b w:val="false"/>
                <w:i w:val="false"/>
                <w:color w:val="000000"/>
                <w:sz w:val="20"/>
              </w:rPr>
              <w:t>
даушылар
</w:t>
            </w:r>
          </w:p>
        </w:tc>
      </w:tr>
      <w:tr>
        <w:trPr>
          <w:trHeight w:val="9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бюджеттің атқарылуын және оның атқарылуына бақылауды қамтамасыз ету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Орталық органның аппараты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түсімдері мен қаржыландыруының жиынтық жоспарын қалыптастыру, бюджетті атқару жөніндегі есептілікті жасау, сондай-ақ мемлекеттік қаржы және меншік жөніндегі статистикалық есептілікті жасау. Салықтардың, алымдардың және бюджетке төленетін басқа да міндетті төлемдердің және бюджетке түсетін түсімдердің толық түсуін, Мемлекеттік әлеуметтік сақтандыру қорына міндетті зейнетақы жарналары мен әлеуметтік аударымдарды аударудың толықтығын және уақтылылығын қамтамасыз ету, Қазақстан Республикасының Ұлттық қорына шикізат секторы ұйымдарынан бюджетке түсетін түсімдердің бөлігін аудару, этил спирті мен алкоголь өнімдерінің, темекі бұйымдарының, мұнай өнімдерінің жекелеген түрлерін өндіруді және айналымын мемлекеттік реттеу, салық төлеушінің салық міндеттемелерін орындауына салықтық бақылау, республикалық және жергілікті бюджеттерді атқару жөніндегі атқару, есепке алуды және есептілікті жүргізу, олардың атқарылуын бағалау, гранттарды, мемлекет активтерін, мемлекет кепілдік берген қарыздарды, мемлекеттік мекемелердің билігінде қалған тауарларды (жұмыстарды, көрсетілетін қызметтерді) сатудан түскен ақшаны пайдалану бөлігінде мемлекеттік қаржылық бақылау объектілері қызметінің Қазақстан Республикасының заңнамасына сәйкес келетіндігіне тексеру жүргізуді қамтамасыз ету, Қазақстан Республикасында кеден ісін басқаруды жүзеге асыру, банкроттық рәсімдерді (банктерді және сақтандыру (қайта сақтандыру) ұйымдарын қоспағанда),
</w:t>
            </w:r>
            <w:r>
              <w:br/>
            </w:r>
            <w:r>
              <w:rPr>
                <w:rFonts w:ascii="Times New Roman"/>
                <w:b w:val="false"/>
                <w:i w:val="false"/>
                <w:color w:val="000000"/>
                <w:sz w:val="20"/>
              </w:rPr>
              <w:t>
дәрменсіз борышкерді таратудың соттан тыс рәсімін, сондай-ақ дәрменсіз борышкерлерге қатысты оңалту рәсімдерін өткізуге мемлекеттік бақылауды қамтамасыз ету, мемлекеттік меншікті және жекешелендіруді басқару жүйесін ұйымдастыру. Мемлекеттік бюджетті атқару, бюджеттік есепке алу, кедендік, салықтық бақылау, ішкі қаржылық бақылау мен мемлекеттік сатып алу, темекі бұйымдарын, этил спирті мен алкоголь өнімдерін, мұнай өнімдерінің жекелеген түрлерін өндіруді және айналымын
</w:t>
            </w:r>
            <w:r>
              <w:br/>
            </w:r>
            <w:r>
              <w:rPr>
                <w:rFonts w:ascii="Times New Roman"/>
                <w:b w:val="false"/>
                <w:i w:val="false"/>
                <w:color w:val="000000"/>
                <w:sz w:val="20"/>
              </w:rPr>
              <w:t>
мемлекеттік реттеу, банкроттық (банктерді және сақтандыру (қайта
</w:t>
            </w:r>
            <w:r>
              <w:br/>
            </w:r>
            <w:r>
              <w:rPr>
                <w:rFonts w:ascii="Times New Roman"/>
                <w:b w:val="false"/>
                <w:i w:val="false"/>
                <w:color w:val="000000"/>
                <w:sz w:val="20"/>
              </w:rPr>
              <w:t>
сақтандыру) ұйымдарын қоспағанда), борышкерді таратудың соттан тыс рәсімі, дәрменсіз борышкерлерге қатысты оңалту рәсімдері, мемлекеттік меншікті басқару, бухгалтерлік есепке алу, қаржылық есептілік және аудит салаларында нормативтік-құқықтық актілерді жетілдіру. Фискалдық құжаттама бойынша Халықаралық Бюроның электрондық деректер қорын пайдалану. Ақпараттық қызметтерді сатып алу, трансферттік бағаларды қолдану кезінде мемлекеттік бақылау жүргізу үшін пайдаланылатын ақпарат
</w:t>
            </w:r>
            <w:r>
              <w:br/>
            </w:r>
            <w:r>
              <w:rPr>
                <w:rFonts w:ascii="Times New Roman"/>
                <w:b w:val="false"/>
                <w:i w:val="false"/>
                <w:color w:val="000000"/>
                <w:sz w:val="20"/>
              </w:rPr>
              <w:t>
көздеріне жазылу. Мұрағаттық құжаттаманы өңдеу. Фискальдық жады бар бақылау-кассалық машиналарға арналған пломбыларды дайындауды, лицензиялар бланкілерін, қатаң есептілік бланкілерін басып шығаруды қамтамасыз ету. Салық төлеушілердің республикалық және өңірлік мониторингіне жататын, салық төлеушілердің тізбесіне енгізілген ірі салық төлеушілерге, этил спирті мен алкоголь өнімдерін шығаруды жүзеге асыратын лицензиаттарға және субъектілерге, өзге де салық төлеушілерге қолданыстағы заңнамаға олардың сәйкес келетіндігін анықтау үшін салықтық тексеруді жүргізу. Мемлекеттік сатып алу туралы хабарландырулары бар "Мемлекеттік сатып алу бюллетенін" басып шығаруды ұйымдастыру. Жедел іздестіру іс-шараларын өткізу.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органдардың аппараттары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түсімдері мен қаржыландыруының жоспарларын қалыптастыру, бюджетті атқару жөніндегі есептілікті жасау, сондай-ақ мемлекеттік қаржы мен меншік жөніндегі статистикалық есепті жасау. Салықтардың, алымдардың және бюджетке төленетін басқа да міндетті төлемдердің және бюджетке түсетін түсімдердің толық түсуін, Мемлекеттік әлеуметтік сақтандыру қорына міндетті зейнетақы жарналары мен әлеуметтік аударымдарды аударудың толықтығын және уақтылылығын қамтамасыз ету саласындағы іске асырушылық және бақылау-қадағалау функцияларын қамтамасыз ету, Қазақстан Республикасының Ұлттық қорына шикізат секторы ұйымдарынан бюджетке түсетін түсімдердің бөлігін аудару, этил спирті мен алкоголь өнімдерінің, темекі бұйымдарының, мұнай өнімдерінің жекелеген түрлерін өндіруді және айналымын мемлекеттік реттеу, салық төлеушінің салық міндеттемелерін орындауына салықтық бақылау, республикалық және жергілікті бюджеттерді атқару жөніндегі атқару, есепке алуды және есептілікті жүргізу, олардың атқарылуын бағалау, гранттарды, мемлекет активтерін, мемлекет кепілдік берген қарыздарды, мемлекеттік мекемелердің билігінде қалған тауарларды (жұмыстарды, көрсетілетін қызметтерді) сатудан түскен ақшаны пайдалану бөлігінде мемлекеттік қаржылық бақылау объектілері қызметінің Қазақстан Республикасының заңнамасына сәйкес келетіндігіне тексеру жүргізуді қамтамасыз ету, өз құзыреті шегінде Қазақстан Республикасының егемендігін, ұлттық және экономикалық қауіпсіздігін, Қазақстан Республикасының кедендік шекарасы арқылы өтетін тауарларды және көлік құралдарын кедендік ресімдеуді және оларға кедендік бақылауды жүзеге асыру, банкроттық рәсімдерді (банктерді және сақтандыру (қайта сақтандыру) ұйымдарын қоспағанда), дәрменсіз борышкерді таратудың соттан тыс рәсімін, сондай-ақ дәрменсіз борышкерлерге қатысты оңалту рәсімдерін өткізуге мемлекеттік бақылауды қамтамасыз ету, мемлекеттік меншікті және жекешелендіруді басқару жүйесін ұйымдастыру.
</w:t>
            </w:r>
            <w:r>
              <w:br/>
            </w:r>
            <w:r>
              <w:rPr>
                <w:rFonts w:ascii="Times New Roman"/>
                <w:b w:val="false"/>
                <w:i w:val="false"/>
                <w:color w:val="000000"/>
                <w:sz w:val="20"/>
              </w:rPr>
              <w:t>
Ел аумағынан тысқары энергия ресурстары санауыштарының көрсеткіштерін есепке алу және радиациялық бақылауды жүргізу.
</w:t>
            </w:r>
            <w:r>
              <w:br/>
            </w:r>
            <w:r>
              <w:rPr>
                <w:rFonts w:ascii="Times New Roman"/>
                <w:b w:val="false"/>
                <w:i w:val="false"/>
                <w:color w:val="000000"/>
                <w:sz w:val="20"/>
              </w:rPr>
              <w:t>
Мұрағаттық құжаттаманы өңдеу.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қызметшілердің біліктілігін арттыру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тематика бойынша мемлекеттік қызметшілердің біліктілігін арттыру жөнінде мынадай қызметтерді сатып алу:
</w:t>
            </w:r>
            <w:r>
              <w:br/>
            </w:r>
            <w:r>
              <w:rPr>
                <w:rFonts w:ascii="Times New Roman"/>
                <w:b w:val="false"/>
                <w:i w:val="false"/>
                <w:color w:val="000000"/>
                <w:sz w:val="20"/>
              </w:rPr>
              <w:t>
1) бюджет заңнамасын;
</w:t>
            </w:r>
            <w:r>
              <w:br/>
            </w:r>
            <w:r>
              <w:rPr>
                <w:rFonts w:ascii="Times New Roman"/>
                <w:b w:val="false"/>
                <w:i w:val="false"/>
                <w:color w:val="000000"/>
                <w:sz w:val="20"/>
              </w:rPr>
              <w:t>
2) салық заңнамасын;
</w:t>
            </w:r>
            <w:r>
              <w:br/>
            </w:r>
            <w:r>
              <w:rPr>
                <w:rFonts w:ascii="Times New Roman"/>
                <w:b w:val="false"/>
                <w:i w:val="false"/>
                <w:color w:val="000000"/>
                <w:sz w:val="20"/>
              </w:rPr>
              <w:t>
3) банкроттық туралы заңнаманы;
</w:t>
            </w:r>
            <w:r>
              <w:br/>
            </w:r>
            <w:r>
              <w:rPr>
                <w:rFonts w:ascii="Times New Roman"/>
                <w:b w:val="false"/>
                <w:i w:val="false"/>
                <w:color w:val="000000"/>
                <w:sz w:val="20"/>
              </w:rPr>
              <w:t>
4) әкімшілік заңнамасын;
</w:t>
            </w:r>
            <w:r>
              <w:br/>
            </w:r>
            <w:r>
              <w:rPr>
                <w:rFonts w:ascii="Times New Roman"/>
                <w:b w:val="false"/>
                <w:i w:val="false"/>
                <w:color w:val="000000"/>
                <w:sz w:val="20"/>
              </w:rPr>
              <w:t>
5) мемлекеттік мүлік және жекешелендіруді басқару жөніндегі заңнаманы;
</w:t>
            </w:r>
            <w:r>
              <w:br/>
            </w:r>
            <w:r>
              <w:rPr>
                <w:rFonts w:ascii="Times New Roman"/>
                <w:b w:val="false"/>
                <w:i w:val="false"/>
                <w:color w:val="000000"/>
                <w:sz w:val="20"/>
              </w:rPr>
              <w:t>
6) қаржылық бақылау және мемлекеттік сатып алуды жетілдіру жөніндегі заңнаманы;
</w:t>
            </w:r>
            <w:r>
              <w:br/>
            </w:r>
            <w:r>
              <w:rPr>
                <w:rFonts w:ascii="Times New Roman"/>
                <w:b w:val="false"/>
                <w:i w:val="false"/>
                <w:color w:val="000000"/>
                <w:sz w:val="20"/>
              </w:rPr>
              <w:t>
7) мемлекеттік кадр саясатын, сыбайлас жемқорлыққа қарсы заңнаманы және іс жүргізу және электрондық құжат айналымын;
</w:t>
            </w:r>
            <w:r>
              <w:br/>
            </w:r>
            <w:r>
              <w:rPr>
                <w:rFonts w:ascii="Times New Roman"/>
                <w:b w:val="false"/>
                <w:i w:val="false"/>
                <w:color w:val="000000"/>
                <w:sz w:val="20"/>
              </w:rPr>
              <w:t>
8) қаржы есептілігінің халықаралық стандарттарын;
</w:t>
            </w:r>
            <w:r>
              <w:br/>
            </w:r>
            <w:r>
              <w:rPr>
                <w:rFonts w:ascii="Times New Roman"/>
                <w:b w:val="false"/>
                <w:i w:val="false"/>
                <w:color w:val="000000"/>
                <w:sz w:val="20"/>
              </w:rPr>
              <w:t>
9) қазынашылық органдарындағы ақпараттық жүйені және ақпараттық қауіпсіздік.
</w:t>
            </w:r>
            <w:r>
              <w:br/>
            </w:r>
            <w:r>
              <w:rPr>
                <w:rFonts w:ascii="Times New Roman"/>
                <w:b w:val="false"/>
                <w:i w:val="false"/>
                <w:color w:val="000000"/>
                <w:sz w:val="20"/>
              </w:rPr>
              <w:t>
Мемлекеттік және ағылшын тілдерін оқыту.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органдардың ғимараттарын, үй-жайлары мен құрылыстарын күрделі жөндеу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Министрліктің ғимараттарына күрделі жөндеу жүргізуді ұйымдастыру.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органдарды материалдық-техникалық жарақтандыру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Министрлікті және оның комитеттерін материалдық-техникалық жарақтандыру.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жүйелердің жұмыс істеуін   қамтамасыз ету және мемлекеттік органдарды ақпараттық-техникалық қамтамасыз ету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органдарының ақпараттық жүйелерін және міндеттерін сүйемелдеу.
</w:t>
            </w:r>
            <w:r>
              <w:br/>
            </w:r>
            <w:r>
              <w:rPr>
                <w:rFonts w:ascii="Times New Roman"/>
                <w:b w:val="false"/>
                <w:i w:val="false"/>
                <w:color w:val="000000"/>
                <w:sz w:val="20"/>
              </w:rPr>
              <w:t>
Қазақстан Республикасы Қаржы министрлігі органдарының бағдарламалық-аппараттық құралдары мен жабдықтарына жүйелік-техникалық қызмет көрсету, ақпараттық жүйелерін әкімшілендіру.
</w:t>
            </w:r>
            <w:r>
              <w:br/>
            </w:r>
            <w:r>
              <w:rPr>
                <w:rFonts w:ascii="Times New Roman"/>
                <w:b w:val="false"/>
                <w:i w:val="false"/>
                <w:color w:val="000000"/>
                <w:sz w:val="20"/>
              </w:rPr>
              <w:t>
Бағдарламалық қамтамасыз етуді техникалық қолдау.
</w:t>
            </w:r>
            <w:r>
              <w:br/>
            </w:r>
            <w:r>
              <w:rPr>
                <w:rFonts w:ascii="Times New Roman"/>
                <w:b w:val="false"/>
                <w:i w:val="false"/>
                <w:color w:val="000000"/>
                <w:sz w:val="20"/>
              </w:rPr>
              <w:t>
Министрліктің, оның ведомстволары мен аумақтық бөлімшелерінің есептеу техникасының құралдары үшін жиынтықты, қосалқы бөлшектер мен шығыс материалдарын сатып алу.
</w:t>
            </w:r>
            <w:r>
              <w:br/>
            </w:r>
            <w:r>
              <w:rPr>
                <w:rFonts w:ascii="Times New Roman"/>
                <w:b w:val="false"/>
                <w:i w:val="false"/>
                <w:color w:val="000000"/>
                <w:sz w:val="20"/>
              </w:rPr>
              <w:t>
Интернет және УРБН желілеріне қол жеткізу қызметтерін алу.
</w:t>
            </w:r>
            <w:r>
              <w:br/>
            </w:r>
            <w:r>
              <w:rPr>
                <w:rFonts w:ascii="Times New Roman"/>
                <w:b w:val="false"/>
                <w:i w:val="false"/>
                <w:color w:val="000000"/>
                <w:sz w:val="20"/>
              </w:rPr>
              <w:t>
Ведомстволардың корпоративтік телекоммуникациялық желісінің байланыс арналары арқылы деректерді беру және оған қосымша қосылу қызметтерін алу, байланыс арналарын кеңейту, жер серігі байланыс арналарын жердегі байланыс арналарына ауыстыру. Лицензиялық бағдарламалық қамтамасыз етуді және ақпараттық қауіпсіздікті қамтамасыз етудің бағдарламалық құралдарын техникалық қолдауын ұзартуға лицензияларды сатып алу.
</w:t>
            </w:r>
            <w:r>
              <w:br/>
            </w:r>
            <w:r>
              <w:rPr>
                <w:rFonts w:ascii="Times New Roman"/>
                <w:b w:val="false"/>
                <w:i w:val="false"/>
                <w:color w:val="000000"/>
                <w:sz w:val="20"/>
              </w:rPr>
              <w:t>
Электрондық құжат айналымы бірыңғай жүйесін енгізуге арналған есептеу техникасын сатып алу.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Кинология орталығы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 органдарын асыл тұқымды иттермен қамтамасыз ету.
</w:t>
            </w:r>
            <w:r>
              <w:br/>
            </w:r>
            <w:r>
              <w:rPr>
                <w:rFonts w:ascii="Times New Roman"/>
                <w:b w:val="false"/>
                <w:i w:val="false"/>
                <w:color w:val="000000"/>
                <w:sz w:val="20"/>
              </w:rPr>
              <w:t>
Кеден органдары бойынша жануарларды азықпен, ветеринарлық-медициналық препараттармен, жабдықтармен, жарылғыш және есірткі заттарын алмастырғыштармен, асыл тұқымды, саптық қызметтік-іздестіру иттері үшін вакциналармен қамтамасыз ету.
</w:t>
            </w:r>
            <w:r>
              <w:br/>
            </w:r>
            <w:r>
              <w:rPr>
                <w:rFonts w:ascii="Times New Roman"/>
                <w:b w:val="false"/>
                <w:i w:val="false"/>
                <w:color w:val="000000"/>
                <w:sz w:val="20"/>
              </w:rPr>
              <w:t>
Кеден органдарының кинологтарын оқыту.
</w:t>
            </w:r>
            <w:r>
              <w:br/>
            </w:r>
            <w:r>
              <w:rPr>
                <w:rFonts w:ascii="Times New Roman"/>
                <w:b w:val="false"/>
                <w:i w:val="false"/>
                <w:color w:val="000000"/>
                <w:sz w:val="20"/>
              </w:rPr>
              <w:t>
Материалдық-техникалық жарақтандыру.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сараптама жүргізу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Зертханаларды аккредиттеу бойынша жұмыстар жүргізу. Зертханаларды аккредиттеу бойынша консалтингтік қызмет көрсетулер. Менеджмент сапасының жүйесін сертификаттау. Мемстандарт органдарында өлшеуіштерді орындаудың әдісін әзірлеу және аттестаттау. Аспаптар мен жабдықтардың өлшеу құралдарын тексеру. Қазақстан Республикасы Өлшеу құралдарын есепке алудың мемлекеттік тізіліміне аспаптар мен жабдықтарды енгізу. Қазақстан Республикасы Өлшеу құралдарын есепке алудың мемлекеттік тізіліміне мемлекеттік стандарттық үлгілерді енгізу. Ғылыми-техникалық әдебиеттерді сатып алу Ғылыми-техникалық мерзімді басылымға жазылу.
</w:t>
            </w:r>
            <w:r>
              <w:br/>
            </w:r>
            <w:r>
              <w:rPr>
                <w:rFonts w:ascii="Times New Roman"/>
                <w:b w:val="false"/>
                <w:i w:val="false"/>
                <w:color w:val="000000"/>
                <w:sz w:val="20"/>
              </w:rPr>
              <w:t>
Кедендік сараптама мәселесі бойынша оқу бейне фильмдер дайындауды ұйымдастыру.
</w:t>
            </w:r>
            <w:r>
              <w:br/>
            </w:r>
            <w:r>
              <w:rPr>
                <w:rFonts w:ascii="Times New Roman"/>
                <w:b w:val="false"/>
                <w:i w:val="false"/>
                <w:color w:val="000000"/>
                <w:sz w:val="20"/>
              </w:rPr>
              <w:t>
Зертхана қызметкерлерін жыл сайынғы медициналық қараудан өткізуді қамтамасыз ету және оларға медициналық көмек көрсету. Қазақстан Республикасының Мемстандарт органдарында және басқа да мамандандырылғын зерттеу мекемелерінде зерттеудің ерекше түрлерін өткізуге рұқсаттар мен лицензиялар, мамандардың аттестаттарын алу үшін сарапшыларды оқыту және тағылымдардан өткізу, біліктілігін арттыру.
</w:t>
            </w:r>
            <w:r>
              <w:br/>
            </w:r>
            <w:r>
              <w:rPr>
                <w:rFonts w:ascii="Times New Roman"/>
                <w:b w:val="false"/>
                <w:i w:val="false"/>
                <w:color w:val="000000"/>
                <w:sz w:val="20"/>
              </w:rPr>
              <w:t>
ҒЗИ және басқа да зертханалардағы шарт негізінде зерттеулер жүргізу және ақпараттар алу. Оқу-әдістемелік зертхана сыныптарын дайындау және жарақтандыру. Кедендік сараптама жүргізу процесін жүзеге асыру үшін кедендік зертханаларды материалдық-техникалық жарақтандыру.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r>
        <w:trPr>
          <w:trHeight w:val="1740" w:hRule="atLeast"/>
        </w:trPr>
        <w:tc>
          <w:tcPr>
            <w:tcW w:w="83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21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Оқу-әдістемелік орталық
</w:t>
            </w:r>
          </w:p>
        </w:tc>
        <w:tc>
          <w:tcPr>
            <w:tcW w:w="509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Кеден органдарының қызметкерлерін оқытуды ұйымдастыру және оқу-әдістемелік әдебиет сатып алу. Басқа да көрсетілетін қызметтерді сатып алу. 
</w:t>
            </w:r>
          </w:p>
        </w:tc>
        <w:tc>
          <w:tcPr>
            <w:tcW w:w="17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бойында
</w:t>
            </w:r>
          </w:p>
        </w:tc>
        <w:tc>
          <w:tcPr>
            <w:tcW w:w="212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w:t>
            </w:r>
            <w:r>
              <w:br/>
            </w:r>
            <w:r>
              <w:rPr>
                <w:rFonts w:ascii="Times New Roman"/>
                <w:b w:val="false"/>
                <w:i w:val="false"/>
                <w:color w:val="000000"/>
                <w:sz w:val="20"/>
              </w:rPr>
              <w:t>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w:t>
      </w:r>
      <w:r>
        <w:br/>
      </w:r>
      <w:r>
        <w:rPr>
          <w:rFonts w:ascii="Times New Roman"/>
          <w:b w:val="false"/>
          <w:i w:val="false"/>
          <w:color w:val="000000"/>
          <w:sz w:val="28"/>
        </w:rPr>
        <w:t>
бюджетті атқару жөніндегі рәсімдерді уақтылы ұйымдастыру, бюджеттер атқарылуының мониторингі, республикалық бюджеттік бағдарламаларды іске асыру мақсатында бюджет қаражатымен уақтылы қамтамасыз ету;
</w:t>
      </w:r>
      <w:r>
        <w:br/>
      </w:r>
      <w:r>
        <w:rPr>
          <w:rFonts w:ascii="Times New Roman"/>
          <w:b w:val="false"/>
          <w:i w:val="false"/>
          <w:color w:val="000000"/>
          <w:sz w:val="28"/>
        </w:rPr>
        <w:t>
Қаржы министрлігі жүйесі органдарының әкімшілендіру рәсімдерінің тиімділігін, ақпараттық ашықтығын және айқындылығын арттыруды қамтамасыз ету, ақпараттық-техникалық қауіпсіздікті қамтамасыз ету;
</w:t>
      </w:r>
      <w:r>
        <w:br/>
      </w:r>
      <w:r>
        <w:rPr>
          <w:rFonts w:ascii="Times New Roman"/>
          <w:b w:val="false"/>
          <w:i w:val="false"/>
          <w:color w:val="000000"/>
          <w:sz w:val="28"/>
        </w:rPr>
        <w:t>
орташа 2884 адамның, оның ішінде аумақтық органдардағы 2658 адамның кәсіби деңгейін арттыру;
</w:t>
      </w:r>
      <w:r>
        <w:br/>
      </w:r>
      <w:r>
        <w:rPr>
          <w:rFonts w:ascii="Times New Roman"/>
          <w:b w:val="false"/>
          <w:i w:val="false"/>
          <w:color w:val="000000"/>
          <w:sz w:val="28"/>
        </w:rPr>
        <w:t>
орташа 8583 адамға, оның ішінде аумақтық органдардағы 8202 адамға мемлекеттік тілді оқыту;
</w:t>
      </w:r>
      <w:r>
        <w:br/>
      </w:r>
      <w:r>
        <w:rPr>
          <w:rFonts w:ascii="Times New Roman"/>
          <w:b w:val="false"/>
          <w:i w:val="false"/>
          <w:color w:val="000000"/>
          <w:sz w:val="28"/>
        </w:rPr>
        <w:t>
орташа 89 адамға ағылшын тілін оқыту.
</w:t>
      </w:r>
      <w:r>
        <w:br/>
      </w:r>
      <w:r>
        <w:rPr>
          <w:rFonts w:ascii="Times New Roman"/>
          <w:b w:val="false"/>
          <w:i w:val="false"/>
          <w:color w:val="000000"/>
          <w:sz w:val="28"/>
        </w:rPr>
        <w:t>
Түпкі нәтиже:
</w:t>
      </w:r>
      <w:r>
        <w:br/>
      </w:r>
      <w:r>
        <w:rPr>
          <w:rFonts w:ascii="Times New Roman"/>
          <w:b w:val="false"/>
          <w:i w:val="false"/>
          <w:color w:val="000000"/>
          <w:sz w:val="28"/>
        </w:rPr>
        <w:t>
Мемлекеттік органдардың республикалық бюджетті сапалы, уақытылы атқару;
</w:t>
      </w:r>
      <w:r>
        <w:br/>
      </w:r>
      <w:r>
        <w:rPr>
          <w:rFonts w:ascii="Times New Roman"/>
          <w:b w:val="false"/>
          <w:i w:val="false"/>
          <w:color w:val="000000"/>
          <w:sz w:val="28"/>
        </w:rPr>
        <w:t>
Қаржы министрлігі жүйесінің органдарын ұстауға бөлінген қаражатты 100% игеру;
</w:t>
      </w:r>
      <w:r>
        <w:br/>
      </w:r>
      <w:r>
        <w:rPr>
          <w:rFonts w:ascii="Times New Roman"/>
          <w:b w:val="false"/>
          <w:i w:val="false"/>
          <w:color w:val="000000"/>
          <w:sz w:val="28"/>
        </w:rPr>
        <w:t>
Салық төлеушілердің республикалық және өңірлік мониторингіне жататын, салық төлеушілердің тізбесіне енгізілген ірі салық төлеушілер салықтық міндеттемелерді сақтамаған кезде тексеру нәтижелері бойынша Қазақстан Республикасының заңнамасына сәйкес салықтарды және бюджетке төленетін басқа да міндетті төлемдерді есептеуді жүзеге асыру;
</w:t>
      </w:r>
      <w:r>
        <w:br/>
      </w:r>
      <w:r>
        <w:rPr>
          <w:rFonts w:ascii="Times New Roman"/>
          <w:b w:val="false"/>
          <w:i w:val="false"/>
          <w:color w:val="000000"/>
          <w:sz w:val="28"/>
        </w:rPr>
        <w:t>
Қазақстан Республикасы Қаржы министрлігі ақпараттық жүйесінің 100% уақыт үздіксіз жұмыс істеуі, айқын уақыт режимінде техникалық, жүйелік және бағдарламалық қамтамасыз ету;
</w:t>
      </w:r>
      <w:r>
        <w:br/>
      </w:r>
      <w:r>
        <w:rPr>
          <w:rFonts w:ascii="Times New Roman"/>
          <w:b w:val="false"/>
          <w:i w:val="false"/>
          <w:color w:val="000000"/>
          <w:sz w:val="28"/>
        </w:rPr>
        <w:t>
дүниежүзілік Internet желісі арқылы күн сайын ақпараттық жүйелердің клиенттермен және мемлекеттік органдардың ақпараттық жүйелерінің өзара әрекет етуін қамтамасыз ету;
</w:t>
      </w:r>
      <w:r>
        <w:br/>
      </w:r>
      <w:r>
        <w:rPr>
          <w:rFonts w:ascii="Times New Roman"/>
          <w:b w:val="false"/>
          <w:i w:val="false"/>
          <w:color w:val="000000"/>
          <w:sz w:val="28"/>
        </w:rPr>
        <w:t>
министрлік ведомстволарының корпоративтік телекоммуникациялық желілерінің жедел байланыс арналары бойынша берілетін деректер санының 100%-ы және/немесе ақпараттың жоғалуы мен деректер пакетінің бұрмалануы 0%.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салық және Қазақстан Республикасының бюджетіне басқа міндетті төлемдерді төлеуге жеке тұлғалар мен мемлекеттік органдар өкілдерінің күн сайын өткізетін қолма-қол ақшасының көлемі 19 млн. теңгеден асатын соманы құрайды;
</w:t>
      </w:r>
      <w:r>
        <w:br/>
      </w:r>
      <w:r>
        <w:rPr>
          <w:rFonts w:ascii="Times New Roman"/>
          <w:b w:val="false"/>
          <w:i w:val="false"/>
          <w:color w:val="000000"/>
          <w:sz w:val="28"/>
        </w:rPr>
        <w:t>
Агенттер қабылдаған бюджеттің кірісіне аударылған салық және салыққа жатпайтын түсімдердің жалпы көлемінен қолма-қол ақшаның үлес салмағы 0,4%-ды құрайды;
</w:t>
      </w:r>
      <w:r>
        <w:br/>
      </w:r>
      <w:r>
        <w:rPr>
          <w:rFonts w:ascii="Times New Roman"/>
          <w:b w:val="false"/>
          <w:i w:val="false"/>
          <w:color w:val="000000"/>
          <w:sz w:val="28"/>
        </w:rPr>
        <w:t>
мемлекеттік бюджетке түсетін салық түсімдерінің жалпы сомасындағы кедендік төлемдер мен салықтардың үлес салмағы 20,1 %-ға дейін;
</w:t>
      </w:r>
      <w:r>
        <w:br/>
      </w:r>
      <w:r>
        <w:rPr>
          <w:rFonts w:ascii="Times New Roman"/>
          <w:b w:val="false"/>
          <w:i w:val="false"/>
          <w:color w:val="000000"/>
          <w:sz w:val="28"/>
        </w:rPr>
        <w:t>
қатаң есептілік бланкілерінің бір бірлігін басып шығарудың шартты құны орташа есеппен 3 теңгені құрайды.
</w:t>
      </w:r>
      <w:r>
        <w:br/>
      </w:r>
      <w:r>
        <w:rPr>
          <w:rFonts w:ascii="Times New Roman"/>
          <w:b w:val="false"/>
          <w:i w:val="false"/>
          <w:color w:val="000000"/>
          <w:sz w:val="28"/>
        </w:rPr>
        <w:t>
Қазақстан Республикасы Қаржы министрлігінің бір мемлекеттік қызметшінің біліктілігін арттыруға арналған шығындардың шартты құны орташа есеппен 22 350 теңгені құрайды.
</w:t>
      </w:r>
      <w:r>
        <w:br/>
      </w:r>
      <w:r>
        <w:rPr>
          <w:rFonts w:ascii="Times New Roman"/>
          <w:b w:val="false"/>
          <w:i w:val="false"/>
          <w:color w:val="000000"/>
          <w:sz w:val="28"/>
        </w:rPr>
        <w:t>
кеден органы бойынша қызметтік-іздестіру итінің бір бірлігін ұстауға арналған шығынның орташа шартты құны 737 теңгені құрайды.
</w:t>
      </w:r>
      <w:r>
        <w:br/>
      </w:r>
      <w:r>
        <w:rPr>
          <w:rFonts w:ascii="Times New Roman"/>
          <w:b w:val="false"/>
          <w:i w:val="false"/>
          <w:color w:val="000000"/>
          <w:sz w:val="28"/>
        </w:rPr>
        <w:t>
1 кеден сарапшысын ұстауға жүргізілген шығындардың шартты құны орташа есеппен 7,88 теңгені құрайды.
</w:t>
      </w:r>
      <w:r>
        <w:br/>
      </w:r>
      <w:r>
        <w:rPr>
          <w:rFonts w:ascii="Times New Roman"/>
          <w:b w:val="false"/>
          <w:i w:val="false"/>
          <w:color w:val="000000"/>
          <w:sz w:val="28"/>
        </w:rPr>
        <w:t>
бір мемлекеттік қызметшінің біліктілігін арттырудың орташа шығыны - 14,05 мың теңге.
</w:t>
      </w:r>
      <w:r>
        <w:br/>
      </w:r>
      <w:r>
        <w:rPr>
          <w:rFonts w:ascii="Times New Roman"/>
          <w:b w:val="false"/>
          <w:i w:val="false"/>
          <w:color w:val="000000"/>
          <w:sz w:val="28"/>
        </w:rPr>
        <w:t>
бір мемлекеттік қызметшіге мемлекеттік тілді оқытудың орташа шығыны - 14,7 мың теңге.
</w:t>
      </w:r>
      <w:r>
        <w:br/>
      </w:r>
      <w:r>
        <w:rPr>
          <w:rFonts w:ascii="Times New Roman"/>
          <w:b w:val="false"/>
          <w:i w:val="false"/>
          <w:color w:val="000000"/>
          <w:sz w:val="28"/>
        </w:rPr>
        <w:t>
бір мемлекеттік қызметшіге ағылшын тілін оқытудың орташа шығыны - 16,7 мың теңге.
</w:t>
      </w:r>
      <w:r>
        <w:br/>
      </w:r>
      <w:r>
        <w:rPr>
          <w:rFonts w:ascii="Times New Roman"/>
          <w:b w:val="false"/>
          <w:i w:val="false"/>
          <w:color w:val="000000"/>
          <w:sz w:val="28"/>
        </w:rPr>
        <w:t>
Уақтылылығы:
</w:t>
      </w:r>
      <w:r>
        <w:br/>
      </w:r>
      <w:r>
        <w:rPr>
          <w:rFonts w:ascii="Times New Roman"/>
          <w:b w:val="false"/>
          <w:i w:val="false"/>
          <w:color w:val="000000"/>
          <w:sz w:val="28"/>
        </w:rPr>
        <w:t>
Белгіленген мерзімге сәйкес жоспарланған іс-шараларды орындау.
</w:t>
      </w:r>
      <w:r>
        <w:br/>
      </w:r>
      <w:r>
        <w:rPr>
          <w:rFonts w:ascii="Times New Roman"/>
          <w:b w:val="false"/>
          <w:i w:val="false"/>
          <w:color w:val="000000"/>
          <w:sz w:val="28"/>
        </w:rPr>
        <w:t>
Сапасы:
</w:t>
      </w:r>
      <w:r>
        <w:br/>
      </w:r>
      <w:r>
        <w:rPr>
          <w:rFonts w:ascii="Times New Roman"/>
          <w:b w:val="false"/>
          <w:i w:val="false"/>
          <w:color w:val="000000"/>
          <w:sz w:val="28"/>
        </w:rPr>
        <w:t>
мемлекеттік бюджетті атқару, бюджеттік есепке алу, кеден, салықтық бақылау, ішкі қаржылық бақылау және мемлекеттік сатып алу, темекі өнімдерінің, этил спирті мен алкоголь өнімінің, мұнай өнімдерінің жекелеген түрлерінің өндірісі мен айналымын мемлекеттік реттеу, банкроттық (банктер мен сақтандыру (қайта сақтандыру) ұйымдарын қоспағанда), соттан тыс борышкерді тарату рәсімі, мемлекеттік меншікті басқару, дәрменсіз борышкерлерге қатысты оңалту рәсімдері, бухгалтерлік есеп, қаржылық есептілік пен аудит салаларында заң бұзушылықтарға жол бермеу;
</w:t>
      </w:r>
      <w:r>
        <w:br/>
      </w:r>
      <w:r>
        <w:rPr>
          <w:rFonts w:ascii="Times New Roman"/>
          <w:b w:val="false"/>
          <w:i w:val="false"/>
          <w:color w:val="000000"/>
          <w:sz w:val="28"/>
        </w:rPr>
        <w:t>
қазіргі экономикалық жағдайға сәйкес кәсіби мемлекеттік қызметтің талаптарына сай мемлекеттік қызметшілердің кәсіби деңгейін арттыру; мемлекеттік тілді оқытудың курстарын өткеннен кейін мемлекеттік тіл бойынша іс жүргізуге көшетін мемлекеттік қызметшінің үлесі - 10,19 %; ағылшын тілін оқытудың курстарын өткеннен кейін ағылшын тілі бойынша іс жүргізуге көшетін мемлекеттік қызметшінің үлесі - 1,54 %; біліктілігін арттыру курстарын өткеннен кейін жоғары тұрған лауазымдыққа тағайындалатын мемлекеттік қызметшінің үлесі - 1,9 %.
</w:t>
      </w:r>
      <w:r>
        <w:br/>
      </w:r>
      <w:r>
        <w:rPr>
          <w:rFonts w:ascii="Times New Roman"/>
          <w:b w:val="false"/>
          <w:i w:val="false"/>
          <w:color w:val="000000"/>
          <w:sz w:val="28"/>
        </w:rPr>
        <w:t>
ақпараттың жеделдігін және дұрыстығын арттыру, мемлекеттік қызметті жедел ұсыну.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189-ҚОСЫМША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"Инвестициялық жобалардың аудитін жүзеге асыру"
</w:t>
      </w:r>
      <w:r>
        <w:br/>
      </w:r>
      <w:r>
        <w:rPr>
          <w:rFonts w:ascii="Times New Roman"/>
          <w:b w:val="false"/>
          <w:i w:val="false"/>
          <w:color w:val="000000"/>
          <w:sz w:val="28"/>
        </w:rPr>
        <w:t>
деген 002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13500 мың теңге (он үш миллион бес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мен Азия Даму Банкі арасындағы 1998 жылғы 25 наурыздағы Несие жөніндегі келісімді (Арнайы операциялар) (Су қорларын басқару және жерді қалпына келтіру жобасы) бекіту туралы" Қазақстан Республикасының 1998 жылғы 2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 арасындағы 1998 жылғы 25 наурыздағы Қарыз туралы келісімді (Кәдімгі операциялар) (Су қорларын басқару және жерді қалпына келтіру жобасы) бекіту туралы" Қазақстан Республикасының 1998 жылғы 2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Банкінің арасындағы (Жол көлігі саласын қайта құрылымдау жобасы) Қарыз туралы келісімді бекіту туралы" Қазақстан Республикасының 1999 жылғы 20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Банкі арасындағы автомобиль жолдары саласын дамыту жобасы жөніндегі заем туралы келісімді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 арасындағы Қарыз туралы келісімді (Қарапайым операциялар) (Аймақтық маңызы бар Алматы - Бішкек жолын қайта жаңарту жобасы) (Қазақстандық құрауыш) бекіту туралы" Қазақстан Республикасының 2002 жылғы 31 қаңтардағы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 арасындағы Заем туралы Келісімді ("Сырдария өзенінің арнасын реттеу және Арал теңізінің солтүстік бөлігін сақтау (1 фаза)" жобасы) бекіту туралы" Қазақстан Республикасының 2002 жылғы 20 наурыздағы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Еуропа Қайта Құру және Даму Банкі арасындағы "Автожол саласын (Атырау-Ақтау) қайта құрылымдау" Қарыз туралы келісімді бекіту туралы" 2004 жылғы 9 шілдедегі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Азия Даму Банкінің арасындағы Қарыз туралы келісімді (Ауылдық аумақтарды сумен жабдықтау және кәріз салалық жобасы) бекіту туралы" (Жай операциялар) Қазақстан Республикасының 2004 жылғы 6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 арасындағы Қарыз туралы келісімді (Ауыл шаруашылығын қолдаудың жекешелендіруден кейінгі екінші жобасы) ратификациялау туралы" Қазақстан Республикасының 2005 жылғы 14 желтоқсандағы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 мен Халықаралық Қайта Құру және Даму Банкі арасындағы Қарыз туралы келісімді (Ауыл шаруашылығы өнімінің бәсекеге қабілеттілігін арттыру жобасы) ратификациялау туралы Қазақстан Республикасының 2006 жылғы 5 шілдедегі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имиджін және инвестициялық тартымдылық рейтингін арттыру.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инвестициялық жобалар аудитін уақтылы өткізу және тиісті халықаралық қаржы ұйымдарына аудиторлық тексеру есептерін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933"/>
        <w:gridCol w:w="4553"/>
        <w:gridCol w:w="167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коды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74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Инвестициялық жобалардың аудитін жүзеге асыру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Үкіметтік сыртқы қарыздар қаражаты есебінен қаржыландырылатын тоғыз инвестициялық жобалардың аудитін жүргізу:
</w:t>
            </w:r>
            <w:r>
              <w:br/>
            </w:r>
            <w:r>
              <w:rPr>
                <w:rFonts w:ascii="Times New Roman"/>
                <w:b w:val="false"/>
                <w:i w:val="false"/>
                <w:color w:val="000000"/>
                <w:sz w:val="20"/>
              </w:rPr>
              <w:t>
1. "Су қорларын басқару және жерді қалпына келтіру" жобасы бойынша аудит (Арнайы операциялар, Кәдімгі операциялар);
</w:t>
            </w:r>
            <w:r>
              <w:br/>
            </w:r>
            <w:r>
              <w:rPr>
                <w:rFonts w:ascii="Times New Roman"/>
                <w:b w:val="false"/>
                <w:i w:val="false"/>
                <w:color w:val="000000"/>
                <w:sz w:val="20"/>
              </w:rPr>
              <w:t>
2. "Сырдария өзенінің арнасын реттеу және Арал теңізінің солтүстік бөлігін сақтау (1 фаза)" жобасы бойынша аудиті;
</w:t>
            </w:r>
            <w:r>
              <w:br/>
            </w:r>
            <w:r>
              <w:rPr>
                <w:rFonts w:ascii="Times New Roman"/>
                <w:b w:val="false"/>
                <w:i w:val="false"/>
                <w:color w:val="000000"/>
                <w:sz w:val="20"/>
              </w:rPr>
              <w:t>
3. "Ауылдық аумақтарды сумен жабдықтау және кәріз" жобасы бойынша аудиті (Жай операциялар);
</w:t>
            </w:r>
            <w:r>
              <w:br/>
            </w:r>
            <w:r>
              <w:rPr>
                <w:rFonts w:ascii="Times New Roman"/>
                <w:b w:val="false"/>
                <w:i w:val="false"/>
                <w:color w:val="000000"/>
                <w:sz w:val="20"/>
              </w:rPr>
              <w:t>
4. "Жол көлігі саласын қайта құрылымдау" жобасы бойынша аудиті (Алматы-Астана);
</w:t>
            </w:r>
            <w:r>
              <w:br/>
            </w:r>
            <w:r>
              <w:rPr>
                <w:rFonts w:ascii="Times New Roman"/>
                <w:b w:val="false"/>
                <w:i w:val="false"/>
                <w:color w:val="000000"/>
                <w:sz w:val="20"/>
              </w:rPr>
              <w:t>
5. "Автомобиль жолдары саласын дамыту" жобасы бойынша аудиті (Алматы-Бішкек);
</w:t>
            </w:r>
            <w:r>
              <w:br/>
            </w:r>
            <w:r>
              <w:rPr>
                <w:rFonts w:ascii="Times New Roman"/>
                <w:b w:val="false"/>
                <w:i w:val="false"/>
                <w:color w:val="000000"/>
                <w:sz w:val="20"/>
              </w:rPr>
              <w:t>
6. "Алматы - Бішкек" жолын қайта жаңарту" жобасы бойынша аудиті (Қарапайым операциялар);
</w:t>
            </w:r>
            <w:r>
              <w:br/>
            </w:r>
            <w:r>
              <w:rPr>
                <w:rFonts w:ascii="Times New Roman"/>
                <w:b w:val="false"/>
                <w:i w:val="false"/>
                <w:color w:val="000000"/>
                <w:sz w:val="20"/>
              </w:rPr>
              <w:t>
7. "Автожол саласын (Атырау-Ақтау) қайта құрылымдау" жобасы бойынша аудиті;
</w:t>
            </w:r>
            <w:r>
              <w:br/>
            </w:r>
            <w:r>
              <w:rPr>
                <w:rFonts w:ascii="Times New Roman"/>
                <w:b w:val="false"/>
                <w:i w:val="false"/>
                <w:color w:val="000000"/>
                <w:sz w:val="20"/>
              </w:rPr>
              <w:t>
8. "Ауыл шаруашылығын қолдауды жекешелендіруден кейінгі екінші жобасы" жобасы бойынша аудиті;
</w:t>
            </w:r>
            <w:r>
              <w:br/>
            </w:r>
            <w:r>
              <w:rPr>
                <w:rFonts w:ascii="Times New Roman"/>
                <w:b w:val="false"/>
                <w:i w:val="false"/>
                <w:color w:val="000000"/>
                <w:sz w:val="20"/>
              </w:rPr>
              <w:t>
9. "Ауыл шаруашылығы өнімінің бәсекеге қабілеттілігін арттыру" жобасы бойынша аудиті. Берілген инвестициялық жобалар аудитін жүзеге асыру республикалық бюджет қаражаты есебінен жүзеге асырылады.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Қаңтар-маусым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Парламенті бекіткен Қарыз туралы келісімінің міндетті шарттарының бірін орындау.
</w:t>
      </w:r>
      <w:r>
        <w:br/>
      </w:r>
      <w:r>
        <w:rPr>
          <w:rFonts w:ascii="Times New Roman"/>
          <w:b w:val="false"/>
          <w:i w:val="false"/>
          <w:color w:val="000000"/>
          <w:sz w:val="28"/>
        </w:rPr>
        <w:t>
Тікелей нәтиже: 13500 мың теңге сомасына 9 инвестициялық жобалар аудитін жүргізу.
</w:t>
      </w:r>
      <w:r>
        <w:br/>
      </w:r>
      <w:r>
        <w:rPr>
          <w:rFonts w:ascii="Times New Roman"/>
          <w:b w:val="false"/>
          <w:i w:val="false"/>
          <w:color w:val="000000"/>
          <w:sz w:val="28"/>
        </w:rPr>
        <w:t>
Түпкі нәтиже: қарыз қаражатын пайдалану айқындылығы мен тиімділігін қамтамасыз ету үшін 9 инвестициялық жобалар аудитін жүргізу.
</w:t>
      </w:r>
      <w:r>
        <w:br/>
      </w:r>
      <w:r>
        <w:rPr>
          <w:rFonts w:ascii="Times New Roman"/>
          <w:b w:val="false"/>
          <w:i w:val="false"/>
          <w:color w:val="000000"/>
          <w:sz w:val="28"/>
        </w:rPr>
        <w:t>
Қаржылық-экономикалық нәтиже: бір инвестициялық жобаның аудитін жүргізуге арналған шығынның шартты құны 2007 жылы 1500 мың теңгені құрайды.
</w:t>
      </w:r>
      <w:r>
        <w:br/>
      </w:r>
      <w:r>
        <w:rPr>
          <w:rFonts w:ascii="Times New Roman"/>
          <w:b w:val="false"/>
          <w:i w:val="false"/>
          <w:color w:val="000000"/>
          <w:sz w:val="28"/>
        </w:rPr>
        <w:t>
Уақтылығы: 2007 жылдың бірінші жарты жылдығы ішінде 9 инвестициялық жобалар аудитін 100% жүргізу.
</w:t>
      </w:r>
      <w:r>
        <w:br/>
      </w:r>
      <w:r>
        <w:rPr>
          <w:rFonts w:ascii="Times New Roman"/>
          <w:b w:val="false"/>
          <w:i w:val="false"/>
          <w:color w:val="000000"/>
          <w:sz w:val="28"/>
        </w:rPr>
        <w:t>
Сапасы: халықаралық қаржы институттарының тәуелсіз аудиторлық есептерге мұқтаждығын 100%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190-ҚОСЫМША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"Тарату және банкроттық рәсімдерді жүргізу" деген
</w:t>
      </w:r>
      <w:r>
        <w:br/>
      </w:r>
      <w:r>
        <w:rPr>
          <w:rFonts w:ascii="Times New Roman"/>
          <w:b w:val="false"/>
          <w:i w:val="false"/>
          <w:color w:val="000000"/>
          <w:sz w:val="28"/>
        </w:rPr>
        <w:t>
003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112352 мың теңге (бір жүз он екі миллион үш жүз елу екі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Азаматтық 
</w:t>
      </w:r>
      <w:r>
        <w:rPr>
          <w:rFonts w:ascii="Times New Roman"/>
          <w:b w:val="false"/>
          <w:i w:val="false"/>
          <w:color w:val="000000"/>
          <w:sz w:val="28"/>
        </w:rPr>
        <w:t xml:space="preserve"> кодексі </w:t>
      </w:r>
      <w:r>
        <w:rPr>
          <w:rFonts w:ascii="Times New Roman"/>
          <w:b w:val="false"/>
          <w:i w:val="false"/>
          <w:color w:val="000000"/>
          <w:sz w:val="28"/>
        </w:rPr>
        <w:t>
, "Банкроттық туралы" Қазақстан Республикасының 1997 жылғы 21 қаңтардағы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жоқ және әрекетсіз борышкерлерді тарату және банкроттау, оның ішінде Қазақстан Республикасы Азаматтық Кодексінің 
</w:t>
      </w:r>
      <w:r>
        <w:rPr>
          <w:rFonts w:ascii="Times New Roman"/>
          <w:b w:val="false"/>
          <w:i w:val="false"/>
          <w:color w:val="000000"/>
          <w:sz w:val="28"/>
        </w:rPr>
        <w:t xml:space="preserve"> 49-бабына </w:t>
      </w:r>
      <w:r>
        <w:rPr>
          <w:rFonts w:ascii="Times New Roman"/>
          <w:b w:val="false"/>
          <w:i w:val="false"/>
          <w:color w:val="000000"/>
          <w:sz w:val="28"/>
        </w:rPr>
        <w:t>
 сәйкес ұйымдарды тарату рәсімдерін жүргізу жолымен салық төлеушілердің тізілімін тазартуды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жоқ және әрекетсіз борышкерлердің санын қысқарту.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893"/>
        <w:gridCol w:w="4613"/>
        <w:gridCol w:w="1673"/>
        <w:gridCol w:w="203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Тарату және банкроттық рәсімдерді жүргізу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Жоқ және әрекетсіз борышкерлерді тарату және банкроттық рәсімдерді жүргізу.
</w:t>
            </w:r>
            <w:r>
              <w:br/>
            </w:r>
            <w:r>
              <w:rPr>
                <w:rFonts w:ascii="Times New Roman"/>
                <w:b w:val="false"/>
                <w:i w:val="false"/>
                <w:color w:val="000000"/>
                <w:sz w:val="20"/>
              </w:rPr>
              <w:t>
Банкроттық туралы іс бойынша хабарландыруларды жариялау.
</w:t>
            </w:r>
            <w:r>
              <w:br/>
            </w:r>
            <w:r>
              <w:rPr>
                <w:rFonts w:ascii="Times New Roman"/>
                <w:b w:val="false"/>
                <w:i w:val="false"/>
                <w:color w:val="000000"/>
                <w:sz w:val="20"/>
              </w:rPr>
              <w:t>
Тарату және банкроттық рәсімдерді жүргізуге байланысты шығындарды төлеу.
</w:t>
            </w:r>
            <w:r>
              <w:br/>
            </w:r>
            <w:r>
              <w:rPr>
                <w:rFonts w:ascii="Times New Roman"/>
                <w:b w:val="false"/>
                <w:i w:val="false"/>
                <w:color w:val="000000"/>
                <w:sz w:val="20"/>
              </w:rPr>
              <w:t>
Салық комитетінің мәліметі бойынша таратуға жататын борышкерлердің күтілетін саны - 1400.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 клиент: салық органдары;
</w:t>
      </w:r>
      <w:r>
        <w:br/>
      </w:r>
      <w:r>
        <w:rPr>
          <w:rFonts w:ascii="Times New Roman"/>
          <w:b w:val="false"/>
          <w:i w:val="false"/>
          <w:color w:val="000000"/>
          <w:sz w:val="28"/>
        </w:rPr>
        <w:t>
- тікелей нәтиже: 1400 жоқ және әрекетсіз борышкерлерді тарату;
</w:t>
      </w:r>
      <w:r>
        <w:br/>
      </w:r>
      <w:r>
        <w:rPr>
          <w:rFonts w:ascii="Times New Roman"/>
          <w:b w:val="false"/>
          <w:i w:val="false"/>
          <w:color w:val="000000"/>
          <w:sz w:val="28"/>
        </w:rPr>
        <w:t>
- түпкі нәтиже: салық төлеуші - дәрменсіз борышкерлердің тізілімін тазарту (жоқ және әрекетсіз);
</w:t>
      </w:r>
      <w:r>
        <w:br/>
      </w:r>
      <w:r>
        <w:rPr>
          <w:rFonts w:ascii="Times New Roman"/>
          <w:b w:val="false"/>
          <w:i w:val="false"/>
          <w:color w:val="000000"/>
          <w:sz w:val="28"/>
        </w:rPr>
        <w:t>
- қаржы - экономикалық нәтиже: бір ұйымды таратуға жұмсалатын шығындар орта есеппен 80 251 (сексен мың екі жүз елу бір) теңгені құрайды;
</w:t>
      </w:r>
      <w:r>
        <w:br/>
      </w:r>
      <w:r>
        <w:rPr>
          <w:rFonts w:ascii="Times New Roman"/>
          <w:b w:val="false"/>
          <w:i w:val="false"/>
          <w:color w:val="000000"/>
          <w:sz w:val="28"/>
        </w:rPr>
        <w:t>
- уақтылығы: "Банкроттық туралы" Қазақстан Республикасы Заңының 65-бабына сәйкес дәрменсіз борышкерді таратудың негізгі мерзімі 9 айды құрайды;
</w:t>
      </w:r>
      <w:r>
        <w:br/>
      </w:r>
      <w:r>
        <w:rPr>
          <w:rFonts w:ascii="Times New Roman"/>
          <w:b w:val="false"/>
          <w:i w:val="false"/>
          <w:color w:val="000000"/>
          <w:sz w:val="28"/>
        </w:rPr>
        <w:t>
- сапасы: Қазақстан Республикасының салық салынатын базасын тазарту.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191-ҚОСЫМША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"Республикалық бюджет алдындағы борышты өтеуге арналған
</w:t>
      </w:r>
      <w:r>
        <w:br/>
      </w:r>
      <w:r>
        <w:rPr>
          <w:rFonts w:ascii="Times New Roman"/>
          <w:b w:val="false"/>
          <w:i w:val="false"/>
          <w:color w:val="000000"/>
          <w:sz w:val="28"/>
        </w:rPr>
        <w:t>
облыстық бюджеттерге ағымдағы нысаналы трансферттер"
</w:t>
      </w:r>
      <w:r>
        <w:br/>
      </w:r>
      <w:r>
        <w:rPr>
          <w:rFonts w:ascii="Times New Roman"/>
          <w:b w:val="false"/>
          <w:i w:val="false"/>
          <w:color w:val="000000"/>
          <w:sz w:val="28"/>
        </w:rPr>
        <w:t>
деген 004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116984 мың теңге (бір жүз он алты миллион тоғыз жүз сексен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"Табиғи сипаттағы төтенше жағдайды жою жөніндегі шаралар және Қазақстан Республикасы Үкіметінің резервінен қаражат бөлу туралы" Қазақстан Республикасы Үкіметінің 2005 жылғы 10 қыркүйектегі N 908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Атырау облысы жергілікті бюджеті шығындарының орнын толтыру.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атқарушы органдардың республикалық бюджеттің алдындағы борышын өтеуді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73"/>
        <w:gridCol w:w="1053"/>
        <w:gridCol w:w="1893"/>
        <w:gridCol w:w="4613"/>
        <w:gridCol w:w="1673"/>
        <w:gridCol w:w="207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 алдындағы борышты өтеуге арналған облыстық бюджеттерге ағымдағы нысаналы трансферттер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облысының облыстық бюджетіне төтенше жағдайлар салдарын жою жөніндегі шараларды жүзеге асыру үшін борышты өтеуге берілетін ағымдағы нысаналы трансферттер
</w:t>
            </w:r>
          </w:p>
        </w:tc>
        <w:tc>
          <w:tcPr>
            <w:tcW w:w="4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жағдайларды жоюмен байланысты Үкіметтің арнайы резервінен кассалық алшақтықты жабуға арналған кредитті алудан туындаған республикалық бюджеттің алдындағы борышты өтеуге және сол бойынша сыйақы мен өсімпұл төлеуге жұмсалған жергілікті бюджет шығыстарының орнын толтыру үшін Атырау облыстық бюджетіне 116 984,0 мың. теңге сомасында республикалық бюджеттен ақша қаражатының бөлінуі.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Атырау облыстық бюджетіне қаражаттың 100 пайыз аударылуы.
</w:t>
      </w:r>
      <w:r>
        <w:br/>
      </w:r>
      <w:r>
        <w:rPr>
          <w:rFonts w:ascii="Times New Roman"/>
          <w:b w:val="false"/>
          <w:i w:val="false"/>
          <w:color w:val="000000"/>
          <w:sz w:val="28"/>
        </w:rPr>
        <w:t>
Түпкі нәтиже: жергілікті атқарушы органдардың республикалық бюджет алдындағы борышының төмендеуі.
</w:t>
      </w:r>
      <w:r>
        <w:br/>
      </w:r>
      <w:r>
        <w:rPr>
          <w:rFonts w:ascii="Times New Roman"/>
          <w:b w:val="false"/>
          <w:i w:val="false"/>
          <w:color w:val="000000"/>
          <w:sz w:val="28"/>
        </w:rPr>
        <w:t>
Уақтылығы: республикалық бюджет алдындағы борыштың уақытылы жабылуы.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192-ҚОСЫМША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"Халықаралық қаржы ұйымдарының акцияларын сатып алу"
</w:t>
      </w:r>
      <w:r>
        <w:br/>
      </w:r>
      <w:r>
        <w:rPr>
          <w:rFonts w:ascii="Times New Roman"/>
          <w:b w:val="false"/>
          <w:i w:val="false"/>
          <w:color w:val="000000"/>
          <w:sz w:val="28"/>
        </w:rPr>
        <w:t>
деген 006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369494 мың теңге (үш жүз алпыс тоғыз миллион төрт жүз тоқсан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Халықаралық Валюта Қорына, Халықаралық Қайта Құру және Даму Банкіне, Халықаралық Қаржы Корпорациясына, Халықаралық Даму Қауымдастығына, Инвестициялар Кепілдігінің Көпжақты Агенттігіне, Инвестициялық Дауларды Реттеу жөніндегі Халықаралық Орталыққа, Еуропа Қайта Құру және Даму Банкіне, Азия Даму Банкіне, Ислам Даму Банкіне мүшелігі туралы" Қазақстан Республикасының 2001 жылғы 6 желтоқсандағы Заңының 
</w:t>
      </w:r>
      <w:r>
        <w:rPr>
          <w:rFonts w:ascii="Times New Roman"/>
          <w:b w:val="false"/>
          <w:i w:val="false"/>
          <w:color w:val="000000"/>
          <w:sz w:val="28"/>
        </w:rPr>
        <w:t xml:space="preserve"> 1-бабы </w:t>
      </w:r>
      <w:r>
        <w:rPr>
          <w:rFonts w:ascii="Times New Roman"/>
          <w:b w:val="false"/>
          <w:i w:val="false"/>
          <w:color w:val="000000"/>
          <w:sz w:val="28"/>
        </w:rPr>
        <w:t>
, 
</w:t>
      </w:r>
      <w:r>
        <w:rPr>
          <w:rFonts w:ascii="Times New Roman"/>
          <w:b w:val="false"/>
          <w:i w:val="false"/>
          <w:color w:val="000000"/>
          <w:sz w:val="28"/>
        </w:rPr>
        <w:t xml:space="preserve"> 2-бабының </w:t>
      </w:r>
      <w:r>
        <w:rPr>
          <w:rFonts w:ascii="Times New Roman"/>
          <w:b w:val="false"/>
          <w:i w:val="false"/>
          <w:color w:val="000000"/>
          <w:sz w:val="28"/>
        </w:rPr>
        <w:t>
 1, 2-тармақтары, 
</w:t>
      </w:r>
      <w:r>
        <w:rPr>
          <w:rFonts w:ascii="Times New Roman"/>
          <w:b w:val="false"/>
          <w:i w:val="false"/>
          <w:color w:val="000000"/>
          <w:sz w:val="28"/>
        </w:rPr>
        <w:t xml:space="preserve"> 4-бабы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оларға мүше болу Қазақстан Республикасына кредит ресурстарына, оның ішінде экономика мен қаржы саласындағы реформаларды қолдауға, техникалық көмек пен гранттарды алуға жеңілдікті шарттарда қол жеткізу құқығын беретін Халықаралық Қайта Құру және Даму Банкі, Еуропа Қайта Құру және Даму Банкі, Азия Даму Банкі, Ислам Даму Банкі сияқты бірқатар ірі беделді халықаралық қаржылық ұйымдарында акционер мәртебесін сатып алуға байланысты қабылданған өз міндеттемелерін орындауы.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Халықаралық қаржы ұйымдарының акцияларын сатып алу. Халықаралық қаржы ұйымдары Қазақстан Республикасы үшін көздеген төлемдер кестесіне сәйкес халықаралық қаржы ұйымдарына мүшелік жарналарды тұрақты төлеуді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1179"/>
        <w:gridCol w:w="1117"/>
        <w:gridCol w:w="1950"/>
        <w:gridCol w:w="5044"/>
        <w:gridCol w:w="1721"/>
        <w:gridCol w:w="2202"/>
      </w:tblGrid>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111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акцияларын сатып алу
</w:t>
            </w:r>
          </w:p>
        </w:tc>
        <w:tc>
          <w:tcPr>
            <w:tcW w:w="50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ХҚДБ - ХҚДБ акционерлік капиталына негізгі жазылу есебіне Қазақстан Республикасының Қаржы министрлігі шығарған 30.06.1997 ж. N 5/5025 қарапайым вексель қаражатының бөлігін инкассациялау;
</w:t>
            </w:r>
            <w:r>
              <w:br/>
            </w:r>
            <w:r>
              <w:rPr>
                <w:rFonts w:ascii="Times New Roman"/>
                <w:b w:val="false"/>
                <w:i w:val="false"/>
                <w:color w:val="000000"/>
                <w:sz w:val="20"/>
              </w:rPr>
              <w:t>
2. ЕҚДБ - ЕҚДБ акционерлік капиталына, қосымша жазылу есебіне қаражат бөліктерін, оның ішінде Қазақстан Республикасының Қаржы министрлігі шығарған 07.05.2003ж. N ҚЕӘД-1-2/4082 қарапайым векселінің бесінші бөлігін, 01.04.2004ж. N ҚЕӘД-1-2/3135 қарапайым векселінің төртінші бөлігін,   06.04.2005ж. N ХҚҚД-2-2-5/2987 қарапайым векселінің үшінші бөлігін инкассациялау;
</w:t>
            </w:r>
            <w:r>
              <w:br/>
            </w:r>
            <w:r>
              <w:rPr>
                <w:rFonts w:ascii="Times New Roman"/>
                <w:b w:val="false"/>
                <w:i w:val="false"/>
                <w:color w:val="000000"/>
                <w:sz w:val="20"/>
              </w:rPr>
              <w:t>
3. АДБ - Қазақстан Республикасының Қаржы министрлігі шығарған 17.05.96 ж. N 27-3-10/3719 және 17.05.1996 ж. N 27-3-10/3720 қазынашылық вексельдері қаражатының бөліктерін АДБ акционерлік капиталына қосымша жазылу есебіне инкассациялау;
</w:t>
            </w:r>
            <w:r>
              <w:br/>
            </w:r>
            <w:r>
              <w:rPr>
                <w:rFonts w:ascii="Times New Roman"/>
                <w:b w:val="false"/>
                <w:i w:val="false"/>
                <w:color w:val="000000"/>
                <w:sz w:val="20"/>
              </w:rPr>
              <w:t>
4. ИДБ - ИДБ акционерлік капиталына қосымша жазылу есебіне үшінші мүшелік жарнаны төлеу;
</w:t>
            </w:r>
            <w:r>
              <w:br/>
            </w:r>
            <w:r>
              <w:rPr>
                <w:rFonts w:ascii="Times New Roman"/>
                <w:b w:val="false"/>
                <w:i w:val="false"/>
                <w:color w:val="000000"/>
                <w:sz w:val="20"/>
              </w:rPr>
              <w:t>
5. ХДҚ - ХДҚ акционерлік капиталына қосымша жазылуды төлеу.
</w:t>
            </w:r>
          </w:p>
        </w:tc>
        <w:tc>
          <w:tcPr>
            <w:tcW w:w="17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жылғы II, IV 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2007 жылғы II 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2007 жылғы III тоқсан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2007 жылғы IV тоқсан
</w:t>
            </w:r>
          </w:p>
          <w:p>
            <w:pPr>
              <w:spacing w:after="20"/>
              <w:ind w:left="20"/>
              <w:jc w:val="both"/>
            </w:pPr>
            <w:r>
              <w:rPr>
                <w:rFonts w:ascii="Times New Roman"/>
                <w:b w:val="false"/>
                <w:i w:val="false"/>
                <w:color w:val="000000"/>
                <w:sz w:val="20"/>
              </w:rPr>
              <w:t>
2007 жылғы IV тоқсан
</w:t>
            </w:r>
          </w:p>
        </w:tc>
        <w:tc>
          <w:tcPr>
            <w:tcW w:w="22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жалпы сомасы 55943,7 мың теңгеге Банк төлемдерінің кестесіне сәйкес құны 10000 Ислам динары Ислам Даму Банкінің 30 акцияларын сатып алу, ХДҚ жалпы жарғылық капиталының 0,26 пайызға мөлшерінде Қазақстан Республикасының Қауымдастықтағы үлесін қолдау мақсатында ХДҚ акционерлік капиталына қосымша жазылу бойынша 5316,5 мың теңге төлеу, сондай-ақ жалпы сомасы 315599,7 мың теңге мөлшерінде Халықаралық Қайта Құру және Даму Банкі, Еуропа Қайта Құру және Даму Банкі, Азия Даму Банкінің акционерлік капиталына жазылу есебіне Қазақстан Республикасының Қаржы министрлігі шығарған жай векселдерді инкассациялау.
</w:t>
      </w:r>
      <w:r>
        <w:br/>
      </w:r>
      <w:r>
        <w:rPr>
          <w:rFonts w:ascii="Times New Roman"/>
          <w:b w:val="false"/>
          <w:i w:val="false"/>
          <w:color w:val="000000"/>
          <w:sz w:val="28"/>
        </w:rPr>
        <w:t>
Түпкі нәтиже: халықаралық ұйымдарға төлеуді 100 пайыз қамтамасыз ету.
</w:t>
      </w:r>
      <w:r>
        <w:br/>
      </w:r>
      <w:r>
        <w:rPr>
          <w:rFonts w:ascii="Times New Roman"/>
          <w:b w:val="false"/>
          <w:i w:val="false"/>
          <w:color w:val="000000"/>
          <w:sz w:val="28"/>
        </w:rPr>
        <w:t>
Уақтылығы: төлем кестелеріне сәйкес халықаралық қаржы ұйымдарына мүшелік жарналарды уақтылы төлеу.
</w:t>
      </w:r>
      <w:r>
        <w:br/>
      </w:r>
      <w:r>
        <w:rPr>
          <w:rFonts w:ascii="Times New Roman"/>
          <w:b w:val="false"/>
          <w:i w:val="false"/>
          <w:color w:val="000000"/>
          <w:sz w:val="28"/>
        </w:rPr>
        <w:t>
Сапасы: халықаралық қаржы ұйымдарына мүшелік жарналар төлеу бойынша осы ұйымдардың кінә қоюларын 100 пайыз болдырмау.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193-ҚОСЫМША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Қаржы министрлігі органдарының ақпараттық
</w:t>
      </w:r>
      <w:r>
        <w:br/>
      </w:r>
      <w:r>
        <w:rPr>
          <w:rFonts w:ascii="Times New Roman"/>
          <w:b w:val="false"/>
          <w:i w:val="false"/>
          <w:color w:val="000000"/>
          <w:sz w:val="28"/>
        </w:rPr>
        <w:t>
жүйелерін құру және дамыту"
</w:t>
      </w:r>
      <w:r>
        <w:br/>
      </w:r>
      <w:r>
        <w:rPr>
          <w:rFonts w:ascii="Times New Roman"/>
          <w:b w:val="false"/>
          <w:i w:val="false"/>
          <w:color w:val="000000"/>
          <w:sz w:val="28"/>
        </w:rPr>
        <w:t>
деген 007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1814293 мың теңге (бір миллиард сегіз жүз он төрт миллион екі жүз тоқсан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ақпараттық технологиялар негізінде Қазақстан Республикасы Қаржы министрлігі органдары қызметінің айқындылығын және тиімділігін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басқа мемлекеттік органдармен ақпараттық-технологиялық өзара іс-әрекеттің тиімділігін арттыру; Қазақстан Республикасы Қаржы министрлігі ақпараттық жүйесінің жұмыс істеуін дамыту және жетілдіру; мемлекеттік бюджеттің атқарылуына бақылау рәсімдерінің тиімділігін, ақпараттық ашықтығын және айқындылығын арттыру; ақпараттық жүйелердің ақпараттық-техникалық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93"/>
        <w:gridCol w:w="1133"/>
        <w:gridCol w:w="1873"/>
        <w:gridCol w:w="4533"/>
        <w:gridCol w:w="1673"/>
        <w:gridCol w:w="211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 органдарының ақпараттық жүйелерін құру және дамыту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Қазынашылықтың ақпараттық жүйесін құру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Қазынашылықтың ақпараттық жүйелерін дамыту, жұмыс істеуін кеңейту.
</w:t>
            </w:r>
            <w:r>
              <w:br/>
            </w:r>
            <w:r>
              <w:rPr>
                <w:rFonts w:ascii="Times New Roman"/>
                <w:b w:val="false"/>
                <w:i w:val="false"/>
                <w:color w:val="000000"/>
                <w:sz w:val="20"/>
              </w:rPr>
              <w:t>
2. Қазынашылық ақпараттық жүйесінің резервтік орталығын құру.
</w:t>
            </w:r>
            <w:r>
              <w:br/>
            </w:r>
            <w:r>
              <w:rPr>
                <w:rFonts w:ascii="Times New Roman"/>
                <w:b w:val="false"/>
                <w:i w:val="false"/>
                <w:color w:val="000000"/>
                <w:sz w:val="20"/>
              </w:rPr>
              <w:t>
3. Компьютерлік жабдық және серверлік үй-жай жабдығын сатып алу.
</w:t>
            </w:r>
            <w:r>
              <w:br/>
            </w:r>
            <w:r>
              <w:rPr>
                <w:rFonts w:ascii="Times New Roman"/>
                <w:b w:val="false"/>
                <w:i w:val="false"/>
                <w:color w:val="000000"/>
                <w:sz w:val="20"/>
              </w:rPr>
              <w:t>
4. Оrасlе Аррlications лицензияларын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w:t>
            </w:r>
            <w:r>
              <w:br/>
            </w:r>
            <w:r>
              <w:rPr>
                <w:rFonts w:ascii="Times New Roman"/>
                <w:b w:val="false"/>
                <w:i w:val="false"/>
                <w:color w:val="000000"/>
                <w:sz w:val="20"/>
              </w:rPr>
              <w:t>
Қаржы министрлігі.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министрлігінің ақпараттық жүйелерін құру және дамыту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Қаржы министрлігінің ақпараттық жүйелерін дамыту және жұмыс істеуін кеңейту. Пайдаланушыларды оқыту.
</w:t>
            </w:r>
            <w:r>
              <w:br/>
            </w:r>
            <w:r>
              <w:rPr>
                <w:rFonts w:ascii="Times New Roman"/>
                <w:b w:val="false"/>
                <w:i w:val="false"/>
                <w:color w:val="000000"/>
                <w:sz w:val="20"/>
              </w:rPr>
              <w:t>
2. Серверлік, компьютерлік және белсенді желілік жабдықтар сатып алу.
</w:t>
            </w:r>
            <w:r>
              <w:br/>
            </w:r>
            <w:r>
              <w:rPr>
                <w:rFonts w:ascii="Times New Roman"/>
                <w:b w:val="false"/>
                <w:i w:val="false"/>
                <w:color w:val="000000"/>
                <w:sz w:val="20"/>
              </w:rPr>
              <w:t>
3. Лицензиялық бағдарламалық қамтамасыз етуді сатып алу.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ақпараттық жүйені қолдану негізінде мынадай рәсімдерді орындауды қамтамасыз ету:
</w:t>
      </w:r>
      <w:r>
        <w:br/>
      </w:r>
      <w:r>
        <w:rPr>
          <w:rFonts w:ascii="Times New Roman"/>
          <w:b w:val="false"/>
          <w:i w:val="false"/>
          <w:color w:val="000000"/>
          <w:sz w:val="28"/>
        </w:rPr>
        <w:t>
- барлық деңгейдегі мемлекеттік бюджеттің атқарылуын бақылауды, уақытылы және негізделген қаржы-экономикалық шешімдерді қабылдауды; мемлекеттік органдардың жұмысына талдау мен бағалау жүргізу үшін Қазақстан Республикасының Үкіметін және басқа да мүдделі тараптарды мемлекеттік бюджеттің атқарылуына және оны бақылауға қатысы бар жедел ақпаратпен қамтамасыз ету.
</w:t>
      </w:r>
      <w:r>
        <w:br/>
      </w:r>
      <w:r>
        <w:rPr>
          <w:rFonts w:ascii="Times New Roman"/>
          <w:b w:val="false"/>
          <w:i w:val="false"/>
          <w:color w:val="000000"/>
          <w:sz w:val="28"/>
        </w:rPr>
        <w:t>
- қаражат мониторингі және кірістердің түсімін, мемлекеттің шығыстардың тиімділігін, дәлелсіз шығындар жібермеуін, нысаналы мақсат бойынша пайдалануды талдау;
</w:t>
      </w:r>
      <w:r>
        <w:br/>
      </w:r>
      <w:r>
        <w:rPr>
          <w:rFonts w:ascii="Times New Roman"/>
          <w:b w:val="false"/>
          <w:i w:val="false"/>
          <w:color w:val="000000"/>
          <w:sz w:val="28"/>
        </w:rPr>
        <w:t>
- мемлекеттік мекемелердің, бюджеттік бағдарламалар әкімшілерінің міндеттемелер мен төлемдер жөніндегі бюджеттік бағдарламаларды (кіші бағдарламалардың) қаржыландыру жоспарларын және жиынтық қаржыландыру жоспарын жасауды, бекітуді, өзгерістер мен толықтырулар енгізу процесін;
</w:t>
      </w:r>
      <w:r>
        <w:br/>
      </w:r>
      <w:r>
        <w:rPr>
          <w:rFonts w:ascii="Times New Roman"/>
          <w:b w:val="false"/>
          <w:i w:val="false"/>
          <w:color w:val="000000"/>
          <w:sz w:val="28"/>
        </w:rPr>
        <w:t>
- мемлекеттік бюджеттің атқарылу барысы туралы жедел деректерді қалыптастыру, мемлекеттік бюджеттің күтілетін атқарылуын болжамдау, есептілікті қалыптастыру және мемлекеттік бюджеттің атқарылуын талдау;
</w:t>
      </w:r>
      <w:r>
        <w:br/>
      </w:r>
      <w:r>
        <w:rPr>
          <w:rFonts w:ascii="Times New Roman"/>
          <w:b w:val="false"/>
          <w:i w:val="false"/>
          <w:color w:val="000000"/>
          <w:sz w:val="28"/>
        </w:rPr>
        <w:t>
Түпкі нәтиже:
</w:t>
      </w:r>
      <w:r>
        <w:br/>
      </w:r>
      <w:r>
        <w:rPr>
          <w:rFonts w:ascii="Times New Roman"/>
          <w:b w:val="false"/>
          <w:i w:val="false"/>
          <w:color w:val="000000"/>
          <w:sz w:val="28"/>
        </w:rPr>
        <w:t>
- қазынашылық ақпараттық жүйесінің 100% тұрақты және үздіксіз жұмыс істеуі;
</w:t>
      </w:r>
      <w:r>
        <w:br/>
      </w:r>
      <w:r>
        <w:rPr>
          <w:rFonts w:ascii="Times New Roman"/>
          <w:b w:val="false"/>
          <w:i w:val="false"/>
          <w:color w:val="000000"/>
          <w:sz w:val="28"/>
        </w:rPr>
        <w:t>
- мемлекеттің қаржы ресурстарын, мемлекеттің міндеттемелері мен төлемдерін 100% тиімді және уақтылы басқару;
</w:t>
      </w:r>
      <w:r>
        <w:br/>
      </w:r>
      <w:r>
        <w:rPr>
          <w:rFonts w:ascii="Times New Roman"/>
          <w:b w:val="false"/>
          <w:i w:val="false"/>
          <w:color w:val="000000"/>
          <w:sz w:val="28"/>
        </w:rPr>
        <w:t>
- республика бюджетінің кез келген деңгейін атқару бойынша операцияның 100% айқындылығы;
</w:t>
      </w:r>
      <w:r>
        <w:br/>
      </w:r>
      <w:r>
        <w:rPr>
          <w:rFonts w:ascii="Times New Roman"/>
          <w:b w:val="false"/>
          <w:i w:val="false"/>
          <w:color w:val="000000"/>
          <w:sz w:val="28"/>
        </w:rPr>
        <w:t>
- Қазақстан Республикасының Қаржы министрлігі Қаржылық бақылау және мемлекеттік сатып алу комитетінің бақылау қызметін тиімді жоспарлау және жүргізілген тексеру нәтижелері бойынша мәліметтерді жинау және жинақтау мерзімін қысқарту;
</w:t>
      </w:r>
      <w:r>
        <w:br/>
      </w:r>
      <w:r>
        <w:rPr>
          <w:rFonts w:ascii="Times New Roman"/>
          <w:b w:val="false"/>
          <w:i w:val="false"/>
          <w:color w:val="000000"/>
          <w:sz w:val="28"/>
        </w:rPr>
        <w:t>
- Қазақстан Республикасының Қаржы министрлігі органдарының қаржы-шаруашылық қызметін тиімді жедел басқару;
</w:t>
      </w:r>
      <w:r>
        <w:br/>
      </w:r>
      <w:r>
        <w:rPr>
          <w:rFonts w:ascii="Times New Roman"/>
          <w:b w:val="false"/>
          <w:i w:val="false"/>
          <w:color w:val="000000"/>
          <w:sz w:val="28"/>
        </w:rPr>
        <w:t>
- күрделі сұрау салуларды өңдеу уақытын азайту үшін Қазақстан Республикасы Қаржы министрлігінің органдары қызметкерлерінің уақтылы ақпаратқа қол жетімділігі.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 Қазақстан Республикасы Қаржы министрлігінің органдарында бюджеттік процестерді және мемлекеттік бюджетке қазынашылық қызмет көрсетуді автоматтандыруды ескере отырып еңбек шығындарын төмендету.
</w:t>
      </w:r>
      <w:r>
        <w:br/>
      </w:r>
      <w:r>
        <w:rPr>
          <w:rFonts w:ascii="Times New Roman"/>
          <w:b w:val="false"/>
          <w:i w:val="false"/>
          <w:color w:val="000000"/>
          <w:sz w:val="28"/>
        </w:rPr>
        <w:t>
Уақтылығы:
</w:t>
      </w:r>
      <w:r>
        <w:br/>
      </w:r>
      <w:r>
        <w:rPr>
          <w:rFonts w:ascii="Times New Roman"/>
          <w:b w:val="false"/>
          <w:i w:val="false"/>
          <w:color w:val="000000"/>
          <w:sz w:val="28"/>
        </w:rPr>
        <w:t>
- міндеттемелер мен төлемдер жөніндегі қаржыландыру жоспарларына сәйкес белгіленген мерзімге сай жоспарланған іс-шараларды орындау.
</w:t>
      </w:r>
      <w:r>
        <w:br/>
      </w:r>
      <w:r>
        <w:rPr>
          <w:rFonts w:ascii="Times New Roman"/>
          <w:b w:val="false"/>
          <w:i w:val="false"/>
          <w:color w:val="000000"/>
          <w:sz w:val="28"/>
        </w:rPr>
        <w:t>
Сапасы:
</w:t>
      </w:r>
      <w:r>
        <w:br/>
      </w:r>
      <w:r>
        <w:rPr>
          <w:rFonts w:ascii="Times New Roman"/>
          <w:b w:val="false"/>
          <w:i w:val="false"/>
          <w:color w:val="000000"/>
          <w:sz w:val="28"/>
        </w:rPr>
        <w:t>
- төлемдерді жүргізу және есептерді беру айқындылығы, уақтылығы.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193-1-ҚОСЫМША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193-1-қосымшамен толықтырылды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"Халықтың қаржы сауаттылығын арттыру"
</w:t>
      </w:r>
      <w:r>
        <w:br/>
      </w:r>
      <w:r>
        <w:rPr>
          <w:rFonts w:ascii="Times New Roman"/>
          <w:b w:val="false"/>
          <w:i w:val="false"/>
          <w:color w:val="000000"/>
          <w:sz w:val="28"/>
        </w:rPr>
        <w:t>
деген 008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600000 мың теңге (алты жүз миллион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негіздері
</w:t>
      </w:r>
      <w:r>
        <w:rPr>
          <w:rFonts w:ascii="Times New Roman"/>
          <w:b w:val="false"/>
          <w:i w:val="false"/>
          <w:color w:val="000000"/>
          <w:sz w:val="28"/>
        </w:rPr>
        <w:t>
: Қазақстан Республикасы Президентінің 2007 жылғы 28 ақпандағы Қазақстан халқына Жолдауы,»"Бағалы қағаздар рыногы туралы" Қазақстан Республикасының 2003 жылғы 2 шілдедегі Заңы, Қазақстан Республикасының қаржы секторын дамытудың 2007-2011 жылдарға арналған тұжырымдамасы Қазақстан Республикасы Үкіметінің 2006 жылғы 25 желтоқсандағы N 1284 қаулысымен мақұлданған,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қаулысы 11.3 тармағы.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Инвестициялық мәдениетті арттыру және елдің экономикалық өсуіне халықтың жинақ ақшасының қатысуын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қаржы құралдарының инвестициялық мүмкіндіктерін кеңінен насихаттау арқылы Қазақстан халқының инвестициялық мәдениеті мен қаржылық сауаттылығын арттыру жөніндегі бағдарламаларды әзірлеу. Бағдарлама шеңберінде - нысаналы аудиторияны барынша қамтитын қажетті және жеткілікті коммуникация құралдарын қолдана отырып, республика халқының қаражатын экономиканың қаржы секторына тарту жөніндегі бірыңғай тұжырымдама құру және ілгері жылжыту. қарапайым және тиімді креативті идеяларды іске асыру арқылы халықтың инвестициялық санасына әсер ету бойынша оңтайлы шешімдерді таңдау.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1033"/>
        <w:gridCol w:w="1133"/>
        <w:gridCol w:w="1793"/>
        <w:gridCol w:w="4513"/>
        <w:gridCol w:w="1973"/>
        <w:gridCol w:w="1953"/>
      </w:tblGrid>
      <w:tr>
        <w:trPr>
          <w:trHeight w:val="45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дар- лама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 дар- лама коды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ламаның (кіші бағдар- ламаның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асыру жөніндегі іс-шаралар (кіші бағдарламалар)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асыру мерзімі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орындау-
</w:t>
            </w:r>
            <w:r>
              <w:br/>
            </w:r>
            <w:r>
              <w:rPr>
                <w:rFonts w:ascii="Times New Roman"/>
                <w:b w:val="false"/>
                <w:i w:val="false"/>
                <w:color w:val="000000"/>
                <w:sz w:val="20"/>
              </w:rPr>
              <w:t>
шылар
</w:t>
            </w:r>
          </w:p>
        </w:tc>
      </w:tr>
      <w:tr>
        <w:trPr>
          <w:trHeight w:val="45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қаржы сауатты- лығын арттыру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дайындық деңгейін және аумақтық-өңірлік ерекшелігін ескеретін, халыққа ақпараттық іс-қимылдың бірыңғай РR-компаниясын құру және ілгері жылжыту үшін статистикалық деректер негізінде нысаналы топтарды айқындау.
</w:t>
            </w:r>
            <w:r>
              <w:br/>
            </w:r>
            <w:r>
              <w:rPr>
                <w:rFonts w:ascii="Times New Roman"/>
                <w:b w:val="false"/>
                <w:i w:val="false"/>
                <w:color w:val="000000"/>
                <w:sz w:val="20"/>
              </w:rPr>
              <w:t>
Медиа-жоспар жасау.
</w:t>
            </w:r>
            <w:r>
              <w:br/>
            </w:r>
            <w:r>
              <w:rPr>
                <w:rFonts w:ascii="Times New Roman"/>
                <w:b w:val="false"/>
                <w:i w:val="false"/>
                <w:color w:val="000000"/>
                <w:sz w:val="20"/>
              </w:rPr>
              <w:t>
Бағдарламаның жалпы
</w:t>
            </w:r>
            <w:r>
              <w:br/>
            </w:r>
            <w:r>
              <w:rPr>
                <w:rFonts w:ascii="Times New Roman"/>
                <w:b w:val="false"/>
                <w:i w:val="false"/>
                <w:color w:val="000000"/>
                <w:sz w:val="20"/>
              </w:rPr>
              <w:t>
РR-тұжырымдамасын, бірыңғай стилін әзірлеу.
</w:t>
            </w:r>
            <w:r>
              <w:br/>
            </w:r>
            <w:r>
              <w:rPr>
                <w:rFonts w:ascii="Times New Roman"/>
                <w:b w:val="false"/>
                <w:i w:val="false"/>
                <w:color w:val="000000"/>
                <w:sz w:val="20"/>
              </w:rPr>
              <w:t>
Бейне және аудио жарнама, ТД мен радиоға бағдарламалар
</w:t>
            </w:r>
            <w:r>
              <w:br/>
            </w:r>
            <w:r>
              <w:rPr>
                <w:rFonts w:ascii="Times New Roman"/>
                <w:b w:val="false"/>
                <w:i w:val="false"/>
                <w:color w:val="000000"/>
                <w:sz w:val="20"/>
              </w:rPr>
              <w:t>
мен хабарлар; баспасөз бен сыртқы жарнама үшін, тақырыптық жарнамалық
</w:t>
            </w:r>
            <w:r>
              <w:br/>
            </w:r>
            <w:r>
              <w:rPr>
                <w:rFonts w:ascii="Times New Roman"/>
                <w:b w:val="false"/>
                <w:i w:val="false"/>
                <w:color w:val="000000"/>
                <w:sz w:val="20"/>
              </w:rPr>
              <w:t>
және ақпараттық
</w:t>
            </w:r>
            <w:r>
              <w:br/>
            </w:r>
            <w:r>
              <w:rPr>
                <w:rFonts w:ascii="Times New Roman"/>
                <w:b w:val="false"/>
                <w:i w:val="false"/>
                <w:color w:val="000000"/>
                <w:sz w:val="20"/>
              </w:rPr>
              <w:t>
хабарламалар; оқыту әдебиетіне арналған материалдарды әзірлеу және шығару; лекциялар, ойындар, викториналар, промо-акциялар өткізу
</w:t>
            </w:r>
            <w:r>
              <w:br/>
            </w:r>
            <w:r>
              <w:rPr>
                <w:rFonts w:ascii="Times New Roman"/>
                <w:b w:val="false"/>
                <w:i w:val="false"/>
                <w:color w:val="000000"/>
                <w:sz w:val="20"/>
              </w:rPr>
              <w:t>
үшін сценариялар жазу.
</w:t>
            </w:r>
            <w:r>
              <w:br/>
            </w:r>
            <w:r>
              <w:rPr>
                <w:rFonts w:ascii="Times New Roman"/>
                <w:b w:val="false"/>
                <w:i w:val="false"/>
                <w:color w:val="000000"/>
                <w:sz w:val="20"/>
              </w:rPr>
              <w:t>
Сыртқы жарнама үшін дизайн мен рrе-рrеss,
</w:t>
            </w:r>
            <w:r>
              <w:br/>
            </w:r>
            <w:r>
              <w:rPr>
                <w:rFonts w:ascii="Times New Roman"/>
                <w:b w:val="false"/>
                <w:i w:val="false"/>
                <w:color w:val="000000"/>
                <w:sz w:val="20"/>
              </w:rPr>
              <w:t>
полиграфия мен кәде
</w:t>
            </w:r>
            <w:r>
              <w:br/>
            </w:r>
            <w:r>
              <w:rPr>
                <w:rFonts w:ascii="Times New Roman"/>
                <w:b w:val="false"/>
                <w:i w:val="false"/>
                <w:color w:val="000000"/>
                <w:sz w:val="20"/>
              </w:rPr>
              <w:t>
сый өнімдерін әзірлеу. Бағалы қағаздарға
</w:t>
            </w:r>
            <w:r>
              <w:br/>
            </w:r>
            <w:r>
              <w:rPr>
                <w:rFonts w:ascii="Times New Roman"/>
                <w:b w:val="false"/>
                <w:i w:val="false"/>
                <w:color w:val="000000"/>
                <w:sz w:val="20"/>
              </w:rPr>
              <w:t>
инвестициялау
</w:t>
            </w:r>
            <w:r>
              <w:br/>
            </w:r>
            <w:r>
              <w:rPr>
                <w:rFonts w:ascii="Times New Roman"/>
                <w:b w:val="false"/>
                <w:i w:val="false"/>
                <w:color w:val="000000"/>
                <w:sz w:val="20"/>
              </w:rPr>
              <w:t>
мәселелері бойынша телебағдарламалар мен роликтерді орыс және қазақ тілдерінде
</w:t>
            </w:r>
            <w:r>
              <w:br/>
            </w:r>
            <w:r>
              <w:rPr>
                <w:rFonts w:ascii="Times New Roman"/>
                <w:b w:val="false"/>
                <w:i w:val="false"/>
                <w:color w:val="000000"/>
                <w:sz w:val="20"/>
              </w:rPr>
              <w:t>
әзірлеу және орналастыру.
</w:t>
            </w:r>
            <w:r>
              <w:br/>
            </w:r>
            <w:r>
              <w:rPr>
                <w:rFonts w:ascii="Times New Roman"/>
                <w:b w:val="false"/>
                <w:i w:val="false"/>
                <w:color w:val="000000"/>
                <w:sz w:val="20"/>
              </w:rPr>
              <w:t>
Баспасөзде жарнамалық
</w:t>
            </w:r>
            <w:r>
              <w:br/>
            </w:r>
            <w:r>
              <w:rPr>
                <w:rFonts w:ascii="Times New Roman"/>
                <w:b w:val="false"/>
                <w:i w:val="false"/>
                <w:color w:val="000000"/>
                <w:sz w:val="20"/>
              </w:rPr>
              <w:t>
модульдерді, мақалаларды, материалдарды орналастыру. Сыртқы жарнаманы орналастыру
</w:t>
            </w:r>
            <w:r>
              <w:br/>
            </w:r>
            <w:r>
              <w:rPr>
                <w:rFonts w:ascii="Times New Roman"/>
                <w:b w:val="false"/>
                <w:i w:val="false"/>
                <w:color w:val="000000"/>
                <w:sz w:val="20"/>
              </w:rPr>
              <w:t>
және шығару.
</w:t>
            </w:r>
            <w:r>
              <w:br/>
            </w:r>
            <w:r>
              <w:rPr>
                <w:rFonts w:ascii="Times New Roman"/>
                <w:b w:val="false"/>
                <w:i w:val="false"/>
                <w:color w:val="000000"/>
                <w:sz w:val="20"/>
              </w:rPr>
              <w:t>
Жарнамалық және оқыту полиграфиялық өнімдерін өндіру және тарату. Лекция, промо-акциялар, ойындар, викториналар
</w:t>
            </w:r>
            <w:r>
              <w:br/>
            </w:r>
            <w:r>
              <w:rPr>
                <w:rFonts w:ascii="Times New Roman"/>
                <w:b w:val="false"/>
                <w:i w:val="false"/>
                <w:color w:val="000000"/>
                <w:sz w:val="20"/>
              </w:rPr>
              <w:t>
өткізу. Интернет
</w:t>
            </w:r>
            <w:r>
              <w:br/>
            </w:r>
            <w:r>
              <w:rPr>
                <w:rFonts w:ascii="Times New Roman"/>
                <w:b w:val="false"/>
                <w:i w:val="false"/>
                <w:color w:val="000000"/>
                <w:sz w:val="20"/>
              </w:rPr>
              <w:t>
жарнама, оның ішінде қаржы порталын құру.
</w:t>
            </w:r>
            <w:r>
              <w:br/>
            </w:r>
            <w:r>
              <w:rPr>
                <w:rFonts w:ascii="Times New Roman"/>
                <w:b w:val="false"/>
                <w:i w:val="false"/>
                <w:color w:val="000000"/>
                <w:sz w:val="20"/>
              </w:rPr>
              <w:t>
"Қазпочта" Акционерлік қоғамының
</w:t>
            </w:r>
            <w:r>
              <w:br/>
            </w:r>
            <w:r>
              <w:rPr>
                <w:rFonts w:ascii="Times New Roman"/>
                <w:b w:val="false"/>
                <w:i w:val="false"/>
                <w:color w:val="000000"/>
                <w:sz w:val="20"/>
              </w:rPr>
              <w:t>
трансфер-агенттік желісі базасында ақпараттық орталықтардың жұмыс істеуін ұйымдастыру және қамтамасыз ету.
</w:t>
            </w:r>
            <w:r>
              <w:br/>
            </w:r>
            <w:r>
              <w:rPr>
                <w:rFonts w:ascii="Times New Roman"/>
                <w:b w:val="false"/>
                <w:i w:val="false"/>
                <w:color w:val="000000"/>
                <w:sz w:val="20"/>
              </w:rPr>
              <w:t>
Қор нарығының мәселелері бойынша Алматы қаласында
</w:t>
            </w:r>
            <w:r>
              <w:br/>
            </w:r>
            <w:r>
              <w:rPr>
                <w:rFonts w:ascii="Times New Roman"/>
                <w:b w:val="false"/>
                <w:i w:val="false"/>
                <w:color w:val="000000"/>
                <w:sz w:val="20"/>
              </w:rPr>
              <w:t>
"саll-орталығын" ашу
</w:t>
            </w:r>
            <w:r>
              <w:br/>
            </w:r>
            <w:r>
              <w:rPr>
                <w:rFonts w:ascii="Times New Roman"/>
                <w:b w:val="false"/>
                <w:i w:val="false"/>
                <w:color w:val="000000"/>
                <w:sz w:val="20"/>
              </w:rPr>
              <w:t>
және жұмыс істеу.
</w:t>
            </w:r>
            <w:r>
              <w:br/>
            </w:r>
            <w:r>
              <w:rPr>
                <w:rFonts w:ascii="Times New Roman"/>
                <w:b w:val="false"/>
                <w:i w:val="false"/>
                <w:color w:val="000000"/>
                <w:sz w:val="20"/>
              </w:rPr>
              <w:t>
Тұрар Рысқұлов атындағы Қазақстан Экономикалық университетінің базасында орташа
</w:t>
            </w:r>
            <w:r>
              <w:br/>
            </w:r>
            <w:r>
              <w:rPr>
                <w:rFonts w:ascii="Times New Roman"/>
                <w:b w:val="false"/>
                <w:i w:val="false"/>
                <w:color w:val="000000"/>
                <w:sz w:val="20"/>
              </w:rPr>
              <w:t>
кәсіптік және жоғары кәсіптік білім
</w:t>
            </w:r>
            <w:r>
              <w:br/>
            </w:r>
            <w:r>
              <w:rPr>
                <w:rFonts w:ascii="Times New Roman"/>
                <w:b w:val="false"/>
                <w:i w:val="false"/>
                <w:color w:val="000000"/>
                <w:sz w:val="20"/>
              </w:rPr>
              <w:t>
беретін білім ұйымдары
</w:t>
            </w:r>
            <w:r>
              <w:br/>
            </w:r>
            <w:r>
              <w:rPr>
                <w:rFonts w:ascii="Times New Roman"/>
                <w:b w:val="false"/>
                <w:i w:val="false"/>
                <w:color w:val="000000"/>
                <w:sz w:val="20"/>
              </w:rPr>
              <w:t>
оқытушыларының
</w:t>
            </w:r>
            <w:r>
              <w:br/>
            </w:r>
            <w:r>
              <w:rPr>
                <w:rFonts w:ascii="Times New Roman"/>
                <w:b w:val="false"/>
                <w:i w:val="false"/>
                <w:color w:val="000000"/>
                <w:sz w:val="20"/>
              </w:rPr>
              <w:t>
біліктілігін арттыру курстарын ұйымдастыру.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шілде- желтоқсан
</w:t>
            </w:r>
          </w:p>
        </w:tc>
        <w:tc>
          <w:tcPr>
            <w:tcW w:w="19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Қор нарығында инвестициялау тетігін пайдаланатын халықтың үлесін арттыру. Отандық нарықтағы инвестициялық процестердің оң имиджін құру. Инвестициялық жобаларға тартылған халықтың қаражатын арттыру. Экономикалық дамуды жеделдету мақсатында халықтың ақша қаражатын экономикаға тарту. Қаржы ағымының ашықтығын арттыру. Республика азаматтарының жинақ ақшаларының жылжымайтын мүлкін тәуекелді инвестициялық операцияларға тәуелділігін төмендету. Қаржылық инфрақұрылымды дамыту;
</w:t>
      </w:r>
      <w:r>
        <w:br/>
      </w:r>
      <w:r>
        <w:rPr>
          <w:rFonts w:ascii="Times New Roman"/>
          <w:b w:val="false"/>
          <w:i w:val="false"/>
          <w:color w:val="000000"/>
          <w:sz w:val="28"/>
        </w:rPr>
        <w:t>
      түпкі нәтиже: халықтың әл-ауқатын көтеру, сондай-ақ инвестициялық мәдениеті мен қаржылық сауаттылықты арттыру арқылы республика экономикасына оның жинақ ақшасын тарту;
</w:t>
      </w:r>
      <w:r>
        <w:br/>
      </w:r>
      <w:r>
        <w:rPr>
          <w:rFonts w:ascii="Times New Roman"/>
          <w:b w:val="false"/>
          <w:i w:val="false"/>
          <w:color w:val="000000"/>
          <w:sz w:val="28"/>
        </w:rPr>
        <w:t>
      уақтылығы: белгіленген кестеге сәйкес іс-шараларды уақтылы орындау;
</w:t>
      </w:r>
      <w:r>
        <w:br/>
      </w:r>
      <w:r>
        <w:rPr>
          <w:rFonts w:ascii="Times New Roman"/>
          <w:b w:val="false"/>
          <w:i w:val="false"/>
          <w:color w:val="000000"/>
          <w:sz w:val="28"/>
        </w:rPr>
        <w:t>
      сапасы: қор нарығына халықтың қатысуын тарату үшін жағдай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w:t>
      </w:r>
      <w:r>
        <w:br/>
      </w:r>
      <w:r>
        <w:rPr>
          <w:rFonts w:ascii="Times New Roman"/>
          <w:b w:val="false"/>
          <w:i w:val="false"/>
          <w:color w:val="000000"/>
          <w:sz w:val="28"/>
        </w:rPr>
        <w:t>
Алматы қалаларының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төлеуге берілетін ағымдағы нысаналы трансферттер"
</w:t>
      </w:r>
      <w:r>
        <w:br/>
      </w:r>
      <w:r>
        <w:rPr>
          <w:rFonts w:ascii="Times New Roman"/>
          <w:b w:val="false"/>
          <w:i w:val="false"/>
          <w:color w:val="000000"/>
          <w:sz w:val="28"/>
        </w:rPr>
        <w:t>
деген 009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89469724 мың теңге (сексен тоғыз миллиард төрт жүз алпыс тоғыз миллион жеті жүз жиырма төрт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Елбасының»"Қазақстан өз дамуындағы жаңа серпіліс жасау қарсаңында" 2006 жылғы 1 наурыздағы Қазақстан халқына 
</w:t>
      </w:r>
      <w:r>
        <w:rPr>
          <w:rFonts w:ascii="Times New Roman"/>
          <w:b w:val="false"/>
          <w:i w:val="false"/>
          <w:color w:val="000000"/>
          <w:sz w:val="28"/>
        </w:rPr>
        <w:t xml:space="preserve"> Жолдауы </w:t>
      </w:r>
      <w:r>
        <w:rPr>
          <w:rFonts w:ascii="Times New Roman"/>
          <w:b w:val="false"/>
          <w:i w:val="false"/>
          <w:color w:val="000000"/>
          <w:sz w:val="28"/>
        </w:rPr>
        <w:t>
; Қазақстан Республикасы Президентінің»"Қазақстан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қаңтардағы N 1284 
</w:t>
      </w:r>
      <w:r>
        <w:rPr>
          <w:rFonts w:ascii="Times New Roman"/>
          <w:b w:val="false"/>
          <w:i w:val="false"/>
          <w:color w:val="000000"/>
          <w:sz w:val="28"/>
        </w:rPr>
        <w:t xml:space="preserve"> Жарлығы </w:t>
      </w:r>
      <w:r>
        <w:rPr>
          <w:rFonts w:ascii="Times New Roman"/>
          <w:b w:val="false"/>
          <w:i w:val="false"/>
          <w:color w:val="000000"/>
          <w:sz w:val="28"/>
        </w:rPr>
        <w:t>
; "Мемлекеттік мекемелердің мемлекеттік қызметші емес қызметкерлеріне және қазыналық кәсіпорындардың қызметкерлеріне еңбекақы төлеу жүйесі туралы" Қазақстан Республикасы Үкіметінің 2002 жылғы 11 қаңтардағы N 41 
</w:t>
      </w:r>
      <w:r>
        <w:rPr>
          <w:rFonts w:ascii="Times New Roman"/>
          <w:b w:val="false"/>
          <w:i w:val="false"/>
          <w:color w:val="000000"/>
          <w:sz w:val="28"/>
        </w:rPr>
        <w:t xml:space="preserve"> қаулысы </w:t>
      </w:r>
      <w:r>
        <w:rPr>
          <w:rFonts w:ascii="Times New Roman"/>
          <w:b w:val="false"/>
          <w:i w:val="false"/>
          <w:color w:val="000000"/>
          <w:sz w:val="28"/>
        </w:rPr>
        <w:t>
; "Базалық лауазымдық жалақы мен түзету коэффициентінің мөлшерін бекіту туралы" Қазақстан Республикасы Үкіметінің 2003 жылғы 23 қаңтардағы N 74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w:t>
      </w:r>
      <w:r>
        <w:rPr>
          <w:rFonts w:ascii="Times New Roman"/>
          <w:b w:val="false"/>
          <w:i w:val="false"/>
          <w:color w:val="000000"/>
          <w:sz w:val="28"/>
        </w:rPr>
        <w:t>
</w:t>
      </w:r>
      <w:r>
        <w:rPr>
          <w:rFonts w:ascii="Times New Roman"/>
          <w:b/>
          <w:i w:val="false"/>
          <w:color w:val="000000"/>
          <w:sz w:val="28"/>
        </w:rPr>
        <w:t>
бағдарламаның мақсаты
</w:t>
      </w:r>
      <w:r>
        <w:rPr>
          <w:rFonts w:ascii="Times New Roman"/>
          <w:b w:val="false"/>
          <w:i w:val="false"/>
          <w:color w:val="000000"/>
          <w:sz w:val="28"/>
        </w:rPr>
        <w:t>
: бюджеттік сала қызметкерлерінің жалақысын жеке сектордың жалақысына біртіндеп жақындату.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жалақының 2005 жылғы 1 шілдеден бастап 32%-ға, 2007 жылғы 1 қаңтардан бастап орташа есеппен 30%-ға көтерілуіне байланысты 89 469 724 мың теңге сомасында жергілікті бюджеттер шығыстарының көбеюіне өтемақы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99"/>
        <w:gridCol w:w="1140"/>
        <w:gridCol w:w="1941"/>
        <w:gridCol w:w="5209"/>
        <w:gridCol w:w="1714"/>
        <w:gridCol w:w="2104"/>
      </w:tblGrid>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5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114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4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қалаларының бюджеттеріне мемлекеттік қызметшілерге, мемлекеттік мекемелердің мемлекеттік қызметші болып табылмайтын қызметкерлеріне және қазыналық кәсіпорындар қызметкерлеріне жалақы төлеуге берілетін ағымдағы нысаналы трансферттер
</w:t>
            </w:r>
          </w:p>
        </w:tc>
        <w:tc>
          <w:tcPr>
            <w:tcW w:w="520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Ақмола  облысының бюджетіне - 455388 мың теңге, Ақтөбе облысының бюджетіне - 4490992 мың теңге, Алматы облысының бюджетіне - 6215893 мың теңге, Атырау облысының бюджетіне - 3420551 мың теңге, Шығыс Қазақстан облысының бюджетіне - 7338533 мың теңге, Жамбыл облысының бюджетіне - 5735978 мың теңге, Батыс Қазақстан облысының бюджетіне - 4178255 мың теңге, Қарағанды облысының бюджетіне - 7975494 мың теңге, Қостанай облысының бюджетіне - 5204640 мың теңге Қызылорда облысының бюджетіне - 6922919 мың теңге, Маңғыстау облысының бюджетіне - 2831552 мың теңге, Павлодар облысының бюджетіне - 4476595 мың теңге, Солтүстік Қазақстан облысының бюджетіне - 4363444 мың теңге, Оңтүстік Қазақстан облысының бюджетіне - 13090070 мың теңге, Алматы     қаласы бюджетіне - 5566789 мың теңге, Астана қаласы бюджетіне - 3104138 мың теңге, мақсатты трансферттер аудару.
</w:t>
            </w:r>
          </w:p>
        </w:tc>
        <w:tc>
          <w:tcPr>
            <w:tcW w:w="17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Тікелей нәтиже: жалақының 2005 жылғы 1 шілдеден бастап 32%-ға, 2007 жылғы 1 қаңтардан бастап орташа есеппен 30%-ға көтерілуіне байланысты 89 469 724 мың теңге сомасында жергілікті бюджеттер шығыстарының көбеюіне өтемақы төлеу.
</w:t>
      </w:r>
      <w:r>
        <w:br/>
      </w:r>
      <w:r>
        <w:rPr>
          <w:rFonts w:ascii="Times New Roman"/>
          <w:b w:val="false"/>
          <w:i w:val="false"/>
          <w:color w:val="000000"/>
          <w:sz w:val="28"/>
        </w:rPr>
        <w:t>
Түпкі нәтиже: мемлекеттік қызметшілерге, мемлекеттік мекемелердің мемлекеттік қызметшілер болып табылмайтын қызметкерлеріне және қазыналық кәсіпорындардың қызметкерлеріне жалақының 2005 жылғы 1 шілдеден бастап 32 %-ға, 2007 жылғы 1 қаңтардан бастап орташа есеппен 30%-ға артатынын, сондай-ақ 2007 жылғы 1 қаңтардан бастап медициналық қызметкерлер еңбек ақысының медициналық көмектегі еңбектің сапасына, көлемі мен күрделілігіне, сонымен қатар біліктілік деңгейіне байланысты қосымша көтерілетінін және "Қазақстан Республикасының әкімшілік-аумақтық құрылысы туралы" Қазақстан Республикасының Заңына толықтыру мен өзгеріс енгізу туралы" Қазақстан Республикасы Заңын жүзеге асыруды ескере отырып, оны төлеу.
</w:t>
      </w:r>
      <w:r>
        <w:br/>
      </w:r>
      <w:r>
        <w:rPr>
          <w:rFonts w:ascii="Times New Roman"/>
          <w:b w:val="false"/>
          <w:i w:val="false"/>
          <w:color w:val="000000"/>
          <w:sz w:val="28"/>
        </w:rPr>
        <w:t>
Уақтылығы: бюджеттік сала қызметкерлерінің көтерілген жалақысын уақтылы алуы.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Үкіметінің резерві"
</w:t>
      </w:r>
      <w:r>
        <w:br/>
      </w:r>
      <w:r>
        <w:rPr>
          <w:rFonts w:ascii="Times New Roman"/>
          <w:b w:val="false"/>
          <w:i w:val="false"/>
          <w:color w:val="000000"/>
          <w:sz w:val="28"/>
        </w:rPr>
        <w:t>
деген 010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20 237 035 мың теңге (жиырма миллиард екі жүз отыз жеті миллион отыз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2004 жылғы 24 сәуірдегі Қазақстан Республикасы Бюджет кодексінің 
</w:t>
      </w:r>
      <w:r>
        <w:rPr>
          <w:rFonts w:ascii="Times New Roman"/>
          <w:b w:val="false"/>
          <w:i w:val="false"/>
          <w:color w:val="000000"/>
          <w:sz w:val="28"/>
        </w:rPr>
        <w:t xml:space="preserve"> 17-бабы </w:t>
      </w:r>
      <w:r>
        <w:rPr>
          <w:rFonts w:ascii="Times New Roman"/>
          <w:b w:val="false"/>
          <w:i w:val="false"/>
          <w:color w:val="000000"/>
          <w:sz w:val="28"/>
        </w:rPr>
        <w:t>
, 
</w:t>
      </w:r>
      <w:r>
        <w:rPr>
          <w:rFonts w:ascii="Times New Roman"/>
          <w:b w:val="false"/>
          <w:i w:val="false"/>
          <w:color w:val="000000"/>
          <w:sz w:val="28"/>
        </w:rPr>
        <w:t xml:space="preserve"> 117-бабы </w:t>
      </w:r>
      <w:r>
        <w:rPr>
          <w:rFonts w:ascii="Times New Roman"/>
          <w:b w:val="false"/>
          <w:i w:val="false"/>
          <w:color w:val="000000"/>
          <w:sz w:val="28"/>
        </w:rPr>
        <w:t>
; "Табиғи және техногендік сипаттағы төтенше жағдайлар туралы" Қазақстан Республикасының 1996 жылғы 5 шілдедегі Заңының 
</w:t>
      </w:r>
      <w:r>
        <w:rPr>
          <w:rFonts w:ascii="Times New Roman"/>
          <w:b w:val="false"/>
          <w:i w:val="false"/>
          <w:color w:val="000000"/>
          <w:sz w:val="28"/>
        </w:rPr>
        <w:t xml:space="preserve"> 10, </w:t>
      </w:r>
      <w:r>
        <w:rPr>
          <w:rFonts w:ascii="Times New Roman"/>
          <w:b w:val="false"/>
          <w:i w:val="false"/>
          <w:color w:val="000000"/>
          <w:sz w:val="28"/>
        </w:rPr>
        <w:t>
</w:t>
      </w:r>
      <w:r>
        <w:rPr>
          <w:rFonts w:ascii="Times New Roman"/>
          <w:b w:val="false"/>
          <w:i w:val="false"/>
          <w:color w:val="000000"/>
          <w:sz w:val="28"/>
        </w:rPr>
        <w:t xml:space="preserve"> 11-баптары </w:t>
      </w:r>
      <w:r>
        <w:rPr>
          <w:rFonts w:ascii="Times New Roman"/>
          <w:b w:val="false"/>
          <w:i w:val="false"/>
          <w:color w:val="000000"/>
          <w:sz w:val="28"/>
        </w:rPr>
        <w:t>
; "Қазақстан Республикасы Үкіметінің
</w:t>
      </w:r>
      <w:r>
        <w:br/>
      </w:r>
      <w:r>
        <w:rPr>
          <w:rFonts w:ascii="Times New Roman"/>
          <w:b w:val="false"/>
          <w:i w:val="false"/>
          <w:color w:val="000000"/>
          <w:sz w:val="28"/>
        </w:rPr>
        <w:t>
және жергілікті атқарушы органдардың резервтерін пайдалану ережесін бекіту туралы" Қазақстан Республикасы Үкіметінің 2004 жылғы 27 желтоқсандағы N 1405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табиғи және техногендік сипаттағы төтенше жағдайларды жою үшін кейінге қалдырмай қаржыландыруды талап ететін республикалық және жергілікті бюджеттерде жоспарланбаған шығындарды қаржыландыру; Қазақстан Республикасының саяси, экономикалық және әлеуметтік тұрақтылығына немесе оның әкімшілік-аумақтық бірлігіне, сондай-ақ адамдардың өмірі мен денсаулығына қауіп төндіретін жағдайларды жою; өзге күтілмеген шығындар; сот шешімдері бойынша Қазақстан Республикасы Үкіметінің, орталық мемлекеттік органдардың және олардың аумақтық бөлімшелердің, жергілікті атқарушы органдардың міндеттемелерін орындау.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Үкіметінің шешімдерімен анықталған және табиғи және техногендік-сипаттағы төтенше жағдайларды жою жөніндегі, Қазақстан Республикасының саяси, экономикалық және әлеуметтік тұрақтылығына немесе оның әкімшілік-аумақтық бірлігіне, сондай-ақ адамдардың өмірі мен денсаулығына қауіп төндіретін жағдайларды жою жөнінде іс-шаралар жүргізуге, өзге де күтілмеген шығындарға бағытталған шығыстарды қаржыландыруды қамтамасыз ету, сондай-ақ Үкіметтің, орталық мемлекеттік органдардың, аумақтық бөлімшелерінің және жергілікті атқарушы органдардың міндеттемелері бойынша сот шешімдерін орындауға бағытталған шығыстарды қаржыландыруды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113"/>
        <w:gridCol w:w="1913"/>
        <w:gridCol w:w="4533"/>
        <w:gridCol w:w="1713"/>
        <w:gridCol w:w="199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резерві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және басқа мемлекеттердің аумағындағы табиғи және техногендік сипаттағы төтенше жағдайларды жоюға арналған Қазақстан Республикасы Үкіметінің төтенше резерві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шешімдеріне сәйкес Қазақстан Республикасы Үкіметінің резервінен қаражат бөлуді қамтамасыз ету.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бюджеттік бағдарламалардың, әкімшелері, облыстардың, Астана және Алматы қалаларының жергілікті атқарушы органдары.
</w:t>
            </w:r>
          </w:p>
        </w:tc>
      </w:tr>
      <w:tr>
        <w:trPr>
          <w:trHeight w:val="5055"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шұғыл шығындарға арналған резерві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шешімдеріне сәйкес Қазақстан Республикасы Үкіметінің резервінен қаражат бөлуді қамтамасыз ету.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бюджеттік бағдарламалардың, әкімшелері, облыстардың, Астана және Алматы қалаларының жергілікті атқарушы органдары.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соттар шешімдері бойынша міндеттемелерді орындауға арналған резерві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Сот шешімдері бойынша міндеттемелерді орындауға Қазақстан Республикасы Үкіметінің шешімдеріне сәйкес Қазақстан Республикасы Үкіметінің резервінен қаражат бөлуді қамтамасыз ету.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бюджеттік бағдарламалардың, әкімшелері, облыстардың, Астана және Алматы қалаларының жергілікті атқарушы органдары.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Қазақстан Республикасының тұрақтылығы мен тұрақты дамуын қамтамасыз ету.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"Мемлекеттік кепілдіктер бойынша міндеттемелерді
</w:t>
      </w:r>
      <w:r>
        <w:br/>
      </w:r>
      <w:r>
        <w:rPr>
          <w:rFonts w:ascii="Times New Roman"/>
          <w:b w:val="false"/>
          <w:i w:val="false"/>
          <w:color w:val="000000"/>
          <w:sz w:val="28"/>
        </w:rPr>
        <w:t>
орындау" деген 011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3551406 мың теңге (үш миллиард бес жүз елу бір миллион төрт жүз алты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 213-бабы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Қарыз алушы қарыз туралы шартқа сәйкес оған тиесілі төлемдерді төлемеген жағдайда Қазақстан Республикасының кредит берушілер алдындағы мемлекеттік кепілдіктер жөніндегі міндеттемелерін орындау, сондай-ақ Қазақстан Республикасының мемлекеттік кепілдіктері бар мемлекеттік емес қарыздар бойынша дефолт фактісіне жол бермеу.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Егер қарыз алушы кепілдікпен қамтамасыз етілген қарызды төлем мерзімі басталған күні толық немесе ішінара және 2007 жылға арналған республикалық бюджетте көзделген қаражат шегінде өтемеген жағдайда қарыз берушілер алдындағы мемлекеттік кепілдікпен қамтамсыз етілген мемлекеттік қарыздарды өтеу және қызмет көрсету жөніндегі міндеттемелерді толық және уақтылы орындау.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1053"/>
        <w:gridCol w:w="1133"/>
        <w:gridCol w:w="1913"/>
        <w:gridCol w:w="4513"/>
        <w:gridCol w:w="1693"/>
        <w:gridCol w:w="2033"/>
      </w:tblGrid>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кепілдіктер бойынша міндеттемелерді орындау
</w:t>
            </w:r>
          </w:p>
        </w:tc>
        <w:tc>
          <w:tcPr>
            <w:tcW w:w="4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Заңнамада белгіленген тәртіппен негізгі борыштың, сыйақылардың, мемлекет кепілдік берген қарыздар бойынша өзге төлемдердің сомасын төлеу.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br/>
      </w:r>
      <w:r>
        <w:rPr>
          <w:rFonts w:ascii="Times New Roman"/>
          <w:b w:val="false"/>
          <w:i w:val="false"/>
          <w:color w:val="000000"/>
          <w:sz w:val="28"/>
        </w:rPr>
        <w:t>
Тікелей нәтиже: кепілдікпен қамтамасыз етілген қарызды қарыз алушы төлем мерзімі басталған күнге толық немесе ішінара өтемеген жағдайда толық көлемде мемлекет кепілдік берген қарыздарды өтеу және қызмет көрсету жөніндегі міндеттемелерді орындау.
</w:t>
      </w:r>
      <w:r>
        <w:br/>
      </w:r>
      <w:r>
        <w:rPr>
          <w:rFonts w:ascii="Times New Roman"/>
          <w:b w:val="false"/>
          <w:i w:val="false"/>
          <w:color w:val="000000"/>
          <w:sz w:val="28"/>
        </w:rPr>
        <w:t>
Түпкі нәтиже: Қазақстан Республикасы Үкіметінің мемлекеттік кепілдіктер жөніндегі міндеттемелерін 100 пайыз орындау.
</w:t>
      </w:r>
      <w:r>
        <w:br/>
      </w:r>
      <w:r>
        <w:rPr>
          <w:rFonts w:ascii="Times New Roman"/>
          <w:b w:val="false"/>
          <w:i w:val="false"/>
          <w:color w:val="000000"/>
          <w:sz w:val="28"/>
        </w:rPr>
        <w:t>
Уақтылығы:
</w:t>
      </w:r>
      <w:r>
        <w:br/>
      </w:r>
      <w:r>
        <w:rPr>
          <w:rFonts w:ascii="Times New Roman"/>
          <w:b w:val="false"/>
          <w:i w:val="false"/>
          <w:color w:val="000000"/>
          <w:sz w:val="28"/>
        </w:rPr>
        <w:t>
1) қарыз шарттарында белгіленген мерзімде негізгі борышты, сыйақыларды, кредит берушілерден ақы төлеуге шоттардың негізінде мемлекет кепілдік берген қарыздар бойынша өзге төлемдерді уақтылы төлеу.
</w:t>
      </w:r>
      <w:r>
        <w:br/>
      </w:r>
      <w:r>
        <w:rPr>
          <w:rFonts w:ascii="Times New Roman"/>
          <w:b w:val="false"/>
          <w:i w:val="false"/>
          <w:color w:val="000000"/>
          <w:sz w:val="28"/>
        </w:rPr>
        <w:t>
2) бюджеттік бағдарламаны іске асыру мерзімі ішінде мемлекет кепілдік берген қарыздар жөніндегі мерзімі өткен төлемдердің болмауы.
</w:t>
      </w:r>
      <w:r>
        <w:br/>
      </w:r>
      <w:r>
        <w:rPr>
          <w:rFonts w:ascii="Times New Roman"/>
          <w:b w:val="false"/>
          <w:i w:val="false"/>
          <w:color w:val="000000"/>
          <w:sz w:val="28"/>
        </w:rPr>
        <w:t>
Сапасы: қарыз берушілердің мемлекет кепілдік берген қарыздарды өтеу және қызмет көрсету жөніндегі мүдделерін 100 пайыз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"Қазақстан Республикасы Үкіметінің бюджеттер
</w:t>
      </w:r>
      <w:r>
        <w:br/>
      </w:r>
      <w:r>
        <w:rPr>
          <w:rFonts w:ascii="Times New Roman"/>
          <w:b w:val="false"/>
          <w:i w:val="false"/>
          <w:color w:val="000000"/>
          <w:sz w:val="28"/>
        </w:rPr>
        <w:t>
бойынша қолма-қол ақша тапшылығын жабуға арналған резерві"
</w:t>
      </w:r>
      <w:r>
        <w:br/>
      </w:r>
      <w:r>
        <w:rPr>
          <w:rFonts w:ascii="Times New Roman"/>
          <w:b w:val="false"/>
          <w:i w:val="false"/>
          <w:color w:val="000000"/>
          <w:sz w:val="28"/>
        </w:rPr>
        <w:t>
деген 012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197-қосымша алынып тасталды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198-ҚОСЫМША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198-қосымшаға өзгерту енгізілді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"Үкіметтік борышқа қызмет көрсету",
</w:t>
      </w:r>
      <w:r>
        <w:br/>
      </w:r>
      <w:r>
        <w:rPr>
          <w:rFonts w:ascii="Times New Roman"/>
          <w:b w:val="false"/>
          <w:i w:val="false"/>
          <w:color w:val="000000"/>
          <w:sz w:val="28"/>
        </w:rPr>
        <w:t>
деген 013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33764653 мың теңге (отыз үш миллиард жеті жүз алпыс төрт миллион алты жүз елу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кодексінің 
</w:t>
      </w:r>
      <w:r>
        <w:rPr>
          <w:rFonts w:ascii="Times New Roman"/>
          <w:b w:val="false"/>
          <w:i w:val="false"/>
          <w:color w:val="000000"/>
          <w:sz w:val="28"/>
        </w:rPr>
        <w:t xml:space="preserve"> 201-бабы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2005 жылғы 5 ақпандағы N 110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үкіметтік борышын қамтамасыз ету жөніндегі міндеттемелерін орындау, Қазақстан Республикасы Үкіметінің қарыздары бойынша дефолт фактісіне жол бермеу.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қарыз берушілер алдындағы үкіметтік қарыздар бойынша сыйақыларды (мүдделерді) төлеу және үкіметтік қарыздарды хеджирлеу жөніндегі мәмілелер бойынша міндеттемелерді толық және уақтылы орындау.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3"/>
        <w:gridCol w:w="1133"/>
        <w:gridCol w:w="1853"/>
        <w:gridCol w:w="4533"/>
        <w:gridCol w:w="1713"/>
        <w:gridCol w:w="209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бағдарламалардың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1065"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Үкіметтік борышқа қызмет көрсету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6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8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Қарыздар бойынша сыйақыларды (мүдделерді) төлеу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Үкіметтік қарыздар бойынша сыйақыларды (мүдделерді) төлеу және үкіметтік қарыздарды хеджирлеу жөніндегі мәмілелер бойынша төлеу.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p>
        </w:tc>
      </w:tr>
      <w:tr>
        <w:trPr>
          <w:trHeight w:val="3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800000"/>
                <w:sz w:val="20"/>
              </w:rPr>
              <w:t>
</w:t>
            </w:r>
            <w:r>
              <w:rPr>
                <w:rFonts w:ascii="Times New Roman"/>
                <w:b w:val="false"/>
                <w:i/>
                <w:color w:val="800000"/>
                <w:sz w:val="20"/>
              </w:rPr>
              <w:t>
(алынып тасталды - 2007.11.06. N 1052)
</w:t>
            </w:r>
            <w:r>
              <w:rPr>
                <w:rFonts w:ascii="Times New Roman"/>
                <w:b w:val="false"/>
                <w:i w:val="false"/>
                <w:color w:val="800000"/>
                <w:sz w:val="20"/>
              </w:rPr>
              <w:t>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үкіметтік қарыздар бойынша сыйақыларды және үкіметтік қарыздарды хеджирлеу жөніндегі мәмілелер бойынша мөлшері 36744850 мың теңге.
</w:t>
      </w:r>
      <w:r>
        <w:br/>
      </w:r>
      <w:r>
        <w:rPr>
          <w:rFonts w:ascii="Times New Roman"/>
          <w:b w:val="false"/>
          <w:i w:val="false"/>
          <w:color w:val="000000"/>
          <w:sz w:val="28"/>
        </w:rPr>
        <w:t>
Түпкі нәтиже:
</w:t>
      </w:r>
      <w:r>
        <w:br/>
      </w:r>
      <w:r>
        <w:rPr>
          <w:rFonts w:ascii="Times New Roman"/>
          <w:b w:val="false"/>
          <w:i w:val="false"/>
          <w:color w:val="000000"/>
          <w:sz w:val="28"/>
        </w:rPr>
        <w:t>
Қазақстан Республикасы Үкіметінің үкіметтік борышты қамтамасыз ету жөніндегі міндеттемелерін 100 пайыз орындау.
</w:t>
      </w:r>
      <w:r>
        <w:br/>
      </w:r>
      <w:r>
        <w:rPr>
          <w:rFonts w:ascii="Times New Roman"/>
          <w:b w:val="false"/>
          <w:i w:val="false"/>
          <w:color w:val="000000"/>
          <w:sz w:val="28"/>
        </w:rPr>
        <w:t>
Уақтылығы:
</w:t>
      </w:r>
      <w:r>
        <w:br/>
      </w:r>
      <w:r>
        <w:rPr>
          <w:rFonts w:ascii="Times New Roman"/>
          <w:b w:val="false"/>
          <w:i w:val="false"/>
          <w:color w:val="000000"/>
          <w:sz w:val="28"/>
        </w:rPr>
        <w:t>
1) Қазақстан Республикасы Үкіметінің тікелей міндеттемелері болып табылатын үкіметтік борышқа қызмет көрсету жөніндегі міндеттемелерді қарыз шарттарында және мемлекеттік эмиссиялық бағалы қағаздарды орналастыру шарттарында белгіленген мерзімде орындау.
</w:t>
      </w:r>
      <w:r>
        <w:br/>
      </w:r>
      <w:r>
        <w:rPr>
          <w:rFonts w:ascii="Times New Roman"/>
          <w:b w:val="false"/>
          <w:i w:val="false"/>
          <w:color w:val="000000"/>
          <w:sz w:val="28"/>
        </w:rPr>
        <w:t>
2) бюджеттік бағдарламаны іске асыру мерзімі ішінде үкіметтік борышты қамтамасыз ету жөнінде мерзімі өткен төлемдердің жоқ болуы;
</w:t>
      </w:r>
      <w:r>
        <w:br/>
      </w:r>
      <w:r>
        <w:rPr>
          <w:rFonts w:ascii="Times New Roman"/>
          <w:b w:val="false"/>
          <w:i w:val="false"/>
          <w:color w:val="000000"/>
          <w:sz w:val="28"/>
        </w:rPr>
        <w:t>
Сапасы: Үкіметтік борышты қамтамасыз ету жөнінде қарыз берушілердің мүдделерін 100 пайыз қанағаттандыру.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199-ҚОСЫМША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"Жекешелендіру, мемлекеттік мүлікті басқару, жекешелендіруден кейінгі қызмет, осымен және кредит беруге байланысты дауларды реттеу, кредиттер және мемлекеттік кепілдіктер бойынша міндеттемелерді орындау есебінен алынған немесе
</w:t>
      </w:r>
      <w:r>
        <w:br/>
      </w:r>
      <w:r>
        <w:rPr>
          <w:rFonts w:ascii="Times New Roman"/>
          <w:b w:val="false"/>
          <w:i w:val="false"/>
          <w:color w:val="000000"/>
          <w:sz w:val="28"/>
        </w:rPr>
        <w:t>
өндіріп алынған мүлікті есепке алу, сақтау"
</w:t>
      </w:r>
      <w:r>
        <w:br/>
      </w:r>
      <w:r>
        <w:rPr>
          <w:rFonts w:ascii="Times New Roman"/>
          <w:b w:val="false"/>
          <w:i w:val="false"/>
          <w:color w:val="000000"/>
          <w:sz w:val="28"/>
        </w:rPr>
        <w:t>
деген 016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669 400 мың теңге (алты жүз алпыс тоғыз миллион төрт жүз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"Жекешелендіру туралы" Қазақстан Республикасы Заңының 
</w:t>
      </w:r>
      <w:r>
        <w:rPr>
          <w:rFonts w:ascii="Times New Roman"/>
          <w:b w:val="false"/>
          <w:i w:val="false"/>
          <w:color w:val="000000"/>
          <w:sz w:val="28"/>
        </w:rPr>
        <w:t xml:space="preserve"> 2 , </w:t>
      </w:r>
      <w:r>
        <w:rPr>
          <w:rFonts w:ascii="Times New Roman"/>
          <w:b w:val="false"/>
          <w:i w:val="false"/>
          <w:color w:val="000000"/>
          <w:sz w:val="28"/>
        </w:rPr>
        <w:t>
</w:t>
      </w:r>
      <w:r>
        <w:rPr>
          <w:rFonts w:ascii="Times New Roman"/>
          <w:b w:val="false"/>
          <w:i w:val="false"/>
          <w:color w:val="000000"/>
          <w:sz w:val="28"/>
        </w:rPr>
        <w:t xml:space="preserve"> 17-баптары </w:t>
      </w:r>
      <w:r>
        <w:rPr>
          <w:rFonts w:ascii="Times New Roman"/>
          <w:b w:val="false"/>
          <w:i w:val="false"/>
          <w:color w:val="000000"/>
          <w:sz w:val="28"/>
        </w:rPr>
        <w:t>
;»"Стратегиялық маңызы бар экономика салаларындағы меншіктің мемлекеттік мониторингі туралы" Қазақстан Республикасы Заңының 
</w:t>
      </w:r>
      <w:r>
        <w:rPr>
          <w:rFonts w:ascii="Times New Roman"/>
          <w:b w:val="false"/>
          <w:i w:val="false"/>
          <w:color w:val="000000"/>
          <w:sz w:val="28"/>
        </w:rPr>
        <w:t xml:space="preserve"> 7 , </w:t>
      </w:r>
      <w:r>
        <w:rPr>
          <w:rFonts w:ascii="Times New Roman"/>
          <w:b w:val="false"/>
          <w:i w:val="false"/>
          <w:color w:val="000000"/>
          <w:sz w:val="28"/>
        </w:rPr>
        <w:t>
</w:t>
      </w:r>
      <w:r>
        <w:rPr>
          <w:rFonts w:ascii="Times New Roman"/>
          <w:b w:val="false"/>
          <w:i w:val="false"/>
          <w:color w:val="000000"/>
          <w:sz w:val="28"/>
        </w:rPr>
        <w:t xml:space="preserve"> 13-баптары </w:t>
      </w:r>
      <w:r>
        <w:rPr>
          <w:rFonts w:ascii="Times New Roman"/>
          <w:b w:val="false"/>
          <w:i w:val="false"/>
          <w:color w:val="000000"/>
          <w:sz w:val="28"/>
        </w:rPr>
        <w:t>
;»"Мемлекеттік меншік бойынша ақпараттық алмасуын қамтамасыз ету және ақпараттық деректер қорын енгізу жөніндегі шаралар туралы" Қазақстан Республикасы Үкіметінің 1998 жылғы 21 наурыздағы N 246 
</w:t>
      </w:r>
      <w:r>
        <w:rPr>
          <w:rFonts w:ascii="Times New Roman"/>
          <w:b w:val="false"/>
          <w:i w:val="false"/>
          <w:color w:val="000000"/>
          <w:sz w:val="28"/>
        </w:rPr>
        <w:t xml:space="preserve"> қаулысы </w:t>
      </w:r>
      <w:r>
        <w:rPr>
          <w:rFonts w:ascii="Times New Roman"/>
          <w:b w:val="false"/>
          <w:i w:val="false"/>
          <w:color w:val="000000"/>
          <w:sz w:val="28"/>
        </w:rPr>
        <w:t>
;»"Мемлекеттік меншік объектілерінің, сондай-ақ меншігінде мемлекеттің үлесі бар объектілердің жұмыс істеуіне және оларды басқарудың тиімділігіне кешенді мониторинг жүйесін енгізу туралы" Қазақстан Республикасы Үкіметінің 2001 жылғы 24 шілдедегі N 998 
</w:t>
      </w:r>
      <w:r>
        <w:rPr>
          <w:rFonts w:ascii="Times New Roman"/>
          <w:b w:val="false"/>
          <w:i w:val="false"/>
          <w:color w:val="000000"/>
          <w:sz w:val="28"/>
        </w:rPr>
        <w:t xml:space="preserve"> қаулысы </w:t>
      </w:r>
      <w:r>
        <w:rPr>
          <w:rFonts w:ascii="Times New Roman"/>
          <w:b w:val="false"/>
          <w:i w:val="false"/>
          <w:color w:val="000000"/>
          <w:sz w:val="28"/>
        </w:rPr>
        <w:t>
;»"Экономикалық стратегиялық маңызы бар салаларының өздеріне қатысты меншіктің мемлекеттік мониторингі жүзеге асыратын объектілердің тізбесін бекіту туралы" Қазақстан Республикасы Үкіметінің 2004 жылғы 30 шілдедегі N 810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 наурыздағы "Қазақстанның әлемдегі бәсекеге барынша қабілетті елу елдің қатарына кіру стратегиясы" атты Қазақстан халқына Жолдауын іске асыру жөніндегі іс-шаралардың жалпы ұлттық жоспарын және Қазақстан Республикасы Үкіметінің 2006-2008 жылдарға арналған бағдарламасын іске асыру жөніндегі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мемлекеттік меншікті, жекешелендіруді және жекешелендіруден кейінгі қызметті басқарудың тиімділігін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жекешелендірудің барлық құралдарын пайдалана отырып, оның ішінде брокерлерді тарту жолымен бағалы қағаздардың ұйымдастырылған рыногында жекешелендіру объектілерін сатуды әзірлеу және жүзеге асыру; жекешелендіруден кейінгі бақылауды қамтамасыз ету; республикалық меншіктің, мемлекеттің меншік үлесі бар кәсіпорындардың активтерін басқару тиімділігінің мониторингі; стратегиялық маңызы бар экономика салаларындағы меншіктің мемлекеттік мониторингін ұйымдастыру және жүргізу; мониторингі есебінің бірыңғай ақпараттық деректер қорын сүйемелдеу және дамыту; Жарғылық капиталда мемлекеттің қатысуы бар мемлекеттік кәсіпорындар мен мекемелердің, заңды тұлғалардың тізілімін (бұдан әрі - Тізілім) жүргізу; сотқа және сотқа дейінгі тәртіпте заңды консультанттарды тарта отырып, жекешелендіруге, республикалық меншікті басқаруға және жекешелендіруден кейінгі қызметке байланысты дауларды шешу.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58"/>
        <w:gridCol w:w="1179"/>
        <w:gridCol w:w="2060"/>
        <w:gridCol w:w="4829"/>
        <w:gridCol w:w="1773"/>
        <w:gridCol w:w="2199"/>
      </w:tblGrid>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Жекешелендіру, мемлекеттік мүлікті басқару, жекешелендіруден кейінгі қызмет, осымен және кредит беруге байланысты дауларды реттеу, кредиттер және мемлекеттік кепілдіктер бойынша міндеттемелерді орындау есебінен алынған немесе өндіріп алынған мүлікті есепке алу, сақтау
</w:t>
            </w:r>
          </w:p>
        </w:tc>
        <w:tc>
          <w:tcPr>
            <w:tcW w:w="482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Мыналарды:
</w:t>
            </w:r>
            <w:r>
              <w:br/>
            </w:r>
            <w:r>
              <w:rPr>
                <w:rFonts w:ascii="Times New Roman"/>
                <w:b w:val="false"/>
                <w:i w:val="false"/>
                <w:color w:val="000000"/>
                <w:sz w:val="20"/>
              </w:rPr>
              <w:t>
40 акционерлік қоғамның және 800 өзге де объектілердің   (құрылысы аяқталмаған, көліктің, жылжымайтын мүліктің және басқа.) құнын бағалау;
</w:t>
            </w:r>
            <w:r>
              <w:br/>
            </w:r>
            <w:r>
              <w:rPr>
                <w:rFonts w:ascii="Times New Roman"/>
                <w:b w:val="false"/>
                <w:i w:val="false"/>
                <w:color w:val="000000"/>
                <w:sz w:val="20"/>
              </w:rPr>
              <w:t>
жекешелендірілген 70 объектілер бойынша келісім-шарттық міндеттемелердің орындалуын тексеру;
</w:t>
            </w:r>
            <w:r>
              <w:br/>
            </w:r>
            <w:r>
              <w:rPr>
                <w:rFonts w:ascii="Times New Roman"/>
                <w:b w:val="false"/>
                <w:i w:val="false"/>
                <w:color w:val="000000"/>
                <w:sz w:val="20"/>
              </w:rPr>
              <w:t>
республикалық меншіктің 80 объектілері бойынша активтерді басқару тиімділігінің мониторингі;
</w:t>
            </w:r>
            <w:r>
              <w:br/>
            </w:r>
            <w:r>
              <w:rPr>
                <w:rFonts w:ascii="Times New Roman"/>
                <w:b w:val="false"/>
                <w:i w:val="false"/>
                <w:color w:val="000000"/>
                <w:sz w:val="20"/>
              </w:rPr>
              <w:t>
стратегиялық маңызы бар экономика салаларындағы 40 құрылымдық бөлімшелерде 15 акционерлік қоғамдарында мемлекеттік меншіктің мониторингі;
</w:t>
            </w:r>
            <w:r>
              <w:br/>
            </w:r>
            <w:r>
              <w:rPr>
                <w:rFonts w:ascii="Times New Roman"/>
                <w:b w:val="false"/>
                <w:i w:val="false"/>
                <w:color w:val="000000"/>
                <w:sz w:val="20"/>
              </w:rPr>
              <w:t>
- жекешелендіру объектілерін, оның ішінде қор биржасында сату;
</w:t>
            </w:r>
            <w:r>
              <w:br/>
            </w:r>
            <w:r>
              <w:rPr>
                <w:rFonts w:ascii="Times New Roman"/>
                <w:b w:val="false"/>
                <w:i w:val="false"/>
                <w:color w:val="000000"/>
                <w:sz w:val="20"/>
              </w:rPr>
              <w:t>
- мониторингтің деректер қорын сүйемелдеу және дамыту жөніндегі жұмысы қызметін сатып алу.
</w:t>
            </w:r>
            <w:r>
              <w:br/>
            </w:r>
            <w:r>
              <w:rPr>
                <w:rFonts w:ascii="Times New Roman"/>
                <w:b w:val="false"/>
                <w:i w:val="false"/>
                <w:color w:val="000000"/>
                <w:sz w:val="20"/>
              </w:rPr>
              <w:t>
Қаржы кеңесшінің, акциялардың мемлекеттік пакеттерімен мәмілелерді тіркеу жөніндегі бағалы қағаздар рыногына кәсіби
</w:t>
            </w:r>
            <w:r>
              <w:br/>
            </w:r>
            <w:r>
              <w:rPr>
                <w:rFonts w:ascii="Times New Roman"/>
                <w:b w:val="false"/>
                <w:i w:val="false"/>
                <w:color w:val="000000"/>
                <w:sz w:val="20"/>
              </w:rPr>
              <w:t>
қатысушылардың және Тізілімді жүргізу бойынша қызметтерді сатып алу. Мемлекеттік холдингтарды орналастыратын акцияларын төлеуге берілетін мемлекеттік активтерге, сондай-ақ әлеуметтік-кәсіпкерлік корпорациялар мен бәсекелі ортаға берілетін объектілерге бағалау жүргізуге арналған қызметтерді сатып алу. Қазақстан Республикасы аумағындағы және халықаралық төрелік органдардағы заңды консультанттарды тарта отырып, жекешелендіруге, республикалық мүлікті басқару мен жекешелендіруден кейінгі қызметке байланысты дауларды реттеу. Республикалық меншік объектілері бойынша сауда-саттық туралы ақпараттық хабарламалардың жарияланымдары.
</w:t>
            </w:r>
            <w:r>
              <w:br/>
            </w:r>
            <w:r>
              <w:rPr>
                <w:rFonts w:ascii="Times New Roman"/>
                <w:b w:val="false"/>
                <w:i w:val="false"/>
                <w:color w:val="000000"/>
                <w:sz w:val="20"/>
              </w:rPr>
              <w:t>
Жылжымайтын мүлік объектісінің жер телімдерін бағалау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 сайын, жыл ішінде
</w:t>
            </w:r>
          </w:p>
        </w:tc>
        <w:tc>
          <w:tcPr>
            <w:tcW w:w="2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w:t>
      </w:r>
      <w:r>
        <w:br/>
      </w:r>
      <w:r>
        <w:rPr>
          <w:rFonts w:ascii="Times New Roman"/>
          <w:b w:val="false"/>
          <w:i w:val="false"/>
          <w:color w:val="000000"/>
          <w:sz w:val="28"/>
        </w:rPr>
        <w:t>
республикалық бюджетке республикалық меншік объектілерін жекешелендіруден жоспарланған мөлшерде ақшаның, республикалық меншіктегі мемлекеттік акциялар пакеттеріне дивидендтердің, оның бөлігінде республикалық мемлекеттік кәсіпорындардың таза кірістерінің түсуі.
</w:t>
      </w:r>
      <w:r>
        <w:br/>
      </w:r>
      <w:r>
        <w:rPr>
          <w:rFonts w:ascii="Times New Roman"/>
          <w:b w:val="false"/>
          <w:i w:val="false"/>
          <w:color w:val="000000"/>
          <w:sz w:val="28"/>
        </w:rPr>
        <w:t>
Түпкі нәтиже:
</w:t>
      </w:r>
      <w:r>
        <w:br/>
      </w:r>
      <w:r>
        <w:rPr>
          <w:rFonts w:ascii="Times New Roman"/>
          <w:b w:val="false"/>
          <w:i w:val="false"/>
          <w:color w:val="000000"/>
          <w:sz w:val="28"/>
        </w:rPr>
        <w:t>
Республикалық меншіктің, оның ішінде сенімгерлік басқарудағы 70 объектілерді басқарудың тиімділігін арттыру бойынша ұсынымдар әзірлеп шығару; республикалық мемлекеттің 10 пайдасыз кәсіпорындарын қалпына келтіру жоспарын әзірлеу; стратегиялық маңызы бар экономика салаларындағы 40 объектілердің қаржы-шаруашылық қызметіне бақылауды, және жекешелендірілген 70 объектілер бойынша келісім-шарттық міндеттемелердің орындауын жүзеге асыру; Мемлекеттік меншік объектілерінің тізілімінде толық, сенімді, жүйелік есепті қамтамасыз ету, басқарушылық шешімдер қабылдау үшін есепке алу қызметінің объектілерін талдау кезінде Тізімнің деректер қорын пайдалану.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Орташа алғанда бір сағат ішінде мынадай:
</w:t>
      </w:r>
      <w:r>
        <w:br/>
      </w:r>
      <w:r>
        <w:rPr>
          <w:rFonts w:ascii="Times New Roman"/>
          <w:b w:val="false"/>
          <w:i w:val="false"/>
          <w:color w:val="000000"/>
          <w:sz w:val="28"/>
        </w:rPr>
        <w:t>
- 3,7 мың теңге - жекешелендіру объектілері құнының бағасына арналған;
</w:t>
      </w:r>
      <w:r>
        <w:br/>
      </w:r>
      <w:r>
        <w:rPr>
          <w:rFonts w:ascii="Times New Roman"/>
          <w:b w:val="false"/>
          <w:i w:val="false"/>
          <w:color w:val="000000"/>
          <w:sz w:val="28"/>
        </w:rPr>
        <w:t>
- 3,7 мың теңге - келісім-шарттық міндеттемелердің орындалуын тексеруге арналған;
</w:t>
      </w:r>
      <w:r>
        <w:br/>
      </w:r>
      <w:r>
        <w:rPr>
          <w:rFonts w:ascii="Times New Roman"/>
          <w:b w:val="false"/>
          <w:i w:val="false"/>
          <w:color w:val="000000"/>
          <w:sz w:val="28"/>
        </w:rPr>
        <w:t>
- 6,9 мың теңге - активтерді басқару тиімділігінің мониторингіне арналған;
</w:t>
      </w:r>
      <w:r>
        <w:br/>
      </w:r>
      <w:r>
        <w:rPr>
          <w:rFonts w:ascii="Times New Roman"/>
          <w:b w:val="false"/>
          <w:i w:val="false"/>
          <w:color w:val="000000"/>
          <w:sz w:val="28"/>
        </w:rPr>
        <w:t>
- 7,3 мың теңге - мониторингі деректер қорын сүйемелдеу және дамытуға арналған;
</w:t>
      </w:r>
      <w:r>
        <w:br/>
      </w:r>
      <w:r>
        <w:rPr>
          <w:rFonts w:ascii="Times New Roman"/>
          <w:b w:val="false"/>
          <w:i w:val="false"/>
          <w:color w:val="000000"/>
          <w:sz w:val="28"/>
        </w:rPr>
        <w:t>
- 8,7 мың теңге - отандық заңды консулътанттар және 50 мың теңге шетел заңды консультанттар сатып алынатын қызметтердің шығындары.
</w:t>
      </w:r>
      <w:r>
        <w:br/>
      </w:r>
      <w:r>
        <w:rPr>
          <w:rFonts w:ascii="Times New Roman"/>
          <w:b w:val="false"/>
          <w:i w:val="false"/>
          <w:color w:val="000000"/>
          <w:sz w:val="28"/>
        </w:rPr>
        <w:t>
Мынадай:
</w:t>
      </w:r>
      <w:r>
        <w:br/>
      </w:r>
      <w:r>
        <w:rPr>
          <w:rFonts w:ascii="Times New Roman"/>
          <w:b w:val="false"/>
          <w:i w:val="false"/>
          <w:color w:val="000000"/>
          <w:sz w:val="28"/>
        </w:rPr>
        <w:t>
- 21,5 мың теңге - акциялар иесі тізіліміндегі бір акционерлік қоғамның бағалы қағаздары бар мәміле жүргізуге арналған;
</w:t>
      </w:r>
      <w:r>
        <w:br/>
      </w:r>
      <w:r>
        <w:rPr>
          <w:rFonts w:ascii="Times New Roman"/>
          <w:b w:val="false"/>
          <w:i w:val="false"/>
          <w:color w:val="000000"/>
          <w:sz w:val="28"/>
        </w:rPr>
        <w:t>
- 12,0 мың теңге - бір жер телімінің құнын бағалауға арналған орташа шығындар.
</w:t>
      </w:r>
      <w:r>
        <w:br/>
      </w:r>
      <w:r>
        <w:rPr>
          <w:rFonts w:ascii="Times New Roman"/>
          <w:b w:val="false"/>
          <w:i w:val="false"/>
          <w:color w:val="000000"/>
          <w:sz w:val="28"/>
        </w:rPr>
        <w:t>
0,25 мың теңге - ақпараттық хабарламаны жариялаудың бір шаршы сантиметр алаңының орташа құны.
</w:t>
      </w:r>
      <w:r>
        <w:br/>
      </w:r>
      <w:r>
        <w:rPr>
          <w:rFonts w:ascii="Times New Roman"/>
          <w:b w:val="false"/>
          <w:i w:val="false"/>
          <w:color w:val="000000"/>
          <w:sz w:val="28"/>
        </w:rPr>
        <w:t>
Уақытылығы:
</w:t>
      </w:r>
      <w:r>
        <w:br/>
      </w:r>
      <w:r>
        <w:rPr>
          <w:rFonts w:ascii="Times New Roman"/>
          <w:b w:val="false"/>
          <w:i w:val="false"/>
          <w:color w:val="000000"/>
          <w:sz w:val="28"/>
        </w:rPr>
        <w:t>
Белгіленген мерзімде толық көлемде жоспарланған іс-шараларды орындау.
</w:t>
      </w:r>
      <w:r>
        <w:br/>
      </w:r>
      <w:r>
        <w:rPr>
          <w:rFonts w:ascii="Times New Roman"/>
          <w:b w:val="false"/>
          <w:i w:val="false"/>
          <w:color w:val="000000"/>
          <w:sz w:val="28"/>
        </w:rPr>
        <w:t>
Сапасы:
</w:t>
      </w:r>
      <w:r>
        <w:br/>
      </w:r>
      <w:r>
        <w:rPr>
          <w:rFonts w:ascii="Times New Roman"/>
          <w:b w:val="false"/>
          <w:i w:val="false"/>
          <w:color w:val="000000"/>
          <w:sz w:val="28"/>
        </w:rPr>
        <w:t>
Тиімді басқару, менеджментті және зерттелген объектілердің қаржы-шаруашылық қызметін жақсарту, мемлекеттік меншіктің бірыңғай деректер қорын жүргізу мақсатында республикалық меншіктің құрылымын оңтайландыру.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200-ҚОСЫМША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200-қосымша жаңа редакцияда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""Министрліктер үйі" ғимаратын күтіп-ұстау және сақтандыру"
</w:t>
      </w:r>
      <w:r>
        <w:br/>
      </w:r>
      <w:r>
        <w:rPr>
          <w:rFonts w:ascii="Times New Roman"/>
          <w:b w:val="false"/>
          <w:i w:val="false"/>
          <w:color w:val="000000"/>
          <w:sz w:val="28"/>
        </w:rPr>
        <w:t>
деген 017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480657 мың теңге (төрт жүз сексен миллион алты жүз елу жеті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"Сақтандыру қызметі туралы" Қазақстан Республикасының 2000 жылғы 18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 Қаржы министрлігінің кейбір мәселелері" туралы Қазақстан Республикасы Үкіметінің 2004 жылғы 28 қазандағы N 1119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"Министрліктер үйі" ғимаратына (бұдан әрі - Ғимарат) шаруашылық қызмет көрсету; Ғимараттың технологиялық жабдықтарының іркіліссіз жұмыс істеуін қамтамасыз ету және мемлекеттік мүліктің сақталуын қамтамасыз ету, сақтандыру жағдайы туындаған кезде шығындарды өтеу, Ғимаратты жабдықтау.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Ғимараттың техникалық жабдықтарын қолдау және техникалық қызмет көрсету, Ғимаратты телекоммуникациялық қамтамасыз ету, қорғау, шаруашылық қызмет көрсету, конференц-залдарын, мәжіліс залдарын жабдықтау, Ғимаратты табиғи зілзала, өрт, жарылыс және басқа да тәуекел жағдайларына сақтандыру.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2"/>
        <w:gridCol w:w="1158"/>
        <w:gridCol w:w="1179"/>
        <w:gridCol w:w="2028"/>
        <w:gridCol w:w="4861"/>
        <w:gridCol w:w="1773"/>
        <w:gridCol w:w="2199"/>
      </w:tblGrid>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1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"Министрліктер үйі" ғимаратын күтіп-ұстау және сақтандыру
</w:t>
            </w:r>
          </w:p>
        </w:tc>
        <w:tc>
          <w:tcPr>
            <w:tcW w:w="4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Мыналарды: электр техникалық жабдықтарды, инженерлік желілер мен коммуникацияларды,
</w:t>
            </w:r>
            <w:r>
              <w:br/>
            </w:r>
            <w:r>
              <w:rPr>
                <w:rFonts w:ascii="Times New Roman"/>
                <w:b w:val="false"/>
                <w:i w:val="false"/>
                <w:color w:val="000000"/>
                <w:sz w:val="20"/>
              </w:rPr>
              <w:t>
эфир-кабель теледидарын, желдеткіштің сору-шығару жүйесін, өрт кауіпсіздігін, өрт дабылы мен түтінді жоюды, сыртқы және ішкі желілері бар автоматты телефон станциясын қолдау, техникалық қызмет көрсету және жөндеу; сыртқы инженерлік желілерге қызмет көрсету; суық-жылумен жабдықтау, ыстық және суық сумен жабдықтау жүйесінің, лифтілер жұмысының, бейне қадағалау мен қол жеткізілімді бақылау, дизель-генератор жүйесін алдын алу жұмыстарын жүргізу, желдеткіш жабдығын жөндеу; Ғимаратты күзету және жарақтандыру;
</w:t>
            </w:r>
            <w:r>
              <w:br/>
            </w:r>
            <w:r>
              <w:rPr>
                <w:rFonts w:ascii="Times New Roman"/>
                <w:b w:val="false"/>
                <w:i w:val="false"/>
                <w:color w:val="000000"/>
                <w:sz w:val="20"/>
              </w:rPr>
              <w:t>
Ғимаратқа электр энергиясын, жылу энергиясын жеткізу және коммуналдық қызметтер көрсету; жалпы алаңы 24 595,8 ш.м. Ғимаратқа шаруашылық қызмет көрсетуді қамтамасыз ету; Ғимаратты ағымдағы жөндеу.
</w:t>
            </w:r>
            <w:r>
              <w:br/>
            </w:r>
            <w:r>
              <w:rPr>
                <w:rFonts w:ascii="Times New Roman"/>
                <w:b w:val="false"/>
                <w:i w:val="false"/>
                <w:color w:val="000000"/>
                <w:sz w:val="20"/>
              </w:rPr>
              <w:t>
Ғимаратқа күрделі жөндеу.
</w:t>
            </w:r>
            <w:r>
              <w:br/>
            </w:r>
            <w:r>
              <w:rPr>
                <w:rFonts w:ascii="Times New Roman"/>
                <w:b w:val="false"/>
                <w:i w:val="false"/>
                <w:color w:val="000000"/>
                <w:sz w:val="20"/>
              </w:rPr>
              <w:t>
Ғимаратты сақтандыруға шарт жасасу, сақтандыру    шарттарына сәйкес жасалған шарт бойынша сақтандыру жарналарын төлеу;
</w:t>
            </w:r>
            <w:r>
              <w:br/>
            </w:r>
            <w:r>
              <w:rPr>
                <w:rFonts w:ascii="Times New Roman"/>
                <w:b w:val="false"/>
                <w:i w:val="false"/>
                <w:color w:val="000000"/>
                <w:sz w:val="20"/>
              </w:rPr>
              <w:t>
Астана қаласы, Абай даңғ., 20 мекен-жайындағы ғимаратты ұстау. Орталық қойманы ұстау.
</w:t>
            </w:r>
            <w:r>
              <w:br/>
            </w:r>
            <w:r>
              <w:rPr>
                <w:rFonts w:ascii="Times New Roman"/>
                <w:b w:val="false"/>
                <w:i w:val="false"/>
                <w:color w:val="000000"/>
                <w:sz w:val="20"/>
              </w:rPr>
              <w:t>
Лингафондық жабдықтарды сатып алу.
</w:t>
            </w:r>
            <w:r>
              <w:br/>
            </w:r>
            <w:r>
              <w:rPr>
                <w:rFonts w:ascii="Times New Roman"/>
                <w:b w:val="false"/>
                <w:i w:val="false"/>
                <w:color w:val="000000"/>
                <w:sz w:val="20"/>
              </w:rPr>
              <w:t>
Өзге тауарлар мен ілеспе қызметтерді сатып алу.
</w:t>
            </w:r>
          </w:p>
        </w:tc>
        <w:tc>
          <w:tcPr>
            <w:tcW w:w="1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w:t>
            </w:r>
            <w:r>
              <w:br/>
            </w:r>
            <w:r>
              <w:rPr>
                <w:rFonts w:ascii="Times New Roman"/>
                <w:b w:val="false"/>
                <w:i w:val="false"/>
                <w:color w:val="000000"/>
                <w:sz w:val="20"/>
              </w:rPr>
              <w:t>
бойы
</w:t>
            </w:r>
          </w:p>
        </w:tc>
        <w:tc>
          <w:tcPr>
            <w:tcW w:w="2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жұмыс істейтін лифтілердің, желдеткіш және электротехникалық, санитарлық-техникалық жабдықтың, инженерлік желілер мен коммуникациялардың, эфир-кабельдік теледидардың, желдеткіштің шығару-сорғы жүйесінің, өрт қауіпсіздігінің, өрт дабылының және түтін шығарудың, кіруді бейне қадағалау мен бақылау жүйелерінің, сыртқы және ішкі желілері бар автоматты телефон станциясының үлес салмағы олардың жалпы санының 100 %-ын құрайды.
</w:t>
      </w:r>
      <w:r>
        <w:br/>
      </w:r>
      <w:r>
        <w:rPr>
          <w:rFonts w:ascii="Times New Roman"/>
          <w:b w:val="false"/>
          <w:i w:val="false"/>
          <w:color w:val="000000"/>
          <w:sz w:val="28"/>
        </w:rPr>
        <w:t>
Түпкі нәтиже: Ғимараттың бүкіл технологиялық жабдықтарының іркіліссіз және апатсыз жұмыс істеуі, Ғимаратты сенімді сақтандыру жағынан қорғау, сондай-ақ сақтандыру жағдайлары туындаған кезде сақтандыру төлемдерін уақтылы төлеу.
</w:t>
      </w:r>
      <w:r>
        <w:br/>
      </w:r>
      <w:r>
        <w:rPr>
          <w:rFonts w:ascii="Times New Roman"/>
          <w:b w:val="false"/>
          <w:i w:val="false"/>
          <w:color w:val="000000"/>
          <w:sz w:val="28"/>
        </w:rPr>
        <w:t>
Қаржы-экономикалық нәтиже: Ғимараттың 1 шаршы метрін ұстауға жұмсалатын шығындардың шартты құны 30 683,61 теңгені құрайды. Сапасы: мемлекеттік қызметшілер үшін қалыпты еңбек және әлеуметтік-тұрмыстық жағдайлар жасау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201-ҚОСЫМША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"Жеңілдікті тұрғын үй кредиттері бойынша бағамдық айырманы төлеу"
</w:t>
      </w:r>
      <w:r>
        <w:br/>
      </w:r>
      <w:r>
        <w:rPr>
          <w:rFonts w:ascii="Times New Roman"/>
          <w:b w:val="false"/>
          <w:i w:val="false"/>
          <w:color w:val="000000"/>
          <w:sz w:val="28"/>
        </w:rPr>
        <w:t>
деген 019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54 933 мың теңге (елу төрт миллион тоғыз жүз отыз үш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 Президентінің»"Жаңа тұрғын үй саясаты туралы" 1993 жылғы 6 қыркүйектегі N 1344 
</w:t>
      </w:r>
      <w:r>
        <w:rPr>
          <w:rFonts w:ascii="Times New Roman"/>
          <w:b w:val="false"/>
          <w:i w:val="false"/>
          <w:color w:val="000000"/>
          <w:sz w:val="28"/>
        </w:rPr>
        <w:t xml:space="preserve"> Жарлығына </w:t>
      </w:r>
      <w:r>
        <w:rPr>
          <w:rFonts w:ascii="Times New Roman"/>
          <w:b w:val="false"/>
          <w:i w:val="false"/>
          <w:color w:val="000000"/>
          <w:sz w:val="28"/>
        </w:rPr>
        <w:t>
 сәйкес»"Тұрғын үй құрылыс банкі" ЖАҚ берген жеңілдікті тұрғын үй несиелерін алған азаматтардың мүдделерін қорғауды қамтамасыз ету жөніндегі шаралар туралы" Қазақстан Республикасы Үкіметінің 2001 жылғы 28 ақпандағы N 304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жеңілдікті тұрғын үй кредиттерін алған азаматтар үшін теңгенің еркін өзгермелі айырбас бағамы режиміне көшудің әлеуметтік салдарларын жеңілдету.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теңгенің еркін өзгермелі айырбас бағамы режиміне көшкеннен кейін туындаған жеңілдікті тұрғын үй кредиттерін алған азаматтардың ығысуына ішінара өтемақы төлеу.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113"/>
        <w:gridCol w:w="1913"/>
        <w:gridCol w:w="4533"/>
        <w:gridCol w:w="1673"/>
        <w:gridCol w:w="207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Жеңілдікті тұрғын үй кредиттері бойынша бағамдық айырманы төлеу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 үшін "Тұрғын үйқұрылысбанкі" ЖАҚ берген жеңілдікті тұрғын үй кредиттері бойынша бағамдық айырманы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жылдың үшінші тоқсанының соңына дейін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нәтиже:»"ЦентрКредитБанкі" АҚ жеңілдікті тұрғын үй кредиттері бойынша бағамдық айырмасын төлеу.
</w:t>
      </w:r>
      <w:r>
        <w:br/>
      </w:r>
      <w:r>
        <w:rPr>
          <w:rFonts w:ascii="Times New Roman"/>
          <w:b w:val="false"/>
          <w:i w:val="false"/>
          <w:color w:val="000000"/>
          <w:sz w:val="28"/>
        </w:rPr>
        <w:t>
Түпкі нәтиже: жасалған кредит келісімдерінің ережелеріне сәйкес кредиттер бойынша берешекті өтеу бөлігінде орындалған міндеттемелер жөніндегі бағамдық айырманы өтеу жолымен жеңілдікті тұрғын үй кредиттерін алған азаматтарды мемлекеттік қолдауды қамтамасыз ету.
</w:t>
      </w:r>
      <w:r>
        <w:br/>
      </w:r>
      <w:r>
        <w:rPr>
          <w:rFonts w:ascii="Times New Roman"/>
          <w:b w:val="false"/>
          <w:i w:val="false"/>
          <w:color w:val="000000"/>
          <w:sz w:val="28"/>
        </w:rPr>
        <w:t>
Қаржы-экономикалық нәтиже: жеңілдікті тұрғын үй кредиттері бойынша бағамдық айырманы өтеуді алған салымшылардың үлесі.
</w:t>
      </w:r>
      <w:r>
        <w:br/>
      </w:r>
      <w:r>
        <w:rPr>
          <w:rFonts w:ascii="Times New Roman"/>
          <w:b w:val="false"/>
          <w:i w:val="false"/>
          <w:color w:val="000000"/>
          <w:sz w:val="28"/>
        </w:rPr>
        <w:t>
Уақтылығы: Қазақстан Республикасы Үкіметінің»"ЦентрКредитБанкі" АҚ алдындағы міндеттемелерінің орындалу уақтылығы.
</w:t>
      </w:r>
      <w:r>
        <w:br/>
      </w:r>
      <w:r>
        <w:rPr>
          <w:rFonts w:ascii="Times New Roman"/>
          <w:b w:val="false"/>
          <w:i w:val="false"/>
          <w:color w:val="000000"/>
          <w:sz w:val="28"/>
        </w:rPr>
        <w:t>
Сапасы:»"ЦентКредитБанкі" АҚ бағамдық айырмасын өтеу толықтығы.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202-ҚОСЫМША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Астана және Алматы қалалары бюджеттеріне
</w:t>
      </w:r>
      <w:r>
        <w:br/>
      </w:r>
      <w:r>
        <w:rPr>
          <w:rFonts w:ascii="Times New Roman"/>
          <w:b w:val="false"/>
          <w:i w:val="false"/>
          <w:color w:val="000000"/>
          <w:sz w:val="28"/>
        </w:rPr>
        <w:t>
бюджеттік түсімдердің шығындарын өтеуге
</w:t>
      </w:r>
      <w:r>
        <w:br/>
      </w:r>
      <w:r>
        <w:rPr>
          <w:rFonts w:ascii="Times New Roman"/>
          <w:b w:val="false"/>
          <w:i w:val="false"/>
          <w:color w:val="000000"/>
          <w:sz w:val="28"/>
        </w:rPr>
        <w:t>
берілетін ағымдағы нысаналы трансферттер"
</w:t>
      </w:r>
      <w:r>
        <w:br/>
      </w:r>
      <w:r>
        <w:rPr>
          <w:rFonts w:ascii="Times New Roman"/>
          <w:b w:val="false"/>
          <w:i w:val="false"/>
          <w:color w:val="000000"/>
          <w:sz w:val="28"/>
        </w:rPr>
        <w:t>
деген 021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29 666 165 мың теңге (жиырма тоғыз миллиард алты жүз алпыс алты миллион бір жүз алпыс бес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"Салық және бюджетке төленетін басқа да міндетті төлемдер туралы" (Салық кодексі) Қазақстан Республикасының 2001 жылғы 12 маусымдағы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Республикасының 2004 жылғы 24 сәуірдегі Бюджет кодексінің 
</w:t>
      </w:r>
      <w:r>
        <w:rPr>
          <w:rFonts w:ascii="Times New Roman"/>
          <w:b w:val="false"/>
          <w:i w:val="false"/>
          <w:color w:val="000000"/>
          <w:sz w:val="28"/>
        </w:rPr>
        <w:t xml:space="preserve"> 38-бабы </w:t>
      </w:r>
      <w:r>
        <w:rPr>
          <w:rFonts w:ascii="Times New Roman"/>
          <w:b w:val="false"/>
          <w:i w:val="false"/>
          <w:color w:val="000000"/>
          <w:sz w:val="28"/>
        </w:rPr>
        <w:t>
, "Қазақстан Республикасының кейбір заңнамалық актілеріне салық салу мәселелері бойынша өзгерістер мен толықтырулар енгізу туралы" Қазақстан Республикасының 2006 жылғы 7 шілдедегі 
</w:t>
      </w:r>
      <w:r>
        <w:rPr>
          <w:rFonts w:ascii="Times New Roman"/>
          <w:b w:val="false"/>
          <w:i w:val="false"/>
          <w:color w:val="000000"/>
          <w:sz w:val="28"/>
        </w:rPr>
        <w:t xml:space="preserve"> Заңы </w:t>
      </w:r>
      <w:r>
        <w:rPr>
          <w:rFonts w:ascii="Times New Roman"/>
          <w:b w:val="false"/>
          <w:i w:val="false"/>
          <w:color w:val="000000"/>
          <w:sz w:val="28"/>
        </w:rPr>
        <w:t>
, "Ойын бизнесі туралы" Қазақстан Республикасының 2007 жылғы 12 қаңтардағы N 219 
</w:t>
      </w:r>
      <w:r>
        <w:rPr>
          <w:rFonts w:ascii="Times New Roman"/>
          <w:b w:val="false"/>
          <w:i w:val="false"/>
          <w:color w:val="000000"/>
          <w:sz w:val="28"/>
        </w:rPr>
        <w:t xml:space="preserve"> Заңы </w:t>
      </w:r>
      <w:r>
        <w:rPr>
          <w:rFonts w:ascii="Times New Roman"/>
          <w:b w:val="false"/>
          <w:i w:val="false"/>
          <w:color w:val="000000"/>
          <w:sz w:val="28"/>
        </w:rPr>
        <w:t>
, "Қазақстан Республикасының кейбір заңнамалық актілеріне ойын бизнесі мәселелері бойынша өзгерістер мен толықтырулар енгізу туралы" Қазақстан Республикасының 2007 жылғы 12 қаңтардағы N 220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жеке табыс салығының бірыңғай ставкасын 10% көлемінде белгілеу мен салық салу кезінде кірістерден есептік көрсеткіштің орнына жалақының ең төменгі мөлшерін алып тастаудан және жергілікті бизнеске түсетін ойын бизнесіне арналған акцизді жоюдан туындаған жергілікті бюджеттердің жоғалуларын өтеу.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жергілікті бюджеттердің шығыстарын уақтылы қаржыландыруды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113"/>
        <w:gridCol w:w="1113"/>
        <w:gridCol w:w="1893"/>
        <w:gridCol w:w="4553"/>
        <w:gridCol w:w="1673"/>
        <w:gridCol w:w="207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Астана және Алматы қалалары бюджеттеріне бюджеттік түсімдердің шығындарын өтеуге берілетін ағымдағы нысаналы трансферттер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Үкіметінің шешіміне сәйкес бюджетке түсетін түсімдердің шығынын өтеуге республикалық бюджеттен облыстардың, Астана және Алматы қалаларының бюджеттеріне нысаналы ағымдағы трансферттерді аудару.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жергілікті атқарушы органдар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жергілікті атқарушы органдардың мемлекеттік қызметінің стандарттық деңгейін ұсынуы.
</w:t>
      </w:r>
      <w:r>
        <w:br/>
      </w:r>
      <w:r>
        <w:rPr>
          <w:rFonts w:ascii="Times New Roman"/>
          <w:b w:val="false"/>
          <w:i w:val="false"/>
          <w:color w:val="000000"/>
          <w:sz w:val="28"/>
        </w:rPr>
        <w:t>
Түпкі нәтиже: жергілікті бюджеттердің кредиторлық берешегінің болмауы.
</w:t>
      </w:r>
      <w:r>
        <w:br/>
      </w:r>
      <w:r>
        <w:rPr>
          <w:rFonts w:ascii="Times New Roman"/>
          <w:b w:val="false"/>
          <w:i w:val="false"/>
          <w:color w:val="000000"/>
          <w:sz w:val="28"/>
        </w:rPr>
        <w:t>
Уақтылығы: жергілікті бюджеттік бағдарламаларды уақтылы қаржыландыру.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203-ҚОСЫМША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"Тұрғын үй құрылыс жинақ салымдары бойынша сыйлықақылар төлеу" деген 024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346700 мың теңге (үш жүз қырық алты миллион жеті жүз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
</w:t>
      </w:r>
      <w:r>
        <w:rPr>
          <w:rFonts w:ascii="Times New Roman"/>
          <w:b w:val="false"/>
          <w:i w:val="false"/>
          <w:color w:val="000000"/>
          <w:sz w:val="28"/>
        </w:rPr>
        <w:t>
"Қазақстан Республикасындағы тұрғын үй құрылысы жинақ ақшасы туралы" Қазақстан Республикасының 2000 жылғы 7 желтоқсандағы 
</w:t>
      </w:r>
      <w:r>
        <w:rPr>
          <w:rFonts w:ascii="Times New Roman"/>
          <w:b w:val="false"/>
          <w:i w:val="false"/>
          <w:color w:val="000000"/>
          <w:sz w:val="28"/>
        </w:rPr>
        <w:t xml:space="preserve"> Заңы </w:t>
      </w:r>
      <w:r>
        <w:rPr>
          <w:rFonts w:ascii="Times New Roman"/>
          <w:b w:val="false"/>
          <w:i w:val="false"/>
          <w:color w:val="000000"/>
          <w:sz w:val="28"/>
        </w:rPr>
        <w:t>
,»"Қазақстан Республикасында 2005-2007 жылдарға арналған тұрғын үй құрылысының дамуының мемлекеттік бағдарламасы туралы" Қазақстан  Республикасы Президентінің 2004 жылғы 11 маусымдағы N 1388 
</w:t>
      </w:r>
      <w:r>
        <w:rPr>
          <w:rFonts w:ascii="Times New Roman"/>
          <w:b w:val="false"/>
          <w:i w:val="false"/>
          <w:color w:val="000000"/>
          <w:sz w:val="28"/>
        </w:rPr>
        <w:t xml:space="preserve"> Жарлығы </w:t>
      </w:r>
      <w:r>
        <w:rPr>
          <w:rFonts w:ascii="Times New Roman"/>
          <w:b w:val="false"/>
          <w:i w:val="false"/>
          <w:color w:val="000000"/>
          <w:sz w:val="28"/>
        </w:rPr>
        <w:t>
, "Тұрғын үй құрылысы ұзақ мерзімді қаржыландыру және ипотекалық несие беру жүйесін дамыту тұжырымдамасы туралы" Қазақстан Республикасы Үкіметінің 2000 жылғы 21 тамыздағы N 1290 
</w:t>
      </w:r>
      <w:r>
        <w:rPr>
          <w:rFonts w:ascii="Times New Roman"/>
          <w:b w:val="false"/>
          <w:i w:val="false"/>
          <w:color w:val="000000"/>
          <w:sz w:val="28"/>
        </w:rPr>
        <w:t xml:space="preserve"> қаулысы </w:t>
      </w:r>
      <w:r>
        <w:rPr>
          <w:rFonts w:ascii="Times New Roman"/>
          <w:b w:val="false"/>
          <w:i w:val="false"/>
          <w:color w:val="000000"/>
          <w:sz w:val="28"/>
        </w:rPr>
        <w:t>
, "Тұрғын үй құрылыс жинақ банкін құру туралы" Қазақстан Республикасы Үкіметінің 2003 жылғы 16 сәуірдегі N 364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тұрғын үй құрылыс жинақ ақшасы бойынша мемлекеттік сыйлықақылар беру бөлігінде Қазақстан Республикасының тұрғын үй құрылыс жинақ жүйесін дамытудың мемлекеттік қолдауды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тұрғын үй құрылыс жинақ ақшасы бойынша мемлекеттік сыйлықақылар беру.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1093"/>
        <w:gridCol w:w="1113"/>
        <w:gridCol w:w="1893"/>
        <w:gridCol w:w="4553"/>
        <w:gridCol w:w="1673"/>
        <w:gridCol w:w="2053"/>
      </w:tblGrid>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1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 жинақ салымдары бойынша сыйлақылар төлеу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құрылыс жинақ банкі" АҚ салымшыларына мемлекеттің сыйлықақысын төлеу.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ақпанға дейін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тұрғын үй құрылыс жинақ салымдары бойынша мемлекеттік сыйлықақыларды төлеу.
</w:t>
      </w:r>
      <w:r>
        <w:br/>
      </w:r>
      <w:r>
        <w:rPr>
          <w:rFonts w:ascii="Times New Roman"/>
          <w:b w:val="false"/>
          <w:i w:val="false"/>
          <w:color w:val="000000"/>
          <w:sz w:val="28"/>
        </w:rPr>
        <w:t>
Түпкі нәтиже: тұрғын үй құрылыс жинақ ақшасы банктерінің салымшылары санын көбейту.
</w:t>
      </w:r>
      <w:r>
        <w:br/>
      </w:r>
      <w:r>
        <w:rPr>
          <w:rFonts w:ascii="Times New Roman"/>
          <w:b w:val="false"/>
          <w:i w:val="false"/>
          <w:color w:val="000000"/>
          <w:sz w:val="28"/>
        </w:rPr>
        <w:t>
Қаржылық-экономикалық нәтиже: тұрғын үй құрылыс жинақ салымдары бойынша мемлекеттік сыйлықақыларды төлеу ережелеріне сәйкес мемлекеттің сыйлықақысын алған "Тұрғын үй құрылыс жинақ банкі" АҚ салымшыларының саны.
</w:t>
      </w:r>
      <w:r>
        <w:br/>
      </w:r>
      <w:r>
        <w:rPr>
          <w:rFonts w:ascii="Times New Roman"/>
          <w:b w:val="false"/>
          <w:i w:val="false"/>
          <w:color w:val="000000"/>
          <w:sz w:val="28"/>
        </w:rPr>
        <w:t>
Уақтылығы: заңнамаға сәйкес мемлекеттің сыйлықақысын төлеуге "Қазақстанның тұрғын үй құрылыс жинақ банкі" АҚ корреспонденттік шотына қаражатты уақтылы аудару.
</w:t>
      </w:r>
      <w:r>
        <w:br/>
      </w:r>
      <w:r>
        <w:rPr>
          <w:rFonts w:ascii="Times New Roman"/>
          <w:b w:val="false"/>
          <w:i w:val="false"/>
          <w:color w:val="000000"/>
          <w:sz w:val="28"/>
        </w:rPr>
        <w:t>
Сапасы: тұрғын үй құрылыс жинақ салымдары бойынша мемлекеттің сыйлықақысын дұрыс және толық есептеу.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204-ҚОСЫМША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"Кедендік бақылау және кедендік инфрақұрылым объектілерін салу" деген 026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1530818 мың теңге (бір миллиард бес жүз отыз миллион сегіз жүз он сегіз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2003 жылғы 5 сәуірдегі Кеден 
</w:t>
      </w:r>
      <w:r>
        <w:rPr>
          <w:rFonts w:ascii="Times New Roman"/>
          <w:b w:val="false"/>
          <w:i w:val="false"/>
          <w:color w:val="000000"/>
          <w:sz w:val="28"/>
        </w:rPr>
        <w:t xml:space="preserve"> кодексі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халықаралық стандарттарға және талаптарға сәйкес мемлекеттік шекарада тауарлар мен көлік-құралдарына бірлескен бақылауды, мемлекеттік шекараны қорғау мен сақтауды, Қазақстанның егемендігіне және аумақтық тұтастығына қол сұғушылыққа тыйым салуды, орын ауыстыратын объектілердің ветеринарлық-санитарлық қауіпсіздігін қамтамасыз етуді, өсімдіктердің карантині жөнінде бақылауды, халықтың  санитарлық-эпидемиологиялық жағдайын сақтауды жүзеге асыру, ұлттық, экологиялық қауіпсіздікті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сыртқы экономикалық қызметке қатысушылар үшін қолайлы жағдай жасау, қарудың, есірткі заттарының, психотроптық заттардың, прекурсорлардың контрабандасын анықтау тұрғысынан нақты тексерудің сапасын жақсарту, Қазақстан Республикасының аумағы арқылы транзиттік әлеуетті арттыру.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1199"/>
        <w:gridCol w:w="1156"/>
        <w:gridCol w:w="2024"/>
        <w:gridCol w:w="4854"/>
        <w:gridCol w:w="1813"/>
        <w:gridCol w:w="2174"/>
      </w:tblGrid>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2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1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1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6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9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1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бақылау және кедендік инфрақұрылым объектілерін салу
</w:t>
            </w:r>
          </w:p>
        </w:tc>
        <w:tc>
          <w:tcPr>
            <w:tcW w:w="485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жылға арналған республикалық бюджет туралы" Қазақстан Республикасының Заңын іске асыру туралы Қазақстан Республикасы Үкіметінің сәйкес сомалардың шегінде инвестициялық жобаларды мыналар бойынша іс-шараларға арналған белгіленген тәртіпте бекітілген жобалық-сметалық құжаттамаға сәйкес іске асыру:
</w:t>
            </w:r>
            <w:r>
              <w:br/>
            </w:r>
            <w:r>
              <w:rPr>
                <w:rFonts w:ascii="Times New Roman"/>
                <w:b w:val="false"/>
                <w:i w:val="false"/>
                <w:color w:val="000000"/>
                <w:sz w:val="20"/>
              </w:rPr>
              <w:t>
1. Мынадай:
</w:t>
            </w:r>
            <w:r>
              <w:br/>
            </w:r>
            <w:r>
              <w:rPr>
                <w:rFonts w:ascii="Times New Roman"/>
                <w:b w:val="false"/>
                <w:i w:val="false"/>
                <w:color w:val="000000"/>
                <w:sz w:val="20"/>
              </w:rPr>
              <w:t>
- Атырау облысының "Котяевка";
</w:t>
            </w:r>
            <w:r>
              <w:br/>
            </w:r>
            <w:r>
              <w:rPr>
                <w:rFonts w:ascii="Times New Roman"/>
                <w:b w:val="false"/>
                <w:i w:val="false"/>
                <w:color w:val="000000"/>
                <w:sz w:val="20"/>
              </w:rPr>
              <w:t>
- Атырау облысының "Оңтүстік Қарабатан";
</w:t>
            </w:r>
            <w:r>
              <w:br/>
            </w:r>
            <w:r>
              <w:rPr>
                <w:rFonts w:ascii="Times New Roman"/>
                <w:b w:val="false"/>
                <w:i w:val="false"/>
                <w:color w:val="000000"/>
                <w:sz w:val="20"/>
              </w:rPr>
              <w:t>
- Маңғыстау облысының "Баутино" бірыңғай бақылау-өткізу пункттерін салуды аяқтау (21.04.2004 жылғы N 7-07-КБ/2004 үлгілік жобаға мемлекеттік сараптаманың қорытындысы);
</w:t>
            </w:r>
            <w:r>
              <w:br/>
            </w:r>
            <w:r>
              <w:rPr>
                <w:rFonts w:ascii="Times New Roman"/>
                <w:b w:val="false"/>
                <w:i w:val="false"/>
                <w:color w:val="000000"/>
                <w:sz w:val="20"/>
              </w:rPr>
              <w:t>
2. Мынадай:
</w:t>
            </w:r>
            <w:r>
              <w:br/>
            </w:r>
            <w:r>
              <w:rPr>
                <w:rFonts w:ascii="Times New Roman"/>
                <w:b w:val="false"/>
                <w:i w:val="false"/>
                <w:color w:val="000000"/>
                <w:sz w:val="20"/>
              </w:rPr>
              <w:t>
- Батыс Қазақстан облысының "Бірлік" (17.02.2006 жылғы N 7-74-1/06 техникалық-экономикалық негіздеме бойынша мемлекеттік сараптаманың қорытындысы);
</w:t>
            </w:r>
            <w:r>
              <w:br/>
            </w:r>
            <w:r>
              <w:rPr>
                <w:rFonts w:ascii="Times New Roman"/>
                <w:b w:val="false"/>
                <w:i w:val="false"/>
                <w:color w:val="000000"/>
                <w:sz w:val="20"/>
              </w:rPr>
              <w:t>
- Солтүстік Қазақстан облысының "Бидайық" (17.02.2006 жылғы N 7-74-1/06 техникалық-экономикалық негіздеме бойынша мемлекеттік сараптаманың қорытындысы) бірыңғай бақылау-өткізу пункттерінің жобалау-сметалық құжаттамасын әзірлеу, мемлекеттік ведомстводан тыс сараптама жүргізу және құрылысын салу;
</w:t>
            </w:r>
            <w:r>
              <w:br/>
            </w:r>
            <w:r>
              <w:rPr>
                <w:rFonts w:ascii="Times New Roman"/>
                <w:b w:val="false"/>
                <w:i w:val="false"/>
                <w:color w:val="000000"/>
                <w:sz w:val="20"/>
              </w:rPr>
              <w:t>
3. Мынадай:
</w:t>
            </w:r>
            <w:r>
              <w:br/>
            </w:r>
            <w:r>
              <w:rPr>
                <w:rFonts w:ascii="Times New Roman"/>
                <w:b w:val="false"/>
                <w:i w:val="false"/>
                <w:color w:val="000000"/>
                <w:sz w:val="20"/>
              </w:rPr>
              <w:t>
- Ақтөбе облысының "Қарғалы" (17.02.2006 жылғы N 7-74-1/06 техникалық-экономикалық негіздеме бойынша мемлекеттік сараптаманың қорытындысы);
</w:t>
            </w:r>
            <w:r>
              <w:br/>
            </w:r>
            <w:r>
              <w:rPr>
                <w:rFonts w:ascii="Times New Roman"/>
                <w:b w:val="false"/>
                <w:i w:val="false"/>
                <w:color w:val="000000"/>
                <w:sz w:val="20"/>
              </w:rPr>
              <w:t>
- Жамбыл облысының»"Ауқатты" (17.02.2006 жылғы N 7-74-1/06 техникалық-экономикалық негіздеме бойынша мемлекеттік сараптаманың қорытындысы);
</w:t>
            </w:r>
            <w:r>
              <w:br/>
            </w:r>
            <w:r>
              <w:rPr>
                <w:rFonts w:ascii="Times New Roman"/>
                <w:b w:val="false"/>
                <w:i w:val="false"/>
                <w:color w:val="000000"/>
                <w:sz w:val="20"/>
              </w:rPr>
              <w:t>
- Жамбыл облысының "Сортөбе" (17.02.2006 жылғы N 7-74-1/06 техникалық-экономикалық негіздеме бойынша мемлекеттік сараптаманың қорытындысы) кеден бекеттері инфрақұрылымының жобалау-сметалық құжаттамасын әзірлеу, мемлекеттік ведомстводан тыс сараптама жүргізу және құрылысын салу;
</w:t>
            </w:r>
            <w:r>
              <w:br/>
            </w:r>
            <w:r>
              <w:rPr>
                <w:rFonts w:ascii="Times New Roman"/>
                <w:b w:val="false"/>
                <w:i w:val="false"/>
                <w:color w:val="000000"/>
                <w:sz w:val="20"/>
              </w:rPr>
              <w:t>
4. Солтүстік Қазақстан облысы "Жаңажол" (17.02.2006 жылғы N 7-74-1/06 техникалық-экономикалык негіздеме бойынша мемлекеттік сараптаманың қорытындысы) кеден бекеті жолаушылар терминалының жобалау-сметалық құжаттамасын әзірлеу, мемлекеттік ведомстводан тыс сараптама жүргізу және құрылысын салу.
</w:t>
            </w:r>
            <w:r>
              <w:br/>
            </w:r>
            <w:r>
              <w:rPr>
                <w:rFonts w:ascii="Times New Roman"/>
                <w:b w:val="false"/>
                <w:i w:val="false"/>
                <w:color w:val="000000"/>
                <w:sz w:val="20"/>
              </w:rPr>
              <w:t>
5. Маңғыстау облысының Ақтау қаласында кедендік ресімдеу орталығы, кедендік бақылау орталығы бар Кедендік бақылау департаментін салу (техникалық-экономикалық негіздеме бойынша мемлекеттік сараптаманың 2007 жылғы 24 наурыздағы N 15-102/07 қорытындысы).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17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6-тармаққа өзгерту енгізілді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Атырау, Маңғыстау облыстарында 3 объектіні аяқтау; Батыс Қазақстан, Солтүстік Қазақстан, Ақтөбе, Жамбыл, Маңғыстау облыстарында 7 объекті бойынша мемлекеттік ведомстводан тыс сараптамадан өткен бекітілген жобалау-сметалық құжаттама; Батыс Қазақстан облысының "Бірлік", Солтүстік Қазақстан облысының "Бидайық" бірыңғай бақылау-өткізу пункттерінің, Ақтөбе облысының "Қарғалы", Жамбыл облысы "Қордай" кеденінің "Ауқатты", Жамбыл облысы "Ауқатты", Жамбыл облысы "Сортөбе кеден бекеттері инфрақұрылымының, Солтүстік Қазақстан облысы "Жаңажол" кеден бекеті жолаушылар терминалының құрылысы жөніндегі орындалған жұмыстардың көлемі және Маңғыстау облысының Ақтау қаласында кедендік ресімдеу орталығы бар Кедендік бақылау департаментін салу бойынша орындалған жұмыстардың көлемі.
</w:t>
      </w:r>
      <w:r>
        <w:br/>
      </w:r>
      <w:r>
        <w:rPr>
          <w:rFonts w:ascii="Times New Roman"/>
          <w:b w:val="false"/>
          <w:i w:val="false"/>
          <w:color w:val="000000"/>
          <w:sz w:val="28"/>
        </w:rPr>
        <w:t>
Түпкі нәтиже: Қазақстан Республикасының Ұлттық қауіпсіздігін нығайту үшін кедендік бақылау және кедендік инфрақұрылым объектілерін пайдалануға енгізу.
</w:t>
      </w:r>
      <w:r>
        <w:br/>
      </w:r>
      <w:r>
        <w:rPr>
          <w:rFonts w:ascii="Times New Roman"/>
          <w:b w:val="false"/>
          <w:i w:val="false"/>
          <w:color w:val="000000"/>
          <w:sz w:val="28"/>
        </w:rPr>
        <w:t>
Уақтылығы: жұмыстарды жүргізу кестесіне және жасалған шарттарға сәйкес.
</w:t>
      </w:r>
      <w:r>
        <w:br/>
      </w:r>
      <w:r>
        <w:rPr>
          <w:rFonts w:ascii="Times New Roman"/>
          <w:b w:val="false"/>
          <w:i w:val="false"/>
          <w:color w:val="000000"/>
          <w:sz w:val="28"/>
        </w:rPr>
        <w:t>
Сапасы: құрылыс нормалары мен ережелеріне сәйкес.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7-тармаққа өзгерту енгізілді - ҚР Үкіметінің 2007.08.28.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747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205-ҚОСЫМША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"Еуразия даму банкіне қатысушы мемлекеттердің нарықтық экономикасының қалыптасуы мен дамуына, олардың экономикалық өсуі мен сауда-экономикалық байланыстарын кеңейтуге жәрдемдесу"
</w:t>
      </w:r>
      <w:r>
        <w:br/>
      </w:r>
      <w:r>
        <w:rPr>
          <w:rFonts w:ascii="Times New Roman"/>
          <w:b w:val="false"/>
          <w:i w:val="false"/>
          <w:color w:val="000000"/>
          <w:sz w:val="28"/>
        </w:rPr>
        <w:t>
деген 027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23400000 мың теңге (жиырма үш миллиард төрт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"Еуразия даму банкін құру туралы келісімді ратификациялау туралы" Қазақстан Республикасының 2006 жылғы 12 сәуірдегі 
</w:t>
      </w:r>
      <w:r>
        <w:rPr>
          <w:rFonts w:ascii="Times New Roman"/>
          <w:b w:val="false"/>
          <w:i w:val="false"/>
          <w:color w:val="000000"/>
          <w:sz w:val="28"/>
        </w:rPr>
        <w:t xml:space="preserve"> Заңы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халықаралық қаржылық-экономикалық ынтымақтастықтың нығаюына септігін тигізу.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Еуразия даму банкінің жарғылық капиталын қалыптастыруға қатысуы.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3"/>
        <w:gridCol w:w="1093"/>
        <w:gridCol w:w="1913"/>
        <w:gridCol w:w="4533"/>
        <w:gridCol w:w="171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027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Еуразия даму банкіне қатысушы мемлекеттердің нарықтық экономикасының қалыптасуы мен дамуына, олардың экономикалық өсуі мен сауда-экономикалық байланыстарын кеңейтуге жәрдемдесу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Еуразия даму банкінің жарғылық капиталындағы үлесін төлеу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Қаңтар-желтоқсан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Қазақстан Республикасының Еуразия даму банкінің жарғылық капиталындағы акциялардың 40 пайызын сатып алуы.
</w:t>
      </w:r>
      <w:r>
        <w:br/>
      </w:r>
      <w:r>
        <w:rPr>
          <w:rFonts w:ascii="Times New Roman"/>
          <w:b w:val="false"/>
          <w:i w:val="false"/>
          <w:color w:val="000000"/>
          <w:sz w:val="28"/>
        </w:rPr>
        <w:t>
Түпкі нәтиже: Еуразия даму банкінің жарғылық капиталына төлемдерді 100 пайыз қамтамасыз ету.
</w:t>
      </w:r>
      <w:r>
        <w:br/>
      </w:r>
      <w:r>
        <w:rPr>
          <w:rFonts w:ascii="Times New Roman"/>
          <w:b w:val="false"/>
          <w:i w:val="false"/>
          <w:color w:val="000000"/>
          <w:sz w:val="28"/>
        </w:rPr>
        <w:t>
Уақтылығы: Еуразия даму банкін құру туралы келісімде көрініс тапқан қаржыландыру мерзімдері мен шарттарын сақтау.
</w:t>
      </w:r>
      <w:r>
        <w:br/>
      </w:r>
      <w:r>
        <w:rPr>
          <w:rFonts w:ascii="Times New Roman"/>
          <w:b w:val="false"/>
          <w:i w:val="false"/>
          <w:color w:val="000000"/>
          <w:sz w:val="28"/>
        </w:rPr>
        <w:t>
Сапасы: жүзеге асырылатын инвестициялар арқылы Қазақстан Республикасының экономикасын дамыту.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205-1-ҚОСЫМША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205-1-қосымшамен толықтырылды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әкімшілігі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049 -»"Қазақстандық ипотекалық несиелерге кепілдік беру қоры"
</w:t>
      </w:r>
      <w:r>
        <w:br/>
      </w:r>
      <w:r>
        <w:rPr>
          <w:rFonts w:ascii="Times New Roman"/>
          <w:b w:val="false"/>
          <w:i w:val="false"/>
          <w:color w:val="000000"/>
          <w:sz w:val="28"/>
        </w:rPr>
        <w:t>
АҚ жарғы капиталын ұлғайту"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1 025 000 мың теңге (бір миллиард жиырма бес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N 1039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Республикасының әлеуметтік-экономикалық дамуын қамтамасыз ету жөніндегі бірінші кезектегі іс-қимылдар жоспары аясында екінші деңгейдегі банктердің ипотекалық несиелер беруі кезінде тұрғын үйді қаржыландыру жүйесінің тұрақтылығын сақтау.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"Қазақстандық ипотекалық несиелерге кепілдік беру қоры" АҚ қаржыландыру.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573"/>
        <w:gridCol w:w="1453"/>
        <w:gridCol w:w="2733"/>
        <w:gridCol w:w="3193"/>
        <w:gridCol w:w="1193"/>
        <w:gridCol w:w="1753"/>
      </w:tblGrid>
      <w:tr>
        <w:trPr>
          <w:trHeight w:val="4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
</w:t>
            </w:r>
            <w:r>
              <w:br/>
            </w:r>
            <w:r>
              <w:rPr>
                <w:rFonts w:ascii="Times New Roman"/>
                <w:b w:val="false"/>
                <w:i w:val="false"/>
                <w:color w:val="000000"/>
                <w:sz w:val="20"/>
              </w:rPr>
              <w:t>
ламаның
</w:t>
            </w:r>
            <w:r>
              <w:br/>
            </w:r>
            <w:r>
              <w:rPr>
                <w:rFonts w:ascii="Times New Roman"/>
                <w:b w:val="false"/>
                <w:i w:val="false"/>
                <w:color w:val="000000"/>
                <w:sz w:val="20"/>
              </w:rPr>
              <w:t>
коды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
</w:t>
            </w:r>
            <w:r>
              <w:br/>
            </w:r>
            <w:r>
              <w:rPr>
                <w:rFonts w:ascii="Times New Roman"/>
                <w:b w:val="false"/>
                <w:i w:val="false"/>
                <w:color w:val="000000"/>
                <w:sz w:val="20"/>
              </w:rPr>
              <w:t>
-лама-
</w:t>
            </w:r>
            <w:r>
              <w:br/>
            </w:r>
            <w:r>
              <w:rPr>
                <w:rFonts w:ascii="Times New Roman"/>
                <w:b w:val="false"/>
                <w:i w:val="false"/>
                <w:color w:val="000000"/>
                <w:sz w:val="20"/>
              </w:rPr>
              <w:t>
ның коды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w:t>
            </w:r>
            <w:r>
              <w:br/>
            </w:r>
            <w:r>
              <w:rPr>
                <w:rFonts w:ascii="Times New Roman"/>
                <w:b w:val="false"/>
                <w:i w:val="false"/>
                <w:color w:val="000000"/>
                <w:sz w:val="20"/>
              </w:rPr>
              <w:t>
ламалардың
</w:t>
            </w:r>
            <w:r>
              <w:br/>
            </w:r>
            <w:r>
              <w:rPr>
                <w:rFonts w:ascii="Times New Roman"/>
                <w:b w:val="false"/>
                <w:i w:val="false"/>
                <w:color w:val="000000"/>
                <w:sz w:val="20"/>
              </w:rPr>
              <w:t>
(кіші бағдар-
</w:t>
            </w:r>
            <w:r>
              <w:br/>
            </w:r>
            <w:r>
              <w:rPr>
                <w:rFonts w:ascii="Times New Roman"/>
                <w:b w:val="false"/>
                <w:i w:val="false"/>
                <w:color w:val="000000"/>
                <w:sz w:val="20"/>
              </w:rPr>
              <w:t>
ламаның)
</w:t>
            </w:r>
            <w:r>
              <w:br/>
            </w:r>
            <w:r>
              <w:rPr>
                <w:rFonts w:ascii="Times New Roman"/>
                <w:b w:val="false"/>
                <w:i w:val="false"/>
                <w:color w:val="000000"/>
                <w:sz w:val="20"/>
              </w:rPr>
              <w:t>
атауы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(кіші бағдарла-
</w:t>
            </w:r>
            <w:r>
              <w:br/>
            </w:r>
            <w:r>
              <w:rPr>
                <w:rFonts w:ascii="Times New Roman"/>
                <w:b w:val="false"/>
                <w:i w:val="false"/>
                <w:color w:val="000000"/>
                <w:sz w:val="20"/>
              </w:rPr>
              <w:t>
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
</w:t>
            </w:r>
            <w:r>
              <w:br/>
            </w:r>
            <w:r>
              <w:rPr>
                <w:rFonts w:ascii="Times New Roman"/>
                <w:b w:val="false"/>
                <w:i w:val="false"/>
                <w:color w:val="000000"/>
                <w:sz w:val="20"/>
              </w:rPr>
              <w:t>
зімі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049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w:t>
            </w:r>
            <w:r>
              <w:br/>
            </w:r>
            <w:r>
              <w:rPr>
                <w:rFonts w:ascii="Times New Roman"/>
                <w:b w:val="false"/>
                <w:i w:val="false"/>
                <w:color w:val="000000"/>
                <w:sz w:val="20"/>
              </w:rPr>
              <w:t>
ипотекалық
</w:t>
            </w:r>
            <w:r>
              <w:br/>
            </w:r>
            <w:r>
              <w:rPr>
                <w:rFonts w:ascii="Times New Roman"/>
                <w:b w:val="false"/>
                <w:i w:val="false"/>
                <w:color w:val="000000"/>
                <w:sz w:val="20"/>
              </w:rPr>
              <w:t>
несиелерге
</w:t>
            </w:r>
            <w:r>
              <w:br/>
            </w:r>
            <w:r>
              <w:rPr>
                <w:rFonts w:ascii="Times New Roman"/>
                <w:b w:val="false"/>
                <w:i w:val="false"/>
                <w:color w:val="000000"/>
                <w:sz w:val="20"/>
              </w:rPr>
              <w:t>
кепілдік беру
</w:t>
            </w:r>
            <w:r>
              <w:br/>
            </w:r>
            <w:r>
              <w:rPr>
                <w:rFonts w:ascii="Times New Roman"/>
                <w:b w:val="false"/>
                <w:i w:val="false"/>
                <w:color w:val="000000"/>
                <w:sz w:val="20"/>
              </w:rPr>
              <w:t>
қоры" АҚ
</w:t>
            </w:r>
            <w:r>
              <w:br/>
            </w:r>
            <w:r>
              <w:rPr>
                <w:rFonts w:ascii="Times New Roman"/>
                <w:b w:val="false"/>
                <w:i w:val="false"/>
                <w:color w:val="000000"/>
                <w:sz w:val="20"/>
              </w:rPr>
              <w:t>
жарғы капита-
</w:t>
            </w:r>
            <w:r>
              <w:br/>
            </w:r>
            <w:r>
              <w:rPr>
                <w:rFonts w:ascii="Times New Roman"/>
                <w:b w:val="false"/>
                <w:i w:val="false"/>
                <w:color w:val="000000"/>
                <w:sz w:val="20"/>
              </w:rPr>
              <w:t>
лын ұлғайту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w:t>
            </w:r>
            <w:r>
              <w:br/>
            </w:r>
            <w:r>
              <w:rPr>
                <w:rFonts w:ascii="Times New Roman"/>
                <w:b w:val="false"/>
                <w:i w:val="false"/>
                <w:color w:val="000000"/>
                <w:sz w:val="20"/>
              </w:rPr>
              <w:t>
ипотекалық
</w:t>
            </w:r>
            <w:r>
              <w:br/>
            </w:r>
            <w:r>
              <w:rPr>
                <w:rFonts w:ascii="Times New Roman"/>
                <w:b w:val="false"/>
                <w:i w:val="false"/>
                <w:color w:val="000000"/>
                <w:sz w:val="20"/>
              </w:rPr>
              <w:t>
несиелерге
</w:t>
            </w:r>
            <w:r>
              <w:br/>
            </w:r>
            <w:r>
              <w:rPr>
                <w:rFonts w:ascii="Times New Roman"/>
                <w:b w:val="false"/>
                <w:i w:val="false"/>
                <w:color w:val="000000"/>
                <w:sz w:val="20"/>
              </w:rPr>
              <w:t>
кепілдік беру
</w:t>
            </w:r>
            <w:r>
              <w:br/>
            </w:r>
            <w:r>
              <w:rPr>
                <w:rFonts w:ascii="Times New Roman"/>
                <w:b w:val="false"/>
                <w:i w:val="false"/>
                <w:color w:val="000000"/>
                <w:sz w:val="20"/>
              </w:rPr>
              <w:t>
қоры" АҚ жарғы
</w:t>
            </w:r>
            <w:r>
              <w:br/>
            </w:r>
            <w:r>
              <w:rPr>
                <w:rFonts w:ascii="Times New Roman"/>
                <w:b w:val="false"/>
                <w:i w:val="false"/>
                <w:color w:val="000000"/>
                <w:sz w:val="20"/>
              </w:rPr>
              <w:t>
капиталын
</w:t>
            </w:r>
            <w:r>
              <w:br/>
            </w:r>
            <w:r>
              <w:rPr>
                <w:rFonts w:ascii="Times New Roman"/>
                <w:b w:val="false"/>
                <w:i w:val="false"/>
                <w:color w:val="000000"/>
                <w:sz w:val="20"/>
              </w:rPr>
              <w:t>
толықтыру
</w:t>
            </w:r>
          </w:p>
        </w:tc>
        <w:tc>
          <w:tcPr>
            <w:tcW w:w="1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қара-
</w:t>
            </w:r>
            <w:r>
              <w:br/>
            </w:r>
            <w:r>
              <w:rPr>
                <w:rFonts w:ascii="Times New Roman"/>
                <w:b w:val="false"/>
                <w:i w:val="false"/>
                <w:color w:val="000000"/>
                <w:sz w:val="20"/>
              </w:rPr>
              <w:t>
ша
</w:t>
            </w:r>
            <w:r>
              <w:br/>
            </w:r>
            <w:r>
              <w:rPr>
                <w:rFonts w:ascii="Times New Roman"/>
                <w:b w:val="false"/>
                <w:i w:val="false"/>
                <w:color w:val="000000"/>
                <w:sz w:val="20"/>
              </w:rPr>
              <w:t>
жел-
</w:t>
            </w:r>
            <w:r>
              <w:br/>
            </w:r>
            <w:r>
              <w:rPr>
                <w:rFonts w:ascii="Times New Roman"/>
                <w:b w:val="false"/>
                <w:i w:val="false"/>
                <w:color w:val="000000"/>
                <w:sz w:val="20"/>
              </w:rPr>
              <w:t>
тоқ-
</w:t>
            </w:r>
            <w:r>
              <w:br/>
            </w:r>
            <w:r>
              <w:rPr>
                <w:rFonts w:ascii="Times New Roman"/>
                <w:b w:val="false"/>
                <w:i w:val="false"/>
                <w:color w:val="000000"/>
                <w:sz w:val="20"/>
              </w:rPr>
              <w:t>
сан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нәтижесі:»"Қазақстандық ипотекалық несиелерге кепілдік беру қоры" АҚ жарғы капиталының толығуы.
</w:t>
      </w:r>
      <w:r>
        <w:br/>
      </w:r>
      <w:r>
        <w:rPr>
          <w:rFonts w:ascii="Times New Roman"/>
          <w:b w:val="false"/>
          <w:i w:val="false"/>
          <w:color w:val="000000"/>
          <w:sz w:val="28"/>
        </w:rPr>
        <w:t>
      Түпкі нәтижесі: екінші деңгейдегі банктердің ипотекалық несиелер беруі кезінде тұрғын үйді қаржыландыру жүйесінің тұрақтылығын сақтау. Бұл ретте 1:20 қатынастағы капитал жеткіліктілігінің халықаралық стандарттарына сәйкес»"ҚИНКҚ" АҚ жарғылық капиталын ұлғайтуға көзделген 1,025 млрд. теңге 20,5 млрд. теңге мөлшерінде ипотекалық несиелендірудің жалпы көлемінің қаржылық тұрақтылығын қамтамасыз етуге мүмкіндік береді.
</w:t>
      </w:r>
      <w:r>
        <w:br/>
      </w:r>
      <w:r>
        <w:rPr>
          <w:rFonts w:ascii="Times New Roman"/>
          <w:b w:val="false"/>
          <w:i w:val="false"/>
          <w:color w:val="000000"/>
          <w:sz w:val="28"/>
        </w:rPr>
        <w:t>
      Қаржы-экономикалық тиімділік: ипотекалық несиелендіру кезіндегі тәуекелді төмендету жолымен»"Қазақстандық ипотекалық қоры" АҚ мен екінші деңгейдегі банктердің қаржылық тұрақтылығын арттыру.
</w:t>
      </w:r>
      <w:r>
        <w:br/>
      </w:r>
      <w:r>
        <w:rPr>
          <w:rFonts w:ascii="Times New Roman"/>
          <w:b w:val="false"/>
          <w:i w:val="false"/>
          <w:color w:val="000000"/>
          <w:sz w:val="28"/>
        </w:rPr>
        <w:t>
      Уақтылылығы: ақшалай қаражатты уақтылы аударылуы.
</w:t>
      </w:r>
      <w:r>
        <w:br/>
      </w:r>
      <w:r>
        <w:rPr>
          <w:rFonts w:ascii="Times New Roman"/>
          <w:b w:val="false"/>
          <w:i w:val="false"/>
          <w:color w:val="000000"/>
          <w:sz w:val="28"/>
        </w:rPr>
        <w:t>
      Сапасы: "Қазақстандық ипотекалық несиелерге кепілдік беру қоры" АҚ қаржы нарығы мен қаржы ұйымдарын реттеу және қадағалау жөніндегі уәкілетті орган белгілеген пруденциялық нормативтерді, халықаралық рейтингтік агенттіктердің ұсынымдарын және қазіргі таңдағы халықаралық стандарттарды орындауын қамтамасыз ету.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205-2-ҚОСЫМША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205-2-қосымшамен толықтырылды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050 - "2007 жылға арналған»"Қазақстан ипотекалық компаниясы"
</w:t>
      </w:r>
      <w:r>
        <w:br/>
      </w:r>
      <w:r>
        <w:rPr>
          <w:rFonts w:ascii="Times New Roman"/>
          <w:b w:val="false"/>
          <w:i w:val="false"/>
          <w:color w:val="000000"/>
          <w:sz w:val="28"/>
        </w:rPr>
        <w:t>
АҚ жарғылық капиталын арттыру"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8 500 000 мың теңге (сегіз миллиард бес жүз миллион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 N 1039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 шеңберінде екінші деңгейдегі банктердің ипотекалық кредиттер беруін тұрақтандыру.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"Қазақстан ипотекалық компаниясы" АҚ жарғылық капиталын ұлғайту.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73"/>
        <w:gridCol w:w="1033"/>
        <w:gridCol w:w="3073"/>
        <w:gridCol w:w="3073"/>
        <w:gridCol w:w="1673"/>
        <w:gridCol w:w="1753"/>
      </w:tblGrid>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w:t>
            </w:r>
            <w:r>
              <w:br/>
            </w:r>
            <w:r>
              <w:rPr>
                <w:rFonts w:ascii="Times New Roman"/>
                <w:b w:val="false"/>
                <w:i w:val="false"/>
                <w:color w:val="000000"/>
                <w:sz w:val="20"/>
              </w:rPr>
              <w:t>
ламалардың
</w:t>
            </w:r>
            <w:r>
              <w:br/>
            </w:r>
            <w:r>
              <w:rPr>
                <w:rFonts w:ascii="Times New Roman"/>
                <w:b w:val="false"/>
                <w:i w:val="false"/>
                <w:color w:val="000000"/>
                <w:sz w:val="20"/>
              </w:rPr>
              <w:t>
(кіші бағдар-
</w:t>
            </w:r>
            <w:r>
              <w:br/>
            </w:r>
            <w:r>
              <w:rPr>
                <w:rFonts w:ascii="Times New Roman"/>
                <w:b w:val="false"/>
                <w:i w:val="false"/>
                <w:color w:val="000000"/>
                <w:sz w:val="20"/>
              </w:rPr>
              <w:t>
ламаның) атауы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(кіші бағдар-
</w:t>
            </w:r>
            <w:r>
              <w:br/>
            </w:r>
            <w:r>
              <w:rPr>
                <w:rFonts w:ascii="Times New Roman"/>
                <w:b w:val="false"/>
                <w:i w:val="false"/>
                <w:color w:val="000000"/>
                <w:sz w:val="20"/>
              </w:rPr>
              <w:t>
ламаны) іске асыру жөнінде-
</w:t>
            </w:r>
            <w:r>
              <w:br/>
            </w:r>
            <w:r>
              <w:rPr>
                <w:rFonts w:ascii="Times New Roman"/>
                <w:b w:val="false"/>
                <w:i w:val="false"/>
                <w:color w:val="000000"/>
                <w:sz w:val="20"/>
              </w:rPr>
              <w:t>
гі іс-шаралар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050
</w:t>
            </w:r>
          </w:p>
        </w:tc>
        <w:tc>
          <w:tcPr>
            <w:tcW w:w="1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w:t>
            </w:r>
            <w:r>
              <w:br/>
            </w:r>
            <w:r>
              <w:rPr>
                <w:rFonts w:ascii="Times New Roman"/>
                <w:b w:val="false"/>
                <w:i w:val="false"/>
                <w:color w:val="000000"/>
                <w:sz w:val="20"/>
              </w:rPr>
              <w:t>
ипотекалық
</w:t>
            </w:r>
            <w:r>
              <w:br/>
            </w:r>
            <w:r>
              <w:rPr>
                <w:rFonts w:ascii="Times New Roman"/>
                <w:b w:val="false"/>
                <w:i w:val="false"/>
                <w:color w:val="000000"/>
                <w:sz w:val="20"/>
              </w:rPr>
              <w:t>
несиелерге
</w:t>
            </w:r>
            <w:r>
              <w:br/>
            </w:r>
            <w:r>
              <w:rPr>
                <w:rFonts w:ascii="Times New Roman"/>
                <w:b w:val="false"/>
                <w:i w:val="false"/>
                <w:color w:val="000000"/>
                <w:sz w:val="20"/>
              </w:rPr>
              <w:t>
кепілдік беру
</w:t>
            </w:r>
            <w:r>
              <w:br/>
            </w:r>
            <w:r>
              <w:rPr>
                <w:rFonts w:ascii="Times New Roman"/>
                <w:b w:val="false"/>
                <w:i w:val="false"/>
                <w:color w:val="000000"/>
                <w:sz w:val="20"/>
              </w:rPr>
              <w:t>
қоры" АҚ жарғы
</w:t>
            </w:r>
            <w:r>
              <w:br/>
            </w:r>
            <w:r>
              <w:rPr>
                <w:rFonts w:ascii="Times New Roman"/>
                <w:b w:val="false"/>
                <w:i w:val="false"/>
                <w:color w:val="000000"/>
                <w:sz w:val="20"/>
              </w:rPr>
              <w:t>
капиталын
</w:t>
            </w:r>
            <w:r>
              <w:br/>
            </w:r>
            <w:r>
              <w:rPr>
                <w:rFonts w:ascii="Times New Roman"/>
                <w:b w:val="false"/>
                <w:i w:val="false"/>
                <w:color w:val="000000"/>
                <w:sz w:val="20"/>
              </w:rPr>
              <w:t>
ұлғайту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"Қазақстандық
</w:t>
            </w:r>
            <w:r>
              <w:br/>
            </w:r>
            <w:r>
              <w:rPr>
                <w:rFonts w:ascii="Times New Roman"/>
                <w:b w:val="false"/>
                <w:i w:val="false"/>
                <w:color w:val="000000"/>
                <w:sz w:val="20"/>
              </w:rPr>
              <w:t>
ипотекалық
</w:t>
            </w:r>
            <w:r>
              <w:br/>
            </w:r>
            <w:r>
              <w:rPr>
                <w:rFonts w:ascii="Times New Roman"/>
                <w:b w:val="false"/>
                <w:i w:val="false"/>
                <w:color w:val="000000"/>
                <w:sz w:val="20"/>
              </w:rPr>
              <w:t>
несиелерге
</w:t>
            </w:r>
            <w:r>
              <w:br/>
            </w:r>
            <w:r>
              <w:rPr>
                <w:rFonts w:ascii="Times New Roman"/>
                <w:b w:val="false"/>
                <w:i w:val="false"/>
                <w:color w:val="000000"/>
                <w:sz w:val="20"/>
              </w:rPr>
              <w:t>
кепілдік беру
</w:t>
            </w:r>
            <w:r>
              <w:br/>
            </w:r>
            <w:r>
              <w:rPr>
                <w:rFonts w:ascii="Times New Roman"/>
                <w:b w:val="false"/>
                <w:i w:val="false"/>
                <w:color w:val="000000"/>
                <w:sz w:val="20"/>
              </w:rPr>
              <w:t>
қоры" АҚ жарғы
</w:t>
            </w:r>
            <w:r>
              <w:br/>
            </w:r>
            <w:r>
              <w:rPr>
                <w:rFonts w:ascii="Times New Roman"/>
                <w:b w:val="false"/>
                <w:i w:val="false"/>
                <w:color w:val="000000"/>
                <w:sz w:val="20"/>
              </w:rPr>
              <w:t>
капиталын
</w:t>
            </w:r>
            <w:r>
              <w:br/>
            </w:r>
            <w:r>
              <w:rPr>
                <w:rFonts w:ascii="Times New Roman"/>
                <w:b w:val="false"/>
                <w:i w:val="false"/>
                <w:color w:val="000000"/>
                <w:sz w:val="20"/>
              </w:rPr>
              <w:t>
толықтыру
</w:t>
            </w:r>
          </w:p>
        </w:tc>
        <w:tc>
          <w:tcPr>
            <w:tcW w:w="1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қараша-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w:t>
      </w:r>
      <w:r>
        <w:rPr>
          <w:rFonts w:ascii="Times New Roman"/>
          <w:b w:val="false"/>
          <w:i w:val="false"/>
          <w:color w:val="000000"/>
          <w:sz w:val="28"/>
        </w:rPr>
        <w:t>
. 
</w:t>
      </w:r>
      <w:r>
        <w:rPr>
          <w:rFonts w:ascii="Times New Roman"/>
          <w:b/>
          <w:i w:val="false"/>
          <w:color w:val="000000"/>
          <w:sz w:val="28"/>
        </w:rPr>
        <w:t>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нәтижесі: "Қазақстандық ипотекалық несиелерге кепілдік беру қоры" АҚ жарғы капиталын толықтыру.
</w:t>
      </w:r>
      <w:r>
        <w:br/>
      </w:r>
      <w:r>
        <w:rPr>
          <w:rFonts w:ascii="Times New Roman"/>
          <w:b w:val="false"/>
          <w:i w:val="false"/>
          <w:color w:val="000000"/>
          <w:sz w:val="28"/>
        </w:rPr>
        <w:t>
      Түпкі нәтижесі: екінші деңгейдегі банктердің ипотекалық кредит беруін тұрақтандыру. "Қазақстан ипотекалық компаниясы" АҚ жарғылық капиталын ұлғайтуға көзделген 8,5 млрд. теңгеден 3,5 млрд. теңгенің қаржылық тұрақтылығын қамтамасыз етеді 5 млрд. теңгесі "Қазақстан ипотекалық компаниясы" АҚ талаптарына сәйкес екінші деңгейдегі банктер берген ипотекалық кредиттер бойынша талаптар құқығын иеленуге.
</w:t>
      </w:r>
      <w:r>
        <w:br/>
      </w:r>
      <w:r>
        <w:rPr>
          <w:rFonts w:ascii="Times New Roman"/>
          <w:b w:val="false"/>
          <w:i w:val="false"/>
          <w:color w:val="000000"/>
          <w:sz w:val="28"/>
        </w:rPr>
        <w:t>
      Қаржы-экономикалық тиімділік: "Қазақстан ипотекалық компаниясы" АҚ талаптарына сәйкес екінші деңгейдегі банктер берген ипотекалық кредиттер бойынша талаптар құқығын иелену жолымен өтімділігін көтеру.
</w:t>
      </w:r>
      <w:r>
        <w:br/>
      </w:r>
      <w:r>
        <w:rPr>
          <w:rFonts w:ascii="Times New Roman"/>
          <w:b w:val="false"/>
          <w:i w:val="false"/>
          <w:color w:val="000000"/>
          <w:sz w:val="28"/>
        </w:rPr>
        <w:t>
      Уақтылылығы: ақшалай қаражатты аудару уақтылылығы.
</w:t>
      </w:r>
      <w:r>
        <w:br/>
      </w:r>
      <w:r>
        <w:rPr>
          <w:rFonts w:ascii="Times New Roman"/>
          <w:b w:val="false"/>
          <w:i w:val="false"/>
          <w:color w:val="000000"/>
          <w:sz w:val="28"/>
        </w:rPr>
        <w:t>
      Сапасы:»"Қазақстан ипотекалық кредиттерге кепілдік беру қоры" АҚ қаржы нарығы мен қаржы ұйымдарын реттеу және қадағалау жөніндегі уәкілетті орган белгілеген пруденциялдық нормативтерді, халықаралық рейтингтік агенттіктер мен бар халықаралық стандарттардың ұсыныстарын орындауын қамтамасыз ету.
</w:t>
      </w:r>
    </w:p>
    <w:p>
      <w:pPr>
        <w:spacing w:after="0"/>
        <w:ind w:left="0"/>
        <w:jc w:val="both"/>
      </w:pP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2007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205-3-ҚОСЫМША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205-3-қосымшамен толықтырылды - ҚР Үкіметінің 2007.11.06.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1052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w:t>
      </w:r>
      <w:r>
        <w:rPr>
          <w:rFonts w:ascii="Times New Roman"/>
          <w:b/>
          <w:i w:val="false"/>
          <w:color w:val="000000"/>
          <w:sz w:val="28"/>
        </w:rPr>
        <w:t>
</w:t>
      </w:r>
      <w:r>
        <w:rPr>
          <w:rFonts w:ascii="Times New Roman"/>
          <w:b w:val="false"/>
          <w:i w:val="false"/>
          <w:color w:val="000000"/>
          <w:sz w:val="28"/>
        </w:rPr>
        <w:t>
</w:t>
      </w:r>
      <w:r>
        <w:rPr>
          <w:rFonts w:ascii="Times New Roman"/>
          <w:b w:val="false"/>
          <w:i w:val="false"/>
          <w:color w:val="000000"/>
          <w:sz w:val="28"/>
          <w:u w:val="single"/>
        </w:rPr>
        <w:t>
- 
</w:t>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051 -»"2007 жылғы тұрғын үй құрылысын қаржыландыруға арналған
</w:t>
      </w:r>
      <w:r>
        <w:br/>
      </w:r>
      <w:r>
        <w:rPr>
          <w:rFonts w:ascii="Times New Roman"/>
          <w:b w:val="false"/>
          <w:i w:val="false"/>
          <w:color w:val="000000"/>
          <w:sz w:val="28"/>
        </w:rPr>
        <w:t>
"Қазақстан ипотекалық компаниясы" АҚ кредиттеу
</w:t>
      </w:r>
      <w:r>
        <w:br/>
      </w:r>
      <w:r>
        <w:rPr>
          <w:rFonts w:ascii="Times New Roman"/>
          <w:b w:val="false"/>
          <w:i w:val="false"/>
          <w:color w:val="000000"/>
          <w:sz w:val="28"/>
        </w:rPr>
        <w:t>
деген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w:t>
      </w:r>
      <w:r>
        <w:rPr>
          <w:rFonts w:ascii="Times New Roman"/>
          <w:b w:val="false"/>
          <w:i w:val="false"/>
          <w:color w:val="000000"/>
          <w:sz w:val="28"/>
        </w:rPr>
        <w:t>
. 
</w:t>
      </w:r>
      <w:r>
        <w:rPr>
          <w:rFonts w:ascii="Times New Roman"/>
          <w:b/>
          <w:i w:val="false"/>
          <w:color w:val="000000"/>
          <w:sz w:val="28"/>
        </w:rPr>
        <w:t>
Құны: 
</w:t>
      </w:r>
      <w:r>
        <w:rPr>
          <w:rFonts w:ascii="Times New Roman"/>
          <w:b w:val="false"/>
          <w:i w:val="false"/>
          <w:color w:val="000000"/>
          <w:sz w:val="28"/>
        </w:rPr>
        <w:t>
12 000 000 мың теңге (он екі миллиард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нормативтік-құқықтық негізі:»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 N 1039 қаулысы.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"Қазақстан Республикасының әлеуметтік-экономикалық дамуының тұрақтылығын қамтамасыз ету жөніндегі бірінші кезектегі іс-қимылдар Жоспары шеңберінде екінші деңгейдегі банктердің ипотекалық кредиттер беруін тұрақтандыру.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Қаржы секторының тұрақтылығын қамтамасыз ету бойынша бірінші кезектегі іс-әрекет Жоспары шеңберінде екінші деңгейдегі банктердің ипотекалық кредит беруін тұрақтандыру.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973"/>
        <w:gridCol w:w="993"/>
        <w:gridCol w:w="3093"/>
        <w:gridCol w:w="3193"/>
        <w:gridCol w:w="1633"/>
        <w:gridCol w:w="1913"/>
      </w:tblGrid>
      <w:tr>
        <w:trPr>
          <w:trHeight w:val="45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
</w:t>
            </w:r>
            <w:r>
              <w:br/>
            </w:r>
            <w:r>
              <w:rPr>
                <w:rFonts w:ascii="Times New Roman"/>
                <w:b w:val="false"/>
                <w:i w:val="false"/>
                <w:color w:val="000000"/>
                <w:sz w:val="20"/>
              </w:rPr>
              <w:t>
дар-
</w:t>
            </w:r>
            <w:r>
              <w:br/>
            </w:r>
            <w:r>
              <w:rPr>
                <w:rFonts w:ascii="Times New Roman"/>
                <w:b w:val="false"/>
                <w:i w:val="false"/>
                <w:color w:val="000000"/>
                <w:sz w:val="20"/>
              </w:rPr>
              <w:t>
лама
</w:t>
            </w:r>
            <w:r>
              <w:br/>
            </w:r>
            <w:r>
              <w:rPr>
                <w:rFonts w:ascii="Times New Roman"/>
                <w:b w:val="false"/>
                <w:i w:val="false"/>
                <w:color w:val="000000"/>
                <w:sz w:val="20"/>
              </w:rPr>
              <w:t>
-ның
</w:t>
            </w:r>
            <w:r>
              <w:br/>
            </w:r>
            <w:r>
              <w:rPr>
                <w:rFonts w:ascii="Times New Roman"/>
                <w:b w:val="false"/>
                <w:i w:val="false"/>
                <w:color w:val="000000"/>
                <w:sz w:val="20"/>
              </w:rPr>
              <w:t>
коды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
</w:t>
            </w:r>
            <w:r>
              <w:br/>
            </w:r>
            <w:r>
              <w:rPr>
                <w:rFonts w:ascii="Times New Roman"/>
                <w:b w:val="false"/>
                <w:i w:val="false"/>
                <w:color w:val="000000"/>
                <w:sz w:val="20"/>
              </w:rPr>
              <w:t>
ламалардың
</w:t>
            </w:r>
            <w:r>
              <w:br/>
            </w:r>
            <w:r>
              <w:rPr>
                <w:rFonts w:ascii="Times New Roman"/>
                <w:b w:val="false"/>
                <w:i w:val="false"/>
                <w:color w:val="000000"/>
                <w:sz w:val="20"/>
              </w:rPr>
              <w:t>
(кіші бағдар-
</w:t>
            </w:r>
            <w:r>
              <w:br/>
            </w:r>
            <w:r>
              <w:rPr>
                <w:rFonts w:ascii="Times New Roman"/>
                <w:b w:val="false"/>
                <w:i w:val="false"/>
                <w:color w:val="000000"/>
                <w:sz w:val="20"/>
              </w:rPr>
              <w:t>
ламаның) атауы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w:t>
            </w:r>
            <w:r>
              <w:br/>
            </w:r>
            <w:r>
              <w:rPr>
                <w:rFonts w:ascii="Times New Roman"/>
                <w:b w:val="false"/>
                <w:i w:val="false"/>
                <w:color w:val="000000"/>
                <w:sz w:val="20"/>
              </w:rPr>
              <w:t>
(кіші бағдар-
</w:t>
            </w:r>
            <w:r>
              <w:br/>
            </w:r>
            <w:r>
              <w:rPr>
                <w:rFonts w:ascii="Times New Roman"/>
                <w:b w:val="false"/>
                <w:i w:val="false"/>
                <w:color w:val="000000"/>
                <w:sz w:val="20"/>
              </w:rPr>
              <w:t>
ламаны) іске асыру жөнінде-
</w:t>
            </w:r>
            <w:r>
              <w:br/>
            </w:r>
            <w:r>
              <w:rPr>
                <w:rFonts w:ascii="Times New Roman"/>
                <w:b w:val="false"/>
                <w:i w:val="false"/>
                <w:color w:val="000000"/>
                <w:sz w:val="20"/>
              </w:rPr>
              <w:t>
гі іс-шаралар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
</w:t>
            </w:r>
            <w:r>
              <w:br/>
            </w:r>
            <w:r>
              <w:rPr>
                <w:rFonts w:ascii="Times New Roman"/>
                <w:b w:val="false"/>
                <w:i w:val="false"/>
                <w:color w:val="000000"/>
                <w:sz w:val="20"/>
              </w:rPr>
              <w:t>
шылар
</w:t>
            </w:r>
          </w:p>
        </w:tc>
      </w:tr>
      <w:tr>
        <w:trPr>
          <w:trHeight w:val="45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051
</w:t>
            </w:r>
          </w:p>
        </w:tc>
        <w:tc>
          <w:tcPr>
            <w:tcW w:w="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w:t>
            </w:r>
            <w:r>
              <w:br/>
            </w:r>
            <w:r>
              <w:rPr>
                <w:rFonts w:ascii="Times New Roman"/>
                <w:b w:val="false"/>
                <w:i w:val="false"/>
                <w:color w:val="000000"/>
                <w:sz w:val="20"/>
              </w:rPr>
              <w:t>
құрылысын
</w:t>
            </w:r>
            <w:r>
              <w:br/>
            </w:r>
            <w:r>
              <w:rPr>
                <w:rFonts w:ascii="Times New Roman"/>
                <w:b w:val="false"/>
                <w:i w:val="false"/>
                <w:color w:val="000000"/>
                <w:sz w:val="20"/>
              </w:rPr>
              <w:t>
қаржыландыруға
</w:t>
            </w:r>
            <w:r>
              <w:br/>
            </w:r>
            <w:r>
              <w:rPr>
                <w:rFonts w:ascii="Times New Roman"/>
                <w:b w:val="false"/>
                <w:i w:val="false"/>
                <w:color w:val="000000"/>
                <w:sz w:val="20"/>
              </w:rPr>
              <w:t>
арналған
</w:t>
            </w:r>
            <w:r>
              <w:br/>
            </w:r>
            <w:r>
              <w:rPr>
                <w:rFonts w:ascii="Times New Roman"/>
                <w:b w:val="false"/>
                <w:i w:val="false"/>
                <w:color w:val="000000"/>
                <w:sz w:val="20"/>
              </w:rPr>
              <w:t>
"Қазақстан
</w:t>
            </w:r>
            <w:r>
              <w:br/>
            </w:r>
            <w:r>
              <w:rPr>
                <w:rFonts w:ascii="Times New Roman"/>
                <w:b w:val="false"/>
                <w:i w:val="false"/>
                <w:color w:val="000000"/>
                <w:sz w:val="20"/>
              </w:rPr>
              <w:t>
ипотекалық
</w:t>
            </w:r>
            <w:r>
              <w:br/>
            </w:r>
            <w:r>
              <w:rPr>
                <w:rFonts w:ascii="Times New Roman"/>
                <w:b w:val="false"/>
                <w:i w:val="false"/>
                <w:color w:val="000000"/>
                <w:sz w:val="20"/>
              </w:rPr>
              <w:t>
компаниясы" АҚ
</w:t>
            </w:r>
            <w:r>
              <w:br/>
            </w:r>
            <w:r>
              <w:rPr>
                <w:rFonts w:ascii="Times New Roman"/>
                <w:b w:val="false"/>
                <w:i w:val="false"/>
                <w:color w:val="000000"/>
                <w:sz w:val="20"/>
              </w:rPr>
              <w:t>
кредиттеу
</w:t>
            </w:r>
          </w:p>
        </w:tc>
        <w:tc>
          <w:tcPr>
            <w:tcW w:w="31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
</w:t>
            </w:r>
            <w:r>
              <w:br/>
            </w:r>
            <w:r>
              <w:rPr>
                <w:rFonts w:ascii="Times New Roman"/>
                <w:b w:val="false"/>
                <w:i w:val="false"/>
                <w:color w:val="000000"/>
                <w:sz w:val="20"/>
              </w:rPr>
              <w:t>
дегі банктер
</w:t>
            </w:r>
            <w:r>
              <w:br/>
            </w:r>
            <w:r>
              <w:rPr>
                <w:rFonts w:ascii="Times New Roman"/>
                <w:b w:val="false"/>
                <w:i w:val="false"/>
                <w:color w:val="000000"/>
                <w:sz w:val="20"/>
              </w:rPr>
              <w:t>
берген ипоте-
</w:t>
            </w:r>
            <w:r>
              <w:br/>
            </w:r>
            <w:r>
              <w:rPr>
                <w:rFonts w:ascii="Times New Roman"/>
                <w:b w:val="false"/>
                <w:i w:val="false"/>
                <w:color w:val="000000"/>
                <w:sz w:val="20"/>
              </w:rPr>
              <w:t>
калық кредиттер
</w:t>
            </w:r>
            <w:r>
              <w:br/>
            </w:r>
            <w:r>
              <w:rPr>
                <w:rFonts w:ascii="Times New Roman"/>
                <w:b w:val="false"/>
                <w:i w:val="false"/>
                <w:color w:val="000000"/>
                <w:sz w:val="20"/>
              </w:rPr>
              <w:t>
бойынша талап-
</w:t>
            </w:r>
            <w:r>
              <w:br/>
            </w:r>
            <w:r>
              <w:rPr>
                <w:rFonts w:ascii="Times New Roman"/>
                <w:b w:val="false"/>
                <w:i w:val="false"/>
                <w:color w:val="000000"/>
                <w:sz w:val="20"/>
              </w:rPr>
              <w:t>
тар құқығын
</w:t>
            </w:r>
            <w:r>
              <w:br/>
            </w:r>
            <w:r>
              <w:rPr>
                <w:rFonts w:ascii="Times New Roman"/>
                <w:b w:val="false"/>
                <w:i w:val="false"/>
                <w:color w:val="000000"/>
                <w:sz w:val="20"/>
              </w:rPr>
              <w:t>
иеленуге
</w:t>
            </w:r>
            <w:r>
              <w:br/>
            </w:r>
            <w:r>
              <w:rPr>
                <w:rFonts w:ascii="Times New Roman"/>
                <w:b w:val="false"/>
                <w:i w:val="false"/>
                <w:color w:val="000000"/>
                <w:sz w:val="20"/>
              </w:rPr>
              <w:t>
"Қазақстан
</w:t>
            </w:r>
            <w:r>
              <w:br/>
            </w:r>
            <w:r>
              <w:rPr>
                <w:rFonts w:ascii="Times New Roman"/>
                <w:b w:val="false"/>
                <w:i w:val="false"/>
                <w:color w:val="000000"/>
                <w:sz w:val="20"/>
              </w:rPr>
              <w:t>
ипотекалық
</w:t>
            </w:r>
            <w:r>
              <w:br/>
            </w:r>
            <w:r>
              <w:rPr>
                <w:rFonts w:ascii="Times New Roman"/>
                <w:b w:val="false"/>
                <w:i w:val="false"/>
                <w:color w:val="000000"/>
                <w:sz w:val="20"/>
              </w:rPr>
              <w:t>
компаниясы" АҚ
</w:t>
            </w:r>
            <w:r>
              <w:br/>
            </w:r>
            <w:r>
              <w:rPr>
                <w:rFonts w:ascii="Times New Roman"/>
                <w:b w:val="false"/>
                <w:i w:val="false"/>
                <w:color w:val="000000"/>
                <w:sz w:val="20"/>
              </w:rPr>
              <w:t>
жеңілдетілген
</w:t>
            </w:r>
            <w:r>
              <w:br/>
            </w:r>
            <w:r>
              <w:rPr>
                <w:rFonts w:ascii="Times New Roman"/>
                <w:b w:val="false"/>
                <w:i w:val="false"/>
                <w:color w:val="000000"/>
                <w:sz w:val="20"/>
              </w:rPr>
              <w:t>
сыйақы ставкасы
</w:t>
            </w:r>
            <w:r>
              <w:br/>
            </w:r>
            <w:r>
              <w:rPr>
                <w:rFonts w:ascii="Times New Roman"/>
                <w:b w:val="false"/>
                <w:i w:val="false"/>
                <w:color w:val="000000"/>
                <w:sz w:val="20"/>
              </w:rPr>
              <w:t>
бойынша ұзақ
</w:t>
            </w:r>
            <w:r>
              <w:br/>
            </w:r>
            <w:r>
              <w:rPr>
                <w:rFonts w:ascii="Times New Roman"/>
                <w:b w:val="false"/>
                <w:i w:val="false"/>
                <w:color w:val="000000"/>
                <w:sz w:val="20"/>
              </w:rPr>
              <w:t>
мерзімді
</w:t>
            </w:r>
            <w:r>
              <w:br/>
            </w:r>
            <w:r>
              <w:rPr>
                <w:rFonts w:ascii="Times New Roman"/>
                <w:b w:val="false"/>
                <w:i w:val="false"/>
                <w:color w:val="000000"/>
                <w:sz w:val="20"/>
              </w:rPr>
              <w:t>
бюджеттік
</w:t>
            </w:r>
            <w:r>
              <w:br/>
            </w:r>
            <w:r>
              <w:rPr>
                <w:rFonts w:ascii="Times New Roman"/>
                <w:b w:val="false"/>
                <w:i w:val="false"/>
                <w:color w:val="000000"/>
                <w:sz w:val="20"/>
              </w:rPr>
              <w:t>
кредит беру
</w:t>
            </w:r>
          </w:p>
        </w:tc>
        <w:tc>
          <w:tcPr>
            <w:tcW w:w="16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2007
</w:t>
            </w:r>
            <w:r>
              <w:br/>
            </w:r>
            <w:r>
              <w:rPr>
                <w:rFonts w:ascii="Times New Roman"/>
                <w:b w:val="false"/>
                <w:i w:val="false"/>
                <w:color w:val="000000"/>
                <w:sz w:val="20"/>
              </w:rPr>
              <w:t>
жылғы
</w:t>
            </w:r>
            <w:r>
              <w:br/>
            </w:r>
            <w:r>
              <w:rPr>
                <w:rFonts w:ascii="Times New Roman"/>
                <w:b w:val="false"/>
                <w:i w:val="false"/>
                <w:color w:val="000000"/>
                <w:sz w:val="20"/>
              </w:rPr>
              <w:t>
қараша-
</w:t>
            </w:r>
            <w:r>
              <w:br/>
            </w:r>
            <w:r>
              <w:rPr>
                <w:rFonts w:ascii="Times New Roman"/>
                <w:b w:val="false"/>
                <w:i w:val="false"/>
                <w:color w:val="000000"/>
                <w:sz w:val="20"/>
              </w:rPr>
              <w:t>
желтоқ-
</w:t>
            </w:r>
            <w:r>
              <w:br/>
            </w:r>
            <w:r>
              <w:rPr>
                <w:rFonts w:ascii="Times New Roman"/>
                <w:b w:val="false"/>
                <w:i w:val="false"/>
                <w:color w:val="000000"/>
                <w:sz w:val="20"/>
              </w:rPr>
              <w:t>
сан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
</w:t>
            </w:r>
            <w:r>
              <w:br/>
            </w:r>
            <w:r>
              <w:rPr>
                <w:rFonts w:ascii="Times New Roman"/>
                <w:b w:val="false"/>
                <w:i w:val="false"/>
                <w:color w:val="000000"/>
                <w:sz w:val="20"/>
              </w:rPr>
              <w:t>
тан
</w:t>
            </w:r>
            <w:r>
              <w:br/>
            </w:r>
            <w:r>
              <w:rPr>
                <w:rFonts w:ascii="Times New Roman"/>
                <w:b w:val="false"/>
                <w:i w:val="false"/>
                <w:color w:val="000000"/>
                <w:sz w:val="20"/>
              </w:rPr>
              <w:t>
Респуб-
</w:t>
            </w:r>
            <w:r>
              <w:br/>
            </w:r>
            <w:r>
              <w:rPr>
                <w:rFonts w:ascii="Times New Roman"/>
                <w:b w:val="false"/>
                <w:i w:val="false"/>
                <w:color w:val="000000"/>
                <w:sz w:val="20"/>
              </w:rPr>
              <w:t>
ликасы
</w:t>
            </w:r>
            <w:r>
              <w:br/>
            </w:r>
            <w:r>
              <w:rPr>
                <w:rFonts w:ascii="Times New Roman"/>
                <w:b w:val="false"/>
                <w:i w:val="false"/>
                <w:color w:val="000000"/>
                <w:sz w:val="20"/>
              </w:rPr>
              <w:t>
Қаржы
</w:t>
            </w:r>
            <w:r>
              <w:br/>
            </w:r>
            <w:r>
              <w:rPr>
                <w:rFonts w:ascii="Times New Roman"/>
                <w:b w:val="false"/>
                <w:i w:val="false"/>
                <w:color w:val="000000"/>
                <w:sz w:val="20"/>
              </w:rPr>
              <w:t>
министр-
</w:t>
            </w:r>
            <w:r>
              <w:br/>
            </w:r>
            <w:r>
              <w:rPr>
                <w:rFonts w:ascii="Times New Roman"/>
                <w:b w:val="false"/>
                <w:i w:val="false"/>
                <w:color w:val="000000"/>
                <w:sz w:val="20"/>
              </w:rPr>
              <w:t>
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w:t>
      </w:r>
      <w:r>
        <w:br/>
      </w:r>
      <w:r>
        <w:rPr>
          <w:rFonts w:ascii="Times New Roman"/>
          <w:b w:val="false"/>
          <w:i w:val="false"/>
          <w:color w:val="000000"/>
          <w:sz w:val="28"/>
        </w:rPr>
        <w:t>
      Тікелей нәтижесі: "Қазақстан ипотекалық компаниясы" АҚ талаптарына сәйкес екінші деңгейдегі банктер берген ипотекалық кредиттер бойынша талаптар құқығын иеленуге»"Қазақстан ипотекалық компаниясы" АҚ ұзақ мерзімді жеңілдетілген кредитін алу.
</w:t>
      </w:r>
      <w:r>
        <w:br/>
      </w:r>
      <w:r>
        <w:rPr>
          <w:rFonts w:ascii="Times New Roman"/>
          <w:b w:val="false"/>
          <w:i w:val="false"/>
          <w:color w:val="000000"/>
          <w:sz w:val="28"/>
        </w:rPr>
        <w:t>
      Түпкі нәтижесі: екінші деңгейдегі банктердің ипотекалық кредит беруін тұрақтандыру.
</w:t>
      </w:r>
      <w:r>
        <w:br/>
      </w:r>
      <w:r>
        <w:rPr>
          <w:rFonts w:ascii="Times New Roman"/>
          <w:b w:val="false"/>
          <w:i w:val="false"/>
          <w:color w:val="000000"/>
          <w:sz w:val="28"/>
        </w:rPr>
        <w:t>
      Қаржы-экономикалық тиімділік: Қаржы секторы мен әлеуметтік-экономикалық дамуды тұрақтандыру үшін екінші деңгейдегі банктердің өтімділігін көтеру.
</w:t>
      </w:r>
      <w:r>
        <w:br/>
      </w:r>
      <w:r>
        <w:rPr>
          <w:rFonts w:ascii="Times New Roman"/>
          <w:b w:val="false"/>
          <w:i w:val="false"/>
          <w:color w:val="000000"/>
          <w:sz w:val="28"/>
        </w:rPr>
        <w:t>
      Уақтылылығы: бюджет кредитінің уақытылы бөлінуі.
</w:t>
      </w:r>
      <w:r>
        <w:br/>
      </w:r>
      <w:r>
        <w:rPr>
          <w:rFonts w:ascii="Times New Roman"/>
          <w:b w:val="false"/>
          <w:i w:val="false"/>
          <w:color w:val="000000"/>
          <w:sz w:val="28"/>
        </w:rPr>
        <w:t>
      Сапасы: республикалық бюджетте көзделген кредит қаражатының толық мөлшерде бөлінуі.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N№1220 қаулысына       
</w:t>
      </w:r>
      <w:r>
        <w:br/>
      </w:r>
      <w:r>
        <w:rPr>
          <w:rFonts w:ascii="Times New Roman"/>
          <w:b w:val="false"/>
          <w:i w:val="false"/>
          <w:color w:val="000000"/>
          <w:sz w:val="28"/>
        </w:rPr>
        <w:t>
206-ҚОСЫМША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"Нашақорлыққа және есірткі бизнесіне
</w:t>
      </w:r>
      <w:r>
        <w:br/>
      </w:r>
      <w:r>
        <w:rPr>
          <w:rFonts w:ascii="Times New Roman"/>
          <w:b w:val="false"/>
          <w:i w:val="false"/>
          <w:color w:val="000000"/>
          <w:sz w:val="28"/>
        </w:rPr>
        <w:t>
қарсы күрес" деген 104 республикалық
</w:t>
      </w:r>
      <w:r>
        <w:br/>
      </w:r>
      <w:r>
        <w:rPr>
          <w:rFonts w:ascii="Times New Roman"/>
          <w:b w:val="false"/>
          <w:i w:val="false"/>
          <w:color w:val="000000"/>
          <w:sz w:val="28"/>
        </w:rPr>
        <w:t>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45883 мың теңге (қырық бес миллион сегіз жүз сексен үш мың теңге).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 нашақорлық пен есірткі бизнесіне қарсы күрестің 2006-2014 жылдарға арналған Стратегиясын бекіту туралы" Қазақстан Республикасы Президентінің 2005 жылғы 29 қарашадағы N 1678 
</w:t>
      </w:r>
      <w:r>
        <w:rPr>
          <w:rFonts w:ascii="Times New Roman"/>
          <w:b w:val="false"/>
          <w:i w:val="false"/>
          <w:color w:val="000000"/>
          <w:sz w:val="28"/>
        </w:rPr>
        <w:t xml:space="preserve"> Жарлығы </w:t>
      </w:r>
      <w:r>
        <w:rPr>
          <w:rFonts w:ascii="Times New Roman"/>
          <w:b w:val="false"/>
          <w:i w:val="false"/>
          <w:color w:val="000000"/>
          <w:sz w:val="28"/>
        </w:rPr>
        <w:t>
,»"Қазақстан Республикасында нашақорлыққа және есірткі бизнесіне қарсы күрестің 2006-2008 жылдарға арналған бағдарламасы туралы" Қазақстан Республикасы Үкіметінің 2006 жылғы 5 сәуірдегі N 240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Республикасында нашақорлық пен есірткі бизнесінің одан әрі таралуына қарсы тиімді мемлекеттік және қоғамдық іс-қимыл жүйесінің негізгі буындарын нығайту, кеден органдарын техникалық жарақтандыру.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есірткі    құралдарының, психотроптық заттардың және прекурсорлардың заңсыз айналымына қарсы әрекет тетігін дамыту, есірткі құралдарының заңсыз айналымына және олардың теріс пайдаланылуына бақылау жасау саласындағы халықаралық ынтымақтастықты нығайту, есірткі құралдарының, психотроптық заттардың және прекурсорлардың контрабандасын анықтау нысанына кедендік тексеріс сапасын жақсарту.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3"/>
        <w:gridCol w:w="1093"/>
        <w:gridCol w:w="1913"/>
        <w:gridCol w:w="4533"/>
        <w:gridCol w:w="171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Нашақорлыққа және есірткі бизнесіне қарсы күрес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Республикасына есірткі құралдарының әкелінуінің алдын алу, елдегі есірткі ахуалын тұрақтандыруға жәрдем көрсету; нашақорлық пен есірткі бизнесіне қарсы іс-әрекет жасау саласында халықаралық ынтымақтастықты дамыту; есірткі құралдарының контрабандасы фактілерін анықтау; нашақорлықтың алдын алу үшін мүдделі мемлекеттік органдармен өзара іс-әрекет жасауды күшейту.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есірткілердің заңсыз айналымына қарсы күресті тиімді ұйымдастыру үшін кедендік бақылау органдарына қажетті жабдықтарды сатып алу жолымен есірткі және жарылыс заттары контрабандасының жолын кесу.
</w:t>
      </w:r>
      <w:r>
        <w:br/>
      </w:r>
      <w:r>
        <w:rPr>
          <w:rFonts w:ascii="Times New Roman"/>
          <w:b w:val="false"/>
          <w:i w:val="false"/>
          <w:color w:val="000000"/>
          <w:sz w:val="28"/>
        </w:rPr>
        <w:t>
Түпкі нәтиже: Қазақстан Республикасының Ұлттық қауіпсіздігін нығайту, кедендік бақылау сапасын жақсарту.
</w:t>
      </w:r>
      <w:r>
        <w:br/>
      </w:r>
      <w:r>
        <w:rPr>
          <w:rFonts w:ascii="Times New Roman"/>
          <w:b w:val="false"/>
          <w:i w:val="false"/>
          <w:color w:val="000000"/>
          <w:sz w:val="28"/>
        </w:rPr>
        <w:t>
Қаржы-экономикалық нәтиже: есірткі құралдарын айқындаудың фактісіне арналған шығындардың орташа құны - 228 мың теңге.
</w:t>
      </w:r>
      <w:r>
        <w:br/>
      </w:r>
      <w:r>
        <w:rPr>
          <w:rFonts w:ascii="Times New Roman"/>
          <w:b w:val="false"/>
          <w:i w:val="false"/>
          <w:color w:val="000000"/>
          <w:sz w:val="28"/>
        </w:rPr>
        <w:t>
Уақтылығы: іс-шаралар жоспарының мерзіміне сәйкес қойылған міндеттерді іске асыру.
</w:t>
      </w:r>
      <w:r>
        <w:br/>
      </w:r>
      <w:r>
        <w:rPr>
          <w:rFonts w:ascii="Times New Roman"/>
          <w:b w:val="false"/>
          <w:i w:val="false"/>
          <w:color w:val="000000"/>
          <w:sz w:val="28"/>
        </w:rPr>
        <w:t>
Сапасы: есірткі құралдарының кіруіне жол бермеу.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207-ҚОСЫМША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"Электрондық үкімет құру"
</w:t>
      </w:r>
      <w:r>
        <w:br/>
      </w:r>
      <w:r>
        <w:rPr>
          <w:rFonts w:ascii="Times New Roman"/>
          <w:b w:val="false"/>
          <w:i w:val="false"/>
          <w:color w:val="000000"/>
          <w:sz w:val="28"/>
        </w:rPr>
        <w:t>
деген 112 республикалық бюджеттік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3 259 520 мың теңге (үш миллиард екі жүз елу тоғыз миллион бес жүз жиырма мың теңге).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 ҚР Үкіметінің 2007.07.13.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597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 Бюджеттік бағдарламаның нормативтік құқықтық негізі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 </w:t>
      </w:r>
      <w:r>
        <w:rPr>
          <w:rFonts w:ascii="Times New Roman"/>
          <w:b w:val="false"/>
          <w:i w:val="false"/>
          <w:color w:val="000000"/>
          <w:sz w:val="28"/>
        </w:rPr>
        <w:t>
; Қазақстан Республикасы Президентінің "Қазақстан Республикасында "электрондық үкімет" қалыптастырудың 2005-2007 жылдарға арналған мемлекеттік бағдарламасы туралы" 2004 жылғы 10 қарашадағы N
</w:t>
      </w:r>
      <w:r>
        <w:br/>
      </w:r>
      <w:r>
        <w:rPr>
          <w:rFonts w:ascii="Times New Roman"/>
          <w:b w:val="false"/>
          <w:i w:val="false"/>
          <w:color w:val="000000"/>
          <w:sz w:val="28"/>
        </w:rPr>
        <w:t>
1471 
</w:t>
      </w:r>
      <w:r>
        <w:rPr>
          <w:rFonts w:ascii="Times New Roman"/>
          <w:b w:val="false"/>
          <w:i w:val="false"/>
          <w:color w:val="000000"/>
          <w:sz w:val="28"/>
        </w:rPr>
        <w:t xml:space="preserve"> Жарлығы </w:t>
      </w:r>
      <w:r>
        <w:rPr>
          <w:rFonts w:ascii="Times New Roman"/>
          <w:b w:val="false"/>
          <w:i w:val="false"/>
          <w:color w:val="000000"/>
          <w:sz w:val="28"/>
        </w:rPr>
        <w:t>
; "Ақпарат алмасуды қамтамасыз ету және мемлекеттік меншік жөніндегі деректердің ақпараттық базасын жүргізу жөніндегі шаралар туралы" Қазақстан Республикасы Үкіметінің 1998 жылғы 21 наурыздағы N 246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салық төлеушілерінің мемлекеттік тізілімін қалыптастыру және жүргізу ережесін бекіту туралы" Қазақстан  Республикасы Үкіметінің 2002 жылғы 28 мамырдағы N 579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Республикасында "электрондық үкімет" қалыптастырудың 2005-2007 жылдарға арналған мемлекеттік бағдарламасын іске асыру жөніндегі іс-шаралар жоспарын бекіту туралы" Қазақстан Республикасы Үкіметінің 2004 жылғы  8 желтоқсандағы N 1286 
</w:t>
      </w:r>
      <w:r>
        <w:rPr>
          <w:rFonts w:ascii="Times New Roman"/>
          <w:b w:val="false"/>
          <w:i w:val="false"/>
          <w:color w:val="000000"/>
          <w:sz w:val="28"/>
        </w:rPr>
        <w:t xml:space="preserve"> қаулысы </w:t>
      </w:r>
      <w:r>
        <w:rPr>
          <w:rFonts w:ascii="Times New Roman"/>
          <w:b w:val="false"/>
          <w:i w:val="false"/>
          <w:color w:val="000000"/>
          <w:sz w:val="28"/>
        </w:rPr>
        <w:t>
; "Қазақстан Республикасы Президентінің 2006 жылғы 1 наурыздағы Қазақстан халқына Жолдауын іске асыру жөніндегі іс-шаралардың жалпыұлттық жоспарын және Қазақстан Республикасы Үкіметінің 2006-2008 жылдарға арналған бағдарламасын орындаудың желілік кестесі туралы" Қазақстан Республикасы Үкіметінің 2006 жылғы 31 наурыздағы N 222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Бюджеттік бағдарламаны қаржыландыру көздері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Бюджеттік бағдарламаның мақсаты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ақпараттық технологияларды дамыту негізінде Қазақстан Республикасы Қаржы министрлігінің органдары қызметінің айқындылығы мен тиімділігін қамтамасыз ету.
</w:t>
      </w:r>
      <w:r>
        <w:br/>
      </w:r>
      <w:r>
        <w:rPr>
          <w:rFonts w:ascii="Times New Roman"/>
          <w:b w:val="false"/>
          <w:i w:val="false"/>
          <w:color w:val="000000"/>
          <w:sz w:val="28"/>
        </w:rPr>
        <w:t>
</w:t>
      </w:r>
      <w:r>
        <w:rPr>
          <w:rFonts w:ascii="Times New Roman"/>
          <w:b/>
          <w:i w:val="false"/>
          <w:color w:val="000000"/>
          <w:sz w:val="28"/>
        </w:rPr>
        <w:t>
      5. Бюджеттік бағдарламаның міндеттері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1) азаматтармен, шаруашылық жүргізуші субъектілермен, басқа органдармен ақпараттық-технологиялық өзара іс-әрекеттердің тиімділігін қамтамасыз ету; 
</w:t>
      </w:r>
      <w:r>
        <w:br/>
      </w:r>
      <w:r>
        <w:rPr>
          <w:rFonts w:ascii="Times New Roman"/>
          <w:b w:val="false"/>
          <w:i w:val="false"/>
          <w:color w:val="000000"/>
          <w:sz w:val="28"/>
        </w:rPr>
        <w:t>
2) мемлекет алдындағы міндеттемелерін орындау рәсімдерін біржолғы оңайлату кезінде азаматтар мен шаруашылық жүргізуші субъектілерге көрсетілетін қызметтердің аясын кеңейту;
</w:t>
      </w:r>
      <w:r>
        <w:br/>
      </w:r>
      <w:r>
        <w:rPr>
          <w:rFonts w:ascii="Times New Roman"/>
          <w:b w:val="false"/>
          <w:i w:val="false"/>
          <w:color w:val="000000"/>
          <w:sz w:val="28"/>
        </w:rPr>
        <w:t>
3) Қазақстан Республикасы Қаржы министрлігі ақпараттық жүйесінің жұмыс істеуін кешенді дамыту мен жетілдіру, оның ішінде:
</w:t>
      </w:r>
      <w:r>
        <w:br/>
      </w:r>
      <w:r>
        <w:rPr>
          <w:rFonts w:ascii="Times New Roman"/>
          <w:b w:val="false"/>
          <w:i w:val="false"/>
          <w:color w:val="000000"/>
          <w:sz w:val="28"/>
        </w:rPr>
        <w:t>
- Салықтардың, алымдардың және басқа міндетті төлемдердің және бюджетке түсетін өзге түсімдердің түсімін қамтамасыз ету, бюджетке міндетті төлемдердің толық және уақтылы аударылуы, шикізат секторы ұйымдарынан бюджетке түсімдер бөлігінде Қазақстан Республикасының Ұлттық қорына аудару бойынша;
</w:t>
      </w:r>
      <w:r>
        <w:br/>
      </w:r>
      <w:r>
        <w:rPr>
          <w:rFonts w:ascii="Times New Roman"/>
          <w:b w:val="false"/>
          <w:i w:val="false"/>
          <w:color w:val="000000"/>
          <w:sz w:val="28"/>
        </w:rPr>
        <w:t>
- алкоголь өнімінің және этил спиртінің өндірісі мен айналымын мемлекеттік реттеу бойынша;
</w:t>
      </w:r>
      <w:r>
        <w:br/>
      </w:r>
      <w:r>
        <w:rPr>
          <w:rFonts w:ascii="Times New Roman"/>
          <w:b w:val="false"/>
          <w:i w:val="false"/>
          <w:color w:val="000000"/>
          <w:sz w:val="28"/>
        </w:rPr>
        <w:t>
- кеден төлемдері мен алымдарының бюджетке түсу толықтығын қамтамасыз ету бойынша;
</w:t>
      </w:r>
      <w:r>
        <w:br/>
      </w:r>
      <w:r>
        <w:rPr>
          <w:rFonts w:ascii="Times New Roman"/>
          <w:b w:val="false"/>
          <w:i w:val="false"/>
          <w:color w:val="000000"/>
          <w:sz w:val="28"/>
        </w:rPr>
        <w:t>
- электрондық мемлекеттік сатып алудың көмегімен мемлекеттік сатып алудың жүргізілуін бақылау;
</w:t>
      </w:r>
      <w:r>
        <w:br/>
      </w:r>
      <w:r>
        <w:rPr>
          <w:rFonts w:ascii="Times New Roman"/>
          <w:b w:val="false"/>
          <w:i w:val="false"/>
          <w:color w:val="000000"/>
          <w:sz w:val="28"/>
        </w:rPr>
        <w:t>
- республикалық меншік және жекешелендіру объектілерін басқару бойынша.
</w:t>
      </w:r>
      <w:r>
        <w:br/>
      </w:r>
      <w:r>
        <w:rPr>
          <w:rFonts w:ascii="Times New Roman"/>
          <w:b w:val="false"/>
          <w:i w:val="false"/>
          <w:color w:val="000000"/>
          <w:sz w:val="28"/>
        </w:rPr>
        <w:t>
4) Қазақстан Республикасы Қаржы министрлігінің жүйесі органдарының  құзыретін әкімшілендіру рәсімдерінің тиімділігін, ақпараттық ашықтығын және айқындылығын арттыру;
</w:t>
      </w:r>
      <w:r>
        <w:br/>
      </w:r>
      <w:r>
        <w:rPr>
          <w:rFonts w:ascii="Times New Roman"/>
          <w:b w:val="false"/>
          <w:i w:val="false"/>
          <w:color w:val="000000"/>
          <w:sz w:val="28"/>
        </w:rPr>
        <w:t>
5) Қаржы министрлігінің жүйесінде ақпараттық технологиялардың жұмыс қабілетін қамтамасыз ету үшін Қаржы министрлігі жүйесінің ақпараттық-техникалық және аппаратты инфрақұрылымын қайта жарақтандыру мен жаңғырту;
</w:t>
      </w:r>
      <w:r>
        <w:br/>
      </w:r>
      <w:r>
        <w:rPr>
          <w:rFonts w:ascii="Times New Roman"/>
          <w:b w:val="false"/>
          <w:i w:val="false"/>
          <w:color w:val="000000"/>
          <w:sz w:val="28"/>
        </w:rPr>
        <w:t>
6) ақпараттық қызметтерді біріктіру, мемлекеттік органдармен ақпараттық өзара іс-әрекеттерді жетілдіру мен арттыру;
</w:t>
      </w:r>
      <w:r>
        <w:br/>
      </w:r>
      <w:r>
        <w:rPr>
          <w:rFonts w:ascii="Times New Roman"/>
          <w:b w:val="false"/>
          <w:i w:val="false"/>
          <w:color w:val="000000"/>
          <w:sz w:val="28"/>
        </w:rPr>
        <w:t>
7) ақпараттық жүйелердің ақпараттық-техникалық қауіпсіздігін қамтамасыз ету.
</w:t>
      </w:r>
      <w:r>
        <w:br/>
      </w:r>
      <w:r>
        <w:rPr>
          <w:rFonts w:ascii="Times New Roman"/>
          <w:b w:val="false"/>
          <w:i w:val="false"/>
          <w:color w:val="000000"/>
          <w:sz w:val="28"/>
        </w:rPr>
        <w:t>
</w:t>
      </w:r>
      <w:r>
        <w:rPr>
          <w:rFonts w:ascii="Times New Roman"/>
          <w:b/>
          <w:i w:val="false"/>
          <w:color w:val="000000"/>
          <w:sz w:val="28"/>
        </w:rPr>
        <w:t>
      6. Бюджеттік бағдарламаны іске асыру жөніндегі іс-шаралар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3"/>
        <w:gridCol w:w="1093"/>
        <w:gridCol w:w="1913"/>
        <w:gridCol w:w="4533"/>
        <w:gridCol w:w="171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құру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кеден" ақпараттық жүйесін құру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Жаңа компоненттерді әзірлеу бөлігінде "Электрондық кеден" ақпараттық жүйесінің жұмыс істеуін дамыту және кеңейту. Жүйені енгізу және оны пайдаланушыларды оқыту.
</w:t>
            </w:r>
            <w:r>
              <w:br/>
            </w:r>
            <w:r>
              <w:rPr>
                <w:rFonts w:ascii="Times New Roman"/>
                <w:b w:val="false"/>
                <w:i w:val="false"/>
                <w:color w:val="000000"/>
                <w:sz w:val="20"/>
              </w:rPr>
              <w:t>
2. Серверлік және компьютерлік жабдықтар сатып алу.
</w:t>
            </w:r>
            <w:r>
              <w:br/>
            </w:r>
            <w:r>
              <w:rPr>
                <w:rFonts w:ascii="Times New Roman"/>
                <w:b w:val="false"/>
                <w:i w:val="false"/>
                <w:color w:val="000000"/>
                <w:sz w:val="20"/>
              </w:rPr>
              <w:t>
3. Материалдық емес активтерді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Кедендік автоматтандырылған ақпараттық жүйесін дамыту "КААЖ"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"Сыртқы сауданың кеден статистикасы деректерінің статистикасы, талдау, оған қол жеткізуді ұйымдастыру" компоненттерін әзірлеу бөлігінде КААЖ ақпараттық жүйесін дамыту және кеңейту. Жүйені енгізу және оны пайдаланушыларды оқыту.
</w:t>
            </w:r>
            <w:r>
              <w:br/>
            </w:r>
            <w:r>
              <w:rPr>
                <w:rFonts w:ascii="Times New Roman"/>
                <w:b w:val="false"/>
                <w:i w:val="false"/>
                <w:color w:val="000000"/>
                <w:sz w:val="20"/>
              </w:rPr>
              <w:t>
2. Кедендік әкімшілендірудің қолданбалы модульдері мен компоненттерін әзірлеу бөлігінде КААЖ ақпараттық жүйесінің жұмыс істеуін дамыту және кеңейту. Жүйені енгізу және оны пайдаланушыларды оқыту.
</w:t>
            </w:r>
            <w:r>
              <w:br/>
            </w:r>
            <w:r>
              <w:rPr>
                <w:rFonts w:ascii="Times New Roman"/>
                <w:b w:val="false"/>
                <w:i w:val="false"/>
                <w:color w:val="000000"/>
                <w:sz w:val="20"/>
              </w:rPr>
              <w:t>
3. Компьютерлік, телекоммуникациялық жабдықтар мен желілерді қорғау жабдықтарын сатып алу.
</w:t>
            </w:r>
            <w:r>
              <w:br/>
            </w:r>
            <w:r>
              <w:rPr>
                <w:rFonts w:ascii="Times New Roman"/>
                <w:b w:val="false"/>
                <w:i w:val="false"/>
                <w:color w:val="000000"/>
                <w:sz w:val="20"/>
              </w:rPr>
              <w:t>
4. Лицензиялық бағдарламалық қамтамасыз етуді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Біріккен салықтық ақпараттық жүйесін дамыту "ҚР БСАЖ"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Қазақстан Республикасы Қаржы министрлігі Салық комитетінің ақпараттық жүйелерін дамыту және жұмыс істеуін кеңейту.
</w:t>
            </w:r>
            <w:r>
              <w:br/>
            </w:r>
            <w:r>
              <w:rPr>
                <w:rFonts w:ascii="Times New Roman"/>
                <w:b w:val="false"/>
                <w:i w:val="false"/>
                <w:color w:val="000000"/>
                <w:sz w:val="20"/>
              </w:rPr>
              <w:t>
2. Серверлік, компьютерлік, телекоммуникациялық жабдықтар мен желілерді қорғау жабдықтарын сатып алу.
</w:t>
            </w:r>
            <w:r>
              <w:br/>
            </w:r>
            <w:r>
              <w:rPr>
                <w:rFonts w:ascii="Times New Roman"/>
                <w:b w:val="false"/>
                <w:i w:val="false"/>
                <w:color w:val="000000"/>
                <w:sz w:val="20"/>
              </w:rPr>
              <w:t>
3. Лицензиялық бағдарламалық қамтамасыз етуді, ақпарат қорғау жүйелерінің лицензияларын, вирусқа қарсы бағдарламалық қамтамасыз етуді сатып алу.
</w:t>
            </w:r>
            <w:r>
              <w:br/>
            </w:r>
            <w:r>
              <w:rPr>
                <w:rFonts w:ascii="Times New Roman"/>
                <w:b w:val="false"/>
                <w:i w:val="false"/>
                <w:color w:val="000000"/>
                <w:sz w:val="20"/>
              </w:rPr>
              <w:t>
4. Серверлік үй-жайлар салу (монтаждау бойынша жабдықтар мен жұмыстар сатып алу).
</w:t>
            </w:r>
            <w:r>
              <w:br/>
            </w:r>
            <w:r>
              <w:rPr>
                <w:rFonts w:ascii="Times New Roman"/>
                <w:b w:val="false"/>
                <w:i w:val="false"/>
                <w:color w:val="000000"/>
                <w:sz w:val="20"/>
              </w:rPr>
              <w:t>
5. Қосымша құрылымдалған кабель желілерін ұйымдастыру жөніндегі жабдықтар мен қызметтерді, оның ішінде қосымша жұмыс орындарды сатып алу.
</w:t>
            </w:r>
            <w:r>
              <w:br/>
            </w:r>
            <w:r>
              <w:rPr>
                <w:rFonts w:ascii="Times New Roman"/>
                <w:b w:val="false"/>
                <w:i w:val="false"/>
                <w:color w:val="000000"/>
                <w:sz w:val="20"/>
              </w:rPr>
              <w:t>
6. Шұғыл жадуал модульдерін, дискілік кіші жүйелерді серверлік жабдықтарды жаңғырту үшін сатып алу.
</w:t>
            </w:r>
            <w:r>
              <w:br/>
            </w:r>
            <w:r>
              <w:rPr>
                <w:rFonts w:ascii="Times New Roman"/>
                <w:b w:val="false"/>
                <w:i w:val="false"/>
                <w:color w:val="000000"/>
                <w:sz w:val="20"/>
              </w:rPr>
              <w:t>
7. Ақпараттық жүйелерді біріктірудің өнеркәсіп платформасын сатып алу және оны енгізу (қызметтер, жабдықтар,
</w:t>
            </w:r>
            <w:r>
              <w:br/>
            </w:r>
            <w:r>
              <w:rPr>
                <w:rFonts w:ascii="Times New Roman"/>
                <w:b w:val="false"/>
                <w:i w:val="false"/>
                <w:color w:val="000000"/>
                <w:sz w:val="20"/>
              </w:rPr>
              <w:t>
бағдарламалық қамтамасыз ету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"СТжСО" Салық төлеушілердің және салық салынатын объектілердің тізілімі"  ақпараттық жүйесін дамыту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"Салық төлеушілердің және салық салу объектілерінің тізілімі" ақпараттық жүйесін дамыту және жұмыс істеуін кеңейту, енгізу және даналау, оның ішінде "МДҚ-мен өзара байланыс" және "Біржолғы талондарды" беруді есепке алу компоненті.
</w:t>
            </w:r>
            <w:r>
              <w:br/>
            </w:r>
            <w:r>
              <w:rPr>
                <w:rFonts w:ascii="Times New Roman"/>
                <w:b w:val="false"/>
                <w:i w:val="false"/>
                <w:color w:val="000000"/>
                <w:sz w:val="20"/>
              </w:rPr>
              <w:t>
2. Шұғыл жадуал модульдерін, дискілік кіші жүйелерді серверлік жабдықтарды жаңғырту үшін сатып алу.
</w:t>
            </w:r>
            <w:r>
              <w:br/>
            </w:r>
            <w:r>
              <w:rPr>
                <w:rFonts w:ascii="Times New Roman"/>
                <w:b w:val="false"/>
                <w:i w:val="false"/>
                <w:color w:val="000000"/>
                <w:sz w:val="20"/>
              </w:rPr>
              <w:t>
3. Лицензиялық бағдарламалық қамтамасыз етуді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сатып алу ақпараттық жүйесін құру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1.»"Электрондық мемлекеттік сатып алу" автоматтандырылған біріктірілген ақпараттық   жүйесін дамыту және жұмыс істеуін кеңейту.
</w:t>
            </w:r>
            <w:r>
              <w:br/>
            </w:r>
            <w:r>
              <w:rPr>
                <w:rFonts w:ascii="Times New Roman"/>
                <w:b w:val="false"/>
                <w:i w:val="false"/>
                <w:color w:val="000000"/>
                <w:sz w:val="20"/>
              </w:rPr>
              <w:t>
Жүйені енгізу және оны пайдаланушыларды оқыту.
</w:t>
            </w:r>
            <w:r>
              <w:br/>
            </w:r>
            <w:r>
              <w:rPr>
                <w:rFonts w:ascii="Times New Roman"/>
                <w:b w:val="false"/>
                <w:i w:val="false"/>
                <w:color w:val="000000"/>
                <w:sz w:val="20"/>
              </w:rPr>
              <w:t>
2. Компьютерлік жабдықтар мен Web-портал жұмыс    істеуі үшін лицензиялық бағдарламалық қамтамасыз етуді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107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меншік тізілімі" ақпараттық жүйесін дамыту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"Мемлекеттік меншік тізілімі" ақпараттық жүйесін дамыту және жұмыс істеуін кеңейту.
</w:t>
            </w:r>
            <w:r>
              <w:br/>
            </w:r>
            <w:r>
              <w:rPr>
                <w:rFonts w:ascii="Times New Roman"/>
                <w:b w:val="false"/>
                <w:i w:val="false"/>
                <w:color w:val="000000"/>
                <w:sz w:val="20"/>
              </w:rPr>
              <w:t>
2. Серверлік, компьютерлік және телекоммуникациялық жабдықтар сатып алу.
</w:t>
            </w:r>
            <w:r>
              <w:br/>
            </w:r>
            <w:r>
              <w:rPr>
                <w:rFonts w:ascii="Times New Roman"/>
                <w:b w:val="false"/>
                <w:i w:val="false"/>
                <w:color w:val="000000"/>
                <w:sz w:val="20"/>
              </w:rPr>
              <w:t>
3. Лицензиялық бағдарламалық қамтамасыз етуді сатып алу.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ішінде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w:t>
      </w:r>
      <w:r>
        <w:rPr>
          <w:rFonts w:ascii="Times New Roman"/>
          <w:b/>
          <w:i w:val="false"/>
          <w:color w:val="000000"/>
          <w:sz w:val="28"/>
        </w:rPr>
        <w:t>
</w:t>
      </w:r>
      <w:r>
        <w:rPr>
          <w:rFonts w:ascii="Times New Roman"/>
          <w:b w:val="false"/>
          <w:i w:val="false"/>
          <w:color w:val="000000"/>
          <w:sz w:val="28"/>
        </w:rPr>
        <w:t>
Тікелей нәтиже: кедендік төлемдер мен алымдардың бюджетке түсу толықтығын қамтамасыз ету жөніндегі рәсімдерді жетілдіру, оның ішінде:
</w:t>
      </w:r>
      <w:r>
        <w:br/>
      </w:r>
      <w:r>
        <w:rPr>
          <w:rFonts w:ascii="Times New Roman"/>
          <w:b w:val="false"/>
          <w:i w:val="false"/>
          <w:color w:val="000000"/>
          <w:sz w:val="28"/>
        </w:rPr>
        <w:t>
кедендік рәсімдерге теріс пиғылды қатысушыларды анықтау;
</w:t>
      </w:r>
      <w:r>
        <w:br/>
      </w:r>
      <w:r>
        <w:rPr>
          <w:rFonts w:ascii="Times New Roman"/>
          <w:b w:val="false"/>
          <w:i w:val="false"/>
          <w:color w:val="000000"/>
          <w:sz w:val="28"/>
        </w:rPr>
        <w:t>
кедендік рәсімдерді оңайлату және жеделдету;
</w:t>
      </w:r>
      <w:r>
        <w:br/>
      </w:r>
      <w:r>
        <w:rPr>
          <w:rFonts w:ascii="Times New Roman"/>
          <w:b w:val="false"/>
          <w:i w:val="false"/>
          <w:color w:val="000000"/>
          <w:sz w:val="28"/>
        </w:rPr>
        <w:t>
контрабандаға және әкімшілік кедендік құқық бұзушылықтарға қарсы күрестің тиімділігін арттыру;
</w:t>
      </w:r>
      <w:r>
        <w:br/>
      </w:r>
      <w:r>
        <w:rPr>
          <w:rFonts w:ascii="Times New Roman"/>
          <w:b w:val="false"/>
          <w:i w:val="false"/>
          <w:color w:val="000000"/>
          <w:sz w:val="28"/>
        </w:rPr>
        <w:t>
лицензиялар мен квоталарды пайдалану бойынша бақылаудың тиімділігін арттыру;
</w:t>
      </w:r>
      <w:r>
        <w:br/>
      </w:r>
      <w:r>
        <w:rPr>
          <w:rFonts w:ascii="Times New Roman"/>
          <w:b w:val="false"/>
          <w:i w:val="false"/>
          <w:color w:val="000000"/>
          <w:sz w:val="28"/>
        </w:rPr>
        <w:t>
кедендік төлемдердің дұрыстығы мен есептелу жеделдігін арттыру және кедендік төлемдердің түсуін бақылаудың тиімділігін арттыру;
</w:t>
      </w:r>
      <w:r>
        <w:br/>
      </w:r>
      <w:r>
        <w:rPr>
          <w:rFonts w:ascii="Times New Roman"/>
          <w:b w:val="false"/>
          <w:i w:val="false"/>
          <w:color w:val="000000"/>
          <w:sz w:val="28"/>
        </w:rPr>
        <w:t>
кеден статистикасы мен сыртқы сауда статистикасын жүргізу;
</w:t>
      </w:r>
      <w:r>
        <w:br/>
      </w:r>
      <w:r>
        <w:rPr>
          <w:rFonts w:ascii="Times New Roman"/>
          <w:b w:val="false"/>
          <w:i w:val="false"/>
          <w:color w:val="000000"/>
          <w:sz w:val="28"/>
        </w:rPr>
        <w:t>
басқа ведомстволармен және басқа мемлекеттердің кеден органдарымен ақпараттық өзара байланыс;
</w:t>
      </w:r>
      <w:r>
        <w:br/>
      </w:r>
      <w:r>
        <w:rPr>
          <w:rFonts w:ascii="Times New Roman"/>
          <w:b w:val="false"/>
          <w:i w:val="false"/>
          <w:color w:val="000000"/>
          <w:sz w:val="28"/>
        </w:rPr>
        <w:t>
кедендік төлемдер мен алымдардың бюджетке түсу толықтығын қамтамасыз ету жөніндегі ақпараттың жеделдігін арттыру және оның сапасын қамтамасыз ету; қабылданатын шешімдердің жеделдігі мен сапасын арттыру;
</w:t>
      </w:r>
      <w:r>
        <w:br/>
      </w:r>
      <w:r>
        <w:rPr>
          <w:rFonts w:ascii="Times New Roman"/>
          <w:b w:val="false"/>
          <w:i w:val="false"/>
          <w:color w:val="000000"/>
          <w:sz w:val="28"/>
        </w:rPr>
        <w:t>
салықтардың, алымдардың және басқа да міндетті төлемдердің және бюджетке өзге де түсімдердің түсуін, міндетті төлемдерді бюджетке аударудың, шикізат секторы ұйымдарынан бюджетке түсімдер бөлігі ҚР  Ұлттық қорына аударудың толықтығы мен уақтылылығын қамтамасыз ету жөніндегі рәсімдерді жетілдіру, оның ішінде:
</w:t>
      </w:r>
      <w:r>
        <w:br/>
      </w:r>
      <w:r>
        <w:rPr>
          <w:rFonts w:ascii="Times New Roman"/>
          <w:b w:val="false"/>
          <w:i w:val="false"/>
          <w:color w:val="000000"/>
          <w:sz w:val="28"/>
        </w:rPr>
        <w:t>
салық төлеушілердің салық және басқа есептілігін жедел қабылдау және өңдеу;
</w:t>
      </w:r>
      <w:r>
        <w:br/>
      </w:r>
      <w:r>
        <w:rPr>
          <w:rFonts w:ascii="Times New Roman"/>
          <w:b w:val="false"/>
          <w:i w:val="false"/>
          <w:color w:val="000000"/>
          <w:sz w:val="28"/>
        </w:rPr>
        <w:t>
салық әкімшілендіру рәсімдерін автоматтандыру;
</w:t>
      </w:r>
      <w:r>
        <w:br/>
      </w:r>
      <w:r>
        <w:rPr>
          <w:rFonts w:ascii="Times New Roman"/>
          <w:b w:val="false"/>
          <w:i w:val="false"/>
          <w:color w:val="000000"/>
          <w:sz w:val="28"/>
        </w:rPr>
        <w:t>
салық есептілігін электрондық камералдық бақылау тізбесін кеңейту; ҚҚС төлеушілердің тізілімін жүргізу;
</w:t>
      </w:r>
      <w:r>
        <w:br/>
      </w:r>
      <w:r>
        <w:rPr>
          <w:rFonts w:ascii="Times New Roman"/>
          <w:b w:val="false"/>
          <w:i w:val="false"/>
          <w:color w:val="000000"/>
          <w:sz w:val="28"/>
        </w:rPr>
        <w:t>
салық төлеушілерді жедел тіркеу, салық төлеушілердің тізілімін жүргізу;
</w:t>
      </w:r>
      <w:r>
        <w:br/>
      </w:r>
      <w:r>
        <w:rPr>
          <w:rFonts w:ascii="Times New Roman"/>
          <w:b w:val="false"/>
          <w:i w:val="false"/>
          <w:color w:val="000000"/>
          <w:sz w:val="28"/>
        </w:rPr>
        <w:t>
салықтар мен алымдар туралы заңнаманың толық сақталуын, анықталған жолсыздықтар жөніндегі шараларды жедел қабылдау және осының салдары ретінде, салықтар мен алымдардың барлық деңгейлі бюджеттерге және мемлекеттік бюджеттен тыс қорларға тұрақты түсуін бақылауды арттыру;
</w:t>
      </w:r>
      <w:r>
        <w:br/>
      </w:r>
      <w:r>
        <w:rPr>
          <w:rFonts w:ascii="Times New Roman"/>
          <w:b w:val="false"/>
          <w:i w:val="false"/>
          <w:color w:val="000000"/>
          <w:sz w:val="28"/>
        </w:rPr>
        <w:t>
екінші деңгейлі банктермен, басқа мемлекеттік органдармен өзара іс-әрекет;
</w:t>
      </w:r>
      <w:r>
        <w:br/>
      </w:r>
      <w:r>
        <w:rPr>
          <w:rFonts w:ascii="Times New Roman"/>
          <w:b w:val="false"/>
          <w:i w:val="false"/>
          <w:color w:val="000000"/>
          <w:sz w:val="28"/>
        </w:rPr>
        <w:t>
уәкілетті органдардан ССОТ-қа мәліметтерді қабылдау және өңдеу;
</w:t>
      </w:r>
      <w:r>
        <w:br/>
      </w:r>
      <w:r>
        <w:rPr>
          <w:rFonts w:ascii="Times New Roman"/>
          <w:b w:val="false"/>
          <w:i w:val="false"/>
          <w:color w:val="000000"/>
          <w:sz w:val="28"/>
        </w:rPr>
        <w:t>
салық төлеушілерге ақпараттық сервис пен көрсетілетін қызметтерді кеңейту;
</w:t>
      </w:r>
      <w:r>
        <w:br/>
      </w:r>
      <w:r>
        <w:rPr>
          <w:rFonts w:ascii="Times New Roman"/>
          <w:b w:val="false"/>
          <w:i w:val="false"/>
          <w:color w:val="000000"/>
          <w:sz w:val="28"/>
        </w:rPr>
        <w:t>
салық міндеттемелерін орындау кезінде салық төлеушілерге тең, белгілі және бірыңғай шарттарды қамтамасыз ету, салық төлеушілердің салықтық сауаттылығын және хабардар болуын арттыру;
</w:t>
      </w:r>
      <w:r>
        <w:br/>
      </w:r>
      <w:r>
        <w:rPr>
          <w:rFonts w:ascii="Times New Roman"/>
          <w:b w:val="false"/>
          <w:i w:val="false"/>
          <w:color w:val="000000"/>
          <w:sz w:val="28"/>
        </w:rPr>
        <w:t>
салық салу объектілерінің қызметін барлық көлемін қамтитын салық төлеушілердің есеп жүйесін құру және оны шұғыл бақылау. Азаматтардың кірістері мен мүлкі туралы деректерді жинау оларды әлеуметтік сипаттағы мәселелерін шешу үшін пайдалануға мүмкіндік береді.
</w:t>
      </w:r>
      <w:r>
        <w:br/>
      </w:r>
      <w:r>
        <w:rPr>
          <w:rFonts w:ascii="Times New Roman"/>
          <w:b w:val="false"/>
          <w:i w:val="false"/>
          <w:color w:val="000000"/>
          <w:sz w:val="28"/>
        </w:rPr>
        <w:t>
алкоголь өнімі мен этил спиртінің өндірісі мен айналымын мемлекеттік реттеу бойынша қамтамасыз ету жөніндегі рәсімдерді жетілдіру;
</w:t>
      </w:r>
      <w:r>
        <w:br/>
      </w:r>
      <w:r>
        <w:rPr>
          <w:rFonts w:ascii="Times New Roman"/>
          <w:b w:val="false"/>
          <w:i w:val="false"/>
          <w:color w:val="000000"/>
          <w:sz w:val="28"/>
        </w:rPr>
        <w:t>
электрондық мемлекеттік сатып алудың көмегімен мемлекеттік сатып алу өткізуді бақылау бойынша қамтамасыз ету жөніндегі рәсімдерді жетілдіру; оның ішінде:
</w:t>
      </w:r>
      <w:r>
        <w:br/>
      </w:r>
      <w:r>
        <w:rPr>
          <w:rFonts w:ascii="Times New Roman"/>
          <w:b w:val="false"/>
          <w:i w:val="false"/>
          <w:color w:val="000000"/>
          <w:sz w:val="28"/>
        </w:rPr>
        <w:t>
мемлекеттік сатып алу процесінің барлық кезеңдерінің айқындылық деңгейін, мемлекеттік сатып алу жүйесінің барлық ықтимал берушілері үшін ашық және қол жетімділікті арттыру;
</w:t>
      </w:r>
      <w:r>
        <w:br/>
      </w:r>
      <w:r>
        <w:rPr>
          <w:rFonts w:ascii="Times New Roman"/>
          <w:b w:val="false"/>
          <w:i w:val="false"/>
          <w:color w:val="000000"/>
          <w:sz w:val="28"/>
        </w:rPr>
        <w:t>
банкроттық рәсімдердің (банктер мен сақтандыру (қайта сақтандыру) ұйымдарын қоспағанда), сондай-ақ дәрменсіз борышкерді соттан тыс таратудың жүргізілуін бақылау бойынша қамтамасыз ету жөніндегі рәсімдерді жетілдіру;
</w:t>
      </w:r>
      <w:r>
        <w:br/>
      </w:r>
      <w:r>
        <w:rPr>
          <w:rFonts w:ascii="Times New Roman"/>
          <w:b w:val="false"/>
          <w:i w:val="false"/>
          <w:color w:val="000000"/>
          <w:sz w:val="28"/>
        </w:rPr>
        <w:t>
қосымша мамандандырылған бағдарламалық өнімдерді пайдаланушыларды инсталляциялауды болдырмауға мүмкіндік беретін веб-технологиялар арқылы "Мемлекеттік меншік тізілімі" ақпараттық жүйесіне пайдаланушылардың төте және тікелей қол жеткізуін қамтамасыз ету.
</w:t>
      </w:r>
      <w:r>
        <w:br/>
      </w:r>
      <w:r>
        <w:rPr>
          <w:rFonts w:ascii="Times New Roman"/>
          <w:b w:val="false"/>
          <w:i w:val="false"/>
          <w:color w:val="000000"/>
          <w:sz w:val="28"/>
        </w:rPr>
        <w:t>
Түпкі нәтиже:
</w:t>
      </w:r>
      <w:r>
        <w:br/>
      </w:r>
      <w:r>
        <w:rPr>
          <w:rFonts w:ascii="Times New Roman"/>
          <w:b w:val="false"/>
          <w:i w:val="false"/>
          <w:color w:val="000000"/>
          <w:sz w:val="28"/>
        </w:rPr>
        <w:t>
Бюджеттік бағдарламаның іс-шараларын іске асыру мемлекеттік бюджетті есепке алудың барлық салаларына, оның ішінде, басқару шешімдерін қабылдау мерзімін жеделдетуге және оның сапасы мен тиімділігін арттыруға кезеңді ықпал етеді.
</w:t>
      </w:r>
      <w:r>
        <w:br/>
      </w:r>
      <w:r>
        <w:rPr>
          <w:rFonts w:ascii="Times New Roman"/>
          <w:b w:val="false"/>
          <w:i w:val="false"/>
          <w:color w:val="000000"/>
          <w:sz w:val="28"/>
        </w:rPr>
        <w:t>
Ақпараттық жүйелерді, атап айтқанда, салық, кеден, қазынашылық жүйесін, оның ішінде мемлекеттік сатып алу жүйесін, банкроттық рәсімдерді, мемлекеттік меншіктің тізілімін жүргізу рәсімдерін жүзеге асыру жүйесін, қаражат мониторингі және кірістер түсімін талдау, мемлекет шығыстарының тиімділігі бойынша жүйелерді біріктіру елеулі мәнге ие болады.
</w:t>
      </w:r>
      <w:r>
        <w:br/>
      </w:r>
      <w:r>
        <w:rPr>
          <w:rFonts w:ascii="Times New Roman"/>
          <w:b w:val="false"/>
          <w:i w:val="false"/>
          <w:color w:val="000000"/>
          <w:sz w:val="28"/>
        </w:rPr>
        <w:t>
Бюджеттік бағдарламаның осы бөлігінің әсері салықтардың жиналымдылығын арттыру мен олардың түсу толықтығын қамтамасыз етуден көрінетін болады, салық, кеден органдарының, қазынашылық және қаржылық бақылау органдарының және мемлекеттік бюджет қаржысын есепке алу жүйесінің басқа органдарының іс-әрекеттерін үйлестіру мүмкіндігін, сыбайлас жемқорлықтың алдын алу және оны түбірімен жою мүмкіндігін арттырады, елдің қауіпсіздігін арттыруға қабілет береді.
</w:t>
      </w:r>
      <w:r>
        <w:br/>
      </w:r>
      <w:r>
        <w:rPr>
          <w:rFonts w:ascii="Times New Roman"/>
          <w:b w:val="false"/>
          <w:i w:val="false"/>
          <w:color w:val="000000"/>
          <w:sz w:val="28"/>
        </w:rPr>
        <w:t>
Бюджеттік бағдарламаның іс-шарасы Қаржы министрлігінің жүйесі органдарының ішіндегі сынды, азаматтармен және шаруашылық жүргізуші субъектілермен де ақпараттық алмасу процесін жылдамдатуды қамтамасыз етеді. Қажетті өндірістік функцияларды жүзеге асыруға шығынды қысқартуға, қағазсыз құжат айналымының үлесін ұлғайтуға мүмкіндік беретін, оның ішінде халықпен жұмыс кезінде ақпараттық технологиялардың құралдары мен аспаптарын пайдаланатын халық және шаруашылық жүргізуші субъектілер үлесінің өсуіне жанама индикатор болады.
</w:t>
      </w:r>
      <w:r>
        <w:br/>
      </w:r>
      <w:r>
        <w:rPr>
          <w:rFonts w:ascii="Times New Roman"/>
          <w:b w:val="false"/>
          <w:i w:val="false"/>
          <w:color w:val="000000"/>
          <w:sz w:val="28"/>
        </w:rPr>
        <w:t>
Қазақстанның географиялық ережелерінің ерекшеліктері, өндірісті орналастыру құрылымы ақпараттық технологиялардың ерекше маңызын және халық пен бизнесті қажетті консультациялық қызметтермен қамтамасыз ету үшін ақпаратқа үзілген қол жеткізу жүйесін анықтайды. Қаржы министрлігінің жүйесінде қазіргі заманғы ақпараттық технологияларды енгізу әлеуетті түрде барлық азаматтарға "электрондық үкімет" шеңберінде мемлекеттік қызметтерді жедел алуға мүмкіндік береді. Бұл жариялылықты дамыту және ақпарат саласында барлық азаматтардың тең құқықтарын анық қамтамасыз ету жолында маңызды қадам болады. Іnternet пайдаланушылардың саны және үзілген қол жеткізу жүйесінің көмегімен берілетін қызметтердің көлемі индикатор болады.
</w:t>
      </w:r>
      <w:r>
        <w:br/>
      </w:r>
      <w:r>
        <w:rPr>
          <w:rFonts w:ascii="Times New Roman"/>
          <w:b w:val="false"/>
          <w:i w:val="false"/>
          <w:color w:val="000000"/>
          <w:sz w:val="28"/>
        </w:rPr>
        <w:t>
Бағдарламаны іске асыру Қазақстанды дүниежүзілік коммуникация мен стандарттар жүйесіне біріктіру үшін қажетті және жеткілікті жағдайлар құрады.
</w:t>
      </w:r>
      <w:r>
        <w:br/>
      </w:r>
      <w:r>
        <w:rPr>
          <w:rFonts w:ascii="Times New Roman"/>
          <w:b w:val="false"/>
          <w:i w:val="false"/>
          <w:color w:val="000000"/>
          <w:sz w:val="28"/>
        </w:rPr>
        <w:t>
ҚР Қаржы министрлігінің жүйесінде "электрондық үкімет" технологиясын енгізу қызметтің тиімділігін арттырады, сыбайлас жемқорлықтың және әкімшілік барьерлердің азаюына әкеледі.
</w:t>
      </w:r>
      <w:r>
        <w:br/>
      </w:r>
      <w:r>
        <w:rPr>
          <w:rFonts w:ascii="Times New Roman"/>
          <w:b w:val="false"/>
          <w:i w:val="false"/>
          <w:color w:val="000000"/>
          <w:sz w:val="28"/>
        </w:rPr>
        <w:t>
Қаржы-экономикалық нәтиже:
</w:t>
      </w:r>
      <w:r>
        <w:br/>
      </w:r>
      <w:r>
        <w:rPr>
          <w:rFonts w:ascii="Times New Roman"/>
          <w:b w:val="false"/>
          <w:i w:val="false"/>
          <w:color w:val="000000"/>
          <w:sz w:val="28"/>
        </w:rPr>
        <w:t>
30 %-дан аспайтын деңгейге дейін кеден шекарасында физикалық инспекциялардан алынатын импорт декларацияларының санын қысқарту;
</w:t>
      </w:r>
      <w:r>
        <w:br/>
      </w:r>
      <w:r>
        <w:rPr>
          <w:rFonts w:ascii="Times New Roman"/>
          <w:b w:val="false"/>
          <w:i w:val="false"/>
          <w:color w:val="000000"/>
          <w:sz w:val="28"/>
        </w:rPr>
        <w:t>
10 %-ға алдын ала операцияларды ескере отырып, шекарада кедендік тазалаудың орташа уақытын қысқарту;
</w:t>
      </w:r>
      <w:r>
        <w:br/>
      </w:r>
      <w:r>
        <w:rPr>
          <w:rFonts w:ascii="Times New Roman"/>
          <w:b w:val="false"/>
          <w:i w:val="false"/>
          <w:color w:val="000000"/>
          <w:sz w:val="28"/>
        </w:rPr>
        <w:t>
50 %-ға кедендік тазалаудан кейін тауарлардың кеден аумағына кіргеннен бастап шыққанға дейінгі уақытын өлшеу кезінде кедендік тазалаудың орташа ұзақтығын қысқарту;
</w:t>
      </w:r>
      <w:r>
        <w:br/>
      </w:r>
      <w:r>
        <w:rPr>
          <w:rFonts w:ascii="Times New Roman"/>
          <w:b w:val="false"/>
          <w:i w:val="false"/>
          <w:color w:val="000000"/>
          <w:sz w:val="28"/>
        </w:rPr>
        <w:t>
декларация берілгеннен бастап 50 %-ға тауарларды шығаруға рұқсат берілгенге дейінгі уақытты өлшеу кезіндегі кедендік тазалаудың орташа ұзақтығын қысқарту;
</w:t>
      </w:r>
      <w:r>
        <w:br/>
      </w:r>
      <w:r>
        <w:rPr>
          <w:rFonts w:ascii="Times New Roman"/>
          <w:b w:val="false"/>
          <w:i w:val="false"/>
          <w:color w:val="000000"/>
          <w:sz w:val="28"/>
        </w:rPr>
        <w:t>
тапсырыстарды өңдеу, статистикалық және талдамалы есептілікті (сағат) қалыптастыру уақытын қысқарту;
</w:t>
      </w:r>
      <w:r>
        <w:br/>
      </w:r>
      <w:r>
        <w:rPr>
          <w:rFonts w:ascii="Times New Roman"/>
          <w:b w:val="false"/>
          <w:i w:val="false"/>
          <w:color w:val="000000"/>
          <w:sz w:val="28"/>
        </w:rPr>
        <w:t>
камералдық бақылау қорытындылары және салықтық тексеру актілері бойынша есептеулерге дейінгі соманы ұлғайту (теңге);
</w:t>
      </w:r>
      <w:r>
        <w:br/>
      </w:r>
      <w:r>
        <w:rPr>
          <w:rFonts w:ascii="Times New Roman"/>
          <w:b w:val="false"/>
          <w:i w:val="false"/>
          <w:color w:val="000000"/>
          <w:sz w:val="28"/>
        </w:rPr>
        <w:t>
мемлекеттік мұқтаждықтар үшін тауарларды, жұмыстарды және қызметтерді сатып алуға бюджет шығыстарын азайту, мемлекеттік сатып алу рәсімдерін жүргізуге шығындарды азайту, өнім берушілер арасында бәсекелестіктің тең жағдайларын құру, жиналған ақпаратқа жедел қол жеткізу;
</w:t>
      </w:r>
      <w:r>
        <w:br/>
      </w:r>
      <w:r>
        <w:rPr>
          <w:rFonts w:ascii="Times New Roman"/>
          <w:b w:val="false"/>
          <w:i w:val="false"/>
          <w:color w:val="000000"/>
          <w:sz w:val="28"/>
        </w:rPr>
        <w:t>
мәні бар ақпараттан шығындарды қысқарту;
</w:t>
      </w:r>
      <w:r>
        <w:br/>
      </w:r>
      <w:r>
        <w:rPr>
          <w:rFonts w:ascii="Times New Roman"/>
          <w:b w:val="false"/>
          <w:i w:val="false"/>
          <w:color w:val="000000"/>
          <w:sz w:val="28"/>
        </w:rPr>
        <w:t>
инспекторлардың уақытын тиімсіз пайдалануынан болатын шығынды қысқарту;
</w:t>
      </w:r>
      <w:r>
        <w:br/>
      </w:r>
      <w:r>
        <w:rPr>
          <w:rFonts w:ascii="Times New Roman"/>
          <w:b w:val="false"/>
          <w:i w:val="false"/>
          <w:color w:val="000000"/>
          <w:sz w:val="28"/>
        </w:rPr>
        <w:t>
мемлекеттік мұқтаждықтар үшін сатып алуды ұйымдастыруға, дайындауға және жүргізуге бюджет қаражатын 15 %-ға дейін үнемдеу;
</w:t>
      </w:r>
      <w:r>
        <w:br/>
      </w:r>
      <w:r>
        <w:rPr>
          <w:rFonts w:ascii="Times New Roman"/>
          <w:b w:val="false"/>
          <w:i w:val="false"/>
          <w:color w:val="000000"/>
          <w:sz w:val="28"/>
        </w:rPr>
        <w:t>
әртүрлі берушілердің баға конъюнктурасының айқындығын қамтамасыз ету есебінен бюджет қаражатын 8-10 %-ға үнемдеу; берушілердің арасында бәсекелестікті күшейту есебінен сатып алу бағасын 5-7 %-ға қосымша төмендетуден бюджет қаражатын үнемдеу және шоғырландырылған лоттар бойынша бір түрлі өнімдердің сатып алынатын топтамаларын ірілендіру. Осылайша, жиынтық экономикалық әсер мемлекеттік сатып алуға бөлінетін бюджет қаражаты сомасының кем дегенде 30 %-ын құрай алады;
</w:t>
      </w:r>
      <w:r>
        <w:br/>
      </w:r>
      <w:r>
        <w:rPr>
          <w:rFonts w:ascii="Times New Roman"/>
          <w:b w:val="false"/>
          <w:i w:val="false"/>
          <w:color w:val="000000"/>
          <w:sz w:val="28"/>
        </w:rPr>
        <w:t>
қазынашылық органдарына құжаттарды беру кезіндегі мемлекеттік мекемелердің шығынын азайту, құжат айналымы уақытын қысқарту және басқалар.
</w:t>
      </w:r>
      <w:r>
        <w:br/>
      </w:r>
      <w:r>
        <w:rPr>
          <w:rFonts w:ascii="Times New Roman"/>
          <w:b w:val="false"/>
          <w:i w:val="false"/>
          <w:color w:val="000000"/>
          <w:sz w:val="28"/>
        </w:rPr>
        <w:t>
Уақтылығы:
</w:t>
      </w:r>
      <w:r>
        <w:br/>
      </w:r>
      <w:r>
        <w:rPr>
          <w:rFonts w:ascii="Times New Roman"/>
          <w:b w:val="false"/>
          <w:i w:val="false"/>
          <w:color w:val="000000"/>
          <w:sz w:val="28"/>
        </w:rPr>
        <w:t>
Қарттардың белгіленген мерзіміне сәйкес.
</w:t>
      </w:r>
      <w:r>
        <w:br/>
      </w:r>
      <w:r>
        <w:rPr>
          <w:rFonts w:ascii="Times New Roman"/>
          <w:b w:val="false"/>
          <w:i w:val="false"/>
          <w:color w:val="000000"/>
          <w:sz w:val="28"/>
        </w:rPr>
        <w:t>
Сапасы:
</w:t>
      </w:r>
      <w:r>
        <w:br/>
      </w:r>
      <w:r>
        <w:rPr>
          <w:rFonts w:ascii="Times New Roman"/>
          <w:b w:val="false"/>
          <w:i w:val="false"/>
          <w:color w:val="000000"/>
          <w:sz w:val="28"/>
        </w:rPr>
        <w:t>
Есептер, ақпараттық қызметтер беретін ақпараттық жүйелердің жұмыс сапасы қанағаттандаратын пайдаланушылардың ең жоғарғы санына қол жеткізуге талпыну.
</w:t>
      </w:r>
      <w:r>
        <w:br/>
      </w:r>
      <w:r>
        <w:rPr>
          <w:rFonts w:ascii="Times New Roman"/>
          <w:b w:val="false"/>
          <w:i w:val="false"/>
          <w:color w:val="000000"/>
          <w:sz w:val="28"/>
        </w:rPr>
        <w:t>
Мемлекеттік сатып алу процесін қалыптастыру және жүргізудің бірыңғай тәртібі, мемлекеттік сатып алу процесіне қатысушылардың мемлекеттік сатып алу туралы заңнаманы сақтауын сапалы бақылау,  мемлекеттік сатып алу процесінде құқық бұзушылықтардың санын азайту, сондай-ақ мемлекеттік қызметшілердің ақпараттық мәдениет деңгейін арттыру.
</w:t>
      </w:r>
      <w:r>
        <w:br/>
      </w:r>
      <w:r>
        <w:rPr>
          <w:rFonts w:ascii="Times New Roman"/>
          <w:b w:val="false"/>
          <w:i w:val="false"/>
          <w:color w:val="000000"/>
          <w:sz w:val="28"/>
        </w:rPr>
        <w:t>
Мемлекеттік органдардың ақпараттық ашықтығын арттыру және олардың қызметінің үлкен айқындылығы мемлекетке деген азаматтардың сенімін арттыруға мүмкіндік береді және мемлекеттік шығыстарды бақылауды күшейтуге қабілет береді.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2006 жылғы 15 желтоқсандағы   
</w:t>
      </w:r>
      <w:r>
        <w:br/>
      </w:r>
      <w:r>
        <w:rPr>
          <w:rFonts w:ascii="Times New Roman"/>
          <w:b w:val="false"/>
          <w:i w:val="false"/>
          <w:color w:val="000000"/>
          <w:sz w:val="28"/>
        </w:rPr>
        <w:t>
N 1220 қаулысына         
</w:t>
      </w:r>
      <w:r>
        <w:br/>
      </w:r>
      <w:r>
        <w:rPr>
          <w:rFonts w:ascii="Times New Roman"/>
          <w:b w:val="false"/>
          <w:i w:val="false"/>
          <w:color w:val="000000"/>
          <w:sz w:val="28"/>
        </w:rPr>
        <w:t>
208-ҚОСЫМША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u w:val="single"/>
        </w:rPr>
        <w:t>
217 - Қазақстан Республикасы Қаржы министрлігі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Бюджеттік бағдарламаның әкімшісі
</w:t>
      </w:r>
    </w:p>
    <w:p>
      <w:pPr>
        <w:spacing w:after="0"/>
        <w:ind w:left="0"/>
        <w:jc w:val="both"/>
      </w:pPr>
      <w:r>
        <w:rPr>
          <w:rFonts w:ascii="Times New Roman"/>
          <w:b w:val="false"/>
          <w:i w:val="false"/>
          <w:color w:val="000000"/>
          <w:sz w:val="28"/>
        </w:rPr>
        <w:t>
2007 жылға арналған
</w:t>
      </w:r>
      <w:r>
        <w:br/>
      </w:r>
      <w:r>
        <w:rPr>
          <w:rFonts w:ascii="Times New Roman"/>
          <w:b w:val="false"/>
          <w:i w:val="false"/>
          <w:color w:val="000000"/>
          <w:sz w:val="28"/>
        </w:rPr>
        <w:t>
"Облыстық бюджеттерге субвенциялар беру"
</w:t>
      </w:r>
      <w:r>
        <w:br/>
      </w:r>
      <w:r>
        <w:rPr>
          <w:rFonts w:ascii="Times New Roman"/>
          <w:b w:val="false"/>
          <w:i w:val="false"/>
          <w:color w:val="000000"/>
          <w:sz w:val="28"/>
        </w:rPr>
        <w:t>
деген 400 республикалық бюджеттiк бағдарламаның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1. Құны
</w:t>
      </w:r>
      <w:r>
        <w:rPr>
          <w:rFonts w:ascii="Times New Roman"/>
          <w:b w:val="false"/>
          <w:i w:val="false"/>
          <w:color w:val="000000"/>
          <w:sz w:val="28"/>
        </w:rPr>
        <w:t>
: 192790980 мың теңге (бip жүз тоқсан екі миллиард жетi жүз тоқсан миллион тоғыз жүз сексен мың теңге).
</w:t>
      </w:r>
      <w:r>
        <w:br/>
      </w:r>
      <w:r>
        <w:rPr>
          <w:rFonts w:ascii="Times New Roman"/>
          <w:b w:val="false"/>
          <w:i w:val="false"/>
          <w:color w:val="000000"/>
          <w:sz w:val="28"/>
        </w:rPr>
        <w:t>
</w:t>
      </w:r>
      <w:r>
        <w:rPr>
          <w:rFonts w:ascii="Times New Roman"/>
          <w:b/>
          <w:i w:val="false"/>
          <w:color w:val="000000"/>
          <w:sz w:val="28"/>
        </w:rPr>
        <w:t>
2. Бюджеттiк бағдарламаның нормативтiк кұқықтық негiзi
</w:t>
      </w:r>
      <w:r>
        <w:rPr>
          <w:rFonts w:ascii="Times New Roman"/>
          <w:b w:val="false"/>
          <w:i w:val="false"/>
          <w:color w:val="000000"/>
          <w:sz w:val="28"/>
        </w:rPr>
        <w:t>
: Қазақстан Республикасының 2004 жылғы 24 сәуiрдегi Бюджет 
</w:t>
      </w:r>
      <w:r>
        <w:rPr>
          <w:rFonts w:ascii="Times New Roman"/>
          <w:b w:val="false"/>
          <w:i w:val="false"/>
          <w:color w:val="000000"/>
          <w:sz w:val="28"/>
        </w:rPr>
        <w:t xml:space="preserve"> кодексi </w:t>
      </w:r>
      <w:r>
        <w:rPr>
          <w:rFonts w:ascii="Times New Roman"/>
          <w:b w:val="false"/>
          <w:i w:val="false"/>
          <w:color w:val="000000"/>
          <w:sz w:val="28"/>
        </w:rPr>
        <w:t>
; "Республикалық және облыстық бюджеттер, республикалық маңызы бар қала, астана бюджеттерi арасындағы 2005-2007 жылдарға арналған жалпы сипаттағы ресми трансферттердің көлемдерi туралы" Қазақстан Республикасының 2004 жылғы 9 қарашадағы 
</w:t>
      </w:r>
      <w:r>
        <w:rPr>
          <w:rFonts w:ascii="Times New Roman"/>
          <w:b w:val="false"/>
          <w:i w:val="false"/>
          <w:color w:val="000000"/>
          <w:sz w:val="28"/>
        </w:rPr>
        <w:t xml:space="preserve"> Заңы </w:t>
      </w:r>
      <w:r>
        <w:rPr>
          <w:rFonts w:ascii="Times New Roman"/>
          <w:b w:val="false"/>
          <w:i w:val="false"/>
          <w:color w:val="000000"/>
          <w:sz w:val="28"/>
        </w:rPr>
        <w:t>
; "Жалпы сипаттағы ресми трансферттердi есептеу Әдiстемесi туралы" Қазақстан Республикасы Yкiметiнің 2004 жылғы 31 тамыздағы N 916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3. Бюджеттiк бағдарламаны қаржыландыру көздерi
</w:t>
      </w:r>
      <w:r>
        <w:rPr>
          <w:rFonts w:ascii="Times New Roman"/>
          <w:b w:val="false"/>
          <w:i w:val="false"/>
          <w:color w:val="000000"/>
          <w:sz w:val="28"/>
        </w:rPr>
        <w:t>
: республикалық бюджеттің қаражаты.
</w:t>
      </w:r>
      <w:r>
        <w:br/>
      </w:r>
      <w:r>
        <w:rPr>
          <w:rFonts w:ascii="Times New Roman"/>
          <w:b w:val="false"/>
          <w:i w:val="false"/>
          <w:color w:val="000000"/>
          <w:sz w:val="28"/>
        </w:rPr>
        <w:t>
</w:t>
      </w:r>
      <w:r>
        <w:rPr>
          <w:rFonts w:ascii="Times New Roman"/>
          <w:b/>
          <w:i w:val="false"/>
          <w:color w:val="000000"/>
          <w:sz w:val="28"/>
        </w:rPr>
        <w:t>
4. Бюджеттiк бағдарламаның мақсаты
</w:t>
      </w:r>
      <w:r>
        <w:rPr>
          <w:rFonts w:ascii="Times New Roman"/>
          <w:b w:val="false"/>
          <w:i w:val="false"/>
          <w:color w:val="000000"/>
          <w:sz w:val="28"/>
        </w:rPr>
        <w:t>
: Бюджет кодексiмен облыстық және аудандық бюджеттерге бекiтілген шығыстардың бағыттарына сәйкес мемлекеттiк қызметтердің стандарттық деңгейiн ұсыну.
</w:t>
      </w:r>
      <w:r>
        <w:br/>
      </w:r>
      <w:r>
        <w:rPr>
          <w:rFonts w:ascii="Times New Roman"/>
          <w:b w:val="false"/>
          <w:i w:val="false"/>
          <w:color w:val="000000"/>
          <w:sz w:val="28"/>
        </w:rPr>
        <w:t>
</w:t>
      </w:r>
      <w:r>
        <w:rPr>
          <w:rFonts w:ascii="Times New Roman"/>
          <w:b/>
          <w:i w:val="false"/>
          <w:color w:val="000000"/>
          <w:sz w:val="28"/>
        </w:rPr>
        <w:t>
5. Бюджеттiк бағдарламаның мiндеттерi
</w:t>
      </w:r>
      <w:r>
        <w:rPr>
          <w:rFonts w:ascii="Times New Roman"/>
          <w:b w:val="false"/>
          <w:i w:val="false"/>
          <w:color w:val="000000"/>
          <w:sz w:val="28"/>
        </w:rPr>
        <w:t>
: жергiлiктi бюджеттердің бiрiншi кезектегi шығыстарын уақтылы қаржыландыру үшiн жергілiктi бюджеттерге субвенцияның барлық сомасының түсуiн қамтамасыз ету.
</w:t>
      </w:r>
      <w:r>
        <w:br/>
      </w:r>
      <w:r>
        <w:rPr>
          <w:rFonts w:ascii="Times New Roman"/>
          <w:b w:val="false"/>
          <w:i w:val="false"/>
          <w:color w:val="000000"/>
          <w:sz w:val="28"/>
        </w:rPr>
        <w:t>
</w:t>
      </w:r>
      <w:r>
        <w:rPr>
          <w:rFonts w:ascii="Times New Roman"/>
          <w:b/>
          <w:i w:val="false"/>
          <w:color w:val="000000"/>
          <w:sz w:val="28"/>
        </w:rPr>
        <w:t>
6. Бюджеттiк бағдарламаны iске асыру жөнiндегi iс-шаралар жоспары
</w:t>
      </w:r>
      <w:r>
        <w:rPr>
          <w:rFonts w:ascii="Times New Roman"/>
          <w:b w:val="false"/>
          <w:i w:val="false"/>
          <w:color w:val="000000"/>
          <w:sz w:val="28"/>
        </w:rPr>
        <w:t>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3"/>
        <w:gridCol w:w="1133"/>
        <w:gridCol w:w="1093"/>
        <w:gridCol w:w="1913"/>
        <w:gridCol w:w="4533"/>
        <w:gridCol w:w="1713"/>
        <w:gridCol w:w="2053"/>
      </w:tblGrid>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р/с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w:t>
            </w:r>
            <w:r>
              <w:br/>
            </w:r>
            <w:r>
              <w:rPr>
                <w:rFonts w:ascii="Times New Roman"/>
                <w:b w:val="false"/>
                <w:i w:val="false"/>
                <w:color w:val="000000"/>
                <w:sz w:val="20"/>
              </w:rPr>
              <w:t>
бағдарлама
</w:t>
            </w:r>
            <w:r>
              <w:br/>
            </w:r>
            <w:r>
              <w:rPr>
                <w:rFonts w:ascii="Times New Roman"/>
                <w:b w:val="false"/>
                <w:i w:val="false"/>
                <w:color w:val="000000"/>
                <w:sz w:val="20"/>
              </w:rPr>
              <w:t>
коды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Бағдарламаның (кіші
</w:t>
            </w:r>
            <w:r>
              <w:br/>
            </w:r>
            <w:r>
              <w:rPr>
                <w:rFonts w:ascii="Times New Roman"/>
                <w:b w:val="false"/>
                <w:i w:val="false"/>
                <w:color w:val="000000"/>
                <w:sz w:val="20"/>
              </w:rPr>
              <w:t>
бағдарламаның)
</w:t>
            </w:r>
            <w:r>
              <w:br/>
            </w:r>
            <w:r>
              <w:rPr>
                <w:rFonts w:ascii="Times New Roman"/>
                <w:b w:val="false"/>
                <w:i w:val="false"/>
                <w:color w:val="000000"/>
                <w:sz w:val="20"/>
              </w:rPr>
              <w:t>
атауы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Бағдарламаны іске
</w:t>
            </w:r>
            <w:r>
              <w:br/>
            </w:r>
            <w:r>
              <w:rPr>
                <w:rFonts w:ascii="Times New Roman"/>
                <w:b w:val="false"/>
                <w:i w:val="false"/>
                <w:color w:val="000000"/>
                <w:sz w:val="20"/>
              </w:rPr>
              <w:t>
асыру жөніндегі
</w:t>
            </w:r>
            <w:r>
              <w:br/>
            </w:r>
            <w:r>
              <w:rPr>
                <w:rFonts w:ascii="Times New Roman"/>
                <w:b w:val="false"/>
                <w:i w:val="false"/>
                <w:color w:val="000000"/>
                <w:sz w:val="20"/>
              </w:rPr>
              <w:t>
іс-шаралар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Іске
</w:t>
            </w:r>
            <w:r>
              <w:br/>
            </w:r>
            <w:r>
              <w:rPr>
                <w:rFonts w:ascii="Times New Roman"/>
                <w:b w:val="false"/>
                <w:i w:val="false"/>
                <w:color w:val="000000"/>
                <w:sz w:val="20"/>
              </w:rPr>
              <w:t>
асыру
</w:t>
            </w:r>
            <w:r>
              <w:br/>
            </w:r>
            <w:r>
              <w:rPr>
                <w:rFonts w:ascii="Times New Roman"/>
                <w:b w:val="false"/>
                <w:i w:val="false"/>
                <w:color w:val="000000"/>
                <w:sz w:val="20"/>
              </w:rPr>
              <w:t>
мерзімі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Жауапты
</w:t>
            </w:r>
            <w:r>
              <w:br/>
            </w:r>
            <w:r>
              <w:rPr>
                <w:rFonts w:ascii="Times New Roman"/>
                <w:b w:val="false"/>
                <w:i w:val="false"/>
                <w:color w:val="000000"/>
                <w:sz w:val="20"/>
              </w:rPr>
              <w:t>
орындаушылар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90" w:hRule="atLeast"/>
        </w:trPr>
        <w:tc>
          <w:tcPr>
            <w:tcW w:w="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бюджеттерге субвенциялар беру
</w:t>
            </w:r>
          </w:p>
        </w:tc>
        <w:tc>
          <w:tcPr>
            <w:tcW w:w="4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мынадай облыстардың бюджеттерiне субвенциялар аудару:
</w:t>
            </w:r>
            <w:r>
              <w:br/>
            </w:r>
            <w:r>
              <w:rPr>
                <w:rFonts w:ascii="Times New Roman"/>
                <w:b w:val="false"/>
                <w:i w:val="false"/>
                <w:color w:val="000000"/>
                <w:sz w:val="20"/>
              </w:rPr>
              <w:t>
Ақмола облысының бюджетiне - 19616640 мың теңге,
</w:t>
            </w:r>
            <w:r>
              <w:br/>
            </w:r>
            <w:r>
              <w:rPr>
                <w:rFonts w:ascii="Times New Roman"/>
                <w:b w:val="false"/>
                <w:i w:val="false"/>
                <w:color w:val="000000"/>
                <w:sz w:val="20"/>
              </w:rPr>
              <w:t>
Алматы облысының бюджетiне - 22186299 мың теңге,
</w:t>
            </w:r>
            <w:r>
              <w:br/>
            </w:r>
            <w:r>
              <w:rPr>
                <w:rFonts w:ascii="Times New Roman"/>
                <w:b w:val="false"/>
                <w:i w:val="false"/>
                <w:color w:val="000000"/>
                <w:sz w:val="20"/>
              </w:rPr>
              <w:t>
Шығыс Қазақстан облысының бюджетiне - 22189261 мың теңге,
</w:t>
            </w:r>
            <w:r>
              <w:br/>
            </w:r>
            <w:r>
              <w:rPr>
                <w:rFonts w:ascii="Times New Roman"/>
                <w:b w:val="false"/>
                <w:i w:val="false"/>
                <w:color w:val="000000"/>
                <w:sz w:val="20"/>
              </w:rPr>
              <w:t>
Жамбыл облысының бюджетiне - 21326306 мың теңге,
</w:t>
            </w:r>
            <w:r>
              <w:br/>
            </w:r>
            <w:r>
              <w:rPr>
                <w:rFonts w:ascii="Times New Roman"/>
                <w:b w:val="false"/>
                <w:i w:val="false"/>
                <w:color w:val="000000"/>
                <w:sz w:val="20"/>
              </w:rPr>
              <w:t>
Батыс Қазақстан облысының бюджетiне -
</w:t>
            </w:r>
            <w:r>
              <w:br/>
            </w:r>
            <w:r>
              <w:rPr>
                <w:rFonts w:ascii="Times New Roman"/>
                <w:b w:val="false"/>
                <w:i w:val="false"/>
                <w:color w:val="000000"/>
                <w:sz w:val="20"/>
              </w:rPr>
              <w:t>
11173159 мың теңге,
</w:t>
            </w:r>
            <w:r>
              <w:br/>
            </w:r>
            <w:r>
              <w:rPr>
                <w:rFonts w:ascii="Times New Roman"/>
                <w:b w:val="false"/>
                <w:i w:val="false"/>
                <w:color w:val="000000"/>
                <w:sz w:val="20"/>
              </w:rPr>
              <w:t>
Қарағанды облысының бюджетiне - 7677669 мың теңге,
</w:t>
            </w:r>
            <w:r>
              <w:br/>
            </w:r>
            <w:r>
              <w:rPr>
                <w:rFonts w:ascii="Times New Roman"/>
                <w:b w:val="false"/>
                <w:i w:val="false"/>
                <w:color w:val="000000"/>
                <w:sz w:val="20"/>
              </w:rPr>
              <w:t>
Қызылорда облысының бюджетiне - 14811753 мың теңге,
</w:t>
            </w:r>
            <w:r>
              <w:br/>
            </w:r>
            <w:r>
              <w:rPr>
                <w:rFonts w:ascii="Times New Roman"/>
                <w:b w:val="false"/>
                <w:i w:val="false"/>
                <w:color w:val="000000"/>
                <w:sz w:val="20"/>
              </w:rPr>
              <w:t>
Қостанай облысының бюджетiне - 13414504 мың теңге,
</w:t>
            </w:r>
            <w:r>
              <w:br/>
            </w:r>
            <w:r>
              <w:rPr>
                <w:rFonts w:ascii="Times New Roman"/>
                <w:b w:val="false"/>
                <w:i w:val="false"/>
                <w:color w:val="000000"/>
                <w:sz w:val="20"/>
              </w:rPr>
              <w:t>
Павлодар облысының бюджетiне - 3810519 мың теңге,
</w:t>
            </w:r>
            <w:r>
              <w:br/>
            </w:r>
            <w:r>
              <w:rPr>
                <w:rFonts w:ascii="Times New Roman"/>
                <w:b w:val="false"/>
                <w:i w:val="false"/>
                <w:color w:val="000000"/>
                <w:sz w:val="20"/>
              </w:rPr>
              <w:t>
Солтүстiк Қазақстан облысының бюджетiне - 16545651 мың теңге,
</w:t>
            </w:r>
            <w:r>
              <w:br/>
            </w:r>
            <w:r>
              <w:rPr>
                <w:rFonts w:ascii="Times New Roman"/>
                <w:b w:val="false"/>
                <w:i w:val="false"/>
                <w:color w:val="000000"/>
                <w:sz w:val="20"/>
              </w:rPr>
              <w:t>
Оңтүстiк Қазақстан облысының бюджетiне - 40039219 мың теңге.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 бойы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w:t>
            </w:r>
            <w:r>
              <w:br/>
            </w:r>
            <w:r>
              <w:rPr>
                <w:rFonts w:ascii="Times New Roman"/>
                <w:b w:val="false"/>
                <w:i w:val="false"/>
                <w:color w:val="000000"/>
                <w:sz w:val="20"/>
              </w:rPr>
              <w:t>
Республикасының Қаржы министрлігі, жергiлiктi атқарушы органдар
</w:t>
            </w:r>
          </w:p>
        </w:tc>
      </w:tr>
    </w:tbl>
    <w:p>
      <w:pPr>
        <w:spacing w:after="0"/>
        <w:ind w:left="0"/>
        <w:jc w:val="both"/>
      </w:pPr>
      <w:r>
        <w:rPr>
          <w:rFonts w:ascii="Times New Roman"/>
          <w:b w:val="false"/>
          <w:i w:val="false"/>
          <w:color w:val="000000"/>
          <w:sz w:val="28"/>
        </w:rPr>
        <w:t>
</w:t>
      </w:r>
      <w:r>
        <w:rPr>
          <w:rFonts w:ascii="Times New Roman"/>
          <w:b/>
          <w:i w:val="false"/>
          <w:color w:val="000000"/>
          <w:sz w:val="28"/>
        </w:rPr>
        <w:t>
7. Бюджеттік бағдарламаны орындаудан күтілетін нәтижелер
</w:t>
      </w:r>
      <w:r>
        <w:rPr>
          <w:rFonts w:ascii="Times New Roman"/>
          <w:b w:val="false"/>
          <w:i w:val="false"/>
          <w:color w:val="000000"/>
          <w:sz w:val="28"/>
        </w:rPr>
        <w:t>
: Тікелей нәтиже: жергілікті атқарушы органдардың мемлекеттік қызметінің стандарттық деңгейін ұсынуы.
</w:t>
      </w:r>
      <w:r>
        <w:br/>
      </w:r>
      <w:r>
        <w:rPr>
          <w:rFonts w:ascii="Times New Roman"/>
          <w:b w:val="false"/>
          <w:i w:val="false"/>
          <w:color w:val="000000"/>
          <w:sz w:val="28"/>
        </w:rPr>
        <w:t>
Түпкі нәтиже: жергілікті бюджеттердің кредиторлық берешегінің болмауы.
</w:t>
      </w:r>
      <w:r>
        <w:br/>
      </w:r>
      <w:r>
        <w:rPr>
          <w:rFonts w:ascii="Times New Roman"/>
          <w:b w:val="false"/>
          <w:i w:val="false"/>
          <w:color w:val="000000"/>
          <w:sz w:val="28"/>
        </w:rPr>
        <w:t>
Уақтылығы: жергілікті бюджеттік бағдарламаларды уақтылы қаржыландыру.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