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52cc" w14:textId="3225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Білім және ғылым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240 </w:t>
      </w:r>
      <w:r>
        <w:rPr>
          <w:rFonts w:ascii="Times New Roman"/>
          <w:b w:val="false"/>
          <w:i w:val="false"/>
          <w:color w:val="000000"/>
          <w:sz w:val="28"/>
        </w:rPr>
        <w:t>
, 
</w:t>
      </w:r>
      <w:r>
        <w:rPr>
          <w:rFonts w:ascii="Times New Roman"/>
          <w:b w:val="false"/>
          <w:i w:val="false"/>
          <w:color w:val="000000"/>
          <w:sz w:val="28"/>
        </w:rPr>
        <w:t xml:space="preserve"> 241 </w:t>
      </w:r>
      <w:r>
        <w:rPr>
          <w:rFonts w:ascii="Times New Roman"/>
          <w:b w:val="false"/>
          <w:i w:val="false"/>
          <w:color w:val="000000"/>
          <w:sz w:val="28"/>
        </w:rPr>
        <w:t>
, 
</w:t>
      </w:r>
      <w:r>
        <w:rPr>
          <w:rFonts w:ascii="Times New Roman"/>
          <w:b w:val="false"/>
          <w:i w:val="false"/>
          <w:color w:val="000000"/>
          <w:sz w:val="28"/>
        </w:rPr>
        <w:t xml:space="preserve"> 242 </w:t>
      </w:r>
      <w:r>
        <w:rPr>
          <w:rFonts w:ascii="Times New Roman"/>
          <w:b w:val="false"/>
          <w:i w:val="false"/>
          <w:color w:val="000000"/>
          <w:sz w:val="28"/>
        </w:rPr>
        <w:t>
, 
</w:t>
      </w:r>
      <w:r>
        <w:rPr>
          <w:rFonts w:ascii="Times New Roman"/>
          <w:b w:val="false"/>
          <w:i w:val="false"/>
          <w:color w:val="000000"/>
          <w:sz w:val="28"/>
        </w:rPr>
        <w:t xml:space="preserve"> 243 </w:t>
      </w:r>
      <w:r>
        <w:rPr>
          <w:rFonts w:ascii="Times New Roman"/>
          <w:b w:val="false"/>
          <w:i w:val="false"/>
          <w:color w:val="000000"/>
          <w:sz w:val="28"/>
        </w:rPr>
        <w:t>
, 
</w:t>
      </w:r>
      <w:r>
        <w:rPr>
          <w:rFonts w:ascii="Times New Roman"/>
          <w:b w:val="false"/>
          <w:i w:val="false"/>
          <w:color w:val="000000"/>
          <w:sz w:val="28"/>
        </w:rPr>
        <w:t xml:space="preserve"> 244 </w:t>
      </w:r>
      <w:r>
        <w:rPr>
          <w:rFonts w:ascii="Times New Roman"/>
          <w:b w:val="false"/>
          <w:i w:val="false"/>
          <w:color w:val="000000"/>
          <w:sz w:val="28"/>
        </w:rPr>
        <w:t>
, 
</w:t>
      </w:r>
      <w:r>
        <w:rPr>
          <w:rFonts w:ascii="Times New Roman"/>
          <w:b w:val="false"/>
          <w:i w:val="false"/>
          <w:color w:val="000000"/>
          <w:sz w:val="28"/>
        </w:rPr>
        <w:t xml:space="preserve"> 245 </w:t>
      </w:r>
      <w:r>
        <w:rPr>
          <w:rFonts w:ascii="Times New Roman"/>
          <w:b w:val="false"/>
          <w:i w:val="false"/>
          <w:color w:val="000000"/>
          <w:sz w:val="28"/>
        </w:rPr>
        <w:t>
, 
</w:t>
      </w:r>
      <w:r>
        <w:rPr>
          <w:rFonts w:ascii="Times New Roman"/>
          <w:b w:val="false"/>
          <w:i w:val="false"/>
          <w:color w:val="000000"/>
          <w:sz w:val="28"/>
        </w:rPr>
        <w:t xml:space="preserve"> 246 </w:t>
      </w:r>
      <w:r>
        <w:rPr>
          <w:rFonts w:ascii="Times New Roman"/>
          <w:b w:val="false"/>
          <w:i w:val="false"/>
          <w:color w:val="000000"/>
          <w:sz w:val="28"/>
        </w:rPr>
        <w:t>
, 
</w:t>
      </w:r>
      <w:r>
        <w:rPr>
          <w:rFonts w:ascii="Times New Roman"/>
          <w:b w:val="false"/>
          <w:i w:val="false"/>
          <w:color w:val="000000"/>
          <w:sz w:val="28"/>
        </w:rPr>
        <w:t xml:space="preserve"> 247 </w:t>
      </w:r>
      <w:r>
        <w:rPr>
          <w:rFonts w:ascii="Times New Roman"/>
          <w:b w:val="false"/>
          <w:i w:val="false"/>
          <w:color w:val="000000"/>
          <w:sz w:val="28"/>
        </w:rPr>
        <w:t>
, 
</w:t>
      </w:r>
      <w:r>
        <w:rPr>
          <w:rFonts w:ascii="Times New Roman"/>
          <w:b w:val="false"/>
          <w:i w:val="false"/>
          <w:color w:val="000000"/>
          <w:sz w:val="28"/>
        </w:rPr>
        <w:t xml:space="preserve"> 248 </w:t>
      </w:r>
      <w:r>
        <w:rPr>
          <w:rFonts w:ascii="Times New Roman"/>
          <w:b w:val="false"/>
          <w:i w:val="false"/>
          <w:color w:val="000000"/>
          <w:sz w:val="28"/>
        </w:rPr>
        <w:t>
, 
</w:t>
      </w:r>
      <w:r>
        <w:rPr>
          <w:rFonts w:ascii="Times New Roman"/>
          <w:b w:val="false"/>
          <w:i w:val="false"/>
          <w:color w:val="000000"/>
          <w:sz w:val="28"/>
        </w:rPr>
        <w:t xml:space="preserve"> 249 </w:t>
      </w:r>
      <w:r>
        <w:rPr>
          <w:rFonts w:ascii="Times New Roman"/>
          <w:b w:val="false"/>
          <w:i w:val="false"/>
          <w:color w:val="000000"/>
          <w:sz w:val="28"/>
        </w:rPr>
        <w:t>
, 
</w:t>
      </w:r>
      <w:r>
        <w:rPr>
          <w:rFonts w:ascii="Times New Roman"/>
          <w:b w:val="false"/>
          <w:i w:val="false"/>
          <w:color w:val="000000"/>
          <w:sz w:val="28"/>
        </w:rPr>
        <w:t xml:space="preserve"> 250 </w:t>
      </w:r>
      <w:r>
        <w:rPr>
          <w:rFonts w:ascii="Times New Roman"/>
          <w:b w:val="false"/>
          <w:i w:val="false"/>
          <w:color w:val="000000"/>
          <w:sz w:val="28"/>
        </w:rPr>
        <w:t>
, 
</w:t>
      </w:r>
      <w:r>
        <w:rPr>
          <w:rFonts w:ascii="Times New Roman"/>
          <w:b w:val="false"/>
          <w:i w:val="false"/>
          <w:color w:val="000000"/>
          <w:sz w:val="28"/>
        </w:rPr>
        <w:t xml:space="preserve"> 251 </w:t>
      </w:r>
      <w:r>
        <w:rPr>
          <w:rFonts w:ascii="Times New Roman"/>
          <w:b w:val="false"/>
          <w:i w:val="false"/>
          <w:color w:val="000000"/>
          <w:sz w:val="28"/>
        </w:rPr>
        <w:t>
, 
</w:t>
      </w:r>
      <w:r>
        <w:rPr>
          <w:rFonts w:ascii="Times New Roman"/>
          <w:b w:val="false"/>
          <w:i w:val="false"/>
          <w:color w:val="000000"/>
          <w:sz w:val="28"/>
        </w:rPr>
        <w:t xml:space="preserve"> 252 </w:t>
      </w:r>
      <w:r>
        <w:rPr>
          <w:rFonts w:ascii="Times New Roman"/>
          <w:b w:val="false"/>
          <w:i w:val="false"/>
          <w:color w:val="000000"/>
          <w:sz w:val="28"/>
        </w:rPr>
        <w:t>
, 
</w:t>
      </w:r>
      <w:r>
        <w:rPr>
          <w:rFonts w:ascii="Times New Roman"/>
          <w:b w:val="false"/>
          <w:i w:val="false"/>
          <w:color w:val="000000"/>
          <w:sz w:val="28"/>
        </w:rPr>
        <w:t xml:space="preserve"> 253 </w:t>
      </w:r>
      <w:r>
        <w:rPr>
          <w:rFonts w:ascii="Times New Roman"/>
          <w:b w:val="false"/>
          <w:i w:val="false"/>
          <w:color w:val="000000"/>
          <w:sz w:val="28"/>
        </w:rPr>
        <w:t>
, 
</w:t>
      </w:r>
      <w:r>
        <w:rPr>
          <w:rFonts w:ascii="Times New Roman"/>
          <w:b w:val="false"/>
          <w:i w:val="false"/>
          <w:color w:val="000000"/>
          <w:sz w:val="28"/>
        </w:rPr>
        <w:t xml:space="preserve"> 254 </w:t>
      </w:r>
      <w:r>
        <w:rPr>
          <w:rFonts w:ascii="Times New Roman"/>
          <w:b w:val="false"/>
          <w:i w:val="false"/>
          <w:color w:val="000000"/>
          <w:sz w:val="28"/>
        </w:rPr>
        <w:t>
, 
</w:t>
      </w:r>
      <w:r>
        <w:rPr>
          <w:rFonts w:ascii="Times New Roman"/>
          <w:b w:val="false"/>
          <w:i w:val="false"/>
          <w:color w:val="000000"/>
          <w:sz w:val="28"/>
        </w:rPr>
        <w:t xml:space="preserve"> 255 </w:t>
      </w:r>
      <w:r>
        <w:rPr>
          <w:rFonts w:ascii="Times New Roman"/>
          <w:b w:val="false"/>
          <w:i w:val="false"/>
          <w:color w:val="000000"/>
          <w:sz w:val="28"/>
        </w:rPr>
        <w:t>
, 
</w:t>
      </w:r>
      <w:r>
        <w:rPr>
          <w:rFonts w:ascii="Times New Roman"/>
          <w:b w:val="false"/>
          <w:i w:val="false"/>
          <w:color w:val="000000"/>
          <w:sz w:val="28"/>
        </w:rPr>
        <w:t xml:space="preserve"> 256 </w:t>
      </w:r>
      <w:r>
        <w:rPr>
          <w:rFonts w:ascii="Times New Roman"/>
          <w:b w:val="false"/>
          <w:i w:val="false"/>
          <w:color w:val="000000"/>
          <w:sz w:val="28"/>
        </w:rPr>
        <w:t>
, 
</w:t>
      </w:r>
      <w:r>
        <w:rPr>
          <w:rFonts w:ascii="Times New Roman"/>
          <w:b w:val="false"/>
          <w:i w:val="false"/>
          <w:color w:val="000000"/>
          <w:sz w:val="28"/>
        </w:rPr>
        <w:t xml:space="preserve"> 257 </w:t>
      </w:r>
      <w:r>
        <w:rPr>
          <w:rFonts w:ascii="Times New Roman"/>
          <w:b w:val="false"/>
          <w:i w:val="false"/>
          <w:color w:val="000000"/>
          <w:sz w:val="28"/>
        </w:rPr>
        <w:t>
, 
</w:t>
      </w:r>
      <w:r>
        <w:rPr>
          <w:rFonts w:ascii="Times New Roman"/>
          <w:b w:val="false"/>
          <w:i w:val="false"/>
          <w:color w:val="000000"/>
          <w:sz w:val="28"/>
        </w:rPr>
        <w:t xml:space="preserve"> 258 </w:t>
      </w:r>
      <w:r>
        <w:rPr>
          <w:rFonts w:ascii="Times New Roman"/>
          <w:b w:val="false"/>
          <w:i w:val="false"/>
          <w:color w:val="000000"/>
          <w:sz w:val="28"/>
        </w:rPr>
        <w:t>
, 
</w:t>
      </w:r>
      <w:r>
        <w:rPr>
          <w:rFonts w:ascii="Times New Roman"/>
          <w:b w:val="false"/>
          <w:i w:val="false"/>
          <w:color w:val="000000"/>
          <w:sz w:val="28"/>
        </w:rPr>
        <w:t xml:space="preserve"> 259 </w:t>
      </w:r>
      <w:r>
        <w:rPr>
          <w:rFonts w:ascii="Times New Roman"/>
          <w:b w:val="false"/>
          <w:i w:val="false"/>
          <w:color w:val="000000"/>
          <w:sz w:val="28"/>
        </w:rPr>
        <w:t>
, 
</w:t>
      </w:r>
      <w:r>
        <w:rPr>
          <w:rFonts w:ascii="Times New Roman"/>
          <w:b w:val="false"/>
          <w:i w:val="false"/>
          <w:color w:val="000000"/>
          <w:sz w:val="28"/>
        </w:rPr>
        <w:t xml:space="preserve"> 260 </w:t>
      </w:r>
      <w:r>
        <w:rPr>
          <w:rFonts w:ascii="Times New Roman"/>
          <w:b w:val="false"/>
          <w:i w:val="false"/>
          <w:color w:val="000000"/>
          <w:sz w:val="28"/>
        </w:rPr>
        <w:t>
, 
</w:t>
      </w:r>
      <w:r>
        <w:rPr>
          <w:rFonts w:ascii="Times New Roman"/>
          <w:b w:val="false"/>
          <w:i w:val="false"/>
          <w:color w:val="000000"/>
          <w:sz w:val="28"/>
        </w:rPr>
        <w:t xml:space="preserve"> 261 </w:t>
      </w:r>
      <w:r>
        <w:rPr>
          <w:rFonts w:ascii="Times New Roman"/>
          <w:b w:val="false"/>
          <w:i w:val="false"/>
          <w:color w:val="000000"/>
          <w:sz w:val="28"/>
        </w:rPr>
        <w:t>
, 
</w:t>
      </w:r>
      <w:r>
        <w:rPr>
          <w:rFonts w:ascii="Times New Roman"/>
          <w:b w:val="false"/>
          <w:i w:val="false"/>
          <w:color w:val="000000"/>
          <w:sz w:val="28"/>
        </w:rPr>
        <w:t xml:space="preserve"> 262 </w:t>
      </w:r>
      <w:r>
        <w:rPr>
          <w:rFonts w:ascii="Times New Roman"/>
          <w:b w:val="false"/>
          <w:i w:val="false"/>
          <w:color w:val="000000"/>
          <w:sz w:val="28"/>
        </w:rPr>
        <w:t>
, 
</w:t>
      </w:r>
      <w:r>
        <w:rPr>
          <w:rFonts w:ascii="Times New Roman"/>
          <w:b w:val="false"/>
          <w:i w:val="false"/>
          <w:color w:val="000000"/>
          <w:sz w:val="28"/>
        </w:rPr>
        <w:t xml:space="preserve"> 263 </w:t>
      </w:r>
      <w:r>
        <w:rPr>
          <w:rFonts w:ascii="Times New Roman"/>
          <w:b w:val="false"/>
          <w:i w:val="false"/>
          <w:color w:val="000000"/>
          <w:sz w:val="28"/>
        </w:rPr>
        <w:t>
, 
</w:t>
      </w:r>
      <w:r>
        <w:rPr>
          <w:rFonts w:ascii="Times New Roman"/>
          <w:b w:val="false"/>
          <w:i w:val="false"/>
          <w:color w:val="000000"/>
          <w:sz w:val="28"/>
        </w:rPr>
        <w:t xml:space="preserve"> 264 </w:t>
      </w:r>
      <w:r>
        <w:rPr>
          <w:rFonts w:ascii="Times New Roman"/>
          <w:b w:val="false"/>
          <w:i w:val="false"/>
          <w:color w:val="000000"/>
          <w:sz w:val="28"/>
        </w:rPr>
        <w:t>
, 
</w:t>
      </w:r>
      <w:r>
        <w:rPr>
          <w:rFonts w:ascii="Times New Roman"/>
          <w:b w:val="false"/>
          <w:i w:val="false"/>
          <w:color w:val="000000"/>
          <w:sz w:val="28"/>
        </w:rPr>
        <w:t xml:space="preserve"> 265 </w:t>
      </w:r>
      <w:r>
        <w:rPr>
          <w:rFonts w:ascii="Times New Roman"/>
          <w:b w:val="false"/>
          <w:i w:val="false"/>
          <w:color w:val="000000"/>
          <w:sz w:val="28"/>
        </w:rPr>
        <w:t>
, 
</w:t>
      </w:r>
      <w:r>
        <w:rPr>
          <w:rFonts w:ascii="Times New Roman"/>
          <w:b w:val="false"/>
          <w:i w:val="false"/>
          <w:color w:val="000000"/>
          <w:sz w:val="28"/>
        </w:rPr>
        <w:t xml:space="preserve"> 266 </w:t>
      </w:r>
      <w:r>
        <w:rPr>
          <w:rFonts w:ascii="Times New Roman"/>
          <w:b w:val="false"/>
          <w:i w:val="false"/>
          <w:color w:val="000000"/>
          <w:sz w:val="28"/>
        </w:rPr>
        <w:t>
, 
</w:t>
      </w:r>
      <w:r>
        <w:rPr>
          <w:rFonts w:ascii="Times New Roman"/>
          <w:b w:val="false"/>
          <w:i w:val="false"/>
          <w:color w:val="000000"/>
          <w:sz w:val="28"/>
        </w:rPr>
        <w:t xml:space="preserve"> 267 </w:t>
      </w:r>
      <w:r>
        <w:rPr>
          <w:rFonts w:ascii="Times New Roman"/>
          <w:b w:val="false"/>
          <w:i w:val="false"/>
          <w:color w:val="000000"/>
          <w:sz w:val="28"/>
        </w:rPr>
        <w:t>
, 
</w:t>
      </w:r>
      <w:r>
        <w:rPr>
          <w:rFonts w:ascii="Times New Roman"/>
          <w:b w:val="false"/>
          <w:i w:val="false"/>
          <w:color w:val="000000"/>
          <w:sz w:val="28"/>
        </w:rPr>
        <w:t xml:space="preserve"> 268 </w:t>
      </w:r>
      <w:r>
        <w:rPr>
          <w:rFonts w:ascii="Times New Roman"/>
          <w:b w:val="false"/>
          <w:i w:val="false"/>
          <w:color w:val="000000"/>
          <w:sz w:val="28"/>
        </w:rPr>
        <w:t>
, 
</w:t>
      </w:r>
      <w:r>
        <w:rPr>
          <w:rFonts w:ascii="Times New Roman"/>
          <w:b w:val="false"/>
          <w:i w:val="false"/>
          <w:color w:val="000000"/>
          <w:sz w:val="28"/>
        </w:rPr>
        <w:t xml:space="preserve"> 269 </w:t>
      </w:r>
      <w:r>
        <w:rPr>
          <w:rFonts w:ascii="Times New Roman"/>
          <w:b w:val="false"/>
          <w:i w:val="false"/>
          <w:color w:val="000000"/>
          <w:sz w:val="28"/>
        </w:rPr>
        <w:t>
, 
</w:t>
      </w:r>
      <w:r>
        <w:rPr>
          <w:rFonts w:ascii="Times New Roman"/>
          <w:b w:val="false"/>
          <w:i w:val="false"/>
          <w:color w:val="000000"/>
          <w:sz w:val="28"/>
        </w:rPr>
        <w:t xml:space="preserve"> 270 </w:t>
      </w:r>
      <w:r>
        <w:rPr>
          <w:rFonts w:ascii="Times New Roman"/>
          <w:b w:val="false"/>
          <w:i w:val="false"/>
          <w:color w:val="000000"/>
          <w:sz w:val="28"/>
        </w:rPr>
        <w:t>
, 
</w:t>
      </w:r>
      <w:r>
        <w:rPr>
          <w:rFonts w:ascii="Times New Roman"/>
          <w:b w:val="false"/>
          <w:i w:val="false"/>
          <w:color w:val="000000"/>
          <w:sz w:val="28"/>
        </w:rPr>
        <w:t xml:space="preserve"> 271 </w:t>
      </w:r>
      <w:r>
        <w:rPr>
          <w:rFonts w:ascii="Times New Roman"/>
          <w:b w:val="false"/>
          <w:i w:val="false"/>
          <w:color w:val="000000"/>
          <w:sz w:val="28"/>
        </w:rPr>
        <w:t>
, 
</w:t>
      </w:r>
      <w:r>
        <w:rPr>
          <w:rFonts w:ascii="Times New Roman"/>
          <w:b w:val="false"/>
          <w:i w:val="false"/>
          <w:color w:val="000000"/>
          <w:sz w:val="28"/>
        </w:rPr>
        <w:t xml:space="preserve"> 272 </w:t>
      </w:r>
      <w:r>
        <w:rPr>
          <w:rFonts w:ascii="Times New Roman"/>
          <w:b w:val="false"/>
          <w:i w:val="false"/>
          <w:color w:val="000000"/>
          <w:sz w:val="28"/>
        </w:rPr>
        <w:t>
, 
</w:t>
      </w:r>
      <w:r>
        <w:rPr>
          <w:rFonts w:ascii="Times New Roman"/>
          <w:b w:val="false"/>
          <w:i w:val="false"/>
          <w:color w:val="000000"/>
          <w:sz w:val="28"/>
        </w:rPr>
        <w:t xml:space="preserve"> 273 </w:t>
      </w:r>
      <w:r>
        <w:rPr>
          <w:rFonts w:ascii="Times New Roman"/>
          <w:b w:val="false"/>
          <w:i w:val="false"/>
          <w:color w:val="000000"/>
          <w:sz w:val="28"/>
        </w:rPr>
        <w:t>
, 
</w:t>
      </w:r>
      <w:r>
        <w:rPr>
          <w:rFonts w:ascii="Times New Roman"/>
          <w:b w:val="false"/>
          <w:i w:val="false"/>
          <w:color w:val="000000"/>
          <w:sz w:val="28"/>
        </w:rPr>
        <w:t xml:space="preserve"> 274 </w:t>
      </w:r>
      <w:r>
        <w:rPr>
          <w:rFonts w:ascii="Times New Roman"/>
          <w:b w:val="false"/>
          <w:i w:val="false"/>
          <w:color w:val="000000"/>
          <w:sz w:val="28"/>
        </w:rPr>
        <w:t>
, 
</w:t>
      </w:r>
      <w:r>
        <w:rPr>
          <w:rFonts w:ascii="Times New Roman"/>
          <w:b w:val="false"/>
          <w:i w:val="false"/>
          <w:color w:val="000000"/>
          <w:sz w:val="28"/>
        </w:rPr>
        <w:t xml:space="preserve"> 275 </w:t>
      </w:r>
      <w:r>
        <w:rPr>
          <w:rFonts w:ascii="Times New Roman"/>
          <w:b w:val="false"/>
          <w:i w:val="false"/>
          <w:color w:val="000000"/>
          <w:sz w:val="28"/>
        </w:rPr>
        <w:t>
, 
</w:t>
      </w:r>
      <w:r>
        <w:rPr>
          <w:rFonts w:ascii="Times New Roman"/>
          <w:b w:val="false"/>
          <w:i w:val="false"/>
          <w:color w:val="000000"/>
          <w:sz w:val="28"/>
        </w:rPr>
        <w:t xml:space="preserve"> 276 </w:t>
      </w:r>
      <w:r>
        <w:rPr>
          <w:rFonts w:ascii="Times New Roman"/>
          <w:b w:val="false"/>
          <w:i w:val="false"/>
          <w:color w:val="000000"/>
          <w:sz w:val="28"/>
        </w:rPr>
        <w:t>
, 
</w:t>
      </w:r>
      <w:r>
        <w:rPr>
          <w:rFonts w:ascii="Times New Roman"/>
          <w:b w:val="false"/>
          <w:i w:val="false"/>
          <w:color w:val="000000"/>
          <w:sz w:val="28"/>
        </w:rPr>
        <w:t xml:space="preserve"> 277 </w:t>
      </w:r>
      <w:r>
        <w:rPr>
          <w:rFonts w:ascii="Times New Roman"/>
          <w:b w:val="false"/>
          <w:i w:val="false"/>
          <w:color w:val="000000"/>
          <w:sz w:val="28"/>
        </w:rPr>
        <w:t>
, 
</w:t>
      </w:r>
      <w:r>
        <w:rPr>
          <w:rFonts w:ascii="Times New Roman"/>
          <w:b w:val="false"/>
          <w:i w:val="false"/>
          <w:color w:val="000000"/>
          <w:sz w:val="28"/>
        </w:rPr>
        <w:t xml:space="preserve"> 278 </w:t>
      </w:r>
      <w:r>
        <w:rPr>
          <w:rFonts w:ascii="Times New Roman"/>
          <w:b w:val="false"/>
          <w:i w:val="false"/>
          <w:color w:val="000000"/>
          <w:sz w:val="28"/>
        </w:rPr>
        <w:t>
, 
</w:t>
      </w:r>
      <w:r>
        <w:rPr>
          <w:rFonts w:ascii="Times New Roman"/>
          <w:b w:val="false"/>
          <w:i w:val="false"/>
          <w:color w:val="000000"/>
          <w:sz w:val="28"/>
        </w:rPr>
        <w:t xml:space="preserve"> 279 </w:t>
      </w:r>
      <w:r>
        <w:rPr>
          <w:rFonts w:ascii="Times New Roman"/>
          <w:b w:val="false"/>
          <w:i w:val="false"/>
          <w:color w:val="000000"/>
          <w:sz w:val="28"/>
        </w:rPr>
        <w:t>
, 
</w:t>
      </w:r>
      <w:r>
        <w:rPr>
          <w:rFonts w:ascii="Times New Roman"/>
          <w:b w:val="false"/>
          <w:i w:val="false"/>
          <w:color w:val="000000"/>
          <w:sz w:val="28"/>
        </w:rPr>
        <w:t xml:space="preserve"> 280 </w:t>
      </w:r>
      <w:r>
        <w:rPr>
          <w:rFonts w:ascii="Times New Roman"/>
          <w:b w:val="false"/>
          <w:i w:val="false"/>
          <w:color w:val="000000"/>
          <w:sz w:val="28"/>
        </w:rPr>
        <w:t>
, 
</w:t>
      </w:r>
      <w:r>
        <w:rPr>
          <w:rFonts w:ascii="Times New Roman"/>
          <w:b w:val="false"/>
          <w:i w:val="false"/>
          <w:color w:val="000000"/>
          <w:sz w:val="28"/>
        </w:rPr>
        <w:t xml:space="preserve"> 281 </w:t>
      </w:r>
      <w:r>
        <w:rPr>
          <w:rFonts w:ascii="Times New Roman"/>
          <w:b w:val="false"/>
          <w:i w:val="false"/>
          <w:color w:val="000000"/>
          <w:sz w:val="28"/>
        </w:rPr>
        <w:t>
, 
</w:t>
      </w:r>
      <w:r>
        <w:rPr>
          <w:rFonts w:ascii="Times New Roman"/>
          <w:b w:val="false"/>
          <w:i w:val="false"/>
          <w:color w:val="000000"/>
          <w:sz w:val="28"/>
        </w:rPr>
        <w:t xml:space="preserve"> 282 </w:t>
      </w:r>
      <w:r>
        <w:rPr>
          <w:rFonts w:ascii="Times New Roman"/>
          <w:b w:val="false"/>
          <w:i w:val="false"/>
          <w:color w:val="000000"/>
          <w:sz w:val="28"/>
        </w:rPr>
        <w:t>
, 
</w:t>
      </w:r>
      <w:r>
        <w:rPr>
          <w:rFonts w:ascii="Times New Roman"/>
          <w:b w:val="false"/>
          <w:i w:val="false"/>
          <w:color w:val="000000"/>
          <w:sz w:val="28"/>
        </w:rPr>
        <w:t xml:space="preserve"> 283 </w:t>
      </w:r>
      <w:r>
        <w:rPr>
          <w:rFonts w:ascii="Times New Roman"/>
          <w:b w:val="false"/>
          <w:i w:val="false"/>
          <w:color w:val="000000"/>
          <w:sz w:val="28"/>
        </w:rPr>
        <w:t>
, 
</w:t>
      </w:r>
      <w:r>
        <w:rPr>
          <w:rFonts w:ascii="Times New Roman"/>
          <w:b w:val="false"/>
          <w:i w:val="false"/>
          <w:color w:val="000000"/>
          <w:sz w:val="28"/>
        </w:rPr>
        <w:t xml:space="preserve"> 284 </w:t>
      </w:r>
      <w:r>
        <w:rPr>
          <w:rFonts w:ascii="Times New Roman"/>
          <w:b w:val="false"/>
          <w:i w:val="false"/>
          <w:color w:val="000000"/>
          <w:sz w:val="28"/>
        </w:rPr>
        <w:t>
, 
</w:t>
      </w:r>
      <w:r>
        <w:rPr>
          <w:rFonts w:ascii="Times New Roman"/>
          <w:b w:val="false"/>
          <w:i w:val="false"/>
          <w:color w:val="000000"/>
          <w:sz w:val="28"/>
        </w:rPr>
        <w:t xml:space="preserve"> 285 </w:t>
      </w:r>
      <w:r>
        <w:rPr>
          <w:rFonts w:ascii="Times New Roman"/>
          <w:b w:val="false"/>
          <w:i w:val="false"/>
          <w:color w:val="000000"/>
          <w:sz w:val="28"/>
        </w:rPr>
        <w:t>
, 
</w:t>
      </w:r>
      <w:r>
        <w:rPr>
          <w:rFonts w:ascii="Times New Roman"/>
          <w:b w:val="false"/>
          <w:i w:val="false"/>
          <w:color w:val="000000"/>
          <w:sz w:val="28"/>
        </w:rPr>
        <w:t xml:space="preserve"> 286 </w:t>
      </w:r>
      <w:r>
        <w:rPr>
          <w:rFonts w:ascii="Times New Roman"/>
          <w:b w:val="false"/>
          <w:i w:val="false"/>
          <w:color w:val="000000"/>
          <w:sz w:val="28"/>
        </w:rPr>
        <w:t>
, 
</w:t>
      </w:r>
      <w:r>
        <w:rPr>
          <w:rFonts w:ascii="Times New Roman"/>
          <w:b w:val="false"/>
          <w:i w:val="false"/>
          <w:color w:val="000000"/>
          <w:sz w:val="28"/>
        </w:rPr>
        <w:t xml:space="preserve"> 287 </w:t>
      </w:r>
      <w:r>
        <w:rPr>
          <w:rFonts w:ascii="Times New Roman"/>
          <w:b w:val="false"/>
          <w:i w:val="false"/>
          <w:color w:val="000000"/>
          <w:sz w:val="28"/>
        </w:rPr>
        <w:t>
, 
</w:t>
      </w:r>
      <w:r>
        <w:rPr>
          <w:rFonts w:ascii="Times New Roman"/>
          <w:b w:val="false"/>
          <w:i w:val="false"/>
          <w:color w:val="000000"/>
          <w:sz w:val="28"/>
        </w:rPr>
        <w:t xml:space="preserve"> 288 </w:t>
      </w:r>
      <w:r>
        <w:rPr>
          <w:rFonts w:ascii="Times New Roman"/>
          <w:b w:val="false"/>
          <w:i w:val="false"/>
          <w:color w:val="000000"/>
          <w:sz w:val="28"/>
        </w:rPr>
        <w:t>
, 
</w:t>
      </w:r>
      <w:r>
        <w:rPr>
          <w:rFonts w:ascii="Times New Roman"/>
          <w:b w:val="false"/>
          <w:i w:val="false"/>
          <w:color w:val="000000"/>
          <w:sz w:val="28"/>
        </w:rPr>
        <w:t xml:space="preserve"> 289 </w:t>
      </w:r>
      <w:r>
        <w:rPr>
          <w:rFonts w:ascii="Times New Roman"/>
          <w:b w:val="false"/>
          <w:i w:val="false"/>
          <w:color w:val="000000"/>
          <w:sz w:val="28"/>
        </w:rPr>
        <w:t>
, 
</w:t>
      </w:r>
      <w:r>
        <w:rPr>
          <w:rFonts w:ascii="Times New Roman"/>
          <w:b w:val="false"/>
          <w:i w:val="false"/>
          <w:color w:val="000000"/>
          <w:sz w:val="28"/>
        </w:rPr>
        <w:t xml:space="preserve"> 290 </w:t>
      </w:r>
      <w:r>
        <w:rPr>
          <w:rFonts w:ascii="Times New Roman"/>
          <w:b w:val="false"/>
          <w:i w:val="false"/>
          <w:color w:val="000000"/>
          <w:sz w:val="28"/>
        </w:rPr>
        <w:t>
, 
</w:t>
      </w:r>
      <w:r>
        <w:rPr>
          <w:rFonts w:ascii="Times New Roman"/>
          <w:b w:val="false"/>
          <w:i w:val="false"/>
          <w:color w:val="000000"/>
          <w:sz w:val="28"/>
        </w:rPr>
        <w:t xml:space="preserve"> 291-қосымшаларға </w:t>
      </w:r>
      <w:r>
        <w:rPr>
          <w:rFonts w:ascii="Times New Roman"/>
          <w:b w:val="false"/>
          <w:i w:val="false"/>
          <w:color w:val="000000"/>
          <w:sz w:val="28"/>
        </w:rPr>
        <w:t>
 сәйкес Қазақстан Республикасы Бiлiм және ғылым министрлiгiнiң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240-қосымшаға өзгерту енгізілді - ҚР Үкіметінің 2007.05.29.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"Бiлiм және ғылым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1417120 мың теңге (бір миллиард төрт жүз он жеті миллион бір жүз жиырма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35-баптары </w:t>
      </w:r>
      <w:r>
        <w:rPr>
          <w:rFonts w:ascii="Times New Roman"/>
          <w:b w:val="false"/>
          <w:i w:val="false"/>
          <w:color w:val="000000"/>
          <w:sz w:val="28"/>
        </w:rPr>
        <w:t>
; "Мемлекеттiк қызмет туралы" Қазақстан Республикасының 1999 жылғы 23 шілдедегi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21-24-баптары </w:t>
      </w:r>
      <w:r>
        <w:rPr>
          <w:rFonts w:ascii="Times New Roman"/>
          <w:b w:val="false"/>
          <w:i w:val="false"/>
          <w:color w:val="000000"/>
          <w:sz w:val="28"/>
        </w:rPr>
        <w:t>
; Қазақстан Республикасындағы баланың құқықтары туралы" Қазақстан Республикасының 2002 жылғы 8 тамыздағы 
</w:t>
      </w:r>
      <w:r>
        <w:rPr>
          <w:rFonts w:ascii="Times New Roman"/>
          <w:b w:val="false"/>
          <w:i w:val="false"/>
          <w:color w:val="000000"/>
          <w:sz w:val="28"/>
        </w:rPr>
        <w:t xml:space="preserve"> Заңы </w:t>
      </w:r>
      <w:r>
        <w:rPr>
          <w:rFonts w:ascii="Times New Roman"/>
          <w:b w:val="false"/>
          <w:i w:val="false"/>
          <w:color w:val="000000"/>
          <w:sz w:val="28"/>
        </w:rPr>
        <w:t>
; "Бiлiм беру ұйымдарын мемлекеттiк аттестаттау туралы ереженi бекiту туралы" Қазақстан Республикасы Үкiметiнің 1999 жылғы 3 қыркүйектегi N 1305 
</w:t>
      </w:r>
      <w:r>
        <w:rPr>
          <w:rFonts w:ascii="Times New Roman"/>
          <w:b w:val="false"/>
          <w:i w:val="false"/>
          <w:color w:val="000000"/>
          <w:sz w:val="28"/>
        </w:rPr>
        <w:t xml:space="preserve"> қаулысы </w:t>
      </w:r>
      <w:r>
        <w:rPr>
          <w:rFonts w:ascii="Times New Roman"/>
          <w:b w:val="false"/>
          <w:i w:val="false"/>
          <w:color w:val="000000"/>
          <w:sz w:val="28"/>
        </w:rPr>
        <w:t>
; "Бiлiм беру ұйымдарын мемлекеттiк аккредитациялаудың ережесiн бекiту туралы" Қазақстан Республикасы Yкiметiнің 2001 жылғы 19 шілдедегi N 976 
</w:t>
      </w:r>
      <w:r>
        <w:rPr>
          <w:rFonts w:ascii="Times New Roman"/>
          <w:b w:val="false"/>
          <w:i w:val="false"/>
          <w:color w:val="000000"/>
          <w:sz w:val="28"/>
        </w:rPr>
        <w:t xml:space="preserve"> қаулысы </w:t>
      </w:r>
      <w:r>
        <w:rPr>
          <w:rFonts w:ascii="Times New Roman"/>
          <w:b w:val="false"/>
          <w:i w:val="false"/>
          <w:color w:val="000000"/>
          <w:sz w:val="28"/>
        </w:rPr>
        <w:t>
; "Мемлекеттiк емес ғылыми ұйымдарды аккредитациялаудың жүргізу ережесiн бекiту туралы" Қазақстан Республикасы Үкiметiнің 2003 жылғы 30 сәуiрдегi N 421 
</w:t>
      </w:r>
      <w:r>
        <w:rPr>
          <w:rFonts w:ascii="Times New Roman"/>
          <w:b w:val="false"/>
          <w:i w:val="false"/>
          <w:color w:val="000000"/>
          <w:sz w:val="28"/>
        </w:rPr>
        <w:t xml:space="preserve"> қаулысы </w:t>
      </w:r>
      <w:r>
        <w:rPr>
          <w:rFonts w:ascii="Times New Roman"/>
          <w:b w:val="false"/>
          <w:i w:val="false"/>
          <w:color w:val="000000"/>
          <w:sz w:val="28"/>
        </w:rPr>
        <w:t>
; "Ғылыми ұйымдарды аттестаттау туралы ережелердi бекiту туралы" Қазақстан Республикасы Yкiметiнің 2003 жылғы 19 мамырдағы N 460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Білiм және ғылым министрлiгiнің мәселелерi" туралы Қазақстан Республикасы Үкiметiнің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жөніндегi 2005-2007 жылдарға арналған iс-шараларының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"Жоғары оқу орнының үздiк оқытушысы" мемлекеттiк грантын тағайындау ережесiн бекiту туралы" Қазақстан Республикасы Yкiметiнің 2005 жылғы 24 тамыздағы N 812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беру саласында бiрыңғай мемлекеттiк саясаттың орындалуын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ғылыми зерттеу ұйымдарын жетiлдiру және олардың бәсекеге қабiлеттiлiгiн арттыру; лицензиялар беру және бiлім беру, ғылым ұйымдарының бiлiктілiк талаптарын сақтауын бақылау; өзiнің қызметтiк мiндеттерiн тиiмдi орындау және кәсiптiк шеберлiгiн жетiлдiру үшiн қойылатын бiлiктілiк талаптарға сәйкес кәсiптiк қызмет саласында бiлiм беру бағдарламалары бойынша теориялық және практикалық бiлiмдi, iскерлiктi және кәсiби дағдыны шыңдауды жүзеге асыру; балалардың құқықтарын қорғау саласында мемлекеттiк саясатты iске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239"/>
        <w:gridCol w:w="1133"/>
        <w:gridCol w:w="2020"/>
        <w:gridCol w:w="4935"/>
        <w:gridCol w:w="1767"/>
        <w:gridCol w:w="2128"/>
      </w:tblGrid>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және ғылым саласындағы уәкiлеттi органның қызметiн қамтамасыз ету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 азаматтардың конституциялық құқықтары мен бостандықтарының сақталуын қамтамасыз ету; білім беру саласында бiрыңғай мемлекеттiк саясатты iске асыру; білім беру саласында салааралық үйлестiрудi жүзеге асыру; білім беру сапасын басқаруды жүзеге асыру; білім беру мен ғылым саласында нысаналы және халықаралық бағдарламаларды әзiрлеу және іске асыру; білім беру ұйымдарында мемлекеттiк аттестаттау өткізу, жоғары оқу орындарын және колледждердi аккредиттеу; ғылыми ұйымдарды аттестаттау және аккредиттеу; мемлекеттік аттестаттау рәсімiн өткізу үшін аттестаттау комиссиясының қызметіне ақы төлеу.
</w:t>
            </w:r>
            <w:r>
              <w:br/>
            </w:r>
            <w:r>
              <w:rPr>
                <w:rFonts w:ascii="Times New Roman"/>
                <w:b w:val="false"/>
                <w:i w:val="false"/>
                <w:color w:val="000000"/>
                <w:sz w:val="20"/>
              </w:rPr>
              <w:t>
Лицензиялау, аттестаттау, аккредиттеу, мемлекеттiк лицензиялар мен қосымшалардың бланктерiн жасап шығару қызметiн сатып алу бойынша іс жүргізудi қамтамасыз ету.
</w:t>
            </w:r>
            <w:r>
              <w:br/>
            </w:r>
            <w:r>
              <w:rPr>
                <w:rFonts w:ascii="Times New Roman"/>
                <w:b w:val="false"/>
                <w:i w:val="false"/>
                <w:color w:val="000000"/>
                <w:sz w:val="20"/>
              </w:rPr>
              <w:t>
Спорттық-сауықтандыру шараларын өткізу.
</w:t>
            </w:r>
            <w:r>
              <w:br/>
            </w:r>
            <w:r>
              <w:rPr>
                <w:rFonts w:ascii="Times New Roman"/>
                <w:b w:val="false"/>
                <w:i w:val="false"/>
                <w:color w:val="000000"/>
                <w:sz w:val="20"/>
              </w:rPr>
              <w:t>
Мемлекеттік үлгідегi құжаттар мен медальдарды әзiрлеу және беру бойынша қызметтердi сатып алу.
</w:t>
            </w:r>
            <w:r>
              <w:br/>
            </w:r>
            <w:r>
              <w:rPr>
                <w:rFonts w:ascii="Times New Roman"/>
                <w:b w:val="false"/>
                <w:i w:val="false"/>
                <w:color w:val="000000"/>
                <w:sz w:val="20"/>
              </w:rPr>
              <w:t>
Мұғалімдер, тәрбиешілер және білім беру ұйымдары арасында республикалық олимпиадалар мен конкурстар ұйымдастыру және өткiзу. Балалардың
</w:t>
            </w:r>
            <w:r>
              <w:br/>
            </w:r>
            <w:r>
              <w:rPr>
                <w:rFonts w:ascii="Times New Roman"/>
                <w:b w:val="false"/>
                <w:i w:val="false"/>
                <w:color w:val="000000"/>
                <w:sz w:val="20"/>
              </w:rPr>
              <w:t>
құқықтарын қорғау
</w:t>
            </w:r>
            <w:r>
              <w:br/>
            </w:r>
            <w:r>
              <w:rPr>
                <w:rFonts w:ascii="Times New Roman"/>
                <w:b w:val="false"/>
                <w:i w:val="false"/>
                <w:color w:val="000000"/>
                <w:sz w:val="20"/>
              </w:rPr>
              <w:t>
саласында
</w:t>
            </w:r>
            <w:r>
              <w:br/>
            </w:r>
            <w:r>
              <w:rPr>
                <w:rFonts w:ascii="Times New Roman"/>
                <w:b w:val="false"/>
                <w:i w:val="false"/>
                <w:color w:val="000000"/>
                <w:sz w:val="20"/>
              </w:rPr>
              <w:t>
социологиялық
</w:t>
            </w:r>
            <w:r>
              <w:br/>
            </w:r>
            <w:r>
              <w:rPr>
                <w:rFonts w:ascii="Times New Roman"/>
                <w:b w:val="false"/>
                <w:i w:val="false"/>
                <w:color w:val="000000"/>
                <w:sz w:val="20"/>
              </w:rPr>
              <w:t>
зерттеулер жүргізу.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аппараты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БҰҰ-ның бала құқықтары
</w:t>
            </w:r>
            <w:r>
              <w:br/>
            </w:r>
            <w:r>
              <w:rPr>
                <w:rFonts w:ascii="Times New Roman"/>
                <w:b w:val="false"/>
                <w:i w:val="false"/>
                <w:color w:val="000000"/>
                <w:sz w:val="20"/>
              </w:rPr>
              <w:t>
туралы конвенциясын,
</w:t>
            </w:r>
            <w:r>
              <w:br/>
            </w:r>
            <w:r>
              <w:rPr>
                <w:rFonts w:ascii="Times New Roman"/>
                <w:b w:val="false"/>
                <w:i w:val="false"/>
                <w:color w:val="000000"/>
                <w:sz w:val="20"/>
              </w:rPr>
              <w:t>
өңірлердің әлеуметтік-
</w:t>
            </w:r>
            <w:r>
              <w:br/>
            </w:r>
            <w:r>
              <w:rPr>
                <w:rFonts w:ascii="Times New Roman"/>
                <w:b w:val="false"/>
                <w:i w:val="false"/>
                <w:color w:val="000000"/>
                <w:sz w:val="20"/>
              </w:rPr>
              <w:t>
экономикалық жағдайын
</w:t>
            </w:r>
            <w:r>
              <w:br/>
            </w:r>
            <w:r>
              <w:rPr>
                <w:rFonts w:ascii="Times New Roman"/>
                <w:b w:val="false"/>
                <w:i w:val="false"/>
                <w:color w:val="000000"/>
                <w:sz w:val="20"/>
              </w:rPr>
              <w:t>
ескере отырып,
</w:t>
            </w:r>
            <w:r>
              <w:br/>
            </w:r>
            <w:r>
              <w:rPr>
                <w:rFonts w:ascii="Times New Roman"/>
                <w:b w:val="false"/>
                <w:i w:val="false"/>
                <w:color w:val="000000"/>
                <w:sz w:val="20"/>
              </w:rPr>
              <w:t>
балалардың конститу-
</w:t>
            </w:r>
            <w:r>
              <w:br/>
            </w:r>
            <w:r>
              <w:rPr>
                <w:rFonts w:ascii="Times New Roman"/>
                <w:b w:val="false"/>
                <w:i w:val="false"/>
                <w:color w:val="000000"/>
                <w:sz w:val="20"/>
              </w:rPr>
              <w:t>
циялық құқықтарын,
</w:t>
            </w:r>
            <w:r>
              <w:br/>
            </w:r>
            <w:r>
              <w:rPr>
                <w:rFonts w:ascii="Times New Roman"/>
                <w:b w:val="false"/>
                <w:i w:val="false"/>
                <w:color w:val="000000"/>
                <w:sz w:val="20"/>
              </w:rPr>
              <w:t>
заңды мүдделерін іске
</w:t>
            </w:r>
            <w:r>
              <w:br/>
            </w:r>
            <w:r>
              <w:rPr>
                <w:rFonts w:ascii="Times New Roman"/>
                <w:b w:val="false"/>
                <w:i w:val="false"/>
                <w:color w:val="000000"/>
                <w:sz w:val="20"/>
              </w:rPr>
              <w:t>
асыруға жәрдемдесу;
</w:t>
            </w:r>
            <w:r>
              <w:br/>
            </w:r>
            <w:r>
              <w:rPr>
                <w:rFonts w:ascii="Times New Roman"/>
                <w:b w:val="false"/>
                <w:i w:val="false"/>
                <w:color w:val="000000"/>
                <w:sz w:val="20"/>
              </w:rPr>
              <w:t>
ауыр жағдайда қалған
</w:t>
            </w:r>
            <w:r>
              <w:br/>
            </w:r>
            <w:r>
              <w:rPr>
                <w:rFonts w:ascii="Times New Roman"/>
                <w:b w:val="false"/>
                <w:i w:val="false"/>
                <w:color w:val="000000"/>
                <w:sz w:val="20"/>
              </w:rPr>
              <w:t>
балалардың тұрмыс
</w:t>
            </w:r>
            <w:r>
              <w:br/>
            </w:r>
            <w:r>
              <w:rPr>
                <w:rFonts w:ascii="Times New Roman"/>
                <w:b w:val="false"/>
                <w:i w:val="false"/>
                <w:color w:val="000000"/>
                <w:sz w:val="20"/>
              </w:rPr>
              <w:t>
сапасын жақсарту үшін
</w:t>
            </w:r>
            <w:r>
              <w:br/>
            </w:r>
            <w:r>
              <w:rPr>
                <w:rFonts w:ascii="Times New Roman"/>
                <w:b w:val="false"/>
                <w:i w:val="false"/>
                <w:color w:val="000000"/>
                <w:sz w:val="20"/>
              </w:rPr>
              <w:t>
жағдай жасауға
</w:t>
            </w:r>
            <w:r>
              <w:br/>
            </w:r>
            <w:r>
              <w:rPr>
                <w:rFonts w:ascii="Times New Roman"/>
                <w:b w:val="false"/>
                <w:i w:val="false"/>
                <w:color w:val="000000"/>
                <w:sz w:val="20"/>
              </w:rPr>
              <w:t>
жәрдемдесу;
</w:t>
            </w:r>
            <w:r>
              <w:br/>
            </w:r>
            <w:r>
              <w:rPr>
                <w:rFonts w:ascii="Times New Roman"/>
                <w:b w:val="false"/>
                <w:i w:val="false"/>
                <w:color w:val="000000"/>
                <w:sz w:val="20"/>
              </w:rPr>
              <w:t>
балалардың құқықтары
</w:t>
            </w:r>
            <w:r>
              <w:br/>
            </w:r>
            <w:r>
              <w:rPr>
                <w:rFonts w:ascii="Times New Roman"/>
                <w:b w:val="false"/>
                <w:i w:val="false"/>
                <w:color w:val="000000"/>
                <w:sz w:val="20"/>
              </w:rPr>
              <w:t>
мен заңды мүдделерін
</w:t>
            </w:r>
            <w:r>
              <w:br/>
            </w:r>
            <w:r>
              <w:rPr>
                <w:rFonts w:ascii="Times New Roman"/>
                <w:b w:val="false"/>
                <w:i w:val="false"/>
                <w:color w:val="000000"/>
                <w:sz w:val="20"/>
              </w:rPr>
              <w:t>
қорғау жөнінде өңірлік
</w:t>
            </w:r>
            <w:r>
              <w:br/>
            </w:r>
            <w:r>
              <w:rPr>
                <w:rFonts w:ascii="Times New Roman"/>
                <w:b w:val="false"/>
                <w:i w:val="false"/>
                <w:color w:val="000000"/>
                <w:sz w:val="20"/>
              </w:rPr>
              <w:t>
бағдарламаларды
</w:t>
            </w:r>
            <w:r>
              <w:br/>
            </w:r>
            <w:r>
              <w:rPr>
                <w:rFonts w:ascii="Times New Roman"/>
                <w:b w:val="false"/>
                <w:i w:val="false"/>
                <w:color w:val="000000"/>
                <w:sz w:val="20"/>
              </w:rPr>
              <w:t>
әзірлеу және іске
</w:t>
            </w:r>
            <w:r>
              <w:br/>
            </w:r>
            <w:r>
              <w:rPr>
                <w:rFonts w:ascii="Times New Roman"/>
                <w:b w:val="false"/>
                <w:i w:val="false"/>
                <w:color w:val="000000"/>
                <w:sz w:val="20"/>
              </w:rPr>
              <w:t>
асыру.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Балалар-
</w:t>
            </w:r>
            <w:r>
              <w:br/>
            </w:r>
            <w:r>
              <w:rPr>
                <w:rFonts w:ascii="Times New Roman"/>
                <w:b w:val="false"/>
                <w:i w:val="false"/>
                <w:color w:val="000000"/>
                <w:sz w:val="20"/>
              </w:rPr>
              <w:t>
дың құқық-
</w:t>
            </w:r>
            <w:r>
              <w:br/>
            </w:r>
            <w:r>
              <w:rPr>
                <w:rFonts w:ascii="Times New Roman"/>
                <w:b w:val="false"/>
                <w:i w:val="false"/>
                <w:color w:val="000000"/>
                <w:sz w:val="20"/>
              </w:rPr>
              <w:t>
тарын
</w:t>
            </w:r>
            <w:r>
              <w:br/>
            </w:r>
            <w:r>
              <w:rPr>
                <w:rFonts w:ascii="Times New Roman"/>
                <w:b w:val="false"/>
                <w:i w:val="false"/>
                <w:color w:val="000000"/>
                <w:sz w:val="20"/>
              </w:rPr>
              <w:t>
қорғау
</w:t>
            </w:r>
            <w:r>
              <w:br/>
            </w:r>
            <w:r>
              <w:rPr>
                <w:rFonts w:ascii="Times New Roman"/>
                <w:b w:val="false"/>
                <w:i w:val="false"/>
                <w:color w:val="000000"/>
                <w:sz w:val="20"/>
              </w:rPr>
              <w:t>
комитеті,
</w:t>
            </w:r>
            <w:r>
              <w:br/>
            </w:r>
            <w:r>
              <w:rPr>
                <w:rFonts w:ascii="Times New Roman"/>
                <w:b w:val="false"/>
                <w:i w:val="false"/>
                <w:color w:val="000000"/>
                <w:sz w:val="20"/>
              </w:rPr>
              <w:t>
облыстық
</w:t>
            </w:r>
            <w:r>
              <w:br/>
            </w:r>
            <w:r>
              <w:rPr>
                <w:rFonts w:ascii="Times New Roman"/>
                <w:b w:val="false"/>
                <w:i w:val="false"/>
                <w:color w:val="000000"/>
                <w:sz w:val="20"/>
              </w:rPr>
              <w:t>
балалар-
</w:t>
            </w:r>
            <w:r>
              <w:br/>
            </w:r>
            <w:r>
              <w:rPr>
                <w:rFonts w:ascii="Times New Roman"/>
                <w:b w:val="false"/>
                <w:i w:val="false"/>
                <w:color w:val="000000"/>
                <w:sz w:val="20"/>
              </w:rPr>
              <w:t>
дың
</w:t>
            </w:r>
            <w:r>
              <w:br/>
            </w:r>
            <w:r>
              <w:rPr>
                <w:rFonts w:ascii="Times New Roman"/>
                <w:b w:val="false"/>
                <w:i w:val="false"/>
                <w:color w:val="000000"/>
                <w:sz w:val="20"/>
              </w:rPr>
              <w:t>
құқық-
</w:t>
            </w:r>
            <w:r>
              <w:br/>
            </w:r>
            <w:r>
              <w:rPr>
                <w:rFonts w:ascii="Times New Roman"/>
                <w:b w:val="false"/>
                <w:i w:val="false"/>
                <w:color w:val="000000"/>
                <w:sz w:val="20"/>
              </w:rPr>
              <w:t>
тарын
</w:t>
            </w:r>
            <w:r>
              <w:br/>
            </w:r>
            <w:r>
              <w:rPr>
                <w:rFonts w:ascii="Times New Roman"/>
                <w:b w:val="false"/>
                <w:i w:val="false"/>
                <w:color w:val="000000"/>
                <w:sz w:val="20"/>
              </w:rPr>
              <w:t>
қорғау
</w:t>
            </w:r>
            <w:r>
              <w:br/>
            </w:r>
            <w:r>
              <w:rPr>
                <w:rFonts w:ascii="Times New Roman"/>
                <w:b w:val="false"/>
                <w:i w:val="false"/>
                <w:color w:val="000000"/>
                <w:sz w:val="20"/>
              </w:rPr>
              <w:t>
басқар-
</w:t>
            </w:r>
            <w:r>
              <w:br/>
            </w:r>
            <w:r>
              <w:rPr>
                <w:rFonts w:ascii="Times New Roman"/>
                <w:b w:val="false"/>
                <w:i w:val="false"/>
                <w:color w:val="000000"/>
                <w:sz w:val="20"/>
              </w:rPr>
              <w:t>
малары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бiлiктiлiгiн арттыру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бiлiктілігін арттыру үшін мынадай тақырыптар бойынша қызметтерді сатып алу:
</w:t>
            </w:r>
            <w:r>
              <w:br/>
            </w:r>
            <w:r>
              <w:rPr>
                <w:rFonts w:ascii="Times New Roman"/>
                <w:b w:val="false"/>
                <w:i w:val="false"/>
                <w:color w:val="000000"/>
                <w:sz w:val="20"/>
              </w:rPr>
              <w:t>
1) нормативтік құқықтық актiлерді әзiрлеудің өзектi мәселелерi;
</w:t>
            </w:r>
            <w:r>
              <w:br/>
            </w:r>
            <w:r>
              <w:rPr>
                <w:rFonts w:ascii="Times New Roman"/>
                <w:b w:val="false"/>
                <w:i w:val="false"/>
                <w:color w:val="000000"/>
                <w:sz w:val="20"/>
              </w:rPr>
              <w:t>
2) мемлекеттік тілде құжаттарды рәсiмдеудің ерекшеліктері;
</w:t>
            </w:r>
            <w:r>
              <w:br/>
            </w:r>
            <w:r>
              <w:rPr>
                <w:rFonts w:ascii="Times New Roman"/>
                <w:b w:val="false"/>
                <w:i w:val="false"/>
                <w:color w:val="000000"/>
                <w:sz w:val="20"/>
              </w:rPr>
              <w:t>
3) құжат айналымы мен іс жүргiзудің тиiмдiлiгін арттыру шаралары;
</w:t>
            </w:r>
            <w:r>
              <w:br/>
            </w:r>
            <w:r>
              <w:rPr>
                <w:rFonts w:ascii="Times New Roman"/>
                <w:b w:val="false"/>
                <w:i w:val="false"/>
                <w:color w:val="000000"/>
                <w:sz w:val="20"/>
              </w:rPr>
              <w:t>
4) бюджеттiк саясат және бюджеттік процесс;
</w:t>
            </w:r>
            <w:r>
              <w:br/>
            </w:r>
            <w:r>
              <w:rPr>
                <w:rFonts w:ascii="Times New Roman"/>
                <w:b w:val="false"/>
                <w:i w:val="false"/>
                <w:color w:val="000000"/>
                <w:sz w:val="20"/>
              </w:rPr>
              <w:t>
5) Қазақстан Республикасында мемлекеттік қызмет, жетілдiрудің  проблемалары мен жолдары.
</w:t>
            </w:r>
            <w:r>
              <w:br/>
            </w:r>
            <w:r>
              <w:rPr>
                <w:rFonts w:ascii="Times New Roman"/>
                <w:b w:val="false"/>
                <w:i w:val="false"/>
                <w:color w:val="000000"/>
                <w:sz w:val="20"/>
              </w:rPr>
              <w:t>
Мемлекеттік және ағылшын тiлдерiне оқыту.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тоқсандары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органға жүктелген функцияларды тиiмдi және сапалы орындау мақсатында материалды-техникалық құралдармен жарақтандыру.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iстеуiн қамтамасыз ету және мемлекеттiк органдарды ақпараттық-техникалық қамтамасыз ету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Технологиялық қамтамасыз ету, техникалық қызмет көрсету, ақпараттық жүйелердi және бағдарламалық қамтамасыз етудi алып жүру.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кадрларды аттестациялау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Бiрыңғай талаптарға сәйкес ғылыми және ғылыми-педагогикалық қызметкерлерге ғылыми дәрежелер тағайындау және ғылыми атақтар бepу жөнiндегі аттестаттау iстерiн ұйымдастыру және қарау. Мемлекет атынан дипломдар мен   аттестаттарды рәсімдеудi және тапсыруды жүзеге асыру.
</w:t>
            </w:r>
            <w:r>
              <w:br/>
            </w:r>
            <w:r>
              <w:rPr>
                <w:rFonts w:ascii="Times New Roman"/>
                <w:b w:val="false"/>
                <w:i w:val="false"/>
                <w:color w:val="000000"/>
                <w:sz w:val="20"/>
              </w:rPr>
              <w:t>
Экспорттық комиссиялар мүшелерiнің іссапар шығыстарын төлеу. 1920 данада аттестаттау ісiн қарау.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Білім және ғылым саласындағы қадағалау  және аттесттатау комитеті
</w:t>
            </w:r>
          </w:p>
        </w:tc>
      </w:tr>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0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орнының үздiк оқытушысы" грантын табыс ету
</w:t>
            </w:r>
          </w:p>
        </w:tc>
        <w:tc>
          <w:tcPr>
            <w:tcW w:w="4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"Жоғары оқу орнының үздiк оқытушысы" мемлекеттік грантын тағайындау және беру.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1-тоқсаны
</w:t>
            </w:r>
          </w:p>
        </w:tc>
        <w:tc>
          <w:tcPr>
            <w:tcW w:w="2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білім беру саласында бiрыңғай мемлекеттiк саясаттың қалыптасуын қамтамасыз ету; 30 адамның кәсiби деңгейiн арттыру, 90 адамды мемлекеттiк тiлге оқыту, 40 адамды ағылшын тiлiне оқыту.
</w:t>
      </w:r>
      <w:r>
        <w:br/>
      </w:r>
      <w:r>
        <w:rPr>
          <w:rFonts w:ascii="Times New Roman"/>
          <w:b w:val="false"/>
          <w:i w:val="false"/>
          <w:color w:val="000000"/>
          <w:sz w:val="28"/>
        </w:rPr>
        <w:t>
Түпкi нәтиже:
</w:t>
      </w:r>
      <w:r>
        <w:br/>
      </w:r>
      <w:r>
        <w:rPr>
          <w:rFonts w:ascii="Times New Roman"/>
          <w:b w:val="false"/>
          <w:i w:val="false"/>
          <w:color w:val="000000"/>
          <w:sz w:val="28"/>
        </w:rPr>
        <w:t>
халықаралық стандарттарды енгiзудi есепке ала отырып бiлiм жүйесiн жетілдiру.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бiр мемлекеттiк қызметшiнің бiлiктiлiгiн арттыруға кететiн орташа шығындар - 5,03 мың теңге,
</w:t>
      </w:r>
      <w:r>
        <w:br/>
      </w:r>
      <w:r>
        <w:rPr>
          <w:rFonts w:ascii="Times New Roman"/>
          <w:b w:val="false"/>
          <w:i w:val="false"/>
          <w:color w:val="000000"/>
          <w:sz w:val="28"/>
        </w:rPr>
        <w:t>
бiр мемлекеттiк қызметшiге мемлекеттiк тiлдi үйретуге кететiн орташа шығындар - 30,61 мың теңге,
</w:t>
      </w:r>
      <w:r>
        <w:br/>
      </w:r>
      <w:r>
        <w:rPr>
          <w:rFonts w:ascii="Times New Roman"/>
          <w:b w:val="false"/>
          <w:i w:val="false"/>
          <w:color w:val="000000"/>
          <w:sz w:val="28"/>
        </w:rPr>
        <w:t>
бiр мемлекеттiк қызметшiге ағылшын тiлiн үйретуге кететiн орташа шығындар - 19,2 мың теңге.
</w:t>
      </w:r>
      <w:r>
        <w:br/>
      </w:r>
      <w:r>
        <w:rPr>
          <w:rFonts w:ascii="Times New Roman"/>
          <w:b w:val="false"/>
          <w:i w:val="false"/>
          <w:color w:val="000000"/>
          <w:sz w:val="28"/>
        </w:rPr>
        <w:t>
Уақтылығы: жасалған шарттарға және бекiтiлген қаржыландыру жоспарларына сәйкес министрлiк аппаратын ұстауға бөлiнген бюджеттiк қаражатты игеру.
</w:t>
      </w:r>
      <w:r>
        <w:br/>
      </w:r>
      <w:r>
        <w:rPr>
          <w:rFonts w:ascii="Times New Roman"/>
          <w:b w:val="false"/>
          <w:i w:val="false"/>
          <w:color w:val="000000"/>
          <w:sz w:val="28"/>
        </w:rPr>
        <w:t>
Сапасы: жоғары және жоғары оқу орнынан кейiнгi кәсiптiк бiлiм беру бағдарламаларын iске асыратын ұйымдардың мәртебесiн көтеру.
</w:t>
      </w:r>
      <w:r>
        <w:br/>
      </w:r>
      <w:r>
        <w:rPr>
          <w:rFonts w:ascii="Times New Roman"/>
          <w:b w:val="false"/>
          <w:i w:val="false"/>
          <w:color w:val="000000"/>
          <w:sz w:val="28"/>
        </w:rPr>
        <w:t>
Қазiргi экономикалық талаптарға сәйкес мемлекеттiк қызметкерлердің кәсiби деңгейiн кәсiби мемлекеттiк қызмет талаптарына сай келетiндей арттыру.
</w:t>
      </w:r>
      <w:r>
        <w:br/>
      </w:r>
      <w:r>
        <w:rPr>
          <w:rFonts w:ascii="Times New Roman"/>
          <w:b w:val="false"/>
          <w:i w:val="false"/>
          <w:color w:val="000000"/>
          <w:sz w:val="28"/>
        </w:rPr>
        <w:t>
Мемлекеттік тiлдi үйрету курсынан өткен мемлекеттiк қызметшiлердің 45 пайыз iс қағаздарын мемлекеттiк тiлде жүргiзетiн болады, 2 пайыз - ағылшын тiлiндегi құжаттармен жұмыс iстейдi.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241-қосымшаға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"Iргелi және қолданбалы ғылыми зерттеулер"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9211576 мың теңге (тоғыз миллиард екі жүз он бір миллион бес жүз жетпіс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"Ғылым туралы" Қазақстан Республикасының 2001 жылғы 9 шiлдедегi Заңының 
</w:t>
      </w:r>
      <w:r>
        <w:rPr>
          <w:rFonts w:ascii="Times New Roman"/>
          <w:b w:val="false"/>
          <w:i w:val="false"/>
          <w:color w:val="000000"/>
          <w:sz w:val="28"/>
        </w:rPr>
        <w:t xml:space="preserve"> 26-бабы </w:t>
      </w:r>
      <w:r>
        <w:rPr>
          <w:rFonts w:ascii="Times New Roman"/>
          <w:b w:val="false"/>
          <w:i w:val="false"/>
          <w:color w:val="000000"/>
          <w:sz w:val="28"/>
        </w:rPr>
        <w:t>
; "Қазақстан Республикасында ғылымды мемлекеттiк басқару жүйесiн жетiлдiрудің шаралары туралы" Қазақстан Республикасы Президентiнің 1996 жылғы 11 наурыздағы N 2895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Президентiнің 2005 жылғы 25 қаңтардағы N 1513 
</w:t>
      </w:r>
      <w:r>
        <w:rPr>
          <w:rFonts w:ascii="Times New Roman"/>
          <w:b w:val="false"/>
          <w:i w:val="false"/>
          <w:color w:val="000000"/>
          <w:sz w:val="28"/>
        </w:rPr>
        <w:t xml:space="preserve"> Жарлығы </w:t>
      </w:r>
      <w:r>
        <w:rPr>
          <w:rFonts w:ascii="Times New Roman"/>
          <w:b w:val="false"/>
          <w:i w:val="false"/>
          <w:color w:val="000000"/>
          <w:sz w:val="28"/>
        </w:rPr>
        <w:t>
 "2005-2007 жылдарға арналған Қазақстан Республикасында ғарыш қызметiн дамыту туралы"; "Республикалық бюджет есебiнен орындалатын қолданбалы ғылыми зерттеу бағдарламаларын құрудың және iске асырудың кейбiр мәселелерi туралы" Қазақстан Республикасы Үкiметiнің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"Мемлекеттiк ғылыми-техникалық сараптаманы ұйымдастыру және жүргiзу ережесiн бекiту туралы" Қазақстан Республикасы Yкiметiнің қаулысы 2002 жылғы 27 желтоқсан 
</w:t>
      </w:r>
      <w:r>
        <w:rPr>
          <w:rFonts w:ascii="Times New Roman"/>
          <w:b w:val="false"/>
          <w:i w:val="false"/>
          <w:color w:val="000000"/>
          <w:sz w:val="28"/>
        </w:rPr>
        <w:t xml:space="preserve"> N 1385 </w:t>
      </w:r>
      <w:r>
        <w:rPr>
          <w:rFonts w:ascii="Times New Roman"/>
          <w:b w:val="false"/>
          <w:i w:val="false"/>
          <w:color w:val="000000"/>
          <w:sz w:val="28"/>
        </w:rPr>
        <w:t>
; "2006-2008 жылдарға арналған "Қазақстан Республикасында биотехнология жөнiндегi кластердi қалыптастыру үшін қазiргi заманғы технологияларды әзiрлеу" ғылыми-техникалық бағдарламасын бекiту туралы" Қазақстан Республикасы Yкiметінің 2006 жылғы 15 маусымдағы N 554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Президентiнің Қазақстан халықтары Ассамблеясының XII сессиясында мемлекеттiк тіл саясатын одан әрi жетiлдiру бойынша Үкiметке берген тапсырмаларын iске асыру жөнiндегi шаралар туралы" Қазақстан Республикасы Үкiметiнің 2006 жылғы 28 қазандағы N 1025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экономиканың базалық салаларының қажеттiктерiн ғылыми-техникалық қамтамасыз ету, ғылымды көп қажет ететiн жаңа өндiрiстер ұйымдастыру үшін оңтайлы жағдайлар жасау, "зерттеу-әзiрлеу-кадрлар даярлау-өнеркәсiптiк игерудің бiрыңғай ғылыми-өндiрiстiк" тiзбекке көшуге септiгiн тигiзетiн ғылыми-техникалық және өзге салаларда инновациялық қызметтi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iргелi және қолданбалы ғылыми зерттеулер жүргiзу. Отандық технологиялардың бәсекелестiк қабiлетiн көтеру, өндiрiстің ғылымды көп қажет ететiн салаларын тұрақты дамыту үшін жағдай жасау; елдің экспортқа бағдарланған өнеркәсiп кешенiн құру мақсатымен ғылым мен отандық жаңа технологиялар жетiстiгiн iске асыру. Қажеттi жабдықтар мен аспаптар, реактивтер, қосалқы бөлшектер сатып алуда бiрiншi кезектегi қажеттiктi қанағаттандыру; ғылыми ұйымдарды осы заманғы жабдықпен, аспаптармен және есептеу техникасымен жарақтау; осы заманғы жоғары өнiмдi жабдықтарды және ақпараттық технологияларды пайдалану негiзiнде ғылыми зерттеулердің деңгейiн көтеру, деректердің электрондық каталогi мен проблемалық базаларын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Iргелi және қолданбалы ғылыми зерттеулер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Іргелі ғылыми зерттеулер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Орталықтардың және
</w:t>
            </w:r>
            <w:r>
              <w:br/>
            </w:r>
            <w:r>
              <w:rPr>
                <w:rFonts w:ascii="Times New Roman"/>
                <w:b w:val="false"/>
                <w:i w:val="false"/>
                <w:color w:val="000000"/>
                <w:sz w:val="20"/>
              </w:rPr>
              <w:t>
институттардың 5
</w:t>
            </w:r>
            <w:r>
              <w:br/>
            </w:r>
            <w:r>
              <w:rPr>
                <w:rFonts w:ascii="Times New Roman"/>
                <w:b w:val="false"/>
                <w:i w:val="false"/>
                <w:color w:val="000000"/>
                <w:sz w:val="20"/>
              </w:rPr>
              <w:t>
басымды ғылыми
</w:t>
            </w:r>
            <w:r>
              <w:br/>
            </w:r>
            <w:r>
              <w:rPr>
                <w:rFonts w:ascii="Times New Roman"/>
                <w:b w:val="false"/>
                <w:i w:val="false"/>
                <w:color w:val="000000"/>
                <w:sz w:val="20"/>
              </w:rPr>
              <w:t>
бағыттарға сәйкес 6
</w:t>
            </w:r>
            <w:r>
              <w:br/>
            </w:r>
            <w:r>
              <w:rPr>
                <w:rFonts w:ascii="Times New Roman"/>
                <w:b w:val="false"/>
                <w:i w:val="false"/>
                <w:color w:val="000000"/>
                <w:sz w:val="20"/>
              </w:rPr>
              <w:t>
бағдарлама бойынша
</w:t>
            </w:r>
            <w:r>
              <w:br/>
            </w:r>
            <w:r>
              <w:rPr>
                <w:rFonts w:ascii="Times New Roman"/>
                <w:b w:val="false"/>
                <w:i w:val="false"/>
                <w:color w:val="000000"/>
                <w:sz w:val="20"/>
              </w:rPr>
              <w:t>
іргелі ғылыми
</w:t>
            </w:r>
            <w:r>
              <w:br/>
            </w:r>
            <w:r>
              <w:rPr>
                <w:rFonts w:ascii="Times New Roman"/>
                <w:b w:val="false"/>
                <w:i w:val="false"/>
                <w:color w:val="000000"/>
                <w:sz w:val="20"/>
              </w:rPr>
              <w:t>
зерттеулер жүргізуі:
</w:t>
            </w:r>
            <w:r>
              <w:br/>
            </w:r>
            <w:r>
              <w:rPr>
                <w:rFonts w:ascii="Times New Roman"/>
                <w:b w:val="false"/>
                <w:i w:val="false"/>
                <w:color w:val="000000"/>
                <w:sz w:val="20"/>
              </w:rPr>
              <w:t>
1) физика, математика, механика және информатиканың іргелі мәселелерi;
</w:t>
            </w:r>
            <w:r>
              <w:br/>
            </w:r>
            <w:r>
              <w:rPr>
                <w:rFonts w:ascii="Times New Roman"/>
                <w:b w:val="false"/>
                <w:i w:val="false"/>
                <w:color w:val="000000"/>
                <w:sz w:val="20"/>
              </w:rPr>
              <w:t>
2) ғарыш кеңiстiгiн зерттеу және қолданудың ғылыми-әдiстемелiк негіздерiн дамыту, Қазақстан  Республикасының әлеуметтік- экономикалық және технологиялық дамуы мүддесiнде Жердi ғарыштан зерттеу;
</w:t>
            </w:r>
            <w:r>
              <w:br/>
            </w:r>
            <w:r>
              <w:rPr>
                <w:rFonts w:ascii="Times New Roman"/>
                <w:b w:val="false"/>
                <w:i w:val="false"/>
                <w:color w:val="000000"/>
                <w:sz w:val="20"/>
              </w:rPr>
              <w:t>
3) әр түрлi функционалды бағыттардағы ғылыми негіздер мен жаңа перспективалы материалдарды жасау технологияларын әзірлеу;
</w:t>
            </w:r>
            <w:r>
              <w:br/>
            </w:r>
            <w:r>
              <w:rPr>
                <w:rFonts w:ascii="Times New Roman"/>
                <w:b w:val="false"/>
                <w:i w:val="false"/>
                <w:color w:val="000000"/>
                <w:sz w:val="20"/>
              </w:rPr>
              <w:t>
4) минералдық және су ресурстарын, геологиялық-географиялық жүйелердi толтыру және игеру, табиғи және техногендік апаттардан келген шығындарды азайту мәселелерi бойынша ғылыми қамтамасыз ету;
</w:t>
            </w:r>
            <w:r>
              <w:br/>
            </w:r>
            <w:r>
              <w:rPr>
                <w:rFonts w:ascii="Times New Roman"/>
                <w:b w:val="false"/>
                <w:i w:val="false"/>
                <w:color w:val="000000"/>
                <w:sz w:val="20"/>
              </w:rPr>
              <w:t>
5) денсаулық сақтау, ауыл шаруашылығында және қоршаған ортаны қорғау үшін ғылыми сыйымды технологияларды жасаудың биологиялық негіздерi;
</w:t>
            </w:r>
            <w:r>
              <w:br/>
            </w:r>
            <w:r>
              <w:rPr>
                <w:rFonts w:ascii="Times New Roman"/>
                <w:b w:val="false"/>
                <w:i w:val="false"/>
                <w:color w:val="000000"/>
                <w:sz w:val="20"/>
              </w:rPr>
              <w:t>
6) Қазақстанның еркiн демократиялық қоғамға қозғалысының әлеуметтік-экономикалык, саяси және тарихи-мәдениеттік модельдерi мен механизмдерiн жүйелi негіздеу және әзiрлеу, қазiргі заманға жаһанданған процестерiнің контексiнде Қазақстанның жылдамдатылған модернизациялануының ғылыми-әдiстемелік стратегиясын дамыту.
</w:t>
            </w:r>
            <w:r>
              <w:br/>
            </w:r>
            <w:r>
              <w:rPr>
                <w:rFonts w:ascii="Times New Roman"/>
                <w:b w:val="false"/>
                <w:i w:val="false"/>
                <w:color w:val="000000"/>
                <w:sz w:val="20"/>
              </w:rPr>
              <w:t>
Келесi ғылыми ұйымдардың ғимараттарына күрделi жөндеу жүргізуге арналған капиталды трансферттердi аудару: Космосты зерттеулер институты;
</w:t>
            </w:r>
            <w:r>
              <w:br/>
            </w:r>
            <w:r>
              <w:rPr>
                <w:rFonts w:ascii="Times New Roman"/>
                <w:b w:val="false"/>
                <w:i w:val="false"/>
                <w:color w:val="000000"/>
                <w:sz w:val="20"/>
              </w:rPr>
              <w:t>
Астрофизикалық зерттеулер орталығы;
</w:t>
            </w:r>
            <w:r>
              <w:br/>
            </w:r>
            <w:r>
              <w:rPr>
                <w:rFonts w:ascii="Times New Roman"/>
                <w:b w:val="false"/>
                <w:i w:val="false"/>
                <w:color w:val="000000"/>
                <w:sz w:val="20"/>
              </w:rPr>
              <w:t>
Тянь-Шандық астрономиялық обсерваториясы;
</w:t>
            </w:r>
            <w:r>
              <w:br/>
            </w:r>
            <w:r>
              <w:rPr>
                <w:rFonts w:ascii="Times New Roman"/>
                <w:b w:val="false"/>
                <w:i w:val="false"/>
                <w:color w:val="000000"/>
                <w:sz w:val="20"/>
              </w:rPr>
              <w:t>
Ғылыми-техникалық ақпарат ұлттық орталығы;
</w:t>
            </w:r>
            <w:r>
              <w:br/>
            </w:r>
            <w:r>
              <w:rPr>
                <w:rFonts w:ascii="Times New Roman"/>
                <w:b w:val="false"/>
                <w:i w:val="false"/>
                <w:color w:val="000000"/>
                <w:sz w:val="20"/>
              </w:rPr>
              <w:t>
Биотехнологиялар ұлттық орталығы және оның филиалдары.
</w:t>
            </w:r>
            <w:r>
              <w:br/>
            </w:r>
            <w:r>
              <w:rPr>
                <w:rFonts w:ascii="Times New Roman"/>
                <w:b w:val="false"/>
                <w:i w:val="false"/>
                <w:color w:val="000000"/>
                <w:sz w:val="20"/>
              </w:rPr>
              <w:t>
Қазақстан Республикасы Білім және ғылым Министрiнің бұйрығымен бекiтілген сатып алынатын жабдықтардың тізбесiне сәйкес iргелi ғылыми зерттеулер жүргізетін Биологиялық зерттеулер орталығымен ғылыми ұйымдардың жабдықтар сатып алуларына арналған капиталдық трансферттер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комитетi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Қолданбалы ғылыми зерттеулер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жылдарға арналған Қазақстан Республикасындағы ғарыштық қызметiн дамыту" мемлекеттік бағдарламасын және мемлекеттік маңызы бар 5 ғылыми техникалық бағдарламаларды іске асыру: 
</w:t>
            </w:r>
            <w:r>
              <w:br/>
            </w:r>
            <w:r>
              <w:rPr>
                <w:rFonts w:ascii="Times New Roman"/>
                <w:b w:val="false"/>
                <w:i w:val="false"/>
                <w:color w:val="000000"/>
                <w:sz w:val="20"/>
              </w:rPr>
              <w:t>
1) 2006-2008 жылдарға арналған биотехнология жөнiндегі кластер қалыптастыру және дамыту үшін Қазақстан Республикасында қазiргі заманғы технологияларды әзiрлеу;
</w:t>
            </w:r>
            <w:r>
              <w:br/>
            </w:r>
            <w:r>
              <w:rPr>
                <w:rFonts w:ascii="Times New Roman"/>
                <w:b w:val="false"/>
                <w:i w:val="false"/>
                <w:color w:val="000000"/>
                <w:sz w:val="20"/>
              </w:rPr>
              <w:t>
2) 2007-2009 жылдарға арналған Қазақстан Республикасын фармацевтикалық кластерiн дамыту үшін экспортқа бағдарланған бiрегей фитопрепараттарды әзiрлеу және өндiрiске енгізу;
</w:t>
            </w:r>
            <w:r>
              <w:br/>
            </w:r>
            <w:r>
              <w:rPr>
                <w:rFonts w:ascii="Times New Roman"/>
                <w:b w:val="false"/>
                <w:i w:val="false"/>
                <w:color w:val="000000"/>
                <w:sz w:val="20"/>
              </w:rPr>
              <w:t>
3) 2006-2008 жылдарға арналған Қазақстан Республикасының биологиялық және химиялық қауiпсіздігін ғылыми-техникалық қамтамасыз ету;
</w:t>
            </w:r>
            <w:r>
              <w:br/>
            </w:r>
            <w:r>
              <w:rPr>
                <w:rFonts w:ascii="Times New Roman"/>
                <w:b w:val="false"/>
                <w:i w:val="false"/>
                <w:color w:val="000000"/>
                <w:sz w:val="20"/>
              </w:rPr>
              <w:t>
4) 2006-2008 жылдарға арналған құс тұмауы: зерттеу, күресу заттары мен әдiстерiн әзiрлеу;
</w:t>
            </w:r>
            <w:r>
              <w:br/>
            </w:r>
            <w:r>
              <w:rPr>
                <w:rFonts w:ascii="Times New Roman"/>
                <w:b w:val="false"/>
                <w:i w:val="false"/>
                <w:color w:val="000000"/>
                <w:sz w:val="20"/>
              </w:rPr>
              <w:t>
5) 2007-2009 жылдарға арналған Қазақстан Республикасында наноғылымды және нанотехнологияларын дамыту.
</w:t>
            </w:r>
            <w:r>
              <w:br/>
            </w:r>
            <w:r>
              <w:rPr>
                <w:rFonts w:ascii="Times New Roman"/>
                <w:b w:val="false"/>
                <w:i w:val="false"/>
                <w:color w:val="000000"/>
                <w:sz w:val="20"/>
              </w:rPr>
              <w:t>
2006-2008 жылдарға арналған Қазақстан Республикасының ғылым мен ғылыми-текникалық саланың ақпаратты инфраструктурасын дамыту жөнiндегі қолданбалы ғылыми зерттеулер жүргізу.
</w:t>
            </w:r>
            <w:r>
              <w:br/>
            </w:r>
            <w:r>
              <w:rPr>
                <w:rFonts w:ascii="Times New Roman"/>
                <w:b w:val="false"/>
                <w:i w:val="false"/>
                <w:color w:val="000000"/>
                <w:sz w:val="20"/>
              </w:rPr>
              <w:t>
Ғылым саласындағы ұлтаралық ынтымақтастық.
</w:t>
            </w:r>
            <w:r>
              <w:br/>
            </w:r>
            <w:r>
              <w:rPr>
                <w:rFonts w:ascii="Times New Roman"/>
                <w:b w:val="false"/>
                <w:i w:val="false"/>
                <w:color w:val="000000"/>
                <w:sz w:val="20"/>
              </w:rPr>
              <w:t>
Биологиялық зерттеулер және биотехнология орталықтарының ғылыми қызметкерлерiн тағылымдамадан өткізу және оқыту.
</w:t>
            </w:r>
            <w:r>
              <w:br/>
            </w:r>
            <w:r>
              <w:rPr>
                <w:rFonts w:ascii="Times New Roman"/>
                <w:b w:val="false"/>
                <w:i w:val="false"/>
                <w:color w:val="000000"/>
                <w:sz w:val="20"/>
              </w:rPr>
              <w:t>
Қазақстанның даму негізі ретiнде Ұлттық идея бағдарламасы шегінде қолданбалы ғылыми зерттеулер жүргізу (ұлтаралық, конфессиялық, азаматтық және рухани келісiм саласында қолданбалы ғылыми зерттеулер).
</w:t>
            </w:r>
            <w:r>
              <w:br/>
            </w:r>
            <w:r>
              <w:rPr>
                <w:rFonts w:ascii="Times New Roman"/>
                <w:b w:val="false"/>
                <w:i w:val="false"/>
                <w:color w:val="000000"/>
                <w:sz w:val="20"/>
              </w:rPr>
              <w:t>
Түркияда, Өзбекстанда, Әзiрбайжанда, Түркiменстанда және басқа да елдерде латын әлiпбиiне көшу тәжiрибелерін зерделей отырып, ғылыми зерттеулер.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комитетi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Ғылыми-техникалық сараптама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Ғылыми-техникалық бағдарламалар мен жобаларға ғылыми-техникалық сараптама жүргiзу; Бағдарламалар мен жобалар жөнiндегі есептердің аралық және қорытынды сараптамасын өткізу.
</w:t>
            </w:r>
            <w:r>
              <w:br/>
            </w:r>
            <w:r>
              <w:rPr>
                <w:rFonts w:ascii="Times New Roman"/>
                <w:b w:val="false"/>
                <w:i w:val="false"/>
                <w:color w:val="000000"/>
                <w:sz w:val="20"/>
              </w:rPr>
              <w:t>
Халықаралық сарапшылардың қатысуы мен министрлiгiнiң басымды ғылыми бағыттар, ғылыми-техникалық бағдарламалар және ғылыми әлеует бойынша сараптама жасау. ЖҒТК жанындағы халықаралық эксперттiк кеңестің ғылыми-техникалық сараптама жүргізуi.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Қазақстан Республикасы Білім және ғылым министрлігінің ғылым комитетi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 ғылыми лабораторияларын  жабдықтау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Келесі ЖОУ ғылыми-зертханалық жабдықтар сатып алу үшін күрделi трансферттер аудару:
</w:t>
            </w:r>
            <w:r>
              <w:br/>
            </w:r>
            <w:r>
              <w:rPr>
                <w:rFonts w:ascii="Times New Roman"/>
                <w:b w:val="false"/>
                <w:i w:val="false"/>
                <w:color w:val="000000"/>
                <w:sz w:val="20"/>
              </w:rPr>
              <w:t>
Қ. Сәтбаев атындағы Қазақ ұлттық техникалық университеті;
</w:t>
            </w:r>
            <w:r>
              <w:br/>
            </w:r>
            <w:r>
              <w:rPr>
                <w:rFonts w:ascii="Times New Roman"/>
                <w:b w:val="false"/>
                <w:i w:val="false"/>
                <w:color w:val="000000"/>
                <w:sz w:val="20"/>
              </w:rPr>
              <w:t>
Қарағанды мемлекеттiк техникалық университетi;
</w:t>
            </w:r>
            <w:r>
              <w:br/>
            </w:r>
            <w:r>
              <w:rPr>
                <w:rFonts w:ascii="Times New Roman"/>
                <w:b w:val="false"/>
                <w:i w:val="false"/>
                <w:color w:val="000000"/>
                <w:sz w:val="20"/>
              </w:rPr>
              <w:t>
Шәкәрiм атындағы Семей мемлекеттік университеті;
</w:t>
            </w:r>
            <w:r>
              <w:br/>
            </w:r>
            <w:r>
              <w:rPr>
                <w:rFonts w:ascii="Times New Roman"/>
                <w:b w:val="false"/>
                <w:i w:val="false"/>
                <w:color w:val="000000"/>
                <w:sz w:val="20"/>
              </w:rPr>
              <w:t>
Д.Серікбаев атындағы
</w:t>
            </w:r>
            <w:r>
              <w:br/>
            </w:r>
            <w:r>
              <w:rPr>
                <w:rFonts w:ascii="Times New Roman"/>
                <w:b w:val="false"/>
                <w:i w:val="false"/>
                <w:color w:val="000000"/>
                <w:sz w:val="20"/>
              </w:rPr>
              <w:t>
Шығыс Қазақстан
</w:t>
            </w:r>
            <w:r>
              <w:br/>
            </w:r>
            <w:r>
              <w:rPr>
                <w:rFonts w:ascii="Times New Roman"/>
                <w:b w:val="false"/>
                <w:i w:val="false"/>
                <w:color w:val="000000"/>
                <w:sz w:val="20"/>
              </w:rPr>
              <w:t>
мемлекеттік техникалық
</w:t>
            </w:r>
            <w:r>
              <w:br/>
            </w:r>
            <w:r>
              <w:rPr>
                <w:rFonts w:ascii="Times New Roman"/>
                <w:b w:val="false"/>
                <w:i w:val="false"/>
                <w:color w:val="000000"/>
                <w:sz w:val="20"/>
              </w:rPr>
              <w:t>
университеті;
</w:t>
            </w:r>
            <w:r>
              <w:br/>
            </w:r>
            <w:r>
              <w:rPr>
                <w:rFonts w:ascii="Times New Roman"/>
                <w:b w:val="false"/>
                <w:i w:val="false"/>
                <w:color w:val="000000"/>
                <w:sz w:val="20"/>
              </w:rPr>
              <w:t>
Жәңгір хан атындағы
</w:t>
            </w:r>
            <w:r>
              <w:br/>
            </w:r>
            <w:r>
              <w:rPr>
                <w:rFonts w:ascii="Times New Roman"/>
                <w:b w:val="false"/>
                <w:i w:val="false"/>
                <w:color w:val="000000"/>
                <w:sz w:val="20"/>
              </w:rPr>
              <w:t>
Батыс Қазақстан
</w:t>
            </w:r>
            <w:r>
              <w:br/>
            </w:r>
            <w:r>
              <w:rPr>
                <w:rFonts w:ascii="Times New Roman"/>
                <w:b w:val="false"/>
                <w:i w:val="false"/>
                <w:color w:val="000000"/>
                <w:sz w:val="20"/>
              </w:rPr>
              <w:t>
аграрлық-техникалық
</w:t>
            </w:r>
            <w:r>
              <w:br/>
            </w:r>
            <w:r>
              <w:rPr>
                <w:rFonts w:ascii="Times New Roman"/>
                <w:b w:val="false"/>
                <w:i w:val="false"/>
                <w:color w:val="000000"/>
                <w:sz w:val="20"/>
              </w:rPr>
              <w:t>
университеті;
</w:t>
            </w:r>
            <w:r>
              <w:br/>
            </w:r>
            <w:r>
              <w:rPr>
                <w:rFonts w:ascii="Times New Roman"/>
                <w:b w:val="false"/>
                <w:i w:val="false"/>
                <w:color w:val="000000"/>
                <w:sz w:val="20"/>
              </w:rPr>
              <w:t>
М.Х. Дулати атындағы
</w:t>
            </w:r>
            <w:r>
              <w:br/>
            </w:r>
            <w:r>
              <w:rPr>
                <w:rFonts w:ascii="Times New Roman"/>
                <w:b w:val="false"/>
                <w:i w:val="false"/>
                <w:color w:val="000000"/>
                <w:sz w:val="20"/>
              </w:rPr>
              <w:t>
Тараз мемлекеттік
</w:t>
            </w:r>
            <w:r>
              <w:br/>
            </w:r>
            <w:r>
              <w:rPr>
                <w:rFonts w:ascii="Times New Roman"/>
                <w:b w:val="false"/>
                <w:i w:val="false"/>
                <w:color w:val="000000"/>
                <w:sz w:val="20"/>
              </w:rPr>
              <w:t>
университеті;
</w:t>
            </w:r>
            <w:r>
              <w:br/>
            </w:r>
            <w:r>
              <w:rPr>
                <w:rFonts w:ascii="Times New Roman"/>
                <w:b w:val="false"/>
                <w:i w:val="false"/>
                <w:color w:val="000000"/>
                <w:sz w:val="20"/>
              </w:rPr>
              <w:t>
Атырау мұнай және газ институты;
</w:t>
            </w:r>
            <w:r>
              <w:br/>
            </w:r>
            <w:r>
              <w:rPr>
                <w:rFonts w:ascii="Times New Roman"/>
                <w:b w:val="false"/>
                <w:i w:val="false"/>
                <w:color w:val="000000"/>
                <w:sz w:val="20"/>
              </w:rPr>
              <w:t>
M. Әуезов атындағы Оңтүстiк Қазақстан мемлекеттiк университеті;
</w:t>
            </w:r>
            <w:r>
              <w:br/>
            </w:r>
            <w:r>
              <w:rPr>
                <w:rFonts w:ascii="Times New Roman"/>
                <w:b w:val="false"/>
                <w:i w:val="false"/>
                <w:color w:val="000000"/>
                <w:sz w:val="20"/>
              </w:rPr>
              <w:t>
әл-Фараби атындағы Қазақ ұлттық университеті;
</w:t>
            </w:r>
            <w:r>
              <w:br/>
            </w:r>
            <w:r>
              <w:rPr>
                <w:rFonts w:ascii="Times New Roman"/>
                <w:b w:val="false"/>
                <w:i w:val="false"/>
                <w:color w:val="000000"/>
                <w:sz w:val="20"/>
              </w:rPr>
              <w:t>
Л.Н. Гумилев атындағы Еуразия ұлттық университетi.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1-тоқсаны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конкурс нәтижесiне сәйкес басым бағыттар бойынша Қазақстан Республикасы Білiм және ғылым Министрінiң бұйрығымен бекiтілген тақырыптар бойынша, iргелi және қолданбалы ғылыми бағдарламалар бойынша жобалар жүргiзу. 12 ғылыми ұйымдарға, соның iшiнде жоғары оқу орындарындағы 10 ғылыми лабораторияларға жекелеген құралдары және жабдықтарды сатып алу және 5 ғылыми ұйымдарға ғимараттарын күрделi жөндеу. Жабдықтар сатып алу ғылыми ұйымдардың ағымдағы мiндеттердi сапалы әрi мезгiлiнде орындауына мүмкiндiк бередi және олардың өңдейтін ақпаратының шапшаңдығын арттырады. Ғылыми ұйымдардың ғимараттарын күрделi жөндеуден өткiзу ғылыми қызметкерлердің жұмыс жағдайын жақсартуға мүмкiндiк бередi;
</w:t>
      </w:r>
      <w:r>
        <w:br/>
      </w:r>
      <w:r>
        <w:rPr>
          <w:rFonts w:ascii="Times New Roman"/>
          <w:b w:val="false"/>
          <w:i w:val="false"/>
          <w:color w:val="000000"/>
          <w:sz w:val="28"/>
        </w:rPr>
        <w:t>
ғылыми ұйымдардың ғылыми жабдықтармен жабдықталуының 58 %;
</w:t>
      </w:r>
      <w:r>
        <w:br/>
      </w:r>
      <w:r>
        <w:rPr>
          <w:rFonts w:ascii="Times New Roman"/>
          <w:b w:val="false"/>
          <w:i w:val="false"/>
          <w:color w:val="000000"/>
          <w:sz w:val="28"/>
        </w:rPr>
        <w:t>
ғылыми ұйымдарда күрделi жөндеу жүргiзудің жалпы қажеттілiгiнен 32%.
</w:t>
      </w:r>
      <w:r>
        <w:br/>
      </w:r>
      <w:r>
        <w:rPr>
          <w:rFonts w:ascii="Times New Roman"/>
          <w:b w:val="false"/>
          <w:i w:val="false"/>
          <w:color w:val="000000"/>
          <w:sz w:val="28"/>
        </w:rPr>
        <w:t>
Түпкi нәтиже: табиғи және әлеуметтiк жүйелер туралы принципиалды жаңа бiлiмдер алу, жүйелi экономиканың қайта ұйымдастыру ғылыми негiздерiн әзiрлеу, қоғамның, мәдениеттің, ғылымның тұрақты дамуы; Қазақстандық ғылым ұстанымының ТМД қатысушы елдердiң жалпы ғылыми-технологиялық кеңiстiгi шеңберінде және ғылыми еңбектің әлемдiк бөлігiнде нығайту; экспорттық және импорты ауыстырушы өнiмдердi көбейту және ғылыми өндiрiстердi дамытуға ықпал ететiн тез сатылып алынатын әзiрлемелердi құру және енгізу; синтетикалық және табиғи медициналық дәрі-дәрмектердi шығару; өнiмi мол түрдегi ауыл шаруашылық дәнді дақылдарды жылдам жасау әдiстерiн әзiрлеу.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бiр ұйымға жабдықтар сатып алуға арналған орташа шығыстар - 222 900 000,0 теңге;
</w:t>
      </w:r>
      <w:r>
        <w:br/>
      </w:r>
      <w:r>
        <w:rPr>
          <w:rFonts w:ascii="Times New Roman"/>
          <w:b w:val="false"/>
          <w:i w:val="false"/>
          <w:color w:val="000000"/>
          <w:sz w:val="28"/>
        </w:rPr>
        <w:t>
- бiр ұйымның күрделi жөндеуiне арналған орташа шығыстар - 81417600 теңге;
</w:t>
      </w:r>
      <w:r>
        <w:br/>
      </w:r>
      <w:r>
        <w:rPr>
          <w:rFonts w:ascii="Times New Roman"/>
          <w:b w:val="false"/>
          <w:i w:val="false"/>
          <w:color w:val="000000"/>
          <w:sz w:val="28"/>
        </w:rPr>
        <w:t>
- жоғары оқу орындарындағы бiр ғылыми лабораторияға сатып алынатын жабдықтарға кететiн орташа шығыстар - 200 000 000,0 теңге.
</w:t>
      </w:r>
      <w:r>
        <w:br/>
      </w:r>
      <w:r>
        <w:rPr>
          <w:rFonts w:ascii="Times New Roman"/>
          <w:b w:val="false"/>
          <w:i w:val="false"/>
          <w:color w:val="000000"/>
          <w:sz w:val="28"/>
        </w:rPr>
        <w:t>
Уақтылығы: шарт бойынша жұмысты жүргiзу кестесiне сәйкес.
</w:t>
      </w:r>
      <w:r>
        <w:br/>
      </w:r>
      <w:r>
        <w:rPr>
          <w:rFonts w:ascii="Times New Roman"/>
          <w:b w:val="false"/>
          <w:i w:val="false"/>
          <w:color w:val="000000"/>
          <w:sz w:val="28"/>
        </w:rPr>
        <w:t>
Сапасы: ғылыми мақалалар, авторлық куәлiктер, патенттер, технологиялық регламенттер, тәжiрибе үлгiлерi, технологиялық процестер.
</w:t>
      </w:r>
      <w:r>
        <w:br/>
      </w:r>
      <w:r>
        <w:rPr>
          <w:rFonts w:ascii="Times New Roman"/>
          <w:b w:val="false"/>
          <w:i w:val="false"/>
          <w:color w:val="000000"/>
          <w:sz w:val="28"/>
        </w:rPr>
        <w:t>
Елiмiздің әлеуметтiк-экономикалық дамуы сұраныстарына сәйкес ғылыми зерттеулер жүргiзу.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"Ғылыми-мәдени құндылықтарды сақтау"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6 763 мың теңге (алты миллион жеті жүз алпыс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"Мәдениет туралы" Қазақстан Республикасының 2006 жылғы 15 желтоқсандағы Заңының 
</w:t>
      </w:r>
      <w:r>
        <w:rPr>
          <w:rFonts w:ascii="Times New Roman"/>
          <w:b w:val="false"/>
          <w:i w:val="false"/>
          <w:color w:val="000000"/>
          <w:sz w:val="28"/>
        </w:rPr>
        <w:t xml:space="preserve"> 31-бабы </w:t>
      </w:r>
      <w:r>
        <w:rPr>
          <w:rFonts w:ascii="Times New Roman"/>
          <w:b w:val="false"/>
          <w:i w:val="false"/>
          <w:color w:val="000000"/>
          <w:sz w:val="28"/>
        </w:rPr>
        <w:t>
; "Академик Қ.И.Сәтпаевты мәңгi есте қалдыру туралы" Қазақстан Республикасы Yкiметiнің 1998 жылғы 14 сәуiрдегi N 332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академик Қ.И.Сәтпаевтың мұраларын сақтау, мұражай қорлары мен мұрағаттарда жатқан көрнектi ғалым, Қазақстан ғылым Академиясының тұңғыш Президентi Қ.И.Сәтпаевтың өмiрi мен қызметi туралы iлiм-бiлiмдi бiлiмдiк-тәрбиелiкпен және мақсаткерлiкпен таратуды жүзеге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азаматтарының жеке, интеллектуалдық, рухани қажеттiлiктерiн қанағаттандыруға жағдай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Ғылыми-мәдени құндылықтарды сақтау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Академик Қ.И.Сәтпаевтың  мемориалдық      мұражайында академик Қ.Сәтпаевтың өмiрi мен қызметiне байланысты материалдар мен құжаттарды сақтауды, есепке алуды, зерделеудi, жария ету және пайдалануды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комитеті, "Академик Қ.И.Сәтпаевтың мемориалдық мұражайы" мемлекеттік мекеме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мұражайға келген азаматтардың орташа жылдық саны кем дегенде 5250 адам.
</w:t>
      </w:r>
      <w:r>
        <w:br/>
      </w:r>
      <w:r>
        <w:rPr>
          <w:rFonts w:ascii="Times New Roman"/>
          <w:b w:val="false"/>
          <w:i w:val="false"/>
          <w:color w:val="000000"/>
          <w:sz w:val="28"/>
        </w:rPr>
        <w:t>
Түпкi нәтиже: жұртшылықты Қазақстан Республикасындағы ғылым мен техниканың дамуының тарихи көрiнiстерiмен таныстыру Өскелең ұрпақтың ғылым Академиясының тұңғыш Президентi Қ.И.Сәтпаевтың қызметiне және тұтас алғанда Қазақстан ғылымына деген танымдық қызығушылығын дамыту; ғылым Академиясының тұңғыш Президентi Қ.И.Сәтпаевтың өмiрiн, ғылыми және қоғамдық қызметiн насихаттау арқылы өз өмiрiн Қазақстанның ғылымы мен техникасын дамытуға арнағысы келетiн жастардың санын көбейту, олардың Отанға деген патриоттығы мен сүйiспеншілігiн тәрбиелеу, өскелең ұрпақтың дүниетанымын кеңейту.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бiр мұражай экспонатын сақтауды қамтамасыз етуге арналған орташа шығыс - 9393 теңге.
</w:t>
      </w:r>
      <w:r>
        <w:br/>
      </w:r>
      <w:r>
        <w:rPr>
          <w:rFonts w:ascii="Times New Roman"/>
          <w:b w:val="false"/>
          <w:i w:val="false"/>
          <w:color w:val="000000"/>
          <w:sz w:val="28"/>
        </w:rPr>
        <w:t>
Уақтылығы: Көзделген кесте бойынша жоспарланған iс-шаралар өткізу.
</w:t>
      </w:r>
      <w:r>
        <w:br/>
      </w:r>
      <w:r>
        <w:rPr>
          <w:rFonts w:ascii="Times New Roman"/>
          <w:b w:val="false"/>
          <w:i w:val="false"/>
          <w:color w:val="000000"/>
          <w:sz w:val="28"/>
        </w:rPr>
        <w:t>
Сапасы: республика халқының мәдени деңгейiн көтеру және мұражай коллекциясы базасында Ғылым академиясының бiрiншi Президентi Қ.Сәтпаевтың қызметiмен жұртшылықты таныстыру.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"Ғылыми объектiлердi салу және реконструкциялау"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500000 мың теңге (бec жүз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"Ғылым туралы" Қазақстан Республикасының 2001 жылғы 9 шілдедегi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ғылыми мүмкiндiктерiн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ғылыми объектiлердi салу және қайта жаңғырту жолымен қайталанбас ғылыми-техникалық объектiлердi сақтау және мемлекеттiк ғылыми инфрақұрылымын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242"/>
        <w:gridCol w:w="1136"/>
        <w:gridCol w:w="2026"/>
        <w:gridCol w:w="4911"/>
        <w:gridCol w:w="1771"/>
        <w:gridCol w:w="2133"/>
      </w:tblGrid>
      <w:tr>
        <w:trPr>
          <w:trHeight w:val="90"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объектiлердi салу және реконструкциялау
</w:t>
            </w:r>
          </w:p>
        </w:tc>
        <w:tc>
          <w:tcPr>
            <w:tcW w:w="4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Белгiленген тәртiппен бекітілген (жұмыс жобасы бойынша 27.07.2006 жылы N 7-89-1/06 мемлекеттік сараптама қорытындысы) жобалық-сметалық құжаттамаға сәйкес "Орталық ғылыми кiтапхана" Республикалық мемлекеттiк қазыналық кәсiпорынының ғимараттар кешенiн қайта жаңғыртуға арналған инвестициялық жобаны іске асыру.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объектілердi қайта жаңғырту бойынша жұмыстар көлемiн атқару.
</w:t>
      </w:r>
      <w:r>
        <w:br/>
      </w:r>
      <w:r>
        <w:rPr>
          <w:rFonts w:ascii="Times New Roman"/>
          <w:b w:val="false"/>
          <w:i w:val="false"/>
          <w:color w:val="000000"/>
          <w:sz w:val="28"/>
        </w:rPr>
        <w:t>
Түпкi нәтиже: Қазақстан Республикасының ғылыми мүмкiндіктерiн жоғарылату және отандық, шетелдiк кiтапханалық қорға қызмет көрсету және сақтау жағдайын жақсарту үшiн объектiлердi пайдалануға беру.
</w:t>
      </w:r>
      <w:r>
        <w:br/>
      </w:r>
      <w:r>
        <w:rPr>
          <w:rFonts w:ascii="Times New Roman"/>
          <w:b w:val="false"/>
          <w:i w:val="false"/>
          <w:color w:val="000000"/>
          <w:sz w:val="28"/>
        </w:rPr>
        <w:t>
Уақтылығы: бекiтiлген келiсiмдерге сәйкес жұмыс өндiру графигi бойынша жұмыстар көлемiн атқару.
</w:t>
      </w:r>
      <w:r>
        <w:br/>
      </w:r>
      <w:r>
        <w:rPr>
          <w:rFonts w:ascii="Times New Roman"/>
          <w:b w:val="false"/>
          <w:i w:val="false"/>
          <w:color w:val="000000"/>
          <w:sz w:val="28"/>
        </w:rPr>
        <w:t>
Сапасы: Қазақстан Республикасы территориясында iске асырылатын құрылыс нормалары және ережелерiне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"Ғылыми, ғылыми-техникалық және ғылыми-педагогикалық ақпараттың қол жетiмдiлiгiн қамтамасыз ету"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408 838 мың теңге (төрт жүз сегіз миллион сегіз жүз отыз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"Мәдениет туралы" Қазақстан Республикасының 2006 жылғы 15 желтоқсандағы Заңының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31-баптары </w:t>
      </w:r>
      <w:r>
        <w:rPr>
          <w:rFonts w:ascii="Times New Roman"/>
          <w:b w:val="false"/>
          <w:i w:val="false"/>
          <w:color w:val="000000"/>
          <w:sz w:val="28"/>
        </w:rPr>
        <w:t>
; "Ғылым туралы" Қазақстан Республикасының 2001 жылғы 9 шiлдедегi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5 ,26-баптары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ғылыми қауымдастығының ақпараттық инфрақұрылымын дамыту; ақпараттық қызмет көрсетулердің жаңа деңгейiн ұсыну; практикалық қызметке ғылым мен техниканың жаңа жетiстiктерiн практикалық енгiзуге ықпал ету; ғалымдардың жетiстiктерiнің ақпараттық қызмет жүйесiн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республикадағы ғылыми қоғамдардың білім беру қажеттiлiктерiн және отандық ғылым жетiстiктерiн насихаттау үшiн ақпараттық кеңiстiкке қолжетiмділігін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ғылыми-техникалық және ғылыми-педагогикалық ақпараттың қол жетiмдiлiгін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Ғылыми-техникалық, ғылыми-педагогикалық ақпаратқа қол жетімдiліктi қамтамасыз ету. (Пайдаланушылардың ағымдағы ақпараттық сұраныстары мен Қазақстан экономикасының даму перспективаларын ескере отырып, кітап қорын толықтыруды ұйымдастыру және кітапхана әрі кiтап қорымен жұмыс істеу).
</w:t>
            </w:r>
            <w:r>
              <w:br/>
            </w:r>
            <w:r>
              <w:rPr>
                <w:rFonts w:ascii="Times New Roman"/>
                <w:b w:val="false"/>
                <w:i w:val="false"/>
                <w:color w:val="000000"/>
                <w:sz w:val="20"/>
              </w:rPr>
              <w:t>
Күрделi жөндеу жүргізу үшін Республикалық ғылыми-техникалық кітапханасының трансферттер аударуы.
</w:t>
            </w:r>
            <w:r>
              <w:br/>
            </w:r>
            <w:r>
              <w:rPr>
                <w:rFonts w:ascii="Times New Roman"/>
                <w:b w:val="false"/>
                <w:i w:val="false"/>
                <w:color w:val="000000"/>
                <w:sz w:val="20"/>
              </w:rPr>
              <w:t>
Қазақстан Республикасы Білім және ғылым Министрiнің бұйрығымен бекiтілген тізбеге сәйкес негізгі құрал жабдықтарды сатып алуға күрделi трансферттерді Республикалық ғылыми-техникалық кітапханасына және Орталық ғылыми кiтапханасына аудару.
</w:t>
            </w:r>
            <w:r>
              <w:br/>
            </w:r>
            <w:r>
              <w:rPr>
                <w:rFonts w:ascii="Times New Roman"/>
                <w:b w:val="false"/>
                <w:i w:val="false"/>
                <w:color w:val="000000"/>
                <w:sz w:val="20"/>
              </w:rPr>
              <w:t>
Республикалық ғылыми-педагогикалық кітапханасына  активтер (бағалық ұсыныстар мен жазылу басылымдарын) сатып алу.
</w:t>
            </w:r>
            <w:r>
              <w:br/>
            </w:r>
            <w:r>
              <w:rPr>
                <w:rFonts w:ascii="Times New Roman"/>
                <w:b w:val="false"/>
                <w:i w:val="false"/>
                <w:color w:val="000000"/>
                <w:sz w:val="20"/>
              </w:rPr>
              <w:t>
Ғылым мен техниканың жетістiктерiн насихаттау.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"Республикалық ғылыми-педагогикалық кiтапхана" мемлекеттiк мекеме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кiтапхана қызметiн пайдаланған азаматтардың орташа жылдық саны кем дегенде 184 164 адам;
</w:t>
      </w:r>
      <w:r>
        <w:br/>
      </w:r>
      <w:r>
        <w:rPr>
          <w:rFonts w:ascii="Times New Roman"/>
          <w:b w:val="false"/>
          <w:i w:val="false"/>
          <w:color w:val="000000"/>
          <w:sz w:val="28"/>
        </w:rPr>
        <w:t>
- кiтапхана қорының жаңа өзектi басылымдармен және әдебиеттермен толығуы кем дегенде 152 280 дана;
</w:t>
      </w:r>
      <w:r>
        <w:br/>
      </w:r>
      <w:r>
        <w:rPr>
          <w:rFonts w:ascii="Times New Roman"/>
          <w:b w:val="false"/>
          <w:i w:val="false"/>
          <w:color w:val="000000"/>
          <w:sz w:val="28"/>
        </w:rPr>
        <w:t>
- Ғалымдар үйiмен 120 iс-шара өткізу;
</w:t>
      </w:r>
      <w:r>
        <w:br/>
      </w:r>
      <w:r>
        <w:rPr>
          <w:rFonts w:ascii="Times New Roman"/>
          <w:b w:val="false"/>
          <w:i w:val="false"/>
          <w:color w:val="000000"/>
          <w:sz w:val="28"/>
        </w:rPr>
        <w:t>
Республикалық ғылыми-техникалық кiтапханалардың Солтүстiк Қазақстан және Атырау облыстарындағы филиалдарына күрделi жөндеу жұмыстарын жүргiзу.
</w:t>
      </w:r>
      <w:r>
        <w:br/>
      </w:r>
      <w:r>
        <w:rPr>
          <w:rFonts w:ascii="Times New Roman"/>
          <w:b w:val="false"/>
          <w:i w:val="false"/>
          <w:color w:val="000000"/>
          <w:sz w:val="28"/>
        </w:rPr>
        <w:t>
Түпкi нәтиже:
</w:t>
      </w:r>
      <w:r>
        <w:br/>
      </w:r>
      <w:r>
        <w:rPr>
          <w:rFonts w:ascii="Times New Roman"/>
          <w:b w:val="false"/>
          <w:i w:val="false"/>
          <w:color w:val="000000"/>
          <w:sz w:val="28"/>
        </w:rPr>
        <w:t>
- оқырмандар сұраныстарын, ғылыми-зерттеу ұйымдарының, ғалымдар мен мамандардың өздерiн қызықтыратын ғылым салаларының әлемдiк ғылыми жетiстiктерi туралы көкейкестi әрi жедел ақпаратқа деген сұраныстарын қанағаттандыру;
</w:t>
      </w:r>
      <w:r>
        <w:br/>
      </w:r>
      <w:r>
        <w:rPr>
          <w:rFonts w:ascii="Times New Roman"/>
          <w:b w:val="false"/>
          <w:i w:val="false"/>
          <w:color w:val="000000"/>
          <w:sz w:val="28"/>
        </w:rPr>
        <w:t>
- Электрондық кітапхананың үлгiсi мен қорын құру және толықтыру;
</w:t>
      </w:r>
      <w:r>
        <w:br/>
      </w:r>
      <w:r>
        <w:rPr>
          <w:rFonts w:ascii="Times New Roman"/>
          <w:b w:val="false"/>
          <w:i w:val="false"/>
          <w:color w:val="000000"/>
          <w:sz w:val="28"/>
        </w:rPr>
        <w:t>
- жиынды ақпараттық ресурстарды толықтыру, сондай-ақ кiтапханалық қызмет көрсетудi жетiлдiру.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насихаттау жөнiндегi бiр iс-шараны өткізу құны - 41,1 мың теңге;
</w:t>
      </w:r>
      <w:r>
        <w:br/>
      </w:r>
      <w:r>
        <w:rPr>
          <w:rFonts w:ascii="Times New Roman"/>
          <w:b w:val="false"/>
          <w:i w:val="false"/>
          <w:color w:val="000000"/>
          <w:sz w:val="28"/>
        </w:rPr>
        <w:t>
- бiр оқырман шығындарының құны - 2 220,0 теңге.
</w:t>
      </w:r>
      <w:r>
        <w:br/>
      </w:r>
      <w:r>
        <w:rPr>
          <w:rFonts w:ascii="Times New Roman"/>
          <w:b w:val="false"/>
          <w:i w:val="false"/>
          <w:color w:val="000000"/>
          <w:sz w:val="28"/>
        </w:rPr>
        <w:t>
Сапасы: ғалымдардың, оқытушылардың, оқитындардың рухани, зияткерлiк білімге деген қажеттiлiктерiн жоғарылату.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сыйлықтар және стипендиялар"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86727 мың теңге (сексен алты миллион жетi жүз жиырма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 ғылымды мемлекеттік басқару жүйесiн жетiлдiру жөнiндегi шаралар туралы" Қазақстан Республикасы Президентiнің 1996 жылғы 11 наурыздағы N 2895 Жарлығын жүзеге асыру туралы" Қазақстан Республикасы Үкiметiнің 1996 жылғы 11 наурыздағы N 290 
</w:t>
      </w:r>
      <w:r>
        <w:rPr>
          <w:rFonts w:ascii="Times New Roman"/>
          <w:b w:val="false"/>
          <w:i w:val="false"/>
          <w:color w:val="000000"/>
          <w:sz w:val="28"/>
        </w:rPr>
        <w:t xml:space="preserve"> қаулысы </w:t>
      </w:r>
      <w:r>
        <w:rPr>
          <w:rFonts w:ascii="Times New Roman"/>
          <w:b w:val="false"/>
          <w:i w:val="false"/>
          <w:color w:val="000000"/>
          <w:sz w:val="28"/>
        </w:rPr>
        <w:t>
; "Ғылым мен техниканы дамытуға елеулi үлес қосқан ғалымдар мен мамандарды және талапты жас ғалымдарды мемлекеттiк қолдау шаралары туралы" Қазақстан Республикасы Үкiметiнің 1996 жылғы 28 тамыздағы N 1063 
</w:t>
      </w:r>
      <w:r>
        <w:rPr>
          <w:rFonts w:ascii="Times New Roman"/>
          <w:b w:val="false"/>
          <w:i w:val="false"/>
          <w:color w:val="000000"/>
          <w:sz w:val="28"/>
        </w:rPr>
        <w:t xml:space="preserve"> қаулысы </w:t>
      </w:r>
      <w:r>
        <w:rPr>
          <w:rFonts w:ascii="Times New Roman"/>
          <w:b w:val="false"/>
          <w:i w:val="false"/>
          <w:color w:val="000000"/>
          <w:sz w:val="28"/>
        </w:rPr>
        <w:t>
; "Ғылым саласындағы сыйлықтар туралы" Қазақстан Республикасы Yкiметінің 2000 жылғы 10 мамырдағы N 685 қаулысы; "Қазақстан Республикасының ғылым, техника және бiлiм беру саласындағы Мемлекеттік сыйлықтар туралы" Қазақстан Республикасы Үкiметiнің 1998 жылғы 25 мамырдағы N 477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1) әлеуеттi сақтау және ғылыми қызметтер саласына жастардың келуiн қамтамасыз ету;
</w:t>
      </w:r>
      <w:r>
        <w:br/>
      </w:r>
      <w:r>
        <w:rPr>
          <w:rFonts w:ascii="Times New Roman"/>
          <w:b w:val="false"/>
          <w:i w:val="false"/>
          <w:color w:val="000000"/>
          <w:sz w:val="28"/>
        </w:rPr>
        <w:t>
2) жыл бойындағы неғұрлым маңызды ғылыми нәтижелерді анықтау және бағалау.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отандық ғылым мен техниканың дамуына үлкен үлес қосқан жас дарынды ғалымдарды әлеуметтiк қолдау; ғылыми-техникалық қызметтi материалдық ынталандыру.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сыйлықтар және стипендиялар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конкурстар өткiзу:
</w:t>
            </w:r>
            <w:r>
              <w:br/>
            </w:r>
            <w:r>
              <w:rPr>
                <w:rFonts w:ascii="Times New Roman"/>
                <w:b w:val="false"/>
                <w:i w:val="false"/>
                <w:color w:val="000000"/>
                <w:sz w:val="20"/>
              </w:rPr>
              <w:t>
- мемлекеттiк ғылыми стипендиялар үшін;
</w:t>
            </w:r>
            <w:r>
              <w:br/>
            </w:r>
            <w:r>
              <w:rPr>
                <w:rFonts w:ascii="Times New Roman"/>
                <w:b w:val="false"/>
                <w:i w:val="false"/>
                <w:color w:val="000000"/>
                <w:sz w:val="20"/>
              </w:rPr>
              <w:t>
Қ.И.Сәтбаев атындағы сыйлық
</w:t>
            </w:r>
            <w:r>
              <w:br/>
            </w:r>
            <w:r>
              <w:rPr>
                <w:rFonts w:ascii="Times New Roman"/>
                <w:b w:val="false"/>
                <w:i w:val="false"/>
                <w:color w:val="000000"/>
                <w:sz w:val="20"/>
              </w:rPr>
              <w:t>
Ш.Уәлиханов атындағы сыйлық
</w:t>
            </w:r>
            <w:r>
              <w:br/>
            </w:r>
            <w:r>
              <w:rPr>
                <w:rFonts w:ascii="Times New Roman"/>
                <w:b w:val="false"/>
                <w:i w:val="false"/>
                <w:color w:val="000000"/>
                <w:sz w:val="20"/>
              </w:rPr>
              <w:t>
Д.Қонаев атындағы сыйлық
</w:t>
            </w:r>
            <w:r>
              <w:br/>
            </w:r>
            <w:r>
              <w:rPr>
                <w:rFonts w:ascii="Times New Roman"/>
                <w:b w:val="false"/>
                <w:i w:val="false"/>
                <w:color w:val="000000"/>
                <w:sz w:val="20"/>
              </w:rPr>
              <w:t>
М.Әуезов атындағы сыйлық
</w:t>
            </w:r>
            <w:r>
              <w:br/>
            </w:r>
            <w:r>
              <w:rPr>
                <w:rFonts w:ascii="Times New Roman"/>
                <w:b w:val="false"/>
                <w:i w:val="false"/>
                <w:color w:val="000000"/>
                <w:sz w:val="20"/>
              </w:rPr>
              <w:t>
Ы.Алтынсарин атындағы сыйлық
</w:t>
            </w:r>
            <w:r>
              <w:br/>
            </w:r>
            <w:r>
              <w:rPr>
                <w:rFonts w:ascii="Times New Roman"/>
                <w:b w:val="false"/>
                <w:i w:val="false"/>
                <w:color w:val="000000"/>
                <w:sz w:val="20"/>
              </w:rPr>
              <w:t>
Күл-Тегiн атындағы сыйлық
</w:t>
            </w:r>
            <w:r>
              <w:br/>
            </w:r>
            <w:r>
              <w:rPr>
                <w:rFonts w:ascii="Times New Roman"/>
                <w:b w:val="false"/>
                <w:i w:val="false"/>
                <w:color w:val="000000"/>
                <w:sz w:val="20"/>
              </w:rPr>
              <w:t>
Ғылым мен техника саласындағы мемлекеттiк сыйлықтар.
</w:t>
            </w:r>
            <w:r>
              <w:br/>
            </w:r>
            <w:r>
              <w:rPr>
                <w:rFonts w:ascii="Times New Roman"/>
                <w:b w:val="false"/>
                <w:i w:val="false"/>
                <w:color w:val="000000"/>
                <w:sz w:val="20"/>
              </w:rPr>
              <w:t>
Қазақстан Республикасы Үкiметінің Қаулыларына сәйкес сыйақылар төлеу.
</w:t>
            </w:r>
            <w:r>
              <w:br/>
            </w:r>
            <w:r>
              <w:rPr>
                <w:rFonts w:ascii="Times New Roman"/>
                <w:b w:val="false"/>
                <w:i w:val="false"/>
                <w:color w:val="000000"/>
                <w:sz w:val="20"/>
              </w:rPr>
              <w:t>
Академиялық стипендиялар мен ғылыми стипендияларды ғылым мен техниканы дамытуға үлес қосқан ғалымдар мен мамандарға, дарынды жас ғалымдарға төлеу.
</w:t>
            </w:r>
            <w:r>
              <w:br/>
            </w:r>
            <w:r>
              <w:rPr>
                <w:rFonts w:ascii="Times New Roman"/>
                <w:b w:val="false"/>
                <w:i w:val="false"/>
                <w:color w:val="000000"/>
                <w:sz w:val="20"/>
              </w:rPr>
              <w:t>
Лауреаттарды марапаттауды ұйымдастыру, дипломдар мен құрмет белгiлерін тапсыру.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Қазақстан Республикасы Білім және ғылым министрлігінің ғылым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53 академикке
</w:t>
      </w:r>
      <w:r>
        <w:br/>
      </w:r>
      <w:r>
        <w:rPr>
          <w:rFonts w:ascii="Times New Roman"/>
          <w:b w:val="false"/>
          <w:i w:val="false"/>
          <w:color w:val="000000"/>
          <w:sz w:val="28"/>
        </w:rPr>
        <w:t>
ғылым мен техниканы дамытуға үлес қосқан 75 ғалымға
</w:t>
      </w:r>
      <w:r>
        <w:br/>
      </w:r>
      <w:r>
        <w:rPr>
          <w:rFonts w:ascii="Times New Roman"/>
          <w:b w:val="false"/>
          <w:i w:val="false"/>
          <w:color w:val="000000"/>
          <w:sz w:val="28"/>
        </w:rPr>
        <w:t>
150 дарынды жас ғалымға стипендия төлеу
</w:t>
      </w:r>
      <w:r>
        <w:br/>
      </w:r>
      <w:r>
        <w:rPr>
          <w:rFonts w:ascii="Times New Roman"/>
          <w:b w:val="false"/>
          <w:i w:val="false"/>
          <w:color w:val="000000"/>
          <w:sz w:val="28"/>
        </w:rPr>
        <w:t>
- мемлекеттiк сыйлық төлеу - 20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Академиктерге 65 520 теңге мөлшерде стипендия; ғылымды дамытуға үлес қосқаны үшін стипендия 10 920 теңге мөлшерiнде;
</w:t>
      </w:r>
      <w:r>
        <w:br/>
      </w:r>
      <w:r>
        <w:rPr>
          <w:rFonts w:ascii="Times New Roman"/>
          <w:b w:val="false"/>
          <w:i w:val="false"/>
          <w:color w:val="000000"/>
          <w:sz w:val="28"/>
        </w:rPr>
        <w:t>
Жас ғалымдарға - 7 644 теңге; төрт бiрiншi сыйлық мөлшерi - 218 400 теңге;
</w:t>
      </w:r>
      <w:r>
        <w:br/>
      </w:r>
      <w:r>
        <w:rPr>
          <w:rFonts w:ascii="Times New Roman"/>
          <w:b w:val="false"/>
          <w:i w:val="false"/>
          <w:color w:val="000000"/>
          <w:sz w:val="28"/>
        </w:rPr>
        <w:t>
Үш екiншi сыйлық мөлшерi - 163 800 теңге; алты үшiншi сыйлық мөлшерi - 54 600 теңге;
</w:t>
      </w:r>
      <w:r>
        <w:br/>
      </w:r>
      <w:r>
        <w:rPr>
          <w:rFonts w:ascii="Times New Roman"/>
          <w:b w:val="false"/>
          <w:i w:val="false"/>
          <w:color w:val="000000"/>
          <w:sz w:val="28"/>
        </w:rPr>
        <w:t>
алты Қазақстан Республикасының ғылым, техника және білiм саласындағы Мемлекеттiк сыйлығы мөлшерi - 18 000 000 теңге.
</w:t>
      </w:r>
      <w:r>
        <w:br/>
      </w:r>
      <w:r>
        <w:rPr>
          <w:rFonts w:ascii="Times New Roman"/>
          <w:b w:val="false"/>
          <w:i w:val="false"/>
          <w:color w:val="000000"/>
          <w:sz w:val="28"/>
        </w:rPr>
        <w:t>
Уақтылығы: стипендияларды ай сайын төлеу, сыйлықтар - 25 қазан, 16 желтоқсан
</w:t>
      </w:r>
      <w:r>
        <w:br/>
      </w:r>
      <w:r>
        <w:rPr>
          <w:rFonts w:ascii="Times New Roman"/>
          <w:b w:val="false"/>
          <w:i w:val="false"/>
          <w:color w:val="000000"/>
          <w:sz w:val="28"/>
        </w:rPr>
        <w:t>
Сапасы: отандық ғылым мен техниканы сапалы дамыту үшін жаңа бiлiмдер алуға ынталандыру.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"Бiлiм беру ұйымдары үшiн оқулықтар мен оқу-әдiстемелiк кешендердi әзiрлеу және байқаудан өткiзу, бiлiм беру саласында қызмет көрсететiн республикалық ұйымдар және шетелдегi қазақ диаспорасы үшiн оқу әдебиетiн шығару және жеткiзу"
</w:t>
      </w:r>
      <w:r>
        <w:br/>
      </w:r>
      <w:r>
        <w:rPr>
          <w:rFonts w:ascii="Times New Roman"/>
          <w:b w:val="false"/>
          <w:i w:val="false"/>
          <w:color w:val="000000"/>
          <w:sz w:val="28"/>
        </w:rPr>
        <w:t>
деген 008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191463 мың теңге (бiр жүз тоқсан бiр миллион төрт жүз алпыс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30-баптары </w:t>
      </w:r>
      <w:r>
        <w:rPr>
          <w:rFonts w:ascii="Times New Roman"/>
          <w:b w:val="false"/>
          <w:i w:val="false"/>
          <w:color w:val="000000"/>
          <w:sz w:val="28"/>
        </w:rPr>
        <w:t>
; "Мүмкiндiктерi шектеулi балаларды әлеуметтiк және медициналық-педагогикалық қолдау арқылы түзету туралы" Қазақстан Республикасының 2002 жылғы 11 шілдедегi Заңының 
</w:t>
      </w:r>
      <w:r>
        <w:rPr>
          <w:rFonts w:ascii="Times New Roman"/>
          <w:b w:val="false"/>
          <w:i w:val="false"/>
          <w:color w:val="000000"/>
          <w:sz w:val="28"/>
        </w:rPr>
        <w:t xml:space="preserve"> 16-бабы </w:t>
      </w:r>
      <w:r>
        <w:rPr>
          <w:rFonts w:ascii="Times New Roman"/>
          <w:b w:val="false"/>
          <w:i w:val="false"/>
          <w:color w:val="000000"/>
          <w:sz w:val="28"/>
        </w:rPr>
        <w:t>
; "Қазақстан Республикасында білім берудi дамытудың 2005-2010 жылдарға арналған мемлекеттік бағдарламасы туралы" Қазақстан Республикасы Президентiнің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"Шет елде тұратын отандастарды қолдаудың 2005-2007 жылдарға арналған мемлекеттiк бағдарламасы туралы" Қазақстан Республикасы Президентiнің 2005 жылғы 21 қарашадағы N 1673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жалпы бiлiм беретiн мектептерi үшiн оқулықтар мен оқу-әдiстемелiк кешендерiн дайындаудың және басып шығарудың мақсатты бағдарламасы туралы" Қазақстан Республикасы Yкiметiнің 1996 жылғы 26 қыркүйектегi N 1173 
</w:t>
      </w:r>
      <w:r>
        <w:rPr>
          <w:rFonts w:ascii="Times New Roman"/>
          <w:b w:val="false"/>
          <w:i w:val="false"/>
          <w:color w:val="000000"/>
          <w:sz w:val="28"/>
        </w:rPr>
        <w:t xml:space="preserve"> қаулысы </w:t>
      </w:r>
      <w:r>
        <w:rPr>
          <w:rFonts w:ascii="Times New Roman"/>
          <w:b w:val="false"/>
          <w:i w:val="false"/>
          <w:color w:val="000000"/>
          <w:sz w:val="28"/>
        </w:rPr>
        <w:t>
; "Білім беру ұйымдарының бiлiм алушылары мен тәрбиеленушiлерiн оқулықтармен қамтамасыз ету Ережесiн бекiту туралы" Қазақстан Республикасы Үкiметiнің 2003 жылғы 19 ақпандағы N 173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оқушылар мен тәрбиеленушiлерді, мұғалiмдердi сапалы оқулықтармен және оқу-әдiстемелiк кешендермен қамтамасыз ету арқылы жоғары білікті мамандарды дайындауға ықпал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оқу әдебиетiне қол жеткiзуші оқушылар мен тәрбиеленушiлердiң, мұғалiмдердің пайызын  көтеру. Оқулықтар мен оқу-әдiстемелiк кешендердің сапасымен қанағаттандырылған мұғалiмдердің пайызын арттыру.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241"/>
        <w:gridCol w:w="1136"/>
        <w:gridCol w:w="2055"/>
        <w:gridCol w:w="4884"/>
        <w:gridCol w:w="1771"/>
        <w:gridCol w:w="2133"/>
      </w:tblGrid>
      <w:tr>
        <w:trPr>
          <w:trHeight w:val="9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ұйымдары үшiн оқулықтар мен оқу-әдiстемелiк  кешендердi әзiрлеу және байқаудан өткiзу, бiлiм беру саласында қызмет көрсететiн республикалық ұйымдар және шетелдегі қазақ диаспорасы үшін оқу әдебиетін шығару және жеткізу
</w:t>
            </w:r>
          </w:p>
        </w:tc>
        <w:tc>
          <w:tcPr>
            <w:tcW w:w="4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(түзету) бiлiм беру мекемелерi үшiн оқулықтар және  оқу-әдістемелiк кешендерiн жасау  және aудару.
</w:t>
            </w:r>
            <w:r>
              <w:br/>
            </w:r>
            <w:r>
              <w:rPr>
                <w:rFonts w:ascii="Times New Roman"/>
                <w:b w:val="false"/>
                <w:i w:val="false"/>
                <w:color w:val="000000"/>
                <w:sz w:val="20"/>
              </w:rPr>
              <w:t>
Электрондық оқулықтарды әзірлеу.
</w:t>
            </w:r>
            <w:r>
              <w:br/>
            </w:r>
            <w:r>
              <w:rPr>
                <w:rFonts w:ascii="Times New Roman"/>
                <w:b w:val="false"/>
                <w:i w:val="false"/>
                <w:color w:val="000000"/>
                <w:sz w:val="20"/>
              </w:rPr>
              <w:t>
Мектепке дейінгі 5-жастағы балаларға арналған оқу-әдістемелiк кешендердi басып шығару, тәжiрибеден өткізу және тасымалдау.
</w:t>
            </w:r>
            <w:r>
              <w:br/>
            </w:r>
            <w:r>
              <w:rPr>
                <w:rFonts w:ascii="Times New Roman"/>
                <w:b w:val="false"/>
                <w:i w:val="false"/>
                <w:color w:val="000000"/>
                <w:sz w:val="20"/>
              </w:rPr>
              <w:t>
Бiлім беру саласында қызмет көрсетушi республикалық ұйымдар және шет елдегі қазақ диаспорасы үшін оқулықтар мен қазақ оқу-әдістемелiк әдебиеттердi басып шығару және тасымалдау.
</w:t>
            </w:r>
            <w:r>
              <w:br/>
            </w:r>
            <w:r>
              <w:rPr>
                <w:rFonts w:ascii="Times New Roman"/>
                <w:b w:val="false"/>
                <w:i w:val="false"/>
                <w:color w:val="000000"/>
                <w:sz w:val="20"/>
              </w:rPr>
              <w:t>
12-жылдық мектептерге оқулықтар және оқу-әдістемелiк кешендерді әзiрлеу, басып шығару, тәжiрибеден өткiзу және тасымалдау.
</w:t>
            </w:r>
            <w:r>
              <w:br/>
            </w:r>
            <w:r>
              <w:rPr>
                <w:rFonts w:ascii="Times New Roman"/>
                <w:b w:val="false"/>
                <w:i w:val="false"/>
                <w:color w:val="000000"/>
                <w:sz w:val="20"/>
              </w:rPr>
              <w:t>
Оқу әдебиеттерiне сараптама жасау.
</w:t>
            </w:r>
            <w:r>
              <w:br/>
            </w:r>
            <w:r>
              <w:rPr>
                <w:rFonts w:ascii="Times New Roman"/>
                <w:b w:val="false"/>
                <w:i w:val="false"/>
                <w:color w:val="000000"/>
                <w:sz w:val="20"/>
              </w:rPr>
              <w:t>
"Өзiн өзi тану" пәнi бойынша оқу әдебиеттерiн әзiрлеу.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күтілетiн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1. Арнаулы (түзету) ұйымдары үшін:
</w:t>
      </w:r>
      <w:r>
        <w:br/>
      </w:r>
      <w:r>
        <w:rPr>
          <w:rFonts w:ascii="Times New Roman"/>
          <w:b w:val="false"/>
          <w:i w:val="false"/>
          <w:color w:val="000000"/>
          <w:sz w:val="28"/>
        </w:rPr>
        <w:t>
- 0,1-9 сыныптары үшін оқулықтар мен оқу-әдiстемелiк кешендер жасау - 18 атау;
</w:t>
      </w:r>
      <w:r>
        <w:br/>
      </w:r>
      <w:r>
        <w:rPr>
          <w:rFonts w:ascii="Times New Roman"/>
          <w:b w:val="false"/>
          <w:i w:val="false"/>
          <w:color w:val="000000"/>
          <w:sz w:val="28"/>
        </w:rPr>
        <w:t>
- 0, 1, 4 сыныптары үшiн оқулықтар мен оқу-әдiстемелiк кешендер аудару - 8 атау.
</w:t>
      </w:r>
      <w:r>
        <w:br/>
      </w:r>
      <w:r>
        <w:rPr>
          <w:rFonts w:ascii="Times New Roman"/>
          <w:b w:val="false"/>
          <w:i w:val="false"/>
          <w:color w:val="000000"/>
          <w:sz w:val="28"/>
        </w:rPr>
        <w:t>
2. 1 сыныптары үшiн орысша және қазақша тiлдерде электрондық оқулықтар мен оқу-әдiстемелiк кешендер әзiрленген - 10 атау.
</w:t>
      </w:r>
      <w:r>
        <w:br/>
      </w:r>
      <w:r>
        <w:rPr>
          <w:rFonts w:ascii="Times New Roman"/>
          <w:b w:val="false"/>
          <w:i w:val="false"/>
          <w:color w:val="000000"/>
          <w:sz w:val="28"/>
        </w:rPr>
        <w:t>
3. Мектепке дейiнгi 5-жастағы балаларды дайындау үшiн оқу-әдiстемелiк кешендер басып шығарылған, тәжiрибеден өткiзiлген және тасымалданған - 52 атау.
</w:t>
      </w:r>
      <w:r>
        <w:br/>
      </w:r>
      <w:r>
        <w:rPr>
          <w:rFonts w:ascii="Times New Roman"/>
          <w:b w:val="false"/>
          <w:i w:val="false"/>
          <w:color w:val="000000"/>
          <w:sz w:val="28"/>
        </w:rPr>
        <w:t>
4. 2007-2008 оқу жылында 7, 11 сынып оқушыларын оқу әдебиетiмен қамтамасыз ету:
</w:t>
      </w:r>
      <w:r>
        <w:br/>
      </w:r>
      <w:r>
        <w:rPr>
          <w:rFonts w:ascii="Times New Roman"/>
          <w:b w:val="false"/>
          <w:i w:val="false"/>
          <w:color w:val="000000"/>
          <w:sz w:val="28"/>
        </w:rPr>
        <w:t>
- республикалық білім беру ұйымдары:
</w:t>
      </w:r>
      <w:r>
        <w:br/>
      </w:r>
      <w:r>
        <w:rPr>
          <w:rFonts w:ascii="Times New Roman"/>
          <w:b w:val="false"/>
          <w:i w:val="false"/>
          <w:color w:val="000000"/>
          <w:sz w:val="28"/>
        </w:rPr>
        <w:t>
7-сынып бойынша:
</w:t>
      </w:r>
      <w:r>
        <w:br/>
      </w:r>
      <w:r>
        <w:rPr>
          <w:rFonts w:ascii="Times New Roman"/>
          <w:b w:val="false"/>
          <w:i w:val="false"/>
          <w:color w:val="000000"/>
          <w:sz w:val="28"/>
        </w:rPr>
        <w:t>
қазақ тiлiнде - 46 атау;
</w:t>
      </w:r>
      <w:r>
        <w:br/>
      </w:r>
      <w:r>
        <w:rPr>
          <w:rFonts w:ascii="Times New Roman"/>
          <w:b w:val="false"/>
          <w:i w:val="false"/>
          <w:color w:val="000000"/>
          <w:sz w:val="28"/>
        </w:rPr>
        <w:t>
орыс тiлiнде - 47 атау;
</w:t>
      </w:r>
      <w:r>
        <w:br/>
      </w:r>
      <w:r>
        <w:rPr>
          <w:rFonts w:ascii="Times New Roman"/>
          <w:b w:val="false"/>
          <w:i w:val="false"/>
          <w:color w:val="000000"/>
          <w:sz w:val="28"/>
        </w:rPr>
        <w:t>
11-сынып бойынша:
</w:t>
      </w:r>
      <w:r>
        <w:br/>
      </w:r>
      <w:r>
        <w:rPr>
          <w:rFonts w:ascii="Times New Roman"/>
          <w:b w:val="false"/>
          <w:i w:val="false"/>
          <w:color w:val="000000"/>
          <w:sz w:val="28"/>
        </w:rPr>
        <w:t>
қазақ тілінде - 134 атау;
</w:t>
      </w:r>
      <w:r>
        <w:br/>
      </w:r>
      <w:r>
        <w:rPr>
          <w:rFonts w:ascii="Times New Roman"/>
          <w:b w:val="false"/>
          <w:i w:val="false"/>
          <w:color w:val="000000"/>
          <w:sz w:val="28"/>
        </w:rPr>
        <w:t>
орыс тiлiнде - 126 атау;
</w:t>
      </w:r>
      <w:r>
        <w:br/>
      </w:r>
      <w:r>
        <w:rPr>
          <w:rFonts w:ascii="Times New Roman"/>
          <w:b w:val="false"/>
          <w:i w:val="false"/>
          <w:color w:val="000000"/>
          <w:sz w:val="28"/>
        </w:rPr>
        <w:t>
- шетелдегi қазақ диаспорасы бойынша:
</w:t>
      </w:r>
      <w:r>
        <w:br/>
      </w:r>
      <w:r>
        <w:rPr>
          <w:rFonts w:ascii="Times New Roman"/>
          <w:b w:val="false"/>
          <w:i w:val="false"/>
          <w:color w:val="000000"/>
          <w:sz w:val="28"/>
        </w:rPr>
        <w:t>
11-сынып бойынша:
</w:t>
      </w:r>
      <w:r>
        <w:br/>
      </w:r>
      <w:r>
        <w:rPr>
          <w:rFonts w:ascii="Times New Roman"/>
          <w:b w:val="false"/>
          <w:i w:val="false"/>
          <w:color w:val="000000"/>
          <w:sz w:val="28"/>
        </w:rPr>
        <w:t>
қазақ тiлiнде - 102 атау.
</w:t>
      </w:r>
      <w:r>
        <w:br/>
      </w:r>
      <w:r>
        <w:rPr>
          <w:rFonts w:ascii="Times New Roman"/>
          <w:b w:val="false"/>
          <w:i w:val="false"/>
          <w:color w:val="000000"/>
          <w:sz w:val="28"/>
        </w:rPr>
        <w:t>
5. 12-жылдық мектептерге 4, 5-сыныптары үшін оқулықтар мен оқу-әдiстемелiк кешендер әзiрленген:
</w:t>
      </w:r>
      <w:r>
        <w:br/>
      </w:r>
      <w:r>
        <w:rPr>
          <w:rFonts w:ascii="Times New Roman"/>
          <w:b w:val="false"/>
          <w:i w:val="false"/>
          <w:color w:val="000000"/>
          <w:sz w:val="28"/>
        </w:rPr>
        <w:t>
4-сынып бойынша:
</w:t>
      </w:r>
      <w:r>
        <w:br/>
      </w:r>
      <w:r>
        <w:rPr>
          <w:rFonts w:ascii="Times New Roman"/>
          <w:b w:val="false"/>
          <w:i w:val="false"/>
          <w:color w:val="000000"/>
          <w:sz w:val="28"/>
        </w:rPr>
        <w:t>
қазақ тiлiнде - 16 атау;
</w:t>
      </w:r>
      <w:r>
        <w:br/>
      </w:r>
      <w:r>
        <w:rPr>
          <w:rFonts w:ascii="Times New Roman"/>
          <w:b w:val="false"/>
          <w:i w:val="false"/>
          <w:color w:val="000000"/>
          <w:sz w:val="28"/>
        </w:rPr>
        <w:t>
орыс тiлінде - 16 атау;
</w:t>
      </w:r>
      <w:r>
        <w:br/>
      </w:r>
      <w:r>
        <w:rPr>
          <w:rFonts w:ascii="Times New Roman"/>
          <w:b w:val="false"/>
          <w:i w:val="false"/>
          <w:color w:val="000000"/>
          <w:sz w:val="28"/>
        </w:rPr>
        <w:t>
5-сынып бойынша:
</w:t>
      </w:r>
      <w:r>
        <w:br/>
      </w:r>
      <w:r>
        <w:rPr>
          <w:rFonts w:ascii="Times New Roman"/>
          <w:b w:val="false"/>
          <w:i w:val="false"/>
          <w:color w:val="000000"/>
          <w:sz w:val="28"/>
        </w:rPr>
        <w:t>
қазақ тiлiнде - 46 атау;
</w:t>
      </w:r>
      <w:r>
        <w:br/>
      </w:r>
      <w:r>
        <w:rPr>
          <w:rFonts w:ascii="Times New Roman"/>
          <w:b w:val="false"/>
          <w:i w:val="false"/>
          <w:color w:val="000000"/>
          <w:sz w:val="28"/>
        </w:rPr>
        <w:t>
орыс тiлiнде - 47 атау;
</w:t>
      </w:r>
      <w:r>
        <w:br/>
      </w:r>
      <w:r>
        <w:rPr>
          <w:rFonts w:ascii="Times New Roman"/>
          <w:b w:val="false"/>
          <w:i w:val="false"/>
          <w:color w:val="000000"/>
          <w:sz w:val="28"/>
        </w:rPr>
        <w:t>
12-жылдық мектептер үшін 4, 5-сыныптарға арналған оқулықтар мен оқу-әдiстемелiк кешендерiн басып шығарылған, тәжiрибеден өткiзiлген және тасымалдаған:
</w:t>
      </w:r>
      <w:r>
        <w:br/>
      </w:r>
      <w:r>
        <w:rPr>
          <w:rFonts w:ascii="Times New Roman"/>
          <w:b w:val="false"/>
          <w:i w:val="false"/>
          <w:color w:val="000000"/>
          <w:sz w:val="28"/>
        </w:rPr>
        <w:t>
4-сынып бойынша:
</w:t>
      </w:r>
      <w:r>
        <w:br/>
      </w:r>
      <w:r>
        <w:rPr>
          <w:rFonts w:ascii="Times New Roman"/>
          <w:b w:val="false"/>
          <w:i w:val="false"/>
          <w:color w:val="000000"/>
          <w:sz w:val="28"/>
        </w:rPr>
        <w:t>
қазақ тiлінде - 42 атау;
</w:t>
      </w:r>
      <w:r>
        <w:br/>
      </w:r>
      <w:r>
        <w:rPr>
          <w:rFonts w:ascii="Times New Roman"/>
          <w:b w:val="false"/>
          <w:i w:val="false"/>
          <w:color w:val="000000"/>
          <w:sz w:val="28"/>
        </w:rPr>
        <w:t>
орыс тiлінде - 42 атау;
</w:t>
      </w:r>
      <w:r>
        <w:br/>
      </w:r>
      <w:r>
        <w:rPr>
          <w:rFonts w:ascii="Times New Roman"/>
          <w:b w:val="false"/>
          <w:i w:val="false"/>
          <w:color w:val="000000"/>
          <w:sz w:val="28"/>
        </w:rPr>
        <w:t>
5-сынып бойынша:
</w:t>
      </w:r>
      <w:r>
        <w:br/>
      </w:r>
      <w:r>
        <w:rPr>
          <w:rFonts w:ascii="Times New Roman"/>
          <w:b w:val="false"/>
          <w:i w:val="false"/>
          <w:color w:val="000000"/>
          <w:sz w:val="28"/>
        </w:rPr>
        <w:t>
қазақ тiлiнде - 46 атау;
</w:t>
      </w:r>
      <w:r>
        <w:br/>
      </w:r>
      <w:r>
        <w:rPr>
          <w:rFonts w:ascii="Times New Roman"/>
          <w:b w:val="false"/>
          <w:i w:val="false"/>
          <w:color w:val="000000"/>
          <w:sz w:val="28"/>
        </w:rPr>
        <w:t>
орыс тілінде - 47 атау. 
</w:t>
      </w:r>
      <w:r>
        <w:br/>
      </w:r>
      <w:r>
        <w:rPr>
          <w:rFonts w:ascii="Times New Roman"/>
          <w:b w:val="false"/>
          <w:i w:val="false"/>
          <w:color w:val="000000"/>
          <w:sz w:val="28"/>
        </w:rPr>
        <w:t>
6. Оқу әдебиеттерiне сараптама жасау 1179 атау.
</w:t>
      </w:r>
      <w:r>
        <w:br/>
      </w:r>
      <w:r>
        <w:rPr>
          <w:rFonts w:ascii="Times New Roman"/>
          <w:b w:val="false"/>
          <w:i w:val="false"/>
          <w:color w:val="000000"/>
          <w:sz w:val="28"/>
        </w:rPr>
        <w:t>
7. "Өзiн өзi тану" пәнi бойынша:
</w:t>
      </w:r>
      <w:r>
        <w:br/>
      </w:r>
      <w:r>
        <w:rPr>
          <w:rFonts w:ascii="Times New Roman"/>
          <w:b w:val="false"/>
          <w:i w:val="false"/>
          <w:color w:val="000000"/>
          <w:sz w:val="28"/>
        </w:rPr>
        <w:t>
- 5-10 сыныптар үшiн оқулықтар мен оқу-әдiстемелiк кешендер әзiрленген - 21 атау.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Жоспарланған оқу әдебиетінің орташа бағасы:
</w:t>
      </w:r>
      <w:r>
        <w:br/>
      </w:r>
      <w:r>
        <w:rPr>
          <w:rFonts w:ascii="Times New Roman"/>
          <w:b w:val="false"/>
          <w:i w:val="false"/>
          <w:color w:val="000000"/>
          <w:sz w:val="28"/>
        </w:rPr>
        <w:t>
1. Арнаулы (түзету) ұйымдары үшін 1 басымдылық парағының орташа бағасы:
</w:t>
      </w:r>
      <w:r>
        <w:br/>
      </w:r>
      <w:r>
        <w:rPr>
          <w:rFonts w:ascii="Times New Roman"/>
          <w:b w:val="false"/>
          <w:i w:val="false"/>
          <w:color w:val="000000"/>
          <w:sz w:val="28"/>
        </w:rPr>
        <w:t>
- оқулықтарды әзiрлеу - 30000 теңге;
</w:t>
      </w:r>
      <w:r>
        <w:br/>
      </w:r>
      <w:r>
        <w:rPr>
          <w:rFonts w:ascii="Times New Roman"/>
          <w:b w:val="false"/>
          <w:i w:val="false"/>
          <w:color w:val="000000"/>
          <w:sz w:val="28"/>
        </w:rPr>
        <w:t>
- оқу-әдiстемелiк кешендердi әзiрлеу - 22000 теңге;
</w:t>
      </w:r>
      <w:r>
        <w:br/>
      </w:r>
      <w:r>
        <w:rPr>
          <w:rFonts w:ascii="Times New Roman"/>
          <w:b w:val="false"/>
          <w:i w:val="false"/>
          <w:color w:val="000000"/>
          <w:sz w:val="28"/>
        </w:rPr>
        <w:t>
- оқулықтар мен оқу-әдiстемелiк кешендердi аудару - 18000 теңге.
</w:t>
      </w:r>
      <w:r>
        <w:br/>
      </w:r>
      <w:r>
        <w:rPr>
          <w:rFonts w:ascii="Times New Roman"/>
          <w:b w:val="false"/>
          <w:i w:val="false"/>
          <w:color w:val="000000"/>
          <w:sz w:val="28"/>
        </w:rPr>
        <w:t>
2. 1-сыныптар үшiн қазақ және орыс тiлдерiнде электрондық оқулықтарды және оқу-әдiстемелiк кешендердi әзiрлеу 1 оқу әдебиетiнің бағасы - 1500000 теңге.
</w:t>
      </w:r>
      <w:r>
        <w:br/>
      </w:r>
      <w:r>
        <w:rPr>
          <w:rFonts w:ascii="Times New Roman"/>
          <w:b w:val="false"/>
          <w:i w:val="false"/>
          <w:color w:val="000000"/>
          <w:sz w:val="28"/>
        </w:rPr>
        <w:t>
3. Мектепке дейiнгi 5-жастағы балаларды дайындау үшін оқу-әдiстемелiк кешендердің 1 экземпляр басып шығару - 430.
</w:t>
      </w:r>
      <w:r>
        <w:br/>
      </w:r>
      <w:r>
        <w:rPr>
          <w:rFonts w:ascii="Times New Roman"/>
          <w:b w:val="false"/>
          <w:i w:val="false"/>
          <w:color w:val="000000"/>
          <w:sz w:val="28"/>
        </w:rPr>
        <w:t>
4. 2007-2008 оқу жылында республикалық бiлiм беру ұйымдары және шетелдегi қазақ диаспорасы үшін 7, 11 сынып оқушылары үшін оқу-әдiстемелiктiң 1 экземпляры:
</w:t>
      </w:r>
      <w:r>
        <w:br/>
      </w:r>
      <w:r>
        <w:rPr>
          <w:rFonts w:ascii="Times New Roman"/>
          <w:b w:val="false"/>
          <w:i w:val="false"/>
          <w:color w:val="000000"/>
          <w:sz w:val="28"/>
        </w:rPr>
        <w:t>
- оқулықтар - 430 теңге;
</w:t>
      </w:r>
      <w:r>
        <w:br/>
      </w:r>
      <w:r>
        <w:rPr>
          <w:rFonts w:ascii="Times New Roman"/>
          <w:b w:val="false"/>
          <w:i w:val="false"/>
          <w:color w:val="000000"/>
          <w:sz w:val="28"/>
        </w:rPr>
        <w:t>
- оқу-әдiстемелiк кешендер - 200 теңге.
</w:t>
      </w:r>
      <w:r>
        <w:br/>
      </w:r>
      <w:r>
        <w:rPr>
          <w:rFonts w:ascii="Times New Roman"/>
          <w:b w:val="false"/>
          <w:i w:val="false"/>
          <w:color w:val="000000"/>
          <w:sz w:val="28"/>
        </w:rPr>
        <w:t>
5. 12-жылдық мектептерге 4, 5-сыныптары үшін:
</w:t>
      </w:r>
      <w:r>
        <w:br/>
      </w:r>
      <w:r>
        <w:rPr>
          <w:rFonts w:ascii="Times New Roman"/>
          <w:b w:val="false"/>
          <w:i w:val="false"/>
          <w:color w:val="000000"/>
          <w:sz w:val="28"/>
        </w:rPr>
        <w:t>
- оқулықтың 1 басымдылық парағын әзiрлеу - 24000 теңге, оқу-әдiстемелiк кешендердің 1 басымдылық парағын әзiрлеу - 18000 теңге;
</w:t>
      </w:r>
      <w:r>
        <w:br/>
      </w:r>
      <w:r>
        <w:rPr>
          <w:rFonts w:ascii="Times New Roman"/>
          <w:b w:val="false"/>
          <w:i w:val="false"/>
          <w:color w:val="000000"/>
          <w:sz w:val="28"/>
        </w:rPr>
        <w:t>
- оқулықтың 1 экземплярын басып шығару - 430 теңге, оқу-әдiстемелiк кешендердiң 1 экземплярын басып шығару - 200 теңге.
</w:t>
      </w:r>
      <w:r>
        <w:br/>
      </w:r>
      <w:r>
        <w:rPr>
          <w:rFonts w:ascii="Times New Roman"/>
          <w:b w:val="false"/>
          <w:i w:val="false"/>
          <w:color w:val="000000"/>
          <w:sz w:val="28"/>
        </w:rPr>
        <w:t>
6. Оқу әдебиетiн сараптау - 4658 теңгe.
</w:t>
      </w:r>
      <w:r>
        <w:br/>
      </w:r>
      <w:r>
        <w:rPr>
          <w:rFonts w:ascii="Times New Roman"/>
          <w:b w:val="false"/>
          <w:i w:val="false"/>
          <w:color w:val="000000"/>
          <w:sz w:val="28"/>
        </w:rPr>
        <w:t>
7. "Өзiн өзi тану" пәнi бойынша:
</w:t>
      </w:r>
      <w:r>
        <w:br/>
      </w:r>
      <w:r>
        <w:rPr>
          <w:rFonts w:ascii="Times New Roman"/>
          <w:b w:val="false"/>
          <w:i w:val="false"/>
          <w:color w:val="000000"/>
          <w:sz w:val="28"/>
        </w:rPr>
        <w:t>
- оқулықтар мен оқу-әдiстемелiк кешендердің 1 басымдылық парағын әзiрлеу - 19393 теңге.
</w:t>
      </w:r>
      <w:r>
        <w:br/>
      </w:r>
      <w:r>
        <w:rPr>
          <w:rFonts w:ascii="Times New Roman"/>
          <w:b w:val="false"/>
          <w:i w:val="false"/>
          <w:color w:val="000000"/>
          <w:sz w:val="28"/>
        </w:rPr>
        <w:t>
Түпкi нәтиже:
</w:t>
      </w:r>
      <w:r>
        <w:br/>
      </w:r>
      <w:r>
        <w:rPr>
          <w:rFonts w:ascii="Times New Roman"/>
          <w:b w:val="false"/>
          <w:i w:val="false"/>
          <w:color w:val="000000"/>
          <w:sz w:val="28"/>
        </w:rPr>
        <w:t>
бiлiм деңгейiн көтеру үшiн оқушылар мен оқытушылардың оқулықтар мен оқу-әдiстемелiк кешендерге сұраныстарын қамтамасыз ету.
</w:t>
      </w:r>
      <w:r>
        <w:br/>
      </w:r>
      <w:r>
        <w:rPr>
          <w:rFonts w:ascii="Times New Roman"/>
          <w:b w:val="false"/>
          <w:i w:val="false"/>
          <w:color w:val="000000"/>
          <w:sz w:val="28"/>
        </w:rPr>
        <w:t>
Уақтылығы: республикалық жалпы орта бiлiм беру ұйымдары және шетелдегi қазақ диаспорасын оқу жылының басына қарай оқу әдебиетiмен қамтамасыз ету - 100 пайыз.
</w:t>
      </w:r>
      <w:r>
        <w:br/>
      </w:r>
      <w:r>
        <w:rPr>
          <w:rFonts w:ascii="Times New Roman"/>
          <w:b w:val="false"/>
          <w:i w:val="false"/>
          <w:color w:val="000000"/>
          <w:sz w:val="28"/>
        </w:rPr>
        <w:t>
Сапасы: мемлекеттiк сараптаманың болымды қорытындысымен оқу әдебиетiн дайындау, аудару және басып шығару.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"Дарынды балаларды оқыту және тәрбиелеу"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1485895 мың теңге (бiр миллиард төрт жүз сексен бес миллион сегіз жүз тоқсан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мектептердi мемлекеттiк қолдау және дамыту туралы" Қазақстан Республикасы Президентiнің 1996 жылғы 24 мамырдағы N 3002 
</w:t>
      </w:r>
      <w:r>
        <w:rPr>
          <w:rFonts w:ascii="Times New Roman"/>
          <w:b w:val="false"/>
          <w:i w:val="false"/>
          <w:color w:val="000000"/>
          <w:sz w:val="28"/>
        </w:rPr>
        <w:t xml:space="preserve"> өкiмi </w:t>
      </w:r>
      <w:r>
        <w:rPr>
          <w:rFonts w:ascii="Times New Roman"/>
          <w:b w:val="false"/>
          <w:i w:val="false"/>
          <w:color w:val="000000"/>
          <w:sz w:val="28"/>
        </w:rPr>
        <w:t>
; "Бiлiм беру ұйымдары қызметкерлерiнің үлгiлiк штаттарын бекіту туралы" Қазақстан Республикасы Үкiметiнің 2002 жылғы 4 қарашадағы N 1168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мемлекеттiк мекемелер штат санының лимиттерiн бекiту туралы" Қазақстан Республикасы Үкiметiнің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бүгiнгi өркениеттің түбегейлi жаңару жағдайында ойлау мен iс-әрекетке қабiлеттi жан-жақты дамыған, үйлесiмдi адамды тәрбиелеу, дарынды балаларды әлеуметтік, құқықтық және парасаттық жағынан қорғау, парасаттық мүмкiндiктi қалыптастыруға ықпал жасау, республиканың интеллектуалдық әлеуетiн қалыптастыруға халықты қанағаттандыру үшiн оқушыларға тереңдетiлген және жоғары деңгейдегi білім беруге себеп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әртүрлi облыстарынан келген дарынды балаларды оқыту. Оқушыларды Қазақстан Республикасы Бiлiм және ғылым министрлiгi бекіткен бағдарламалар бойынша бейiмдiк пәндер арқылы тереңдете даярлау. Адамның жеке бейiмдiлігін, шығармашылық қабiлетiн дамыту және азаматтыққа тәрбиелеу. Дарынды балаларды табуға қажеттi жағдайлар жасау. Оқушыларды олимпиадаларға, жоғары оқу орындарына түсуге iрiктеу және даярлау.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89"/>
        <w:gridCol w:w="1088"/>
        <w:gridCol w:w="1899"/>
        <w:gridCol w:w="4682"/>
        <w:gridCol w:w="1697"/>
        <w:gridCol w:w="2043"/>
      </w:tblGrid>
      <w:tr>
        <w:trPr>
          <w:trHeight w:val="9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7815"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Дарынды балаларды оқыту және тәрбиелеу
</w:t>
            </w:r>
          </w:p>
        </w:tc>
        <w:tc>
          <w:tcPr>
            <w:tcW w:w="4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процесін бейiмдiк пәндердi тереңдете оқытатын Мемлекеттiк жалпы бiлім беру стандарттарына сәйкес өткізу, мектеп-интернаттар бойынша басты құралдар сатып алу және күрделi жөндеу жүргiзу:
</w:t>
            </w:r>
            <w:r>
              <w:br/>
            </w:r>
            <w:r>
              <w:rPr>
                <w:rFonts w:ascii="Times New Roman"/>
                <w:b w:val="false"/>
                <w:i w:val="false"/>
                <w:color w:val="000000"/>
                <w:sz w:val="20"/>
              </w:rPr>
              <w:t>
- әскери мамандықтары бойынша кәсiптiк бiлімге дейiн тереңдете оқыту;
</w:t>
            </w:r>
            <w:r>
              <w:br/>
            </w:r>
            <w:r>
              <w:rPr>
                <w:rFonts w:ascii="Times New Roman"/>
                <w:b w:val="false"/>
                <w:i w:val="false"/>
                <w:color w:val="000000"/>
                <w:sz w:val="20"/>
              </w:rPr>
              <w:t>
- музыка мамандықтары бойынша кәсiптік білімге дейiн тереңдете оқыту;
</w:t>
            </w:r>
            <w:r>
              <w:br/>
            </w:r>
            <w:r>
              <w:rPr>
                <w:rFonts w:ascii="Times New Roman"/>
                <w:b w:val="false"/>
                <w:i w:val="false"/>
                <w:color w:val="000000"/>
                <w:sz w:val="20"/>
              </w:rPr>
              <w:t>
- мемлекеттік тілi мен әдебиетiн тереңдете оқыту және дамыту; 
</w:t>
            </w:r>
            <w:r>
              <w:br/>
            </w:r>
            <w:r>
              <w:rPr>
                <w:rFonts w:ascii="Times New Roman"/>
                <w:b w:val="false"/>
                <w:i w:val="false"/>
                <w:color w:val="000000"/>
                <w:sz w:val="20"/>
              </w:rPr>
              <w:t>
- жаратылыс-математика ғылымын тереңдетiп оқу;
</w:t>
            </w:r>
            <w:r>
              <w:br/>
            </w:r>
            <w:r>
              <w:rPr>
                <w:rFonts w:ascii="Times New Roman"/>
                <w:b w:val="false"/>
                <w:i w:val="false"/>
                <w:color w:val="000000"/>
                <w:sz w:val="20"/>
              </w:rPr>
              <w:t>
Балалардың сауықтандыру, демалыс кезiнде жалпы бiлiм  бағдарламаларын жүргізу. "Өзiн-өзi тануы пәнi бойынша эксперимент  жүргiзумен жалпы бiлiм бағдарламаларды өткiзу. Қазақстан Республикасы Білім және ғылым министрi бекіткен тізiмге сәйкес "Бөбек" ұлттық ғылыми-практикалық білім беру және  сауықтыру орталығына басты құралдар алуға күрделі трансферттер аудару. 
</w:t>
            </w:r>
          </w:p>
        </w:tc>
        <w:tc>
          <w:tcPr>
            <w:tcW w:w="1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Кеңес    Одағының Батыры Сабыр Рахимов атындағы рecпубликалық Шымкент әскери мектеп-интернаты,
</w:t>
            </w:r>
            <w:r>
              <w:br/>
            </w:r>
            <w:r>
              <w:rPr>
                <w:rFonts w:ascii="Times New Roman"/>
                <w:b w:val="false"/>
                <w:i w:val="false"/>
                <w:color w:val="000000"/>
                <w:sz w:val="20"/>
              </w:rPr>
              <w:t>
Қарағанды республикалық әскери мектеп-интернаты,  Б.Момыш-
</w:t>
            </w:r>
            <w:r>
              <w:br/>
            </w:r>
            <w:r>
              <w:rPr>
                <w:rFonts w:ascii="Times New Roman"/>
                <w:b w:val="false"/>
                <w:i w:val="false"/>
                <w:color w:val="000000"/>
                <w:sz w:val="20"/>
              </w:rPr>
              <w:t>
ұлы атындағы  республикалық Алматы әскери мектеп-интернаты
</w:t>
            </w:r>
          </w:p>
          <w:p>
            <w:pPr>
              <w:spacing w:after="20"/>
              <w:ind w:left="20"/>
              <w:jc w:val="both"/>
            </w:pPr>
            <w:r>
              <w:rPr>
                <w:rFonts w:ascii="Times New Roman"/>
                <w:b w:val="false"/>
                <w:i w:val="false"/>
                <w:color w:val="000000"/>
                <w:sz w:val="20"/>
              </w:rPr>
              <w:t>
Күләш Байсейiтова атындағы дарынды  балаларға арналған  республикалық орта мамандандырылған музыкалық мектеп-интернаты 
</w:t>
            </w:r>
          </w:p>
          <w:p>
            <w:pPr>
              <w:spacing w:after="20"/>
              <w:ind w:left="20"/>
              <w:jc w:val="both"/>
            </w:pPr>
            <w:r>
              <w:rPr>
                <w:rFonts w:ascii="Times New Roman"/>
                <w:b w:val="false"/>
                <w:i w:val="false"/>
                <w:color w:val="000000"/>
                <w:sz w:val="20"/>
              </w:rPr>
              <w:t>
Республикалық мамандандырылған дарынды балаларға арналған қазақ тiлi мен әдебиетiн тереңдете оқытатын орта мектеп-интернаты
</w:t>
            </w:r>
          </w:p>
          <w:p>
            <w:pPr>
              <w:spacing w:after="20"/>
              <w:ind w:left="20"/>
              <w:jc w:val="both"/>
            </w:pPr>
            <w:r>
              <w:rPr>
                <w:rFonts w:ascii="Times New Roman"/>
                <w:b w:val="false"/>
                <w:i w:val="false"/>
                <w:color w:val="000000"/>
                <w:sz w:val="20"/>
              </w:rPr>
              <w:t>
О.Жәутiков атындағы республикалық мамандандырылған дарынды балаларға арналған физика-математика мектеп-интернаты
</w:t>
            </w:r>
          </w:p>
          <w:p>
            <w:pPr>
              <w:spacing w:after="20"/>
              <w:ind w:left="20"/>
              <w:jc w:val="both"/>
            </w:pPr>
            <w:r>
              <w:rPr>
                <w:rFonts w:ascii="Times New Roman"/>
                <w:b w:val="false"/>
                <w:i w:val="false"/>
                <w:color w:val="000000"/>
                <w:sz w:val="20"/>
              </w:rPr>
              <w:t>
Қазақстан Республикасы Бiлiм және ғылым министрлiігі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1. Оқушылардың орташа саны: мемлекеттiк мекемелерде - 3036, оның iшiнде: әскери мамандықтары бойынша кәсiптiк бiлiмге дейiн тереңдете оқыту бойынша - 1350, музыка мамандықтары бойынша кәсiптiк бiлiмге дейiн тереңдете оқыту бойынша - 480, мемлекеттiк тiлi мен әдебиетiн тереңдете оқыту бойынша - 370, жаратылыс-математика ғылымын тереңдетiп оқу бойынша - 836.
</w:t>
      </w:r>
      <w:r>
        <w:br/>
      </w:r>
      <w:r>
        <w:rPr>
          <w:rFonts w:ascii="Times New Roman"/>
          <w:b w:val="false"/>
          <w:i w:val="false"/>
          <w:color w:val="000000"/>
          <w:sz w:val="28"/>
        </w:rPr>
        <w:t>
"Бөбек" ұлттық ғылыми-практикалық бiлiм беру және сауықтыру орталығының оқушыларының саны - 560.
</w:t>
      </w:r>
      <w:r>
        <w:br/>
      </w:r>
      <w:r>
        <w:rPr>
          <w:rFonts w:ascii="Times New Roman"/>
          <w:b w:val="false"/>
          <w:i w:val="false"/>
          <w:color w:val="000000"/>
          <w:sz w:val="28"/>
        </w:rPr>
        <w:t>
"Балдәурен" республикалық оқу-сауықтыру орталығының бiр кiруi - 288 құрайды.
</w:t>
      </w:r>
      <w:r>
        <w:br/>
      </w:r>
      <w:r>
        <w:rPr>
          <w:rFonts w:ascii="Times New Roman"/>
          <w:b w:val="false"/>
          <w:i w:val="false"/>
          <w:color w:val="000000"/>
          <w:sz w:val="28"/>
        </w:rPr>
        <w:t>
2. Басты құралдар алу:
</w:t>
      </w:r>
      <w:r>
        <w:br/>
      </w:r>
      <w:r>
        <w:rPr>
          <w:rFonts w:ascii="Times New Roman"/>
          <w:b w:val="false"/>
          <w:i w:val="false"/>
          <w:color w:val="000000"/>
          <w:sz w:val="28"/>
        </w:rPr>
        <w:t>
1) 6 республикалық мемлекеттiк мекемелер үшін, оның iшiнде:
</w:t>
      </w:r>
      <w:r>
        <w:br/>
      </w:r>
      <w:r>
        <w:rPr>
          <w:rFonts w:ascii="Times New Roman"/>
          <w:b w:val="false"/>
          <w:i w:val="false"/>
          <w:color w:val="000000"/>
          <w:sz w:val="28"/>
        </w:rPr>
        <w:t>
Кеңес Одағының Батыры Сабыр Рахимов атындағы республикалық Шымкент әскери мектеп-интернатына 9-дан кем емес (қыздыратын электр пешi - 1 дана, су өлшейтiн прибор - 2 дана, жылу энергиясын өлшейтiн прибор - 3 дана, электр энергиясын өлшейтiн прибор - 2 дана, физика кабинетi- 1 комплект);
</w:t>
      </w:r>
      <w:r>
        <w:br/>
      </w:r>
      <w:r>
        <w:rPr>
          <w:rFonts w:ascii="Times New Roman"/>
          <w:b w:val="false"/>
          <w:i w:val="false"/>
          <w:color w:val="000000"/>
          <w:sz w:val="28"/>
        </w:rPr>
        <w:t>
Қарағанды республикалық әскери мектеп-интернатын 9-ден кем емес (кондиционер - 6 дана, күзет жүйесiнiң байқау бейнесi - 1 дана, физика кабинетi - 1 комплект, компьютерлiк класс -1 комплект);
</w:t>
      </w:r>
      <w:r>
        <w:br/>
      </w:r>
      <w:r>
        <w:rPr>
          <w:rFonts w:ascii="Times New Roman"/>
          <w:b w:val="false"/>
          <w:i w:val="false"/>
          <w:color w:val="000000"/>
          <w:sz w:val="28"/>
        </w:rPr>
        <w:t>
Б. Момышұлы атындағы республикалық мамандандырылған Алматы әскери мектеп-интернатына 6-дан кем емес (цифрлiк фотокамера - 1 дана, физика кабинеті - 1 комплект, үрлеп ойнайтын музыкалық аспаптар оркестрi - 4 дана);
</w:t>
      </w:r>
      <w:r>
        <w:br/>
      </w:r>
      <w:r>
        <w:rPr>
          <w:rFonts w:ascii="Times New Roman"/>
          <w:b w:val="false"/>
          <w:i w:val="false"/>
          <w:color w:val="000000"/>
          <w:sz w:val="28"/>
        </w:rPr>
        <w:t>
Күләш Байсейітова атындағы дарынды балаларға арналған республикалық орта мамандандырылған музыкалық мектеп-интернатына 13-тен кем емес (музыкалық аспаптар - 11 дана, комплектелген эстрадалық соқпалы аспабы - 1 комплект, сипау сырғанағы - 1 дана);
</w:t>
      </w:r>
      <w:r>
        <w:br/>
      </w:r>
      <w:r>
        <w:rPr>
          <w:rFonts w:ascii="Times New Roman"/>
          <w:b w:val="false"/>
          <w:i w:val="false"/>
          <w:color w:val="000000"/>
          <w:sz w:val="28"/>
        </w:rPr>
        <w:t>
Республикалық мамандандырылған дарынды балаларға арналған қазақ тілі мен әдебиетiн тереңдете оқытатын орта мектеп-интернатына 6-дан кем емес (асханалық жабдықтар - 4 дана, күрестiк кiлемге арналған төсеу - 1 дана, физика кабинетi - 1 комплект);
</w:t>
      </w:r>
      <w:r>
        <w:br/>
      </w:r>
      <w:r>
        <w:rPr>
          <w:rFonts w:ascii="Times New Roman"/>
          <w:b w:val="false"/>
          <w:i w:val="false"/>
          <w:color w:val="000000"/>
          <w:sz w:val="28"/>
        </w:rPr>
        <w:t>
О. Жәутiков атындағы республикалық мамандандырылған дарынды балаларға арналған физика-математика мектеп-интернатына 2-ден кем емес (физика кабинетi - 1 комплект, биология кабинетi - 1 комплект);
</w:t>
      </w:r>
      <w:r>
        <w:br/>
      </w:r>
      <w:r>
        <w:rPr>
          <w:rFonts w:ascii="Times New Roman"/>
          <w:b w:val="false"/>
          <w:i w:val="false"/>
          <w:color w:val="000000"/>
          <w:sz w:val="28"/>
        </w:rPr>
        <w:t>
2) Республикалық мемлекеттiк қазыналық кәсiпорын "Бөбек" ұлттық ғылыми-практикалық бiлiм беру және сауықтыру орталығына, "Балдәурен" республикалық оқу-сауықтыру орталығына 75-тен кем емес.
</w:t>
      </w:r>
      <w:r>
        <w:br/>
      </w:r>
      <w:r>
        <w:rPr>
          <w:rFonts w:ascii="Times New Roman"/>
          <w:b w:val="false"/>
          <w:i w:val="false"/>
          <w:color w:val="000000"/>
          <w:sz w:val="28"/>
        </w:rPr>
        <w:t>
3. 5 республикалық мектеп-интернаттарға күрделi жөндеу жүргiзу, оның iшiнде:
</w:t>
      </w:r>
      <w:r>
        <w:br/>
      </w:r>
      <w:r>
        <w:rPr>
          <w:rFonts w:ascii="Times New Roman"/>
          <w:b w:val="false"/>
          <w:i w:val="false"/>
          <w:color w:val="000000"/>
          <w:sz w:val="28"/>
        </w:rPr>
        <w:t>
Кеңес Одағының Батыры Сабыр Рахимов атындағы республикалық Шымкент әскери мектеп-интернаты, Б. Момышұлы атындағы республикалық Алматы әскери мектеп-интернаты, Күләш Байсейiтова атындағы дарынды балаларға арналған республикалық мамандандырылған музыкалық мектеп-интернаты, Республикалық мамандандырылған қазақ тiлi мен әдебиетiн тереңдете оқытатын орта мектеп-интернаты, О. Жәутiков атындағы республикалық мамандандырылған дарынды балаларға арналған физика-математика мектеп-интернаты.
</w:t>
      </w:r>
      <w:r>
        <w:br/>
      </w:r>
      <w:r>
        <w:rPr>
          <w:rFonts w:ascii="Times New Roman"/>
          <w:b w:val="false"/>
          <w:i w:val="false"/>
          <w:color w:val="000000"/>
          <w:sz w:val="28"/>
        </w:rPr>
        <w:t>
Түпкi нәтиже:
</w:t>
      </w:r>
      <w:r>
        <w:br/>
      </w:r>
      <w:r>
        <w:rPr>
          <w:rFonts w:ascii="Times New Roman"/>
          <w:b w:val="false"/>
          <w:i w:val="false"/>
          <w:color w:val="000000"/>
          <w:sz w:val="28"/>
        </w:rPr>
        <w:t>
оқушыларға тереңдетiлген және жоғары деңгейдегi бiлiм беруде халықты қанағаттандыру үшiн республиканың интеллектуалдық әлеуетiн қалыптастыру. Мектеп-интернаттарды басты құралдармен қамтамасыз етудің үлесi сұраныстың 20 пайызын құрайды, мемлекеттік мекемелердi күрделi жөндеуден өткізудің үлесi сұраныстың 10 пайызын құрайды.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Бiр оқушыны оқыту мен тәрбиелеудің бiр жылдық құны (күрделi шығындарды қоспағанда):
</w:t>
      </w:r>
      <w:r>
        <w:br/>
      </w:r>
      <w:r>
        <w:rPr>
          <w:rFonts w:ascii="Times New Roman"/>
          <w:b w:val="false"/>
          <w:i w:val="false"/>
          <w:color w:val="000000"/>
          <w:sz w:val="28"/>
        </w:rPr>
        <w:t>
1) мемлекеттiк мекемелерде - 295,47 мың теңге;
</w:t>
      </w:r>
      <w:r>
        <w:br/>
      </w:r>
      <w:r>
        <w:rPr>
          <w:rFonts w:ascii="Times New Roman"/>
          <w:b w:val="false"/>
          <w:i w:val="false"/>
          <w:color w:val="000000"/>
          <w:sz w:val="28"/>
        </w:rPr>
        <w:t>
2) мемлекеттiк кәсiпорындарында - 71,92 мың теңге.
</w:t>
      </w:r>
      <w:r>
        <w:br/>
      </w:r>
      <w:r>
        <w:rPr>
          <w:rFonts w:ascii="Times New Roman"/>
          <w:b w:val="false"/>
          <w:i w:val="false"/>
          <w:color w:val="000000"/>
          <w:sz w:val="28"/>
        </w:rPr>
        <w:t>
Уақтылығы: оқу бiтiрушi оқушылардың iс жүзiндегi саны 850 адамнан кем емес.
</w:t>
      </w:r>
      <w:r>
        <w:br/>
      </w:r>
      <w:r>
        <w:rPr>
          <w:rFonts w:ascii="Times New Roman"/>
          <w:b w:val="false"/>
          <w:i w:val="false"/>
          <w:color w:val="000000"/>
          <w:sz w:val="28"/>
        </w:rPr>
        <w:t>
Сапасы: республикалық мемлекеттік мекемелердi "жақсы" және "өте жақсы" бағалармен аяқтаған оқушылардың үлесi 65 пайыздан кем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мектеп олимпиадаларын, конкурстарды, республикалық маңызы бар мектептен тыс iс-шараларды өткiзу"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377 801 мың теңге (үш жүз жетпіс жеті миллион сегіз жүз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"Дарынды балаларға арналған мектептердi мемлекеттiк қолдау және дамыту туралы" Қазақстан Республикасы Президентінің 1996 жылғы 24 мамырдағы N 3002 
</w:t>
      </w:r>
      <w:r>
        <w:rPr>
          <w:rFonts w:ascii="Times New Roman"/>
          <w:b w:val="false"/>
          <w:i w:val="false"/>
          <w:color w:val="000000"/>
          <w:sz w:val="28"/>
        </w:rPr>
        <w:t xml:space="preserve"> өкiмi </w:t>
      </w:r>
      <w:r>
        <w:rPr>
          <w:rFonts w:ascii="Times New Roman"/>
          <w:b w:val="false"/>
          <w:i w:val="false"/>
          <w:color w:val="000000"/>
          <w:sz w:val="28"/>
        </w:rPr>
        <w:t>
; Қазақстан Республикасы Президентінің "Қазақстан Республикасында бiлiм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танымға және өркениетке тұлғаның дамуын дәлелдеу. Дарынды балалар мен жастарды тани бiлудің, iрiктеудiң, қолдаудың, дамытудың және білім жоғары деңгейiн қамтамасыз етудің жүйесiн жасау, қазiргi өркениеттi түпкiлiктi өзгертудің жаңа жағдайында ойлауға және әрекет етуге қабiлеттi шығармашыл тұлғаны тәрбиелеу.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республикалық маңызы бар мектептен тыс iс-шараларды ұйымдастыру, дене тәрбиесi саласында практикалық жұмыстарды жүзеге асыру, мектеп жасындағы балалар, оқушы жастар арасында дене тәрбиесiн жетiлдiру; республикалық шараларды ұйымдастыру, жеке адамның дербес бейiмділiгiн, шығармашылық қабiлетiн дамыту және азаматтыққа тәрбиелеу, халықаралық спорттық универсиадаларға қатысу, дарынды бiлiм алушыларды тани бiлу, республикалық конкурстар, көрмелер, спорттық кешендiк iс-шаралар өткiзу, балалардың мәдени демалысын ұйымдастыру, дарынды балаларды iздестiру, тәрбиелеу, оқыту және қолдау жөнiндегi практикалық қызметтi дамыту үшiн басқару жүйесiн құру, дарынды балаларды тани бiлу үшiн қажетті жағдайлар жасау, халықаралық олимпиадаларға, жарыстарға, конкурстарға қатысатын оқушыларды iрiктеу және даярлау, әлеуметтік, құқықтық және дарынды балаларды мен жастарды интеллектуалдық жағынан қорғау, интеллектуалдық әлеуетiн қалыптастыруға себеп жасау. Қазақстан Республикасында жеке адамның дарындылығын дамытудың инновациялық бiлiм технологиялары саласында халықаралық ынтымақтастықты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781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мектеп олимпиадаларын, конкурстарды,  республикалық маңызы бар мектептен тыс iс-шараларды өткiзу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деңгейдегі шараларды ұйымдастыру:
</w:t>
            </w:r>
            <w:r>
              <w:br/>
            </w:r>
            <w:r>
              <w:rPr>
                <w:rFonts w:ascii="Times New Roman"/>
                <w:b w:val="false"/>
                <w:i w:val="false"/>
                <w:color w:val="000000"/>
                <w:sz w:val="20"/>
              </w:rPr>
              <w:t>
Президенттік жаңа жыл шыршасы;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Президентiнің дарынды балалармен кездесуi;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Министрiнің дарынды балалармен кездесуi;
</w:t>
            </w:r>
            <w:r>
              <w:br/>
            </w:r>
            <w:r>
              <w:rPr>
                <w:rFonts w:ascii="Times New Roman"/>
                <w:b w:val="false"/>
                <w:i w:val="false"/>
                <w:color w:val="000000"/>
                <w:sz w:val="20"/>
              </w:rPr>
              <w:t>
Жалпы білім беру пәндерiнен халықаралық олимпиадалар мен жарыстар өткізу;
</w:t>
            </w:r>
            <w:r>
              <w:br/>
            </w:r>
            <w:r>
              <w:rPr>
                <w:rFonts w:ascii="Times New Roman"/>
                <w:b w:val="false"/>
                <w:i w:val="false"/>
                <w:color w:val="000000"/>
                <w:sz w:val="20"/>
              </w:rPr>
              <w:t>
Жалпы бiлiм пәндерi бойынша оқушылардың республикалық олимпиадасы;
</w:t>
            </w:r>
            <w:r>
              <w:br/>
            </w:r>
            <w:r>
              <w:rPr>
                <w:rFonts w:ascii="Times New Roman"/>
                <w:b w:val="false"/>
                <w:i w:val="false"/>
                <w:color w:val="000000"/>
                <w:sz w:val="20"/>
              </w:rPr>
              <w:t>
Оқушылардың ғылыми жобаларының жарыстары;
</w:t>
            </w:r>
            <w:r>
              <w:br/>
            </w:r>
            <w:r>
              <w:rPr>
                <w:rFonts w:ascii="Times New Roman"/>
                <w:b w:val="false"/>
                <w:i w:val="false"/>
                <w:color w:val="000000"/>
                <w:sz w:val="20"/>
              </w:rPr>
              <w:t>
Дарынды балалармен іс-шаралар өткізу;
</w:t>
            </w:r>
            <w:r>
              <w:br/>
            </w:r>
            <w:r>
              <w:rPr>
                <w:rFonts w:ascii="Times New Roman"/>
                <w:b w:val="false"/>
                <w:i w:val="false"/>
                <w:color w:val="000000"/>
                <w:sz w:val="20"/>
              </w:rPr>
              <w:t>
Физикадан Азия халықаралық олимпиадасына халықаралық ғарыш кемесi лагерiне, астрономия, химия, биология, география, шет тiлдері, информатика пәндерi бойынша олимпиадаларға қатысу.
</w:t>
            </w:r>
            <w:r>
              <w:br/>
            </w:r>
            <w:r>
              <w:rPr>
                <w:rFonts w:ascii="Times New Roman"/>
                <w:b w:val="false"/>
                <w:i w:val="false"/>
                <w:color w:val="000000"/>
                <w:sz w:val="20"/>
              </w:rPr>
              <w:t>
Математика бойынша халықаралық Жәутіков олимпиадасын ұйымдастыру және өткізу.
</w:t>
            </w:r>
            <w:r>
              <w:br/>
            </w:r>
            <w:r>
              <w:rPr>
                <w:rFonts w:ascii="Times New Roman"/>
                <w:b w:val="false"/>
                <w:i w:val="false"/>
                <w:color w:val="000000"/>
                <w:sz w:val="20"/>
              </w:rPr>
              <w:t>
</w:t>
            </w:r>
            <w:r>
              <w:br/>
            </w:r>
            <w:r>
              <w:rPr>
                <w:rFonts w:ascii="Times New Roman"/>
                <w:b w:val="false"/>
                <w:i w:val="false"/>
                <w:color w:val="000000"/>
                <w:sz w:val="20"/>
              </w:rPr>
              <w:t>
Елдің ауылдық жерлерi мен алыс өңiрлерiнен келген дарынды балалардың мәдени демалыстарын ұйымдастыру.
</w:t>
            </w:r>
            <w:r>
              <w:br/>
            </w:r>
            <w:r>
              <w:rPr>
                <w:rFonts w:ascii="Times New Roman"/>
                <w:b w:val="false"/>
                <w:i w:val="false"/>
                <w:color w:val="000000"/>
                <w:sz w:val="20"/>
              </w:rPr>
              <w:t>
</w:t>
            </w:r>
            <w:r>
              <w:br/>
            </w:r>
            <w:r>
              <w:rPr>
                <w:rFonts w:ascii="Times New Roman"/>
                <w:b w:val="false"/>
                <w:i w:val="false"/>
                <w:color w:val="000000"/>
                <w:sz w:val="20"/>
              </w:rPr>
              <w:t>
Республикалық маңызы бар балалар мен жасөспiрiмдердi қосымша жетiлдiру іс-шараларын ұйымдастыру және өткiзу.
</w:t>
            </w:r>
            <w:r>
              <w:br/>
            </w:r>
            <w:r>
              <w:rPr>
                <w:rFonts w:ascii="Times New Roman"/>
                <w:b w:val="false"/>
                <w:i w:val="false"/>
                <w:color w:val="000000"/>
                <w:sz w:val="20"/>
              </w:rPr>
              <w:t>
</w:t>
            </w:r>
            <w:r>
              <w:br/>
            </w:r>
            <w:r>
              <w:rPr>
                <w:rFonts w:ascii="Times New Roman"/>
                <w:b w:val="false"/>
                <w:i w:val="false"/>
                <w:color w:val="000000"/>
                <w:sz w:val="20"/>
              </w:rPr>
              <w:t>
Семинарларды, конкурстарды, көрмелердi, конференцияларды ұйымдастыру және өткiзу.
</w:t>
            </w:r>
            <w:r>
              <w:br/>
            </w:r>
            <w:r>
              <w:rPr>
                <w:rFonts w:ascii="Times New Roman"/>
                <w:b w:val="false"/>
                <w:i w:val="false"/>
                <w:color w:val="000000"/>
                <w:sz w:val="20"/>
              </w:rPr>
              <w:t>
</w:t>
            </w:r>
            <w:r>
              <w:br/>
            </w:r>
            <w:r>
              <w:rPr>
                <w:rFonts w:ascii="Times New Roman"/>
                <w:b w:val="false"/>
                <w:i w:val="false"/>
                <w:color w:val="000000"/>
                <w:sz w:val="20"/>
              </w:rPr>
              <w:t>
Балалар мен жасөспiрiмдер және студенттердің республикалық ашық турнирлерiн, жарыстарын, универсиадаларын, спартакиадаларын өткізу.
</w:t>
            </w:r>
            <w:r>
              <w:br/>
            </w:r>
            <w:r>
              <w:rPr>
                <w:rFonts w:ascii="Times New Roman"/>
                <w:b w:val="false"/>
                <w:i w:val="false"/>
                <w:color w:val="000000"/>
                <w:sz w:val="20"/>
              </w:rPr>
              <w:t>
</w:t>
            </w:r>
            <w:r>
              <w:br/>
            </w:r>
            <w:r>
              <w:rPr>
                <w:rFonts w:ascii="Times New Roman"/>
                <w:b w:val="false"/>
                <w:i w:val="false"/>
                <w:color w:val="000000"/>
                <w:sz w:val="20"/>
              </w:rPr>
              <w:t>
Универсиадаларға, чемпионаттарға қатысу.
</w:t>
            </w:r>
            <w:r>
              <w:br/>
            </w:r>
            <w:r>
              <w:rPr>
                <w:rFonts w:ascii="Times New Roman"/>
                <w:b w:val="false"/>
                <w:i w:val="false"/>
                <w:color w:val="000000"/>
                <w:sz w:val="20"/>
              </w:rPr>
              <w:t>
</w:t>
            </w:r>
            <w:r>
              <w:br/>
            </w:r>
            <w:r>
              <w:rPr>
                <w:rFonts w:ascii="Times New Roman"/>
                <w:b w:val="false"/>
                <w:i w:val="false"/>
                <w:color w:val="000000"/>
                <w:sz w:val="20"/>
              </w:rPr>
              <w:t>
Жетiм балаларға және ата-аналарының қамқорлығынсыз қалған балаларға арналған республикалық конкурстарды және
</w:t>
            </w:r>
            <w:r>
              <w:br/>
            </w:r>
            <w:r>
              <w:rPr>
                <w:rFonts w:ascii="Times New Roman"/>
                <w:b w:val="false"/>
                <w:i w:val="false"/>
                <w:color w:val="000000"/>
                <w:sz w:val="20"/>
              </w:rPr>
              <w:t>
бірінші ұлттық ашық
</w:t>
            </w:r>
            <w:r>
              <w:br/>
            </w:r>
            <w:r>
              <w:rPr>
                <w:rFonts w:ascii="Times New Roman"/>
                <w:b w:val="false"/>
                <w:i w:val="false"/>
                <w:color w:val="000000"/>
                <w:sz w:val="20"/>
              </w:rPr>
              <w:t>
конкурс өткiзу.
</w:t>
            </w:r>
            <w:r>
              <w:br/>
            </w:r>
            <w:r>
              <w:rPr>
                <w:rFonts w:ascii="Times New Roman"/>
                <w:b w:val="false"/>
                <w:i w:val="false"/>
                <w:color w:val="000000"/>
                <w:sz w:val="20"/>
              </w:rPr>
              <w:t>
Балалардың жазғы және мәдени демалыстарын ұйымдастыру.
</w:t>
            </w:r>
          </w:p>
          <w:p>
            <w:pPr>
              <w:spacing w:after="20"/>
              <w:ind w:left="20"/>
              <w:jc w:val="both"/>
            </w:pPr>
            <w:r>
              <w:rPr>
                <w:rFonts w:ascii="Times New Roman"/>
                <w:b w:val="false"/>
                <w:i w:val="false"/>
                <w:color w:val="000000"/>
                <w:sz w:val="20"/>
              </w:rPr>
              <w:t>
Қазақстан Республикасы Білім және ғылым министрлігінің бұйрығымен бекітілген тізбеге сәйкес Ұлттық ғылыми-практикалық дене тәрбиесі орталығы, "Дарын" республикалық ғылыми-практикалық орталығы үшiн негiзгi құралдарды сатып алуға күрделi трансферттер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Қазақстан Республикасы Білім және ғылым министрлігінің балалар құқығын қорғау комитеті
</w:t>
            </w:r>
          </w:p>
          <w:p>
            <w:pPr>
              <w:spacing w:after="20"/>
              <w:ind w:left="20"/>
              <w:jc w:val="both"/>
            </w:pPr>
            <w:r>
              <w:rPr>
                <w:rFonts w:ascii="Times New Roman"/>
                <w:b w:val="false"/>
                <w:i w:val="false"/>
                <w:color w:val="000000"/>
                <w:sz w:val="20"/>
              </w:rPr>
              <w:t>
Қазақстан Республикасы Білім және ғылым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халықаралық республикалық олимпиадаларға, ғылыми жобаларға, семинарлар, конференцияларға, көрмелерге, семинарларға, спорттық шараларға, универсиадаларға, спартакиадаларға, чемпионаттарға, мәдени демалыстарға қатысушы оқушылардың саны - 50 мыңнан астам.
</w:t>
      </w:r>
      <w:r>
        <w:br/>
      </w:r>
      <w:r>
        <w:rPr>
          <w:rFonts w:ascii="Times New Roman"/>
          <w:b w:val="false"/>
          <w:i w:val="false"/>
          <w:color w:val="000000"/>
          <w:sz w:val="28"/>
        </w:rPr>
        <w:t>
Ұлттық ғылыми-практикалық дене тәрбиесi орталығына, "Дарын" республикалық ғылыми-практикалық орталықтарына 14 бiрлiктен кем емес басты құралдарды алу.
</w:t>
      </w:r>
      <w:r>
        <w:br/>
      </w:r>
      <w:r>
        <w:rPr>
          <w:rFonts w:ascii="Times New Roman"/>
          <w:b w:val="false"/>
          <w:i w:val="false"/>
          <w:color w:val="000000"/>
          <w:sz w:val="28"/>
        </w:rPr>
        <w:t>
Түпкi нәтиже: балалардың өзiн-өзi билеуiнің кәсiби деңгейі. Республикалық мемлекеттік қазыналық кәсіпорындары қажеттiлiгiнің 58 пайызын жарақтандыру.
</w:t>
      </w:r>
      <w:r>
        <w:br/>
      </w:r>
      <w:r>
        <w:rPr>
          <w:rFonts w:ascii="Times New Roman"/>
          <w:b w:val="false"/>
          <w:i w:val="false"/>
          <w:color w:val="000000"/>
          <w:sz w:val="28"/>
        </w:rPr>
        <w:t>
Қаржылық-экономикалық нәтиже: халықаралық, республикалық олимпиадаларға, ғылыми жобалар жарыстарына, спорттық шараларға, универсиадаларға, спартакиадаларға, чемпионаттарға және тағы басқа iс-шараларға қатысушыларының 1 адамына арналған шығынның орташа есебi - 7,3 мың теңге.
</w:t>
      </w:r>
      <w:r>
        <w:br/>
      </w:r>
      <w:r>
        <w:rPr>
          <w:rFonts w:ascii="Times New Roman"/>
          <w:b w:val="false"/>
          <w:i w:val="false"/>
          <w:color w:val="000000"/>
          <w:sz w:val="28"/>
        </w:rPr>
        <w:t>
Уақтылығы: кесте бойынша жұмыс жүргiзу.
</w:t>
      </w:r>
      <w:r>
        <w:br/>
      </w:r>
      <w:r>
        <w:rPr>
          <w:rFonts w:ascii="Times New Roman"/>
          <w:b w:val="false"/>
          <w:i w:val="false"/>
          <w:color w:val="000000"/>
          <w:sz w:val="28"/>
        </w:rPr>
        <w:t>
Сапасы: халықаралық, республикалық олимпиадалардың, ғылыми жобалар жарыстарының, спорттық шаралардың, универсиадалар, спартакиадалар, чемпионаттардың жеңiмпаздарының үлесi ағымдағы жылда қатысушылардың жалпы санының 0,7 пайызын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"Бiлiм беру және ғылым объектiлерiн салу және реконструкциялау"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8030867 мың теңге (сегіз миллиард отыз миллион сегіз жүз алпыс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Президентiнің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Президентiнің 2004 жылғы 14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мемлекеттік бағдарламасын iске асыру жөнiндегi 2005-2007 жылдарға арналған іс-шаралар жоспарын бекiту туралы" Қазақстан Республикасы Yкiметiнің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Президентiнің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ғылымын дамыту, экономиканың барлық саласына жоғары деңгейлi және бәсекелiк мүмкiндiгi бар кадрларды дайындау сапасын жоғарлату және жеке адаммен қауымның қажеттiлiктерiн қанағаттандыру.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бiлiм және ғылым объектілерін салу және қайта жаңғырту жолымен бiлiм және ғылым мекемелерiн қазiргi уақыттық әлеуметтік-экономикалық жағдайға жеткiзу, бiлiм берудің барлық деңгейiндегi ұйымдарда оқушылардың бiлiм алу жағдайын жақсарту, бiлiм беру және ғылым ұйымдарының желiсiн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241"/>
        <w:gridCol w:w="1135"/>
        <w:gridCol w:w="1981"/>
        <w:gridCol w:w="4962"/>
        <w:gridCol w:w="1770"/>
        <w:gridCol w:w="2131"/>
      </w:tblGrid>
      <w:tr>
        <w:trPr>
          <w:trHeight w:val="9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7815"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және ғылым объектiлерiн салу және реконструкциялау
</w:t>
            </w:r>
          </w:p>
        </w:tc>
        <w:tc>
          <w:tcPr>
            <w:tcW w:w="49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Берiлген тәртiппен бекiтiлген жобалық-сметалық құжаттама шараларына сәйкес "2007 жылға арналған республикалық бюджет туралы" Қазақстан Республикасының Заңын іске асыру туралы" Қазақстан Республикасы Yкiметiнің 14 желтоқсандағы 2006 жылғы N 1204 Қаулысына 3-қосымшаға сәйкес қаржы шегінде инвестициялық жобаларды іске асыру:
</w:t>
            </w:r>
            <w:r>
              <w:br/>
            </w:r>
            <w:r>
              <w:rPr>
                <w:rFonts w:ascii="Times New Roman"/>
                <w:b w:val="false"/>
                <w:i w:val="false"/>
                <w:color w:val="000000"/>
                <w:sz w:val="20"/>
              </w:rPr>
              <w:t>
Астана қаласының дарынды балаларға арналған Республикалық мектеп интернатының құрылысын жалғастыру (жұмыс жобасы бойынша 2006 жылғы 29 шілдеде N 2-405/06 мемлекеттік сараптаманың қорытындысы);
</w:t>
            </w:r>
            <w:r>
              <w:br/>
            </w:r>
            <w:r>
              <w:rPr>
                <w:rFonts w:ascii="Times New Roman"/>
                <w:b w:val="false"/>
                <w:i w:val="false"/>
                <w:color w:val="000000"/>
                <w:sz w:val="20"/>
              </w:rPr>
              <w:t>
Алматы қаласындағы қазақ тілінде оқытатын жетiм балаларға арналған білiм беру орталығының құрылысын жалғастыруға капиталдық трансферттердi аудару (жұмыс жобасы бойынша 2005 жылғы 5 наурыздағы N 7-94/05 мемлекеттік сараптаманың қорытындысы);
</w:t>
            </w:r>
            <w:r>
              <w:br/>
            </w:r>
            <w:r>
              <w:rPr>
                <w:rFonts w:ascii="Times New Roman"/>
                <w:b w:val="false"/>
                <w:i w:val="false"/>
                <w:color w:val="000000"/>
                <w:sz w:val="20"/>
              </w:rPr>
              <w:t>
Аль-Фараби атындағы Қазақ ұлттық университетiнің университет қалашығының екiнші кезектегі нысандарын салу, соның iшiнде:
</w:t>
            </w:r>
            <w:r>
              <w:br/>
            </w:r>
            <w:r>
              <w:rPr>
                <w:rFonts w:ascii="Times New Roman"/>
                <w:b w:val="false"/>
                <w:i w:val="false"/>
                <w:color w:val="000000"/>
                <w:sz w:val="20"/>
              </w:rPr>
              <w:t>
физикалық, географиялық, химия, механика-математикалық факультеттерінің, ғылыми зерттеу институтының корпустарының құрылысын жалғастыруға капиталдық трансферттердi аудару;
</w:t>
            </w:r>
            <w:r>
              <w:br/>
            </w:r>
            <w:r>
              <w:rPr>
                <w:rFonts w:ascii="Times New Roman"/>
                <w:b w:val="false"/>
                <w:i w:val="false"/>
                <w:color w:val="000000"/>
                <w:sz w:val="20"/>
              </w:rPr>
              <w:t>
Қарағанды қаласында көру проблемалары бар балалар үшін 250 орындық мектеп-интернатының құрылысын жалғастыру (жұмыс жобасы бойынша 2006 жылғы 26 шілдеде N 12-162/06 мемлекеттік сараптаманың қорытындысы);
</w:t>
            </w:r>
            <w:r>
              <w:br/>
            </w:r>
            <w:r>
              <w:rPr>
                <w:rFonts w:ascii="Times New Roman"/>
                <w:b w:val="false"/>
                <w:i w:val="false"/>
                <w:color w:val="000000"/>
                <w:sz w:val="20"/>
              </w:rPr>
              <w:t>
Петропавл қаласындағы М.Қозыбаев атындағы Солтүстiк Қазақстан мемлекеттік университетiнің жүзу бассейнiн салуға капиталды трансферттердi аудару (технико-экономикалық негiздемесi бойынша 2005 жылғы 28 сәуiрдегi N 17-240/25 мемлекеттiк сараптаманың қорытындысы);
</w:t>
            </w:r>
            <w:r>
              <w:br/>
            </w:r>
            <w:r>
              <w:rPr>
                <w:rFonts w:ascii="Times New Roman"/>
                <w:b w:val="false"/>
                <w:i w:val="false"/>
                <w:color w:val="000000"/>
                <w:sz w:val="20"/>
              </w:rPr>
              <w:t>
Атырау облысы Атырау қаласындағы мұнай-газ салаларында жұмыс iстейтін техникалық қызмет көрсету кадрларын даярлайтын және қайта даярлайтын аумақаралық кәсіби орталықты салу (технико-экономикалық негіздемесi бойынша 2005 жылғы 21 қыркүйектегі N7-495/05 мемлекеттiк сараптаманың қорытындысы);
</w:t>
            </w:r>
            <w:r>
              <w:br/>
            </w:r>
            <w:r>
              <w:rPr>
                <w:rFonts w:ascii="Times New Roman"/>
                <w:b w:val="false"/>
                <w:i w:val="false"/>
                <w:color w:val="000000"/>
                <w:sz w:val="20"/>
              </w:rPr>
              <w:t>
Түркiстан қаласындағы  
</w:t>
            </w:r>
            <w:r>
              <w:br/>
            </w:r>
            <w:r>
              <w:rPr>
                <w:rFonts w:ascii="Times New Roman"/>
                <w:b w:val="false"/>
                <w:i w:val="false"/>
                <w:color w:val="000000"/>
                <w:sz w:val="20"/>
              </w:rPr>
              <w:t>
Халықаралық А. Яссауи атындағы қазақ-түрік университетiнің бас оқу корпусын салуға капиталдық трансферттердi аудару (2004 жылғы 16 шілдедегі N 7-313/2004 локальдық сараптаманың қорытындысы);
</w:t>
            </w:r>
            <w:r>
              <w:br/>
            </w:r>
            <w:r>
              <w:rPr>
                <w:rFonts w:ascii="Times New Roman"/>
                <w:b w:val="false"/>
                <w:i w:val="false"/>
                <w:color w:val="000000"/>
                <w:sz w:val="20"/>
              </w:rPr>
              <w:t>
Қазақстан Республикасының ұлттық Биотехнология орталығын салуға капиталдық трансферттердi аудару (технико-экономикалық негіздемесi бойынша 2006 жылғы 2 тамыздағы N 2-414/06 мемлекеттік сараптаманың қорытындысы);
</w:t>
            </w:r>
            <w:r>
              <w:br/>
            </w:r>
            <w:r>
              <w:rPr>
                <w:rFonts w:ascii="Times New Roman"/>
                <w:b w:val="false"/>
                <w:i w:val="false"/>
                <w:color w:val="000000"/>
                <w:sz w:val="20"/>
              </w:rPr>
              <w:t>
Павлодар облысы Екiбастұз қаласындағы отын энергетика саласындағы техникалық қызмет көрсету кадрларын даярлау және қайта даярлайтын 700 орынды аумақаралық кәсiби орталықтың жобалық сметалық құжаттамалар әзiрлеу және мемлекеттік сараптамадан өткізу және әзiрлеу;
</w:t>
            </w:r>
            <w:r>
              <w:br/>
            </w:r>
            <w:r>
              <w:rPr>
                <w:rFonts w:ascii="Times New Roman"/>
                <w:b w:val="false"/>
                <w:i w:val="false"/>
                <w:color w:val="000000"/>
                <w:sz w:val="20"/>
              </w:rPr>
              <w:t>
Алматы қаласындағы О.Жаутықов атындағы республикалық орта мектеп-интернатының ғимараттар кешенiн үлкейту;
</w:t>
            </w:r>
            <w:r>
              <w:br/>
            </w:r>
            <w:r>
              <w:rPr>
                <w:rFonts w:ascii="Times New Roman"/>
                <w:b w:val="false"/>
                <w:i w:val="false"/>
                <w:color w:val="000000"/>
                <w:sz w:val="20"/>
              </w:rPr>
              <w:t>
Алматы қаласындағы А. Селезнев атындағы хореографиялық училищенің ғимаратын қайта жаңғыртуға капиталдық трансферттердi аудару;
</w:t>
            </w:r>
            <w:r>
              <w:br/>
            </w:r>
            <w:r>
              <w:rPr>
                <w:rFonts w:ascii="Times New Roman"/>
                <w:b w:val="false"/>
                <w:i w:val="false"/>
                <w:color w:val="000000"/>
                <w:sz w:val="20"/>
              </w:rPr>
              <w:t>
"Адамның үйлесімді
</w:t>
            </w:r>
            <w:r>
              <w:br/>
            </w:r>
            <w:r>
              <w:rPr>
                <w:rFonts w:ascii="Times New Roman"/>
                <w:b w:val="false"/>
                <w:i w:val="false"/>
                <w:color w:val="000000"/>
                <w:sz w:val="20"/>
              </w:rPr>
              <w:t>
даму институты"
</w:t>
            </w:r>
            <w:r>
              <w:br/>
            </w:r>
            <w:r>
              <w:rPr>
                <w:rFonts w:ascii="Times New Roman"/>
                <w:b w:val="false"/>
                <w:i w:val="false"/>
                <w:color w:val="000000"/>
                <w:sz w:val="20"/>
              </w:rPr>
              <w:t>
құрылысын аяқтау
</w:t>
            </w:r>
            <w:r>
              <w:br/>
            </w:r>
            <w:r>
              <w:rPr>
                <w:rFonts w:ascii="Times New Roman"/>
                <w:b w:val="false"/>
                <w:i w:val="false"/>
                <w:color w:val="000000"/>
                <w:sz w:val="20"/>
              </w:rPr>
              <w:t>
(Алматы қаласында 240
</w:t>
            </w:r>
            <w:r>
              <w:br/>
            </w:r>
            <w:r>
              <w:rPr>
                <w:rFonts w:ascii="Times New Roman"/>
                <w:b w:val="false"/>
                <w:i w:val="false"/>
                <w:color w:val="000000"/>
                <w:sz w:val="20"/>
              </w:rPr>
              <w:t>
орындық "Мирас"
</w:t>
            </w:r>
            <w:r>
              <w:br/>
            </w:r>
            <w:r>
              <w:rPr>
                <w:rFonts w:ascii="Times New Roman"/>
                <w:b w:val="false"/>
                <w:i w:val="false"/>
                <w:color w:val="000000"/>
                <w:sz w:val="20"/>
              </w:rPr>
              <w:t>
мектебі) 08.12.2006
</w:t>
            </w:r>
            <w:r>
              <w:br/>
            </w:r>
            <w:r>
              <w:rPr>
                <w:rFonts w:ascii="Times New Roman"/>
                <w:b w:val="false"/>
                <w:i w:val="false"/>
                <w:color w:val="000000"/>
                <w:sz w:val="20"/>
              </w:rPr>
              <w:t>
жылғы N 7-667/06 МС);
</w:t>
            </w:r>
            <w:r>
              <w:br/>
            </w:r>
            <w:r>
              <w:rPr>
                <w:rFonts w:ascii="Times New Roman"/>
                <w:b w:val="false"/>
                <w:i w:val="false"/>
                <w:color w:val="000000"/>
                <w:sz w:val="20"/>
              </w:rPr>
              <w:t>
Жәңгір-хан атындағы
</w:t>
            </w:r>
            <w:r>
              <w:br/>
            </w:r>
            <w:r>
              <w:rPr>
                <w:rFonts w:ascii="Times New Roman"/>
                <w:b w:val="false"/>
                <w:i w:val="false"/>
                <w:color w:val="000000"/>
                <w:sz w:val="20"/>
              </w:rPr>
              <w:t>
Батыс Қазақстан
</w:t>
            </w:r>
            <w:r>
              <w:br/>
            </w:r>
            <w:r>
              <w:rPr>
                <w:rFonts w:ascii="Times New Roman"/>
                <w:b w:val="false"/>
                <w:i w:val="false"/>
                <w:color w:val="000000"/>
                <w:sz w:val="20"/>
              </w:rPr>
              <w:t>
аграрлық-техникалық
</w:t>
            </w:r>
            <w:r>
              <w:br/>
            </w:r>
            <w:r>
              <w:rPr>
                <w:rFonts w:ascii="Times New Roman"/>
                <w:b w:val="false"/>
                <w:i w:val="false"/>
                <w:color w:val="000000"/>
                <w:sz w:val="20"/>
              </w:rPr>
              <w:t>
университетінің
</w:t>
            </w:r>
            <w:r>
              <w:br/>
            </w:r>
            <w:r>
              <w:rPr>
                <w:rFonts w:ascii="Times New Roman"/>
                <w:b w:val="false"/>
                <w:i w:val="false"/>
                <w:color w:val="000000"/>
                <w:sz w:val="20"/>
              </w:rPr>
              <w:t>
машина жасау факультеті мен
</w:t>
            </w:r>
            <w:r>
              <w:br/>
            </w:r>
            <w:r>
              <w:rPr>
                <w:rFonts w:ascii="Times New Roman"/>
                <w:b w:val="false"/>
                <w:i w:val="false"/>
                <w:color w:val="000000"/>
                <w:sz w:val="20"/>
              </w:rPr>
              <w:t>
оқу-өндірістік
</w:t>
            </w:r>
            <w:r>
              <w:br/>
            </w:r>
            <w:r>
              <w:rPr>
                <w:rFonts w:ascii="Times New Roman"/>
                <w:b w:val="false"/>
                <w:i w:val="false"/>
                <w:color w:val="000000"/>
                <w:sz w:val="20"/>
              </w:rPr>
              <w:t>
орталығын салу;
</w:t>
            </w:r>
            <w:r>
              <w:br/>
            </w:r>
            <w:r>
              <w:rPr>
                <w:rFonts w:ascii="Times New Roman"/>
                <w:b w:val="false"/>
                <w:i w:val="false"/>
                <w:color w:val="000000"/>
                <w:sz w:val="20"/>
              </w:rPr>
              <w:t>
Ақтау мемлекеттік
</w:t>
            </w:r>
            <w:r>
              <w:br/>
            </w:r>
            <w:r>
              <w:rPr>
                <w:rFonts w:ascii="Times New Roman"/>
                <w:b w:val="false"/>
                <w:i w:val="false"/>
                <w:color w:val="000000"/>
                <w:sz w:val="20"/>
              </w:rPr>
              <w:t>
университетінің
</w:t>
            </w:r>
            <w:r>
              <w:br/>
            </w:r>
            <w:r>
              <w:rPr>
                <w:rFonts w:ascii="Times New Roman"/>
                <w:b w:val="false"/>
                <w:i w:val="false"/>
                <w:color w:val="000000"/>
                <w:sz w:val="20"/>
              </w:rPr>
              <w:t>
студенттер қалашығының
</w:t>
            </w:r>
            <w:r>
              <w:br/>
            </w:r>
            <w:r>
              <w:rPr>
                <w:rFonts w:ascii="Times New Roman"/>
                <w:b w:val="false"/>
                <w:i w:val="false"/>
                <w:color w:val="000000"/>
                <w:sz w:val="20"/>
              </w:rPr>
              <w:t>
құрамында инженерлік-
</w:t>
            </w:r>
            <w:r>
              <w:br/>
            </w:r>
            <w:r>
              <w:rPr>
                <w:rFonts w:ascii="Times New Roman"/>
                <w:b w:val="false"/>
                <w:i w:val="false"/>
                <w:color w:val="000000"/>
                <w:sz w:val="20"/>
              </w:rPr>
              <w:t>
техникалық институт
</w:t>
            </w:r>
            <w:r>
              <w:br/>
            </w:r>
            <w:r>
              <w:rPr>
                <w:rFonts w:ascii="Times New Roman"/>
                <w:b w:val="false"/>
                <w:i w:val="false"/>
                <w:color w:val="000000"/>
                <w:sz w:val="20"/>
              </w:rPr>
              <w:t>
оқу корпусының
</w:t>
            </w:r>
            <w:r>
              <w:br/>
            </w:r>
            <w:r>
              <w:rPr>
                <w:rFonts w:ascii="Times New Roman"/>
                <w:b w:val="false"/>
                <w:i w:val="false"/>
                <w:color w:val="000000"/>
                <w:sz w:val="20"/>
              </w:rPr>
              <w:t>
ғимаратын салу (жұмыс
</w:t>
            </w:r>
            <w:r>
              <w:br/>
            </w:r>
            <w:r>
              <w:rPr>
                <w:rFonts w:ascii="Times New Roman"/>
                <w:b w:val="false"/>
                <w:i w:val="false"/>
                <w:color w:val="000000"/>
                <w:sz w:val="20"/>
              </w:rPr>
              <w:t>
жобасы бойынша
</w:t>
            </w:r>
            <w:r>
              <w:br/>
            </w:r>
            <w:r>
              <w:rPr>
                <w:rFonts w:ascii="Times New Roman"/>
                <w:b w:val="false"/>
                <w:i w:val="false"/>
                <w:color w:val="000000"/>
                <w:sz w:val="20"/>
              </w:rPr>
              <w:t>
мемлекеттік сараптама-
</w:t>
            </w:r>
            <w:r>
              <w:br/>
            </w:r>
            <w:r>
              <w:rPr>
                <w:rFonts w:ascii="Times New Roman"/>
                <w:b w:val="false"/>
                <w:i w:val="false"/>
                <w:color w:val="000000"/>
                <w:sz w:val="20"/>
              </w:rPr>
              <w:t>
ның 15.06.2007 жылғы
</w:t>
            </w:r>
            <w:r>
              <w:br/>
            </w:r>
            <w:r>
              <w:rPr>
                <w:rFonts w:ascii="Times New Roman"/>
                <w:b w:val="false"/>
                <w:i w:val="false"/>
                <w:color w:val="000000"/>
                <w:sz w:val="20"/>
              </w:rPr>
              <w:t>
N 7-314/07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қаласындағы
</w:t>
            </w:r>
            <w:r>
              <w:br/>
            </w:r>
            <w:r>
              <w:rPr>
                <w:rFonts w:ascii="Times New Roman"/>
                <w:b w:val="false"/>
                <w:i w:val="false"/>
                <w:color w:val="000000"/>
                <w:sz w:val="20"/>
              </w:rPr>
              <w:t>
Ж.Елебеков атындағы
</w:t>
            </w:r>
            <w:r>
              <w:br/>
            </w:r>
            <w:r>
              <w:rPr>
                <w:rFonts w:ascii="Times New Roman"/>
                <w:b w:val="false"/>
                <w:i w:val="false"/>
                <w:color w:val="000000"/>
                <w:sz w:val="20"/>
              </w:rPr>
              <w:t>
Республикалық
</w:t>
            </w:r>
            <w:r>
              <w:br/>
            </w:r>
            <w:r>
              <w:rPr>
                <w:rFonts w:ascii="Times New Roman"/>
                <w:b w:val="false"/>
                <w:i w:val="false"/>
                <w:color w:val="000000"/>
                <w:sz w:val="20"/>
              </w:rPr>
              <w:t>
эстрада-цирк колледжі-
</w:t>
            </w:r>
            <w:r>
              <w:br/>
            </w:r>
            <w:r>
              <w:rPr>
                <w:rFonts w:ascii="Times New Roman"/>
                <w:b w:val="false"/>
                <w:i w:val="false"/>
                <w:color w:val="000000"/>
                <w:sz w:val="20"/>
              </w:rPr>
              <w:t>
нің объектілерін
</w:t>
            </w:r>
            <w:r>
              <w:br/>
            </w:r>
            <w:r>
              <w:rPr>
                <w:rFonts w:ascii="Times New Roman"/>
                <w:b w:val="false"/>
                <w:i w:val="false"/>
                <w:color w:val="000000"/>
                <w:sz w:val="20"/>
              </w:rPr>
              <w:t>
қайта жаңарту және
</w:t>
            </w:r>
            <w:r>
              <w:br/>
            </w:r>
            <w:r>
              <w:rPr>
                <w:rFonts w:ascii="Times New Roman"/>
                <w:b w:val="false"/>
                <w:i w:val="false"/>
                <w:color w:val="000000"/>
                <w:sz w:val="20"/>
              </w:rPr>
              <w:t>
салу (жұмыс жобасы
</w:t>
            </w:r>
            <w:r>
              <w:br/>
            </w:r>
            <w:r>
              <w:rPr>
                <w:rFonts w:ascii="Times New Roman"/>
                <w:b w:val="false"/>
                <w:i w:val="false"/>
                <w:color w:val="000000"/>
                <w:sz w:val="20"/>
              </w:rPr>
              <w:t>
бойынша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09.12.2005 жылғы N
</w:t>
            </w:r>
            <w:r>
              <w:br/>
            </w:r>
            <w:r>
              <w:rPr>
                <w:rFonts w:ascii="Times New Roman"/>
                <w:b w:val="false"/>
                <w:i w:val="false"/>
                <w:color w:val="000000"/>
                <w:sz w:val="20"/>
              </w:rPr>
              <w:t>
7-630/05 қорытындысы).
</w:t>
            </w:r>
          </w:p>
        </w:tc>
        <w:tc>
          <w:tcPr>
            <w:tcW w:w="17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Алматы қаласындағы О.Жаутықов атындағы республикалық орта мектеп-интернаты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қолданысқа берiлген объектiлер саны - 4 объект;
</w:t>
      </w:r>
      <w:r>
        <w:br/>
      </w:r>
      <w:r>
        <w:rPr>
          <w:rFonts w:ascii="Times New Roman"/>
          <w:b w:val="false"/>
          <w:i w:val="false"/>
          <w:color w:val="000000"/>
          <w:sz w:val="28"/>
        </w:rPr>
        <w:t>
құрылыстық-монтаждық жұмыстарды атқару - 13 объект бойынша белгiленген ретпен бекiтілген жобалық-сметалық құжаттама - 1 объект бойынша.
</w:t>
      </w:r>
      <w:r>
        <w:br/>
      </w:r>
      <w:r>
        <w:rPr>
          <w:rFonts w:ascii="Times New Roman"/>
          <w:b w:val="false"/>
          <w:i w:val="false"/>
          <w:color w:val="000000"/>
          <w:sz w:val="28"/>
        </w:rPr>
        <w:t>
жобалау-сметалық құжаттаманы әзірлеу жөніндегі жұмыстардың көлемін орындау - 1 объект бойынша.
</w:t>
      </w:r>
      <w:r>
        <w:br/>
      </w:r>
      <w:r>
        <w:rPr>
          <w:rFonts w:ascii="Times New Roman"/>
          <w:b w:val="false"/>
          <w:i w:val="false"/>
          <w:color w:val="000000"/>
          <w:sz w:val="28"/>
        </w:rPr>
        <w:t>
Түпкi нәтиже: жоғары деңгейлi және бәсекелiк мүмкiндiгi бар кадрларды дайындау сапасын жоғарлату үшiн бiлiм және ғылым объектiлерiн қолданысқа беру.
</w:t>
      </w:r>
      <w:r>
        <w:br/>
      </w:r>
      <w:r>
        <w:rPr>
          <w:rFonts w:ascii="Times New Roman"/>
          <w:b w:val="false"/>
          <w:i w:val="false"/>
          <w:color w:val="000000"/>
          <w:sz w:val="28"/>
        </w:rPr>
        <w:t>
Уақтылығы: Бекiтiлген келiсiмдерге сәйкес жұмыс өндiру графигi бойынша жұмыстар көлемiн атқару.
</w:t>
      </w:r>
      <w:r>
        <w:br/>
      </w:r>
      <w:r>
        <w:rPr>
          <w:rFonts w:ascii="Times New Roman"/>
          <w:b w:val="false"/>
          <w:i w:val="false"/>
          <w:color w:val="000000"/>
          <w:sz w:val="28"/>
        </w:rPr>
        <w:t>
Сапасы: Қазақстан Республикасы территориясында iске асырылатын құрылыс нормалары және ережелерiне байланысты.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1291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бiлiм беру объектiлерiн салуға және қайта жаңартуға берiлетiн нысаналы даму трансферттерi"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32 425 627 мың теңге (отыз екі миллиард төрт жүз жиырма бес миллион алты жүз жиырма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 білім берудi дамытудың 2005-2010 жылдарға арналған мемлекеттiк бағдарламасы туралы" Қазақстан Республикасы Президентiнің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ауылдық аймақтарын дамуының 2004-2010 жылдарға арналған мемлекеттік бағдарламасы туралы" Қазақстан Республикасы Президентiнің 2003 жылғы 10 шiлдедегi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тиiмдi мектепке дейiнгi және жалпы орта бiлiм желiсiн әзiрлеу және қол жетiмдiлiгiн қамтамасыз ету; қолда бар оқу орындарының желiсiн сақтау және оны одан әрі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бiлiм беру объектiлерiн салу және қайта жаңғыртуды iске асыру үшін жергiлiктi бюджеттерге қаржылық көмек беру.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238"/>
        <w:gridCol w:w="1133"/>
        <w:gridCol w:w="1988"/>
        <w:gridCol w:w="4969"/>
        <w:gridCol w:w="1767"/>
        <w:gridCol w:w="2127"/>
      </w:tblGrid>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723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бiлiм беру объектiлерiн салуға және қайта жаңартуға берiлетiн нысаналы даму трансферттерi 
</w:t>
            </w:r>
          </w:p>
        </w:tc>
        <w:tc>
          <w:tcPr>
            <w:tcW w:w="4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acыpу туралы" Қазақстан Республикасы Үкіметінің 2006 жылғы 14 желтоқсандағы N 1204 қаулысының 3 қосымшаға сәйкес (бекiтілген заңнамамен  белгіленген тәртiппен жобалық-сметалық құжаттамаға сәйкес) тізбе бойынша және қаржы шегінде білім беру нысандарын
</w:t>
            </w:r>
            <w:r>
              <w:br/>
            </w:r>
            <w:r>
              <w:rPr>
                <w:rFonts w:ascii="Times New Roman"/>
                <w:b w:val="false"/>
                <w:i w:val="false"/>
                <w:color w:val="000000"/>
                <w:sz w:val="20"/>
              </w:rPr>
              <w:t>
орналастыруды жүзеге
</w:t>
            </w:r>
            <w:r>
              <w:br/>
            </w:r>
            <w:r>
              <w:rPr>
                <w:rFonts w:ascii="Times New Roman"/>
                <w:b w:val="false"/>
                <w:i w:val="false"/>
                <w:color w:val="000000"/>
                <w:sz w:val="20"/>
              </w:rPr>
              <w:t>
асыру үшін жұмыс жобаларын қайта қолдану және салу және қайта жаңғырту үшін облыстық бюджеттерге, Астана және Алматы қалаларының бюджеттерiне берілетiн мақсаттық дамыту трансферттерiн аудару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Облыстардың, Астана және Алматы қалаларын ың әкiмдерi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қолданысқа берiлген мектептер саны - жобалық қуаты 34974 оқушы орнымен 68 объект;
</w:t>
      </w:r>
      <w:r>
        <w:br/>
      </w:r>
      <w:r>
        <w:rPr>
          <w:rFonts w:ascii="Times New Roman"/>
          <w:b w:val="false"/>
          <w:i w:val="false"/>
          <w:color w:val="000000"/>
          <w:sz w:val="28"/>
        </w:rPr>
        <w:t>
қолданысқа берiлген мектепке дейiнгi балалар мекемелер саны - жобалық қуаты 1500 орындық 8 объект;
</w:t>
      </w:r>
      <w:r>
        <w:br/>
      </w:r>
      <w:r>
        <w:rPr>
          <w:rFonts w:ascii="Times New Roman"/>
          <w:b w:val="false"/>
          <w:i w:val="false"/>
          <w:color w:val="000000"/>
          <w:sz w:val="28"/>
        </w:rPr>
        <w:t>
құрылыстық-монтаждық жұмыстарды атқару - жобалық қуаты 91188 орындық 145 объектiде.
</w:t>
      </w:r>
      <w:r>
        <w:br/>
      </w:r>
      <w:r>
        <w:rPr>
          <w:rFonts w:ascii="Times New Roman"/>
          <w:b w:val="false"/>
          <w:i w:val="false"/>
          <w:color w:val="000000"/>
          <w:sz w:val="28"/>
        </w:rPr>
        <w:t>
Түпкi нәтиже: халыққа жалпы бiлiм берудің қол жетiмдiлiгiн қамтамасыз ету үшiн бiлiм беру объектiлерiн қолданысқа беру, мектепке дейiнгi және мектеп жасындағы балаларды толығымен қамту үшiн әлеуметтік-экономикалық жағдайын жасау.
</w:t>
      </w:r>
      <w:r>
        <w:br/>
      </w:r>
      <w:r>
        <w:rPr>
          <w:rFonts w:ascii="Times New Roman"/>
          <w:b w:val="false"/>
          <w:i w:val="false"/>
          <w:color w:val="000000"/>
          <w:sz w:val="28"/>
        </w:rPr>
        <w:t>
Уақтылығы: Бекiткен келiсiмдерге сәйкес жұмыс өндiру графигi бойынша жұмыстар көлемiн атқару.
</w:t>
      </w:r>
      <w:r>
        <w:br/>
      </w:r>
      <w:r>
        <w:rPr>
          <w:rFonts w:ascii="Times New Roman"/>
          <w:b w:val="false"/>
          <w:i w:val="false"/>
          <w:color w:val="000000"/>
          <w:sz w:val="28"/>
        </w:rPr>
        <w:t>
Сапасы:
</w:t>
      </w:r>
      <w:r>
        <w:br/>
      </w:r>
      <w:r>
        <w:rPr>
          <w:rFonts w:ascii="Times New Roman"/>
          <w:b w:val="false"/>
          <w:i w:val="false"/>
          <w:color w:val="000000"/>
          <w:sz w:val="28"/>
        </w:rPr>
        <w:t>
- 3 ауысыммен оқитын мектептер жойылады;
</w:t>
      </w:r>
      <w:r>
        <w:br/>
      </w:r>
      <w:r>
        <w:rPr>
          <w:rFonts w:ascii="Times New Roman"/>
          <w:b w:val="false"/>
          <w:i w:val="false"/>
          <w:color w:val="000000"/>
          <w:sz w:val="28"/>
        </w:rPr>
        <w:t>
- мектепке дейiнгi ұйымдарға деген қажеттілiгi 0,27 пайызға төмендейдi;
</w:t>
      </w:r>
      <w:r>
        <w:br/>
      </w:r>
      <w:r>
        <w:rPr>
          <w:rFonts w:ascii="Times New Roman"/>
          <w:b w:val="false"/>
          <w:i w:val="false"/>
          <w:color w:val="000000"/>
          <w:sz w:val="28"/>
        </w:rPr>
        <w:t>
- апатты мектептердің саны 33 пайызға төмендейдi;
</w:t>
      </w:r>
      <w:r>
        <w:br/>
      </w:r>
      <w:r>
        <w:rPr>
          <w:rFonts w:ascii="Times New Roman"/>
          <w:b w:val="false"/>
          <w:i w:val="false"/>
          <w:color w:val="000000"/>
          <w:sz w:val="28"/>
        </w:rPr>
        <w:t>
- оқу орындарының жалпы санына қажеттілiк 27,7 пайызға төмендейдi;
</w:t>
      </w:r>
      <w:r>
        <w:br/>
      </w:r>
      <w:r>
        <w:rPr>
          <w:rFonts w:ascii="Times New Roman"/>
          <w:b w:val="false"/>
          <w:i w:val="false"/>
          <w:color w:val="000000"/>
          <w:sz w:val="28"/>
        </w:rPr>
        <w:t>
- мектептерi жоқ ауылдық жерлердің саны 0,8 пайызға төмендейдi.
</w:t>
      </w:r>
      <w:r>
        <w:br/>
      </w:r>
      <w:r>
        <w:rPr>
          <w:rFonts w:ascii="Times New Roman"/>
          <w:b w:val="false"/>
          <w:i w:val="false"/>
          <w:color w:val="000000"/>
          <w:sz w:val="28"/>
        </w:rPr>
        <w:t>
*Ескерту:
</w:t>
      </w:r>
      <w:r>
        <w:br/>
      </w:r>
      <w:r>
        <w:rPr>
          <w:rFonts w:ascii="Times New Roman"/>
          <w:b w:val="false"/>
          <w:i w:val="false"/>
          <w:color w:val="000000"/>
          <w:sz w:val="28"/>
        </w:rPr>
        <w:t>
"2007 жылға арналған республикалық бюджет туралы "Қазақстан Республикасының Заңын iске асыру туралы" Қазақстан Республикасы Үкiметiнің 2006 жылғы 14 желтоқсандағы N 1204 қаулысының 3-қосымшасына сәйкес инвестициялық жобалардың тiзбесi, сондай-ақ заңнамада белгiленген тәртiппен бекiтiлген жобалау-сметалық құжаттамаға сәйкес бекiтiлген iс-шаралар, трансферттердi игеру шеңберiнде күтiлетiн нәтижелердi сипаттайтын сандық және сапалық көрсеткіштер жергiлiктi бюджеттiк бағдарламалардың паспортында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"Орта кәсiптiк бiлiмдi мамандар даярлау"
</w:t>
      </w:r>
      <w:r>
        <w:br/>
      </w:r>
      <w:r>
        <w:rPr>
          <w:rFonts w:ascii="Times New Roman"/>
          <w:b w:val="false"/>
          <w:i w:val="false"/>
          <w:color w:val="000000"/>
          <w:sz w:val="28"/>
        </w:rPr>
        <w:t>
деген 013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842150 мың теңге (сегiз жүз қырық екi миллион бiр жүз елу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Қазақстан Республикасы Президентiнің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"Жолаушылар мен жүк тасымалдаудағы қауiпсiздiктi қамтамасыз ету жөнiндегi мемлекеттiк жүйенi жетiлдiру Тұғырнамасы туралы" Қазақстан Республикасы Үкiметiнің 2000 жылғы 17 сәуiрдегi N 594 
</w:t>
      </w:r>
      <w:r>
        <w:rPr>
          <w:rFonts w:ascii="Times New Roman"/>
          <w:b w:val="false"/>
          <w:i w:val="false"/>
          <w:color w:val="000000"/>
          <w:sz w:val="28"/>
        </w:rPr>
        <w:t xml:space="preserve"> қаулысы </w:t>
      </w:r>
      <w:r>
        <w:rPr>
          <w:rFonts w:ascii="Times New Roman"/>
          <w:b w:val="false"/>
          <w:i w:val="false"/>
          <w:color w:val="000000"/>
          <w:sz w:val="28"/>
        </w:rPr>
        <w:t>
; "Мұқтаж азаматтарға олардың бiлiм aлу кезiнде берiлетiн әлеуметтік көмектің мөлшерi мен көздерi туралы" Қазақстан Республикасы Үкiметiнің 2000 жылғы 17 мамырдағы N 738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жеке тұлғаның таңдаған мамандығында орта кәсiптiк бiлiм және біліктiлiк алу жолымен интеллектуалдық, мәдени және рухани даму қажеттiлiгiн қанағаттандыру, орта кәсiптiк бiлiмi бар біліктi мамандармен қоғамның әлеуметтiк-экономикалық қажеттілiгiн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орта кәсiптiк бiлiм беру оқу орындарында елiмiзге аса маңызды мәнi бар мамандар даярлау.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781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бiлiмдi мамандар даярлау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жалпы мiндеттi білiм беру стандарттарына сәйкес оқу процестерiн жүргiзу.
</w:t>
            </w:r>
            <w:r>
              <w:br/>
            </w:r>
            <w:r>
              <w:rPr>
                <w:rFonts w:ascii="Times New Roman"/>
                <w:b w:val="false"/>
                <w:i w:val="false"/>
                <w:color w:val="000000"/>
                <w:sz w:val="20"/>
              </w:rPr>
              <w:t>
Жыл сайын Қазақстан Республикасы Үкiметiнің қаулысымен бекiтілетiн орта кәсiптік бiлiмдi мамандарды даярлауға мемлекеттiк білім тапсырысына сәйкес оқушылар қабылдау.
</w:t>
            </w:r>
            <w:r>
              <w:br/>
            </w:r>
            <w:r>
              <w:rPr>
                <w:rFonts w:ascii="Times New Roman"/>
                <w:b w:val="false"/>
                <w:i w:val="false"/>
                <w:color w:val="000000"/>
                <w:sz w:val="20"/>
              </w:rPr>
              <w:t>
Кәсiптік орта білім беру ұйымдары үшiн Қазақстан Республикасы Бiлiм және ғылым министрінің бұйрығымен бекiтілген тізiм бойынша басты құралдар алуға күрделi трансферттер аудару.
</w:t>
            </w:r>
            <w:r>
              <w:br/>
            </w:r>
            <w:r>
              <w:rPr>
                <w:rFonts w:ascii="Times New Roman"/>
                <w:b w:val="false"/>
                <w:i w:val="false"/>
                <w:color w:val="000000"/>
                <w:sz w:val="20"/>
              </w:rPr>
              <w:t>
Чайковский атындағы Алматы музыкалық колледжiне күрделi жөндеу өткiзуге күрделi трансферттер аудару. Мемлекеттiк тапсырысы негізiнде кәсіптік орта оқу орындарындағы білім алушыларға қысқы және жазғы каникул кезiнде көлiкпен жүруге өтемақылар төлеуге трансферттер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Орта есеппен жылына 3165 оқушылар оқыту. Стипендиямен қамтылған білім алушылардың саны - 60 пайыздан кем емес.
</w:t>
      </w:r>
      <w:r>
        <w:br/>
      </w:r>
      <w:r>
        <w:rPr>
          <w:rFonts w:ascii="Times New Roman"/>
          <w:b w:val="false"/>
          <w:i w:val="false"/>
          <w:color w:val="000000"/>
          <w:sz w:val="28"/>
        </w:rPr>
        <w:t>
Чайковский атындағы Алматы музыкалық колледжiнің ғимаратына күрделi жөндеу жүргiзу.
</w:t>
      </w:r>
      <w:r>
        <w:br/>
      </w:r>
      <w:r>
        <w:rPr>
          <w:rFonts w:ascii="Times New Roman"/>
          <w:b w:val="false"/>
          <w:i w:val="false"/>
          <w:color w:val="000000"/>
          <w:sz w:val="28"/>
        </w:rPr>
        <w:t>
Негiзгi құралдарды сатып алу:
</w:t>
      </w:r>
      <w:r>
        <w:br/>
      </w:r>
      <w:r>
        <w:rPr>
          <w:rFonts w:ascii="Times New Roman"/>
          <w:b w:val="false"/>
          <w:i w:val="false"/>
          <w:color w:val="000000"/>
          <w:sz w:val="28"/>
        </w:rPr>
        <w:t>
Селезнев атындағы Алматы хореография колледжiне - 8 бiрлiктен кем емес;
</w:t>
      </w:r>
      <w:r>
        <w:br/>
      </w:r>
      <w:r>
        <w:rPr>
          <w:rFonts w:ascii="Times New Roman"/>
          <w:b w:val="false"/>
          <w:i w:val="false"/>
          <w:color w:val="000000"/>
          <w:sz w:val="28"/>
        </w:rPr>
        <w:t>
О.Таңсықбаев атындағы сәндiк-қолданбалы өнер колледжі - 30 бiрлiктен кем емес;
</w:t>
      </w:r>
      <w:r>
        <w:br/>
      </w:r>
      <w:r>
        <w:rPr>
          <w:rFonts w:ascii="Times New Roman"/>
          <w:b w:val="false"/>
          <w:i w:val="false"/>
          <w:color w:val="000000"/>
          <w:sz w:val="28"/>
        </w:rPr>
        <w:t>
Чайковский атындағы Алматы музыкалық колледжi - 4 бiрлiктен кем емес;
</w:t>
      </w:r>
      <w:r>
        <w:br/>
      </w:r>
      <w:r>
        <w:rPr>
          <w:rFonts w:ascii="Times New Roman"/>
          <w:b w:val="false"/>
          <w:i w:val="false"/>
          <w:color w:val="000000"/>
          <w:sz w:val="28"/>
        </w:rPr>
        <w:t>
Ж. Елебеков атындағы республикалық эстрадалық-цирк колледжi - 14 бiрлiктен кем емес;
</w:t>
      </w:r>
      <w:r>
        <w:br/>
      </w:r>
      <w:r>
        <w:rPr>
          <w:rFonts w:ascii="Times New Roman"/>
          <w:b w:val="false"/>
          <w:i w:val="false"/>
          <w:color w:val="000000"/>
          <w:sz w:val="28"/>
        </w:rPr>
        <w:t>
Ақмола қаржы-экономикалық колледжi - 13 бiрлiктен кем емес.
</w:t>
      </w:r>
      <w:r>
        <w:br/>
      </w:r>
      <w:r>
        <w:rPr>
          <w:rFonts w:ascii="Times New Roman"/>
          <w:b w:val="false"/>
          <w:i w:val="false"/>
          <w:color w:val="000000"/>
          <w:sz w:val="28"/>
        </w:rPr>
        <w:t>
Көлiкте жеңiлдiкпен жүруге қаржылай өтемақы алушы оқушылардың саны 3,2 мыңнан кем емес.
</w:t>
      </w:r>
      <w:r>
        <w:br/>
      </w:r>
      <w:r>
        <w:rPr>
          <w:rFonts w:ascii="Times New Roman"/>
          <w:b w:val="false"/>
          <w:i w:val="false"/>
          <w:color w:val="000000"/>
          <w:sz w:val="28"/>
        </w:rPr>
        <w:t>
Түпкi нәтиже:
</w:t>
      </w:r>
      <w:r>
        <w:br/>
      </w:r>
      <w:r>
        <w:rPr>
          <w:rFonts w:ascii="Times New Roman"/>
          <w:b w:val="false"/>
          <w:i w:val="false"/>
          <w:color w:val="000000"/>
          <w:sz w:val="28"/>
        </w:rPr>
        <w:t>
ағымдағы жылда оқуды бiтiргеннен кейiн жұмысқа тұрған және жоғарғы оқу орнына түскен оқушылардың бөлiгi 70 пайыздан кем емес.
</w:t>
      </w:r>
      <w:r>
        <w:br/>
      </w:r>
      <w:r>
        <w:rPr>
          <w:rFonts w:ascii="Times New Roman"/>
          <w:b w:val="false"/>
          <w:i w:val="false"/>
          <w:color w:val="000000"/>
          <w:sz w:val="28"/>
        </w:rPr>
        <w:t>
Жоспарланған оқудан шығарылған оқушылардың бөлiгi - 6 пайыз аспауы керек.
</w:t>
      </w:r>
      <w:r>
        <w:br/>
      </w:r>
      <w:r>
        <w:rPr>
          <w:rFonts w:ascii="Times New Roman"/>
          <w:b w:val="false"/>
          <w:i w:val="false"/>
          <w:color w:val="000000"/>
          <w:sz w:val="28"/>
        </w:rPr>
        <w:t>
Қаржылық-экономикалық нәтиже: жылына бiр оқушыны дайындауға кететiн орта шығын (күрделi шығынды қоспағанда) - 252,6 мың теңге.
</w:t>
      </w:r>
      <w:r>
        <w:br/>
      </w:r>
      <w:r>
        <w:rPr>
          <w:rFonts w:ascii="Times New Roman"/>
          <w:b w:val="false"/>
          <w:i w:val="false"/>
          <w:color w:val="000000"/>
          <w:sz w:val="28"/>
        </w:rPr>
        <w:t>
Уақыттылығы: орта кәсіптік оқу орындарындағы дипломды алып, оқуды бiтірген бiлiм алушылардың саны 800 оқушыдан кем емес;
</w:t>
      </w:r>
      <w:r>
        <w:br/>
      </w:r>
      <w:r>
        <w:rPr>
          <w:rFonts w:ascii="Times New Roman"/>
          <w:b w:val="false"/>
          <w:i w:val="false"/>
          <w:color w:val="000000"/>
          <w:sz w:val="28"/>
        </w:rPr>
        <w:t>
білім бағдарламаларының орындалуы, бiлiм жоспарына сәйкес. 
</w:t>
      </w:r>
      <w:r>
        <w:br/>
      </w:r>
      <w:r>
        <w:rPr>
          <w:rFonts w:ascii="Times New Roman"/>
          <w:b w:val="false"/>
          <w:i w:val="false"/>
          <w:color w:val="000000"/>
          <w:sz w:val="28"/>
        </w:rPr>
        <w:t>
Сапасы: жоспарланған орта кәсiптiк бiлiмiмен "өте жақсы" бағамен колледждi бiтiрген оқушылардың бөлiгi - 10 пайыз.
</w:t>
      </w:r>
      <w:r>
        <w:br/>
      </w:r>
      <w:r>
        <w:rPr>
          <w:rFonts w:ascii="Times New Roman"/>
          <w:b w:val="false"/>
          <w:i w:val="false"/>
          <w:color w:val="000000"/>
          <w:sz w:val="28"/>
        </w:rPr>
        <w:t>
Мемлекеттiк аттестациядан қорытынды болымды нәтижеден колледж бiтiрген оқушылардың жоспарланған үлесi - 100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"Бiлiм беру саласындағы қолданбалы ғылыми зерттеулер"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139239 мың теңге (бiр жүз отыз тоғыз миллион екi жүз отыз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9-бабы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қазандағы N 1180 
</w:t>
      </w:r>
      <w:r>
        <w:rPr>
          <w:rFonts w:ascii="Times New Roman"/>
          <w:b w:val="false"/>
          <w:i w:val="false"/>
          <w:color w:val="000000"/>
          <w:sz w:val="28"/>
        </w:rPr>
        <w:t xml:space="preserve"> қаулысы </w:t>
      </w:r>
      <w:r>
        <w:rPr>
          <w:rFonts w:ascii="Times New Roman"/>
          <w:b w:val="false"/>
          <w:i w:val="false"/>
          <w:color w:val="000000"/>
          <w:sz w:val="28"/>
        </w:rPr>
        <w:t>
; "Ғылым туралы" Қазақстан Республикасының 2001 жылғы 9 шiлдедегi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бiлiм жүйесiн жетілдiрудің теориялық-методологиялық негiздерiн жетiлдiру, даму мүмкiндiктерi шектеулі балаларды оңалту-педагогикалық және әлеуметтiк қолдаудың ғылыми-әдiстемелiк негiздерiн, оқыту мен тәрбиенің инновациялық әдiстерi мен технологияларын дайындау мен iске қосуды қамтамасыз ету, реформалау процесiн ғылыми және ғылыми-әдiстемелiк орайластыру, педагогикалық ғылымның жемiстi ұйытқысын сақтау, бiлiмдi жаңғырту жағдайында бiлiктiлiк пен кәсiптiк қайта даярлаудың теориялық-әдiстемелiк негiздерi және ғылыми-әдiстемесiн қамтамасыз ету, әрi дамыту, оның республикалық әлеуметтiк-экономикалық дамуындағы ролін көтеру.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реформалау процесiн, бiлiм деңгейлерiн қолдау мен қызметiн ғылыми-әдiстемелiк орайластыру, қосымша бiлiм жүйесiнде оқушыларды әлеуметтендiрудi ғылыми-әдiстемелiк қамтамасыз ету, 12 жылдық жалпы орта бiлiмдi енгiзу бойынша тәрбие процесiн ғылыми-әдiстемелiк қамтамасыз ету, дәстүрлi емес әдiстерiн адамның рухани әрi табиғи денсаулығына ықпал ету тәжiрибесiн зерттеу, педагогикалық ғылымның жемiстi ұйытқысын сақтау, білімдi жаңғырту жағдайында бiлiктілiк пен кәсіптiк қайта даярлаудың теориялық-әдiстемелiк негiздерi және ғылыми-әдiстемесiн қамтамасыз ету әрi дамыту, оның республикалық әлеуметтiк-экономикалық дамуындағы рөлiн көтеру.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қолданбалы ғылыми зерттеулер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облысында конкурсты процедуралардың нәтижесiнде қолданбалы ғылыми зерттеулердi 3 бағытта жүргізу:
</w:t>
            </w:r>
            <w:r>
              <w:br/>
            </w:r>
            <w:r>
              <w:rPr>
                <w:rFonts w:ascii="Times New Roman"/>
                <w:b w:val="false"/>
                <w:i w:val="false"/>
                <w:color w:val="000000"/>
                <w:sz w:val="20"/>
              </w:rPr>
              <w:t>
1) 12 жылдық жалпы орта бiлiмді барлық деңгейiн қайта құру бойынша ғылыми зерттеулер;
</w:t>
            </w:r>
            <w:r>
              <w:br/>
            </w:r>
            <w:r>
              <w:rPr>
                <w:rFonts w:ascii="Times New Roman"/>
                <w:b w:val="false"/>
                <w:i w:val="false"/>
                <w:color w:val="000000"/>
                <w:sz w:val="20"/>
              </w:rPr>
              <w:t>
2) азаматтардың рухани және табиғи денсаулығын нығайту әрі сақтау саласында ғылыми зерттеулер жүргізу;
</w:t>
            </w:r>
            <w:r>
              <w:br/>
            </w:r>
            <w:r>
              <w:rPr>
                <w:rFonts w:ascii="Times New Roman"/>
                <w:b w:val="false"/>
                <w:i w:val="false"/>
                <w:color w:val="000000"/>
                <w:sz w:val="20"/>
              </w:rPr>
              <w:t>
3) даму мүмкiндiктерi шектеулi балаларды оңалту-педагогикалық және әлеуметтік қолдаудың ғылыми-әдiстемелік негiздерiн  жетiлдiру. Қазақстан Республикасы Білім және ғылым министрiнің  бұйрығымен бекiтілген тiзбеге сәйкес басты құралдар сатып алу. 
</w:t>
            </w:r>
            <w:r>
              <w:br/>
            </w:r>
            <w:r>
              <w:rPr>
                <w:rFonts w:ascii="Times New Roman"/>
                <w:b w:val="false"/>
                <w:i w:val="false"/>
                <w:color w:val="000000"/>
                <w:sz w:val="20"/>
              </w:rPr>
              <w:t>
</w:t>
            </w:r>
            <w:r>
              <w:br/>
            </w:r>
            <w:r>
              <w:rPr>
                <w:rFonts w:ascii="Times New Roman"/>
                <w:b w:val="false"/>
                <w:i w:val="false"/>
                <w:color w:val="000000"/>
                <w:sz w:val="20"/>
              </w:rPr>
              <w:t>
"Бөбек ұлттық ғылыми-практикалық білiм беру және сауықтыру орталығына Қазақстан Республикасы Білім және ғылым министрiнің бұйрығымен бекiтілген тізбеге сәйкес  құралдар сатып алуға күрделi трансферттердi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Қазақстан Республикасы Білім және ғылым министрлігінің ғылым комитеті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Түзеу педагогикасының ұлттық ғылыми-практикалық орталығы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Бiлiм және ғылым министрлiгi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оқушылар жетiстiктерiн өлшеу жүйесiнің ғылыми-әдiстемелiк негiздерiн, психологиялық-медициналық-педагогикалық кеңестер жағдайында психологиялық-педагогикалық диагностиканың ғылыми-әдiстемелiк негiздерiн, арнайы мектепке дейiнгi білімнің ғылыми-әдiстемелiк негіздерiн, арнайы (түзету) ұйымдарында ғылыми негізiнде оқыту, 12 жылдық білімдi, мектепке дейiнгi білімдi ғылыми-әдiстемелiк қамтамасыз ету.
</w:t>
      </w:r>
      <w:r>
        <w:br/>
      </w:r>
      <w:r>
        <w:rPr>
          <w:rFonts w:ascii="Times New Roman"/>
          <w:b w:val="false"/>
          <w:i w:val="false"/>
          <w:color w:val="000000"/>
          <w:sz w:val="28"/>
        </w:rPr>
        <w:t>
"Түзеу педагогикасының ұлттық ғылыми-практикалық орталығына" мемлекеттік мекемеге 5 бiрлiктен кем емес құралдар сатып алынады.
</w:t>
      </w:r>
      <w:r>
        <w:br/>
      </w:r>
      <w:r>
        <w:rPr>
          <w:rFonts w:ascii="Times New Roman"/>
          <w:b w:val="false"/>
          <w:i w:val="false"/>
          <w:color w:val="000000"/>
          <w:sz w:val="28"/>
        </w:rPr>
        <w:t>
"Бөбек" ұлттық ғылыми-практикалық бiлiм беру және сауықтыру орталығына 8 бiрлiктен кем емес құралдар сатып алынады.
</w:t>
      </w:r>
      <w:r>
        <w:br/>
      </w:r>
      <w:r>
        <w:rPr>
          <w:rFonts w:ascii="Times New Roman"/>
          <w:b w:val="false"/>
          <w:i w:val="false"/>
          <w:color w:val="000000"/>
          <w:sz w:val="28"/>
        </w:rPr>
        <w:t>
Түпкi нәтиже: 12-жылдық мектепте, арнайы (түзету) - бiлiм беру ұйымдарында, республиканың жоғарғы оқу орындарында мектепке дейiнгi балалар ұйымдарында оқу процесiн жақсарту.
</w:t>
      </w:r>
      <w:r>
        <w:br/>
      </w:r>
      <w:r>
        <w:rPr>
          <w:rFonts w:ascii="Times New Roman"/>
          <w:b w:val="false"/>
          <w:i w:val="false"/>
          <w:color w:val="000000"/>
          <w:sz w:val="28"/>
        </w:rPr>
        <w:t>
Қаржылық-экономикалық нәтиже: 1 ғылыми бағыттың шығыны - 46041 мың теңгенi құрайды.
</w:t>
      </w:r>
      <w:r>
        <w:br/>
      </w:r>
      <w:r>
        <w:rPr>
          <w:rFonts w:ascii="Times New Roman"/>
          <w:b w:val="false"/>
          <w:i w:val="false"/>
          <w:color w:val="000000"/>
          <w:sz w:val="28"/>
        </w:rPr>
        <w:t>
Уақтылығы: жыл бойы келісiм-шарттарға сәйкес.
</w:t>
      </w:r>
      <w:r>
        <w:br/>
      </w:r>
      <w:r>
        <w:rPr>
          <w:rFonts w:ascii="Times New Roman"/>
          <w:b w:val="false"/>
          <w:i w:val="false"/>
          <w:color w:val="000000"/>
          <w:sz w:val="28"/>
        </w:rPr>
        <w:t>
Сапасы: қолданбалы зерттеу есептемесінің нәтижесін пайдалану деңгейі - 100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жалпы орта бiлiм беретiн мемлекеттiк мекемелердегi физика, химия, биология кабинеттерiн оқу жабдығымен жарақтандыруға берiлетiн ағымдағы нысаналы трансферттер"
</w:t>
      </w:r>
      <w:r>
        <w:br/>
      </w:r>
      <w:r>
        <w:rPr>
          <w:rFonts w:ascii="Times New Roman"/>
          <w:b w:val="false"/>
          <w:i w:val="false"/>
          <w:color w:val="000000"/>
          <w:sz w:val="28"/>
        </w:rPr>
        <w:t>
деген 015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2457650 мың теңге (екi миллиард төрт жүз елу жетi миллион алты жүз елу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2003-2015 жылдарға арналған индустриалдық-инновациялық даму стратегиясы туралы" Қазақстан Республикасы Президентiнің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"Мемлекет басшысының Қазақстан халқына 2005 жылғы 18 ақпандағы Жолдаудың iске асыру жөнiндегi Жалпы ұлттық iс-шаралар жоспарын орындаудың желілік кестесi туралы" Қазақстан Республикасы Үкiметiнің 2005 жылғы 5 наурыздағы N 210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қазiргi материалдық-техникалық база құру және оны қамтамасыз ету нормативтiк талаптарға сәйкестендiру, мемлекеттік жалпыға міндеттi орта білiм стандарттарына сәйкес мемлекеттiк орта білім стандарттарына сәйкес мемлекеттiк орта бiлiм беру ұйымдарының оқу үрдiсiн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облыстардың, Астана және Алматы қалаларының бюджеттерiн мемлекеттiк жалпы орта білім беру ұйымдарының физика, химия, биология кабинеттерiн оқу құралдарымен жарақтандыру үшін қаржылай қолдау.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238"/>
        <w:gridCol w:w="1133"/>
        <w:gridCol w:w="2023"/>
        <w:gridCol w:w="4873"/>
        <w:gridCol w:w="1767"/>
        <w:gridCol w:w="2127"/>
      </w:tblGrid>
      <w:tr>
        <w:trPr>
          <w:trHeight w:val="90"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жалпы орта бiлiм беретiн мемлекеттiк мекемелердегі физика, химия, биология кабинеттерiн оқу жабдығымен жарақтандыруға берiлетiн ағымдағы нысаналы  трансферттер 
</w:t>
            </w:r>
          </w:p>
        </w:tc>
        <w:tc>
          <w:tcPr>
            <w:tcW w:w="4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Үкiметiнің шешімі  бойынша мемлекеттiк  жалпы орта бiлiм беру  мекемелерiнің физика кабинеттерiн оқу құралдарымен жарақтандыруға Облыстық бюджеттерге, Астана және Алматы қалаларының бюджеттерiне нысаналы ағымдағы трансферттер аудару.
</w:t>
            </w:r>
            <w:r>
              <w:br/>
            </w:r>
            <w:r>
              <w:rPr>
                <w:rFonts w:ascii="Times New Roman"/>
                <w:b w:val="false"/>
                <w:i w:val="false"/>
                <w:color w:val="000000"/>
                <w:sz w:val="20"/>
              </w:rPr>
              <w:t>
Сапалы және уақытымен мемлекеттiк орта жалпы білiм беру мекемелерiнің физика бөлмелерiн оқу құралдарымен қамтамасыз ету.
</w:t>
            </w:r>
          </w:p>
          <w:p>
            <w:pPr>
              <w:spacing w:after="20"/>
              <w:ind w:left="20"/>
              <w:jc w:val="both"/>
            </w:pP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Облыстардың, Астана және Алматы қалаларының әкiмдерi.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2007 жылы кемінде 747 физика кабинетімен қамтамасыз етіледі, оның ішінде:
</w:t>
      </w:r>
      <w:r>
        <w:br/>
      </w:r>
      <w:r>
        <w:rPr>
          <w:rFonts w:ascii="Times New Roman"/>
          <w:b w:val="false"/>
          <w:i w:val="false"/>
          <w:color w:val="000000"/>
          <w:sz w:val="28"/>
        </w:rPr>
        <w:t>
      Ақмола облысы - кемінде 81 бірлік;
</w:t>
      </w:r>
      <w:r>
        <w:br/>
      </w:r>
      <w:r>
        <w:rPr>
          <w:rFonts w:ascii="Times New Roman"/>
          <w:b w:val="false"/>
          <w:i w:val="false"/>
          <w:color w:val="000000"/>
          <w:sz w:val="28"/>
        </w:rPr>
        <w:t>
      Ақтөбе облысы - кемінде 74 бірлік;
</w:t>
      </w:r>
      <w:r>
        <w:br/>
      </w:r>
      <w:r>
        <w:rPr>
          <w:rFonts w:ascii="Times New Roman"/>
          <w:b w:val="false"/>
          <w:i w:val="false"/>
          <w:color w:val="000000"/>
          <w:sz w:val="28"/>
        </w:rPr>
        <w:t>
      Алматы облысы - кемінде 81 бірлік;
</w:t>
      </w:r>
      <w:r>
        <w:br/>
      </w:r>
      <w:r>
        <w:rPr>
          <w:rFonts w:ascii="Times New Roman"/>
          <w:b w:val="false"/>
          <w:i w:val="false"/>
          <w:color w:val="000000"/>
          <w:sz w:val="28"/>
        </w:rPr>
        <w:t>
      Шығыс Қазақстан облысы - кемінде 102 бірлік;
</w:t>
      </w:r>
      <w:r>
        <w:br/>
      </w:r>
      <w:r>
        <w:rPr>
          <w:rFonts w:ascii="Times New Roman"/>
          <w:b w:val="false"/>
          <w:i w:val="false"/>
          <w:color w:val="000000"/>
          <w:sz w:val="28"/>
        </w:rPr>
        <w:t>
      Жамбыл облысы - кемінде 35 бірлік;
</w:t>
      </w:r>
      <w:r>
        <w:br/>
      </w:r>
      <w:r>
        <w:rPr>
          <w:rFonts w:ascii="Times New Roman"/>
          <w:b w:val="false"/>
          <w:i w:val="false"/>
          <w:color w:val="000000"/>
          <w:sz w:val="28"/>
        </w:rPr>
        <w:t>
      Батыс Қазақстан облысы - кемінде 56 бірлік;
</w:t>
      </w:r>
      <w:r>
        <w:br/>
      </w:r>
      <w:r>
        <w:rPr>
          <w:rFonts w:ascii="Times New Roman"/>
          <w:b w:val="false"/>
          <w:i w:val="false"/>
          <w:color w:val="000000"/>
          <w:sz w:val="28"/>
        </w:rPr>
        <w:t>
      Қарағанды облысы - кемінде 63 бірлік;
</w:t>
      </w:r>
      <w:r>
        <w:br/>
      </w:r>
      <w:r>
        <w:rPr>
          <w:rFonts w:ascii="Times New Roman"/>
          <w:b w:val="false"/>
          <w:i w:val="false"/>
          <w:color w:val="000000"/>
          <w:sz w:val="28"/>
        </w:rPr>
        <w:t>
      Қызылорда облысы - кемінде 18 бірлік;
</w:t>
      </w:r>
      <w:r>
        <w:br/>
      </w:r>
      <w:r>
        <w:rPr>
          <w:rFonts w:ascii="Times New Roman"/>
          <w:b w:val="false"/>
          <w:i w:val="false"/>
          <w:color w:val="000000"/>
          <w:sz w:val="28"/>
        </w:rPr>
        <w:t>
      Қостанай облысы - кемінде 27 бірлік;
</w:t>
      </w:r>
      <w:r>
        <w:br/>
      </w:r>
      <w:r>
        <w:rPr>
          <w:rFonts w:ascii="Times New Roman"/>
          <w:b w:val="false"/>
          <w:i w:val="false"/>
          <w:color w:val="000000"/>
          <w:sz w:val="28"/>
        </w:rPr>
        <w:t>
      Павлодар облысы - кемінде 57 бірлік;
</w:t>
      </w:r>
      <w:r>
        <w:br/>
      </w:r>
      <w:r>
        <w:rPr>
          <w:rFonts w:ascii="Times New Roman"/>
          <w:b w:val="false"/>
          <w:i w:val="false"/>
          <w:color w:val="000000"/>
          <w:sz w:val="28"/>
        </w:rPr>
        <w:t>
      Солтүстік Қазақстан облысы - кемінде 78 бірлік;
</w:t>
      </w:r>
      <w:r>
        <w:br/>
      </w:r>
      <w:r>
        <w:rPr>
          <w:rFonts w:ascii="Times New Roman"/>
          <w:b w:val="false"/>
          <w:i w:val="false"/>
          <w:color w:val="000000"/>
          <w:sz w:val="28"/>
        </w:rPr>
        <w:t>
      Оңтүстік Қазақстан облысы - кемінде 75 бірлік.
</w:t>
      </w:r>
      <w:r>
        <w:br/>
      </w:r>
      <w:r>
        <w:rPr>
          <w:rFonts w:ascii="Times New Roman"/>
          <w:b w:val="false"/>
          <w:i w:val="false"/>
          <w:color w:val="000000"/>
          <w:sz w:val="28"/>
        </w:rPr>
        <w:t>
Түпкі нәтиже:
</w:t>
      </w:r>
      <w:r>
        <w:br/>
      </w:r>
      <w:r>
        <w:rPr>
          <w:rFonts w:ascii="Times New Roman"/>
          <w:b w:val="false"/>
          <w:i w:val="false"/>
          <w:color w:val="000000"/>
          <w:sz w:val="28"/>
        </w:rPr>
        <w:t>
- халықтың барлық жiктер үшiн сапалы білiм алу қол жетімділігін қамтамасыз ету;
</w:t>
      </w:r>
      <w:r>
        <w:br/>
      </w:r>
      <w:r>
        <w:rPr>
          <w:rFonts w:ascii="Times New Roman"/>
          <w:b w:val="false"/>
          <w:i w:val="false"/>
          <w:color w:val="000000"/>
          <w:sz w:val="28"/>
        </w:rPr>
        <w:t>
- физика кабинеттерiн оқу құралдары жоқ мектептер санын азайту;
</w:t>
      </w:r>
      <w:r>
        <w:br/>
      </w:r>
      <w:r>
        <w:rPr>
          <w:rFonts w:ascii="Times New Roman"/>
          <w:b w:val="false"/>
          <w:i w:val="false"/>
          <w:color w:val="000000"/>
          <w:sz w:val="28"/>
        </w:rPr>
        <w:t>
- материалдық-техникалық қамтамасыз ету және нормативтiк талаптарға сәйкес жарақтандыру;
</w:t>
      </w:r>
      <w:r>
        <w:br/>
      </w:r>
      <w:r>
        <w:rPr>
          <w:rFonts w:ascii="Times New Roman"/>
          <w:b w:val="false"/>
          <w:i w:val="false"/>
          <w:color w:val="000000"/>
          <w:sz w:val="28"/>
        </w:rPr>
        <w:t>
- білім беру үрдiсiн оқу әдiстемелiк және ғылыми қамтамасыз етудi жетiлдiру;
</w:t>
      </w:r>
      <w:r>
        <w:br/>
      </w:r>
      <w:r>
        <w:rPr>
          <w:rFonts w:ascii="Times New Roman"/>
          <w:b w:val="false"/>
          <w:i w:val="false"/>
          <w:color w:val="000000"/>
          <w:sz w:val="28"/>
        </w:rPr>
        <w:t>
- мемлекеттiк жалпы орта білiм беру ұйымдарында оқыту сапасын арттыру;
</w:t>
      </w:r>
      <w:r>
        <w:br/>
      </w:r>
      <w:r>
        <w:rPr>
          <w:rFonts w:ascii="Times New Roman"/>
          <w:b w:val="false"/>
          <w:i w:val="false"/>
          <w:color w:val="000000"/>
          <w:sz w:val="28"/>
        </w:rPr>
        <w:t>
Мемлекеттiк жалпы орта бiлiм ұйымдарындағы физика кабинеттермен жарақтандыру қажеттіліктің 100 пайызын құрайды.
</w:t>
      </w:r>
      <w:r>
        <w:br/>
      </w:r>
      <w:r>
        <w:rPr>
          <w:rFonts w:ascii="Times New Roman"/>
          <w:b w:val="false"/>
          <w:i w:val="false"/>
          <w:color w:val="000000"/>
          <w:sz w:val="28"/>
        </w:rPr>
        <w:t>
Қаржылық-экономикалық нәтиже: 1 физика кабинетiнің жоспарланып отырған орташа құны - 3480 мың теңге.
</w:t>
      </w:r>
      <w:r>
        <w:br/>
      </w:r>
      <w:r>
        <w:rPr>
          <w:rFonts w:ascii="Times New Roman"/>
          <w:b w:val="false"/>
          <w:i w:val="false"/>
          <w:color w:val="000000"/>
          <w:sz w:val="28"/>
        </w:rPr>
        <w:t>
Уақтылығы: жасалған шарттарға сәйкес физика кабинеттермен қамтамасыз ету.
</w:t>
      </w:r>
      <w:r>
        <w:br/>
      </w:r>
      <w:r>
        <w:rPr>
          <w:rFonts w:ascii="Times New Roman"/>
          <w:b w:val="false"/>
          <w:i w:val="false"/>
          <w:color w:val="000000"/>
          <w:sz w:val="28"/>
        </w:rPr>
        <w:t>
Сапасы: жаңа информациялық және денсаулық сақтайтын оқыту технологиясын енгізу негізiнде оқушылардың білiм сапасын арттыру. Бiлiм беру ұйымдарының материалдық-техникалық базасын жетiлдiру жолымен білiм алу үшін әлеуметтiк-экономикалық жағдайлар жасау.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жергiлiктi атқарушы органдардың мемлекеттiк тапсырысы негiзiнде кәсiптiк орта оқу орындарында оқитын студенттердiң стипендияларын төлеуге берiлетiн ағымдағы нысаналы трансферттер"
</w:t>
      </w:r>
      <w:r>
        <w:br/>
      </w:r>
      <w:r>
        <w:rPr>
          <w:rFonts w:ascii="Times New Roman"/>
          <w:b w:val="false"/>
          <w:i w:val="false"/>
          <w:color w:val="000000"/>
          <w:sz w:val="28"/>
        </w:rPr>
        <w:t>
деген 016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1433979 мың теңге (бip миллиард төрт жүз отыз үш миллион тоғыз жүз жетпiс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"Білiм туралы" Қазақстан Республикасының 1999 жылғы 7 маусымдағы Заңының 
</w:t>
      </w:r>
      <w:r>
        <w:rPr>
          <w:rFonts w:ascii="Times New Roman"/>
          <w:b w:val="false"/>
          <w:i w:val="false"/>
          <w:color w:val="000000"/>
          <w:sz w:val="28"/>
        </w:rPr>
        <w:t xml:space="preserve"> 36-бабы </w:t>
      </w:r>
      <w:r>
        <w:rPr>
          <w:rFonts w:ascii="Times New Roman"/>
          <w:b w:val="false"/>
          <w:i w:val="false"/>
          <w:color w:val="000000"/>
          <w:sz w:val="28"/>
        </w:rPr>
        <w:t>
; "Бiлiм беру ұйымдарында оқитындардың жекелеген санаттарына мемлекеттік стипендияларды тағайындау және төлеудің Ережесiн бекiту туралы" Қазақстан Республикасы Үкiметiнің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тапсырыс шеңберiнде кәсiптiк орта оқу орындарындағы білім алушы оқушыларды әлеуметтiк қолдау.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облыстық бюджеттерге, Астана және Алматы қалалық бюджеттерiне жергiлiктi атқарушы органдардың мемлекеттік тапсырыс негiзiнде кәсiптiк орта оқу орындарында бiлiм алушы студенттер стипендияларын төлеуге стипендия мөлшерiн нормативке жеткiзу жолымен қаржылай көмек көрсету.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243"/>
        <w:gridCol w:w="1137"/>
        <w:gridCol w:w="2041"/>
        <w:gridCol w:w="4890"/>
        <w:gridCol w:w="1773"/>
        <w:gridCol w:w="2135"/>
      </w:tblGrid>
      <w:tr>
        <w:trPr>
          <w:trHeight w:val="90"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жергiлiктi атқарушы органдардың мемлекеттiк тапсырысы негiзiнде кәсiптiк орта оқу ор дарында оқитын студенттердің стипендияларын төлеуге берiлетiн ағымдағы нысаналы трансферттер 
</w:t>
            </w:r>
          </w:p>
        </w:tc>
        <w:tc>
          <w:tcPr>
            <w:tcW w:w="48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облыстық бюджеттерге, Астана және Алматы қалалық  бюджеттерiне жергiлікті атқарушы  органдардың мемлекеттік тапсырыс негізінде кәсіптік орта оқу орындарында білім алушы студенттерге стипендияларды Қазақстан Республикасы Үкiметiнің нысаналы трансферттер белгiлеген мөлшерiнде төлеуге арналған нысаналы ағымдағы трансферттер аудару.
</w:t>
            </w:r>
            <w:r>
              <w:br/>
            </w:r>
            <w:r>
              <w:rPr>
                <w:rFonts w:ascii="Times New Roman"/>
                <w:b w:val="false"/>
                <w:i w:val="false"/>
                <w:color w:val="000000"/>
                <w:sz w:val="20"/>
              </w:rPr>
              <w:t>
Жергiлiкті атқарушы органдардың мемлекеттік тапсырыс негізiнде облыстардың, кәсiптік орта оқу орындарында білім алушы студенттер стипендияларын төлеуге қаржылай көмекті уақтылы төлеу.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Облыстардың, Астана және Алматы қалаларының әкiмдерi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жергіліктi атқарушы органдардың мемлекеттiк тапсырыс негiзiнде кәсiптiк орта оқу орындарында бiлiм алушы студенттер стипендияларын төлеуге стипендия мөлшерiн нормативке жеткiзу жолымен қаржылай көмек көрсету.
</w:t>
      </w:r>
      <w:r>
        <w:br/>
      </w:r>
      <w:r>
        <w:rPr>
          <w:rFonts w:ascii="Times New Roman"/>
          <w:b w:val="false"/>
          <w:i w:val="false"/>
          <w:color w:val="000000"/>
          <w:sz w:val="28"/>
        </w:rPr>
        <w:t>
Облыстар бойынша ортажылдық стипендиаттардың контингентi - 42420, оның ішінде: Ақмола - 2029, Ақтөбе - 2000, Алматы облысы - 2007, Атырау - 1425, Шығыс Қазақстан - 3179, Жамбыл - 2512, Батыс Қазақстан - 1392, Қарағанды - 5930, Қостанай - 2918, Қызылорда - 1503, Маңғыстау - 1524, Павлодар - 2286, Солтүстiк Қазақстан - 2162, Оңтүстiк Қазақстан - 4474, сонымен қатар Алматы қаласы - 4404, Астана қаласы - 2675.
</w:t>
      </w:r>
      <w:r>
        <w:br/>
      </w:r>
      <w:r>
        <w:rPr>
          <w:rFonts w:ascii="Times New Roman"/>
          <w:b w:val="false"/>
          <w:i w:val="false"/>
          <w:color w:val="000000"/>
          <w:sz w:val="28"/>
        </w:rPr>
        <w:t>
Түпкi нәтиже: жергiлiктi атқарушы органдардың мемлекеттiк тапсырыс негiзiнде орта кәсіптік оқу орындарында бiлiм алушылардың оқу үлгерiмдерiнің көрсеткiштерiн көтеру.
</w:t>
      </w:r>
      <w:r>
        <w:br/>
      </w:r>
      <w:r>
        <w:rPr>
          <w:rFonts w:ascii="Times New Roman"/>
          <w:b w:val="false"/>
          <w:i w:val="false"/>
          <w:color w:val="000000"/>
          <w:sz w:val="28"/>
        </w:rPr>
        <w:t>
Қаржылық-экономикалық нәтиже: стипендияның ай сайынғы төлеу айырмасы 1 оқушыға 2817 теңгенi құрайды.
</w:t>
      </w:r>
      <w:r>
        <w:br/>
      </w:r>
      <w:r>
        <w:rPr>
          <w:rFonts w:ascii="Times New Roman"/>
          <w:b w:val="false"/>
          <w:i w:val="false"/>
          <w:color w:val="000000"/>
          <w:sz w:val="28"/>
        </w:rPr>
        <w:t>
Уақтылығы: жергілiктi атқарушы органдардың мемлекеттiк тапсырыс негiзiнде орта кәсiптік оқу орындарында бiлiм алушылардың стипендиясының айырмасын уақтылы төлеу.
</w:t>
      </w:r>
      <w:r>
        <w:br/>
      </w:r>
      <w:r>
        <w:rPr>
          <w:rFonts w:ascii="Times New Roman"/>
          <w:b w:val="false"/>
          <w:i w:val="false"/>
          <w:color w:val="000000"/>
          <w:sz w:val="28"/>
        </w:rPr>
        <w:t>
Сапасы: барлық оқушылардың 84 пайызын стипендиямен қамтамасыз ету.
</w:t>
      </w:r>
      <w:r>
        <w:br/>
      </w:r>
      <w:r>
        <w:rPr>
          <w:rFonts w:ascii="Times New Roman"/>
          <w:b w:val="false"/>
          <w:i w:val="false"/>
          <w:color w:val="000000"/>
          <w:sz w:val="28"/>
        </w:rPr>
        <w:t>
*) республикалық бюджеттен бөлiнетiн трансферттердi игеру шеңберінде iске асырылатын шаралардың тiзбесi, күтiлетiн нәтижелердi сипаттайтын сандық және сапалық көрсеткіштер тиiстi жергiлiкті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"Мәдениет пен өнер саласында үзiлiссiз оқуды қамтамасыз ету"
</w:t>
      </w:r>
      <w:r>
        <w:br/>
      </w:r>
      <w:r>
        <w:rPr>
          <w:rFonts w:ascii="Times New Roman"/>
          <w:b w:val="false"/>
          <w:i w:val="false"/>
          <w:color w:val="000000"/>
          <w:sz w:val="28"/>
        </w:rPr>
        <w:t>
деген 017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1684939 мың теңге (бiр миллиард алты жүз сексен төрт миллион тоғыз жүз отыз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000000"/>
          <w:sz w:val="28"/>
        </w:rPr>
        <w:t>
</w:t>
      </w:r>
      <w:r>
        <w:rPr>
          <w:rFonts w:ascii="Times New Roman"/>
          <w:b w:val="false"/>
          <w:i w:val="false"/>
          <w:color w:val="000000"/>
          <w:sz w:val="28"/>
        </w:rPr>
        <w:t xml:space="preserve"> 46-баптары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 ұлттық музыка академиясын ашу туралы" Қазақстан Республикасы Yкiметiнің 1998 жылғы 31 наурыздағы N 269 қаулысы; "Қазақстан Республикасы Бiлiм және ғылым министрлiгiнің жекелеген бiлiм беру ұйымдарын қайта ұйымдастыру туралы" Қазақстан Республикасы Yкiметiнің 2000 жылғы 29 қарашадағы N 1782 
</w:t>
      </w:r>
      <w:r>
        <w:rPr>
          <w:rFonts w:ascii="Times New Roman"/>
          <w:b w:val="false"/>
          <w:i w:val="false"/>
          <w:color w:val="000000"/>
          <w:sz w:val="28"/>
        </w:rPr>
        <w:t xml:space="preserve"> қаулысы </w:t>
      </w:r>
      <w:r>
        <w:rPr>
          <w:rFonts w:ascii="Times New Roman"/>
          <w:b w:val="false"/>
          <w:i w:val="false"/>
          <w:color w:val="000000"/>
          <w:sz w:val="28"/>
        </w:rPr>
        <w:t>
; "Жекелеген мемлекеттiк жоғары оқу орындарын қайта атау туралы" Қазақстан Республикасы Yкiметiнің 2001 жылғы 29 маусымдағы N 892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Білiм және ғылым министрлігінің кейбiр білім беру ұйымдарын қайта ұйымдастыру туралы" Қазақстан Республикасы Үкiметiнің 2001 жылғы 11 желтоқсандағы N 1619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ұлттық мәдениет мұқтаждықтарын өнер мен мәдениет саласындағы кәсiптілігі жоғары мамандармен: концерттiк ұйымдарда, оқу, мәдени-ағарту орындарында орындаушы-солистiк жұмыстар үшiн музыканттармен, музыкалық театрлар оркестрлерiнің әртiстерiмен, дирижерларымен, композиторларымен, музыкалық фольклор мамандарымен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музыкалық білімнің бастауыш, орта және жоғары буындарын әдiстемелік бірiктіру; үлгi және икемдi эксперименттік оқу жоспарлары мен бағдарламалары негізiнде үздіксіз оқу процесiн қамтамасыз ету; атқарушы және педагогикалық мектептердi, баршаға ортақ буындар жүйесiн қалыптастыру; оқытудың жаңа прогрессивтiк әдiстерiн әзiрлеу және енгізу; ғылыми-зерттеу және ғылыми әдiстемелер жұмыс; музыкалық мәдениет, педагогика проблемаларының iргелi әзiрлеушілерiн жүзеге асыру; музыкалық тану әдебиетiн басып шығару; Қазақстан аумағында тұратын халықтардың музыкалық мәдениетiмен байланысты халықтық-дәстүрлiк жанрлар мамандықтарын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пен өнер саласында үзiлiссiз оқуды қамтамасыз ету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 мен мәдениет саласындағы мамандарды білім берудің мемлекеттік жалпы білім стандарттарына сәйкес даярлау.
</w:t>
            </w:r>
            <w:r>
              <w:br/>
            </w:r>
            <w:r>
              <w:rPr>
                <w:rFonts w:ascii="Times New Roman"/>
                <w:b w:val="false"/>
                <w:i w:val="false"/>
                <w:color w:val="000000"/>
                <w:sz w:val="20"/>
              </w:rPr>
              <w:t>
Негізгі құралдарды сатып алу және Қазақ ұлттық музыка академиясын және Т.К. Жүргенов атындағы  Қазақ ұлттық өнер академиясын күрделi жөндеуден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Қазақ ұлттық музыка 
</w:t>
            </w:r>
            <w:r>
              <w:br/>
            </w:r>
            <w:r>
              <w:rPr>
                <w:rFonts w:ascii="Times New Roman"/>
                <w:b w:val="false"/>
                <w:i w:val="false"/>
                <w:color w:val="000000"/>
                <w:sz w:val="20"/>
              </w:rPr>
              <w:t>
академиясы, 
</w:t>
            </w:r>
            <w:r>
              <w:br/>
            </w:r>
            <w:r>
              <w:rPr>
                <w:rFonts w:ascii="Times New Roman"/>
                <w:b w:val="false"/>
                <w:i w:val="false"/>
                <w:color w:val="000000"/>
                <w:sz w:val="20"/>
              </w:rPr>
              <w:t>
Т.К. Жүрген ов атындағы Қазақ ұлттық өнер академиясы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бiлiм алушылардың орташа жылдық контингентi - 2785;
</w:t>
      </w:r>
      <w:r>
        <w:br/>
      </w:r>
      <w:r>
        <w:rPr>
          <w:rFonts w:ascii="Times New Roman"/>
          <w:b w:val="false"/>
          <w:i w:val="false"/>
          <w:color w:val="000000"/>
          <w:sz w:val="28"/>
        </w:rPr>
        <w:t>
негiзгi құралдарды сатып алу:
</w:t>
      </w:r>
      <w:r>
        <w:br/>
      </w:r>
      <w:r>
        <w:rPr>
          <w:rFonts w:ascii="Times New Roman"/>
          <w:b w:val="false"/>
          <w:i w:val="false"/>
          <w:color w:val="000000"/>
          <w:sz w:val="28"/>
        </w:rPr>
        <w:t>
Қазақ ұлттық музыка академиясының негізгi кұралдарды сатып алуы кемiнде: концерттiк шағын рояль - 10 дана; үш секциялы диван - 3 дана; дыбыс шығару құралы - 1 дана; типография - 1 комплект; дәрi-дәрмектерге арналған шкаф - 1 дана; лазерлi терапия аппараты "Рикта" - 1 дана; дәрiгердің чемоданы - 1 дана, ксилофон - 2 дана, маримба - 1 дана, оркестр қорнарлары - 1 дана, вибрафон - 1 дана, үлкен концерттiк барабаны - 1 дана, үлкен шеру барабаны - 3 дана, шағын концерттiк барабаны - 3 дана, шағын шеру барабаны - 3 дана, оркестр қақпақысы - 2 комплект, тыбыс құрлыма - 3 дана, Там-Там - 1 дана, туба - 14 дана, эйфониум - 4 дана, сузафон - 4 дана, саксафон альт - 9 дана, саксафон тенор - 11 дана, саксафон баритон - 7 дана, саксафон сопрано - 7 дана, электргитара - 1 дана, басгитара - 1 дана, қақпақысы - 1 комплект, комбокөбейткiш бас - 1 дана, комбокөбейткiш гитарасы - 1 дана, бонго - 1 дана, конго - 1 дана, перкуссияға арналған үстел - 1 дана, труба - 4 дана, трамбон тенор - 4 дана, арфа - 4 дана.
</w:t>
      </w:r>
      <w:r>
        <w:br/>
      </w:r>
      <w:r>
        <w:rPr>
          <w:rFonts w:ascii="Times New Roman"/>
          <w:b w:val="false"/>
          <w:i w:val="false"/>
          <w:color w:val="000000"/>
          <w:sz w:val="28"/>
        </w:rPr>
        <w:t>
Т.К.Жүргенов атындағы Қазақ ұлттық өнер академиясының негізгi құралдарды сатып алуы кемінде: микшерлік пульт - 1 дана, жарық түсiргiш құралдарын басқару пультi - 1 дана, софиттi көтергiштердi басқару пультi - 1 комплект, қадағалау пушкасы - 4 дана, шкаф - 1 комплект, ұсталық әмбебап станогы - 2 дана, театрлық проекциялық құрал - 4 дана, күштi көбейткiш - 1 дана, дыбыс қатайтқыш күшейткiшi - 4 дана, фортепиано - 3 дана, тiгiн машинкелер - 2 дана, вибрафон - 1 дана, капсулды вокалды радиомикрофон - 2 дана, екі жолды акустикалық жүйе - 2 дана, электрлiк урмалы бұрғы - 2 дана, дробилка - 1 дана, комбокөбейткіш бас-гитарасы - 2 дана, компрессор ксимбао - 1 дана, конги (музыкалық аппараты) - 1 дана, маримба (музыкалық аппараты) - 1 дана;
</w:t>
      </w:r>
      <w:r>
        <w:br/>
      </w:r>
      <w:r>
        <w:rPr>
          <w:rFonts w:ascii="Times New Roman"/>
          <w:b w:val="false"/>
          <w:i w:val="false"/>
          <w:color w:val="000000"/>
          <w:sz w:val="28"/>
        </w:rPr>
        <w:t>
- екi мекеменiң ғимараттары мен құрылыстарын күрделi жөндеуден өткiзу.
</w:t>
      </w:r>
      <w:r>
        <w:br/>
      </w:r>
      <w:r>
        <w:rPr>
          <w:rFonts w:ascii="Times New Roman"/>
          <w:b w:val="false"/>
          <w:i w:val="false"/>
          <w:color w:val="000000"/>
          <w:sz w:val="28"/>
        </w:rPr>
        <w:t>
Түпкi нәтиже:
</w:t>
      </w:r>
      <w:r>
        <w:br/>
      </w:r>
      <w:r>
        <w:rPr>
          <w:rFonts w:ascii="Times New Roman"/>
          <w:b w:val="false"/>
          <w:i w:val="false"/>
          <w:color w:val="000000"/>
          <w:sz w:val="28"/>
        </w:rPr>
        <w:t>
- мемлекеттік білім беру тапсырысы шеңберiнде жоғары кәсiптiк бiлiмдi мамандарға деген 2007 жылғы қажеттiлiктен мемлекеттiк бiлiм беру тапсырысы бойынша өнер және мәдениет саласында жоғары кәсiптiк бiлiм алғандар үлесi - 75 пайыз;
</w:t>
      </w:r>
      <w:r>
        <w:br/>
      </w:r>
      <w:r>
        <w:rPr>
          <w:rFonts w:ascii="Times New Roman"/>
          <w:b w:val="false"/>
          <w:i w:val="false"/>
          <w:color w:val="000000"/>
          <w:sz w:val="28"/>
        </w:rPr>
        <w:t>
- екi жоғары оқу орнының күрделi жөндеу бойынша қажеттілiгін республикалық бюджет қаражаты есебiнен қамтамасыз ету дәрежесi - 29 пайыз;
</w:t>
      </w:r>
      <w:r>
        <w:br/>
      </w:r>
      <w:r>
        <w:rPr>
          <w:rFonts w:ascii="Times New Roman"/>
          <w:b w:val="false"/>
          <w:i w:val="false"/>
          <w:color w:val="000000"/>
          <w:sz w:val="28"/>
        </w:rPr>
        <w:t>
- 2007 жылғы қажеттiлiктен республикалық бюджет қаражаты есебiнен жоғары оқу орындарын жарақтандыру - 67 пайыз.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бiр студентке жұмсалатын орташа ағымдағы шығыстар (күрделi жөндеусіз) - 506,1 мың теңге.
</w:t>
      </w:r>
      <w:r>
        <w:br/>
      </w:r>
      <w:r>
        <w:rPr>
          <w:rFonts w:ascii="Times New Roman"/>
          <w:b w:val="false"/>
          <w:i w:val="false"/>
          <w:color w:val="000000"/>
          <w:sz w:val="28"/>
        </w:rPr>
        <w:t>
Уақтылығы:
</w:t>
      </w:r>
      <w:r>
        <w:br/>
      </w:r>
      <w:r>
        <w:rPr>
          <w:rFonts w:ascii="Times New Roman"/>
          <w:b w:val="false"/>
          <w:i w:val="false"/>
          <w:color w:val="000000"/>
          <w:sz w:val="28"/>
        </w:rPr>
        <w:t>
өнер және мәдениет саласында жоғары кәсiптiк бiлiм алған азаматтар саны - 409.
</w:t>
      </w:r>
      <w:r>
        <w:br/>
      </w:r>
      <w:r>
        <w:rPr>
          <w:rFonts w:ascii="Times New Roman"/>
          <w:b w:val="false"/>
          <w:i w:val="false"/>
          <w:color w:val="000000"/>
          <w:sz w:val="28"/>
        </w:rPr>
        <w:t>
Сапасы:
</w:t>
      </w:r>
      <w:r>
        <w:br/>
      </w:r>
      <w:r>
        <w:rPr>
          <w:rFonts w:ascii="Times New Roman"/>
          <w:b w:val="false"/>
          <w:i w:val="false"/>
          <w:color w:val="000000"/>
          <w:sz w:val="28"/>
        </w:rPr>
        <w:t>
- білім алушылардың жалпы санынан оқудан шығарылған студенттердің үлесi 9 пайыздан артық емес;
</w:t>
      </w:r>
      <w:r>
        <w:br/>
      </w:r>
      <w:r>
        <w:rPr>
          <w:rFonts w:ascii="Times New Roman"/>
          <w:b w:val="false"/>
          <w:i w:val="false"/>
          <w:color w:val="000000"/>
          <w:sz w:val="28"/>
        </w:rPr>
        <w:t>
- бiтiрушілердің жалпы санынан жоғары оқу орындарын үздiк бiтiрген жоғары кәсiптiк бiлiмдi бiтiрушiлердің үлесi кемiнде 10 пайыздан.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256-қосымшаға өзгерту енгізілді -  ҚР Үкіметінің 2007.11.19.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"Ұшқыштарды бастапқы даярлауды қамтамасыз ету"
</w:t>
      </w:r>
      <w:r>
        <w:br/>
      </w:r>
      <w:r>
        <w:rPr>
          <w:rFonts w:ascii="Times New Roman"/>
          <w:b w:val="false"/>
          <w:i w:val="false"/>
          <w:color w:val="000000"/>
          <w:sz w:val="28"/>
        </w:rPr>
        <w:t>
деген 018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65463 мың теңге (алпыс бес миллион төрт жүз алпыс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Көлiк және коммуникация министрлiгi Азаматтық авиация комитетiнің шаруашылық жүргiзу құқығындағы "Мемлекеттiк авиациялық орталық" республикалық мемлекеттiк кәсiпорнын құру және маңызды стратегиялық мәнi бар мемлекеттiк сатып алу туралы" Қазақстан Республикасы Үкiметiнің 2006 жылғы 17 қарашадағы N 1085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азаматтық авиация, Қазақстан Республикасының Қарулы күштер және басқа да күш құрылымдарындағы ұшқыштар құрамының дайындық сапасын көтеру.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Азаматтық академия авиациясында және басқа да мемлекеттердің авиациялық оқу орындарында ары қарай дайындау үшiн Қазақстанның азаматтық авиациясындағы ұшқыштар құрамының және Қазақстан Республикасы әуе қорғаныс күштерiнің Әскери институтының әскерге дейiнгi тұлғалардың бастапқы дайындығының сапасын жоғарылату және ұшу дайындығымен байланысты басқа да қызмет, әуе кеңiстiгiнде ұшуды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Ұшқыштарды бастапқы даярлауды қамтамасыз ету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ұшқыштардың ұшу дайындық процесiн өткізу. 
</w:t>
            </w:r>
            <w:r>
              <w:br/>
            </w:r>
            <w:r>
              <w:rPr>
                <w:rFonts w:ascii="Times New Roman"/>
                <w:b w:val="false"/>
                <w:i w:val="false"/>
                <w:color w:val="000000"/>
                <w:sz w:val="20"/>
              </w:rPr>
              <w:t>
Алғашқы ұшқыштардың ұшу дайындығы үшін жағдай жасауды қамтамасыз ету.
</w:t>
            </w:r>
            <w:r>
              <w:br/>
            </w:r>
            <w:r>
              <w:rPr>
                <w:rFonts w:ascii="Times New Roman"/>
                <w:b w:val="false"/>
                <w:i w:val="false"/>
                <w:color w:val="000000"/>
                <w:sz w:val="20"/>
              </w:rPr>
              <w:t>
Мемлекеттік авиациялық орталыққа  мемлекеттiк басқару органы бекіткен тізімге сәйкес негізгі құралдарды сатып алуға күрделi трансферттер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Қазақстан Республикасы  Көлiк және коммуникация министрлігі 
</w:t>
            </w:r>
            <w:r>
              <w:br/>
            </w:r>
            <w:r>
              <w:rPr>
                <w:rFonts w:ascii="Times New Roman"/>
                <w:b w:val="false"/>
                <w:i w:val="false"/>
                <w:color w:val="000000"/>
                <w:sz w:val="20"/>
              </w:rPr>
              <w:t>
Азаматтық авиация комитетінің шаруашылық жүргізу құқығындағы "Мемлекеттік авиациялық орталық"
</w:t>
            </w:r>
            <w:r>
              <w:br/>
            </w:r>
            <w:r>
              <w:rPr>
                <w:rFonts w:ascii="Times New Roman"/>
                <w:b w:val="false"/>
                <w:i w:val="false"/>
                <w:color w:val="000000"/>
                <w:sz w:val="20"/>
              </w:rPr>
              <w:t>
Қазақстан Республикасы Бiлiм және ғылым министрлiгi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Тікелей нәтиже: ұшқыштарды бастапқы даярлау мәселелері жөнінде әдістемелік материалдар әзірлеу; орташа жылдық контингент - 50 курсантты оқыту.
</w:t>
      </w:r>
      <w:r>
        <w:br/>
      </w:r>
      <w:r>
        <w:rPr>
          <w:rFonts w:ascii="Times New Roman"/>
          <w:b w:val="false"/>
          <w:i w:val="false"/>
          <w:color w:val="000000"/>
          <w:sz w:val="28"/>
        </w:rPr>
        <w:t>
Түпкi нәтиже: Қазақстанның азаматтық авиациясындағы ұшқыштар құрамының және Қазақстан Республикасы әуе қорғаныс күштерiнің Әскери институтында және басқа мемлекеттердің әуе оқу мекемелерiнде азаматтық авиация академиясында оқу үшін бастапқы азаматтық ұшқыштық дайындық.
</w:t>
      </w:r>
      <w:r>
        <w:br/>
      </w:r>
      <w:r>
        <w:rPr>
          <w:rFonts w:ascii="Times New Roman"/>
          <w:b w:val="false"/>
          <w:i w:val="false"/>
          <w:color w:val="000000"/>
          <w:sz w:val="28"/>
        </w:rPr>
        <w:t>
Қаржылық-экономикалық нәтиже: 1 курсантқа бiр айдағы орташа оқу құны (күрделi қаржы шығындарды есептемегенде) 71,4 мың теңге құрайды.
</w:t>
      </w:r>
      <w:r>
        <w:br/>
      </w:r>
      <w:r>
        <w:rPr>
          <w:rFonts w:ascii="Times New Roman"/>
          <w:b w:val="false"/>
          <w:i w:val="false"/>
          <w:color w:val="000000"/>
          <w:sz w:val="28"/>
        </w:rPr>
        <w:t>
Уақтылығы: ұшу дайындықты өткiзу оқу бағдарламасын орындау. Негiзгi құралдарды жеткiзу планына сәйкес.
</w:t>
      </w:r>
      <w:r>
        <w:br/>
      </w:r>
      <w:r>
        <w:rPr>
          <w:rFonts w:ascii="Times New Roman"/>
          <w:b w:val="false"/>
          <w:i w:val="false"/>
          <w:color w:val="000000"/>
          <w:sz w:val="28"/>
        </w:rPr>
        <w:t>
Сапасы: Қазақстан Республикасы азаматтық авиацияның ұшқыштық құрамының сапасын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220 қаулысына       
</w:t>
      </w:r>
      <w:r>
        <w:br/>
      </w:r>
      <w:r>
        <w:rPr>
          <w:rFonts w:ascii="Times New Roman"/>
          <w:b w:val="false"/>
          <w:i w:val="false"/>
          <w:color w:val="000000"/>
          <w:sz w:val="28"/>
        </w:rPr>
        <w:t>
257-ҚОСЫМША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"Балаларды оңалту"
</w:t>
      </w:r>
      <w:r>
        <w:br/>
      </w:r>
      <w:r>
        <w:rPr>
          <w:rFonts w:ascii="Times New Roman"/>
          <w:b w:val="false"/>
          <w:i w:val="false"/>
          <w:color w:val="000000"/>
          <w:sz w:val="28"/>
        </w:rPr>
        <w:t>
деген 019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263377 мың теңге (екi жүз алпыс үш миллион үш жүз жетпiс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"Азаматтардың денсаулығын сақтау мәселелерi жөнiнде" Қазақстан Республикасының 2006 жылғы 7 шiлдедегi Заңының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37-бабы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лимиттерiн бекiту туралы" Қазақстан Республикасы Yкiметiнің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балалардың денсаулығын жақсарту.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әртүрлi облыстарынан келген әлсiз және ауру балалар, жетiм балаларды, республиканың экологиялық қолайсыз аймақтарынан келген балаларды, аз қамтамасыз етiлген және көп балалы от басынан шыққан балаларды сауықтыру, оңалту және олардың демалысын ұйымдастыру. Даму мүмкiндiктерi шектеулі балаларды, дамуында проблемалары бар балаларды тексеру және кеңес беру. Дамуында проблемалары бар балаларға туғаннан бастап кәмелетке толғанға дейiн түзету-оңалту көмек көрсету. Даму мүмкiндiктерi шектеулi балалардың интеллектуалды және психофизиологиялық мүмкiндiктерiн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оңалту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әртүрлi облыстарынан келген жетiм балаларды, республиканың экологиялық қолайсыз аймақтарынан келген балаларды, аз қамтамасыз етiлген және көп балалы отбасынан шыққан балаларды сауықтыру, оңалту және олардың демалысын ұйымдастыру.
</w:t>
            </w:r>
            <w:r>
              <w:br/>
            </w:r>
            <w:r>
              <w:rPr>
                <w:rFonts w:ascii="Times New Roman"/>
                <w:b w:val="false"/>
                <w:i w:val="false"/>
                <w:color w:val="000000"/>
                <w:sz w:val="20"/>
              </w:rPr>
              <w:t>
Дамуында   проблемалары бар балаларды табу және iрiктеу; диагностикалық тексерулердi, оңалту сабақтарын өткізу.
</w:t>
            </w:r>
            <w:r>
              <w:br/>
            </w:r>
            <w:r>
              <w:rPr>
                <w:rFonts w:ascii="Times New Roman"/>
                <w:b w:val="false"/>
                <w:i w:val="false"/>
                <w:color w:val="000000"/>
                <w:sz w:val="20"/>
              </w:rPr>
              <w:t>
Қазақстан Республикасы Бiлiм және ғылым министрінің бұйрығымен бекiтілген тізбеге сәйкес басты құралдар сатып алу.
</w:t>
            </w:r>
            <w:r>
              <w:br/>
            </w:r>
            <w:r>
              <w:rPr>
                <w:rFonts w:ascii="Times New Roman"/>
                <w:b w:val="false"/>
                <w:i w:val="false"/>
                <w:color w:val="000000"/>
                <w:sz w:val="20"/>
              </w:rPr>
              <w:t>
Қазақстан Республикасы Білім және ғылым министрінің бұйрығымен бекiтілген тiзiм бойынша "Бөбек" ұлттық ғылыми-практикалық білім беру және сауықтыру орталығы үшiн негізгі құралдар алуға күрделi трансферттер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Түзеу педагогикасы ұлттық ғылыми-практикалық орталығы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Білім және ғылым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Қазақстан Республикасының әртүрлi ойыстарынан келген жетiм балаларды, экологиялық қолайсыз аймақтардан келген балаларды, аз қамтамасыз етiлген және көп балалы от басынан шыққан балаларды, дарынды балаларды оңалту, балалардың саны 5921. Дамуында проблемалары бар балаларды табу және iрiктеу; диагностикалық тексерулерді, оңалту сабақтарын өткiзу, балалар саны орта есеппен 1418.
</w:t>
      </w:r>
      <w:r>
        <w:br/>
      </w:r>
      <w:r>
        <w:rPr>
          <w:rFonts w:ascii="Times New Roman"/>
          <w:b w:val="false"/>
          <w:i w:val="false"/>
          <w:color w:val="000000"/>
          <w:sz w:val="28"/>
        </w:rPr>
        <w:t>
"Бөбек" ұлттық ғылыми-практикалық, бiлiм беру және сауықтыру орталығы, "Балдәурен" республикалық оқу-сауықтыру орталығы үшін 45-тен кем емес негiзгi құралдар алынады.
</w:t>
      </w:r>
      <w:r>
        <w:br/>
      </w:r>
      <w:r>
        <w:rPr>
          <w:rFonts w:ascii="Times New Roman"/>
          <w:b w:val="false"/>
          <w:i w:val="false"/>
          <w:color w:val="000000"/>
          <w:sz w:val="28"/>
        </w:rPr>
        <w:t>
Түзеу педагогикасы ұлттық ғылыми-практикалық орталығы үшiн 12-ден кем емес негiзгi құралдар алынады.
</w:t>
      </w:r>
      <w:r>
        <w:br/>
      </w:r>
      <w:r>
        <w:rPr>
          <w:rFonts w:ascii="Times New Roman"/>
          <w:b w:val="false"/>
          <w:i w:val="false"/>
          <w:color w:val="000000"/>
          <w:sz w:val="28"/>
        </w:rPr>
        <w:t>
Түпкi нәтиже: балаларды салауатты өмiр сүруге және өзiнің денсаулығы мен өзгелердiң денсаулығына қамқорлықпен қарауға үйрету.
</w:t>
      </w:r>
      <w:r>
        <w:br/>
      </w:r>
      <w:r>
        <w:rPr>
          <w:rFonts w:ascii="Times New Roman"/>
          <w:b w:val="false"/>
          <w:i w:val="false"/>
          <w:color w:val="000000"/>
          <w:sz w:val="28"/>
        </w:rPr>
        <w:t>
Емдеу профилактикалық және сауықтыру шараларды жетiлдiру.
</w:t>
      </w:r>
      <w:r>
        <w:br/>
      </w:r>
      <w:r>
        <w:rPr>
          <w:rFonts w:ascii="Times New Roman"/>
          <w:b w:val="false"/>
          <w:i w:val="false"/>
          <w:color w:val="000000"/>
          <w:sz w:val="28"/>
        </w:rPr>
        <w:t>
Қаржылық-экономикалық нәтиже: жетiм балаларды, экологиялық қолайсыз
</w:t>
      </w:r>
      <w:r>
        <w:br/>
      </w:r>
      <w:r>
        <w:rPr>
          <w:rFonts w:ascii="Times New Roman"/>
          <w:b w:val="false"/>
          <w:i w:val="false"/>
          <w:color w:val="000000"/>
          <w:sz w:val="28"/>
        </w:rPr>
        <w:t>
аймақтарынан келген балаларды, аз қамтамасыз етiлген және көп балалы от басынан шыққан балаларды, дарынды балаларды сауықтыру, оңалтудың және олардың демалысын ұйымдастырудың құны айына 1 балаға орта есеппен шаққанда (капиталды шығыстарды ескермегенде) 2804 теңгенi құрайды;
</w:t>
      </w:r>
      <w:r>
        <w:br/>
      </w:r>
      <w:r>
        <w:rPr>
          <w:rFonts w:ascii="Times New Roman"/>
          <w:b w:val="false"/>
          <w:i w:val="false"/>
          <w:color w:val="000000"/>
          <w:sz w:val="28"/>
        </w:rPr>
        <w:t>
диагностика жасау, тексеру, оңалту сабақтарын өткiзудің құны айына 1 балаға орта есеппен шаққанда 3163 теңгенi құрайды.
</w:t>
      </w:r>
      <w:r>
        <w:br/>
      </w:r>
      <w:r>
        <w:rPr>
          <w:rFonts w:ascii="Times New Roman"/>
          <w:b w:val="false"/>
          <w:i w:val="false"/>
          <w:color w:val="000000"/>
          <w:sz w:val="28"/>
        </w:rPr>
        <w:t>
Уақтылығы: келiсiм шарттарға сәйкес.
</w:t>
      </w:r>
      <w:r>
        <w:br/>
      </w:r>
      <w:r>
        <w:rPr>
          <w:rFonts w:ascii="Times New Roman"/>
          <w:b w:val="false"/>
          <w:i w:val="false"/>
          <w:color w:val="000000"/>
          <w:sz w:val="28"/>
        </w:rPr>
        <w:t>
Сапасы: балалардың денсаулығын нығайту үшiн ерте анықтау, iрiктеу және олардың денсаулығын нығайтуға ықпал тигiздiретiн оңалту қызметтерiн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"Жоғары және жоғары оқу орнынан кейiнгi кәсiптiк бiлiмдi мамандар даярлау"
</w:t>
      </w:r>
      <w:r>
        <w:br/>
      </w:r>
      <w:r>
        <w:rPr>
          <w:rFonts w:ascii="Times New Roman"/>
          <w:b w:val="false"/>
          <w:i w:val="false"/>
          <w:color w:val="000000"/>
          <w:sz w:val="28"/>
        </w:rPr>
        <w:t>
деген 020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47 177 186 мың теңге (қырық жеті миллиард бір жүз жетпіс жеті миллион бір жүз сексен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000000"/>
          <w:sz w:val="28"/>
        </w:rPr>
        <w:t>
</w:t>
      </w:r>
      <w:r>
        <w:rPr>
          <w:rFonts w:ascii="Times New Roman"/>
          <w:b w:val="false"/>
          <w:i w:val="false"/>
          <w:color w:val="000000"/>
          <w:sz w:val="28"/>
        </w:rPr>
        <w:t xml:space="preserve"> 46-баптары </w:t>
      </w:r>
      <w:r>
        <w:rPr>
          <w:rFonts w:ascii="Times New Roman"/>
          <w:b w:val="false"/>
          <w:i w:val="false"/>
          <w:color w:val="000000"/>
          <w:sz w:val="28"/>
        </w:rPr>
        <w:t>
; Қазақстан Республикасының Үкiметi мен Египет Араб Республикасының Үкiметi арасындағы "Нұр-Мүбарак" ислам мәдениетiнің Египет университетi туралы келiсiмдi бекiту туралы 2003 жылғы 2 шiлдедегi N 460-II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Республикасындағы мемлекеттiк жастар саясаты туралы" Қазақстан Республикасының 2004 жылғы 7 шiлдедегi Заңының 
</w:t>
      </w:r>
      <w:r>
        <w:rPr>
          <w:rFonts w:ascii="Times New Roman"/>
          <w:b w:val="false"/>
          <w:i w:val="false"/>
          <w:color w:val="000000"/>
          <w:sz w:val="28"/>
        </w:rPr>
        <w:t xml:space="preserve"> 6-бабы </w:t>
      </w:r>
      <w:r>
        <w:rPr>
          <w:rFonts w:ascii="Times New Roman"/>
          <w:b w:val="false"/>
          <w:i w:val="false"/>
          <w:color w:val="000000"/>
          <w:sz w:val="28"/>
        </w:rPr>
        <w:t>
; "Шетелде кадрлар даярлау жөнiндегi республикалық комиссия туралы" Қазақстан Республикасы Президентiнің 2000 жылғы 12 қазандағы N 470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"Жекелеген мемлекеттiк жоғары оқу орындарына ерекше мәртебе беру туралы" 2001 жылғы 5 шiлдедегi N 648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Президентiнің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стипендиясын тағайындау туралы" Қазақстан Республикасы Президентiнiң 1993 жылғы 5 наурыздағы N 1134 қаулысы; "Мемлекеттік бiлiм гранты туралы" Қазақстан Республикасы Үкiметiнің 1999 жылғы 25 қарашадағы N 1781 
</w:t>
      </w:r>
      <w:r>
        <w:rPr>
          <w:rFonts w:ascii="Times New Roman"/>
          <w:b w:val="false"/>
          <w:i w:val="false"/>
          <w:color w:val="000000"/>
          <w:sz w:val="28"/>
        </w:rPr>
        <w:t xml:space="preserve"> қаулысы </w:t>
      </w:r>
      <w:r>
        <w:rPr>
          <w:rFonts w:ascii="Times New Roman"/>
          <w:b w:val="false"/>
          <w:i w:val="false"/>
          <w:color w:val="000000"/>
          <w:sz w:val="28"/>
        </w:rPr>
        <w:t>
; "Білiм беру ұйымдарында оқитындардың жекелеген санаттарына мемлекеттік стипендияларды тағайындау мен төлеудің ережесiн бекiту туралы" Қазақстан Республикасы Үкiметiнің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2001 жылғы 5 қарашадағы N 1398 қаулысымен бекiтiлген ерекше мәртебесi бар мемлекеттiк жоғары оқу орындары туралы үлгiлiк Ереже; "Қазақстан Республикасында білім берудi дамытудың 2005-2010 жылдарға арналған мемлекеттiк бағдарламасын iске асыру жөніндегi 2005-2007 жылдарға арналған iс-шаралар жоспарын бекіту туралы" Қазақстан Республикасы Yкiметінің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"Мемлекеттiк атаулы стипендиялар тағайындау туралы" Қазақстан Республикасы Yкiметiнің 2005 жылғы 10 ақпандағы N 125 
</w:t>
      </w:r>
      <w:r>
        <w:rPr>
          <w:rFonts w:ascii="Times New Roman"/>
          <w:b w:val="false"/>
          <w:i w:val="false"/>
          <w:color w:val="000000"/>
          <w:sz w:val="28"/>
        </w:rPr>
        <w:t xml:space="preserve"> қаулысы </w:t>
      </w:r>
      <w:r>
        <w:rPr>
          <w:rFonts w:ascii="Times New Roman"/>
          <w:b w:val="false"/>
          <w:i w:val="false"/>
          <w:color w:val="000000"/>
          <w:sz w:val="28"/>
        </w:rPr>
        <w:t>
; "Халықаралық бағдарламалар орталығы" акционерлiк қоғамын құрудың кейбiр мәселелерi туралы" Қазақстан Республикасы Президентiнің 2005 жылғы 4 сәуiрдегi N 301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Президентiнің "Болашақ" халықаралық стипендиясын тағайындау үшiн үміткерлердi iрiктеу ережесiн бекіту туралы" Қазақстан Республикасы Үкiметiнің 2005 жылғы 26 мамырдағы N 511 
</w:t>
      </w:r>
      <w:r>
        <w:rPr>
          <w:rFonts w:ascii="Times New Roman"/>
          <w:b w:val="false"/>
          <w:i w:val="false"/>
          <w:color w:val="000000"/>
          <w:sz w:val="28"/>
        </w:rPr>
        <w:t xml:space="preserve"> қаулысы </w:t>
      </w:r>
      <w:r>
        <w:rPr>
          <w:rFonts w:ascii="Times New Roman"/>
          <w:b w:val="false"/>
          <w:i w:val="false"/>
          <w:color w:val="000000"/>
          <w:sz w:val="28"/>
        </w:rPr>
        <w:t>
; "Жастар арасынан орта және жоғары кәсiптiк оқу орындарынан мемлекеттiк бiлiм беру тапсырысы негiзiнде бiлiм алушылар үшiн өтемақы төлеу арқылы жеңiлдiкпен жол жүру туралы" Қазақстан Республикасы Үкiметiнің 2005 жылғы 18 шілдедегi N 736 
</w:t>
      </w:r>
      <w:r>
        <w:rPr>
          <w:rFonts w:ascii="Times New Roman"/>
          <w:b w:val="false"/>
          <w:i w:val="false"/>
          <w:color w:val="000000"/>
          <w:sz w:val="28"/>
        </w:rPr>
        <w:t xml:space="preserve"> қаулысы </w:t>
      </w:r>
      <w:r>
        <w:rPr>
          <w:rFonts w:ascii="Times New Roman"/>
          <w:b w:val="false"/>
          <w:i w:val="false"/>
          <w:color w:val="000000"/>
          <w:sz w:val="28"/>
        </w:rPr>
        <w:t>
; "Мемлекеттік органдардың азаматтарды әскери қызметке даярлауды ұйымдастыру және қамтамасыз ету ережесiн бекiту туралы" Қазақстан Республикасы Үкiметiнің 2006 жылғы 24 мамырдағы N 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экономиканың барлық салаларын жоғары және жоғары оқу орнынан кейiнгi кәсiптiк білімдi жоғары бiлiктi мамандармен және Қазақстан Республикасының Қарулы күшi үшiн запастағы офицерлермен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азаматтарының әлеуметтік, экономикалық, зияткерлiк және мәдени дамуын жақсарту мүмкiндiгін қарастыру; мемлекеттiк білім тапсырысы шеңберiнде жоғары және жоғары оқу орнынан кейiнгi кәсiптiк бiлiмдi мамандарды сапалы даярлау және; запастағы офицерлер бағдарламасы бойынша жоғары оқу орындарының студенттерiн әскери даярлау; жоғары кәсiптiк білім саласындағы халықаралық ынтымақтастықты нығайту; жоғары оқу орнын бітiргеннен кейiн еңбекпен қамтылған жоғары кәсiптiк бiлiмi бар азаматтардың пайызын көбейту.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220"/>
        <w:gridCol w:w="1116"/>
        <w:gridCol w:w="1971"/>
        <w:gridCol w:w="4799"/>
        <w:gridCol w:w="1741"/>
        <w:gridCol w:w="2095"/>
      </w:tblGrid>
      <w:tr>
        <w:trPr>
          <w:trHeight w:val="9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кейiнгi кәсiптiк бiлiмдi мамандар даярлау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бiлiм беру гранты бойынша мамандар даярлау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Үкiметiнiң жыл сайын бекітiлетiн қаулысына сәйкес мемлекеттік бiлiм беру тапсырысы шеңберiнде азаматтардың ақысыз жоғары кәсiптік бiлiм алуына қол жеткізуiн қамтамасыз ету.
</w:t>
            </w:r>
            <w:r>
              <w:br/>
            </w:r>
            <w:r>
              <w:rPr>
                <w:rFonts w:ascii="Times New Roman"/>
                <w:b w:val="false"/>
                <w:i w:val="false"/>
                <w:color w:val="000000"/>
                <w:sz w:val="20"/>
              </w:rPr>
              <w:t>
Жоғары кәсiптік бiлiм бағдарламалары бойынша студенттердi, магистрлерді, даярлық бөлімінің тыңдаушыларын даярлау.
</w:t>
            </w:r>
            <w:r>
              <w:br/>
            </w:r>
            <w:r>
              <w:rPr>
                <w:rFonts w:ascii="Times New Roman"/>
                <w:b w:val="false"/>
                <w:i w:val="false"/>
                <w:color w:val="000000"/>
                <w:sz w:val="20"/>
              </w:rPr>
              <w:t>
Мемлекеттік бiлiм беру стандарттарына сәйкес оқу процесiн өткізу жолымен білiм сапасын арттыру.
</w:t>
            </w:r>
            <w:r>
              <w:br/>
            </w:r>
            <w:r>
              <w:rPr>
                <w:rFonts w:ascii="Times New Roman"/>
                <w:b w:val="false"/>
                <w:i w:val="false"/>
                <w:color w:val="000000"/>
                <w:sz w:val="20"/>
              </w:rPr>
              <w:t>
Қазақстан Республикасы Yкiметiнің шешiмдерiне сәйкес толық мемлекеттік қамтамасыз етудегі азаматтарды және Қазақ мемлекеттiк әйелдер педагогикалық институтының студенттерiн бiлім алу кезеңiнде әлеуметтiк қолдау.
</w:t>
            </w:r>
            <w:r>
              <w:br/>
            </w:r>
            <w:r>
              <w:rPr>
                <w:rFonts w:ascii="Times New Roman"/>
                <w:b w:val="false"/>
                <w:i w:val="false"/>
                <w:color w:val="000000"/>
                <w:sz w:val="20"/>
              </w:rPr>
              <w:t>
Профессорлық-оқытушылық құрамның және басқарушы қызметкерлерінің белгiленген лауазымды  жалақыларына жоғарылатылатын 1,75 коэффициентті төлеуге байланысты шығыстарды қаржыландыру арқылы ұлттық жоғары оқу орындарының оқытушылары мен қызметкерлердің дамуы үшін неғұрлым жақсы жағдайлар мен қызығушылықты қамтамасыз ету:
</w:t>
            </w:r>
            <w:r>
              <w:br/>
            </w:r>
            <w:r>
              <w:rPr>
                <w:rFonts w:ascii="Times New Roman"/>
                <w:b w:val="false"/>
                <w:i w:val="false"/>
                <w:color w:val="000000"/>
                <w:sz w:val="20"/>
              </w:rPr>
              <w:t>
Қ.И. Сәтбаев атындағы Қазақ ұлттық техникалық университет;
</w:t>
            </w:r>
            <w:r>
              <w:br/>
            </w:r>
            <w:r>
              <w:rPr>
                <w:rFonts w:ascii="Times New Roman"/>
                <w:b w:val="false"/>
                <w:i w:val="false"/>
                <w:color w:val="000000"/>
                <w:sz w:val="20"/>
              </w:rPr>
              <w:t>
Абай атындағы Қазақ ұлттық педагогикалық университет;
</w:t>
            </w:r>
            <w:r>
              <w:br/>
            </w:r>
            <w:r>
              <w:rPr>
                <w:rFonts w:ascii="Times New Roman"/>
                <w:b w:val="false"/>
                <w:i w:val="false"/>
                <w:color w:val="000000"/>
                <w:sz w:val="20"/>
              </w:rPr>
              <w:t>
Қазақ ұлттық aграрлық университет;
</w:t>
            </w:r>
            <w:r>
              <w:br/>
            </w:r>
            <w:r>
              <w:rPr>
                <w:rFonts w:ascii="Times New Roman"/>
                <w:b w:val="false"/>
                <w:i w:val="false"/>
                <w:color w:val="000000"/>
                <w:sz w:val="20"/>
              </w:rPr>
              <w:t>
Л.Н.Гумилев атындағы Еуразия ұлттық университет;
</w:t>
            </w:r>
            <w:r>
              <w:br/>
            </w:r>
            <w:r>
              <w:rPr>
                <w:rFonts w:ascii="Times New Roman"/>
                <w:b w:val="false"/>
                <w:i w:val="false"/>
                <w:color w:val="000000"/>
                <w:sz w:val="20"/>
              </w:rPr>
              <w:t>
Әл-Фараби атындағы ұлттық университет.
</w:t>
            </w:r>
            <w:r>
              <w:br/>
            </w:r>
            <w:r>
              <w:rPr>
                <w:rFonts w:ascii="Times New Roman"/>
                <w:b w:val="false"/>
                <w:i w:val="false"/>
                <w:color w:val="000000"/>
                <w:sz w:val="20"/>
              </w:rPr>
              <w:t>
Азаматтық авиация академиясы студенттерiнің жаттығу және жазғы практикасында практикалық қабілетке ие болуға көмек көрсету.
</w:t>
            </w:r>
          </w:p>
          <w:p>
            <w:pPr>
              <w:spacing w:after="20"/>
              <w:ind w:left="20"/>
              <w:jc w:val="both"/>
            </w:pPr>
            <w:r>
              <w:rPr>
                <w:rFonts w:ascii="Times New Roman"/>
                <w:b w:val="false"/>
                <w:i w:val="false"/>
                <w:color w:val="000000"/>
                <w:sz w:val="20"/>
              </w:rPr>
              <w:t>
Оқу процесiнің деңгейiн Л.Н. Гумилев атындағы Еуразия ұлттық университетiне M.B.Ломоносов атындағы Мәскеу мемлекеттік университетiнің Қазақстан филиалы үшін қамтамасыз ету есебiнен мына пәндер бойынша қажеттi оқу-әдiстемелік әдебиетпен қамтамасыз ету: шет тiлi, филология, экономика, бағдарламалау және математика, экология және табиғатты қолдану.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3-4 тоқсан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орындарының студенттерiн стипендиямен қамтамасыз ету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білім беру ұйымдарында білім алушылардың жекелеген санаттарына мемлекеттiк  стипендиялар тағайындау және  төлеу туралы ережесiне және Қазақстан Республикасының Президентi тағайындаған стипендияларды белгiлеу ережесiне сәйкес студенттердi, магистрлердi, даярлық бөлiмінің тыңдаушыларын стипендиялармен қамтамасыз ету арқылы студенттердi жоғары кәсiптік бiлім алу кезеңiнде әлеуметтік қолдау.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және ғылыми-педагогикадық кадрлар даярлау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Күндiзгi және сырттай оқу нысанындағы ғылыми және  ғылыми-педагогикалық кадрларды (өндiрістен қол үзiп оқитын  аспиранттарды, өндiрістен қол үзбей оқитын аспиранттарды, докторанттарды, Рhd докторларын, аға ғылыми қызметкерлердi) даярлау.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және ғылыми-педагогикалық кадрларды стипендиямен қамтамасыз ету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Өндiрістен қол үзiп оқитын аспиранттарды және докторанттарды білім беру ұйымдарында білiм алушылардың жекелеген санаттарына мемлекеттік стипендиялар тағайындаудың және төлеудің Ережесiне және Қазақстан Республикасы Президенті тағайындаған атаулы стипендиялар Ережесiне сәйкес мемлекеттік стипендиялар төлеу арқылы әлеуметтiк қолдау.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Құрманғазы атындағы Қазақ ұлттық консерваториясында мамандар даярлау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Музыка өнерi саласындағы мамандарды даярлау.
</w:t>
            </w:r>
            <w:r>
              <w:br/>
            </w:r>
            <w:r>
              <w:rPr>
                <w:rFonts w:ascii="Times New Roman"/>
                <w:b w:val="false"/>
                <w:i w:val="false"/>
                <w:color w:val="000000"/>
                <w:sz w:val="20"/>
              </w:rPr>
              <w:t>
Жоғары оқу орындарының негізгі құралдар мен бейматериалдық активтердi сатып алуы арқылы білім беру сапасын арттыру мақсатында оқу процесiн ұйымдастыру үшін материалдық-техникалық жағдайлар жасау.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Құрманғазы атындағы Қазақ ұлттық консерваториясы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Бiлiм және ғылым министрлiгi жоғары оқу орындарының әскери кафедраларында запастағы офицерлер даярлау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Қорғаныс  министрлігінiң тапсырысы бойынша мынадай жоғары оқу орындарының әскери  кафедраларында мобилизациялық резерв үшін запастағы офицерлерді даярлау: 
</w:t>
            </w:r>
            <w:r>
              <w:br/>
            </w:r>
            <w:r>
              <w:rPr>
                <w:rFonts w:ascii="Times New Roman"/>
                <w:b w:val="false"/>
                <w:i w:val="false"/>
                <w:color w:val="000000"/>
                <w:sz w:val="20"/>
              </w:rPr>
              <w:t>
Қ. Сәтбаев атындағы Қазақ ұлттық техникалық университетi;
</w:t>
            </w:r>
            <w:r>
              <w:br/>
            </w:r>
            <w:r>
              <w:rPr>
                <w:rFonts w:ascii="Times New Roman"/>
                <w:b w:val="false"/>
                <w:i w:val="false"/>
                <w:color w:val="000000"/>
                <w:sz w:val="20"/>
              </w:rPr>
              <w:t>
Абай атындағы Қазақ ұлттық педагогикалық университеті;
</w:t>
            </w:r>
            <w:r>
              <w:br/>
            </w:r>
            <w:r>
              <w:rPr>
                <w:rFonts w:ascii="Times New Roman"/>
                <w:b w:val="false"/>
                <w:i w:val="false"/>
                <w:color w:val="000000"/>
                <w:sz w:val="20"/>
              </w:rPr>
              <w:t>
Абылайхан атындағы Қазақ халықаралық қатынастар және әлем тiлдерi университетi;
</w:t>
            </w:r>
            <w:r>
              <w:br/>
            </w:r>
            <w:r>
              <w:rPr>
                <w:rFonts w:ascii="Times New Roman"/>
                <w:b w:val="false"/>
                <w:i w:val="false"/>
                <w:color w:val="000000"/>
                <w:sz w:val="20"/>
              </w:rPr>
              <w:t>
T. Рысқұлов атындағы Қазақ экономикалық университеті;
</w:t>
            </w:r>
            <w:r>
              <w:br/>
            </w:r>
            <w:r>
              <w:rPr>
                <w:rFonts w:ascii="Times New Roman"/>
                <w:b w:val="false"/>
                <w:i w:val="false"/>
                <w:color w:val="000000"/>
                <w:sz w:val="20"/>
              </w:rPr>
              <w:t>
Қазақ ұлттық аграрлық университетi;
</w:t>
            </w:r>
            <w:r>
              <w:br/>
            </w:r>
            <w:r>
              <w:rPr>
                <w:rFonts w:ascii="Times New Roman"/>
                <w:b w:val="false"/>
                <w:i w:val="false"/>
                <w:color w:val="000000"/>
                <w:sz w:val="20"/>
              </w:rPr>
              <w:t>
Қазақ гуманитарлық-заң университетi;
</w:t>
            </w:r>
            <w:r>
              <w:br/>
            </w:r>
            <w:r>
              <w:rPr>
                <w:rFonts w:ascii="Times New Roman"/>
                <w:b w:val="false"/>
                <w:i w:val="false"/>
                <w:color w:val="000000"/>
                <w:sz w:val="20"/>
              </w:rPr>
              <w:t>
Д.Серікбаев атындағы Шығыс Қазақстан мемлекеттік техникалық университетi;
</w:t>
            </w:r>
            <w:r>
              <w:br/>
            </w:r>
            <w:r>
              <w:rPr>
                <w:rFonts w:ascii="Times New Roman"/>
                <w:b w:val="false"/>
                <w:i w:val="false"/>
                <w:color w:val="000000"/>
                <w:sz w:val="20"/>
              </w:rPr>
              <w:t>
М.Х.Дулати атындағы Тараз мемлекеттік университеті;
</w:t>
            </w:r>
            <w:r>
              <w:br/>
            </w:r>
            <w:r>
              <w:rPr>
                <w:rFonts w:ascii="Times New Roman"/>
                <w:b w:val="false"/>
                <w:i w:val="false"/>
                <w:color w:val="000000"/>
                <w:sz w:val="20"/>
              </w:rPr>
              <w:t>
Қарағанды мемлекеттік техникалық университетi;
</w:t>
            </w:r>
            <w:r>
              <w:br/>
            </w:r>
            <w:r>
              <w:rPr>
                <w:rFonts w:ascii="Times New Roman"/>
                <w:b w:val="false"/>
                <w:i w:val="false"/>
                <w:color w:val="000000"/>
                <w:sz w:val="20"/>
              </w:rPr>
              <w:t>
Қорқыт ата атындағы Қызылорда мемлекеттік университетi;
</w:t>
            </w:r>
            <w:r>
              <w:br/>
            </w:r>
            <w:r>
              <w:rPr>
                <w:rFonts w:ascii="Times New Roman"/>
                <w:b w:val="false"/>
                <w:i w:val="false"/>
                <w:color w:val="000000"/>
                <w:sz w:val="20"/>
              </w:rPr>
              <w:t>
M. Қозыбаев атындағы Солтүстiк Қазақстан мемлекеттiк университетi;
</w:t>
            </w:r>
            <w:r>
              <w:br/>
            </w:r>
            <w:r>
              <w:rPr>
                <w:rFonts w:ascii="Times New Roman"/>
                <w:b w:val="false"/>
                <w:i w:val="false"/>
                <w:color w:val="000000"/>
                <w:sz w:val="20"/>
              </w:rPr>
              <w:t>
Жәңгір хан атындағы Батыс Қазақстан аграрлық-техникалық университетi;
</w:t>
            </w:r>
            <w:r>
              <w:br/>
            </w:r>
            <w:r>
              <w:rPr>
                <w:rFonts w:ascii="Times New Roman"/>
                <w:b w:val="false"/>
                <w:i w:val="false"/>
                <w:color w:val="000000"/>
                <w:sz w:val="20"/>
              </w:rPr>
              <w:t>
M. Әуезов атындағы Оңтүстік Қазақстан мемлекеттік университеті;
</w:t>
            </w:r>
            <w:r>
              <w:br/>
            </w:r>
            <w:r>
              <w:rPr>
                <w:rFonts w:ascii="Times New Roman"/>
                <w:b w:val="false"/>
                <w:i w:val="false"/>
                <w:color w:val="000000"/>
                <w:sz w:val="20"/>
              </w:rPr>
              <w:t>
Л.Н. Гумилев атындағы Еуразия ұлттық университеті;
</w:t>
            </w:r>
            <w:r>
              <w:br/>
            </w:r>
            <w:r>
              <w:rPr>
                <w:rFonts w:ascii="Times New Roman"/>
                <w:b w:val="false"/>
                <w:i w:val="false"/>
                <w:color w:val="000000"/>
                <w:sz w:val="20"/>
              </w:rPr>
              <w:t>
С.Сейфуллин атындағы Қазақ аграрлық-техникалық университетi;
</w:t>
            </w:r>
            <w:r>
              <w:br/>
            </w:r>
            <w:r>
              <w:rPr>
                <w:rFonts w:ascii="Times New Roman"/>
                <w:b w:val="false"/>
                <w:i w:val="false"/>
                <w:color w:val="000000"/>
                <w:sz w:val="20"/>
              </w:rPr>
              <w:t>
әл-Фараби атындағы Қазақ ұлттық университетi;
</w:t>
            </w:r>
            <w:r>
              <w:br/>
            </w:r>
            <w:r>
              <w:rPr>
                <w:rFonts w:ascii="Times New Roman"/>
                <w:b w:val="false"/>
                <w:i w:val="false"/>
                <w:color w:val="000000"/>
                <w:sz w:val="20"/>
              </w:rPr>
              <w:t>
М. Оспанов атындағы Батыс Қазақстан медициналық академиясы.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"Болашақ" бағдарламасы шеңберiнде шетелдегi жоғары оқу орындарында мамандар даярлау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Президентiнің "Болашақ" халықаралық стипендиясын іске  асыруды, үйлестiрудi және оның іске асырылуын жүзеге асыру.
</w:t>
            </w:r>
            <w:r>
              <w:br/>
            </w:r>
            <w:r>
              <w:rPr>
                <w:rFonts w:ascii="Times New Roman"/>
                <w:b w:val="false"/>
                <w:i w:val="false"/>
                <w:color w:val="000000"/>
                <w:sz w:val="20"/>
              </w:rPr>
              <w:t>
Шетелде кадрлар даярлаудың  халықаралық бағдарламаларын iске  асыру жөніндегі қызметтерді жеткізушіге шетелде стипендиаттарды оқытуға ақы төлеуге күрделi трансферттер аудару.
</w:t>
            </w:r>
          </w:p>
          <w:p>
            <w:pPr>
              <w:spacing w:after="20"/>
              <w:ind w:left="20"/>
              <w:jc w:val="both"/>
            </w:pPr>
            <w:r>
              <w:rPr>
                <w:rFonts w:ascii="Times New Roman"/>
                <w:b w:val="false"/>
                <w:i w:val="false"/>
                <w:color w:val="000000"/>
                <w:sz w:val="20"/>
              </w:rPr>
              <w:t>
Қазақстан Республикасы Президентiнің "Болашақ" халықаралық стипендиясы жөнiндегі iс-шаралар кешенiн жүзеге асыру, соның ішiнде:
</w:t>
            </w:r>
            <w:r>
              <w:br/>
            </w:r>
            <w:r>
              <w:rPr>
                <w:rFonts w:ascii="Times New Roman"/>
                <w:b w:val="false"/>
                <w:i w:val="false"/>
                <w:color w:val="000000"/>
                <w:sz w:val="20"/>
              </w:rPr>
              <w:t>
Қазақстан Республикасы Президентiнің "Болашақ" халықаралық стипендиясын іске асыру туралы ақпараттандыру;
</w:t>
            </w:r>
            <w:r>
              <w:br/>
            </w:r>
            <w:r>
              <w:rPr>
                <w:rFonts w:ascii="Times New Roman"/>
                <w:b w:val="false"/>
                <w:i w:val="false"/>
                <w:color w:val="000000"/>
                <w:sz w:val="20"/>
              </w:rPr>
              <w:t>
Қазақстан Республикасы Президентiнің "Болашақ" халықаралық стипендиясын тағайындауға үміткерлердің құжаттарын iрiктеу рәсiмдерiн жүргізу;
</w:t>
            </w:r>
            <w:r>
              <w:br/>
            </w:r>
            <w:r>
              <w:rPr>
                <w:rFonts w:ascii="Times New Roman"/>
                <w:b w:val="false"/>
                <w:i w:val="false"/>
                <w:color w:val="000000"/>
                <w:sz w:val="20"/>
              </w:rPr>
              <w:t>
Жеке әңгiмелесумен қоса, "Болашақ" халықаралық стипендиясын тағайындауға үмiткерлердің әрқайсысын психологиялық және тiлдiк тестiлеуден тұратын Қазақстан Республикасы Президентiнің "Болашақ" халықаралық стипендиясын тағайындау конкурсының бiрiнші турын ұйымдастыру және өткізу;
</w:t>
            </w:r>
            <w:r>
              <w:br/>
            </w:r>
            <w:r>
              <w:rPr>
                <w:rFonts w:ascii="Times New Roman"/>
                <w:b w:val="false"/>
                <w:i w:val="false"/>
                <w:color w:val="000000"/>
                <w:sz w:val="20"/>
              </w:rPr>
              <w:t>
Қазақстанның конкурсты iрiктеуден өткен неғұрлым талантты жастарының мынадай дәрежелерге ие болуына бағытталған жұмыстар жүргізу:
</w:t>
            </w:r>
            <w:r>
              <w:br/>
            </w:r>
            <w:r>
              <w:rPr>
                <w:rFonts w:ascii="Times New Roman"/>
                <w:b w:val="false"/>
                <w:i w:val="false"/>
                <w:color w:val="000000"/>
                <w:sz w:val="20"/>
              </w:rPr>
              <w:t>
- шетелдегi жоғары оқу орындарында (PhD) ғылымының бакалавры, магистрi және докторы;
</w:t>
            </w:r>
            <w:r>
              <w:br/>
            </w:r>
            <w:r>
              <w:rPr>
                <w:rFonts w:ascii="Times New Roman"/>
                <w:b w:val="false"/>
                <w:i w:val="false"/>
                <w:color w:val="000000"/>
                <w:sz w:val="20"/>
              </w:rPr>
              <w:t>
Стипендиаттардың келісiм-шарттағы өз міндеттемелерiн, соның ішінде ақылы білім алу бойынша стипендиаттардың барлық шығыстарын төлеу үшін негіз болып табылатын стипендиаттардың мiндеттемелерiнің орындалуын қамтамасыз ету тәсiлi ретiнде кепiлдік шарты және шетелдiк әрiптестермен жасалатын шарттар арқылы орындау мониторингi.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Халықаралық бағдарламалар орталығы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жоғары оқу орындарын күрделi жөндеу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Күрделi трансферттер бөлу арқылы оқытудың сапасын арттыру үшін жағдайлар жасау мақсатында мемлекеттік жоғары оқу орындарының ғимараттары мен мекемелерiнің техникалық жай-күйiн жақсарту, соның құрамында:
</w:t>
            </w:r>
            <w:r>
              <w:br/>
            </w:r>
            <w:r>
              <w:rPr>
                <w:rFonts w:ascii="Times New Roman"/>
                <w:b w:val="false"/>
                <w:i w:val="false"/>
                <w:color w:val="000000"/>
                <w:sz w:val="20"/>
              </w:rPr>
              <w:t>
Л.Н. Гумилев атындағы Еуразия ұлттық университетi;
</w:t>
            </w:r>
            <w:r>
              <w:br/>
            </w:r>
            <w:r>
              <w:rPr>
                <w:rFonts w:ascii="Times New Roman"/>
                <w:b w:val="false"/>
                <w:i w:val="false"/>
                <w:color w:val="000000"/>
                <w:sz w:val="20"/>
              </w:rPr>
              <w:t>
Шәкәрiм атындағы Семей мемлекеттiк университетi;
</w:t>
            </w:r>
            <w:r>
              <w:br/>
            </w:r>
            <w:r>
              <w:rPr>
                <w:rFonts w:ascii="Times New Roman"/>
                <w:b w:val="false"/>
                <w:i w:val="false"/>
                <w:color w:val="000000"/>
                <w:sz w:val="20"/>
              </w:rPr>
              <w:t>
Қорқыт ата атындағы Қызылорда мемлекеттiк университеті;
</w:t>
            </w:r>
            <w:r>
              <w:br/>
            </w:r>
            <w:r>
              <w:rPr>
                <w:rFonts w:ascii="Times New Roman"/>
                <w:b w:val="false"/>
                <w:i w:val="false"/>
                <w:color w:val="000000"/>
                <w:sz w:val="20"/>
              </w:rPr>
              <w:t>
Жәңгiр хан атындағы Батыс Қазақстан аграрлық-техникалық университетi;
</w:t>
            </w:r>
            <w:r>
              <w:br/>
            </w:r>
            <w:r>
              <w:rPr>
                <w:rFonts w:ascii="Times New Roman"/>
                <w:b w:val="false"/>
                <w:i w:val="false"/>
                <w:color w:val="000000"/>
                <w:sz w:val="20"/>
              </w:rPr>
              <w:t>
Қазақ мемлекеттiк қыздар педагогика институты;
</w:t>
            </w:r>
            <w:r>
              <w:br/>
            </w:r>
            <w:r>
              <w:rPr>
                <w:rFonts w:ascii="Times New Roman"/>
                <w:b w:val="false"/>
                <w:i w:val="false"/>
                <w:color w:val="000000"/>
                <w:sz w:val="20"/>
              </w:rPr>
              <w:t>
М.Х.Дулати атындағы Тараз мемлекеттiк университетi;
</w:t>
            </w:r>
            <w:r>
              <w:br/>
            </w:r>
            <w:r>
              <w:rPr>
                <w:rFonts w:ascii="Times New Roman"/>
                <w:b w:val="false"/>
                <w:i w:val="false"/>
                <w:color w:val="000000"/>
                <w:sz w:val="20"/>
              </w:rPr>
              <w:t>
Д.Серікбаев атындағы Шығыс Қазақстан мемлекеттік техникалық университетi;
</w:t>
            </w:r>
            <w:r>
              <w:br/>
            </w:r>
            <w:r>
              <w:rPr>
                <w:rFonts w:ascii="Times New Roman"/>
                <w:b w:val="false"/>
                <w:i w:val="false"/>
                <w:color w:val="000000"/>
                <w:sz w:val="20"/>
              </w:rPr>
              <w:t>
Қостанай мемлекеттік педагогика институты;
</w:t>
            </w:r>
            <w:r>
              <w:br/>
            </w:r>
            <w:r>
              <w:rPr>
                <w:rFonts w:ascii="Times New Roman"/>
                <w:b w:val="false"/>
                <w:i w:val="false"/>
                <w:color w:val="000000"/>
                <w:sz w:val="20"/>
              </w:rPr>
              <w:t>
Павлодар мемлекеттiк педагогика институты;
</w:t>
            </w:r>
            <w:r>
              <w:br/>
            </w:r>
            <w:r>
              <w:rPr>
                <w:rFonts w:ascii="Times New Roman"/>
                <w:b w:val="false"/>
                <w:i w:val="false"/>
                <w:color w:val="000000"/>
                <w:sz w:val="20"/>
              </w:rPr>
              <w:t>
Тараз мемлекеттік педагогика институты;
</w:t>
            </w:r>
            <w:r>
              <w:br/>
            </w:r>
            <w:r>
              <w:rPr>
                <w:rFonts w:ascii="Times New Roman"/>
                <w:b w:val="false"/>
                <w:i w:val="false"/>
                <w:color w:val="000000"/>
                <w:sz w:val="20"/>
              </w:rPr>
              <w:t>
Ыбырай Алтынсарин атындағы Арқалық мемлекеттiк педагогика институты;
</w:t>
            </w:r>
            <w:r>
              <w:br/>
            </w:r>
            <w:r>
              <w:rPr>
                <w:rFonts w:ascii="Times New Roman"/>
                <w:b w:val="false"/>
                <w:i w:val="false"/>
                <w:color w:val="000000"/>
                <w:sz w:val="20"/>
              </w:rPr>
              <w:t>
Ақтөбе мемлекеттік педагогика институты;
</w:t>
            </w:r>
            <w:r>
              <w:br/>
            </w:r>
            <w:r>
              <w:rPr>
                <w:rFonts w:ascii="Times New Roman"/>
                <w:b w:val="false"/>
                <w:i w:val="false"/>
                <w:color w:val="000000"/>
                <w:sz w:val="20"/>
              </w:rPr>
              <w:t>
Семей мемлекеттік педагогика институты;
</w:t>
            </w:r>
            <w:r>
              <w:br/>
            </w:r>
            <w:r>
              <w:rPr>
                <w:rFonts w:ascii="Times New Roman"/>
                <w:b w:val="false"/>
                <w:i w:val="false"/>
                <w:color w:val="000000"/>
                <w:sz w:val="20"/>
              </w:rPr>
              <w:t>
Қожа Ахмет Яссауи атындағы Қазақ-Түрік халықаралық университетi;
</w:t>
            </w:r>
            <w:r>
              <w:br/>
            </w:r>
            <w:r>
              <w:rPr>
                <w:rFonts w:ascii="Times New Roman"/>
                <w:b w:val="false"/>
                <w:i w:val="false"/>
                <w:color w:val="000000"/>
                <w:sz w:val="20"/>
              </w:rPr>
              <w:t>
M.Қозыбаев атындағы Солтүстiк Қазақстан мемлекеттiк университетi;
</w:t>
            </w:r>
            <w:r>
              <w:br/>
            </w:r>
            <w:r>
              <w:rPr>
                <w:rFonts w:ascii="Times New Roman"/>
                <w:b w:val="false"/>
                <w:i w:val="false"/>
                <w:color w:val="000000"/>
                <w:sz w:val="20"/>
              </w:rPr>
              <w:t>
Рудный индустриалдық институты;
</w:t>
            </w:r>
            <w:r>
              <w:br/>
            </w:r>
            <w:r>
              <w:rPr>
                <w:rFonts w:ascii="Times New Roman"/>
                <w:b w:val="false"/>
                <w:i w:val="false"/>
                <w:color w:val="000000"/>
                <w:sz w:val="20"/>
              </w:rPr>
              <w:t>
Әуезов атындағы Оңтүстік Қазақстан мемлекеттік университеті;
</w:t>
            </w:r>
            <w:r>
              <w:br/>
            </w:r>
            <w:r>
              <w:rPr>
                <w:rFonts w:ascii="Times New Roman"/>
                <w:b w:val="false"/>
                <w:i w:val="false"/>
                <w:color w:val="000000"/>
                <w:sz w:val="20"/>
              </w:rPr>
              <w:t>
Ш.Уәлиханов атындағы Көкшетау мемлекеттік университетi;
</w:t>
            </w:r>
            <w:r>
              <w:br/>
            </w:r>
            <w:r>
              <w:rPr>
                <w:rFonts w:ascii="Times New Roman"/>
                <w:b w:val="false"/>
                <w:i w:val="false"/>
                <w:color w:val="000000"/>
                <w:sz w:val="20"/>
              </w:rPr>
              <w:t>
Ш.Есенов атындағы Ақтау мемлекеттік университетi;
</w:t>
            </w:r>
            <w:r>
              <w:br/>
            </w:r>
            <w:r>
              <w:rPr>
                <w:rFonts w:ascii="Times New Roman"/>
                <w:b w:val="false"/>
                <w:i w:val="false"/>
                <w:color w:val="000000"/>
                <w:sz w:val="20"/>
              </w:rPr>
              <w:t>
Абай атындағы Қазақ ұлттық педагогикалық университеті.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w:t>
            </w:r>
          </w:p>
        </w:tc>
      </w:tr>
      <w:tr>
        <w:trPr>
          <w:trHeight w:val="2670"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кәсiптiк және жоғары оқу орнынан кейінгі кәсiптiк білімді мамандар даярлау үшiн Қазақстанның жоғары оқу орындары үшiн шетелдiк мамандарды (оқытушыларды  шетел профессорларды) тарту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Л.Н. Гумилев атындағы Еуразия оқу орнынан кейiнгi кәсiптiк ұлттық университетіне, әл-Фараби атындағы Қазақ ұлттық университетiне жоғары және жоғары оқу орнынан кейінгі кәсіптік мамандар даярлау үшін шетел консультанттарын тартуға трансферттер аудару арқылы білім беру сапасын арттыру.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w:t>
            </w:r>
          </w:p>
        </w:tc>
      </w:tr>
      <w:tr>
        <w:trPr>
          <w:trHeight w:val="3525"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Кәсiптiк жоғары оқу орындарында мемлекеттiк бiлiм беру тапсырысы бойынша оқып жатқандар арасынан жастардың жол жүруiне өтемақы төлеу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Қысқы және жазғы каникул кезiнде мемлекеттік білімдік тапсырыс бойынша оқитындардың жол  ақысының ақшалай өтеу үшін жоғары оқу орындарына трансферттер аудару.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тоқсан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w:t>
            </w:r>
          </w:p>
        </w:tc>
      </w:tr>
      <w:tr>
        <w:trPr>
          <w:trHeight w:val="3525" w:hRule="atLeast"/>
        </w:trPr>
        <w:tc>
          <w:tcPr>
            <w:tcW w:w="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9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"Нұр-Мүбәрак" ислам мәдениетiнiң Египет университетiнде мамандар даярлау 
</w:t>
            </w:r>
          </w:p>
        </w:tc>
        <w:tc>
          <w:tcPr>
            <w:tcW w:w="4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тарапы тағайындаған қызметкерлерге еңбек ақы және "Нұр-Мүбарак" Египет ислам мәдениетi университетiнің ғимаратын ұстауға шығыстар төлеу.
</w:t>
            </w:r>
          </w:p>
        </w:tc>
        <w:tc>
          <w:tcPr>
            <w:tcW w:w="1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Бiлiм және ғылым министрлiгi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1) Мемлекеттiк бiлiм тапсырысы шеңберiнде жоғары кәсiптiк білім беру бағдарламасы бойынша күндiзгi оқу нысанының орташа жылдық контингентiн оқыту 103714 адамға дейiн, оның ішінде Қазақстан Республикасында білімдi дамытудың мемлекеттiк бағдарламасы шеңберiндегi магистранттар - 4 309 адамға дейiн;
</w:t>
      </w:r>
      <w:r>
        <w:br/>
      </w:r>
      <w:r>
        <w:rPr>
          <w:rFonts w:ascii="Times New Roman"/>
          <w:b w:val="false"/>
          <w:i w:val="false"/>
          <w:color w:val="000000"/>
          <w:sz w:val="28"/>
        </w:rPr>
        <w:t>
2) Мемлекеттiк бiлiм тапсырысы бойынша студенттер мен тыңдаушыларды қабылдау - 28 590 адамға дейiн, магистранттар - 2520 адамға дейiн, Рhd докторларды - 100 адам;
</w:t>
      </w:r>
      <w:r>
        <w:br/>
      </w:r>
      <w:r>
        <w:rPr>
          <w:rFonts w:ascii="Times New Roman"/>
          <w:b w:val="false"/>
          <w:i w:val="false"/>
          <w:color w:val="000000"/>
          <w:sz w:val="28"/>
        </w:rPr>
        <w:t>
3) М.В. Ломоносов атындағы Мәскеу мемлекеттiк университетiнің Қазақстан филиалы үшiн сатып алынған оқулықтардың саны - 800 бiрлiктен кем емес;
</w:t>
      </w:r>
      <w:r>
        <w:br/>
      </w:r>
      <w:r>
        <w:rPr>
          <w:rFonts w:ascii="Times New Roman"/>
          <w:b w:val="false"/>
          <w:i w:val="false"/>
          <w:color w:val="000000"/>
          <w:sz w:val="28"/>
        </w:rPr>
        <w:t>
4) Жоғары кәсіптiк бiлiм алатын азаматтар санынан, барлық санаттағы стипендиаттардың орташа жылдық контингентi - 83 136;
</w:t>
      </w:r>
      <w:r>
        <w:br/>
      </w:r>
      <w:r>
        <w:rPr>
          <w:rFonts w:ascii="Times New Roman"/>
          <w:b w:val="false"/>
          <w:i w:val="false"/>
          <w:color w:val="000000"/>
          <w:sz w:val="28"/>
        </w:rPr>
        <w:t>
5) Мемлекеттiк бiлiм тапсырысы шеңберiнде жоғары оқу орнынан кейiнгi кәсiптiк бiлiм бағдарламалары бойынша бiлiм алушылардың орташа жылдық саны - 3 004 адамға дейін;
</w:t>
      </w:r>
      <w:r>
        <w:br/>
      </w:r>
      <w:r>
        <w:rPr>
          <w:rFonts w:ascii="Times New Roman"/>
          <w:b w:val="false"/>
          <w:i w:val="false"/>
          <w:color w:val="000000"/>
          <w:sz w:val="28"/>
        </w:rPr>
        <w:t>
6) Жоғары оқу орнынан кейiнгi кәсiптік бiлiм алатын күндiзгi оқу нысаны стипендиаттарының орташа жылдық саны - 2 331 адамға дейiн;
</w:t>
      </w:r>
      <w:r>
        <w:br/>
      </w:r>
      <w:r>
        <w:rPr>
          <w:rFonts w:ascii="Times New Roman"/>
          <w:b w:val="false"/>
          <w:i w:val="false"/>
          <w:color w:val="000000"/>
          <w:sz w:val="28"/>
        </w:rPr>
        <w:t>
7) Құрманғазы атындағы Қазақ ұлттық консерваториясына орташа жылдық контингентi 585 оқушыға дейiн даярлау, оның ішінде қабылдау 180 адам;
</w:t>
      </w:r>
      <w:r>
        <w:br/>
      </w:r>
      <w:r>
        <w:rPr>
          <w:rFonts w:ascii="Times New Roman"/>
          <w:b w:val="false"/>
          <w:i w:val="false"/>
          <w:color w:val="000000"/>
          <w:sz w:val="28"/>
        </w:rPr>
        <w:t>
8) Құрманғазы атындағы Қазақ ұлттық консерваториясына 85 бiрлiктен азымес негiзгi құралдар сатып алу;
</w:t>
      </w:r>
      <w:r>
        <w:br/>
      </w:r>
      <w:r>
        <w:rPr>
          <w:rFonts w:ascii="Times New Roman"/>
          <w:b w:val="false"/>
          <w:i w:val="false"/>
          <w:color w:val="000000"/>
          <w:sz w:val="28"/>
        </w:rPr>
        <w:t>
9) Азаматтық авиация академиясының жаттығу және жазғы практикадан өтетiн студенттерiнің орташа жылдық саны - 28 адамға дейiн;
</w:t>
      </w:r>
      <w:r>
        <w:br/>
      </w:r>
      <w:r>
        <w:rPr>
          <w:rFonts w:ascii="Times New Roman"/>
          <w:b w:val="false"/>
          <w:i w:val="false"/>
          <w:color w:val="000000"/>
          <w:sz w:val="28"/>
        </w:rPr>
        <w:t>
10) Запастағы офицерлер бағдарламасы бойынша бiлiм алушылардың орташа жылдық саны - 7070, оның iшiнде Қазақстан Республикасының Қорғаныс министрлiгінің наряды бойынша қабылдау - 3000 адам;
</w:t>
      </w:r>
      <w:r>
        <w:br/>
      </w:r>
      <w:r>
        <w:rPr>
          <w:rFonts w:ascii="Times New Roman"/>
          <w:b w:val="false"/>
          <w:i w:val="false"/>
          <w:color w:val="000000"/>
          <w:sz w:val="28"/>
        </w:rPr>
        <w:t>
11) Қазақстан Республикасы Президентiнің "Болашақ" халықаралық стипендиясының стипендиаттары саны - 3000 адамға дейiн;
</w:t>
      </w:r>
      <w:r>
        <w:br/>
      </w:r>
      <w:r>
        <w:rPr>
          <w:rFonts w:ascii="Times New Roman"/>
          <w:b w:val="false"/>
          <w:i w:val="false"/>
          <w:color w:val="000000"/>
          <w:sz w:val="28"/>
        </w:rPr>
        <w:t>
12) Ұлттық жоғары оқу орындарына тартылғандар саны - 40 ставка;
</w:t>
      </w:r>
      <w:r>
        <w:br/>
      </w:r>
      <w:r>
        <w:rPr>
          <w:rFonts w:ascii="Times New Roman"/>
          <w:b w:val="false"/>
          <w:i w:val="false"/>
          <w:color w:val="000000"/>
          <w:sz w:val="28"/>
        </w:rPr>
        <w:t>
13) Мемлекеттiк бiлiм тапсырысы бойынша күндiзгi оқу нысанында бiлiм алушылардан жол жүру өтемақысын алатындар саны - 104 045 адамға дейiн.
</w:t>
      </w:r>
      <w:r>
        <w:br/>
      </w:r>
      <w:r>
        <w:rPr>
          <w:rFonts w:ascii="Times New Roman"/>
          <w:b w:val="false"/>
          <w:i w:val="false"/>
          <w:color w:val="000000"/>
          <w:sz w:val="28"/>
        </w:rPr>
        <w:t>
Түпкі нәтиже:
</w:t>
      </w:r>
      <w:r>
        <w:br/>
      </w:r>
      <w:r>
        <w:rPr>
          <w:rFonts w:ascii="Times New Roman"/>
          <w:b w:val="false"/>
          <w:i w:val="false"/>
          <w:color w:val="000000"/>
          <w:sz w:val="28"/>
        </w:rPr>
        <w:t>
1) Орталық және жергiлiктi атқарушы органдардың өтiнiшi бойынша берiлген мемлекеттiк бiлiм тапсырысы шеңберiнде жоғары кәсiптiк бiлiмдi мамандар 2006 жылғы қажеттілiгiнен мемлекеттiк бiлiм тапсырысы бойынша жоғары кәсiптiк бiлiм алғандар үлесi - 50%;
</w:t>
      </w:r>
      <w:r>
        <w:br/>
      </w:r>
      <w:r>
        <w:rPr>
          <w:rFonts w:ascii="Times New Roman"/>
          <w:b w:val="false"/>
          <w:i w:val="false"/>
          <w:color w:val="000000"/>
          <w:sz w:val="28"/>
        </w:rPr>
        <w:t>
2) Жоғары оқу орнын бітіргендер санынан еңбекпен қамтылған жоғары кәсiптiк бiлiмдi мамандар пайызы - 60% дейiн;
</w:t>
      </w:r>
      <w:r>
        <w:br/>
      </w:r>
      <w:r>
        <w:rPr>
          <w:rFonts w:ascii="Times New Roman"/>
          <w:b w:val="false"/>
          <w:i w:val="false"/>
          <w:color w:val="000000"/>
          <w:sz w:val="28"/>
        </w:rPr>
        <w:t>
3) жобалық-сметалық құжаттама ұсынған жоғары оқу орындарының ғимараттарын күрделi жөндеуден өткiзу қажеттiлiгiн республикалық бюджет қаражаты есебiнен қамтамасыз ету дәрежесi - 20% дейiн;
</w:t>
      </w:r>
      <w:r>
        <w:br/>
      </w:r>
      <w:r>
        <w:rPr>
          <w:rFonts w:ascii="Times New Roman"/>
          <w:b w:val="false"/>
          <w:i w:val="false"/>
          <w:color w:val="000000"/>
          <w:sz w:val="28"/>
        </w:rPr>
        <w:t>
4) Ағымдағы жылы жоғары және жоғары оқу орнынан кейiнгi бiлiмдi мамандарды даярлау үшiн шетелдiк консультанттарды тартудағы қажеттiлiктi қанағаттандыру дәрежесi - 50%.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Бiр студенттi және магистрантты оқытудың орташа құны мәртебелiсiз жоғары оқу орындарында - 184,9 мың теңге, ерекше мәртебесi бар жоғары оқу орындарында 2007 жылғы 1 қыркүйектен бастап - 250,0 мың теңге;
</w:t>
      </w:r>
      <w:r>
        <w:br/>
      </w:r>
      <w:r>
        <w:rPr>
          <w:rFonts w:ascii="Times New Roman"/>
          <w:b w:val="false"/>
          <w:i w:val="false"/>
          <w:color w:val="000000"/>
          <w:sz w:val="28"/>
        </w:rPr>
        <w:t>
Қазақстан Республикасында білімдi дамытудың мемлекеттiк бағдарламасы шеңберiнде магистрантты оқытудың орташа құны - 381,0 мың теңге;
</w:t>
      </w:r>
      <w:r>
        <w:br/>
      </w:r>
      <w:r>
        <w:rPr>
          <w:rFonts w:ascii="Times New Roman"/>
          <w:b w:val="false"/>
          <w:i w:val="false"/>
          <w:color w:val="000000"/>
          <w:sz w:val="28"/>
        </w:rPr>
        <w:t>
аспирантты оқытудың орташа құны - 114,2 мың теңге;
</w:t>
      </w:r>
      <w:r>
        <w:br/>
      </w:r>
      <w:r>
        <w:rPr>
          <w:rFonts w:ascii="Times New Roman"/>
          <w:b w:val="false"/>
          <w:i w:val="false"/>
          <w:color w:val="000000"/>
          <w:sz w:val="28"/>
        </w:rPr>
        <w:t>
PhD докторын оқытудың орташа құны - 1270,0 мың теңге;
</w:t>
      </w:r>
      <w:r>
        <w:br/>
      </w:r>
      <w:r>
        <w:rPr>
          <w:rFonts w:ascii="Times New Roman"/>
          <w:b w:val="false"/>
          <w:i w:val="false"/>
          <w:color w:val="000000"/>
          <w:sz w:val="28"/>
        </w:rPr>
        <w:t>
2) Стипендия орташа мөлшерi:
</w:t>
      </w:r>
      <w:r>
        <w:br/>
      </w:r>
      <w:r>
        <w:rPr>
          <w:rFonts w:ascii="Times New Roman"/>
          <w:b w:val="false"/>
          <w:i w:val="false"/>
          <w:color w:val="000000"/>
          <w:sz w:val="28"/>
        </w:rPr>
        <w:t>
студенттер мен магистранттар стипендиясының әдеттегi мөлшерi - 6961 теңге;
</w:t>
      </w:r>
      <w:r>
        <w:br/>
      </w:r>
      <w:r>
        <w:rPr>
          <w:rFonts w:ascii="Times New Roman"/>
          <w:b w:val="false"/>
          <w:i w:val="false"/>
          <w:color w:val="000000"/>
          <w:sz w:val="28"/>
        </w:rPr>
        <w:t>
Даярлық бөлiмнің тыңдаушыларына - 5469 теңге;
</w:t>
      </w:r>
      <w:r>
        <w:br/>
      </w:r>
      <w:r>
        <w:rPr>
          <w:rFonts w:ascii="Times New Roman"/>
          <w:b w:val="false"/>
          <w:i w:val="false"/>
          <w:color w:val="000000"/>
          <w:sz w:val="28"/>
        </w:rPr>
        <w:t>
Қазақ әйелдер педагогикалық институтының күндiзгi бөлiм студенттерiне - 3217 теңге;
</w:t>
      </w:r>
      <w:r>
        <w:br/>
      </w:r>
      <w:r>
        <w:rPr>
          <w:rFonts w:ascii="Times New Roman"/>
          <w:b w:val="false"/>
          <w:i w:val="false"/>
          <w:color w:val="000000"/>
          <w:sz w:val="28"/>
        </w:rPr>
        <w:t>
өндiрiстен қол үзе отырып, оқитын аспиранттарға - 23000 теңге;
</w:t>
      </w:r>
      <w:r>
        <w:br/>
      </w:r>
      <w:r>
        <w:rPr>
          <w:rFonts w:ascii="Times New Roman"/>
          <w:b w:val="false"/>
          <w:i w:val="false"/>
          <w:color w:val="000000"/>
          <w:sz w:val="28"/>
        </w:rPr>
        <w:t>
Докторанттар стипендиясының ең аз мөлшерi - 29359 мың теңге;
</w:t>
      </w:r>
      <w:r>
        <w:br/>
      </w:r>
      <w:r>
        <w:rPr>
          <w:rFonts w:ascii="Times New Roman"/>
          <w:b w:val="false"/>
          <w:i w:val="false"/>
          <w:color w:val="000000"/>
          <w:sz w:val="28"/>
        </w:rPr>
        <w:t>
3) Жетiм балалар құрамындағы студенттер үшiн тамақтану шығысының нормалары 310 теңгеден кем емес, ата-анасының қамқорлығынсыз (қорғанышсыз) қалған балалар құрамындағы студенттер үшін - 124 теңгеден кем емес;
</w:t>
      </w:r>
      <w:r>
        <w:br/>
      </w:r>
      <w:r>
        <w:rPr>
          <w:rFonts w:ascii="Times New Roman"/>
          <w:b w:val="false"/>
          <w:i w:val="false"/>
          <w:color w:val="000000"/>
          <w:sz w:val="28"/>
        </w:rPr>
        <w:t>
4) Жаттығу және жазғы практика өтетiн Азаматтық авиация академиясының бiр студентiне жұмсалатын орташа шығыстар - 3336 мың теңгеден кем емес;
</w:t>
      </w:r>
      <w:r>
        <w:br/>
      </w:r>
      <w:r>
        <w:rPr>
          <w:rFonts w:ascii="Times New Roman"/>
          <w:b w:val="false"/>
          <w:i w:val="false"/>
          <w:color w:val="000000"/>
          <w:sz w:val="28"/>
        </w:rPr>
        <w:t>
5) М.В.Ломоносов атындағы Мәскеу мемлекеттiк университетi үшін бiр оқулық сатып алуға жұмсалатын орташа шығыстар - 1,0 мың теңгеден кем емес;
</w:t>
      </w:r>
      <w:r>
        <w:br/>
      </w:r>
      <w:r>
        <w:rPr>
          <w:rFonts w:ascii="Times New Roman"/>
          <w:b w:val="false"/>
          <w:i w:val="false"/>
          <w:color w:val="000000"/>
          <w:sz w:val="28"/>
        </w:rPr>
        <w:t>
6) Жоғары оқу орындарының әскери кафедраларында запастағы бiр офицердi даярлауға орташа шығыстар - 80 мың теңгеден кем емес.
</w:t>
      </w:r>
      <w:r>
        <w:br/>
      </w:r>
      <w:r>
        <w:rPr>
          <w:rFonts w:ascii="Times New Roman"/>
          <w:b w:val="false"/>
          <w:i w:val="false"/>
          <w:color w:val="000000"/>
          <w:sz w:val="28"/>
        </w:rPr>
        <w:t>
Уақтылығы:
</w:t>
      </w:r>
      <w:r>
        <w:br/>
      </w:r>
      <w:r>
        <w:rPr>
          <w:rFonts w:ascii="Times New Roman"/>
          <w:b w:val="false"/>
          <w:i w:val="false"/>
          <w:color w:val="000000"/>
          <w:sz w:val="28"/>
        </w:rPr>
        <w:t>
Мемлекеттiк бiлiм тапсырысы бойынша жоғары кәсiптiк бiлiм алған Қазақстан Республикасы азаматтарының саны 10 000 халыққа - 18 адам.
</w:t>
      </w:r>
      <w:r>
        <w:br/>
      </w:r>
      <w:r>
        <w:rPr>
          <w:rFonts w:ascii="Times New Roman"/>
          <w:b w:val="false"/>
          <w:i w:val="false"/>
          <w:color w:val="000000"/>
          <w:sz w:val="28"/>
        </w:rPr>
        <w:t>
Сапасы:
</w:t>
      </w:r>
      <w:r>
        <w:br/>
      </w:r>
      <w:r>
        <w:rPr>
          <w:rFonts w:ascii="Times New Roman"/>
          <w:b w:val="false"/>
          <w:i w:val="false"/>
          <w:color w:val="000000"/>
          <w:sz w:val="28"/>
        </w:rPr>
        <w:t>
1) Бiрыңғай ұлттық тестiлеу бойынша мемлекеттiк бiлiм тапсырысы бойынша 1 курсқа қабылданғандардың орташа баллы - 60 кем емес, кешендi тестілеу бойынша мемлекеттік білiм тапсырысы бойынша 1 курсқа қабылданғандардың орташа баллы - 50 кем емес;
</w:t>
      </w:r>
      <w:r>
        <w:br/>
      </w:r>
      <w:r>
        <w:rPr>
          <w:rFonts w:ascii="Times New Roman"/>
          <w:b w:val="false"/>
          <w:i w:val="false"/>
          <w:color w:val="000000"/>
          <w:sz w:val="28"/>
        </w:rPr>
        <w:t>
2) Жаңадан қабылданғандарды стипендиямен қамтамасыз ету пайызы - 100 %, оқуын жалғастырушылар - 75 пайыздан кем емес;
</w:t>
      </w:r>
      <w:r>
        <w:br/>
      </w:r>
      <w:r>
        <w:rPr>
          <w:rFonts w:ascii="Times New Roman"/>
          <w:b w:val="false"/>
          <w:i w:val="false"/>
          <w:color w:val="000000"/>
          <w:sz w:val="28"/>
        </w:rPr>
        <w:t>
3) Бiлiм алушылардың жалпы санынан, оқудан шығарылғандардың үлесi -  2%;
</w:t>
      </w:r>
      <w:r>
        <w:br/>
      </w:r>
      <w:r>
        <w:rPr>
          <w:rFonts w:ascii="Times New Roman"/>
          <w:b w:val="false"/>
          <w:i w:val="false"/>
          <w:color w:val="000000"/>
          <w:sz w:val="28"/>
        </w:rPr>
        <w:t>
4) Оқу бiтiргендердің жалпы санынан, мемлекеттiк бiлiм беру тапсырысы бойынша жоғары оқу орнын үздiк бiтiрген жоғары кәсiптiк бiлiмдi түлектердiң үлесi - 10%-дан кем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"Бiлiм беру жүйесiн ақпараттандыру"
</w:t>
      </w:r>
      <w:r>
        <w:br/>
      </w:r>
      <w:r>
        <w:rPr>
          <w:rFonts w:ascii="Times New Roman"/>
          <w:b w:val="false"/>
          <w:i w:val="false"/>
          <w:color w:val="000000"/>
          <w:sz w:val="28"/>
        </w:rPr>
        <w:t>
деген 021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4000 мың теңге (төрт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"Неке және отбасы туралы" Қазақстан Республикасының 1998 жылғы 17 желтоқсандағы Заңы 
</w:t>
      </w:r>
      <w:r>
        <w:rPr>
          <w:rFonts w:ascii="Times New Roman"/>
          <w:b w:val="false"/>
          <w:i w:val="false"/>
          <w:color w:val="000000"/>
          <w:sz w:val="28"/>
        </w:rPr>
        <w:t xml:space="preserve"> 101-бабының </w:t>
      </w:r>
      <w:r>
        <w:rPr>
          <w:rFonts w:ascii="Times New Roman"/>
          <w:b w:val="false"/>
          <w:i w:val="false"/>
          <w:color w:val="000000"/>
          <w:sz w:val="28"/>
        </w:rPr>
        <w:t>
 3-тармағы; "Білім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"Қазақстан Республикасындағы бiлiм берудi дамытудың 2005-2010 жылдарға арналған мемлекеттiк бағдарламасы туралы" 2004 жылғы 11 қарашадағы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"Қазақстанның 2030 жылға дейiнгi Даму стратегиясын одан әрi iске асыру жөнiндегi шаралар туралы" 2006 жылғы 30 наурыздағы N 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қорғаншылық және қамқоршылық органдары туралы және патронат туралы ережелердi және Ата-анасының қамқорлығынсыз қалған балаларды орталықтандырылған есепке алуды ұйымдастыру ережесiн бекiту туралы" Қазақстан Республикасы Yкiметiнің 1999 жылғы 9 қыркүйектегi N 1346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ақпараттандыру коммуникациялық технологияларды бiлiм процесiне енгiзу арқылы бiлiм процесiнiң сапасы көтерiлуi және бiлiм жағдайын мониторлау және талдау арқылы жасалған растық деректердің негiзiнде сапалық басқармалық шешiмдердi қабылдау.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"Қамқоршылық" бiрыңғай ақпараттық жүйесiнiң техникалық құжатын әзiрлеу.
</w:t>
      </w:r>
      <w:r>
        <w:br/>
      </w:r>
      <w:r>
        <w:rPr>
          <w:rFonts w:ascii="Times New Roman"/>
          <w:b w:val="false"/>
          <w:i w:val="false"/>
          <w:color w:val="000000"/>
          <w:sz w:val="28"/>
        </w:rPr>
        <w:t>
Мектепалды және мектептiк коррекциялық білім беру ұйымдарына арналған бағдарламалық комплексiнiң техникалық құжатын әзiрлеу.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57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жүйесiн  ақпараттандыру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"Қамқоршылық" бiрыңғай ақпараттық жүйесiнің техникалық құжатын әзiрлеу.
</w:t>
            </w:r>
            <w:r>
              <w:br/>
            </w:r>
            <w:r>
              <w:rPr>
                <w:rFonts w:ascii="Times New Roman"/>
                <w:b w:val="false"/>
                <w:i w:val="false"/>
                <w:color w:val="000000"/>
                <w:sz w:val="20"/>
              </w:rPr>
              <w:t>
Мектеп алды және мектептік коррекциялық білiм беру ұйымдарына арналған бағдарламалық комплексiнің техникалық құжатын әзiрлеу.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"Қамқоршылық" бiрыңғай ақпараттық жүйесiн және мектепалды және мектептiк коррекциялық білім беру ұйымдарына арналған бағдарламалық комплексiнің техникалық құжаттары әзiрленедi.
</w:t>
      </w:r>
      <w:r>
        <w:br/>
      </w:r>
      <w:r>
        <w:rPr>
          <w:rFonts w:ascii="Times New Roman"/>
          <w:b w:val="false"/>
          <w:i w:val="false"/>
          <w:color w:val="000000"/>
          <w:sz w:val="28"/>
        </w:rPr>
        <w:t>
Түпкi нәтиже: бiрыңғай ақпараттық жүйесiн және бiлiмдi дамытуын ғылыми-методикалық қамтамасыз етуiн құру және білім беру процесінің басқаруын көтерген сайын сапасының жетiстiкке жеткiзу.
</w:t>
      </w:r>
      <w:r>
        <w:br/>
      </w:r>
      <w:r>
        <w:rPr>
          <w:rFonts w:ascii="Times New Roman"/>
          <w:b w:val="false"/>
          <w:i w:val="false"/>
          <w:color w:val="000000"/>
          <w:sz w:val="28"/>
        </w:rPr>
        <w:t>
Қаржылық-экономикалық нәтиже: бiр техникалық құжатты әзiрлеуiне орта есеппен алғанда 2 000 мың теңге құрайды. 
</w:t>
      </w:r>
      <w:r>
        <w:br/>
      </w:r>
      <w:r>
        <w:rPr>
          <w:rFonts w:ascii="Times New Roman"/>
          <w:b w:val="false"/>
          <w:i w:val="false"/>
          <w:color w:val="000000"/>
          <w:sz w:val="28"/>
        </w:rPr>
        <w:t>
Уақтылығы: жасалған жұмыс және шарт жасасу графигi бойынша. 
</w:t>
      </w:r>
      <w:r>
        <w:br/>
      </w:r>
      <w:r>
        <w:rPr>
          <w:rFonts w:ascii="Times New Roman"/>
          <w:b w:val="false"/>
          <w:i w:val="false"/>
          <w:color w:val="000000"/>
          <w:sz w:val="28"/>
        </w:rPr>
        <w:t>
Сапасы: ақпараттандыру коммуникациялық технологияларды бiлiм процесiне енгiзу арқылы бiлiм процесiн сапасы көтерiлуi және бiлiм жағдайын мониторлау және талдау арқылы жасалған растық деректердің негiзiнде сапалық басқармалық шешiмдердi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259-1-қосымшамен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022»"Білім беру саласына мемлекеттік жүйенің жаңа технологияларын енгізу"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21 800 мың теңге (жиырма бір миллион сегіз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"Білім туралы" Қазақстан Республикасының 1999 жылғы 7 маусымдағы Заңының 8-бабы, "Қазақстанның»2030 жылғы дейінгі Даму стратегиясын одан әрі жүзеге асыру жөніндегі шаралар туралы" Қазақстан Республикасы Президентінің 2007 жылғы 6 сәуірдегі N 310 Жарлығы.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білім берудің жаңа деңгейіне кезең-кезеңмен көшуге жағдай жасау, білім сапасын арттыру, білім беруді ақпараттандыруды дамыту, оқушылар мен мұғалімдер арасында ақпараттық мәдениетті қалыптастыру.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білім беру жүйесінің бірыңғай білім беретін ақпараттық орта құру; Қазақстан Республикасының білім беру сапасын әлемдік ақпараттық білім беру кеңістігіне интеграциялау мақсатында арттыру; білім беру жүйесіне интерактивтік оқыту жүйесін енгізу.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73"/>
        <w:gridCol w:w="1033"/>
        <w:gridCol w:w="2353"/>
        <w:gridCol w:w="3993"/>
        <w:gridCol w:w="1553"/>
        <w:gridCol w:w="203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 лама- лардың атауы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шылар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саласына жаңа технология-лардың мемлекеттік жүйесін енгізу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касы Білім және ғылым министр- лігі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жалпы орта білім беру жүйесіне интерактив-тік оқыту жүйесін енгізу
</w:t>
            </w:r>
          </w:p>
        </w:tc>
        <w:tc>
          <w:tcPr>
            <w:tcW w:w="3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арқылы бейнеконференция өткізу үшін VPN желісін құру бойынша қызметтерді сатып алу. Қазақстанның тәуелсіздік жылдарында жеткен жетістіктері туралы және Астана қаласының салынуы жөнінде видеоролик жасау жөніндегі, сондай-ақ республиканың мектептері үшін теледидар арқылы ашық интерактивті сабақты тікелей трансляциялау жөніндегі қызметтерді сатып алу.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2007 жылғы 1 қыркүйекте республика мектептерінде интерактивті сабақ өткізіледі.
</w:t>
      </w:r>
      <w:r>
        <w:br/>
      </w:r>
      <w:r>
        <w:rPr>
          <w:rFonts w:ascii="Times New Roman"/>
          <w:b w:val="false"/>
          <w:i w:val="false"/>
          <w:color w:val="000000"/>
          <w:sz w:val="28"/>
        </w:rPr>
        <w:t>
      Түпкілікті нәтиже: жас ұрпақтың патриотизмін қалыптастыру, оқушылардың ақпараттық мәдениетін дамыту. Интерактивтік сабақтарды өткізу.
</w:t>
      </w:r>
      <w:r>
        <w:br/>
      </w:r>
      <w:r>
        <w:rPr>
          <w:rFonts w:ascii="Times New Roman"/>
          <w:b w:val="false"/>
          <w:i w:val="false"/>
          <w:color w:val="000000"/>
          <w:sz w:val="28"/>
        </w:rPr>
        <w:t>
      Қаржы-экономикалық нәтиже: интерактивтік ашық сабақты өткізу бойынша шығындар 21800 мың теңге.
</w:t>
      </w:r>
      <w:r>
        <w:br/>
      </w:r>
      <w:r>
        <w:rPr>
          <w:rFonts w:ascii="Times New Roman"/>
          <w:b w:val="false"/>
          <w:i w:val="false"/>
          <w:color w:val="000000"/>
          <w:sz w:val="28"/>
        </w:rPr>
        <w:t>
      Уақтылығы: 2007 жылғы 1 қыркүйекке дейін іс-шаралардың орындалуын қамтамасыз ету.
</w:t>
      </w:r>
      <w:r>
        <w:br/>
      </w:r>
      <w:r>
        <w:rPr>
          <w:rFonts w:ascii="Times New Roman"/>
          <w:b w:val="false"/>
          <w:i w:val="false"/>
          <w:color w:val="000000"/>
          <w:sz w:val="28"/>
        </w:rPr>
        <w:t>
      Сапасы: жалпы орта білім беру ұйымдарының жаһандық ақпарат ресурстарына жоғары қарқынмен қол жетімділіктерін қамтамасыз ету. Қашықтықтан оқытуды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260-қосымшаға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бiлiм беру ұйымдарындағы кадрлардың бiлiктiлiгiн арттыру және қайта даярлау"
</w:t>
      </w:r>
      <w:r>
        <w:br/>
      </w:r>
      <w:r>
        <w:rPr>
          <w:rFonts w:ascii="Times New Roman"/>
          <w:b w:val="false"/>
          <w:i w:val="false"/>
          <w:color w:val="000000"/>
          <w:sz w:val="28"/>
        </w:rPr>
        <w:t>
деген 023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117194 мың теңге (бір жүз он жеті миллион бір жүз тоқсан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41-баптары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мемлекеттiк мекемелердің штат санының лимиттерiн бекіту туралы" Қазақстан Республикасы Yкiметiнің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саласында қызмет сапасын жақсарту. Мамандардың отандық және шетелдiк озық тәжiрибеде тиiстi ғылым мен техника салаларындағы жаңа жетiстiктер туралы бiлiм алуға деген талабын қанағаттандыру; бұрын алған кәсiптiк бiлiмдi тереңдету немесе жаңа кәсіптік бiлiм aлу.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лауазымдық мiндеттерiн тиiмдi орындап, кәсіптiк шеберлiктерiн жетiлдiру үшiн қойылған бiлiктiлiк талаптарына сәйкес өздерiнің кәсiптiк қызметi саласында бiлiм беру бағдарламалары бойынша теориялық және практикалық бiлiмдерiн, iскерлiктерi мен дағдыларын жаңартып отыру. Бiлiм беру, спорт және дене шынықтыру мамандарының кәсіптік білiмдерi мен дағдыларын тереңдету, консультативтiк-әдiстемелiк көмек көрсету. Аймақтық білiм беру жүйелерi мен оқу орындарын басқарудың сапасын арттыру, мектеп мұғалiмдерiнің компьютерлiк сауатын қамтамасыз ету, мектептi 12 жылдық оқуға көшiру үшiн кадрлар даярлау, бiлiм ұйымдарында мұғалiмдер мен оқытушылардың жұмысқа кәсiптік және психологиялық дайындық сапасын арттыру. Ұйымдардың, білiм басқармаларының басшыларының, бiлiм берудiң барлық деңгейдегi педагог қызметкерлердің бiлiктілігiн арттыру. "Өзін өзі тану" пәні бойынша оқытушыларды қайта даярлау.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бiлiм беру ұйымдарындағы кадрлардың бiлiктiлiгiн арттыру және қайта даярлау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министрiнің бұйрығына сәйкес әртүрлi бағыттағы жаңа буынды педагог кадрларының біліктілігін арттыру және қайта даярлау;
</w:t>
            </w:r>
            <w:r>
              <w:br/>
            </w:r>
            <w:r>
              <w:rPr>
                <w:rFonts w:ascii="Times New Roman"/>
                <w:b w:val="false"/>
                <w:i w:val="false"/>
                <w:color w:val="000000"/>
                <w:sz w:val="20"/>
              </w:rPr>
              <w:t>
Қазақстан Республикасы білім және ғылым министрiнің бұйрығына сәйкес дене тәрбиесi, ақпараттандыру және 12 жылдық оқу саласында педагог кадрлардың бiліктілігін көтеру және қайта даярлау;
</w:t>
            </w:r>
            <w:r>
              <w:br/>
            </w:r>
            <w:r>
              <w:rPr>
                <w:rFonts w:ascii="Times New Roman"/>
                <w:b w:val="false"/>
                <w:i w:val="false"/>
                <w:color w:val="000000"/>
                <w:sz w:val="20"/>
              </w:rPr>
              <w:t>
Қазақстан Республикасы бiлiм және ғылым министрiнің бұйрығына сәйкес "Өзiн өзi тану" пәнiн өткізуге мұғалімдер мен тәрбиешілердi қайта даярлау.
</w:t>
            </w:r>
          </w:p>
          <w:p>
            <w:pPr>
              <w:spacing w:after="20"/>
              <w:ind w:left="20"/>
              <w:jc w:val="both"/>
            </w:pPr>
            <w:r>
              <w:rPr>
                <w:rFonts w:ascii="Times New Roman"/>
                <w:b w:val="false"/>
                <w:i w:val="false"/>
                <w:color w:val="000000"/>
                <w:sz w:val="20"/>
              </w:rPr>
              <w:t>
Қазақстан Республикасы білім және ғылым министрiнің бұйрығына сәйкес әртүрлi бағыттағы психология-медицина педагогика  кеңестерінiң мамандары үшін білiктiлік арттыру курстарын өткізу.
</w:t>
            </w:r>
            <w:r>
              <w:br/>
            </w:r>
            <w:r>
              <w:rPr>
                <w:rFonts w:ascii="Times New Roman"/>
                <w:b w:val="false"/>
                <w:i w:val="false"/>
                <w:color w:val="000000"/>
                <w:sz w:val="20"/>
              </w:rPr>
              <w:t>
Қазақстан Республикасы Білім және ғылым министрiнің бұйрығымен бекiтілген тізбеге сәйкес басты құралдар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Түзеу педагогикасы ұлттық ғылыми-практикалық орталығы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1. кадрлардың бiлiктiлігін арттыру және қайта даярлау курстарынан өтушi тыңдаушылардың орташа саны - 6900.
</w:t>
      </w:r>
      <w:r>
        <w:br/>
      </w:r>
      <w:r>
        <w:rPr>
          <w:rFonts w:ascii="Times New Roman"/>
          <w:b w:val="false"/>
          <w:i w:val="false"/>
          <w:color w:val="000000"/>
          <w:sz w:val="28"/>
        </w:rPr>
        <w:t>
2. түзеу педагогикасы ұлттық ғылыми-практикалық орталығына басты құралдар алу - 6 бiрлiктен кем емес.
</w:t>
      </w:r>
      <w:r>
        <w:br/>
      </w:r>
      <w:r>
        <w:rPr>
          <w:rFonts w:ascii="Times New Roman"/>
          <w:b w:val="false"/>
          <w:i w:val="false"/>
          <w:color w:val="000000"/>
          <w:sz w:val="28"/>
        </w:rPr>
        <w:t>
Түпкi нәтиже: бiлiм берудi дамыту мемлекеттік бағдарламасының iске асыру бойынша 2007 жылғы шараларды педагог кадрлармен қамтамасыз ету.
</w:t>
      </w:r>
      <w:r>
        <w:br/>
      </w:r>
      <w:r>
        <w:rPr>
          <w:rFonts w:ascii="Times New Roman"/>
          <w:b w:val="false"/>
          <w:i w:val="false"/>
          <w:color w:val="000000"/>
          <w:sz w:val="28"/>
        </w:rPr>
        <w:t>
Кадрлардың бiлiктілігiн арттыру және қайта даярлауда сұранымды қамтамасыз ету үлесi - 30 пайыз.
</w:t>
      </w:r>
      <w:r>
        <w:br/>
      </w:r>
      <w:r>
        <w:rPr>
          <w:rFonts w:ascii="Times New Roman"/>
          <w:b w:val="false"/>
          <w:i w:val="false"/>
          <w:color w:val="000000"/>
          <w:sz w:val="28"/>
        </w:rPr>
        <w:t>
Қаржы-экономикалық нәтиже: бiр орындаушыны оқытудың құны - 16868 теңге.
</w:t>
      </w:r>
      <w:r>
        <w:br/>
      </w:r>
      <w:r>
        <w:rPr>
          <w:rFonts w:ascii="Times New Roman"/>
          <w:b w:val="false"/>
          <w:i w:val="false"/>
          <w:color w:val="000000"/>
          <w:sz w:val="28"/>
        </w:rPr>
        <w:t>
Уақтылығы: жұмыс жүргiзу кестеге сәйкес.
</w:t>
      </w:r>
      <w:r>
        <w:br/>
      </w:r>
      <w:r>
        <w:rPr>
          <w:rFonts w:ascii="Times New Roman"/>
          <w:b w:val="false"/>
          <w:i w:val="false"/>
          <w:color w:val="000000"/>
          <w:sz w:val="28"/>
        </w:rPr>
        <w:t>
Сапасы: Білім саласына сапалы жағдай жасау үшін мамандардың кәсіптік білімі мен іскерлігін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"Сейсмологиялық ақпарат мониторингi"
</w:t>
      </w:r>
      <w:r>
        <w:br/>
      </w:r>
      <w:r>
        <w:rPr>
          <w:rFonts w:ascii="Times New Roman"/>
          <w:b w:val="false"/>
          <w:i w:val="false"/>
          <w:color w:val="000000"/>
          <w:sz w:val="28"/>
        </w:rPr>
        <w:t>
деген 024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221 944 мың теңге (екі жүз жиырма бір миллион тоғыз жүз қырық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"Қазақстан Республикасының Ұлттық қауіпсiздiк туралы" Қазақстан Республикасының 1998 жылғы 26 маусымдағы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25-баптары </w:t>
      </w:r>
      <w:r>
        <w:rPr>
          <w:rFonts w:ascii="Times New Roman"/>
          <w:b w:val="false"/>
          <w:i w:val="false"/>
          <w:color w:val="000000"/>
          <w:sz w:val="28"/>
        </w:rPr>
        <w:t>
; "Республиканың сейсмикалық қауiптi аймақтарында қиратқыш жерсiлкіністерiнің залалын төмендету жөніндегi шаралар туралы" Қазақстан Республикасы Үкiметiнің 1997 жылғы 26 тамыздағы N 1286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бағынысты мемлекеттік мекемелердің штаттық лимиттерi сандарын бекiту туралы" Қазақстан Республикасы Yкiметiнің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жер қыртысының алдағы қозғалысы туралы уақытылы болжау және ақпараттандыру арқылы халықтың қауiпсiздiгiн қамтамасыз ету, Қазақстан Республикасының сейсмологиялық қауiптi аудандарында жерсiлкіністерiн болжау мақсатында кешендi зерттеулер ұйымдастыру және өткізу, материалдық-техникалық базаны нығайту және сапалы ғылыми қызмет үшiн сейсмикалық стансаларды қайта жарақтау.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бақылаудағы аумақ пен iргелес аудандардағы жерсiлкiнiстерi туралы деректердi тiркеу және өңдеу; далалық аспаптармен бақылау жүргiзу және стационарлық станциялар желiсiнде сапалы әрi үздiксiз сейсмикалық, геофизикалық, гидрогеохимиялық, гидрогеодинамикалық, деформографиялық, ойысөлшеу, сейсмобиологиялық ақпарат алу, алған ақпаратты алғашқы өңдеуден өткiзу; зерттелетiн аумақты сейсмикалық бақылау тәртiбi бойынша тақырыптық жұмыстар жүргiзу; Қазақстан Республикасының аумағында сейсмикалық мониторингтi жүзеге асыру; Қазақстан Республикасының аумағында қатты жерсiлкіністердің эпицентрлік аймақтарында уақытша сейсмикалық және геофизикалық станциялардың және өзге де бақылау түрлерiнің жұмысын жандандыру және қамтамасыз ету, сондай-ақ Қазақстан Республикасы директивалық органдарының өкiмi бойынша жұмыстар орындау; бақылаудағы аумақ бойынша барлық байқалған және күштi жерсiлкіністер туралы Қазақстан Республикасының мемлекеттiк басқару органдарын мерзімінде хабарландырып отыру; Білiм және ғылым министрлiгi жанындағы жерсiлкіністерiн болжау жөнiндегi ведомствоаралық Комиссияға мезгiлiнде материалдар берiп отыру; жерсiлкiнiстерiнің оперативтiк каталогтарымен бюллетендерiн жасау, сейсмологиялық, геофизикалық, гидрогеохимиялық, деформографиялық және басқа да ақпараттар мұрағатын құрастыру; аспаптық бақылау деректерiн тiркеу, жөнелту және өңдеу үрдiстерiн автоматтандыру бойынша жұмыстар жүргiзу; жерсiлкіністер болжамдары бойынша бақылау жүргiзу және материалдарды өңдеу үшiн жаңа әдiстер мен техникалық құралдарды енгiзу. Бақылауларды, тапсыруларды және деректердi өңдеудi автоматтандыру үшiн сейсмикалық стансалардағы аппаратураны жаңарту.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Сейсмологиялық ақпарат мониторингi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Бақылаудағы аумақ пен қосымша аудандардағы   жерсiлкiністер туралы деректердi тiркеу және өңдеу.
</w:t>
            </w:r>
            <w:r>
              <w:br/>
            </w:r>
            <w:r>
              <w:rPr>
                <w:rFonts w:ascii="Times New Roman"/>
                <w:b w:val="false"/>
                <w:i w:val="false"/>
                <w:color w:val="000000"/>
                <w:sz w:val="20"/>
              </w:rPr>
              <w:t>
Дала құралдық бақылауларын жүргізу және стационарлық станциялар желісінде сапалы және үздiксіз ақпараттар алу, алынатын ақпаратқа бастапқы өңдеу жұмыстарын жүргiзу, Қазақстан Республикасының аумағында сейсмикалық мониторингтi жүзеге асыру.
</w:t>
            </w:r>
            <w:r>
              <w:br/>
            </w:r>
            <w:r>
              <w:rPr>
                <w:rFonts w:ascii="Times New Roman"/>
                <w:b w:val="false"/>
                <w:i w:val="false"/>
                <w:color w:val="000000"/>
                <w:sz w:val="20"/>
              </w:rPr>
              <w:t>
Негізгi құралдарды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министрлігінің Ғылым комитетi, "Сейсмологиялық тәжiрибелiк-әдiстемелік экспедиция" мемлекеттiк мекеме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сейсмологиялық станцияның базасын материалдық-техникалық нығайту мақсатында негiзгi құралдар сатып алу, олардың саны кемiнде: Цифрлық сейсмикалық аппаратура - 2 дана; дебит өлшегiшi - 1 дана; спектрлiфотометр - 2 дана; газды хроматограф - 2 дана; автоматты титралау блогы - 8 дана; алау фотометрi - 2 дана; иономер - 2 дана; электромагниттi импульстарды тiркеушi - 2 дана; геофизикалық тiркеушi - 3 дана; дербес компьютер - 10 дана; УАЗ автомашинасы - 2 дана; спутниктiк байланыс жер станциясының аппаратурасы - 3 дана; тұрақты токтың реттелуші көзi - 13 дана; перманенттiк станция - 1 дана; электронды тахеометр - 1 дана; бензоэлектрондық агрегат - 5 дана.
</w:t>
      </w:r>
      <w:r>
        <w:br/>
      </w:r>
      <w:r>
        <w:rPr>
          <w:rFonts w:ascii="Times New Roman"/>
          <w:b w:val="false"/>
          <w:i w:val="false"/>
          <w:color w:val="000000"/>
          <w:sz w:val="28"/>
        </w:rPr>
        <w:t>
Қазақстан Республикасының аумағындағы жерсiлкіністер каталогы; алғашқы бақылау материалдарының (сейсмограммалардың, цифрлық сейсмограммалардың, деформограммалардың, күштi қозғалыстар жазбасының, геофизикалық, гидрогеогиялық, сейсмобиологиялық бақылаулар және жер қабығы қозғалыстарын қазiргi бақылау бойынша алғашқы материалдары) мұрағаттары; бақылау түрлерi бойынша деректердің базалары; сейсмикалық ("Сейсмо", "Бадис", "Уақытша қатарлар", "Карточка", "Кapмex"); геофизикалық ("Магнитка", "Теллурика"), гидрогеологиялық ("Беохим"), қазiргi қозғалыстар ("Қабық"); өлшеу параметрлерi негiзiнде жерсiлкіністердің күн сайынғы оперативтi болжамдары (барлығы 365 болжам); 
</w:t>
      </w:r>
      <w:r>
        <w:br/>
      </w:r>
      <w:r>
        <w:rPr>
          <w:rFonts w:ascii="Times New Roman"/>
          <w:b w:val="false"/>
          <w:i w:val="false"/>
          <w:color w:val="000000"/>
          <w:sz w:val="28"/>
        </w:rPr>
        <w:t>
Сейсмологиялық стансалардың беретiн өңделген ақпараттарының сапалығы мен автоматты оперативтiк үрдерiсiнің сенiмдiлiк арттыру үшiн 35-i стационарлық сейсмологиялық станциялар болып табылатын 60 қадағалау пунктiндегi құрылғыларды жаңарту.
</w:t>
      </w:r>
      <w:r>
        <w:br/>
      </w:r>
      <w:r>
        <w:rPr>
          <w:rFonts w:ascii="Times New Roman"/>
          <w:b w:val="false"/>
          <w:i w:val="false"/>
          <w:color w:val="000000"/>
          <w:sz w:val="28"/>
        </w:rPr>
        <w:t>
Түпкi нәтиже: сейсмикалықты, жер асты термоминералды сулардың газдыхимиялық және динамикалық режимдерiне, геофизикалық жүйелердің варияцияларына, жердің беткi қабатының қазiргi заманғы қозғалысына, жануарлардың жүрiс-тұрысына режимдер бақылаулар жүргізу. Қазақстанның оңтүстік және оңтүстiк шығыс сейсмобелсендi аудандарында қатты жерсiлкіністерiн болжау мақсатында ақпаратты тiркеу, жинау, тапсыру, өңдеу және сақтау процестерiн автоматтандыру бойынша жұмыстар жүргiзу;
</w:t>
      </w:r>
      <w:r>
        <w:br/>
      </w:r>
      <w:r>
        <w:rPr>
          <w:rFonts w:ascii="Times New Roman"/>
          <w:b w:val="false"/>
          <w:i w:val="false"/>
          <w:color w:val="000000"/>
          <w:sz w:val="28"/>
        </w:rPr>
        <w:t>
жерсiлкiнiсiн болжау бойынша уақытылы ақпарат ұсыну;
</w:t>
      </w:r>
      <w:r>
        <w:br/>
      </w:r>
      <w:r>
        <w:rPr>
          <w:rFonts w:ascii="Times New Roman"/>
          <w:b w:val="false"/>
          <w:i w:val="false"/>
          <w:color w:val="000000"/>
          <w:sz w:val="28"/>
        </w:rPr>
        <w:t>
қадағалау пункттерiндегi сұранысты қанағаттандыру үлесi - 90 пайыз.
</w:t>
      </w:r>
      <w:r>
        <w:br/>
      </w:r>
      <w:r>
        <w:rPr>
          <w:rFonts w:ascii="Times New Roman"/>
          <w:b w:val="false"/>
          <w:i w:val="false"/>
          <w:color w:val="000000"/>
          <w:sz w:val="28"/>
        </w:rPr>
        <w:t>
Қаржылық-экономикалық нәтиже: 1 қадағалау пунктiн ұстауға арналған орташа шығыстар - 3 699,1 мың теңге;
</w:t>
      </w:r>
      <w:r>
        <w:br/>
      </w:r>
      <w:r>
        <w:rPr>
          <w:rFonts w:ascii="Times New Roman"/>
          <w:b w:val="false"/>
          <w:i w:val="false"/>
          <w:color w:val="000000"/>
          <w:sz w:val="28"/>
        </w:rPr>
        <w:t>
1 қадағалау пунктiн жабдықтауға арналған орташа шығыстар - 1423,0 мың теңге.
</w:t>
      </w:r>
      <w:r>
        <w:br/>
      </w:r>
      <w:r>
        <w:rPr>
          <w:rFonts w:ascii="Times New Roman"/>
          <w:b w:val="false"/>
          <w:i w:val="false"/>
          <w:color w:val="000000"/>
          <w:sz w:val="28"/>
        </w:rPr>
        <w:t>
Уақтылығы: жұмыстарды өткiзу кестесiне сәйкес.
</w:t>
      </w:r>
      <w:r>
        <w:br/>
      </w:r>
      <w:r>
        <w:rPr>
          <w:rFonts w:ascii="Times New Roman"/>
          <w:b w:val="false"/>
          <w:i w:val="false"/>
          <w:color w:val="000000"/>
          <w:sz w:val="28"/>
        </w:rPr>
        <w:t>
Сапасы: болжаудың нақтылы жер қыртысы қозғалыстарымен сәйкес келуi.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"Бiлiм беру жүйесiн әдістемелік қамтамасыз ету және бiлiм беру
</w:t>
      </w:r>
      <w:r>
        <w:br/>
      </w:r>
      <w:r>
        <w:rPr>
          <w:rFonts w:ascii="Times New Roman"/>
          <w:b w:val="false"/>
          <w:i w:val="false"/>
          <w:color w:val="000000"/>
          <w:sz w:val="28"/>
        </w:rPr>
        <w:t>
қызметтерiнiң сапасын талдау"
</w:t>
      </w:r>
      <w:r>
        <w:br/>
      </w:r>
      <w:r>
        <w:rPr>
          <w:rFonts w:ascii="Times New Roman"/>
          <w:b w:val="false"/>
          <w:i w:val="false"/>
          <w:color w:val="000000"/>
          <w:sz w:val="28"/>
        </w:rPr>
        <w:t>
деген 025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589383 мың теңге (бес жүз сексен тоғыз миллион үш жүз сексен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6-бабы </w:t>
      </w:r>
      <w:r>
        <w:rPr>
          <w:rFonts w:ascii="Times New Roman"/>
          <w:b w:val="false"/>
          <w:i w:val="false"/>
          <w:color w:val="000000"/>
          <w:sz w:val="28"/>
        </w:rPr>
        <w:t>
; Қазақстан Республикасы Президентiнің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Бiлiм, мәдениет және денсаулық сақтау министрлiгi жүйесінің ұйымдарын басқаруды жетiлдiру жөнiндегi қосымша шаралар туралы" Қазақстан Республикасы Yкiметiнің 1998 жылғы 24 наурыздағы N 256 
</w:t>
      </w:r>
      <w:r>
        <w:rPr>
          <w:rFonts w:ascii="Times New Roman"/>
          <w:b w:val="false"/>
          <w:i w:val="false"/>
          <w:color w:val="000000"/>
          <w:sz w:val="28"/>
        </w:rPr>
        <w:t xml:space="preserve"> қаулысы </w:t>
      </w:r>
      <w:r>
        <w:rPr>
          <w:rFonts w:ascii="Times New Roman"/>
          <w:b w:val="false"/>
          <w:i w:val="false"/>
          <w:color w:val="000000"/>
          <w:sz w:val="28"/>
        </w:rPr>
        <w:t>
; "Бiлiм беру ұйымдарын мемлекеттiк аттестаттау Ережесiн бекiту туралы" Қазақстан Республикасы Yкiметiнің 1999 жылғы 3 қыркүйектегi N 1305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іс-шаралар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бағынысты мемлекеттiк мекемелердің штаттық лимиттерi сандарын бекiту туралы" Қазақстан Республикасы Yкiметiнің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Президентiнің Қазақстан халықтары Ассамблеясының ХII сессиясында мемлекеттiк тiл саясатын одан әрі жетiлдiру бойынша Үкiметке берген тапсырмаларын iске асыру жөнiндегi шаралар туралы" 2006 жылғы 28 қазандағы N 1025 Қазақстан Республикасы Yкiметiнің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берудегi жалпы әлеуметтiк үрдiстердi ескере отырып, бiлiм беру жүйесiн әдiстемелiк жетiлдiрудi қамтамасыз ету бiлiм берудi басқару жүйесiн жетiлдiру.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жалпыға мiндеттi білім стандарттары мен оқу-бағдарламалық құжаттамалар тәртiбiн сақтауды әзiрлеу және талдау, сапа менеджменті саласында дене тәpбиесi мен спорт жөнiнде бағдарламалар әзірлеу, ЖОО-да оқытатын қазақ тiлiнде электронды мультимедиялық бағдарламаларды әзiрлеу, 12 жылдық оқу бойынша стандарттар мен оқу бағдарламаларын әзiрлеу және аудару. Республикалық ұйымдарында 12 жылдық оқу мерзiмi енгiзiлген мектептердің бастапқы сатысы үлгісін сынау бойынша эксперименттiк жұмыстар бағдарламаларын iске асыру. Бiлiм беру ұйымдарының беретiн оқу құралдаpының сапасы мен қабылдау деңгейiн өлшеу, бiлiм беру ұйымдарында оқу материалдарын оқытылу сапасын анықтау, оқушы контингенттерiн құру механизмiн жетiлдiру. Институционалды және мамандандырылған аккредиттеуді жүргізу; институционалды және мамандандырылған аккредиттеуді жүргізу үшін стандарттар, өлшемдер мен баспа ресімдерін әзірлеу; сапаны қамтамасыз ету жөніндегі халықаралық желілерге қатысу; білім туралы құжаттарды тану және нострификациялау жөніндегі Лиссабон конвенциясын іске асыруға байланысты нормативтік құжаттарды әзірлеу және іс-шараларға қатысу, бiлiктiлiктi растау және беру жұмысшы кадрлар және техникалық мамандар мен қызмет көрсету еңбегiнің кәсiптiк дайындығына тәуелсiз бағалауды өткiзу.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2007.11.19.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230"/>
        <w:gridCol w:w="1125"/>
        <w:gridCol w:w="1965"/>
        <w:gridCol w:w="5040"/>
        <w:gridCol w:w="1755"/>
        <w:gridCol w:w="2113"/>
      </w:tblGrid>
      <w:tr>
        <w:trPr>
          <w:trHeight w:val="90" w:hRule="atLeast"/>
        </w:trPr>
        <w:tc>
          <w:tcPr>
            <w:tcW w:w="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50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1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жүйесін әдістемелік қамтамасыз ету және білім беру қызметтерiнiң сапасын талдау 
</w:t>
            </w:r>
          </w:p>
        </w:tc>
        <w:tc>
          <w:tcPr>
            <w:tcW w:w="50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 балаларға алғашқы түзету педагогикалық көмек көрсету бойынша әдiстемелiк қамтамасыз ету.
</w:t>
            </w:r>
            <w:r>
              <w:br/>
            </w:r>
            <w:r>
              <w:rPr>
                <w:rFonts w:ascii="Times New Roman"/>
                <w:b w:val="false"/>
                <w:i w:val="false"/>
                <w:color w:val="000000"/>
                <w:sz w:val="20"/>
              </w:rPr>
              <w:t>
Қазақстан Республикасы Бiлім және ғылым министрiнің бұйрығымен бекітілген тізбеге сәйкес басты құралдар сатып алу.
</w:t>
            </w:r>
          </w:p>
          <w:p>
            <w:pPr>
              <w:spacing w:after="20"/>
              <w:ind w:left="20"/>
              <w:jc w:val="both"/>
            </w:pPr>
            <w:r>
              <w:rPr>
                <w:rFonts w:ascii="Times New Roman"/>
                <w:b w:val="false"/>
                <w:i w:val="false"/>
                <w:color w:val="000000"/>
                <w:sz w:val="20"/>
              </w:rPr>
              <w:t>
Бiлiм деңгейлерi бойынша стандарттар әзiрлеу; жоғары кәсiптiк бiлiм бойынша оқу-әдiстемелiк кешендердi әзiрлеу; жоғары кәсіптік білім бойынша оқулықтар мен оқу-әдiстемелік кешендердi қазақ тілінде әзiрлеу; 12 жылды оқу бағдарламаларын жетiлдiру және сараптамадан өткізу; спорт пен дене тәрбиесi, ақпараттандыру, қосымша бiлiм беру саласында, сапа
</w:t>
            </w:r>
            <w:r>
              <w:br/>
            </w:r>
            <w:r>
              <w:rPr>
                <w:rFonts w:ascii="Times New Roman"/>
                <w:b w:val="false"/>
                <w:i w:val="false"/>
                <w:color w:val="000000"/>
                <w:sz w:val="20"/>
              </w:rPr>
              <w:t>
менеджменті саласында
</w:t>
            </w:r>
            <w:r>
              <w:br/>
            </w:r>
            <w:r>
              <w:rPr>
                <w:rFonts w:ascii="Times New Roman"/>
                <w:b w:val="false"/>
                <w:i w:val="false"/>
                <w:color w:val="000000"/>
                <w:sz w:val="20"/>
              </w:rPr>
              <w:t>
оқу-әдiстемелік
</w:t>
            </w:r>
            <w:r>
              <w:br/>
            </w:r>
            <w:r>
              <w:rPr>
                <w:rFonts w:ascii="Times New Roman"/>
                <w:b w:val="false"/>
                <w:i w:val="false"/>
                <w:color w:val="000000"/>
                <w:sz w:val="20"/>
              </w:rPr>
              <w:t>
құралдарды, бағдарламаларды және ұсынымдарды әзiрлеу; 12 жылдық оқуға көшудi әдiстемелік қамтамасыз ету; 
</w:t>
            </w:r>
            <w:r>
              <w:br/>
            </w:r>
            <w:r>
              <w:rPr>
                <w:rFonts w:ascii="Times New Roman"/>
                <w:b w:val="false"/>
                <w:i w:val="false"/>
                <w:color w:val="000000"/>
                <w:sz w:val="20"/>
              </w:rPr>
              <w:t>
ЖОО-да оқытатын қазақ тiлінде электронды мультимедиялық бағдарламаларды әзiрлеу; жоғары оқу орындарында рейтинг өткiзу; "ЖОО-ның ең жақсы оқытушысы" грантты беру бойынша конкурсты құжаттамаларды сараптамадан өткізу бойынша жұмыстар; мектепке дейiнгі бiлiм беру әдiстемелік негізін жасау; оқулықтар мен оқу-әдiстемелiк әдебиеттерін жасау және басып шығаруды әдістемелік қамтамасыз ету;
</w:t>
            </w:r>
            <w:r>
              <w:br/>
            </w:r>
            <w:r>
              <w:rPr>
                <w:rFonts w:ascii="Times New Roman"/>
                <w:b w:val="false"/>
                <w:i w:val="false"/>
                <w:color w:val="000000"/>
                <w:sz w:val="20"/>
              </w:rPr>
              <w:t>
білім жүйесiнің жағдайына мониторинг жасау. TIMSS-2007 халықаралық бағдарламасы бойынша білім сапасына зерттеу жүргiзу, 2006 жылға бiр ұлттық тестiлеу, аралық мемлекеттік бақылау және кешендi тестілеудің нәтижесiн талдау; дистанциялық үлгі мониторингiн әзiрлеу және енгізу; аймақтарда және Қазақстан Республикасының оқу орындарда білім беру сапасын бағалау жүйесiн құру; бiлiм статистикасына жаңа көрсеткіштердi және индикаторларды әзiрлеу және енгізу; 2007 жылға Қазақстан Республикасындағы білім бepудің жағдайы туралы ұлттық баяндаманы жасау,
</w:t>
            </w:r>
            <w:r>
              <w:br/>
            </w:r>
            <w:r>
              <w:rPr>
                <w:rFonts w:ascii="Times New Roman"/>
                <w:b w:val="false"/>
                <w:i w:val="false"/>
                <w:color w:val="000000"/>
                <w:sz w:val="20"/>
              </w:rPr>
              <w:t>
сарапшыларды оқыту
</w:t>
            </w:r>
            <w:r>
              <w:br/>
            </w:r>
            <w:r>
              <w:rPr>
                <w:rFonts w:ascii="Times New Roman"/>
                <w:b w:val="false"/>
                <w:i w:val="false"/>
                <w:color w:val="000000"/>
                <w:sz w:val="20"/>
              </w:rPr>
              <w:t>
арқылы халықаралық
</w:t>
            </w:r>
            <w:r>
              <w:br/>
            </w:r>
            <w:r>
              <w:rPr>
                <w:rFonts w:ascii="Times New Roman"/>
                <w:b w:val="false"/>
                <w:i w:val="false"/>
                <w:color w:val="000000"/>
                <w:sz w:val="20"/>
              </w:rPr>
              <w:t>
модель бойынша
</w:t>
            </w:r>
            <w:r>
              <w:br/>
            </w:r>
            <w:r>
              <w:rPr>
                <w:rFonts w:ascii="Times New Roman"/>
                <w:b w:val="false"/>
                <w:i w:val="false"/>
                <w:color w:val="000000"/>
                <w:sz w:val="20"/>
              </w:rPr>
              <w:t>
институционалды және
</w:t>
            </w:r>
            <w:r>
              <w:br/>
            </w:r>
            <w:r>
              <w:rPr>
                <w:rFonts w:ascii="Times New Roman"/>
                <w:b w:val="false"/>
                <w:i w:val="false"/>
                <w:color w:val="000000"/>
                <w:sz w:val="20"/>
              </w:rPr>
              <w:t>
мамандандырылған
</w:t>
            </w:r>
            <w:r>
              <w:br/>
            </w:r>
            <w:r>
              <w:rPr>
                <w:rFonts w:ascii="Times New Roman"/>
                <w:b w:val="false"/>
                <w:i w:val="false"/>
                <w:color w:val="000000"/>
                <w:sz w:val="20"/>
              </w:rPr>
              <w:t>
аккредиттеуді құру
</w:t>
            </w:r>
            <w:r>
              <w:br/>
            </w:r>
            <w:r>
              <w:rPr>
                <w:rFonts w:ascii="Times New Roman"/>
                <w:b w:val="false"/>
                <w:i w:val="false"/>
                <w:color w:val="000000"/>
                <w:sz w:val="20"/>
              </w:rPr>
              <w:t>
және енгізу бойынша
</w:t>
            </w:r>
            <w:r>
              <w:br/>
            </w:r>
            <w:r>
              <w:rPr>
                <w:rFonts w:ascii="Times New Roman"/>
                <w:b w:val="false"/>
                <w:i w:val="false"/>
                <w:color w:val="000000"/>
                <w:sz w:val="20"/>
              </w:rPr>
              <w:t>
міндеттерді іске
</w:t>
            </w:r>
            <w:r>
              <w:br/>
            </w:r>
            <w:r>
              <w:rPr>
                <w:rFonts w:ascii="Times New Roman"/>
                <w:b w:val="false"/>
                <w:i w:val="false"/>
                <w:color w:val="000000"/>
                <w:sz w:val="20"/>
              </w:rPr>
              <w:t>
асыруға бағытталған
</w:t>
            </w:r>
            <w:r>
              <w:br/>
            </w:r>
            <w:r>
              <w:rPr>
                <w:rFonts w:ascii="Times New Roman"/>
                <w:b w:val="false"/>
                <w:i w:val="false"/>
                <w:color w:val="000000"/>
                <w:sz w:val="20"/>
              </w:rPr>
              <w:t>
іс-шараларды жүргізу;
</w:t>
            </w:r>
            <w:r>
              <w:br/>
            </w:r>
            <w:r>
              <w:rPr>
                <w:rFonts w:ascii="Times New Roman"/>
                <w:b w:val="false"/>
                <w:i w:val="false"/>
                <w:color w:val="000000"/>
                <w:sz w:val="20"/>
              </w:rPr>
              <w:t>
семинарлар өткізу;
</w:t>
            </w:r>
            <w:r>
              <w:br/>
            </w:r>
            <w:r>
              <w:rPr>
                <w:rFonts w:ascii="Times New Roman"/>
                <w:b w:val="false"/>
                <w:i w:val="false"/>
                <w:color w:val="000000"/>
                <w:sz w:val="20"/>
              </w:rPr>
              <w:t>
стандарттар мен
</w:t>
            </w:r>
            <w:r>
              <w:br/>
            </w:r>
            <w:r>
              <w:rPr>
                <w:rFonts w:ascii="Times New Roman"/>
                <w:b w:val="false"/>
                <w:i w:val="false"/>
                <w:color w:val="000000"/>
                <w:sz w:val="20"/>
              </w:rPr>
              <w:t>
өлшемдер, әдістемелік
</w:t>
            </w:r>
            <w:r>
              <w:br/>
            </w:r>
            <w:r>
              <w:rPr>
                <w:rFonts w:ascii="Times New Roman"/>
                <w:b w:val="false"/>
                <w:i w:val="false"/>
                <w:color w:val="000000"/>
                <w:sz w:val="20"/>
              </w:rPr>
              <w:t>
құралдар әзірлеу;
</w:t>
            </w:r>
            <w:r>
              <w:br/>
            </w:r>
            <w:r>
              <w:rPr>
                <w:rFonts w:ascii="Times New Roman"/>
                <w:b w:val="false"/>
                <w:i w:val="false"/>
                <w:color w:val="000000"/>
                <w:sz w:val="20"/>
              </w:rPr>
              <w:t>
сапаны зерттеу
</w:t>
            </w:r>
            <w:r>
              <w:br/>
            </w:r>
            <w:r>
              <w:rPr>
                <w:rFonts w:ascii="Times New Roman"/>
                <w:b w:val="false"/>
                <w:i w:val="false"/>
                <w:color w:val="000000"/>
                <w:sz w:val="20"/>
              </w:rPr>
              <w:t>
рәсімдерін жүргізу;
</w:t>
            </w:r>
            <w:r>
              <w:br/>
            </w:r>
            <w:r>
              <w:rPr>
                <w:rFonts w:ascii="Times New Roman"/>
                <w:b w:val="false"/>
                <w:i w:val="false"/>
                <w:color w:val="000000"/>
                <w:sz w:val="20"/>
              </w:rPr>
              <w:t>
білім туралы
</w:t>
            </w:r>
            <w:r>
              <w:br/>
            </w:r>
            <w:r>
              <w:rPr>
                <w:rFonts w:ascii="Times New Roman"/>
                <w:b w:val="false"/>
                <w:i w:val="false"/>
                <w:color w:val="000000"/>
                <w:sz w:val="20"/>
              </w:rPr>
              <w:t>
құжаттарды тану және
</w:t>
            </w:r>
            <w:r>
              <w:br/>
            </w:r>
            <w:r>
              <w:rPr>
                <w:rFonts w:ascii="Times New Roman"/>
                <w:b w:val="false"/>
                <w:i w:val="false"/>
                <w:color w:val="000000"/>
                <w:sz w:val="20"/>
              </w:rPr>
              <w:t>
нострификациялау
</w:t>
            </w:r>
            <w:r>
              <w:br/>
            </w:r>
            <w:r>
              <w:rPr>
                <w:rFonts w:ascii="Times New Roman"/>
                <w:b w:val="false"/>
                <w:i w:val="false"/>
                <w:color w:val="000000"/>
                <w:sz w:val="20"/>
              </w:rPr>
              <w:t>
жөніндегі
</w:t>
            </w:r>
            <w:r>
              <w:br/>
            </w:r>
            <w:r>
              <w:rPr>
                <w:rFonts w:ascii="Times New Roman"/>
                <w:b w:val="false"/>
                <w:i w:val="false"/>
                <w:color w:val="000000"/>
                <w:sz w:val="20"/>
              </w:rPr>
              <w:t>
орталықтарды қолдау;
</w:t>
            </w:r>
            <w:r>
              <w:br/>
            </w:r>
            <w:r>
              <w:rPr>
                <w:rFonts w:ascii="Times New Roman"/>
                <w:b w:val="false"/>
                <w:i w:val="false"/>
                <w:color w:val="000000"/>
                <w:sz w:val="20"/>
              </w:rPr>
              <w:t>
web-сайтты толтыру
</w:t>
            </w:r>
            <w:r>
              <w:br/>
            </w:r>
            <w:r>
              <w:rPr>
                <w:rFonts w:ascii="Times New Roman"/>
                <w:b w:val="false"/>
                <w:i w:val="false"/>
                <w:color w:val="000000"/>
                <w:sz w:val="20"/>
              </w:rPr>
              <w:t>
жолымен аккредиттеу
</w:t>
            </w:r>
            <w:r>
              <w:br/>
            </w:r>
            <w:r>
              <w:rPr>
                <w:rFonts w:ascii="Times New Roman"/>
                <w:b w:val="false"/>
                <w:i w:val="false"/>
                <w:color w:val="000000"/>
                <w:sz w:val="20"/>
              </w:rPr>
              <w:t>
рәсімін ақпараттық
</w:t>
            </w:r>
            <w:r>
              <w:br/>
            </w:r>
            <w:r>
              <w:rPr>
                <w:rFonts w:ascii="Times New Roman"/>
                <w:b w:val="false"/>
                <w:i w:val="false"/>
                <w:color w:val="000000"/>
                <w:sz w:val="20"/>
              </w:rPr>
              <w:t>
қолдау және кәсiптік
</w:t>
            </w:r>
            <w:r>
              <w:br/>
            </w:r>
            <w:r>
              <w:rPr>
                <w:rFonts w:ascii="Times New Roman"/>
                <w:b w:val="false"/>
                <w:i w:val="false"/>
                <w:color w:val="000000"/>
                <w:sz w:val="20"/>
              </w:rPr>
              <w:t>
білім бағдарламаларын
</w:t>
            </w:r>
            <w:r>
              <w:br/>
            </w:r>
            <w:r>
              <w:rPr>
                <w:rFonts w:ascii="Times New Roman"/>
                <w:b w:val="false"/>
                <w:i w:val="false"/>
                <w:color w:val="000000"/>
                <w:sz w:val="20"/>
              </w:rPr>
              <w:t>
аккредиттеу.
</w:t>
            </w:r>
            <w:r>
              <w:br/>
            </w:r>
            <w:r>
              <w:rPr>
                <w:rFonts w:ascii="Times New Roman"/>
                <w:b w:val="false"/>
                <w:i w:val="false"/>
                <w:color w:val="000000"/>
                <w:sz w:val="20"/>
              </w:rPr>
              <w:t>
Жұмысшы кадрлар мен
</w:t>
            </w:r>
            <w:r>
              <w:br/>
            </w:r>
            <w:r>
              <w:rPr>
                <w:rFonts w:ascii="Times New Roman"/>
                <w:b w:val="false"/>
                <w:i w:val="false"/>
                <w:color w:val="000000"/>
                <w:sz w:val="20"/>
              </w:rPr>
              <w:t>
қызмет көрсету
</w:t>
            </w:r>
            <w:r>
              <w:br/>
            </w:r>
            <w:r>
              <w:rPr>
                <w:rFonts w:ascii="Times New Roman"/>
                <w:b w:val="false"/>
                <w:i w:val="false"/>
                <w:color w:val="000000"/>
                <w:sz w:val="20"/>
              </w:rPr>
              <w:t>
еңбегiнің техникалық
</w:t>
            </w:r>
            <w:r>
              <w:br/>
            </w:r>
            <w:r>
              <w:rPr>
                <w:rFonts w:ascii="Times New Roman"/>
                <w:b w:val="false"/>
                <w:i w:val="false"/>
                <w:color w:val="000000"/>
                <w:sz w:val="20"/>
              </w:rPr>
              <w:t>
мамандарының
</w:t>
            </w:r>
            <w:r>
              <w:br/>
            </w:r>
            <w:r>
              <w:rPr>
                <w:rFonts w:ascii="Times New Roman"/>
                <w:b w:val="false"/>
                <w:i w:val="false"/>
                <w:color w:val="000000"/>
                <w:sz w:val="20"/>
              </w:rPr>
              <w:t>
бiліктiлiгін растау
</w:t>
            </w:r>
            <w:r>
              <w:br/>
            </w:r>
            <w:r>
              <w:rPr>
                <w:rFonts w:ascii="Times New Roman"/>
                <w:b w:val="false"/>
                <w:i w:val="false"/>
                <w:color w:val="000000"/>
                <w:sz w:val="20"/>
              </w:rPr>
              <w:t>
және беру кәсiптiк
</w:t>
            </w:r>
            <w:r>
              <w:br/>
            </w:r>
            <w:r>
              <w:rPr>
                <w:rFonts w:ascii="Times New Roman"/>
                <w:b w:val="false"/>
                <w:i w:val="false"/>
                <w:color w:val="000000"/>
                <w:sz w:val="20"/>
              </w:rPr>
              <w:t>
дайындығына тәуелсіз
</w:t>
            </w:r>
            <w:r>
              <w:br/>
            </w:r>
            <w:r>
              <w:rPr>
                <w:rFonts w:ascii="Times New Roman"/>
                <w:b w:val="false"/>
                <w:i w:val="false"/>
                <w:color w:val="000000"/>
                <w:sz w:val="20"/>
              </w:rPr>
              <w:t>
бағалау өткізу.
</w:t>
            </w:r>
            <w:r>
              <w:br/>
            </w:r>
            <w:r>
              <w:rPr>
                <w:rFonts w:ascii="Times New Roman"/>
                <w:b w:val="false"/>
                <w:i w:val="false"/>
                <w:color w:val="000000"/>
                <w:sz w:val="20"/>
              </w:rPr>
              <w:t>
Қазақстан Республикасы Білім
</w:t>
            </w:r>
            <w:r>
              <w:br/>
            </w:r>
            <w:r>
              <w:rPr>
                <w:rFonts w:ascii="Times New Roman"/>
                <w:b w:val="false"/>
                <w:i w:val="false"/>
                <w:color w:val="000000"/>
                <w:sz w:val="20"/>
              </w:rPr>
              <w:t>
және ғылым министрлігі
</w:t>
            </w:r>
            <w:r>
              <w:br/>
            </w:r>
            <w:r>
              <w:rPr>
                <w:rFonts w:ascii="Times New Roman"/>
                <w:b w:val="false"/>
                <w:i w:val="false"/>
                <w:color w:val="000000"/>
                <w:sz w:val="20"/>
              </w:rPr>
              <w:t>
Балалардың құқықтарын
</w:t>
            </w:r>
            <w:r>
              <w:br/>
            </w:r>
            <w:r>
              <w:rPr>
                <w:rFonts w:ascii="Times New Roman"/>
                <w:b w:val="false"/>
                <w:i w:val="false"/>
                <w:color w:val="000000"/>
                <w:sz w:val="20"/>
              </w:rPr>
              <w:t>
қорғау комитетінің
</w:t>
            </w:r>
            <w:r>
              <w:br/>
            </w:r>
            <w:r>
              <w:rPr>
                <w:rFonts w:ascii="Times New Roman"/>
                <w:b w:val="false"/>
                <w:i w:val="false"/>
                <w:color w:val="000000"/>
                <w:sz w:val="20"/>
              </w:rPr>
              <w:t>
бұйрығына сәйкес
</w:t>
            </w:r>
            <w:r>
              <w:br/>
            </w:r>
            <w:r>
              <w:rPr>
                <w:rFonts w:ascii="Times New Roman"/>
                <w:b w:val="false"/>
                <w:i w:val="false"/>
                <w:color w:val="000000"/>
                <w:sz w:val="20"/>
              </w:rPr>
              <w:t>
балалардың құқықтарын
</w:t>
            </w:r>
            <w:r>
              <w:br/>
            </w:r>
            <w:r>
              <w:rPr>
                <w:rFonts w:ascii="Times New Roman"/>
                <w:b w:val="false"/>
                <w:i w:val="false"/>
                <w:color w:val="000000"/>
                <w:sz w:val="20"/>
              </w:rPr>
              <w:t>
қорғау саласындағы
</w:t>
            </w:r>
            <w:r>
              <w:br/>
            </w:r>
            <w:r>
              <w:rPr>
                <w:rFonts w:ascii="Times New Roman"/>
                <w:b w:val="false"/>
                <w:i w:val="false"/>
                <w:color w:val="000000"/>
                <w:sz w:val="20"/>
              </w:rPr>
              <w:t>
әдіснамалық қамтамасыз
</w:t>
            </w:r>
            <w:r>
              <w:br/>
            </w:r>
            <w:r>
              <w:rPr>
                <w:rFonts w:ascii="Times New Roman"/>
                <w:b w:val="false"/>
                <w:i w:val="false"/>
                <w:color w:val="000000"/>
                <w:sz w:val="20"/>
              </w:rPr>
              <w:t>
ету жөніндегі әдісте-
</w:t>
            </w:r>
            <w:r>
              <w:br/>
            </w:r>
            <w:r>
              <w:rPr>
                <w:rFonts w:ascii="Times New Roman"/>
                <w:b w:val="false"/>
                <w:i w:val="false"/>
                <w:color w:val="000000"/>
                <w:sz w:val="20"/>
              </w:rPr>
              <w:t>
мелік оқулықтарды,
</w:t>
            </w:r>
            <w:r>
              <w:br/>
            </w:r>
            <w:r>
              <w:rPr>
                <w:rFonts w:ascii="Times New Roman"/>
                <w:b w:val="false"/>
                <w:i w:val="false"/>
                <w:color w:val="000000"/>
                <w:sz w:val="20"/>
              </w:rPr>
              <w:t>
жинақтарды және басқа
</w:t>
            </w:r>
            <w:r>
              <w:br/>
            </w:r>
            <w:r>
              <w:rPr>
                <w:rFonts w:ascii="Times New Roman"/>
                <w:b w:val="false"/>
                <w:i w:val="false"/>
                <w:color w:val="000000"/>
                <w:sz w:val="20"/>
              </w:rPr>
              <w:t>
да баспа өнімін
</w:t>
            </w:r>
            <w:r>
              <w:br/>
            </w:r>
            <w:r>
              <w:rPr>
                <w:rFonts w:ascii="Times New Roman"/>
                <w:b w:val="false"/>
                <w:i w:val="false"/>
                <w:color w:val="000000"/>
                <w:sz w:val="20"/>
              </w:rPr>
              <w:t>
әзірлеу, шығару,
</w:t>
            </w:r>
            <w:r>
              <w:br/>
            </w:r>
            <w:r>
              <w:rPr>
                <w:rFonts w:ascii="Times New Roman"/>
                <w:b w:val="false"/>
                <w:i w:val="false"/>
                <w:color w:val="000000"/>
                <w:sz w:val="20"/>
              </w:rPr>
              <w:t>
іс-шараларды өткізу.
</w:t>
            </w:r>
            <w:r>
              <w:br/>
            </w:r>
            <w:r>
              <w:rPr>
                <w:rFonts w:ascii="Times New Roman"/>
                <w:b w:val="false"/>
                <w:i w:val="false"/>
                <w:color w:val="000000"/>
                <w:sz w:val="20"/>
              </w:rPr>
              <w:t>
Республикалық қосымша
</w:t>
            </w:r>
            <w:r>
              <w:br/>
            </w:r>
            <w:r>
              <w:rPr>
                <w:rFonts w:ascii="Times New Roman"/>
                <w:b w:val="false"/>
                <w:i w:val="false"/>
                <w:color w:val="000000"/>
                <w:sz w:val="20"/>
              </w:rPr>
              <w:t>
бiлім оқу-әдiстемелiк
</w:t>
            </w:r>
            <w:r>
              <w:br/>
            </w:r>
            <w:r>
              <w:rPr>
                <w:rFonts w:ascii="Times New Roman"/>
                <w:b w:val="false"/>
                <w:i w:val="false"/>
                <w:color w:val="000000"/>
                <w:sz w:val="20"/>
              </w:rPr>
              <w:t>
орталығына,
</w:t>
            </w:r>
            <w:r>
              <w:br/>
            </w:r>
            <w:r>
              <w:rPr>
                <w:rFonts w:ascii="Times New Roman"/>
                <w:b w:val="false"/>
                <w:i w:val="false"/>
                <w:color w:val="000000"/>
                <w:sz w:val="20"/>
              </w:rPr>
              <w:t>
Республикалық»"Оқулық" ғылыми-практикалық орталығына Қазақстан 
</w:t>
            </w:r>
            <w:r>
              <w:br/>
            </w:r>
            <w:r>
              <w:rPr>
                <w:rFonts w:ascii="Times New Roman"/>
                <w:b w:val="false"/>
                <w:i w:val="false"/>
                <w:color w:val="000000"/>
                <w:sz w:val="20"/>
              </w:rPr>
              <w:t>
Республикасының Білiм
</w:t>
            </w:r>
            <w:r>
              <w:br/>
            </w:r>
            <w:r>
              <w:rPr>
                <w:rFonts w:ascii="Times New Roman"/>
                <w:b w:val="false"/>
                <w:i w:val="false"/>
                <w:color w:val="000000"/>
                <w:sz w:val="20"/>
              </w:rPr>
              <w:t>
және ғылым министрiмен
</w:t>
            </w:r>
            <w:r>
              <w:br/>
            </w:r>
            <w:r>
              <w:rPr>
                <w:rFonts w:ascii="Times New Roman"/>
                <w:b w:val="false"/>
                <w:i w:val="false"/>
                <w:color w:val="000000"/>
                <w:sz w:val="20"/>
              </w:rPr>
              <w:t>
бекітілген бұйрыққа
</w:t>
            </w:r>
            <w:r>
              <w:br/>
            </w:r>
            <w:r>
              <w:rPr>
                <w:rFonts w:ascii="Times New Roman"/>
                <w:b w:val="false"/>
                <w:i w:val="false"/>
                <w:color w:val="000000"/>
                <w:sz w:val="20"/>
              </w:rPr>
              <w:t>
сәйкес негіз
</w:t>
            </w:r>
            <w:r>
              <w:br/>
            </w:r>
            <w:r>
              <w:rPr>
                <w:rFonts w:ascii="Times New Roman"/>
                <w:b w:val="false"/>
                <w:i w:val="false"/>
                <w:color w:val="000000"/>
                <w:sz w:val="20"/>
              </w:rPr>
              <w:t>
құралдарды сатып
</w:t>
            </w:r>
            <w:r>
              <w:br/>
            </w:r>
            <w:r>
              <w:rPr>
                <w:rFonts w:ascii="Times New Roman"/>
                <w:b w:val="false"/>
                <w:i w:val="false"/>
                <w:color w:val="000000"/>
                <w:sz w:val="20"/>
              </w:rPr>
              <w:t>
алуға күрделi
</w:t>
            </w:r>
            <w:r>
              <w:br/>
            </w:r>
            <w:r>
              <w:rPr>
                <w:rFonts w:ascii="Times New Roman"/>
                <w:b w:val="false"/>
                <w:i w:val="false"/>
                <w:color w:val="000000"/>
                <w:sz w:val="20"/>
              </w:rPr>
              <w:t>
трансферттер аудару.
</w:t>
            </w:r>
          </w:p>
        </w:tc>
        <w:tc>
          <w:tcPr>
            <w:tcW w:w="17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Түзеу педагогикасы ұлттық ғылыми-практикалық орталығы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Білім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Балалар-
</w:t>
            </w:r>
            <w:r>
              <w:br/>
            </w:r>
            <w:r>
              <w:rPr>
                <w:rFonts w:ascii="Times New Roman"/>
                <w:b w:val="false"/>
                <w:i w:val="false"/>
                <w:color w:val="000000"/>
                <w:sz w:val="20"/>
              </w:rPr>
              <w:t>
дың
</w:t>
            </w:r>
            <w:r>
              <w:br/>
            </w:r>
            <w:r>
              <w:rPr>
                <w:rFonts w:ascii="Times New Roman"/>
                <w:b w:val="false"/>
                <w:i w:val="false"/>
                <w:color w:val="000000"/>
                <w:sz w:val="20"/>
              </w:rPr>
              <w:t>
құқықта-
</w:t>
            </w:r>
            <w:r>
              <w:br/>
            </w:r>
            <w:r>
              <w:rPr>
                <w:rFonts w:ascii="Times New Roman"/>
                <w:b w:val="false"/>
                <w:i w:val="false"/>
                <w:color w:val="000000"/>
                <w:sz w:val="20"/>
              </w:rPr>
              <w:t>
рын
</w:t>
            </w:r>
            <w:r>
              <w:br/>
            </w:r>
            <w:r>
              <w:rPr>
                <w:rFonts w:ascii="Times New Roman"/>
                <w:b w:val="false"/>
                <w:i w:val="false"/>
                <w:color w:val="000000"/>
                <w:sz w:val="20"/>
              </w:rPr>
              <w:t>
қорғау
</w:t>
            </w:r>
            <w:r>
              <w:br/>
            </w:r>
            <w:r>
              <w:rPr>
                <w:rFonts w:ascii="Times New Roman"/>
                <w:b w:val="false"/>
                <w:i w:val="false"/>
                <w:color w:val="000000"/>
                <w:sz w:val="20"/>
              </w:rPr>
              <w:t>
комитеті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1. "Түзеу педагогикасының ұлттық ғылыми-практикалық орталығы" мемлекеттiк мекемесiнің балаларға ерте жастан алғашқы түзету педагогикалық көмек көрсетуi бойынша әдiстемелiк құралдарды дайындау - 2;
</w:t>
      </w:r>
      <w:r>
        <w:br/>
      </w:r>
      <w:r>
        <w:rPr>
          <w:rFonts w:ascii="Times New Roman"/>
          <w:b w:val="false"/>
          <w:i w:val="false"/>
          <w:color w:val="000000"/>
          <w:sz w:val="28"/>
        </w:rPr>
        <w:t>
2. бiлiм беру деңгейлерi бойынша: бастауыш, орта жоғары кәсiптiк стандарттарын әзiрлеу және жетілдiру - 117 атау;
</w:t>
      </w:r>
      <w:r>
        <w:br/>
      </w:r>
      <w:r>
        <w:rPr>
          <w:rFonts w:ascii="Times New Roman"/>
          <w:b w:val="false"/>
          <w:i w:val="false"/>
          <w:color w:val="000000"/>
          <w:sz w:val="28"/>
        </w:rPr>
        <w:t>
3. мүмкiншiлiктерi шектелген балаларға арналған стандарттарды және оқу бағдарламаларды әзiрлеу - 18 атау;
</w:t>
      </w:r>
      <w:r>
        <w:br/>
      </w:r>
      <w:r>
        <w:rPr>
          <w:rFonts w:ascii="Times New Roman"/>
          <w:b w:val="false"/>
          <w:i w:val="false"/>
          <w:color w:val="000000"/>
          <w:sz w:val="28"/>
        </w:rPr>
        <w:t>
4. жоғары кәсiптік бiлiм бойынша оқу-әдiстемелiк кешендердi әзiрлеу - 20 атау, жоғары кәсiптiк білiм бойынша оқулықтар мен оқу-әдiстемелiк кешендердi қазақ тiлiнде - 10 атау;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(алынып тасталды - 2007.07.13. N 597)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12 жылдық оқу бағдарламаларын жетiлдiру және сараптамадан өткiзу - 116 бағдарламалар;
</w:t>
      </w:r>
      <w:r>
        <w:br/>
      </w:r>
      <w:r>
        <w:rPr>
          <w:rFonts w:ascii="Times New Roman"/>
          <w:b w:val="false"/>
          <w:i w:val="false"/>
          <w:color w:val="000000"/>
          <w:sz w:val="28"/>
        </w:rPr>
        <w:t>
6-1. Қазақстан Республикасында балалардың құқықтары мен мүдделерін қорғау саласында әдістемелік оқулықтар, жинақтар және басқа да баспа өнімін әзірлеу және шығару;
</w:t>
      </w:r>
      <w:r>
        <w:br/>
      </w:r>
      <w:r>
        <w:rPr>
          <w:rFonts w:ascii="Times New Roman"/>
          <w:b w:val="false"/>
          <w:i w:val="false"/>
          <w:color w:val="000000"/>
          <w:sz w:val="28"/>
        </w:rPr>
        <w:t>
6-2. 
</w:t>
      </w:r>
      <w:r>
        <w:rPr>
          <w:rFonts w:ascii="Times New Roman"/>
          <w:b w:val="false"/>
          <w:i w:val="false"/>
          <w:color w:val="800000"/>
          <w:sz w:val="28"/>
        </w:rPr>
        <w:t>
</w:t>
      </w:r>
      <w:r>
        <w:rPr>
          <w:rFonts w:ascii="Times New Roman"/>
          <w:b w:val="false"/>
          <w:i/>
          <w:color w:val="800000"/>
          <w:sz w:val="28"/>
        </w:rPr>
        <w:t>
(алынып тасталды - 2007.11.06. N 1052)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спорт пен дене тәрбиесi, ақпараттандыру, қосымша білім беру саласы бойынша оқу-әдiстемелiк құралдарды, бағдарламаларды және ұсынымдарды әзiрлеу - 120 атау;
</w:t>
      </w:r>
      <w:r>
        <w:br/>
      </w:r>
      <w:r>
        <w:rPr>
          <w:rFonts w:ascii="Times New Roman"/>
          <w:b w:val="false"/>
          <w:i w:val="false"/>
          <w:color w:val="000000"/>
          <w:sz w:val="28"/>
        </w:rPr>
        <w:t>
7-1. "Сапа философиясының негіздері" атты элективті мектеп курсының оқу бағдарламасын және оқу-әдістемелік кешенін әзірлеу;
</w:t>
      </w:r>
      <w:r>
        <w:br/>
      </w:r>
      <w:r>
        <w:rPr>
          <w:rFonts w:ascii="Times New Roman"/>
          <w:b w:val="false"/>
          <w:i w:val="false"/>
          <w:color w:val="000000"/>
          <w:sz w:val="28"/>
        </w:rPr>
        <w:t>
8. 12 жылдық оқуға көшудi әдiстемелiк қамтамасыз ету - 27 атау;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(алынып тасталды - 2007.11.06. N 1052)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ЖОО-да оқытатын қазақ тiлiнде электронды мультимедиялық бағдарламаларды әзiрлеу - 7 бағдарламалар;
</w:t>
      </w:r>
      <w:r>
        <w:br/>
      </w:r>
      <w:r>
        <w:rPr>
          <w:rFonts w:ascii="Times New Roman"/>
          <w:b w:val="false"/>
          <w:i w:val="false"/>
          <w:color w:val="000000"/>
          <w:sz w:val="28"/>
        </w:rPr>
        <w:t>
11. жоғары оқу орындарында рейтинг өткiзу - 176 жоғары оқу орындарға дейiн;
</w:t>
      </w:r>
      <w:r>
        <w:br/>
      </w:r>
      <w:r>
        <w:rPr>
          <w:rFonts w:ascii="Times New Roman"/>
          <w:b w:val="false"/>
          <w:i w:val="false"/>
          <w:color w:val="000000"/>
          <w:sz w:val="28"/>
        </w:rPr>
        <w:t>
12. "ЖОО-ның ең жақсы оқытушысы" атты грант тағайындау бойынша конкурстық құжаттамаларды сараптамадан өткiзу жөнiндегi жұмыстар - 1000 құжаттық пакеттерге дейiн;
</w:t>
      </w:r>
      <w:r>
        <w:br/>
      </w:r>
      <w:r>
        <w:rPr>
          <w:rFonts w:ascii="Times New Roman"/>
          <w:b w:val="false"/>
          <w:i w:val="false"/>
          <w:color w:val="000000"/>
          <w:sz w:val="28"/>
        </w:rPr>
        <w:t>
13. мектепке дейiнгi бiлiмнің әдiстемелiк негiзiн жасау - 19 атау;
</w:t>
      </w:r>
      <w:r>
        <w:br/>
      </w:r>
      <w:r>
        <w:rPr>
          <w:rFonts w:ascii="Times New Roman"/>
          <w:b w:val="false"/>
          <w:i w:val="false"/>
          <w:color w:val="000000"/>
          <w:sz w:val="28"/>
        </w:rPr>
        <w:t>
14. оқу құралдары мен оқу-әдiстемелiк әдебиеттердi әзiрлеу және басып шығару процесс бойынша әдiстемелік оқу құралдарын әзiрлеу - 24 атау;
</w:t>
      </w:r>
      <w:r>
        <w:br/>
      </w:r>
      <w:r>
        <w:rPr>
          <w:rFonts w:ascii="Times New Roman"/>
          <w:b w:val="false"/>
          <w:i w:val="false"/>
          <w:color w:val="000000"/>
          <w:sz w:val="28"/>
        </w:rPr>
        <w:t>
15. бiлiм беру жүйесiнің жағдайын талдау, TIMSS - 2007 халықаралық бағдарламасы бойынша бiлiм беру сапасына зерттеулер жүргiзу, 2006 жылғы бiр ұлттық тестiлеу, аралық мемлекеттiк бақылау және кешендi тестiлеудің нәтижесiн талдау, мониторингiн дистанционды түрлерiн әзiрлеу және енгiзу, облыстарда және Қазақстан Республикасының бiлiм беру сапасын бағалау жүйесiн құру; бiлiм статистикасына жаңа көрсеткiштердi және индикаторларды әзiрлеу және енгiзу, 2007 жылға Қазақстан Республикасындағы бiлiм берудің жағдайы және дамуы туралы ұлттық баяндамасын дайындау;
</w:t>
      </w:r>
      <w:r>
        <w:br/>
      </w:r>
      <w:r>
        <w:rPr>
          <w:rFonts w:ascii="Times New Roman"/>
          <w:b w:val="false"/>
          <w:i w:val="false"/>
          <w:color w:val="000000"/>
          <w:sz w:val="28"/>
        </w:rPr>
        <w:t>
16. Жоғары оқу орындары қызметінің сапасын арттыру;
</w:t>
      </w:r>
      <w:r>
        <w:br/>
      </w:r>
      <w:r>
        <w:rPr>
          <w:rFonts w:ascii="Times New Roman"/>
          <w:b w:val="false"/>
          <w:i w:val="false"/>
          <w:color w:val="000000"/>
          <w:sz w:val="28"/>
        </w:rPr>
        <w:t>
17. жұмысшы кадрлар мен техникалық қызмет көрсету мамандарының кәсiптік дайындығына тәуелсіз бағалауды өткiзудi ұйымдастыру-әдiстемелiк жағынан қамтамасыз ету;
</w:t>
      </w:r>
      <w:r>
        <w:br/>
      </w:r>
      <w:r>
        <w:rPr>
          <w:rFonts w:ascii="Times New Roman"/>
          <w:b w:val="false"/>
          <w:i w:val="false"/>
          <w:color w:val="000000"/>
          <w:sz w:val="28"/>
        </w:rPr>
        <w:t>
18. республикалық қосымша білiм оқу-әдiстемелік орталығына негізгi құралдар сатып алу - 7 бiрлiктен кем емес (компьютерлiк және ұйымдастыру техникасы);
</w:t>
      </w:r>
      <w:r>
        <w:br/>
      </w:r>
      <w:r>
        <w:rPr>
          <w:rFonts w:ascii="Times New Roman"/>
          <w:b w:val="false"/>
          <w:i w:val="false"/>
          <w:color w:val="000000"/>
          <w:sz w:val="28"/>
        </w:rPr>
        <w:t>
18-1.»"Оқулық" Республикалық ғылыми-практикалық орталығына негізгі құралдар сатып алу - 1 бірліктен кем емес;
</w:t>
      </w:r>
      <w:r>
        <w:br/>
      </w:r>
      <w:r>
        <w:rPr>
          <w:rFonts w:ascii="Times New Roman"/>
          <w:b w:val="false"/>
          <w:i w:val="false"/>
          <w:color w:val="000000"/>
          <w:sz w:val="28"/>
        </w:rPr>
        <w:t>
19. түзеу педагогикасының ұлттық ғылыми-практикалық орталығына негiзгi құралдар сатып алу - 7 бiрлiктен кем емес.
</w:t>
      </w:r>
      <w:r>
        <w:br/>
      </w:r>
      <w:r>
        <w:rPr>
          <w:rFonts w:ascii="Times New Roman"/>
          <w:b w:val="false"/>
          <w:i w:val="false"/>
          <w:color w:val="000000"/>
          <w:sz w:val="28"/>
        </w:rPr>
        <w:t>
Түпкi нәтиже: бiлiм беру қызметiнің деңгейi мен сапасын жақсарту.
</w:t>
      </w:r>
      <w:r>
        <w:br/>
      </w:r>
      <w:r>
        <w:rPr>
          <w:rFonts w:ascii="Times New Roman"/>
          <w:b w:val="false"/>
          <w:i w:val="false"/>
          <w:color w:val="000000"/>
          <w:sz w:val="28"/>
        </w:rPr>
        <w:t>
Қаржылық-экономикалық нәтиже: 1 бiрлiктің орташа құны (күрделi шығындарды қоспағанда):
</w:t>
      </w:r>
      <w:r>
        <w:br/>
      </w:r>
      <w:r>
        <w:rPr>
          <w:rFonts w:ascii="Times New Roman"/>
          <w:b w:val="false"/>
          <w:i w:val="false"/>
          <w:color w:val="000000"/>
          <w:sz w:val="28"/>
        </w:rPr>
        <w:t>
1. түзеу педагогикасының ұлттық ғылыми-практикалық орталығы балаларға ерте жастан алғашқы түзету педагогикалық көмек көрсетуi бойынша әдiстемелiк құралдарды дайындау - 2785,5 мың теңге;
</w:t>
      </w:r>
      <w:r>
        <w:br/>
      </w:r>
      <w:r>
        <w:rPr>
          <w:rFonts w:ascii="Times New Roman"/>
          <w:b w:val="false"/>
          <w:i w:val="false"/>
          <w:color w:val="000000"/>
          <w:sz w:val="28"/>
        </w:rPr>
        <w:t>
2. бiлiм беру деңгейлерi бойынша: мектепке дейiнгi, бастауыш, орта жоғары кәсіптік стандарттарды әзiрлеу және жетiлдiру - 117,99 мың теңге;
</w:t>
      </w:r>
      <w:r>
        <w:br/>
      </w:r>
      <w:r>
        <w:rPr>
          <w:rFonts w:ascii="Times New Roman"/>
          <w:b w:val="false"/>
          <w:i w:val="false"/>
          <w:color w:val="000000"/>
          <w:sz w:val="28"/>
        </w:rPr>
        <w:t>
3. мүмкiншiлiктерi шектелген балаларға арналған стандарттарды және оқу бағдарламаларды әзiрлеу - 750,5 мың теңге;
</w:t>
      </w:r>
      <w:r>
        <w:br/>
      </w:r>
      <w:r>
        <w:rPr>
          <w:rFonts w:ascii="Times New Roman"/>
          <w:b w:val="false"/>
          <w:i w:val="false"/>
          <w:color w:val="000000"/>
          <w:sz w:val="28"/>
        </w:rPr>
        <w:t>
4. жоғары кәсiптiк білiм бойынша оқу-әдiстемелiк кешендердi әзiрлеу, соның ішінде қазақ тілінде - 184,3 мың теңге;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(алынып тасталды - 2007.07.13. N 597)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12 жылдық оқу бағдарламаларын жетiлдiру және сараптамадан өткiзу - 683,3 мың теңге;
</w:t>
      </w:r>
      <w:r>
        <w:br/>
      </w:r>
      <w:r>
        <w:rPr>
          <w:rFonts w:ascii="Times New Roman"/>
          <w:b w:val="false"/>
          <w:i w:val="false"/>
          <w:color w:val="000000"/>
          <w:sz w:val="28"/>
        </w:rPr>
        <w:t>
7. спорт пен дене тәрбиесi, ақпараттандыру, қосымша білім беру саласы бойынша оқу-әдiстемелiк құралдарды, бағдарламаларды және ұсынымдарды әзiрлеу - 582,5 мың теңге;
</w:t>
      </w:r>
      <w:r>
        <w:br/>
      </w:r>
      <w:r>
        <w:rPr>
          <w:rFonts w:ascii="Times New Roman"/>
          <w:b w:val="false"/>
          <w:i w:val="false"/>
          <w:color w:val="000000"/>
          <w:sz w:val="28"/>
        </w:rPr>
        <w:t>
7-1. "Сапа философиясының негіздері" атты элективті мектеп курсының оқу бағдарламасын және оқу-әдістемелік кешенін әзірлеу - 4465,0 мың теңге;
</w:t>
      </w:r>
      <w:r>
        <w:br/>
      </w:r>
      <w:r>
        <w:rPr>
          <w:rFonts w:ascii="Times New Roman"/>
          <w:b w:val="false"/>
          <w:i w:val="false"/>
          <w:color w:val="000000"/>
          <w:sz w:val="28"/>
        </w:rPr>
        <w:t>
8. 12 жылдық оқуға көшуді әдiстемелiк қамтамасыз ету - 792,2 мың теңге;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(алынып тасталды - 2007.11.06. N 1052)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ЖОО-да оқытатын қазақ тiлiнде электронды мультимедиялық бағдарламаларды әзiрлеу - 3451 мың теңге;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(алынып тасталды - 2007.11.06. N 1052)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"ЖОО-ның ең жақсы оқытушысы" грантты беру бойынша конкурстық 1 пакет құжаттама сараптамадан өткiзу бойынша жұмыстар - 2,2 мың теңге дейiн;
</w:t>
      </w:r>
      <w:r>
        <w:br/>
      </w:r>
      <w:r>
        <w:rPr>
          <w:rFonts w:ascii="Times New Roman"/>
          <w:b w:val="false"/>
          <w:i w:val="false"/>
          <w:color w:val="000000"/>
          <w:sz w:val="28"/>
        </w:rPr>
        <w:t>
13. мектепке дейінгi білімнің әдiстемелер негізін жасау - 1756,74 мың теңге;
</w:t>
      </w:r>
      <w:r>
        <w:br/>
      </w:r>
      <w:r>
        <w:rPr>
          <w:rFonts w:ascii="Times New Roman"/>
          <w:b w:val="false"/>
          <w:i w:val="false"/>
          <w:color w:val="000000"/>
          <w:sz w:val="28"/>
        </w:rPr>
        <w:t>
14. оқу құралдарын процесс бойынша және оқулықтар мен оқу-әдiстемелiк әдебиеттердi әзiрлеу - 1908,7 мың теңге;
</w:t>
      </w:r>
      <w:r>
        <w:br/>
      </w:r>
      <w:r>
        <w:rPr>
          <w:rFonts w:ascii="Times New Roman"/>
          <w:b w:val="false"/>
          <w:i w:val="false"/>
          <w:color w:val="000000"/>
          <w:sz w:val="28"/>
        </w:rPr>
        <w:t>
15. білім беру жүйесiнің жағдайын талдау, TIMSS-2007 халықаралық бағдарламасы бойынша білім беру сапасына зерттеулер жүргiзу, 2006 жылғы бiр ұлттық тестiлеу, аралық мемлекеттiк бақылау және кешендi тестiлеудің нәтижесiн талдау; мониторингiн дистанционды түрлерiн әзiрлеу және енгiзу; облыстарда және Қазақстан Республикасының бiлiм беру сапасын бағалау жүйесiн құру; бiлiм статистикасына жаңа көрсеткiштердi және индикаторларды әзiрлеу және енгiзу, 2007 жылға Қазақстан Республикасындағы бiлiм берудің жағдайы және дамуы туралы ұлттық баяндамасын дайындау - 70626,0 мың теңге;
</w:t>
      </w:r>
      <w:r>
        <w:br/>
      </w:r>
      <w:r>
        <w:rPr>
          <w:rFonts w:ascii="Times New Roman"/>
          <w:b w:val="false"/>
          <w:i w:val="false"/>
          <w:color w:val="000000"/>
          <w:sz w:val="28"/>
        </w:rPr>
        <w:t>
16. Халықаралық стандарттарға (институционалды және мамандандырылған) сәйкес аккредиттеу рәсімінің ұлттық моделін құру; халықаралық модель бойынша ұлттық институционалды аккредиттеуді енгізу және жүргізу; жоғары оқу орындары қызметінің сапасын арттыру; Қазақстанның жоғары білім беру жүйесін халықаралық білім кеңестігіне интеграциялау - 26 706,0 мың теңге;
</w:t>
      </w:r>
      <w:r>
        <w:br/>
      </w:r>
      <w:r>
        <w:rPr>
          <w:rFonts w:ascii="Times New Roman"/>
          <w:b w:val="false"/>
          <w:i w:val="false"/>
          <w:color w:val="000000"/>
          <w:sz w:val="28"/>
        </w:rPr>
        <w:t>
17. жұмысшы кадрлар мен техникалық мамандар мен қызметшілердің кәсіптiк дайындығына тәуелсiз бағалау өткiзудi ұйымдастыру-әдiстемелiк жағынан қамтамасыз ету - 141070,0 мың теңге;
</w:t>
      </w:r>
      <w:r>
        <w:br/>
      </w:r>
      <w:r>
        <w:rPr>
          <w:rFonts w:ascii="Times New Roman"/>
          <w:b w:val="false"/>
          <w:i w:val="false"/>
          <w:color w:val="000000"/>
          <w:sz w:val="28"/>
        </w:rPr>
        <w:t>
18. Қазақстан Республикасы Білім және ғылым министрлігі Балалардың құқықтарын қорғау комитетінің бұйрығына сәйкес балалардың құқықтарын қорғау саласындағы әдіснамалық қамтамасыз ету жөніндегі әдістемелік оқулықтарды, жинақтарды және басқа баспа өнімдерін әзірлеу, шығару және іс-шараларды өткізу - 21986 мың теңге.
</w:t>
      </w:r>
      <w:r>
        <w:br/>
      </w:r>
      <w:r>
        <w:rPr>
          <w:rFonts w:ascii="Times New Roman"/>
          <w:b w:val="false"/>
          <w:i w:val="false"/>
          <w:color w:val="000000"/>
          <w:sz w:val="28"/>
        </w:rPr>
        <w:t>
Уақтылығы: кесте бойынша жыл бойы жұмыс жүргiзу.
</w:t>
      </w:r>
      <w:r>
        <w:br/>
      </w:r>
      <w:r>
        <w:rPr>
          <w:rFonts w:ascii="Times New Roman"/>
          <w:b w:val="false"/>
          <w:i w:val="false"/>
          <w:color w:val="000000"/>
          <w:sz w:val="28"/>
        </w:rPr>
        <w:t>
Сапасы: дәрiс берудің мазмұнын, әдiстемесiн және оқушылардың бiлiм деңгейiн бағалауды жақсарту.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арнайы (түзету) бiлiм беру ұйымдарын арнаулы техникалық және орнын толтыру құралдарымен қамтамасыз етуге берiлетiн ағымдағы нысаналы трансферттер"
</w:t>
      </w:r>
      <w:r>
        <w:br/>
      </w:r>
      <w:r>
        <w:rPr>
          <w:rFonts w:ascii="Times New Roman"/>
          <w:b w:val="false"/>
          <w:i w:val="false"/>
          <w:color w:val="000000"/>
          <w:sz w:val="28"/>
        </w:rPr>
        <w:t>
деген 026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124031 мың теңге (бiр жүз жиырма төрт миллион отыз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20-бабы </w:t>
      </w:r>
      <w:r>
        <w:rPr>
          <w:rFonts w:ascii="Times New Roman"/>
          <w:b w:val="false"/>
          <w:i w:val="false"/>
          <w:color w:val="000000"/>
          <w:sz w:val="28"/>
        </w:rPr>
        <w:t>
; "Кемтар балаларды әлеуметтiк және медициналық-педагогикалық түзеу арқылы қолдау туралы" Қазақстан Республикасы Yкiметiнің 2002 жылғы 11 шілдедегi Заңының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9-баптары </w:t>
      </w:r>
      <w:r>
        <w:rPr>
          <w:rFonts w:ascii="Times New Roman"/>
          <w:b w:val="false"/>
          <w:i w:val="false"/>
          <w:color w:val="000000"/>
          <w:sz w:val="28"/>
        </w:rPr>
        <w:t>
;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мемлекеттік бағдарламасын iске асыру жөнiндегi 2005-2007 жылдарға арналған іс-шаралар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арнайы түзету бiлiм беру ұйымдарын арнаулы техникалық және компенсаторлық құралдармен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облыстық бюджеттерге, Астана және Алматы қалаларының бюджеттерiне мүмкіндiктерi шектеулi балалардың өмiрiне адеквадты жағдай жасау, олардың әлеуметтiк-тұрмыстық бейiмделу деңгейiн көтеру үшiн арнаулы техникалық және компенсаторлық құралдар алуға қаржылай көмек көрсету.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219"/>
        <w:gridCol w:w="1115"/>
        <w:gridCol w:w="1967"/>
        <w:gridCol w:w="4794"/>
        <w:gridCol w:w="1739"/>
        <w:gridCol w:w="2093"/>
      </w:tblGrid>
      <w:tr>
        <w:trPr>
          <w:trHeight w:val="90" w:hRule="atLeast"/>
        </w:trPr>
        <w:tc>
          <w:tcPr>
            <w:tcW w:w="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арнайы (түзету) бiлiм беру ұйымдарын арнаулы  техникалық және орнын толтыру құралдарымен қамтамасыз етуге берiлетiн ағымдағы нысаналытрансферттер 
</w:t>
            </w:r>
          </w:p>
        </w:tc>
        <w:tc>
          <w:tcPr>
            <w:tcW w:w="47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облыстық бюджеттерге, Астана және Алматы қалаларының бюджеттерiне арнайы (түзету) білiм беру ұйымдарын арнаулы техникалық және орнын толтыру құралдарымен қамтамасыз етуге берілетін ағымдағы нысаналы трансферттердi, Қазақстан Республикасы Yкiметінің шешiмiне байланысты, Қазақстан Республикасы Білім және ғылым министрлігінің бұйрығымен бекiтiлген тізiмге сәйкес ағымдағы нысаналы трансферттердi аудару.
</w:t>
            </w:r>
          </w:p>
          <w:p>
            <w:pPr>
              <w:spacing w:after="20"/>
              <w:ind w:left="20"/>
              <w:jc w:val="both"/>
            </w:pPr>
            <w:r>
              <w:rPr>
                <w:rFonts w:ascii="Times New Roman"/>
                <w:b w:val="false"/>
                <w:i w:val="false"/>
                <w:color w:val="000000"/>
                <w:sz w:val="20"/>
              </w:rPr>
              <w:t>
Арнайы (түзету) бiлiм беру ұйымдарын арнаулы техникалық және орнын толтыру құралдарымен  қамтамасыз ету.
</w:t>
            </w:r>
          </w:p>
        </w:tc>
        <w:tc>
          <w:tcPr>
            <w:tcW w:w="17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Облыстардың, Астана және Алматы қалаларының әкiмдерi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арнайы және компенсаторлық құралдармен қамтамасыз ету:
</w:t>
      </w:r>
      <w:r>
        <w:br/>
      </w:r>
      <w:r>
        <w:rPr>
          <w:rFonts w:ascii="Times New Roman"/>
          <w:b w:val="false"/>
          <w:i w:val="false"/>
          <w:color w:val="000000"/>
          <w:sz w:val="28"/>
        </w:rPr>
        <w:t>
Ақмола облысы - 7 бiрлiктен кем емес;
</w:t>
      </w:r>
      <w:r>
        <w:br/>
      </w:r>
      <w:r>
        <w:rPr>
          <w:rFonts w:ascii="Times New Roman"/>
          <w:b w:val="false"/>
          <w:i w:val="false"/>
          <w:color w:val="000000"/>
          <w:sz w:val="28"/>
        </w:rPr>
        <w:t>
Ақтөбе облысы - 2 бiрліктен кем емес;
</w:t>
      </w:r>
      <w:r>
        <w:br/>
      </w:r>
      <w:r>
        <w:rPr>
          <w:rFonts w:ascii="Times New Roman"/>
          <w:b w:val="false"/>
          <w:i w:val="false"/>
          <w:color w:val="000000"/>
          <w:sz w:val="28"/>
        </w:rPr>
        <w:t>
Алматы облысы - 2 бiрлiктен кем емес;
</w:t>
      </w:r>
      <w:r>
        <w:br/>
      </w:r>
      <w:r>
        <w:rPr>
          <w:rFonts w:ascii="Times New Roman"/>
          <w:b w:val="false"/>
          <w:i w:val="false"/>
          <w:color w:val="000000"/>
          <w:sz w:val="28"/>
        </w:rPr>
        <w:t>
Атырау облысы - 10 бiрлiктен кем емес;
</w:t>
      </w:r>
      <w:r>
        <w:br/>
      </w:r>
      <w:r>
        <w:rPr>
          <w:rFonts w:ascii="Times New Roman"/>
          <w:b w:val="false"/>
          <w:i w:val="false"/>
          <w:color w:val="000000"/>
          <w:sz w:val="28"/>
        </w:rPr>
        <w:t>
Шығыс Қазақстан облысы - 17 бiрлiктен кем емес;
</w:t>
      </w:r>
      <w:r>
        <w:br/>
      </w:r>
      <w:r>
        <w:rPr>
          <w:rFonts w:ascii="Times New Roman"/>
          <w:b w:val="false"/>
          <w:i w:val="false"/>
          <w:color w:val="000000"/>
          <w:sz w:val="28"/>
        </w:rPr>
        <w:t>
Жамбыл облысы - 10 бiрлiктен кем емес;
</w:t>
      </w:r>
      <w:r>
        <w:br/>
      </w:r>
      <w:r>
        <w:rPr>
          <w:rFonts w:ascii="Times New Roman"/>
          <w:b w:val="false"/>
          <w:i w:val="false"/>
          <w:color w:val="000000"/>
          <w:sz w:val="28"/>
        </w:rPr>
        <w:t>
Батыс Қазақстан облысы - 8 бiрлiктен кем емес;
</w:t>
      </w:r>
      <w:r>
        <w:br/>
      </w:r>
      <w:r>
        <w:rPr>
          <w:rFonts w:ascii="Times New Roman"/>
          <w:b w:val="false"/>
          <w:i w:val="false"/>
          <w:color w:val="000000"/>
          <w:sz w:val="28"/>
        </w:rPr>
        <w:t>
Қарағанды облысы - 164 бiрлiктен кем емес;
</w:t>
      </w:r>
      <w:r>
        <w:br/>
      </w:r>
      <w:r>
        <w:rPr>
          <w:rFonts w:ascii="Times New Roman"/>
          <w:b w:val="false"/>
          <w:i w:val="false"/>
          <w:color w:val="000000"/>
          <w:sz w:val="28"/>
        </w:rPr>
        <w:t>
Қызылорда облысы - 1 бiрлiктен кем емес;
</w:t>
      </w:r>
      <w:r>
        <w:br/>
      </w:r>
      <w:r>
        <w:rPr>
          <w:rFonts w:ascii="Times New Roman"/>
          <w:b w:val="false"/>
          <w:i w:val="false"/>
          <w:color w:val="000000"/>
          <w:sz w:val="28"/>
        </w:rPr>
        <w:t>
Қостанай облысы - 3 бiрлiктен кем емес;
</w:t>
      </w:r>
      <w:r>
        <w:br/>
      </w:r>
      <w:r>
        <w:rPr>
          <w:rFonts w:ascii="Times New Roman"/>
          <w:b w:val="false"/>
          <w:i w:val="false"/>
          <w:color w:val="000000"/>
          <w:sz w:val="28"/>
        </w:rPr>
        <w:t>
Маңғыстау облысы - 37 бiрлiктен кем емес;
</w:t>
      </w:r>
      <w:r>
        <w:br/>
      </w:r>
      <w:r>
        <w:rPr>
          <w:rFonts w:ascii="Times New Roman"/>
          <w:b w:val="false"/>
          <w:i w:val="false"/>
          <w:color w:val="000000"/>
          <w:sz w:val="28"/>
        </w:rPr>
        <w:t>
Павлодар облысы - 4 бiрліктен кем емес;
</w:t>
      </w:r>
      <w:r>
        <w:br/>
      </w:r>
      <w:r>
        <w:rPr>
          <w:rFonts w:ascii="Times New Roman"/>
          <w:b w:val="false"/>
          <w:i w:val="false"/>
          <w:color w:val="000000"/>
          <w:sz w:val="28"/>
        </w:rPr>
        <w:t>
Солтүстiк Қазақстан облысы - 96 бiрлiктен кем емес;
</w:t>
      </w:r>
      <w:r>
        <w:br/>
      </w:r>
      <w:r>
        <w:rPr>
          <w:rFonts w:ascii="Times New Roman"/>
          <w:b w:val="false"/>
          <w:i w:val="false"/>
          <w:color w:val="000000"/>
          <w:sz w:val="28"/>
        </w:rPr>
        <w:t>
Оңтүстiк Қазақстан облысы - 20 бiрлiктен кем емес;
</w:t>
      </w:r>
      <w:r>
        <w:br/>
      </w:r>
      <w:r>
        <w:rPr>
          <w:rFonts w:ascii="Times New Roman"/>
          <w:b w:val="false"/>
          <w:i w:val="false"/>
          <w:color w:val="000000"/>
          <w:sz w:val="28"/>
        </w:rPr>
        <w:t>
Алматы қаласы - 21 бiрлiктен кем емес;
</w:t>
      </w:r>
      <w:r>
        <w:br/>
      </w:r>
      <w:r>
        <w:rPr>
          <w:rFonts w:ascii="Times New Roman"/>
          <w:b w:val="false"/>
          <w:i w:val="false"/>
          <w:color w:val="000000"/>
          <w:sz w:val="28"/>
        </w:rPr>
        <w:t>
Астана қаласы - 1 бiрлiктен кем емес.
</w:t>
      </w:r>
      <w:r>
        <w:br/>
      </w:r>
      <w:r>
        <w:rPr>
          <w:rFonts w:ascii="Times New Roman"/>
          <w:b w:val="false"/>
          <w:i w:val="false"/>
          <w:color w:val="000000"/>
          <w:sz w:val="28"/>
        </w:rPr>
        <w:t>
Түпкi нәтиже: арнайы (түзеу) бiлiм беру ұйымдарын арнаулы және компенсаторлық құралдармен жарықтандыру сұраныстың 50 пайызын құрайды.
</w:t>
      </w:r>
      <w:r>
        <w:br/>
      </w:r>
      <w:r>
        <w:rPr>
          <w:rFonts w:ascii="Times New Roman"/>
          <w:b w:val="false"/>
          <w:i w:val="false"/>
          <w:color w:val="000000"/>
          <w:sz w:val="28"/>
        </w:rPr>
        <w:t>
Қаржылық-экономикалық нәтиже: жоспарлау орташа құны:
</w:t>
      </w:r>
      <w:r>
        <w:br/>
      </w:r>
      <w:r>
        <w:rPr>
          <w:rFonts w:ascii="Times New Roman"/>
          <w:b w:val="false"/>
          <w:i w:val="false"/>
          <w:color w:val="000000"/>
          <w:sz w:val="28"/>
        </w:rPr>
        <w:t>
жұмсақ бөлме - 945,0 мың теңге;
</w:t>
      </w:r>
      <w:r>
        <w:br/>
      </w:r>
      <w:r>
        <w:rPr>
          <w:rFonts w:ascii="Times New Roman"/>
          <w:b w:val="false"/>
          <w:i w:val="false"/>
          <w:color w:val="000000"/>
          <w:sz w:val="28"/>
        </w:rPr>
        <w:t>
сымсыз оқу сыныбы - 1600,0 мың теңге;
</w:t>
      </w:r>
      <w:r>
        <w:br/>
      </w:r>
      <w:r>
        <w:rPr>
          <w:rFonts w:ascii="Times New Roman"/>
          <w:b w:val="false"/>
          <w:i w:val="false"/>
          <w:color w:val="000000"/>
          <w:sz w:val="28"/>
        </w:rPr>
        <w:t>
есту қабiлеттігiн дамытуға арналған дербес компьютер және компьютерлiк бағдарлама - 900,0 мың теңге;
</w:t>
      </w:r>
      <w:r>
        <w:br/>
      </w:r>
      <w:r>
        <w:rPr>
          <w:rFonts w:ascii="Times New Roman"/>
          <w:b w:val="false"/>
          <w:i w:val="false"/>
          <w:color w:val="000000"/>
          <w:sz w:val="28"/>
        </w:rPr>
        <w:t>
дамыту оңалту жабдығы - 171,0 мың теңге;
</w:t>
      </w:r>
      <w:r>
        <w:br/>
      </w:r>
      <w:r>
        <w:rPr>
          <w:rFonts w:ascii="Times New Roman"/>
          <w:b w:val="false"/>
          <w:i w:val="false"/>
          <w:color w:val="000000"/>
          <w:sz w:val="28"/>
        </w:rPr>
        <w:t>
сымдық оқу сыныбы - 602,0 мың теңге;
</w:t>
      </w:r>
      <w:r>
        <w:br/>
      </w:r>
      <w:r>
        <w:rPr>
          <w:rFonts w:ascii="Times New Roman"/>
          <w:b w:val="false"/>
          <w:i w:val="false"/>
          <w:color w:val="000000"/>
          <w:sz w:val="28"/>
        </w:rPr>
        <w:t>
сенсорлық бөлме - 2430,0 мың теңге;
</w:t>
      </w:r>
      <w:r>
        <w:br/>
      </w:r>
      <w:r>
        <w:rPr>
          <w:rFonts w:ascii="Times New Roman"/>
          <w:b w:val="false"/>
          <w:i w:val="false"/>
          <w:color w:val="000000"/>
          <w:sz w:val="28"/>
        </w:rPr>
        <w:t>
аудиометр - 463,0 мың теңге;
</w:t>
      </w:r>
      <w:r>
        <w:br/>
      </w:r>
      <w:r>
        <w:rPr>
          <w:rFonts w:ascii="Times New Roman"/>
          <w:b w:val="false"/>
          <w:i w:val="false"/>
          <w:color w:val="000000"/>
          <w:sz w:val="28"/>
        </w:rPr>
        <w:t>
компьютерлiк сурдологопедиялық тренажер, есту-сөйлеу тренажерi - 220,6 мың теңге;
</w:t>
      </w:r>
      <w:r>
        <w:br/>
      </w:r>
      <w:r>
        <w:rPr>
          <w:rFonts w:ascii="Times New Roman"/>
          <w:b w:val="false"/>
          <w:i w:val="false"/>
          <w:color w:val="000000"/>
          <w:sz w:val="28"/>
        </w:rPr>
        <w:t>
ЛФК-ға арналған құрал - 4,0 мың теңге;
</w:t>
      </w:r>
      <w:r>
        <w:br/>
      </w:r>
      <w:r>
        <w:rPr>
          <w:rFonts w:ascii="Times New Roman"/>
          <w:b w:val="false"/>
          <w:i w:val="false"/>
          <w:color w:val="000000"/>
          <w:sz w:val="28"/>
        </w:rPr>
        <w:t>
оқу машинасы - 917,0 мың теңге;
</w:t>
      </w:r>
      <w:r>
        <w:br/>
      </w:r>
      <w:r>
        <w:rPr>
          <w:rFonts w:ascii="Times New Roman"/>
          <w:b w:val="false"/>
          <w:i w:val="false"/>
          <w:color w:val="000000"/>
          <w:sz w:val="28"/>
        </w:rPr>
        <w:t>
тифлокомплекс - 2000,0 мың теңге;
</w:t>
      </w:r>
      <w:r>
        <w:br/>
      </w:r>
      <w:r>
        <w:rPr>
          <w:rFonts w:ascii="Times New Roman"/>
          <w:b w:val="false"/>
          <w:i w:val="false"/>
          <w:color w:val="000000"/>
          <w:sz w:val="28"/>
        </w:rPr>
        <w:t>
Компьютермен логопедиялық тренажер - 297,0 мың теңге;
</w:t>
      </w:r>
      <w:r>
        <w:br/>
      </w:r>
      <w:r>
        <w:rPr>
          <w:rFonts w:ascii="Times New Roman"/>
          <w:b w:val="false"/>
          <w:i w:val="false"/>
          <w:color w:val="000000"/>
          <w:sz w:val="28"/>
        </w:rPr>
        <w:t>
Интерактивтi құрал - 990,0 мың теңге;
</w:t>
      </w:r>
      <w:r>
        <w:br/>
      </w:r>
      <w:r>
        <w:rPr>
          <w:rFonts w:ascii="Times New Roman"/>
          <w:b w:val="false"/>
          <w:i w:val="false"/>
          <w:color w:val="000000"/>
          <w:sz w:val="28"/>
        </w:rPr>
        <w:t>
Лингафондық кабинет - 1000,0 мың теңге.
</w:t>
      </w:r>
      <w:r>
        <w:br/>
      </w:r>
      <w:r>
        <w:rPr>
          <w:rFonts w:ascii="Times New Roman"/>
          <w:b w:val="false"/>
          <w:i w:val="false"/>
          <w:color w:val="000000"/>
          <w:sz w:val="28"/>
        </w:rPr>
        <w:t>
Уақтылығы: жасалған шарттарға сәйкес жыл бойы.
</w:t>
      </w:r>
      <w:r>
        <w:br/>
      </w:r>
      <w:r>
        <w:rPr>
          <w:rFonts w:ascii="Times New Roman"/>
          <w:b w:val="false"/>
          <w:i w:val="false"/>
          <w:color w:val="000000"/>
          <w:sz w:val="28"/>
        </w:rPr>
        <w:t>
Сапасы: белгiленген стандарттарға сай сапалы арнайы және компенсаторлық құралдарды сатып алу.
</w:t>
      </w:r>
      <w:r>
        <w:br/>
      </w:r>
      <w:r>
        <w:rPr>
          <w:rFonts w:ascii="Times New Roman"/>
          <w:b w:val="false"/>
          <w:i w:val="false"/>
          <w:color w:val="000000"/>
          <w:sz w:val="28"/>
        </w:rPr>
        <w:t>
* республикалық бюджеттен бөлетін трансферттердi игеру шеңберiнде iске асырылатын шаралардың төбесi күтiлетiн нәтижелердi сипаттайтын сандық және сапалық көрсеткiштер тиiстi жергiлiктi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"Ұлттық тестiлеу жүйесi"
</w:t>
      </w:r>
      <w:r>
        <w:br/>
      </w:r>
      <w:r>
        <w:rPr>
          <w:rFonts w:ascii="Times New Roman"/>
          <w:b w:val="false"/>
          <w:i w:val="false"/>
          <w:color w:val="000000"/>
          <w:sz w:val="28"/>
        </w:rPr>
        <w:t>
деген 027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655611 мың теңге (алты жүз елу бес миллион алты жүз он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35-бабы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білім берудi дамытудың 2005-2010 жылдарға арналған мемлекеттiк бағдарламасын iске асыру жөнiндегi 2005-2007 жылдарға арналған іс-шаралар жоспарын бекіту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Президентiнің Қазақстан халықтары Ассамблеясының XII сессиясында мемлекеттiк тiл саясатын одан әрi жетілдiру бойынша Yкiметке берген тапсырмаларын iске асыру жөнiндегi шаралар туралы" Қазақстан Республикасы Yкiметiнің 2006 жылғы 28 қазандағы N 1025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оқу жетiстiктерiне тәуелсіз баға жасау, жоғары сапалы бiлiмдi қамтамасыз ететiн сыртқы тәуелсiз бағалау жүйесiн жасау. Мемлекеттiк жалпы мiндеттi білім стандарттар негiзiнде бiлiм сапасын бағалаудың ұлттық жүйесiн жетiлдiру.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бiрыңғай ұлттық тестiлеудi өткiзу және оқушыларға аралық мемлекеттiк бақылау жүргiзу түрiмен бiлiм беру сапасына мемлекеттiк бақылау жүргiзу. Мемлекеттiк мiндетті бiлiм стандарттарын әзiрлеу және талдау, оқушылар контингенттерiн құру механизмiн жақсарту.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тестiлеу жүйесi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Бiрыңғай ұлттық тестiлеу мен аралық мемлекеттік бақылауға қатысушылар бойынша мәлiметтердi жасау.
</w:t>
            </w:r>
            <w:r>
              <w:br/>
            </w:r>
            <w:r>
              <w:rPr>
                <w:rFonts w:ascii="Times New Roman"/>
                <w:b w:val="false"/>
                <w:i w:val="false"/>
                <w:color w:val="000000"/>
                <w:sz w:val="20"/>
              </w:rPr>
              <w:t>
Тест тапсырмаларын жасау және сараптамадан өткiзу, бiрыңғай ұлттық тестілеудi, бiлiм беру ұйымдарын мемлекеттік  аттестаттау кезiнде кешенді тестiлеудi және білім алушыларды аралық мемлекеттік бақылауды ұйымдастыру және өткізу үшін бағдарламалық қамтамасыз етуді жетiлдiру.
</w:t>
            </w:r>
            <w:r>
              <w:br/>
            </w:r>
            <w:r>
              <w:rPr>
                <w:rFonts w:ascii="Times New Roman"/>
                <w:b w:val="false"/>
                <w:i w:val="false"/>
                <w:color w:val="000000"/>
                <w:sz w:val="20"/>
              </w:rPr>
              <w:t>
Білім берудің барлық деңгейлерi үшін орыс тілі бойынша тест тапсырмаларын құру, сараптау және апробациядан өткізу.
</w:t>
            </w:r>
            <w:r>
              <w:br/>
            </w:r>
            <w:r>
              <w:rPr>
                <w:rFonts w:ascii="Times New Roman"/>
                <w:b w:val="false"/>
                <w:i w:val="false"/>
                <w:color w:val="000000"/>
                <w:sz w:val="20"/>
              </w:rPr>
              <w:t>
Бiлiм беру ұйымдарын мемлекеттiк аттестациялау кезiнде бірыңғай ұлттық тестiлеудi, кешендi тестiлеудi ұйымдастыру және өткiзу.
</w:t>
            </w:r>
            <w:r>
              <w:br/>
            </w:r>
            <w:r>
              <w:rPr>
                <w:rFonts w:ascii="Times New Roman"/>
                <w:b w:val="false"/>
                <w:i w:val="false"/>
                <w:color w:val="000000"/>
                <w:sz w:val="20"/>
              </w:rPr>
              <w:t>
Орта білімнің бастауыш және негізгі сатысында және жоғары оқу орындарының 2(3) курстарында оқитындарға аралық аттестация ұйымдастыру.
</w:t>
            </w:r>
            <w:r>
              <w:br/>
            </w:r>
            <w:r>
              <w:rPr>
                <w:rFonts w:ascii="Times New Roman"/>
                <w:b w:val="false"/>
                <w:i w:val="false"/>
                <w:color w:val="000000"/>
                <w:sz w:val="20"/>
              </w:rPr>
              <w:t>
Қазақстан Республикасы Білiм және ғылым министрлiгiнің өкiлдерiмен, мемлекеттiк комиссия мүшелерiмен, бiрыңғай ұлттық тестілеудi өткізу пункттерiнің қызметкерлерiмен семинарлар өткізу.
</w:t>
            </w:r>
            <w:r>
              <w:br/>
            </w:r>
            <w:r>
              <w:rPr>
                <w:rFonts w:ascii="Times New Roman"/>
                <w:b w:val="false"/>
                <w:i w:val="false"/>
                <w:color w:val="000000"/>
                <w:sz w:val="20"/>
              </w:rPr>
              <w:t>
Бiрыңғай ұлттық тестілеу бойынша сайт жұмысын қамтамасыз ету.
</w:t>
            </w:r>
            <w:r>
              <w:br/>
            </w:r>
            <w:r>
              <w:rPr>
                <w:rFonts w:ascii="Times New Roman"/>
                <w:b w:val="false"/>
                <w:i w:val="false"/>
                <w:color w:val="000000"/>
                <w:sz w:val="20"/>
              </w:rPr>
              <w:t>
Білім беру мен тестiлеудің мемлекеттік стандарттарының ұлттық орталығы үшін Қазақстан Республикасы Бiлім және ғылым министрінің бұйрығымен бекiтілген тізімге сәйкес күрделi трансферттер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министрлігінің білім беру саласындағы бақылау және аттестациялау комитеті, Білім беру мен тестілеудің мемлекеттік стандарттарының ұлттық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Тiкелей нәтиже: 154 пункттерде бiрыңғай ұлттық тестiлеудi ұйымдастыру;
</w:t>
      </w:r>
      <w:r>
        <w:br/>
      </w:r>
      <w:r>
        <w:rPr>
          <w:rFonts w:ascii="Times New Roman"/>
          <w:b w:val="false"/>
          <w:i w:val="false"/>
          <w:color w:val="000000"/>
          <w:sz w:val="28"/>
        </w:rPr>
        <w:t>
Жоспарланған бiрыңғай ұлттық тестiлеуден өтетiн білім алушылардың саны 180 мыңнан аса;
</w:t>
      </w:r>
      <w:r>
        <w:br/>
      </w:r>
      <w:r>
        <w:rPr>
          <w:rFonts w:ascii="Times New Roman"/>
          <w:b w:val="false"/>
          <w:i w:val="false"/>
          <w:color w:val="000000"/>
          <w:sz w:val="28"/>
        </w:rPr>
        <w:t>
Аралық мемлекеттiк бақылаудан өтетiн оқушылардың саны:
</w:t>
      </w:r>
      <w:r>
        <w:br/>
      </w:r>
      <w:r>
        <w:rPr>
          <w:rFonts w:ascii="Times New Roman"/>
          <w:b w:val="false"/>
          <w:i w:val="false"/>
          <w:color w:val="000000"/>
          <w:sz w:val="28"/>
        </w:rPr>
        <w:t>
1) жалпы орта бiлiм беру саласында бастапқы және негiзгi сатыда оқитын оқушылар - 80 мыңнан аса;
</w:t>
      </w:r>
      <w:r>
        <w:br/>
      </w:r>
      <w:r>
        <w:rPr>
          <w:rFonts w:ascii="Times New Roman"/>
          <w:b w:val="false"/>
          <w:i w:val="false"/>
          <w:color w:val="000000"/>
          <w:sz w:val="28"/>
        </w:rPr>
        <w:t>
2) 2, 3 курс студенттерi - 170 мыңнан аса.
</w:t>
      </w:r>
      <w:r>
        <w:br/>
      </w:r>
      <w:r>
        <w:rPr>
          <w:rFonts w:ascii="Times New Roman"/>
          <w:b w:val="false"/>
          <w:i w:val="false"/>
          <w:color w:val="000000"/>
          <w:sz w:val="28"/>
        </w:rPr>
        <w:t>
Бiлiм ұйымдарын мемлекеттiк тестiлеу кезiнде кешендi тестiлеуден өтетiн оқушылардың саны - 15 мыңнан аса.
</w:t>
      </w:r>
      <w:r>
        <w:br/>
      </w:r>
      <w:r>
        <w:rPr>
          <w:rFonts w:ascii="Times New Roman"/>
          <w:b w:val="false"/>
          <w:i w:val="false"/>
          <w:color w:val="000000"/>
          <w:sz w:val="28"/>
        </w:rPr>
        <w:t>
Бiлiм берудің барлық деңгейлерi үшін орыс тiлi бойынша тест тапсырмаларының саны - 45 мың кем емес.
</w:t>
      </w:r>
      <w:r>
        <w:br/>
      </w:r>
      <w:r>
        <w:rPr>
          <w:rFonts w:ascii="Times New Roman"/>
          <w:b w:val="false"/>
          <w:i w:val="false"/>
          <w:color w:val="000000"/>
          <w:sz w:val="28"/>
        </w:rPr>
        <w:t>
Түпкi нәтижелер: бiлiм беру сапасын ары қарай көтеру бойынша шаралар қабылдау үшiн студенттердің және бiлiм алушылардың бiлiм деңгейiн бағалау.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бiрыңғай ұлттық тестiлеуден өтетiн 1 оқушыға кететiн орташа шығын - 453 теңге;
</w:t>
      </w:r>
      <w:r>
        <w:br/>
      </w:r>
      <w:r>
        <w:rPr>
          <w:rFonts w:ascii="Times New Roman"/>
          <w:b w:val="false"/>
          <w:i w:val="false"/>
          <w:color w:val="000000"/>
          <w:sz w:val="28"/>
        </w:rPr>
        <w:t>
2) 1 тестiк тапсырманы құрастыру және сараптауға кететiн орташа шығын - 115 теңге;
</w:t>
      </w:r>
      <w:r>
        <w:br/>
      </w:r>
      <w:r>
        <w:rPr>
          <w:rFonts w:ascii="Times New Roman"/>
          <w:b w:val="false"/>
          <w:i w:val="false"/>
          <w:color w:val="000000"/>
          <w:sz w:val="28"/>
        </w:rPr>
        <w:t>
3) аралық мемлекеттік бақылаудан өтетiн 1 оқушыға орташа шығын:
</w:t>
      </w:r>
      <w:r>
        <w:br/>
      </w:r>
      <w:r>
        <w:rPr>
          <w:rFonts w:ascii="Times New Roman"/>
          <w:b w:val="false"/>
          <w:i w:val="false"/>
          <w:color w:val="000000"/>
          <w:sz w:val="28"/>
        </w:rPr>
        <w:t>
1) 4, 9 сыныптардың оқушыларына - 342 теңге;
</w:t>
      </w:r>
      <w:r>
        <w:br/>
      </w:r>
      <w:r>
        <w:rPr>
          <w:rFonts w:ascii="Times New Roman"/>
          <w:b w:val="false"/>
          <w:i w:val="false"/>
          <w:color w:val="000000"/>
          <w:sz w:val="28"/>
        </w:rPr>
        <w:t>
2) 2, 3 курс студенттерiне - 625 теңге;
</w:t>
      </w:r>
      <w:r>
        <w:br/>
      </w:r>
      <w:r>
        <w:rPr>
          <w:rFonts w:ascii="Times New Roman"/>
          <w:b w:val="false"/>
          <w:i w:val="false"/>
          <w:color w:val="000000"/>
          <w:sz w:val="28"/>
        </w:rPr>
        <w:t>
4) Бiлiм беру ұйымдарын мемлекеттiк аттестациялау кезiнде кешендi тестiлеуден өтетiн бiр оқушыға кететiн орташа шығын - 625 теңге;
</w:t>
      </w:r>
      <w:r>
        <w:br/>
      </w:r>
      <w:r>
        <w:rPr>
          <w:rFonts w:ascii="Times New Roman"/>
          <w:b w:val="false"/>
          <w:i w:val="false"/>
          <w:color w:val="000000"/>
          <w:sz w:val="28"/>
        </w:rPr>
        <w:t>
5) Бiр тестiлеу пунктiн ұстауға кететiн орташа шығын - 1609,6 мың теңге.
</w:t>
      </w:r>
      <w:r>
        <w:br/>
      </w:r>
      <w:r>
        <w:rPr>
          <w:rFonts w:ascii="Times New Roman"/>
          <w:b w:val="false"/>
          <w:i w:val="false"/>
          <w:color w:val="000000"/>
          <w:sz w:val="28"/>
        </w:rPr>
        <w:t>
Уақтылығы: Қазақстан Республикасының Бiлiм және ғылым министрiнiң бұйрығымен бекiтілген құрал-жабдықтарды жеткiзу, жұмыс жүргiзу шараларына байланысты.
</w:t>
      </w:r>
      <w:r>
        <w:br/>
      </w:r>
      <w:r>
        <w:rPr>
          <w:rFonts w:ascii="Times New Roman"/>
          <w:b w:val="false"/>
          <w:i w:val="false"/>
          <w:color w:val="000000"/>
          <w:sz w:val="28"/>
        </w:rPr>
        <w:t>
Сапасы: бiрыңғай ұлттық тестiлеу сапасына және тестілеу процедурасына арыздардың азаюы 10 пайызды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жалпы орта бiлiм беретiн мемлекеттiк мекемелердiң үлгiлiк штаттарын ұстауды қамтамасыз етуге берiлетiн ағымдағы нысаналы трансферттер"
</w:t>
      </w:r>
      <w:r>
        <w:br/>
      </w:r>
      <w:r>
        <w:rPr>
          <w:rFonts w:ascii="Times New Roman"/>
          <w:b w:val="false"/>
          <w:i w:val="false"/>
          <w:color w:val="000000"/>
          <w:sz w:val="28"/>
        </w:rPr>
        <w:t>
деген 028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9870715 мың теңге (тоғыз миллиард сегiз жүз жетпiс миллион жетi жүз он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41-бабы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"Бiлiм беру ұйымдары қызметкерлерiнің үлгi штаттарын бекiту туралы" Қазақстан Республикасы Yкiметiнің 2002 жылғы 4 қарашадағы N 1168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Үкiметiнiң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бiлiм беру ұйымдарының үлгi штаттарын Қазақстан Республикасының заңнамасымен сәйкестендiру.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облыстық бюджеттерге мемлекеттiк бiлім беру мекемелерiнің үлгi штаттарын ұстауды қамтамасыз етуге қаржылай көмек көрсету.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1200"/>
        <w:gridCol w:w="1097"/>
        <w:gridCol w:w="1923"/>
        <w:gridCol w:w="4720"/>
        <w:gridCol w:w="1712"/>
        <w:gridCol w:w="2060"/>
      </w:tblGrid>
      <w:tr>
        <w:trPr>
          <w:trHeight w:val="90" w:hRule="atLeast"/>
        </w:trPr>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жалпы орта білім беретiн мемлекеттiк мекемелердiң үлгілiк штаттарын ұстауды қамтамасыз етуге берiлетiн ағымдағы нысаналы трансферттер
</w:t>
            </w:r>
          </w:p>
        </w:tc>
        <w:tc>
          <w:tcPr>
            <w:tcW w:w="47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Үкіметiнiң шешiмi бойынша мемлекеттік жалпы орта бiлiм ұйымдарында қосымша штат бірлiктерiн ұстауды қамтамасыз етуге нысаналы  ағымдағы трансферттер аудару.
</w:t>
            </w:r>
            <w:r>
              <w:br/>
            </w:r>
            <w:r>
              <w:rPr>
                <w:rFonts w:ascii="Times New Roman"/>
                <w:b w:val="false"/>
                <w:i w:val="false"/>
                <w:color w:val="000000"/>
                <w:sz w:val="20"/>
              </w:rPr>
              <w:t>
</w:t>
            </w:r>
            <w:r>
              <w:br/>
            </w:r>
            <w:r>
              <w:rPr>
                <w:rFonts w:ascii="Times New Roman"/>
                <w:b w:val="false"/>
                <w:i w:val="false"/>
                <w:color w:val="000000"/>
                <w:sz w:val="20"/>
              </w:rPr>
              <w:t>
Мемлекеттік жалпы орта білiм мекемелерiнде қолданыстағы нормаларға сәйкес штат бiрлiктерін енгiзудi қамтамасыз ету.
</w:t>
            </w:r>
          </w:p>
        </w:tc>
        <w:tc>
          <w:tcPr>
            <w:tcW w:w="17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этап бойынша жалпы бiлiм беру мектептерiне, мектеп-интернаттарына қолданыстағы нормалық құқықтық актiлерге сәйкес 43296,8 штат бiрлiктерiн енгiзу, соның iшінде: Ақмола облысы - 1930 бiрлiк; Ақтөбе облысы - 2511 бiрлiк; Алматы облысы - 5400,3 бiрлiк; Атырау облысы - 705 бiрлік; Шығыс Қазақстан - 4143 бiрлiк; Жамбыл облысы - 3396 бiрлік; Батыс Қазақстан облысы - 1944 бiрлік; Қарағанды облысы - 2439 бiрлiк; Қызылорда облысы - 2809 бiрлiк; Қостанай облысы - 2832 бiрлік; Маңғыстау облысы - 483 бiрлiк; Павлодар облысы - 2508 бiрлiк; Солтүстiк Қазақстан облысы - 4341,5 бiрлiк; Оңтүстiк Қазақстан облысы - 7855 бiрлiк.
</w:t>
      </w:r>
      <w:r>
        <w:br/>
      </w:r>
      <w:r>
        <w:rPr>
          <w:rFonts w:ascii="Times New Roman"/>
          <w:b w:val="false"/>
          <w:i w:val="false"/>
          <w:color w:val="000000"/>
          <w:sz w:val="28"/>
        </w:rPr>
        <w:t>
Түпкi нәтиже: типтік жалпы бiлiм мектептердің, мектеп-интернаттарының қызмет етуi арқылы бiлiм саласының приоритеттік бағыттарын қамтамасыз ету.
</w:t>
      </w:r>
      <w:r>
        <w:br/>
      </w:r>
      <w:r>
        <w:rPr>
          <w:rFonts w:ascii="Times New Roman"/>
          <w:b w:val="false"/>
          <w:i w:val="false"/>
          <w:color w:val="000000"/>
          <w:sz w:val="28"/>
        </w:rPr>
        <w:t>
Қаржылық-экономикалық нәтиже: орта айлық жалақының мөлшерi - 18,99 мың теңге.
</w:t>
      </w:r>
      <w:r>
        <w:br/>
      </w:r>
      <w:r>
        <w:rPr>
          <w:rFonts w:ascii="Times New Roman"/>
          <w:b w:val="false"/>
          <w:i w:val="false"/>
          <w:color w:val="000000"/>
          <w:sz w:val="28"/>
        </w:rPr>
        <w:t>
Уақтылығы: жалпы бiлiмдi мектеп, мектеп-интернаттарын нормалық инфрақұрылымымен сәйкестендiру.
</w:t>
      </w:r>
      <w:r>
        <w:br/>
      </w:r>
      <w:r>
        <w:rPr>
          <w:rFonts w:ascii="Times New Roman"/>
          <w:b w:val="false"/>
          <w:i w:val="false"/>
          <w:color w:val="000000"/>
          <w:sz w:val="28"/>
        </w:rPr>
        <w:t>
Сапасы: оқушыларды тәрбиелеу және оқыту процесiне сапалы әдiстемелерiн енгізудi қамтамасыз ету.
</w:t>
      </w:r>
      <w:r>
        <w:br/>
      </w:r>
      <w:r>
        <w:rPr>
          <w:rFonts w:ascii="Times New Roman"/>
          <w:b w:val="false"/>
          <w:i w:val="false"/>
          <w:color w:val="000000"/>
          <w:sz w:val="28"/>
        </w:rPr>
        <w:t>
Штат бiрлiктерiн енгiзудің үлесi сұраныстың 70 пайызын құрайды.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шаралардың төбесi, күтiлетiн нәтижелердi сипаттайтын сандық және сапалық көрсеткiштер тиiстi жергiлiктi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жаңадан пайдалануға берiлетiн бiлiм беру объектiлерiн ұстауға берiлетiн ағымдағы нысаналы трансферттер"
</w:t>
      </w:r>
      <w:r>
        <w:br/>
      </w:r>
      <w:r>
        <w:rPr>
          <w:rFonts w:ascii="Times New Roman"/>
          <w:b w:val="false"/>
          <w:i w:val="false"/>
          <w:color w:val="000000"/>
          <w:sz w:val="28"/>
        </w:rPr>
        <w:t>
деген 029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5209021 мың теңге (бес миллиард екi жүз тоғыз миллион жиырма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43-бабы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Yкiметiнің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Бiлім ұйымдарында балаларды тәрбиемен және оқумен толық қамту, бiлiм беру қызметiнің қолжетiмдiлiгiн кеңейту.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облыстық бюджеттерiне, Астана және Алматы қалалық бюджеттерiне бiлiм беру ұйымдарының қызмет етуiне қаржылай қолдау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175"/>
        <w:gridCol w:w="1075"/>
        <w:gridCol w:w="1877"/>
        <w:gridCol w:w="4623"/>
        <w:gridCol w:w="1676"/>
        <w:gridCol w:w="2018"/>
      </w:tblGrid>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жаңадан пайдалануға берiлетiн білім  беру объектілерін ұстауға  берiлетiн ағымдағы нысаналы трансферттер
</w:t>
            </w:r>
          </w:p>
        </w:tc>
        <w:tc>
          <w:tcPr>
            <w:tcW w:w="46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Yкiметiнің шешiмi бойынша республикалық  бюджеттен облыстық бюджеттерге, Астана және Алматы қалалары бюджеттерiне  ағымдағы нысаналы ағымдағы трансферттер аудару.
</w:t>
            </w:r>
          </w:p>
          <w:p>
            <w:pPr>
              <w:spacing w:after="20"/>
              <w:ind w:left="20"/>
              <w:jc w:val="both"/>
            </w:pPr>
            <w:r>
              <w:rPr>
                <w:rFonts w:ascii="Times New Roman"/>
                <w:b w:val="false"/>
                <w:i w:val="false"/>
                <w:color w:val="000000"/>
                <w:sz w:val="20"/>
              </w:rPr>
              <w:t>
Өз уақытында бiлім объекттерiн іске қосу және қызмет етуiн қамтамасыз ету.
</w:t>
            </w:r>
          </w:p>
        </w:tc>
        <w:tc>
          <w:tcPr>
            <w:tcW w:w="16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облыс, Астана және Алматы қалаларының әкiмдерi 314 білім беру объектiлерiн iске қосуын және қызмет етуiн қамтамасыз етедi, соның iшiнде: 
</w:t>
      </w:r>
      <w:r>
        <w:br/>
      </w:r>
      <w:r>
        <w:rPr>
          <w:rFonts w:ascii="Times New Roman"/>
          <w:b w:val="false"/>
          <w:i w:val="false"/>
          <w:color w:val="000000"/>
          <w:sz w:val="28"/>
        </w:rPr>
        <w:t>
Ақмола облысы - 17 объект:
</w:t>
      </w:r>
      <w:r>
        <w:br/>
      </w:r>
      <w:r>
        <w:rPr>
          <w:rFonts w:ascii="Times New Roman"/>
          <w:b w:val="false"/>
          <w:i w:val="false"/>
          <w:color w:val="000000"/>
          <w:sz w:val="28"/>
        </w:rPr>
        <w:t>
1. Мектепке дейiнгi балалар ұйымы:
</w:t>
      </w:r>
      <w:r>
        <w:br/>
      </w:r>
      <w:r>
        <w:rPr>
          <w:rFonts w:ascii="Times New Roman"/>
          <w:b w:val="false"/>
          <w:i w:val="false"/>
          <w:color w:val="000000"/>
          <w:sz w:val="28"/>
        </w:rPr>
        <w:t>
"Айгөлек", Викторовка ауылы, Зеренды ауданы;
</w:t>
      </w:r>
      <w:r>
        <w:br/>
      </w:r>
      <w:r>
        <w:rPr>
          <w:rFonts w:ascii="Times New Roman"/>
          <w:b w:val="false"/>
          <w:i w:val="false"/>
          <w:color w:val="000000"/>
          <w:sz w:val="28"/>
        </w:rPr>
        <w:t>
"Жұлдыз" Красный кардон ауылы, Зеренді ауданы;
</w:t>
      </w:r>
      <w:r>
        <w:br/>
      </w:r>
      <w:r>
        <w:rPr>
          <w:rFonts w:ascii="Times New Roman"/>
          <w:b w:val="false"/>
          <w:i w:val="false"/>
          <w:color w:val="000000"/>
          <w:sz w:val="28"/>
        </w:rPr>
        <w:t>
"Айгөлек", Костычаева ауылы, Жарқайың ауданы;
</w:t>
      </w:r>
      <w:r>
        <w:br/>
      </w:r>
      <w:r>
        <w:rPr>
          <w:rFonts w:ascii="Times New Roman"/>
          <w:b w:val="false"/>
          <w:i w:val="false"/>
          <w:color w:val="000000"/>
          <w:sz w:val="28"/>
        </w:rPr>
        <w:t>
"Бөбек", Тасөткел, Жарқайың ауданы;
</w:t>
      </w:r>
      <w:r>
        <w:br/>
      </w:r>
      <w:r>
        <w:rPr>
          <w:rFonts w:ascii="Times New Roman"/>
          <w:b w:val="false"/>
          <w:i w:val="false"/>
          <w:color w:val="000000"/>
          <w:sz w:val="28"/>
        </w:rPr>
        <w:t>
"Құлыншақ", Жана-Кийма ауылы, Жақсы ауданы;
</w:t>
      </w:r>
      <w:r>
        <w:br/>
      </w:r>
      <w:r>
        <w:rPr>
          <w:rFonts w:ascii="Times New Roman"/>
          <w:b w:val="false"/>
          <w:i w:val="false"/>
          <w:color w:val="000000"/>
          <w:sz w:val="28"/>
        </w:rPr>
        <w:t>
Мектеп-балабақшасы N 2 "Балдырған", Степногорск қаласы;
</w:t>
      </w:r>
      <w:r>
        <w:br/>
      </w:r>
      <w:r>
        <w:rPr>
          <w:rFonts w:ascii="Times New Roman"/>
          <w:b w:val="false"/>
          <w:i w:val="false"/>
          <w:color w:val="000000"/>
          <w:sz w:val="28"/>
        </w:rPr>
        <w:t>
Макинка ауылы, Еңбекшілдер ауданы;
</w:t>
      </w:r>
      <w:r>
        <w:br/>
      </w:r>
      <w:r>
        <w:rPr>
          <w:rFonts w:ascii="Times New Roman"/>
          <w:b w:val="false"/>
          <w:i w:val="false"/>
          <w:color w:val="000000"/>
          <w:sz w:val="28"/>
        </w:rPr>
        <w:t>
2. Мектептен тыс ұйымдар:
</w:t>
      </w:r>
      <w:r>
        <w:br/>
      </w:r>
      <w:r>
        <w:rPr>
          <w:rFonts w:ascii="Times New Roman"/>
          <w:b w:val="false"/>
          <w:i w:val="false"/>
          <w:color w:val="000000"/>
          <w:sz w:val="28"/>
        </w:rPr>
        <w:t>
Музыкалық мектеп, Жарқайын ауданы, Далабай ауылы (филиалы);
</w:t>
      </w:r>
      <w:r>
        <w:br/>
      </w:r>
      <w:r>
        <w:rPr>
          <w:rFonts w:ascii="Times New Roman"/>
          <w:b w:val="false"/>
          <w:i w:val="false"/>
          <w:color w:val="000000"/>
          <w:sz w:val="28"/>
        </w:rPr>
        <w:t>
Музыкалық мектеп, Жарқайын ауданы, Боранқұл ауылы, (филиалы);
</w:t>
      </w:r>
      <w:r>
        <w:br/>
      </w:r>
      <w:r>
        <w:rPr>
          <w:rFonts w:ascii="Times New Roman"/>
          <w:b w:val="false"/>
          <w:i w:val="false"/>
          <w:color w:val="000000"/>
          <w:sz w:val="28"/>
        </w:rPr>
        <w:t>
Музыкалық мектеп, Жарқайын ауданы, Пятигорск ауылы, (филиалы);
</w:t>
      </w:r>
      <w:r>
        <w:br/>
      </w:r>
      <w:r>
        <w:rPr>
          <w:rFonts w:ascii="Times New Roman"/>
          <w:b w:val="false"/>
          <w:i w:val="false"/>
          <w:color w:val="000000"/>
          <w:sz w:val="28"/>
        </w:rPr>
        <w:t>
3. Кәсіптiк мектептер (Түзеу ұйымның филиалы):
</w:t>
      </w:r>
      <w:r>
        <w:br/>
      </w:r>
      <w:r>
        <w:rPr>
          <w:rFonts w:ascii="Times New Roman"/>
          <w:b w:val="false"/>
          <w:i w:val="false"/>
          <w:color w:val="000000"/>
          <w:sz w:val="28"/>
        </w:rPr>
        <w:t>
Филиал EЦ-166/4, Атбасар ауданы, Кәсiптiк лицей N 9, (Атбасар қаласы);
</w:t>
      </w:r>
      <w:r>
        <w:br/>
      </w:r>
      <w:r>
        <w:rPr>
          <w:rFonts w:ascii="Times New Roman"/>
          <w:b w:val="false"/>
          <w:i w:val="false"/>
          <w:color w:val="000000"/>
          <w:sz w:val="28"/>
        </w:rPr>
        <w:t>
Филиал ЕЦ-166/25, Зеренді ауданы, Гранитный поселкiсi, Кәсiптiк мектеп N 3 (Красный Яр ауылы);
</w:t>
      </w:r>
      <w:r>
        <w:br/>
      </w:r>
      <w:r>
        <w:rPr>
          <w:rFonts w:ascii="Times New Roman"/>
          <w:b w:val="false"/>
          <w:i w:val="false"/>
          <w:color w:val="000000"/>
          <w:sz w:val="28"/>
        </w:rPr>
        <w:t>
Филиал EЦ-166/18, Степногорск қаласы, Заводской поселкiсi, Кәсiптiк лицей N 2;
</w:t>
      </w:r>
      <w:r>
        <w:br/>
      </w:r>
      <w:r>
        <w:rPr>
          <w:rFonts w:ascii="Times New Roman"/>
          <w:b w:val="false"/>
          <w:i w:val="false"/>
          <w:color w:val="000000"/>
          <w:sz w:val="28"/>
        </w:rPr>
        <w:t>
4. Дарынды балаларға арналған мектеп-интернаты: Степногорск қаласы;
</w:t>
      </w:r>
      <w:r>
        <w:br/>
      </w:r>
      <w:r>
        <w:rPr>
          <w:rFonts w:ascii="Times New Roman"/>
          <w:b w:val="false"/>
          <w:i w:val="false"/>
          <w:color w:val="000000"/>
          <w:sz w:val="28"/>
        </w:rPr>
        <w:t>
5. Мектеп жанындағы интернат: Бұланды ауданы, Новообратское ауылы;
</w:t>
      </w:r>
      <w:r>
        <w:br/>
      </w:r>
      <w:r>
        <w:rPr>
          <w:rFonts w:ascii="Times New Roman"/>
          <w:b w:val="false"/>
          <w:i w:val="false"/>
          <w:color w:val="000000"/>
          <w:sz w:val="28"/>
        </w:rPr>
        <w:t>
6. Мектеп-интернат: Укубаев атындағы, Жарқайың ауданы, Державинск қаласы;
</w:t>
      </w:r>
      <w:r>
        <w:br/>
      </w:r>
      <w:r>
        <w:rPr>
          <w:rFonts w:ascii="Times New Roman"/>
          <w:b w:val="false"/>
          <w:i w:val="false"/>
          <w:color w:val="000000"/>
          <w:sz w:val="28"/>
        </w:rPr>
        <w:t>
7. Мектеп: Орта мектеп Жақсы ауданы, Жақсы ауылы.
</w:t>
      </w:r>
      <w:r>
        <w:br/>
      </w:r>
      <w:r>
        <w:rPr>
          <w:rFonts w:ascii="Times New Roman"/>
          <w:b w:val="false"/>
          <w:i w:val="false"/>
          <w:color w:val="000000"/>
          <w:sz w:val="28"/>
        </w:rPr>
        <w:t>
Ақтөбе облысы - 6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Ақтөбе қаласы;
</w:t>
      </w:r>
      <w:r>
        <w:br/>
      </w:r>
      <w:r>
        <w:rPr>
          <w:rFonts w:ascii="Times New Roman"/>
          <w:b w:val="false"/>
          <w:i w:val="false"/>
          <w:color w:val="000000"/>
          <w:sz w:val="28"/>
        </w:rPr>
        <w:t>
Бастауыш мектеп-балабақшасы Алғын ауданы, Алға қаласы;
</w:t>
      </w:r>
      <w:r>
        <w:br/>
      </w:r>
      <w:r>
        <w:rPr>
          <w:rFonts w:ascii="Times New Roman"/>
          <w:b w:val="false"/>
          <w:i w:val="false"/>
          <w:color w:val="000000"/>
          <w:sz w:val="28"/>
        </w:rPr>
        <w:t>
Басқұдық Орта мектеп Әйтеке би ауданы, Тымабұлақ ауылы;
</w:t>
      </w:r>
      <w:r>
        <w:br/>
      </w:r>
      <w:r>
        <w:rPr>
          <w:rFonts w:ascii="Times New Roman"/>
          <w:b w:val="false"/>
          <w:i w:val="false"/>
          <w:color w:val="000000"/>
          <w:sz w:val="28"/>
        </w:rPr>
        <w:t>
Орта мектеп Қобды ауданы, Қобда ауылы;
</w:t>
      </w:r>
      <w:r>
        <w:br/>
      </w:r>
      <w:r>
        <w:rPr>
          <w:rFonts w:ascii="Times New Roman"/>
          <w:b w:val="false"/>
          <w:i w:val="false"/>
          <w:color w:val="000000"/>
          <w:sz w:val="28"/>
        </w:rPr>
        <w:t>
Қорғантұз Орта мектеп Шалқар ауданы, Байқадам ауылы;
</w:t>
      </w:r>
      <w:r>
        <w:br/>
      </w:r>
      <w:r>
        <w:rPr>
          <w:rFonts w:ascii="Times New Roman"/>
          <w:b w:val="false"/>
          <w:i w:val="false"/>
          <w:color w:val="000000"/>
          <w:sz w:val="28"/>
        </w:rPr>
        <w:t>
2. Мектепке дейiнгi балалар ұйымы:
</w:t>
      </w:r>
      <w:r>
        <w:br/>
      </w:r>
      <w:r>
        <w:rPr>
          <w:rFonts w:ascii="Times New Roman"/>
          <w:b w:val="false"/>
          <w:i w:val="false"/>
          <w:color w:val="000000"/>
          <w:sz w:val="28"/>
        </w:rPr>
        <w:t>
Ақтөбе қаласы, N 12 шағын ауданы,
</w:t>
      </w:r>
      <w:r>
        <w:br/>
      </w:r>
      <w:r>
        <w:rPr>
          <w:rFonts w:ascii="Times New Roman"/>
          <w:b w:val="false"/>
          <w:i w:val="false"/>
          <w:color w:val="000000"/>
          <w:sz w:val="28"/>
        </w:rPr>
        <w:t>
Алматы облысы - 9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Қоянқұс ауылы, Iле ауданы;
</w:t>
      </w:r>
      <w:r>
        <w:br/>
      </w:r>
      <w:r>
        <w:rPr>
          <w:rFonts w:ascii="Times New Roman"/>
          <w:b w:val="false"/>
          <w:i w:val="false"/>
          <w:color w:val="000000"/>
          <w:sz w:val="28"/>
        </w:rPr>
        <w:t>
Орта мектеп Алғабас ауылы, Қарасай ауданы;
</w:t>
      </w:r>
      <w:r>
        <w:br/>
      </w:r>
      <w:r>
        <w:rPr>
          <w:rFonts w:ascii="Times New Roman"/>
          <w:b w:val="false"/>
          <w:i w:val="false"/>
          <w:color w:val="000000"/>
          <w:sz w:val="28"/>
        </w:rPr>
        <w:t>
Орта мектеп Бiрлiк ауылы, Талғар ауданы;
</w:t>
      </w:r>
      <w:r>
        <w:br/>
      </w:r>
      <w:r>
        <w:rPr>
          <w:rFonts w:ascii="Times New Roman"/>
          <w:b w:val="false"/>
          <w:i w:val="false"/>
          <w:color w:val="000000"/>
          <w:sz w:val="28"/>
        </w:rPr>
        <w:t>
Орта мектеп Ерменсай ауылы, Қарасай ауданы;
</w:t>
      </w:r>
      <w:r>
        <w:br/>
      </w:r>
      <w:r>
        <w:rPr>
          <w:rFonts w:ascii="Times New Roman"/>
          <w:b w:val="false"/>
          <w:i w:val="false"/>
          <w:color w:val="000000"/>
          <w:sz w:val="28"/>
        </w:rPr>
        <w:t>
Орта мектеп Ұзынағаш ауылы, Жамбыл ауданы;
</w:t>
      </w:r>
      <w:r>
        <w:br/>
      </w:r>
      <w:r>
        <w:rPr>
          <w:rFonts w:ascii="Times New Roman"/>
          <w:b w:val="false"/>
          <w:i w:val="false"/>
          <w:color w:val="000000"/>
          <w:sz w:val="28"/>
        </w:rPr>
        <w:t>
Орта мектеп Достық ауылы, Алакөл ауданы;
</w:t>
      </w:r>
      <w:r>
        <w:br/>
      </w:r>
      <w:r>
        <w:rPr>
          <w:rFonts w:ascii="Times New Roman"/>
          <w:b w:val="false"/>
          <w:i w:val="false"/>
          <w:color w:val="000000"/>
          <w:sz w:val="28"/>
        </w:rPr>
        <w:t>
Орта мектеп Байсерке ауылы, Iле ауданы;
</w:t>
      </w:r>
      <w:r>
        <w:br/>
      </w:r>
      <w:r>
        <w:rPr>
          <w:rFonts w:ascii="Times New Roman"/>
          <w:b w:val="false"/>
          <w:i w:val="false"/>
          <w:color w:val="000000"/>
          <w:sz w:val="28"/>
        </w:rPr>
        <w:t>
Орта мектеп Көктөбе ауылы, Еңбекшіқазақ ауылы;
</w:t>
      </w:r>
      <w:r>
        <w:br/>
      </w:r>
      <w:r>
        <w:rPr>
          <w:rFonts w:ascii="Times New Roman"/>
          <w:b w:val="false"/>
          <w:i w:val="false"/>
          <w:color w:val="000000"/>
          <w:sz w:val="28"/>
        </w:rPr>
        <w:t>
Орта мектеп Әйтей ауылы, Қарасай ауданы.
</w:t>
      </w:r>
      <w:r>
        <w:br/>
      </w:r>
      <w:r>
        <w:rPr>
          <w:rFonts w:ascii="Times New Roman"/>
          <w:b w:val="false"/>
          <w:i w:val="false"/>
          <w:color w:val="000000"/>
          <w:sz w:val="28"/>
        </w:rPr>
        <w:t>
Атырау облысы - 30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"Сельстрой" N 6 шағын ауданы, Атырау қаласы;
</w:t>
      </w:r>
      <w:r>
        <w:br/>
      </w:r>
      <w:r>
        <w:rPr>
          <w:rFonts w:ascii="Times New Roman"/>
          <w:b w:val="false"/>
          <w:i w:val="false"/>
          <w:color w:val="000000"/>
          <w:sz w:val="28"/>
        </w:rPr>
        <w:t>
Орта мектеп Атырау қаласы, Курилкино ауылы;
</w:t>
      </w:r>
      <w:r>
        <w:br/>
      </w:r>
      <w:r>
        <w:rPr>
          <w:rFonts w:ascii="Times New Roman"/>
          <w:b w:val="false"/>
          <w:i w:val="false"/>
          <w:color w:val="000000"/>
          <w:sz w:val="28"/>
        </w:rPr>
        <w:t>
Орта мектеп Забурунье ауылы, Исатай ауданы;
</w:t>
      </w:r>
      <w:r>
        <w:br/>
      </w:r>
      <w:r>
        <w:rPr>
          <w:rFonts w:ascii="Times New Roman"/>
          <w:b w:val="false"/>
          <w:i w:val="false"/>
          <w:color w:val="000000"/>
          <w:sz w:val="28"/>
        </w:rPr>
        <w:t>
Орта мектеп, Атырау қаласы, Лесхоз шағын ауданы;
</w:t>
      </w:r>
      <w:r>
        <w:br/>
      </w:r>
      <w:r>
        <w:rPr>
          <w:rFonts w:ascii="Times New Roman"/>
          <w:b w:val="false"/>
          <w:i w:val="false"/>
          <w:color w:val="000000"/>
          <w:sz w:val="28"/>
        </w:rPr>
        <w:t>
Орта мектеп, Жаңа-Қаратон поселкiсi, Жылыой ауданы;
</w:t>
      </w:r>
      <w:r>
        <w:br/>
      </w:r>
      <w:r>
        <w:rPr>
          <w:rFonts w:ascii="Times New Roman"/>
          <w:b w:val="false"/>
          <w:i w:val="false"/>
          <w:color w:val="000000"/>
          <w:sz w:val="28"/>
        </w:rPr>
        <w:t>
Бастауыш мектеп N 2 Мақат поселкiсі, Мақат ауданы;
</w:t>
      </w:r>
      <w:r>
        <w:br/>
      </w:r>
      <w:r>
        <w:rPr>
          <w:rFonts w:ascii="Times New Roman"/>
          <w:b w:val="false"/>
          <w:i w:val="false"/>
          <w:color w:val="000000"/>
          <w:sz w:val="28"/>
        </w:rPr>
        <w:t>
Орта мектеп Исатай ауылы, Исатай ауданы.
</w:t>
      </w:r>
      <w:r>
        <w:br/>
      </w:r>
      <w:r>
        <w:rPr>
          <w:rFonts w:ascii="Times New Roman"/>
          <w:b w:val="false"/>
          <w:i w:val="false"/>
          <w:color w:val="000000"/>
          <w:sz w:val="28"/>
        </w:rPr>
        <w:t>
2. Мектепке дейiнгi балалар ұйымы:
</w:t>
      </w:r>
      <w:r>
        <w:br/>
      </w:r>
      <w:r>
        <w:rPr>
          <w:rFonts w:ascii="Times New Roman"/>
          <w:b w:val="false"/>
          <w:i w:val="false"/>
          <w:color w:val="000000"/>
          <w:sz w:val="28"/>
        </w:rPr>
        <w:t>
"Қарлығаш" Исатай ауылы, Исатай ауданы;
</w:t>
      </w:r>
      <w:r>
        <w:br/>
      </w:r>
      <w:r>
        <w:rPr>
          <w:rFonts w:ascii="Times New Roman"/>
          <w:b w:val="false"/>
          <w:i w:val="false"/>
          <w:color w:val="000000"/>
          <w:sz w:val="28"/>
        </w:rPr>
        <w:t>
"Бүлдiршін" Сарайшық ауылы, Махамбет ауданы;
</w:t>
      </w:r>
      <w:r>
        <w:br/>
      </w:r>
      <w:r>
        <w:rPr>
          <w:rFonts w:ascii="Times New Roman"/>
          <w:b w:val="false"/>
          <w:i w:val="false"/>
          <w:color w:val="000000"/>
          <w:sz w:val="28"/>
        </w:rPr>
        <w:t>
"Балбөбек" Сартоғай ауылы, Махамбет ауданы;
</w:t>
      </w:r>
      <w:r>
        <w:br/>
      </w:r>
      <w:r>
        <w:rPr>
          <w:rFonts w:ascii="Times New Roman"/>
          <w:b w:val="false"/>
          <w:i w:val="false"/>
          <w:color w:val="000000"/>
          <w:sz w:val="28"/>
        </w:rPr>
        <w:t>
"Айгүл" Есбол ауылы, Махамбет ауданы;
</w:t>
      </w:r>
      <w:r>
        <w:br/>
      </w:r>
      <w:r>
        <w:rPr>
          <w:rFonts w:ascii="Times New Roman"/>
          <w:b w:val="false"/>
          <w:i w:val="false"/>
          <w:color w:val="000000"/>
          <w:sz w:val="28"/>
        </w:rPr>
        <w:t>
"Ақтоғай" Ақтоғай ауылы, Махамбет ауданы;
</w:t>
      </w:r>
      <w:r>
        <w:br/>
      </w:r>
      <w:r>
        <w:rPr>
          <w:rFonts w:ascii="Times New Roman"/>
          <w:b w:val="false"/>
          <w:i w:val="false"/>
          <w:color w:val="000000"/>
          <w:sz w:val="28"/>
        </w:rPr>
        <w:t>
"Сүйiндiк" Сүйiндiк ауылы, Құрманғазы ауданы;
</w:t>
      </w:r>
      <w:r>
        <w:br/>
      </w:r>
      <w:r>
        <w:rPr>
          <w:rFonts w:ascii="Times New Roman"/>
          <w:b w:val="false"/>
          <w:i w:val="false"/>
          <w:color w:val="000000"/>
          <w:sz w:val="28"/>
        </w:rPr>
        <w:t>
"Ақмарал" Алға ауылы, Құрманғазы ауданы;
</w:t>
      </w:r>
      <w:r>
        <w:br/>
      </w:r>
      <w:r>
        <w:rPr>
          <w:rFonts w:ascii="Times New Roman"/>
          <w:b w:val="false"/>
          <w:i w:val="false"/>
          <w:color w:val="000000"/>
          <w:sz w:val="28"/>
        </w:rPr>
        <w:t>
"Гауһар" Нұржау ауылы, Құрманғазы ауданы;
</w:t>
      </w:r>
      <w:r>
        <w:br/>
      </w:r>
      <w:r>
        <w:rPr>
          <w:rFonts w:ascii="Times New Roman"/>
          <w:b w:val="false"/>
          <w:i w:val="false"/>
          <w:color w:val="000000"/>
          <w:sz w:val="28"/>
        </w:rPr>
        <w:t>
"Алтын кiлт" Мұқыр станциясы, Қызылқоға ауданы;
</w:t>
      </w:r>
      <w:r>
        <w:br/>
      </w:r>
      <w:r>
        <w:rPr>
          <w:rFonts w:ascii="Times New Roman"/>
          <w:b w:val="false"/>
          <w:i w:val="false"/>
          <w:color w:val="000000"/>
          <w:sz w:val="28"/>
        </w:rPr>
        <w:t>
"Айгөлек", Жылыой ауданы;
</w:t>
      </w:r>
      <w:r>
        <w:br/>
      </w:r>
      <w:r>
        <w:rPr>
          <w:rFonts w:ascii="Times New Roman"/>
          <w:b w:val="false"/>
          <w:i w:val="false"/>
          <w:color w:val="000000"/>
          <w:sz w:val="28"/>
        </w:rPr>
        <w:t>
"Арай" Ақжайық ауылы, Махамбет ауданы;
</w:t>
      </w:r>
      <w:r>
        <w:br/>
      </w:r>
      <w:r>
        <w:rPr>
          <w:rFonts w:ascii="Times New Roman"/>
          <w:b w:val="false"/>
          <w:i w:val="false"/>
          <w:color w:val="000000"/>
          <w:sz w:val="28"/>
        </w:rPr>
        <w:t>
"Қарлығаш" Алға ауылы, Махамбет ауданы;
</w:t>
      </w:r>
      <w:r>
        <w:br/>
      </w:r>
      <w:r>
        <w:rPr>
          <w:rFonts w:ascii="Times New Roman"/>
          <w:b w:val="false"/>
          <w:i w:val="false"/>
          <w:color w:val="000000"/>
          <w:sz w:val="28"/>
        </w:rPr>
        <w:t>
N 54 Мақат ауылы, Мақат ауданы;
</w:t>
      </w:r>
      <w:r>
        <w:br/>
      </w:r>
      <w:r>
        <w:rPr>
          <w:rFonts w:ascii="Times New Roman"/>
          <w:b w:val="false"/>
          <w:i w:val="false"/>
          <w:color w:val="000000"/>
          <w:sz w:val="28"/>
        </w:rPr>
        <w:t>
"Балауса" Сағыз станциясы, Қызылқоға ауданы;
</w:t>
      </w:r>
      <w:r>
        <w:br/>
      </w:r>
      <w:r>
        <w:rPr>
          <w:rFonts w:ascii="Times New Roman"/>
          <w:b w:val="false"/>
          <w:i w:val="false"/>
          <w:color w:val="000000"/>
          <w:sz w:val="28"/>
        </w:rPr>
        <w:t>
"Сандығаш", Мақат ауданы;
</w:t>
      </w:r>
      <w:r>
        <w:br/>
      </w:r>
      <w:r>
        <w:rPr>
          <w:rFonts w:ascii="Times New Roman"/>
          <w:b w:val="false"/>
          <w:i w:val="false"/>
          <w:color w:val="000000"/>
          <w:sz w:val="28"/>
        </w:rPr>
        <w:t>
"Гүлбазар" Атырау қаласы, Тасқала ауылы;
</w:t>
      </w:r>
      <w:r>
        <w:br/>
      </w:r>
      <w:r>
        <w:rPr>
          <w:rFonts w:ascii="Times New Roman"/>
          <w:b w:val="false"/>
          <w:i w:val="false"/>
          <w:color w:val="000000"/>
          <w:sz w:val="28"/>
        </w:rPr>
        <w:t>
"Кудряшовский" Кудряшов ауылы, Құрманғазы ауданы;
</w:t>
      </w:r>
      <w:r>
        <w:br/>
      </w:r>
      <w:r>
        <w:rPr>
          <w:rFonts w:ascii="Times New Roman"/>
          <w:b w:val="false"/>
          <w:i w:val="false"/>
          <w:color w:val="000000"/>
          <w:sz w:val="28"/>
        </w:rPr>
        <w:t>
"Жауқазын" Қаракөл ауылы, Қызылқоға ауданы;
</w:t>
      </w:r>
      <w:r>
        <w:br/>
      </w:r>
      <w:r>
        <w:rPr>
          <w:rFonts w:ascii="Times New Roman"/>
          <w:b w:val="false"/>
          <w:i w:val="false"/>
          <w:color w:val="000000"/>
          <w:sz w:val="28"/>
        </w:rPr>
        <w:t>
"Балбөбек" Жанкелды ауылы, Қызылқоға ауданы;
</w:t>
      </w:r>
      <w:r>
        <w:br/>
      </w:r>
      <w:r>
        <w:rPr>
          <w:rFonts w:ascii="Times New Roman"/>
          <w:b w:val="false"/>
          <w:i w:val="false"/>
          <w:color w:val="000000"/>
          <w:sz w:val="28"/>
        </w:rPr>
        <w:t>
"Болашақ" Өрлiк ауылы, Индер ауданы;
</w:t>
      </w:r>
      <w:r>
        <w:br/>
      </w:r>
      <w:r>
        <w:rPr>
          <w:rFonts w:ascii="Times New Roman"/>
          <w:b w:val="false"/>
          <w:i w:val="false"/>
          <w:color w:val="000000"/>
          <w:sz w:val="28"/>
        </w:rPr>
        <w:t>
"Чебурашка" Индер ауылы, Индер ауданы;
</w:t>
      </w:r>
      <w:r>
        <w:br/>
      </w:r>
      <w:r>
        <w:rPr>
          <w:rFonts w:ascii="Times New Roman"/>
          <w:b w:val="false"/>
          <w:i w:val="false"/>
          <w:color w:val="000000"/>
          <w:sz w:val="28"/>
        </w:rPr>
        <w:t>
"Өрiмтал" Жасқайрат ауылы, Қызылқоға ауданы;
</w:t>
      </w:r>
      <w:r>
        <w:br/>
      </w:r>
      <w:r>
        <w:rPr>
          <w:rFonts w:ascii="Times New Roman"/>
          <w:b w:val="false"/>
          <w:i w:val="false"/>
          <w:color w:val="000000"/>
          <w:sz w:val="28"/>
        </w:rPr>
        <w:t>
Мектеп-интернаты:
</w:t>
      </w:r>
      <w:r>
        <w:br/>
      </w:r>
      <w:r>
        <w:rPr>
          <w:rFonts w:ascii="Times New Roman"/>
          <w:b w:val="false"/>
          <w:i w:val="false"/>
          <w:color w:val="000000"/>
          <w:sz w:val="28"/>
        </w:rPr>
        <w:t>
Шәріпов атындағы Мақат ауданы Доссор поселкiсi (жатақхана)
</w:t>
      </w:r>
      <w:r>
        <w:br/>
      </w:r>
      <w:r>
        <w:rPr>
          <w:rFonts w:ascii="Times New Roman"/>
          <w:b w:val="false"/>
          <w:i w:val="false"/>
          <w:color w:val="000000"/>
          <w:sz w:val="28"/>
        </w:rPr>
        <w:t>
Шығыс-Қазақстан облысы - 15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Герасимовка ауылы, Ұлан ауданы;
</w:t>
      </w:r>
      <w:r>
        <w:br/>
      </w:r>
      <w:r>
        <w:rPr>
          <w:rFonts w:ascii="Times New Roman"/>
          <w:b w:val="false"/>
          <w:i w:val="false"/>
          <w:color w:val="000000"/>
          <w:sz w:val="28"/>
        </w:rPr>
        <w:t>
Орта мектеп Гагарин атындағы Қарғыба ауылы Тарбағатай ауданы;
</w:t>
      </w:r>
      <w:r>
        <w:br/>
      </w:r>
      <w:r>
        <w:rPr>
          <w:rFonts w:ascii="Times New Roman"/>
          <w:b w:val="false"/>
          <w:i w:val="false"/>
          <w:color w:val="000000"/>
          <w:sz w:val="28"/>
        </w:rPr>
        <w:t>
Орта мектеп Семей қаласы, Жарқын ауылы;
</w:t>
      </w:r>
      <w:r>
        <w:br/>
      </w:r>
      <w:r>
        <w:rPr>
          <w:rFonts w:ascii="Times New Roman"/>
          <w:b w:val="false"/>
          <w:i w:val="false"/>
          <w:color w:val="000000"/>
          <w:sz w:val="28"/>
        </w:rPr>
        <w:t>
Орта мектеп Предгорное ауылы, Глубоковский ауданы;
</w:t>
      </w:r>
      <w:r>
        <w:br/>
      </w:r>
      <w:r>
        <w:rPr>
          <w:rFonts w:ascii="Times New Roman"/>
          <w:b w:val="false"/>
          <w:i w:val="false"/>
          <w:color w:val="000000"/>
          <w:sz w:val="28"/>
        </w:rPr>
        <w:t>
Орта мектеп Катон-Карағай ауданы, Ново-Хайрузовка ауылы;
</w:t>
      </w:r>
      <w:r>
        <w:br/>
      </w:r>
      <w:r>
        <w:rPr>
          <w:rFonts w:ascii="Times New Roman"/>
          <w:b w:val="false"/>
          <w:i w:val="false"/>
          <w:color w:val="000000"/>
          <w:sz w:val="28"/>
        </w:rPr>
        <w:t>
Орта мектеп Степное ауылы, Глубоковский ауданы;
</w:t>
      </w:r>
      <w:r>
        <w:br/>
      </w:r>
      <w:r>
        <w:rPr>
          <w:rFonts w:ascii="Times New Roman"/>
          <w:b w:val="false"/>
          <w:i w:val="false"/>
          <w:color w:val="000000"/>
          <w:sz w:val="28"/>
        </w:rPr>
        <w:t>
Орта мектеп Орда ауылы, Абай ауданы;
</w:t>
      </w:r>
      <w:r>
        <w:br/>
      </w:r>
      <w:r>
        <w:rPr>
          <w:rFonts w:ascii="Times New Roman"/>
          <w:b w:val="false"/>
          <w:i w:val="false"/>
          <w:color w:val="000000"/>
          <w:sz w:val="28"/>
        </w:rPr>
        <w:t>
Орта мектеп Семей қаласы, Восточный поселкiсi;
</w:t>
      </w:r>
      <w:r>
        <w:br/>
      </w:r>
      <w:r>
        <w:rPr>
          <w:rFonts w:ascii="Times New Roman"/>
          <w:b w:val="false"/>
          <w:i w:val="false"/>
          <w:color w:val="000000"/>
          <w:sz w:val="28"/>
        </w:rPr>
        <w:t>
Орта мектеп Бестерек ауылы, Ұрджар ауданы;
</w:t>
      </w:r>
      <w:r>
        <w:br/>
      </w:r>
      <w:r>
        <w:rPr>
          <w:rFonts w:ascii="Times New Roman"/>
          <w:b w:val="false"/>
          <w:i w:val="false"/>
          <w:color w:val="000000"/>
          <w:sz w:val="28"/>
        </w:rPr>
        <w:t>
Орта мектеп Тасбастау ауылы, Зайсан ауданы;
</w:t>
      </w:r>
      <w:r>
        <w:br/>
      </w:r>
      <w:r>
        <w:rPr>
          <w:rFonts w:ascii="Times New Roman"/>
          <w:b w:val="false"/>
          <w:i w:val="false"/>
          <w:color w:val="000000"/>
          <w:sz w:val="28"/>
        </w:rPr>
        <w:t>
2. Мектепке дейiнгi балалар ұйымы:
</w:t>
      </w:r>
      <w:r>
        <w:br/>
      </w:r>
      <w:r>
        <w:rPr>
          <w:rFonts w:ascii="Times New Roman"/>
          <w:b w:val="false"/>
          <w:i w:val="false"/>
          <w:color w:val="000000"/>
          <w:sz w:val="28"/>
        </w:rPr>
        <w:t>
Жарма ауданы, Шар қаласы;
</w:t>
      </w:r>
      <w:r>
        <w:br/>
      </w:r>
      <w:r>
        <w:rPr>
          <w:rFonts w:ascii="Times New Roman"/>
          <w:b w:val="false"/>
          <w:i w:val="false"/>
          <w:color w:val="000000"/>
          <w:sz w:val="28"/>
        </w:rPr>
        <w:t>
Зырьяновск ауданы, Новая Бухтарма ауылы;
</w:t>
      </w:r>
      <w:r>
        <w:br/>
      </w:r>
      <w:r>
        <w:rPr>
          <w:rFonts w:ascii="Times New Roman"/>
          <w:b w:val="false"/>
          <w:i w:val="false"/>
          <w:color w:val="000000"/>
          <w:sz w:val="28"/>
        </w:rPr>
        <w:t>
Көкпекті ауданы, Белое ауылы;
</w:t>
      </w:r>
      <w:r>
        <w:br/>
      </w:r>
      <w:r>
        <w:rPr>
          <w:rFonts w:ascii="Times New Roman"/>
          <w:b w:val="false"/>
          <w:i w:val="false"/>
          <w:color w:val="000000"/>
          <w:sz w:val="28"/>
        </w:rPr>
        <w:t>
Күршiм ауданы, Теректi ауылы.
</w:t>
      </w:r>
      <w:r>
        <w:br/>
      </w:r>
      <w:r>
        <w:rPr>
          <w:rFonts w:ascii="Times New Roman"/>
          <w:b w:val="false"/>
          <w:i w:val="false"/>
          <w:color w:val="000000"/>
          <w:sz w:val="28"/>
        </w:rPr>
        <w:t>
3. Мектеп жанындағы интернат
</w:t>
      </w:r>
      <w:r>
        <w:br/>
      </w:r>
      <w:r>
        <w:rPr>
          <w:rFonts w:ascii="Times New Roman"/>
          <w:b w:val="false"/>
          <w:i w:val="false"/>
          <w:color w:val="000000"/>
          <w:sz w:val="28"/>
        </w:rPr>
        <w:t>
Көкпекті ауданы, Преображенское ауылы.
</w:t>
      </w:r>
      <w:r>
        <w:br/>
      </w:r>
      <w:r>
        <w:rPr>
          <w:rFonts w:ascii="Times New Roman"/>
          <w:b w:val="false"/>
          <w:i w:val="false"/>
          <w:color w:val="000000"/>
          <w:sz w:val="28"/>
        </w:rPr>
        <w:t>
Жамбыл облысы - 6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Мерке ауылы, Мерке ауданы;
</w:t>
      </w:r>
      <w:r>
        <w:br/>
      </w:r>
      <w:r>
        <w:rPr>
          <w:rFonts w:ascii="Times New Roman"/>
          <w:b w:val="false"/>
          <w:i w:val="false"/>
          <w:color w:val="000000"/>
          <w:sz w:val="28"/>
        </w:rPr>
        <w:t>
Бастауыш мектеп Казарма ауылы, Жамбыл ауданы;
</w:t>
      </w:r>
      <w:r>
        <w:br/>
      </w:r>
      <w:r>
        <w:rPr>
          <w:rFonts w:ascii="Times New Roman"/>
          <w:b w:val="false"/>
          <w:i w:val="false"/>
          <w:color w:val="000000"/>
          <w:sz w:val="28"/>
        </w:rPr>
        <w:t>
Бастауыш мектеп Қызылтаң ауылы, Жамбыл ауданы;
</w:t>
      </w:r>
      <w:r>
        <w:br/>
      </w:r>
      <w:r>
        <w:rPr>
          <w:rFonts w:ascii="Times New Roman"/>
          <w:b w:val="false"/>
          <w:i w:val="false"/>
          <w:color w:val="000000"/>
          <w:sz w:val="28"/>
        </w:rPr>
        <w:t>
Бастауыш мектеп Зыковка ауылы, Жуалы ауданы;
</w:t>
      </w:r>
      <w:r>
        <w:br/>
      </w:r>
      <w:r>
        <w:rPr>
          <w:rFonts w:ascii="Times New Roman"/>
          <w:b w:val="false"/>
          <w:i w:val="false"/>
          <w:color w:val="000000"/>
          <w:sz w:val="28"/>
        </w:rPr>
        <w:t>
Орта мектеп Қордай ауылы, Қордай ауданы;
</w:t>
      </w:r>
      <w:r>
        <w:br/>
      </w:r>
      <w:r>
        <w:rPr>
          <w:rFonts w:ascii="Times New Roman"/>
          <w:b w:val="false"/>
          <w:i w:val="false"/>
          <w:color w:val="000000"/>
          <w:sz w:val="28"/>
        </w:rPr>
        <w:t>
Орта мектеп Төлеби көшесi Тараз қаласы.
</w:t>
      </w:r>
      <w:r>
        <w:br/>
      </w:r>
      <w:r>
        <w:rPr>
          <w:rFonts w:ascii="Times New Roman"/>
          <w:b w:val="false"/>
          <w:i w:val="false"/>
          <w:color w:val="000000"/>
          <w:sz w:val="28"/>
        </w:rPr>
        <w:t>
Батыс Қазақстан облысы - 2 объект:
</w:t>
      </w:r>
      <w:r>
        <w:br/>
      </w:r>
      <w:r>
        <w:rPr>
          <w:rFonts w:ascii="Times New Roman"/>
          <w:b w:val="false"/>
          <w:i w:val="false"/>
          <w:color w:val="000000"/>
          <w:sz w:val="28"/>
        </w:rPr>
        <w:t>
1. Девианттық мiнез-құлықтары бар балаларға арнайы кәсіптік мектептер:
</w:t>
      </w:r>
      <w:r>
        <w:br/>
      </w:r>
      <w:r>
        <w:rPr>
          <w:rFonts w:ascii="Times New Roman"/>
          <w:b w:val="false"/>
          <w:i w:val="false"/>
          <w:color w:val="000000"/>
          <w:sz w:val="28"/>
        </w:rPr>
        <w:t>
Ақжайық ауданы, Тайпақ поселкiсi
</w:t>
      </w:r>
      <w:r>
        <w:br/>
      </w:r>
      <w:r>
        <w:rPr>
          <w:rFonts w:ascii="Times New Roman"/>
          <w:b w:val="false"/>
          <w:i w:val="false"/>
          <w:color w:val="000000"/>
          <w:sz w:val="28"/>
        </w:rPr>
        <w:t>
2. Мектептер:
</w:t>
      </w:r>
      <w:r>
        <w:br/>
      </w:r>
      <w:r>
        <w:rPr>
          <w:rFonts w:ascii="Times New Roman"/>
          <w:b w:val="false"/>
          <w:i w:val="false"/>
          <w:color w:val="000000"/>
          <w:sz w:val="28"/>
        </w:rPr>
        <w:t>
Орта мектеп Уральск қаласы.
</w:t>
      </w:r>
      <w:r>
        <w:br/>
      </w:r>
      <w:r>
        <w:rPr>
          <w:rFonts w:ascii="Times New Roman"/>
          <w:b w:val="false"/>
          <w:i w:val="false"/>
          <w:color w:val="000000"/>
          <w:sz w:val="28"/>
        </w:rPr>
        <w:t>
Қарағанды облысы - 22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Сатпаев қаласы;
</w:t>
      </w:r>
      <w:r>
        <w:br/>
      </w:r>
      <w:r>
        <w:rPr>
          <w:rFonts w:ascii="Times New Roman"/>
          <w:b w:val="false"/>
          <w:i w:val="false"/>
          <w:color w:val="000000"/>
          <w:sz w:val="28"/>
        </w:rPr>
        <w:t>
Орта мектеп, Темiртау қаласы;
</w:t>
      </w:r>
      <w:r>
        <w:br/>
      </w:r>
      <w:r>
        <w:rPr>
          <w:rFonts w:ascii="Times New Roman"/>
          <w:b w:val="false"/>
          <w:i w:val="false"/>
          <w:color w:val="000000"/>
          <w:sz w:val="28"/>
        </w:rPr>
        <w:t>
Орта мектеп, Жезқазған қаласы;
</w:t>
      </w:r>
      <w:r>
        <w:br/>
      </w:r>
      <w:r>
        <w:rPr>
          <w:rFonts w:ascii="Times New Roman"/>
          <w:b w:val="false"/>
          <w:i w:val="false"/>
          <w:color w:val="000000"/>
          <w:sz w:val="28"/>
        </w:rPr>
        <w:t>
Орта мектеп, Ақжал поселкiсi Шет ауданы.
</w:t>
      </w:r>
      <w:r>
        <w:br/>
      </w:r>
      <w:r>
        <w:rPr>
          <w:rFonts w:ascii="Times New Roman"/>
          <w:b w:val="false"/>
          <w:i w:val="false"/>
          <w:color w:val="000000"/>
          <w:sz w:val="28"/>
        </w:rPr>
        <w:t>
2. Мектепке дейiнгi балалар ұйымы:
</w:t>
      </w:r>
      <w:r>
        <w:br/>
      </w:r>
      <w:r>
        <w:rPr>
          <w:rFonts w:ascii="Times New Roman"/>
          <w:b w:val="false"/>
          <w:i w:val="false"/>
          <w:color w:val="000000"/>
          <w:sz w:val="28"/>
        </w:rPr>
        <w:t>
"Еркетай" Қарағанды қаласы, шағын ауданы Степной,
</w:t>
      </w:r>
      <w:r>
        <w:br/>
      </w:r>
      <w:r>
        <w:rPr>
          <w:rFonts w:ascii="Times New Roman"/>
          <w:b w:val="false"/>
          <w:i w:val="false"/>
          <w:color w:val="000000"/>
          <w:sz w:val="28"/>
        </w:rPr>
        <w:t>
"Балдырған" Қарағанды қаласы, Пришахтинск ауылы;
</w:t>
      </w:r>
      <w:r>
        <w:br/>
      </w:r>
      <w:r>
        <w:rPr>
          <w:rFonts w:ascii="Times New Roman"/>
          <w:b w:val="false"/>
          <w:i w:val="false"/>
          <w:color w:val="000000"/>
          <w:sz w:val="28"/>
        </w:rPr>
        <w:t>
Ақсу-Аюлы ауылы, Шет ауданы;
</w:t>
      </w:r>
      <w:r>
        <w:br/>
      </w:r>
      <w:r>
        <w:rPr>
          <w:rFonts w:ascii="Times New Roman"/>
          <w:b w:val="false"/>
          <w:i w:val="false"/>
          <w:color w:val="000000"/>
          <w:sz w:val="28"/>
        </w:rPr>
        <w:t>
Жездi поселкiсi, Ұлытау ауданы;
</w:t>
      </w:r>
      <w:r>
        <w:br/>
      </w:r>
      <w:r>
        <w:rPr>
          <w:rFonts w:ascii="Times New Roman"/>
          <w:b w:val="false"/>
          <w:i w:val="false"/>
          <w:color w:val="000000"/>
          <w:sz w:val="28"/>
        </w:rPr>
        <w:t>
Атасу поселкiсi, Жаңарқа ауданы;
</w:t>
      </w:r>
      <w:r>
        <w:br/>
      </w:r>
      <w:r>
        <w:rPr>
          <w:rFonts w:ascii="Times New Roman"/>
          <w:b w:val="false"/>
          <w:i w:val="false"/>
          <w:color w:val="000000"/>
          <w:sz w:val="28"/>
        </w:rPr>
        <w:t>
Мектеп-балабақша Южный поселкiсi, Абай ауданы;
</w:t>
      </w:r>
      <w:r>
        <w:br/>
      </w:r>
      <w:r>
        <w:rPr>
          <w:rFonts w:ascii="Times New Roman"/>
          <w:b w:val="false"/>
          <w:i w:val="false"/>
          <w:color w:val="000000"/>
          <w:sz w:val="28"/>
        </w:rPr>
        <w:t>
Бастауыш мектеп-балабақша Көксу ауылы, Абай ауданы;
</w:t>
      </w:r>
      <w:r>
        <w:br/>
      </w:r>
      <w:r>
        <w:rPr>
          <w:rFonts w:ascii="Times New Roman"/>
          <w:b w:val="false"/>
          <w:i w:val="false"/>
          <w:color w:val="000000"/>
          <w:sz w:val="28"/>
        </w:rPr>
        <w:t>
Приозерск қаласы;
</w:t>
      </w:r>
      <w:r>
        <w:br/>
      </w:r>
      <w:r>
        <w:rPr>
          <w:rFonts w:ascii="Times New Roman"/>
          <w:b w:val="false"/>
          <w:i w:val="false"/>
          <w:color w:val="000000"/>
          <w:sz w:val="28"/>
        </w:rPr>
        <w:t>
"Күншуақ", Балхаш қаласы;
</w:t>
      </w:r>
      <w:r>
        <w:br/>
      </w:r>
      <w:r>
        <w:rPr>
          <w:rFonts w:ascii="Times New Roman"/>
          <w:b w:val="false"/>
          <w:i w:val="false"/>
          <w:color w:val="000000"/>
          <w:sz w:val="28"/>
        </w:rPr>
        <w:t>
3. Кәсiптiк мектептер:
</w:t>
      </w:r>
      <w:r>
        <w:br/>
      </w:r>
      <w:r>
        <w:rPr>
          <w:rFonts w:ascii="Times New Roman"/>
          <w:b w:val="false"/>
          <w:i w:val="false"/>
          <w:color w:val="000000"/>
          <w:sz w:val="28"/>
        </w:rPr>
        <w:t>
N 16, Көкпектi, Бұқаржырау ауданы;
</w:t>
      </w:r>
      <w:r>
        <w:br/>
      </w:r>
      <w:r>
        <w:rPr>
          <w:rFonts w:ascii="Times New Roman"/>
          <w:b w:val="false"/>
          <w:i w:val="false"/>
          <w:color w:val="000000"/>
          <w:sz w:val="28"/>
        </w:rPr>
        <w:t>
Егiндiбұлақ ауылы, Қарқаралы ауданы;
</w:t>
      </w:r>
      <w:r>
        <w:br/>
      </w:r>
      <w:r>
        <w:rPr>
          <w:rFonts w:ascii="Times New Roman"/>
          <w:b w:val="false"/>
          <w:i w:val="false"/>
          <w:color w:val="000000"/>
          <w:sz w:val="28"/>
        </w:rPr>
        <w:t>
4. Мектептен тыс ұйымдар:
</w:t>
      </w:r>
      <w:r>
        <w:br/>
      </w:r>
      <w:r>
        <w:rPr>
          <w:rFonts w:ascii="Times New Roman"/>
          <w:b w:val="false"/>
          <w:i w:val="false"/>
          <w:color w:val="000000"/>
          <w:sz w:val="28"/>
        </w:rPr>
        <w:t>
Музыкалық мектеп Қаражал қаласы;
</w:t>
      </w:r>
      <w:r>
        <w:br/>
      </w:r>
      <w:r>
        <w:rPr>
          <w:rFonts w:ascii="Times New Roman"/>
          <w:b w:val="false"/>
          <w:i w:val="false"/>
          <w:color w:val="000000"/>
          <w:sz w:val="28"/>
        </w:rPr>
        <w:t>
Музыкалық мектеп Осакаровка поселкiсi, Осакаровка ауданы;
</w:t>
      </w:r>
      <w:r>
        <w:br/>
      </w:r>
      <w:r>
        <w:rPr>
          <w:rFonts w:ascii="Times New Roman"/>
          <w:b w:val="false"/>
          <w:i w:val="false"/>
          <w:color w:val="000000"/>
          <w:sz w:val="28"/>
        </w:rPr>
        <w:t>
Музыкалық мектеп Қарқаралы қаласы, Қарқалы ауданы;
</w:t>
      </w:r>
      <w:r>
        <w:br/>
      </w:r>
      <w:r>
        <w:rPr>
          <w:rFonts w:ascii="Times New Roman"/>
          <w:b w:val="false"/>
          <w:i w:val="false"/>
          <w:color w:val="000000"/>
          <w:sz w:val="28"/>
        </w:rPr>
        <w:t>
Жастар үйi, Теміртау қаласы;
</w:t>
      </w:r>
      <w:r>
        <w:br/>
      </w:r>
      <w:r>
        <w:rPr>
          <w:rFonts w:ascii="Times New Roman"/>
          <w:b w:val="false"/>
          <w:i w:val="false"/>
          <w:color w:val="000000"/>
          <w:sz w:val="28"/>
        </w:rPr>
        <w:t>
Жастар үйi, Сатпаев қаласы;
</w:t>
      </w:r>
      <w:r>
        <w:br/>
      </w:r>
      <w:r>
        <w:rPr>
          <w:rFonts w:ascii="Times New Roman"/>
          <w:b w:val="false"/>
          <w:i w:val="false"/>
          <w:color w:val="000000"/>
          <w:sz w:val="28"/>
        </w:rPr>
        <w:t>
Жастар үйі, Балхаш қаласы;
</w:t>
      </w:r>
      <w:r>
        <w:br/>
      </w:r>
      <w:r>
        <w:rPr>
          <w:rFonts w:ascii="Times New Roman"/>
          <w:b w:val="false"/>
          <w:i w:val="false"/>
          <w:color w:val="000000"/>
          <w:sz w:val="28"/>
        </w:rPr>
        <w:t>
5. Жалпы типтi мектеп-интернаты N 7, Саран қаласы;
</w:t>
      </w:r>
      <w:r>
        <w:br/>
      </w:r>
      <w:r>
        <w:rPr>
          <w:rFonts w:ascii="Times New Roman"/>
          <w:b w:val="false"/>
          <w:i w:val="false"/>
          <w:color w:val="000000"/>
          <w:sz w:val="28"/>
        </w:rPr>
        <w:t>
Қостанай облысы - 16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Водник шағын ауданы, Затобольск поселкiсi, Қостанай ауданы;
</w:t>
      </w:r>
      <w:r>
        <w:br/>
      </w:r>
      <w:r>
        <w:rPr>
          <w:rFonts w:ascii="Times New Roman"/>
          <w:b w:val="false"/>
          <w:i w:val="false"/>
          <w:color w:val="000000"/>
          <w:sz w:val="28"/>
        </w:rPr>
        <w:t>
Орта мектеп Қостанай қаласы;
</w:t>
      </w:r>
      <w:r>
        <w:br/>
      </w:r>
      <w:r>
        <w:rPr>
          <w:rFonts w:ascii="Times New Roman"/>
          <w:b w:val="false"/>
          <w:i w:val="false"/>
          <w:color w:val="000000"/>
          <w:sz w:val="28"/>
        </w:rPr>
        <w:t>
Фурманов Орта мектеп Арқалық қаласы;
</w:t>
      </w:r>
      <w:r>
        <w:br/>
      </w:r>
      <w:r>
        <w:rPr>
          <w:rFonts w:ascii="Times New Roman"/>
          <w:b w:val="false"/>
          <w:i w:val="false"/>
          <w:color w:val="000000"/>
          <w:sz w:val="28"/>
        </w:rPr>
        <w:t>
2. Дарынды балаларға арналған мектеп-интернаты Қостанай қаласы (жатақхана),
</w:t>
      </w:r>
      <w:r>
        <w:br/>
      </w:r>
      <w:r>
        <w:rPr>
          <w:rFonts w:ascii="Times New Roman"/>
          <w:b w:val="false"/>
          <w:i w:val="false"/>
          <w:color w:val="000000"/>
          <w:sz w:val="28"/>
        </w:rPr>
        <w:t>
3. Кәсiптiк мектептер:
</w:t>
      </w:r>
      <w:r>
        <w:br/>
      </w:r>
      <w:r>
        <w:rPr>
          <w:rFonts w:ascii="Times New Roman"/>
          <w:b w:val="false"/>
          <w:i w:val="false"/>
          <w:color w:val="000000"/>
          <w:sz w:val="28"/>
        </w:rPr>
        <w:t>
N 23 Кәсiптік мектеп Қарасу ауданы (жатақхана);
</w:t>
      </w:r>
      <w:r>
        <w:br/>
      </w:r>
      <w:r>
        <w:rPr>
          <w:rFonts w:ascii="Times New Roman"/>
          <w:b w:val="false"/>
          <w:i w:val="false"/>
          <w:color w:val="000000"/>
          <w:sz w:val="28"/>
        </w:rPr>
        <w:t>
N 26 Кәсiптiк мектеп Наурызым ауданы (жатақхана);
</w:t>
      </w:r>
      <w:r>
        <w:br/>
      </w:r>
      <w:r>
        <w:rPr>
          <w:rFonts w:ascii="Times New Roman"/>
          <w:b w:val="false"/>
          <w:i w:val="false"/>
          <w:color w:val="000000"/>
          <w:sz w:val="28"/>
        </w:rPr>
        <w:t>
Кәсiптiк мектеп Ұзынкөл ауданы;
</w:t>
      </w:r>
      <w:r>
        <w:br/>
      </w:r>
      <w:r>
        <w:rPr>
          <w:rFonts w:ascii="Times New Roman"/>
          <w:b w:val="false"/>
          <w:i w:val="false"/>
          <w:color w:val="000000"/>
          <w:sz w:val="28"/>
        </w:rPr>
        <w:t>
Кәсiптiк мектеп Федоровский ауданы;
</w:t>
      </w:r>
      <w:r>
        <w:br/>
      </w:r>
      <w:r>
        <w:rPr>
          <w:rFonts w:ascii="Times New Roman"/>
          <w:b w:val="false"/>
          <w:i w:val="false"/>
          <w:color w:val="000000"/>
          <w:sz w:val="28"/>
        </w:rPr>
        <w:t>
Кәсiптiк мектеп Тарановский ауданы;
</w:t>
      </w:r>
      <w:r>
        <w:br/>
      </w:r>
      <w:r>
        <w:rPr>
          <w:rFonts w:ascii="Times New Roman"/>
          <w:b w:val="false"/>
          <w:i w:val="false"/>
          <w:color w:val="000000"/>
          <w:sz w:val="28"/>
        </w:rPr>
        <w:t>
Кәсiптiк мектеп Денисовский ауданы;
</w:t>
      </w:r>
      <w:r>
        <w:br/>
      </w:r>
      <w:r>
        <w:rPr>
          <w:rFonts w:ascii="Times New Roman"/>
          <w:b w:val="false"/>
          <w:i w:val="false"/>
          <w:color w:val="000000"/>
          <w:sz w:val="28"/>
        </w:rPr>
        <w:t>
Кәсiптiк мектеп Арқалық қаласы ("Арқалық" бағдарламасы бойынша);
</w:t>
      </w:r>
      <w:r>
        <w:br/>
      </w:r>
      <w:r>
        <w:rPr>
          <w:rFonts w:ascii="Times New Roman"/>
          <w:b w:val="false"/>
          <w:i w:val="false"/>
          <w:color w:val="000000"/>
          <w:sz w:val="28"/>
        </w:rPr>
        <w:t>
Арқалық қаласындағы жатақхана ("Арқалық" қайта құру бағдарламасы бойынша);
</w:t>
      </w:r>
      <w:r>
        <w:br/>
      </w:r>
      <w:r>
        <w:rPr>
          <w:rFonts w:ascii="Times New Roman"/>
          <w:b w:val="false"/>
          <w:i w:val="false"/>
          <w:color w:val="000000"/>
          <w:sz w:val="28"/>
        </w:rPr>
        <w:t>
4. Балалардың тұру орталықтары:
</w:t>
      </w:r>
      <w:r>
        <w:br/>
      </w:r>
      <w:r>
        <w:rPr>
          <w:rFonts w:ascii="Times New Roman"/>
          <w:b w:val="false"/>
          <w:i w:val="false"/>
          <w:color w:val="000000"/>
          <w:sz w:val="28"/>
        </w:rPr>
        <w:t>
Жiтіқара ауданы;
</w:t>
      </w:r>
      <w:r>
        <w:br/>
      </w:r>
      <w:r>
        <w:rPr>
          <w:rFonts w:ascii="Times New Roman"/>
          <w:b w:val="false"/>
          <w:i w:val="false"/>
          <w:color w:val="000000"/>
          <w:sz w:val="28"/>
        </w:rPr>
        <w:t>
Ұзынкөл ауданы.
</w:t>
      </w:r>
      <w:r>
        <w:br/>
      </w:r>
      <w:r>
        <w:rPr>
          <w:rFonts w:ascii="Times New Roman"/>
          <w:b w:val="false"/>
          <w:i w:val="false"/>
          <w:color w:val="000000"/>
          <w:sz w:val="28"/>
        </w:rPr>
        <w:t>
5. Мектепке дейiнгi балалар ұйымы:
</w:t>
      </w:r>
      <w:r>
        <w:br/>
      </w:r>
      <w:r>
        <w:rPr>
          <w:rFonts w:ascii="Times New Roman"/>
          <w:b w:val="false"/>
          <w:i w:val="false"/>
          <w:color w:val="000000"/>
          <w:sz w:val="28"/>
        </w:rPr>
        <w:t>
Әулиекөл ауданы;
</w:t>
      </w:r>
      <w:r>
        <w:br/>
      </w:r>
      <w:r>
        <w:rPr>
          <w:rFonts w:ascii="Times New Roman"/>
          <w:b w:val="false"/>
          <w:i w:val="false"/>
          <w:color w:val="000000"/>
          <w:sz w:val="28"/>
        </w:rPr>
        <w:t>
Наурызым ауданы.
</w:t>
      </w:r>
      <w:r>
        <w:br/>
      </w:r>
      <w:r>
        <w:rPr>
          <w:rFonts w:ascii="Times New Roman"/>
          <w:b w:val="false"/>
          <w:i w:val="false"/>
          <w:color w:val="000000"/>
          <w:sz w:val="28"/>
        </w:rPr>
        <w:t>
Қызылорда облысы - 28 объект:
</w:t>
      </w:r>
      <w:r>
        <w:br/>
      </w:r>
      <w:r>
        <w:rPr>
          <w:rFonts w:ascii="Times New Roman"/>
          <w:b w:val="false"/>
          <w:i w:val="false"/>
          <w:color w:val="000000"/>
          <w:sz w:val="28"/>
        </w:rPr>
        <w:t>
1. Мектептер:
</w:t>
      </w:r>
      <w:r>
        <w:br/>
      </w:r>
      <w:r>
        <w:rPr>
          <w:rFonts w:ascii="Times New Roman"/>
          <w:b w:val="false"/>
          <w:i w:val="false"/>
          <w:color w:val="000000"/>
          <w:sz w:val="28"/>
        </w:rPr>
        <w:t>
Тасбөгет атындағы орта мектеп, Қызылорда қаласы,
</w:t>
      </w:r>
      <w:r>
        <w:br/>
      </w:r>
      <w:r>
        <w:rPr>
          <w:rFonts w:ascii="Times New Roman"/>
          <w:b w:val="false"/>
          <w:i w:val="false"/>
          <w:color w:val="000000"/>
          <w:sz w:val="28"/>
        </w:rPr>
        <w:t>
N 147 орта мектебi, Бесарық ауылы, Сырдария ауданы,
</w:t>
      </w:r>
      <w:r>
        <w:br/>
      </w:r>
      <w:r>
        <w:rPr>
          <w:rFonts w:ascii="Times New Roman"/>
          <w:b w:val="false"/>
          <w:i w:val="false"/>
          <w:color w:val="000000"/>
          <w:sz w:val="28"/>
        </w:rPr>
        <w:t>
Орта мектеп Жақсықылыш поселкiсi, Арал ауылы;
</w:t>
      </w:r>
      <w:r>
        <w:br/>
      </w:r>
      <w:r>
        <w:rPr>
          <w:rFonts w:ascii="Times New Roman"/>
          <w:b w:val="false"/>
          <w:i w:val="false"/>
          <w:color w:val="000000"/>
          <w:sz w:val="28"/>
        </w:rPr>
        <w:t>
Орта мектеп Төретам поселкiсі, Қармақшы ауданы;
</w:t>
      </w:r>
      <w:r>
        <w:br/>
      </w:r>
      <w:r>
        <w:rPr>
          <w:rFonts w:ascii="Times New Roman"/>
          <w:b w:val="false"/>
          <w:i w:val="false"/>
          <w:color w:val="000000"/>
          <w:sz w:val="28"/>
        </w:rPr>
        <w:t>
Орта мектеп Шиелі поселкiсі, Шиелi ауданы;
</w:t>
      </w:r>
      <w:r>
        <w:br/>
      </w:r>
      <w:r>
        <w:rPr>
          <w:rFonts w:ascii="Times New Roman"/>
          <w:b w:val="false"/>
          <w:i w:val="false"/>
          <w:color w:val="000000"/>
          <w:sz w:val="28"/>
        </w:rPr>
        <w:t>
Орта мектеп Сұлутөбе поселкiсі, Шиелi ауданы;
</w:t>
      </w:r>
      <w:r>
        <w:br/>
      </w:r>
      <w:r>
        <w:rPr>
          <w:rFonts w:ascii="Times New Roman"/>
          <w:b w:val="false"/>
          <w:i w:val="false"/>
          <w:color w:val="000000"/>
          <w:sz w:val="28"/>
        </w:rPr>
        <w:t>
2. Мектепке дейiнгi балалар ұйымы:
</w:t>
      </w:r>
      <w:r>
        <w:br/>
      </w:r>
      <w:r>
        <w:rPr>
          <w:rFonts w:ascii="Times New Roman"/>
          <w:b w:val="false"/>
          <w:i w:val="false"/>
          <w:color w:val="000000"/>
          <w:sz w:val="28"/>
        </w:rPr>
        <w:t>
Арал қаласында - 3 объект;
</w:t>
      </w:r>
      <w:r>
        <w:br/>
      </w:r>
      <w:r>
        <w:rPr>
          <w:rFonts w:ascii="Times New Roman"/>
          <w:b w:val="false"/>
          <w:i w:val="false"/>
          <w:color w:val="000000"/>
          <w:sz w:val="28"/>
        </w:rPr>
        <w:t>
Қазалы қаласында - 5 объект;
</w:t>
      </w:r>
      <w:r>
        <w:br/>
      </w:r>
      <w:r>
        <w:rPr>
          <w:rFonts w:ascii="Times New Roman"/>
          <w:b w:val="false"/>
          <w:i w:val="false"/>
          <w:color w:val="000000"/>
          <w:sz w:val="28"/>
        </w:rPr>
        <w:t>
Қармақшы ауданында - 4 объект;
</w:t>
      </w:r>
      <w:r>
        <w:br/>
      </w:r>
      <w:r>
        <w:rPr>
          <w:rFonts w:ascii="Times New Roman"/>
          <w:b w:val="false"/>
          <w:i w:val="false"/>
          <w:color w:val="000000"/>
          <w:sz w:val="28"/>
        </w:rPr>
        <w:t>
Жалағаш ауданында;
</w:t>
      </w:r>
      <w:r>
        <w:br/>
      </w:r>
      <w:r>
        <w:rPr>
          <w:rFonts w:ascii="Times New Roman"/>
          <w:b w:val="false"/>
          <w:i w:val="false"/>
          <w:color w:val="000000"/>
          <w:sz w:val="28"/>
        </w:rPr>
        <w:t>
Сырдария ауданында - 3 объект;
</w:t>
      </w:r>
      <w:r>
        <w:br/>
      </w:r>
      <w:r>
        <w:rPr>
          <w:rFonts w:ascii="Times New Roman"/>
          <w:b w:val="false"/>
          <w:i w:val="false"/>
          <w:color w:val="000000"/>
          <w:sz w:val="28"/>
        </w:rPr>
        <w:t>
Жаңақорған ауданында - 6 объект.
</w:t>
      </w:r>
      <w:r>
        <w:br/>
      </w:r>
      <w:r>
        <w:rPr>
          <w:rFonts w:ascii="Times New Roman"/>
          <w:b w:val="false"/>
          <w:i w:val="false"/>
          <w:color w:val="000000"/>
          <w:sz w:val="28"/>
        </w:rPr>
        <w:t>
Маңғыстау облысы - 4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Бейнеу ауылы, Бейнеу ауданы;
</w:t>
      </w:r>
      <w:r>
        <w:br/>
      </w:r>
      <w:r>
        <w:rPr>
          <w:rFonts w:ascii="Times New Roman"/>
          <w:b w:val="false"/>
          <w:i w:val="false"/>
          <w:color w:val="000000"/>
          <w:sz w:val="28"/>
        </w:rPr>
        <w:t>
Орта мектепке жалғастыру Шебiр ауылы, Маңғыстау ауданы;
</w:t>
      </w:r>
      <w:r>
        <w:br/>
      </w:r>
      <w:r>
        <w:rPr>
          <w:rFonts w:ascii="Times New Roman"/>
          <w:b w:val="false"/>
          <w:i w:val="false"/>
          <w:color w:val="000000"/>
          <w:sz w:val="28"/>
        </w:rPr>
        <w:t>
Орта мектеп Үштаған ауылы, Маңғыстау ауданы;
</w:t>
      </w:r>
      <w:r>
        <w:br/>
      </w:r>
      <w:r>
        <w:rPr>
          <w:rFonts w:ascii="Times New Roman"/>
          <w:b w:val="false"/>
          <w:i w:val="false"/>
          <w:color w:val="000000"/>
          <w:sz w:val="28"/>
        </w:rPr>
        <w:t>
Орта мектеп Теңге поселкiсi.
</w:t>
      </w:r>
      <w:r>
        <w:br/>
      </w:r>
      <w:r>
        <w:rPr>
          <w:rFonts w:ascii="Times New Roman"/>
          <w:b w:val="false"/>
          <w:i w:val="false"/>
          <w:color w:val="000000"/>
          <w:sz w:val="28"/>
        </w:rPr>
        <w:t>
Павлодар облысы - 17 объект:
</w:t>
      </w:r>
      <w:r>
        <w:br/>
      </w:r>
      <w:r>
        <w:rPr>
          <w:rFonts w:ascii="Times New Roman"/>
          <w:b w:val="false"/>
          <w:i w:val="false"/>
          <w:color w:val="000000"/>
          <w:sz w:val="28"/>
        </w:rPr>
        <w:t>
1. Дарынды балаларға арналған мектеп-интернаты Павлодар қаласы;
</w:t>
      </w:r>
      <w:r>
        <w:br/>
      </w:r>
      <w:r>
        <w:rPr>
          <w:rFonts w:ascii="Times New Roman"/>
          <w:b w:val="false"/>
          <w:i w:val="false"/>
          <w:color w:val="000000"/>
          <w:sz w:val="28"/>
        </w:rPr>
        <w:t>
2. Мектептен тыс ұйымдар:
</w:t>
      </w:r>
      <w:r>
        <w:br/>
      </w:r>
      <w:r>
        <w:rPr>
          <w:rFonts w:ascii="Times New Roman"/>
          <w:b w:val="false"/>
          <w:i w:val="false"/>
          <w:color w:val="000000"/>
          <w:sz w:val="28"/>
        </w:rPr>
        <w:t>
Павлодар қаласында Жастар үйi;
</w:t>
      </w:r>
      <w:r>
        <w:br/>
      </w:r>
      <w:r>
        <w:rPr>
          <w:rFonts w:ascii="Times New Roman"/>
          <w:b w:val="false"/>
          <w:i w:val="false"/>
          <w:color w:val="000000"/>
          <w:sz w:val="28"/>
        </w:rPr>
        <w:t>
3. Өкпе ауруымен сырқатталғаннан балаларды оңалту мектеп-интернаты Шалдай ауылы, Щербақты ауданы;
</w:t>
      </w:r>
      <w:r>
        <w:br/>
      </w:r>
      <w:r>
        <w:rPr>
          <w:rFonts w:ascii="Times New Roman"/>
          <w:b w:val="false"/>
          <w:i w:val="false"/>
          <w:color w:val="000000"/>
          <w:sz w:val="28"/>
        </w:rPr>
        <w:t>
4. Балалар ауылы: Павлодар қаласы;
</w:t>
      </w:r>
      <w:r>
        <w:br/>
      </w:r>
      <w:r>
        <w:rPr>
          <w:rFonts w:ascii="Times New Roman"/>
          <w:b w:val="false"/>
          <w:i w:val="false"/>
          <w:color w:val="000000"/>
          <w:sz w:val="28"/>
        </w:rPr>
        <w:t>
5. Мектеп жанындағы интернат:
</w:t>
      </w:r>
      <w:r>
        <w:br/>
      </w:r>
      <w:r>
        <w:rPr>
          <w:rFonts w:ascii="Times New Roman"/>
          <w:b w:val="false"/>
          <w:i w:val="false"/>
          <w:color w:val="000000"/>
          <w:sz w:val="28"/>
        </w:rPr>
        <w:t>
Майский ауданы, Майское ауылы;
</w:t>
      </w:r>
      <w:r>
        <w:br/>
      </w:r>
      <w:r>
        <w:rPr>
          <w:rFonts w:ascii="Times New Roman"/>
          <w:b w:val="false"/>
          <w:i w:val="false"/>
          <w:color w:val="000000"/>
          <w:sz w:val="28"/>
        </w:rPr>
        <w:t>
Щербакты ауданы, Сосновка ауылы;
</w:t>
      </w:r>
      <w:r>
        <w:br/>
      </w:r>
      <w:r>
        <w:rPr>
          <w:rFonts w:ascii="Times New Roman"/>
          <w:b w:val="false"/>
          <w:i w:val="false"/>
          <w:color w:val="000000"/>
          <w:sz w:val="28"/>
        </w:rPr>
        <w:t>
Ақтоғай ауданы, Шідерты ауылы;
</w:t>
      </w:r>
      <w:r>
        <w:br/>
      </w:r>
      <w:r>
        <w:rPr>
          <w:rFonts w:ascii="Times New Roman"/>
          <w:b w:val="false"/>
          <w:i w:val="false"/>
          <w:color w:val="000000"/>
          <w:sz w:val="28"/>
        </w:rPr>
        <w:t>
Успенский ауданы, Лозовое ауылы;
</w:t>
      </w:r>
      <w:r>
        <w:br/>
      </w:r>
      <w:r>
        <w:rPr>
          <w:rFonts w:ascii="Times New Roman"/>
          <w:b w:val="false"/>
          <w:i w:val="false"/>
          <w:color w:val="000000"/>
          <w:sz w:val="28"/>
        </w:rPr>
        <w:t>
Щербакты ауданы, Шалдай ауылы;
</w:t>
      </w:r>
      <w:r>
        <w:br/>
      </w:r>
      <w:r>
        <w:rPr>
          <w:rFonts w:ascii="Times New Roman"/>
          <w:b w:val="false"/>
          <w:i w:val="false"/>
          <w:color w:val="000000"/>
          <w:sz w:val="28"/>
        </w:rPr>
        <w:t>
6. Мектепке дейiнгi балалар ұйымдары:
</w:t>
      </w:r>
      <w:r>
        <w:br/>
      </w:r>
      <w:r>
        <w:rPr>
          <w:rFonts w:ascii="Times New Roman"/>
          <w:b w:val="false"/>
          <w:i w:val="false"/>
          <w:color w:val="000000"/>
          <w:sz w:val="28"/>
        </w:rPr>
        <w:t>
Екiбастұз қаласы;
</w:t>
      </w:r>
      <w:r>
        <w:br/>
      </w:r>
      <w:r>
        <w:rPr>
          <w:rFonts w:ascii="Times New Roman"/>
          <w:b w:val="false"/>
          <w:i w:val="false"/>
          <w:color w:val="000000"/>
          <w:sz w:val="28"/>
        </w:rPr>
        <w:t>
Железинский ауданы, Алакөл ауылы;
</w:t>
      </w:r>
      <w:r>
        <w:br/>
      </w:r>
      <w:r>
        <w:rPr>
          <w:rFonts w:ascii="Times New Roman"/>
          <w:b w:val="false"/>
          <w:i w:val="false"/>
          <w:color w:val="000000"/>
          <w:sz w:val="28"/>
        </w:rPr>
        <w:t>
Качирский ауданы, Песчаное ауылы;
</w:t>
      </w:r>
      <w:r>
        <w:br/>
      </w:r>
      <w:r>
        <w:rPr>
          <w:rFonts w:ascii="Times New Roman"/>
          <w:b w:val="false"/>
          <w:i w:val="false"/>
          <w:color w:val="000000"/>
          <w:sz w:val="28"/>
        </w:rPr>
        <w:t>
Лебяжинский ауданы, Ямышево ауылы;
</w:t>
      </w:r>
      <w:r>
        <w:br/>
      </w:r>
      <w:r>
        <w:rPr>
          <w:rFonts w:ascii="Times New Roman"/>
          <w:b w:val="false"/>
          <w:i w:val="false"/>
          <w:color w:val="000000"/>
          <w:sz w:val="28"/>
        </w:rPr>
        <w:t>
Успенский ауданы, Галицкое ауылы;
</w:t>
      </w:r>
      <w:r>
        <w:br/>
      </w:r>
      <w:r>
        <w:rPr>
          <w:rFonts w:ascii="Times New Roman"/>
          <w:b w:val="false"/>
          <w:i w:val="false"/>
          <w:color w:val="000000"/>
          <w:sz w:val="28"/>
        </w:rPr>
        <w:t>
Щербакты ауданы, Александровка ауылы,
</w:t>
      </w:r>
      <w:r>
        <w:br/>
      </w:r>
      <w:r>
        <w:rPr>
          <w:rFonts w:ascii="Times New Roman"/>
          <w:b w:val="false"/>
          <w:i w:val="false"/>
          <w:color w:val="000000"/>
          <w:sz w:val="28"/>
        </w:rPr>
        <w:t>
Щербакты ауданы, Орловка ауылы.
</w:t>
      </w:r>
      <w:r>
        <w:br/>
      </w:r>
      <w:r>
        <w:rPr>
          <w:rFonts w:ascii="Times New Roman"/>
          <w:b w:val="false"/>
          <w:i w:val="false"/>
          <w:color w:val="000000"/>
          <w:sz w:val="28"/>
        </w:rPr>
        <w:t>
Мектептер:
</w:t>
      </w:r>
      <w:r>
        <w:br/>
      </w:r>
      <w:r>
        <w:rPr>
          <w:rFonts w:ascii="Times New Roman"/>
          <w:b w:val="false"/>
          <w:i w:val="false"/>
          <w:color w:val="000000"/>
          <w:sz w:val="28"/>
        </w:rPr>
        <w:t>
Ақтоғай ауданы, Ақтоғай ауылы.
</w:t>
      </w:r>
      <w:r>
        <w:br/>
      </w:r>
      <w:r>
        <w:rPr>
          <w:rFonts w:ascii="Times New Roman"/>
          <w:b w:val="false"/>
          <w:i w:val="false"/>
          <w:color w:val="000000"/>
          <w:sz w:val="28"/>
        </w:rPr>
        <w:t>
Солтүстiк Қазақстан облысы - 95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Бишкуль ауылы, Қызылжар ауданы;
</w:t>
      </w:r>
      <w:r>
        <w:br/>
      </w:r>
      <w:r>
        <w:rPr>
          <w:rFonts w:ascii="Times New Roman"/>
          <w:b w:val="false"/>
          <w:i w:val="false"/>
          <w:color w:val="000000"/>
          <w:sz w:val="28"/>
        </w:rPr>
        <w:t>
N 26 орта мектеп, Петропавловск қаласы (темiр жол мектебi);
</w:t>
      </w:r>
      <w:r>
        <w:br/>
      </w:r>
      <w:r>
        <w:rPr>
          <w:rFonts w:ascii="Times New Roman"/>
          <w:b w:val="false"/>
          <w:i w:val="false"/>
          <w:color w:val="000000"/>
          <w:sz w:val="28"/>
        </w:rPr>
        <w:t>
N 4 орта мектепке жалғастыру (спортзал), Тайынша ауданы, Тайынша қаласы;
</w:t>
      </w:r>
      <w:r>
        <w:br/>
      </w:r>
      <w:r>
        <w:rPr>
          <w:rFonts w:ascii="Times New Roman"/>
          <w:b w:val="false"/>
          <w:i w:val="false"/>
          <w:color w:val="000000"/>
          <w:sz w:val="28"/>
        </w:rPr>
        <w:t>
Орта мектеп Петропавловск қаласы, шағын ауданы N 19 (сауықтыру кешенiмен).
</w:t>
      </w:r>
      <w:r>
        <w:br/>
      </w:r>
      <w:r>
        <w:rPr>
          <w:rFonts w:ascii="Times New Roman"/>
          <w:b w:val="false"/>
          <w:i w:val="false"/>
          <w:color w:val="000000"/>
          <w:sz w:val="28"/>
        </w:rPr>
        <w:t>
2. Мектепке дейiнгi балалар ұйымдары:
</w:t>
      </w:r>
      <w:r>
        <w:br/>
      </w:r>
      <w:r>
        <w:rPr>
          <w:rFonts w:ascii="Times New Roman"/>
          <w:b w:val="false"/>
          <w:i w:val="false"/>
          <w:color w:val="000000"/>
          <w:sz w:val="28"/>
        </w:rPr>
        <w:t>
"Қарлығаш", Тайынша ауданы, Тайынша қаласы;
</w:t>
      </w:r>
      <w:r>
        <w:br/>
      </w:r>
      <w:r>
        <w:rPr>
          <w:rFonts w:ascii="Times New Roman"/>
          <w:b w:val="false"/>
          <w:i w:val="false"/>
          <w:color w:val="000000"/>
          <w:sz w:val="28"/>
        </w:rPr>
        <w:t>
"Айгөлек", Петропавловск қаласы;
</w:t>
      </w:r>
      <w:r>
        <w:br/>
      </w:r>
      <w:r>
        <w:rPr>
          <w:rFonts w:ascii="Times New Roman"/>
          <w:b w:val="false"/>
          <w:i w:val="false"/>
          <w:color w:val="000000"/>
          <w:sz w:val="28"/>
        </w:rPr>
        <w:t>
"Росинка", Петропавловск қаласы;
</w:t>
      </w:r>
      <w:r>
        <w:br/>
      </w:r>
      <w:r>
        <w:rPr>
          <w:rFonts w:ascii="Times New Roman"/>
          <w:b w:val="false"/>
          <w:i w:val="false"/>
          <w:color w:val="000000"/>
          <w:sz w:val="28"/>
        </w:rPr>
        <w:t>
"Родничок", Айыртау ауданы, Саумалкөл ауылы;
</w:t>
      </w:r>
      <w:r>
        <w:br/>
      </w:r>
      <w:r>
        <w:rPr>
          <w:rFonts w:ascii="Times New Roman"/>
          <w:b w:val="false"/>
          <w:i w:val="false"/>
          <w:color w:val="000000"/>
          <w:sz w:val="28"/>
        </w:rPr>
        <w:t>
"Ақ бота" балабақша-яслиi Мамлютский ауданы, N 3 орта мектебiнде;
</w:t>
      </w:r>
      <w:r>
        <w:br/>
      </w:r>
      <w:r>
        <w:rPr>
          <w:rFonts w:ascii="Times New Roman"/>
          <w:b w:val="false"/>
          <w:i w:val="false"/>
          <w:color w:val="000000"/>
          <w:sz w:val="28"/>
        </w:rPr>
        <w:t>
"Балдырған", Айыртау ауданы, Нижний бурлук ауылы;
</w:t>
      </w:r>
      <w:r>
        <w:br/>
      </w:r>
      <w:r>
        <w:rPr>
          <w:rFonts w:ascii="Times New Roman"/>
          <w:b w:val="false"/>
          <w:i w:val="false"/>
          <w:color w:val="000000"/>
          <w:sz w:val="28"/>
        </w:rPr>
        <w:t>
"Балдырған", Ақжар ауданы, Талшық ауылы;
</w:t>
      </w:r>
      <w:r>
        <w:br/>
      </w:r>
      <w:r>
        <w:rPr>
          <w:rFonts w:ascii="Times New Roman"/>
          <w:b w:val="false"/>
          <w:i w:val="false"/>
          <w:color w:val="000000"/>
          <w:sz w:val="28"/>
        </w:rPr>
        <w:t>
"Чебурашка", Аққайың ауданы, Черкасское ауылы;
</w:t>
      </w:r>
      <w:r>
        <w:br/>
      </w:r>
      <w:r>
        <w:rPr>
          <w:rFonts w:ascii="Times New Roman"/>
          <w:b w:val="false"/>
          <w:i w:val="false"/>
          <w:color w:val="000000"/>
          <w:sz w:val="28"/>
        </w:rPr>
        <w:t>
"Дюймовочка", Жумабаев атындағы ауданы, Золотая Нива ауылы;
</w:t>
      </w:r>
      <w:r>
        <w:br/>
      </w:r>
      <w:r>
        <w:rPr>
          <w:rFonts w:ascii="Times New Roman"/>
          <w:b w:val="false"/>
          <w:i w:val="false"/>
          <w:color w:val="000000"/>
          <w:sz w:val="28"/>
        </w:rPr>
        <w:t>
"Колосок", Жумабаев атындағы ауданы, Таманское ауылы;
</w:t>
      </w:r>
      <w:r>
        <w:br/>
      </w:r>
      <w:r>
        <w:rPr>
          <w:rFonts w:ascii="Times New Roman"/>
          <w:b w:val="false"/>
          <w:i w:val="false"/>
          <w:color w:val="000000"/>
          <w:sz w:val="28"/>
        </w:rPr>
        <w:t>
"Ақ бота" Қызылжар ауданы, Петерфельд ауылы;
</w:t>
      </w:r>
      <w:r>
        <w:br/>
      </w:r>
      <w:r>
        <w:rPr>
          <w:rFonts w:ascii="Times New Roman"/>
          <w:b w:val="false"/>
          <w:i w:val="false"/>
          <w:color w:val="000000"/>
          <w:sz w:val="28"/>
        </w:rPr>
        <w:t>
"Айгөлек", Тайынша ауданы, Чкалов ауылы;
</w:t>
      </w:r>
      <w:r>
        <w:br/>
      </w:r>
      <w:r>
        <w:rPr>
          <w:rFonts w:ascii="Times New Roman"/>
          <w:b w:val="false"/>
          <w:i w:val="false"/>
          <w:color w:val="000000"/>
          <w:sz w:val="28"/>
        </w:rPr>
        <w:t>
"Балдаурен", Тайынша ауданы, Зеленый край ауылы;
</w:t>
      </w:r>
      <w:r>
        <w:br/>
      </w:r>
      <w:r>
        <w:rPr>
          <w:rFonts w:ascii="Times New Roman"/>
          <w:b w:val="false"/>
          <w:i w:val="false"/>
          <w:color w:val="000000"/>
          <w:sz w:val="28"/>
        </w:rPr>
        <w:t>
"Гулливер", Петропавловск қаласы (темiржол балабақшасы);
</w:t>
      </w:r>
      <w:r>
        <w:br/>
      </w:r>
      <w:r>
        <w:rPr>
          <w:rFonts w:ascii="Times New Roman"/>
          <w:b w:val="false"/>
          <w:i w:val="false"/>
          <w:color w:val="000000"/>
          <w:sz w:val="28"/>
        </w:rPr>
        <w:t>
"Малыш" Петропавловск қаласы (темiржол балабақшасы);
</w:t>
      </w:r>
      <w:r>
        <w:br/>
      </w:r>
      <w:r>
        <w:rPr>
          <w:rFonts w:ascii="Times New Roman"/>
          <w:b w:val="false"/>
          <w:i w:val="false"/>
          <w:color w:val="000000"/>
          <w:sz w:val="28"/>
        </w:rPr>
        <w:t>
"Балапан", N 24 орта мектепке жалғастыру, Петропавловск қаласы;
</w:t>
      </w:r>
      <w:r>
        <w:br/>
      </w:r>
      <w:r>
        <w:rPr>
          <w:rFonts w:ascii="Times New Roman"/>
          <w:b w:val="false"/>
          <w:i w:val="false"/>
          <w:color w:val="000000"/>
          <w:sz w:val="28"/>
        </w:rPr>
        <w:t>
"Балдырған", Петропавловск қаласы;
</w:t>
      </w:r>
      <w:r>
        <w:br/>
      </w:r>
      <w:r>
        <w:rPr>
          <w:rFonts w:ascii="Times New Roman"/>
          <w:b w:val="false"/>
          <w:i w:val="false"/>
          <w:color w:val="000000"/>
          <w:sz w:val="28"/>
        </w:rPr>
        <w:t>
"Гүлдер", Жамбыл ауданы, Благовещенка ауылы.
</w:t>
      </w:r>
      <w:r>
        <w:br/>
      </w:r>
      <w:r>
        <w:rPr>
          <w:rFonts w:ascii="Times New Roman"/>
          <w:b w:val="false"/>
          <w:i w:val="false"/>
          <w:color w:val="000000"/>
          <w:sz w:val="28"/>
        </w:rPr>
        <w:t>
3. Мектеп-интернат:
</w:t>
      </w:r>
      <w:r>
        <w:br/>
      </w:r>
      <w:r>
        <w:rPr>
          <w:rFonts w:ascii="Times New Roman"/>
          <w:b w:val="false"/>
          <w:i w:val="false"/>
          <w:color w:val="000000"/>
          <w:sz w:val="28"/>
        </w:rPr>
        <w:t>
Петропавловск қаласы (темiржол мектеп-интернаты);
</w:t>
      </w:r>
      <w:r>
        <w:br/>
      </w:r>
      <w:r>
        <w:rPr>
          <w:rFonts w:ascii="Times New Roman"/>
          <w:b w:val="false"/>
          <w:i w:val="false"/>
          <w:color w:val="000000"/>
          <w:sz w:val="28"/>
        </w:rPr>
        <w:t>
Санаторлық мектеп-интернаты Мамлют қаласы;
</w:t>
      </w:r>
      <w:r>
        <w:br/>
      </w:r>
      <w:r>
        <w:rPr>
          <w:rFonts w:ascii="Times New Roman"/>
          <w:b w:val="false"/>
          <w:i w:val="false"/>
          <w:color w:val="000000"/>
          <w:sz w:val="28"/>
        </w:rPr>
        <w:t>
Дарынды балаларға арналған гимназия-интернаты Досмұхамбетов атындағы Петропавловск қаласы;
</w:t>
      </w:r>
      <w:r>
        <w:br/>
      </w:r>
      <w:r>
        <w:rPr>
          <w:rFonts w:ascii="Times New Roman"/>
          <w:b w:val="false"/>
          <w:i w:val="false"/>
          <w:color w:val="000000"/>
          <w:sz w:val="28"/>
        </w:rPr>
        <w:t>
Темирязев ауданы, Темирязев ауылы (ұйықтайтын корпусымен).
</w:t>
      </w:r>
      <w:r>
        <w:br/>
      </w:r>
      <w:r>
        <w:rPr>
          <w:rFonts w:ascii="Times New Roman"/>
          <w:b w:val="false"/>
          <w:i w:val="false"/>
          <w:color w:val="000000"/>
          <w:sz w:val="28"/>
        </w:rPr>
        <w:t>
4. Мектеп жанындағы интернаттары:
</w:t>
      </w:r>
      <w:r>
        <w:br/>
      </w:r>
      <w:r>
        <w:rPr>
          <w:rFonts w:ascii="Times New Roman"/>
          <w:b w:val="false"/>
          <w:i w:val="false"/>
          <w:color w:val="000000"/>
          <w:sz w:val="28"/>
        </w:rPr>
        <w:t>
Айыртау ауданы, Сырымбет ауылы;
</w:t>
      </w:r>
      <w:r>
        <w:br/>
      </w:r>
      <w:r>
        <w:rPr>
          <w:rFonts w:ascii="Times New Roman"/>
          <w:b w:val="false"/>
          <w:i w:val="false"/>
          <w:color w:val="000000"/>
          <w:sz w:val="28"/>
        </w:rPr>
        <w:t>
Есiл ауданы, Карнеевка ауылы;
</w:t>
      </w:r>
      <w:r>
        <w:br/>
      </w:r>
      <w:r>
        <w:rPr>
          <w:rFonts w:ascii="Times New Roman"/>
          <w:b w:val="false"/>
          <w:i w:val="false"/>
          <w:color w:val="000000"/>
          <w:sz w:val="28"/>
        </w:rPr>
        <w:t>
Есiл ауданы, Петровка ауылы;
</w:t>
      </w:r>
      <w:r>
        <w:br/>
      </w:r>
      <w:r>
        <w:rPr>
          <w:rFonts w:ascii="Times New Roman"/>
          <w:b w:val="false"/>
          <w:i w:val="false"/>
          <w:color w:val="000000"/>
          <w:sz w:val="28"/>
        </w:rPr>
        <w:t>
Қызылжар ауданы, Бугровое ауылы;
</w:t>
      </w:r>
      <w:r>
        <w:br/>
      </w:r>
      <w:r>
        <w:rPr>
          <w:rFonts w:ascii="Times New Roman"/>
          <w:b w:val="false"/>
          <w:i w:val="false"/>
          <w:color w:val="000000"/>
          <w:sz w:val="28"/>
        </w:rPr>
        <w:t>
Қызылжар ауданы, Бишкуль ауылы орта мектепте қазақ тiлiнде оқыту;
</w:t>
      </w:r>
      <w:r>
        <w:br/>
      </w:r>
      <w:r>
        <w:rPr>
          <w:rFonts w:ascii="Times New Roman"/>
          <w:b w:val="false"/>
          <w:i w:val="false"/>
          <w:color w:val="000000"/>
          <w:sz w:val="28"/>
        </w:rPr>
        <w:t>
Мамлютский ауданы, Қызыләскер ауылы;
</w:t>
      </w:r>
      <w:r>
        <w:br/>
      </w:r>
      <w:r>
        <w:rPr>
          <w:rFonts w:ascii="Times New Roman"/>
          <w:b w:val="false"/>
          <w:i w:val="false"/>
          <w:color w:val="000000"/>
          <w:sz w:val="28"/>
        </w:rPr>
        <w:t>
Мамлютский ауданы, Беловка ауылы;
</w:t>
      </w:r>
      <w:r>
        <w:br/>
      </w:r>
      <w:r>
        <w:rPr>
          <w:rFonts w:ascii="Times New Roman"/>
          <w:b w:val="false"/>
          <w:i w:val="false"/>
          <w:color w:val="000000"/>
          <w:sz w:val="28"/>
        </w:rPr>
        <w:t>
Мүсірепов ауданы, Калиновка ауылы;
</w:t>
      </w:r>
      <w:r>
        <w:br/>
      </w:r>
      <w:r>
        <w:rPr>
          <w:rFonts w:ascii="Times New Roman"/>
          <w:b w:val="false"/>
          <w:i w:val="false"/>
          <w:color w:val="000000"/>
          <w:sz w:val="28"/>
        </w:rPr>
        <w:t>
Тайынша ауданы, Драгомировка ауылы;
</w:t>
      </w:r>
      <w:r>
        <w:br/>
      </w:r>
      <w:r>
        <w:rPr>
          <w:rFonts w:ascii="Times New Roman"/>
          <w:b w:val="false"/>
          <w:i w:val="false"/>
          <w:color w:val="000000"/>
          <w:sz w:val="28"/>
        </w:rPr>
        <w:t>
Тайынша ауданы, Красная поляна ауылы;
</w:t>
      </w:r>
      <w:r>
        <w:br/>
      </w:r>
      <w:r>
        <w:rPr>
          <w:rFonts w:ascii="Times New Roman"/>
          <w:b w:val="false"/>
          <w:i w:val="false"/>
          <w:color w:val="000000"/>
          <w:sz w:val="28"/>
        </w:rPr>
        <w:t>
Уалиханов ауданы, Чехово ауылы;
</w:t>
      </w:r>
      <w:r>
        <w:br/>
      </w:r>
      <w:r>
        <w:rPr>
          <w:rFonts w:ascii="Times New Roman"/>
          <w:b w:val="false"/>
          <w:i w:val="false"/>
          <w:color w:val="000000"/>
          <w:sz w:val="28"/>
        </w:rPr>
        <w:t>
Айыртау ауданы, Казанка ауылы;
</w:t>
      </w:r>
      <w:r>
        <w:br/>
      </w:r>
      <w:r>
        <w:rPr>
          <w:rFonts w:ascii="Times New Roman"/>
          <w:b w:val="false"/>
          <w:i w:val="false"/>
          <w:color w:val="000000"/>
          <w:sz w:val="28"/>
        </w:rPr>
        <w:t>
Аққайың ауданы, Трудовое ауылы;
</w:t>
      </w:r>
      <w:r>
        <w:br/>
      </w:r>
      <w:r>
        <w:rPr>
          <w:rFonts w:ascii="Times New Roman"/>
          <w:b w:val="false"/>
          <w:i w:val="false"/>
          <w:color w:val="000000"/>
          <w:sz w:val="28"/>
        </w:rPr>
        <w:t>
Есiл ауданы, Волошинка ауылы;
</w:t>
      </w:r>
      <w:r>
        <w:br/>
      </w:r>
      <w:r>
        <w:rPr>
          <w:rFonts w:ascii="Times New Roman"/>
          <w:b w:val="false"/>
          <w:i w:val="false"/>
          <w:color w:val="000000"/>
          <w:sz w:val="28"/>
        </w:rPr>
        <w:t>
Есiл ауданы, Бесқұдық ауылы;
</w:t>
      </w:r>
      <w:r>
        <w:br/>
      </w:r>
      <w:r>
        <w:rPr>
          <w:rFonts w:ascii="Times New Roman"/>
          <w:b w:val="false"/>
          <w:i w:val="false"/>
          <w:color w:val="000000"/>
          <w:sz w:val="28"/>
        </w:rPr>
        <w:t>
Жамбыл ауданы, Озерное ауылы;
</w:t>
      </w:r>
      <w:r>
        <w:br/>
      </w:r>
      <w:r>
        <w:rPr>
          <w:rFonts w:ascii="Times New Roman"/>
          <w:b w:val="false"/>
          <w:i w:val="false"/>
          <w:color w:val="000000"/>
          <w:sz w:val="28"/>
        </w:rPr>
        <w:t>
Жамбыл ауданы, Железное ауылы;
</w:t>
      </w:r>
      <w:r>
        <w:br/>
      </w:r>
      <w:r>
        <w:rPr>
          <w:rFonts w:ascii="Times New Roman"/>
          <w:b w:val="false"/>
          <w:i w:val="false"/>
          <w:color w:val="000000"/>
          <w:sz w:val="28"/>
        </w:rPr>
        <w:t>
Жұмабаев атындағы ауданы, Советское ауылы;
</w:t>
      </w:r>
      <w:r>
        <w:br/>
      </w:r>
      <w:r>
        <w:rPr>
          <w:rFonts w:ascii="Times New Roman"/>
          <w:b w:val="false"/>
          <w:i w:val="false"/>
          <w:color w:val="000000"/>
          <w:sz w:val="28"/>
        </w:rPr>
        <w:t>
Жұмабаев атындағы ауданы, Чистовское ауылы;
</w:t>
      </w:r>
      <w:r>
        <w:br/>
      </w:r>
      <w:r>
        <w:rPr>
          <w:rFonts w:ascii="Times New Roman"/>
          <w:b w:val="false"/>
          <w:i w:val="false"/>
          <w:color w:val="000000"/>
          <w:sz w:val="28"/>
        </w:rPr>
        <w:t>
Қызылжар ауданы, Знаменское ауылы;
</w:t>
      </w:r>
      <w:r>
        <w:br/>
      </w:r>
      <w:r>
        <w:rPr>
          <w:rFonts w:ascii="Times New Roman"/>
          <w:b w:val="false"/>
          <w:i w:val="false"/>
          <w:color w:val="000000"/>
          <w:sz w:val="28"/>
        </w:rPr>
        <w:t>
Қызылжар ауданы, Большая Малышка ауылы;
</w:t>
      </w:r>
      <w:r>
        <w:br/>
      </w:r>
      <w:r>
        <w:rPr>
          <w:rFonts w:ascii="Times New Roman"/>
          <w:b w:val="false"/>
          <w:i w:val="false"/>
          <w:color w:val="000000"/>
          <w:sz w:val="28"/>
        </w:rPr>
        <w:t>
Қызылжар ауданы, Рассвет ауылы;
</w:t>
      </w:r>
      <w:r>
        <w:br/>
      </w:r>
      <w:r>
        <w:rPr>
          <w:rFonts w:ascii="Times New Roman"/>
          <w:b w:val="false"/>
          <w:i w:val="false"/>
          <w:color w:val="000000"/>
          <w:sz w:val="28"/>
        </w:rPr>
        <w:t>
Қызылжар ауданы, Якорь ауылы;
</w:t>
      </w:r>
      <w:r>
        <w:br/>
      </w:r>
      <w:r>
        <w:rPr>
          <w:rFonts w:ascii="Times New Roman"/>
          <w:b w:val="false"/>
          <w:i w:val="false"/>
          <w:color w:val="000000"/>
          <w:sz w:val="28"/>
        </w:rPr>
        <w:t>
Мамлютский ауданы, Ленино ауылы;
</w:t>
      </w:r>
      <w:r>
        <w:br/>
      </w:r>
      <w:r>
        <w:rPr>
          <w:rFonts w:ascii="Times New Roman"/>
          <w:b w:val="false"/>
          <w:i w:val="false"/>
          <w:color w:val="000000"/>
          <w:sz w:val="28"/>
        </w:rPr>
        <w:t>
Мамлютский ауданы, Воскресеновка ауылы;
</w:t>
      </w:r>
      <w:r>
        <w:br/>
      </w:r>
      <w:r>
        <w:rPr>
          <w:rFonts w:ascii="Times New Roman"/>
          <w:b w:val="false"/>
          <w:i w:val="false"/>
          <w:color w:val="000000"/>
          <w:sz w:val="28"/>
        </w:rPr>
        <w:t>
Мамлютский ауданы, Дубровное ауылы;
</w:t>
      </w:r>
      <w:r>
        <w:br/>
      </w:r>
      <w:r>
        <w:rPr>
          <w:rFonts w:ascii="Times New Roman"/>
          <w:b w:val="false"/>
          <w:i w:val="false"/>
          <w:color w:val="000000"/>
          <w:sz w:val="28"/>
        </w:rPr>
        <w:t>
Мамлютский ауданы, Новомихайловка ауылы;
</w:t>
      </w:r>
      <w:r>
        <w:br/>
      </w:r>
      <w:r>
        <w:rPr>
          <w:rFonts w:ascii="Times New Roman"/>
          <w:b w:val="false"/>
          <w:i w:val="false"/>
          <w:color w:val="000000"/>
          <w:sz w:val="28"/>
        </w:rPr>
        <w:t>
Тайынша ауданы, Қарағаш ауылы;
</w:t>
      </w:r>
      <w:r>
        <w:br/>
      </w:r>
      <w:r>
        <w:rPr>
          <w:rFonts w:ascii="Times New Roman"/>
          <w:b w:val="false"/>
          <w:i w:val="false"/>
          <w:color w:val="000000"/>
          <w:sz w:val="28"/>
        </w:rPr>
        <w:t>
Тайынша ауданы, Амандық ауылы;
</w:t>
      </w:r>
      <w:r>
        <w:br/>
      </w:r>
      <w:r>
        <w:rPr>
          <w:rFonts w:ascii="Times New Roman"/>
          <w:b w:val="false"/>
          <w:i w:val="false"/>
          <w:color w:val="000000"/>
          <w:sz w:val="28"/>
        </w:rPr>
        <w:t>
Тайынша ауданы, Тайынша ауылы;
</w:t>
      </w:r>
      <w:r>
        <w:br/>
      </w:r>
      <w:r>
        <w:rPr>
          <w:rFonts w:ascii="Times New Roman"/>
          <w:b w:val="false"/>
          <w:i w:val="false"/>
          <w:color w:val="000000"/>
          <w:sz w:val="28"/>
        </w:rPr>
        <w:t>
Уалиханов ауданы, Тельжанное ауылы;
</w:t>
      </w:r>
      <w:r>
        <w:br/>
      </w:r>
      <w:r>
        <w:rPr>
          <w:rFonts w:ascii="Times New Roman"/>
          <w:b w:val="false"/>
          <w:i w:val="false"/>
          <w:color w:val="000000"/>
          <w:sz w:val="28"/>
        </w:rPr>
        <w:t>
Айыртау ауданы Ақан орта мектебінде 30 орынға;
</w:t>
      </w:r>
      <w:r>
        <w:br/>
      </w:r>
      <w:r>
        <w:rPr>
          <w:rFonts w:ascii="Times New Roman"/>
          <w:b w:val="false"/>
          <w:i w:val="false"/>
          <w:color w:val="000000"/>
          <w:sz w:val="28"/>
        </w:rPr>
        <w:t>
Уәлихан ауданы Әуезов орта мектебiнде 40 орынға;
</w:t>
      </w:r>
      <w:r>
        <w:br/>
      </w:r>
      <w:r>
        <w:rPr>
          <w:rFonts w:ascii="Times New Roman"/>
          <w:b w:val="false"/>
          <w:i w:val="false"/>
          <w:color w:val="000000"/>
          <w:sz w:val="28"/>
        </w:rPr>
        <w:t>
Жамбыл ауданы Железiн орта мектебiнде 40 орынға;
</w:t>
      </w:r>
      <w:r>
        <w:br/>
      </w:r>
      <w:r>
        <w:rPr>
          <w:rFonts w:ascii="Times New Roman"/>
          <w:b w:val="false"/>
          <w:i w:val="false"/>
          <w:color w:val="000000"/>
          <w:sz w:val="28"/>
        </w:rPr>
        <w:t>
Жамбыл ауданы Озерненск орта мектебiнде 40 орынға;
</w:t>
      </w:r>
      <w:r>
        <w:br/>
      </w:r>
      <w:r>
        <w:rPr>
          <w:rFonts w:ascii="Times New Roman"/>
          <w:b w:val="false"/>
          <w:i w:val="false"/>
          <w:color w:val="000000"/>
          <w:sz w:val="28"/>
        </w:rPr>
        <w:t>
Тайынша ауданы Киров орта мектебiнде 35 орынға;
</w:t>
      </w:r>
      <w:r>
        <w:br/>
      </w:r>
      <w:r>
        <w:rPr>
          <w:rFonts w:ascii="Times New Roman"/>
          <w:b w:val="false"/>
          <w:i w:val="false"/>
          <w:color w:val="000000"/>
          <w:sz w:val="28"/>
        </w:rPr>
        <w:t>
Тайынша ауданы Леонидовск орта мектебiнде 30 орынға;
</w:t>
      </w:r>
      <w:r>
        <w:br/>
      </w:r>
      <w:r>
        <w:rPr>
          <w:rFonts w:ascii="Times New Roman"/>
          <w:b w:val="false"/>
          <w:i w:val="false"/>
          <w:color w:val="000000"/>
          <w:sz w:val="28"/>
        </w:rPr>
        <w:t>
Тайынша ауданы Чкалов N 1 орта мектебiнде 40 орынға;
</w:t>
      </w:r>
      <w:r>
        <w:br/>
      </w:r>
      <w:r>
        <w:rPr>
          <w:rFonts w:ascii="Times New Roman"/>
          <w:b w:val="false"/>
          <w:i w:val="false"/>
          <w:color w:val="000000"/>
          <w:sz w:val="28"/>
        </w:rPr>
        <w:t>
Қызылжар ауданы Асан орта мектебiнде 40 орынға;
</w:t>
      </w:r>
      <w:r>
        <w:br/>
      </w:r>
      <w:r>
        <w:rPr>
          <w:rFonts w:ascii="Times New Roman"/>
          <w:b w:val="false"/>
          <w:i w:val="false"/>
          <w:color w:val="000000"/>
          <w:sz w:val="28"/>
        </w:rPr>
        <w:t>
Жұмабаев атындағы ауданы Возвышенск орта мектебiнде 50 орынға;
</w:t>
      </w:r>
      <w:r>
        <w:br/>
      </w:r>
      <w:r>
        <w:rPr>
          <w:rFonts w:ascii="Times New Roman"/>
          <w:b w:val="false"/>
          <w:i w:val="false"/>
          <w:color w:val="000000"/>
          <w:sz w:val="28"/>
        </w:rPr>
        <w:t>
Жұмабаев атындағы ауданы Қарагугынск орта мектебiнде 50 орынға;
</w:t>
      </w:r>
      <w:r>
        <w:br/>
      </w:r>
      <w:r>
        <w:rPr>
          <w:rFonts w:ascii="Times New Roman"/>
          <w:b w:val="false"/>
          <w:i w:val="false"/>
          <w:color w:val="000000"/>
          <w:sz w:val="28"/>
        </w:rPr>
        <w:t>
5. Кiшi орталықтар:
</w:t>
      </w:r>
      <w:r>
        <w:br/>
      </w:r>
      <w:r>
        <w:rPr>
          <w:rFonts w:ascii="Times New Roman"/>
          <w:b w:val="false"/>
          <w:i w:val="false"/>
          <w:color w:val="000000"/>
          <w:sz w:val="28"/>
        </w:rPr>
        <w:t>
Аққайың ауданы, Чаглы ауылы, орта мектепте балабақша тобы;
</w:t>
      </w:r>
      <w:r>
        <w:br/>
      </w:r>
      <w:r>
        <w:rPr>
          <w:rFonts w:ascii="Times New Roman"/>
          <w:b w:val="false"/>
          <w:i w:val="false"/>
          <w:color w:val="000000"/>
          <w:sz w:val="28"/>
        </w:rPr>
        <w:t>
Есiл ауданы, Ясновка ауылы, орта мектепте балабақша тобы;
</w:t>
      </w:r>
      <w:r>
        <w:br/>
      </w:r>
      <w:r>
        <w:rPr>
          <w:rFonts w:ascii="Times New Roman"/>
          <w:b w:val="false"/>
          <w:i w:val="false"/>
          <w:color w:val="000000"/>
          <w:sz w:val="28"/>
        </w:rPr>
        <w:t>
Есiл ауданы, Покровка ауылы, орта мектепте балабақша тобы;
</w:t>
      </w:r>
      <w:r>
        <w:br/>
      </w:r>
      <w:r>
        <w:rPr>
          <w:rFonts w:ascii="Times New Roman"/>
          <w:b w:val="false"/>
          <w:i w:val="false"/>
          <w:color w:val="000000"/>
          <w:sz w:val="28"/>
        </w:rPr>
        <w:t>
Тимирязевский ауданы, Асуат ауылы;
</w:t>
      </w:r>
      <w:r>
        <w:br/>
      </w:r>
      <w:r>
        <w:rPr>
          <w:rFonts w:ascii="Times New Roman"/>
          <w:b w:val="false"/>
          <w:i w:val="false"/>
          <w:color w:val="000000"/>
          <w:sz w:val="28"/>
        </w:rPr>
        <w:t>
Тимирязевский ауданы, Акжанка ауылы;
</w:t>
      </w:r>
      <w:r>
        <w:br/>
      </w:r>
      <w:r>
        <w:rPr>
          <w:rFonts w:ascii="Times New Roman"/>
          <w:b w:val="false"/>
          <w:i w:val="false"/>
          <w:color w:val="000000"/>
          <w:sz w:val="28"/>
        </w:rPr>
        <w:t>
Тимирязевский ауданы, Белоградовка ауылы;
</w:t>
      </w:r>
      <w:r>
        <w:br/>
      </w:r>
      <w:r>
        <w:rPr>
          <w:rFonts w:ascii="Times New Roman"/>
          <w:b w:val="false"/>
          <w:i w:val="false"/>
          <w:color w:val="000000"/>
          <w:sz w:val="28"/>
        </w:rPr>
        <w:t>
Тимирязевский ауданы, Докучаево ауылы;
</w:t>
      </w:r>
      <w:r>
        <w:br/>
      </w:r>
      <w:r>
        <w:rPr>
          <w:rFonts w:ascii="Times New Roman"/>
          <w:b w:val="false"/>
          <w:i w:val="false"/>
          <w:color w:val="000000"/>
          <w:sz w:val="28"/>
        </w:rPr>
        <w:t>
Тимирязевский ауданы, Дмитриевка ауылы;
</w:t>
      </w:r>
      <w:r>
        <w:br/>
      </w:r>
      <w:r>
        <w:rPr>
          <w:rFonts w:ascii="Times New Roman"/>
          <w:b w:val="false"/>
          <w:i w:val="false"/>
          <w:color w:val="000000"/>
          <w:sz w:val="28"/>
        </w:rPr>
        <w:t>
Тимирязевский ауданы, Жаркенское ауылы;
</w:t>
      </w:r>
      <w:r>
        <w:br/>
      </w:r>
      <w:r>
        <w:rPr>
          <w:rFonts w:ascii="Times New Roman"/>
          <w:b w:val="false"/>
          <w:i w:val="false"/>
          <w:color w:val="000000"/>
          <w:sz w:val="28"/>
        </w:rPr>
        <w:t>
Тимирязевский ауданы, Дружба ауылы;
</w:t>
      </w:r>
      <w:r>
        <w:br/>
      </w:r>
      <w:r>
        <w:rPr>
          <w:rFonts w:ascii="Times New Roman"/>
          <w:b w:val="false"/>
          <w:i w:val="false"/>
          <w:color w:val="000000"/>
          <w:sz w:val="28"/>
        </w:rPr>
        <w:t>
Тимирязевский ауданы, Комсомольское ауылы;
</w:t>
      </w:r>
      <w:r>
        <w:br/>
      </w:r>
      <w:r>
        <w:rPr>
          <w:rFonts w:ascii="Times New Roman"/>
          <w:b w:val="false"/>
          <w:i w:val="false"/>
          <w:color w:val="000000"/>
          <w:sz w:val="28"/>
        </w:rPr>
        <w:t>
Тимирязевский ауданы, Ленинское ауылы;
</w:t>
      </w:r>
      <w:r>
        <w:br/>
      </w:r>
      <w:r>
        <w:rPr>
          <w:rFonts w:ascii="Times New Roman"/>
          <w:b w:val="false"/>
          <w:i w:val="false"/>
          <w:color w:val="000000"/>
          <w:sz w:val="28"/>
        </w:rPr>
        <w:t>
Тимирязевский ауданы, Москворецкое ауылы;
</w:t>
      </w:r>
      <w:r>
        <w:br/>
      </w:r>
      <w:r>
        <w:rPr>
          <w:rFonts w:ascii="Times New Roman"/>
          <w:b w:val="false"/>
          <w:i w:val="false"/>
          <w:color w:val="000000"/>
          <w:sz w:val="28"/>
        </w:rPr>
        <w:t>
Тимирязевский ауданы, Хмельницкое ауылы;
</w:t>
      </w:r>
      <w:r>
        <w:br/>
      </w:r>
      <w:r>
        <w:rPr>
          <w:rFonts w:ascii="Times New Roman"/>
          <w:b w:val="false"/>
          <w:i w:val="false"/>
          <w:color w:val="000000"/>
          <w:sz w:val="28"/>
        </w:rPr>
        <w:t>
Тимирязевский ауданы, Степное ауылы;
</w:t>
      </w:r>
      <w:r>
        <w:br/>
      </w:r>
      <w:r>
        <w:rPr>
          <w:rFonts w:ascii="Times New Roman"/>
          <w:b w:val="false"/>
          <w:i w:val="false"/>
          <w:color w:val="000000"/>
          <w:sz w:val="28"/>
        </w:rPr>
        <w:t>
Тимирязевский ауданы, Сулы-Станциялық ауылы;
</w:t>
      </w:r>
      <w:r>
        <w:br/>
      </w:r>
      <w:r>
        <w:rPr>
          <w:rFonts w:ascii="Times New Roman"/>
          <w:b w:val="false"/>
          <w:i w:val="false"/>
          <w:color w:val="000000"/>
          <w:sz w:val="28"/>
        </w:rPr>
        <w:t>
Тимирязевский ауданы, Сулы-Элеваторное ауылы;
</w:t>
      </w:r>
      <w:r>
        <w:br/>
      </w:r>
      <w:r>
        <w:rPr>
          <w:rFonts w:ascii="Times New Roman"/>
          <w:b w:val="false"/>
          <w:i w:val="false"/>
          <w:color w:val="000000"/>
          <w:sz w:val="28"/>
        </w:rPr>
        <w:t>
Уалиханов ауданы, Бидайық ауылы;
</w:t>
      </w:r>
      <w:r>
        <w:br/>
      </w:r>
      <w:r>
        <w:rPr>
          <w:rFonts w:ascii="Times New Roman"/>
          <w:b w:val="false"/>
          <w:i w:val="false"/>
          <w:color w:val="000000"/>
          <w:sz w:val="28"/>
        </w:rPr>
        <w:t>
Уалиханов ауданы, Амангелдi ауылы;
</w:t>
      </w:r>
      <w:r>
        <w:br/>
      </w:r>
      <w:r>
        <w:rPr>
          <w:rFonts w:ascii="Times New Roman"/>
          <w:b w:val="false"/>
          <w:i w:val="false"/>
          <w:color w:val="000000"/>
          <w:sz w:val="28"/>
        </w:rPr>
        <w:t>
Шал Ақын ауданы, Ақанбарақ ауылы;
</w:t>
      </w:r>
      <w:r>
        <w:br/>
      </w:r>
      <w:r>
        <w:rPr>
          <w:rFonts w:ascii="Times New Roman"/>
          <w:b w:val="false"/>
          <w:i w:val="false"/>
          <w:color w:val="000000"/>
          <w:sz w:val="28"/>
        </w:rPr>
        <w:t>
Шал Ақын ауданы, Ибраево ауылы;
</w:t>
      </w:r>
      <w:r>
        <w:br/>
      </w:r>
      <w:r>
        <w:rPr>
          <w:rFonts w:ascii="Times New Roman"/>
          <w:b w:val="false"/>
          <w:i w:val="false"/>
          <w:color w:val="000000"/>
          <w:sz w:val="28"/>
        </w:rPr>
        <w:t>
Шал Ақын ауданы, Кривощеково ауылы;
</w:t>
      </w:r>
      <w:r>
        <w:br/>
      </w:r>
      <w:r>
        <w:rPr>
          <w:rFonts w:ascii="Times New Roman"/>
          <w:b w:val="false"/>
          <w:i w:val="false"/>
          <w:color w:val="000000"/>
          <w:sz w:val="28"/>
        </w:rPr>
        <w:t>
Шал Ақын ауданы, Ольгинка ауылы;
</w:t>
      </w:r>
      <w:r>
        <w:br/>
      </w:r>
      <w:r>
        <w:rPr>
          <w:rFonts w:ascii="Times New Roman"/>
          <w:b w:val="false"/>
          <w:i w:val="false"/>
          <w:color w:val="000000"/>
          <w:sz w:val="28"/>
        </w:rPr>
        <w:t>
6. Мектептен тыс ұйымдар:
</w:t>
      </w:r>
      <w:r>
        <w:br/>
      </w:r>
      <w:r>
        <w:rPr>
          <w:rFonts w:ascii="Times New Roman"/>
          <w:b w:val="false"/>
          <w:i w:val="false"/>
          <w:color w:val="000000"/>
          <w:sz w:val="28"/>
        </w:rPr>
        <w:t>
Ақжар ауданында Талшық ауылында Жастар үйi;
</w:t>
      </w:r>
      <w:r>
        <w:br/>
      </w:r>
      <w:r>
        <w:rPr>
          <w:rFonts w:ascii="Times New Roman"/>
          <w:b w:val="false"/>
          <w:i w:val="false"/>
          <w:color w:val="000000"/>
          <w:sz w:val="28"/>
        </w:rPr>
        <w:t>
"Лесная поляна" сауықтандыру лагерi, Жамбыл ауданы;
</w:t>
      </w:r>
      <w:r>
        <w:br/>
      </w:r>
      <w:r>
        <w:rPr>
          <w:rFonts w:ascii="Times New Roman"/>
          <w:b w:val="false"/>
          <w:i w:val="false"/>
          <w:color w:val="000000"/>
          <w:sz w:val="28"/>
        </w:rPr>
        <w:t>
"Искра" сауықтандыру лагерi, Жамбыл ауданы.
</w:t>
      </w:r>
      <w:r>
        <w:br/>
      </w:r>
      <w:r>
        <w:rPr>
          <w:rFonts w:ascii="Times New Roman"/>
          <w:b w:val="false"/>
          <w:i w:val="false"/>
          <w:color w:val="000000"/>
          <w:sz w:val="28"/>
        </w:rPr>
        <w:t>
7. Балалар баспанасы:
</w:t>
      </w:r>
      <w:r>
        <w:br/>
      </w:r>
      <w:r>
        <w:rPr>
          <w:rFonts w:ascii="Times New Roman"/>
          <w:b w:val="false"/>
          <w:i w:val="false"/>
          <w:color w:val="000000"/>
          <w:sz w:val="28"/>
        </w:rPr>
        <w:t>
Мүсірепов ауданы, Новоишимский ауылы;
</w:t>
      </w:r>
      <w:r>
        <w:br/>
      </w:r>
      <w:r>
        <w:rPr>
          <w:rFonts w:ascii="Times New Roman"/>
          <w:b w:val="false"/>
          <w:i w:val="false"/>
          <w:color w:val="000000"/>
          <w:sz w:val="28"/>
        </w:rPr>
        <w:t>
Уалиханов ауданы, Кiшкенекөл ауылы.
</w:t>
      </w:r>
      <w:r>
        <w:br/>
      </w:r>
      <w:r>
        <w:rPr>
          <w:rFonts w:ascii="Times New Roman"/>
          <w:b w:val="false"/>
          <w:i w:val="false"/>
          <w:color w:val="000000"/>
          <w:sz w:val="28"/>
        </w:rPr>
        <w:t>
Оңтүстiк Қазақстан облысы - 27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Ордабасы ауданы, Шұбар-су ауылы;
</w:t>
      </w:r>
      <w:r>
        <w:br/>
      </w:r>
      <w:r>
        <w:rPr>
          <w:rFonts w:ascii="Times New Roman"/>
          <w:b w:val="false"/>
          <w:i w:val="false"/>
          <w:color w:val="000000"/>
          <w:sz w:val="28"/>
        </w:rPr>
        <w:t>
Орта мектеп Сарыағаш ауданы, Абай ауылы;
</w:t>
      </w:r>
      <w:r>
        <w:br/>
      </w:r>
      <w:r>
        <w:rPr>
          <w:rFonts w:ascii="Times New Roman"/>
          <w:b w:val="false"/>
          <w:i w:val="false"/>
          <w:color w:val="000000"/>
          <w:sz w:val="28"/>
        </w:rPr>
        <w:t>
Орта мектеп Түркестан ауданы, Қарашық ауылы;
</w:t>
      </w:r>
      <w:r>
        <w:br/>
      </w:r>
      <w:r>
        <w:rPr>
          <w:rFonts w:ascii="Times New Roman"/>
          <w:b w:val="false"/>
          <w:i w:val="false"/>
          <w:color w:val="000000"/>
          <w:sz w:val="28"/>
        </w:rPr>
        <w:t>
Орта мектеп Шардара ауданы, Шардара қаласы, Мелдеби ауылы;
</w:t>
      </w:r>
      <w:r>
        <w:br/>
      </w:r>
      <w:r>
        <w:rPr>
          <w:rFonts w:ascii="Times New Roman"/>
          <w:b w:val="false"/>
          <w:i w:val="false"/>
          <w:color w:val="000000"/>
          <w:sz w:val="28"/>
        </w:rPr>
        <w:t>
Орта мектеп Созақ ауданы, Шолақ-Қорған ауылы;
</w:t>
      </w:r>
      <w:r>
        <w:br/>
      </w:r>
      <w:r>
        <w:rPr>
          <w:rFonts w:ascii="Times New Roman"/>
          <w:b w:val="false"/>
          <w:i w:val="false"/>
          <w:color w:val="000000"/>
          <w:sz w:val="28"/>
        </w:rPr>
        <w:t>
Бастауыш мектеп Ордабасы ауданы, Таздар ауылы;
</w:t>
      </w:r>
      <w:r>
        <w:br/>
      </w:r>
      <w:r>
        <w:rPr>
          <w:rFonts w:ascii="Times New Roman"/>
          <w:b w:val="false"/>
          <w:i w:val="false"/>
          <w:color w:val="000000"/>
          <w:sz w:val="28"/>
        </w:rPr>
        <w:t>
Орта мектеп N 110 Сарыағаш ауданы;
</w:t>
      </w:r>
      <w:r>
        <w:br/>
      </w:r>
      <w:r>
        <w:rPr>
          <w:rFonts w:ascii="Times New Roman"/>
          <w:b w:val="false"/>
          <w:i w:val="false"/>
          <w:color w:val="000000"/>
          <w:sz w:val="28"/>
        </w:rPr>
        <w:t>
Орта мектеп Шымкент қаласы, Достық шағын ауданы;
</w:t>
      </w:r>
      <w:r>
        <w:br/>
      </w:r>
      <w:r>
        <w:rPr>
          <w:rFonts w:ascii="Times New Roman"/>
          <w:b w:val="false"/>
          <w:i w:val="false"/>
          <w:color w:val="000000"/>
          <w:sz w:val="28"/>
        </w:rPr>
        <w:t>
Бастауыш мектеп "Достық" Ордабасы ауданы;
</w:t>
      </w:r>
      <w:r>
        <w:br/>
      </w:r>
      <w:r>
        <w:rPr>
          <w:rFonts w:ascii="Times New Roman"/>
          <w:b w:val="false"/>
          <w:i w:val="false"/>
          <w:color w:val="000000"/>
          <w:sz w:val="28"/>
        </w:rPr>
        <w:t>
Негiзгi мектеп "Ынтымақ" Ордабасы ауданы;
</w:t>
      </w:r>
      <w:r>
        <w:br/>
      </w:r>
      <w:r>
        <w:rPr>
          <w:rFonts w:ascii="Times New Roman"/>
          <w:b w:val="false"/>
          <w:i w:val="false"/>
          <w:color w:val="000000"/>
          <w:sz w:val="28"/>
        </w:rPr>
        <w:t>
Орта мектеп Шымкент қаласы, "Азат" шағын ауданы;
</w:t>
      </w:r>
      <w:r>
        <w:br/>
      </w:r>
      <w:r>
        <w:rPr>
          <w:rFonts w:ascii="Times New Roman"/>
          <w:b w:val="false"/>
          <w:i w:val="false"/>
          <w:color w:val="000000"/>
          <w:sz w:val="28"/>
        </w:rPr>
        <w:t>
Сейфуллин атындағы Орта мектеп Созақ ауданы Жуантөбе ауылы;
</w:t>
      </w:r>
      <w:r>
        <w:br/>
      </w:r>
      <w:r>
        <w:rPr>
          <w:rFonts w:ascii="Times New Roman"/>
          <w:b w:val="false"/>
          <w:i w:val="false"/>
          <w:color w:val="000000"/>
          <w:sz w:val="28"/>
        </w:rPr>
        <w:t>
Орта мектеп Түркестан қаласы Ортақ ауылы;
</w:t>
      </w:r>
      <w:r>
        <w:br/>
      </w:r>
      <w:r>
        <w:rPr>
          <w:rFonts w:ascii="Times New Roman"/>
          <w:b w:val="false"/>
          <w:i w:val="false"/>
          <w:color w:val="000000"/>
          <w:sz w:val="28"/>
        </w:rPr>
        <w:t>
Орта мектеп Шымкент қаласы, "Нұрсат" шағын ауданы;
</w:t>
      </w:r>
      <w:r>
        <w:br/>
      </w:r>
      <w:r>
        <w:rPr>
          <w:rFonts w:ascii="Times New Roman"/>
          <w:b w:val="false"/>
          <w:i w:val="false"/>
          <w:color w:val="000000"/>
          <w:sz w:val="28"/>
        </w:rPr>
        <w:t>
Орта мектеп Мақтаарал ауданы, Новостройка елдi мекен Жаңаауыл ауылы;
</w:t>
      </w:r>
      <w:r>
        <w:br/>
      </w:r>
      <w:r>
        <w:rPr>
          <w:rFonts w:ascii="Times New Roman"/>
          <w:b w:val="false"/>
          <w:i w:val="false"/>
          <w:color w:val="000000"/>
          <w:sz w:val="28"/>
        </w:rPr>
        <w:t>
2. Мектеп жанындағы интернат:
</w:t>
      </w:r>
      <w:r>
        <w:br/>
      </w:r>
      <w:r>
        <w:rPr>
          <w:rFonts w:ascii="Times New Roman"/>
          <w:b w:val="false"/>
          <w:i w:val="false"/>
          <w:color w:val="000000"/>
          <w:sz w:val="28"/>
        </w:rPr>
        <w:t>
Бектаев атындағы Орта мектеп, Ордабасы ауданы, Ынталы ауылы;
</w:t>
      </w:r>
      <w:r>
        <w:br/>
      </w:r>
      <w:r>
        <w:rPr>
          <w:rFonts w:ascii="Times New Roman"/>
          <w:b w:val="false"/>
          <w:i w:val="false"/>
          <w:color w:val="000000"/>
          <w:sz w:val="28"/>
        </w:rPr>
        <w:t>
Қазығұрт ауданы, Шарапхана ауылы;
</w:t>
      </w:r>
      <w:r>
        <w:br/>
      </w:r>
      <w:r>
        <w:rPr>
          <w:rFonts w:ascii="Times New Roman"/>
          <w:b w:val="false"/>
          <w:i w:val="false"/>
          <w:color w:val="000000"/>
          <w:sz w:val="28"/>
        </w:rPr>
        <w:t>
3. Мектепке дейiнгi балалар ұйымы:
</w:t>
      </w:r>
      <w:r>
        <w:br/>
      </w:r>
      <w:r>
        <w:rPr>
          <w:rFonts w:ascii="Times New Roman"/>
          <w:b w:val="false"/>
          <w:i w:val="false"/>
          <w:color w:val="000000"/>
          <w:sz w:val="28"/>
        </w:rPr>
        <w:t>
Қарақұм ауылы, Ордабасы ауданы;
</w:t>
      </w:r>
      <w:r>
        <w:br/>
      </w:r>
      <w:r>
        <w:rPr>
          <w:rFonts w:ascii="Times New Roman"/>
          <w:b w:val="false"/>
          <w:i w:val="false"/>
          <w:color w:val="000000"/>
          <w:sz w:val="28"/>
        </w:rPr>
        <w:t>
Қараспан ауылы, Ордабасы ауданы;
</w:t>
      </w:r>
      <w:r>
        <w:br/>
      </w:r>
      <w:r>
        <w:rPr>
          <w:rFonts w:ascii="Times New Roman"/>
          <w:b w:val="false"/>
          <w:i w:val="false"/>
          <w:color w:val="000000"/>
          <w:sz w:val="28"/>
        </w:rPr>
        <w:t>
Шұбар ауылы, Ордабасы ауданы;
</w:t>
      </w:r>
      <w:r>
        <w:br/>
      </w:r>
      <w:r>
        <w:rPr>
          <w:rFonts w:ascii="Times New Roman"/>
          <w:b w:val="false"/>
          <w:i w:val="false"/>
          <w:color w:val="000000"/>
          <w:sz w:val="28"/>
        </w:rPr>
        <w:t>
Созақ ауылы, Созақ ауданы;
</w:t>
      </w:r>
      <w:r>
        <w:br/>
      </w:r>
      <w:r>
        <w:rPr>
          <w:rFonts w:ascii="Times New Roman"/>
          <w:b w:val="false"/>
          <w:i w:val="false"/>
          <w:color w:val="000000"/>
          <w:sz w:val="28"/>
        </w:rPr>
        <w:t>
Жұлдыз ауылы, Сайрам ауданы;
</w:t>
      </w:r>
      <w:r>
        <w:br/>
      </w:r>
      <w:r>
        <w:rPr>
          <w:rFonts w:ascii="Times New Roman"/>
          <w:b w:val="false"/>
          <w:i w:val="false"/>
          <w:color w:val="000000"/>
          <w:sz w:val="28"/>
        </w:rPr>
        <w:t>
Көмеш-Бұлақ ауылы, Сайрам ауданы;
</w:t>
      </w:r>
      <w:r>
        <w:br/>
      </w:r>
      <w:r>
        <w:rPr>
          <w:rFonts w:ascii="Times New Roman"/>
          <w:b w:val="false"/>
          <w:i w:val="false"/>
          <w:color w:val="000000"/>
          <w:sz w:val="28"/>
        </w:rPr>
        <w:t>
Шарбұлақ ауылы, Қазығұрт ауданы;
</w:t>
      </w:r>
      <w:r>
        <w:br/>
      </w:r>
      <w:r>
        <w:rPr>
          <w:rFonts w:ascii="Times New Roman"/>
          <w:b w:val="false"/>
          <w:i w:val="false"/>
          <w:color w:val="000000"/>
          <w:sz w:val="28"/>
        </w:rPr>
        <w:t>
Бөген ауылы, Ордабасы ауданы;
</w:t>
      </w:r>
      <w:r>
        <w:br/>
      </w:r>
      <w:r>
        <w:rPr>
          <w:rFonts w:ascii="Times New Roman"/>
          <w:b w:val="false"/>
          <w:i w:val="false"/>
          <w:color w:val="000000"/>
          <w:sz w:val="28"/>
        </w:rPr>
        <w:t>
Төрткүл ауылы Ордабасы ауданы;
</w:t>
      </w:r>
      <w:r>
        <w:br/>
      </w:r>
      <w:r>
        <w:rPr>
          <w:rFonts w:ascii="Times New Roman"/>
          <w:b w:val="false"/>
          <w:i w:val="false"/>
          <w:color w:val="000000"/>
          <w:sz w:val="28"/>
        </w:rPr>
        <w:t>
Алматы қаласы - 7 объект:
</w:t>
      </w:r>
      <w:r>
        <w:br/>
      </w:r>
      <w:r>
        <w:rPr>
          <w:rFonts w:ascii="Times New Roman"/>
          <w:b w:val="false"/>
          <w:i w:val="false"/>
          <w:color w:val="000000"/>
          <w:sz w:val="28"/>
        </w:rPr>
        <w:t>
1. Мектептер:
</w:t>
      </w:r>
      <w:r>
        <w:br/>
      </w:r>
      <w:r>
        <w:rPr>
          <w:rFonts w:ascii="Times New Roman"/>
          <w:b w:val="false"/>
          <w:i w:val="false"/>
          <w:color w:val="000000"/>
          <w:sz w:val="28"/>
        </w:rPr>
        <w:t>
N 159 мектеп-гимназияға жалғастыру
</w:t>
      </w:r>
      <w:r>
        <w:br/>
      </w:r>
      <w:r>
        <w:rPr>
          <w:rFonts w:ascii="Times New Roman"/>
          <w:b w:val="false"/>
          <w:i w:val="false"/>
          <w:color w:val="000000"/>
          <w:sz w:val="28"/>
        </w:rPr>
        <w:t>
Алматы қаласы "Шаңырақ-1" шағын ауданы;
</w:t>
      </w:r>
      <w:r>
        <w:br/>
      </w:r>
      <w:r>
        <w:rPr>
          <w:rFonts w:ascii="Times New Roman"/>
          <w:b w:val="false"/>
          <w:i w:val="false"/>
          <w:color w:val="000000"/>
          <w:sz w:val="28"/>
        </w:rPr>
        <w:t>
Алматы қаласы "Таугүл" шағын ауданы;
</w:t>
      </w:r>
      <w:r>
        <w:br/>
      </w:r>
      <w:r>
        <w:rPr>
          <w:rFonts w:ascii="Times New Roman"/>
          <w:b w:val="false"/>
          <w:i w:val="false"/>
          <w:color w:val="000000"/>
          <w:sz w:val="28"/>
        </w:rPr>
        <w:t>
2. Мектепке дейiнгi балалар ұйымы:
</w:t>
      </w:r>
      <w:r>
        <w:br/>
      </w:r>
      <w:r>
        <w:rPr>
          <w:rFonts w:ascii="Times New Roman"/>
          <w:b w:val="false"/>
          <w:i w:val="false"/>
          <w:color w:val="000000"/>
          <w:sz w:val="28"/>
        </w:rPr>
        <w:t>
N 99;
</w:t>
      </w:r>
      <w:r>
        <w:br/>
      </w:r>
      <w:r>
        <w:rPr>
          <w:rFonts w:ascii="Times New Roman"/>
          <w:b w:val="false"/>
          <w:i w:val="false"/>
          <w:color w:val="000000"/>
          <w:sz w:val="28"/>
        </w:rPr>
        <w:t>
N 148;
</w:t>
      </w:r>
      <w:r>
        <w:br/>
      </w:r>
      <w:r>
        <w:rPr>
          <w:rFonts w:ascii="Times New Roman"/>
          <w:b w:val="false"/>
          <w:i w:val="false"/>
          <w:color w:val="000000"/>
          <w:sz w:val="28"/>
        </w:rPr>
        <w:t>
N 159 мектеп-гимназияда;
</w:t>
      </w:r>
      <w:r>
        <w:br/>
      </w:r>
      <w:r>
        <w:rPr>
          <w:rFonts w:ascii="Times New Roman"/>
          <w:b w:val="false"/>
          <w:i w:val="false"/>
          <w:color w:val="000000"/>
          <w:sz w:val="28"/>
        </w:rPr>
        <w:t>
Аэропорт ауданында;
</w:t>
      </w:r>
      <w:r>
        <w:br/>
      </w:r>
      <w:r>
        <w:rPr>
          <w:rFonts w:ascii="Times New Roman"/>
          <w:b w:val="false"/>
          <w:i w:val="false"/>
          <w:color w:val="000000"/>
          <w:sz w:val="28"/>
        </w:rPr>
        <w:t>
Астана қаласы - 13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"Зерде";
</w:t>
      </w:r>
      <w:r>
        <w:br/>
      </w:r>
      <w:r>
        <w:rPr>
          <w:rFonts w:ascii="Times New Roman"/>
          <w:b w:val="false"/>
          <w:i w:val="false"/>
          <w:color w:val="000000"/>
          <w:sz w:val="28"/>
        </w:rPr>
        <w:t>
Орта мектеп Юго-Восток;
</w:t>
      </w:r>
      <w:r>
        <w:br/>
      </w:r>
      <w:r>
        <w:rPr>
          <w:rFonts w:ascii="Times New Roman"/>
          <w:b w:val="false"/>
          <w:i w:val="false"/>
          <w:color w:val="000000"/>
          <w:sz w:val="28"/>
        </w:rPr>
        <w:t>
Орта мектеп 13-шi Магистральная;
</w:t>
      </w:r>
      <w:r>
        <w:br/>
      </w:r>
      <w:r>
        <w:rPr>
          <w:rFonts w:ascii="Times New Roman"/>
          <w:b w:val="false"/>
          <w:i w:val="false"/>
          <w:color w:val="000000"/>
          <w:sz w:val="28"/>
        </w:rPr>
        <w:t>
Орта мектеп Ж.Тархан-Иманбаев көшесi;
</w:t>
      </w:r>
      <w:r>
        <w:br/>
      </w:r>
      <w:r>
        <w:rPr>
          <w:rFonts w:ascii="Times New Roman"/>
          <w:b w:val="false"/>
          <w:i w:val="false"/>
          <w:color w:val="000000"/>
          <w:sz w:val="28"/>
        </w:rPr>
        <w:t>
Орта мектеп Казгородок ауылы;
</w:t>
      </w:r>
      <w:r>
        <w:br/>
      </w:r>
      <w:r>
        <w:rPr>
          <w:rFonts w:ascii="Times New Roman"/>
          <w:b w:val="false"/>
          <w:i w:val="false"/>
          <w:color w:val="000000"/>
          <w:sz w:val="28"/>
        </w:rPr>
        <w:t>
Орта мектеп Челюкинцев-Красной звезды көшесi;
</w:t>
      </w:r>
      <w:r>
        <w:br/>
      </w:r>
      <w:r>
        <w:rPr>
          <w:rFonts w:ascii="Times New Roman"/>
          <w:b w:val="false"/>
          <w:i w:val="false"/>
          <w:color w:val="000000"/>
          <w:sz w:val="28"/>
        </w:rPr>
        <w:t>
Орта мектеп Оренбургская көшесi;
</w:t>
      </w:r>
      <w:r>
        <w:br/>
      </w:r>
      <w:r>
        <w:rPr>
          <w:rFonts w:ascii="Times New Roman"/>
          <w:b w:val="false"/>
          <w:i w:val="false"/>
          <w:color w:val="000000"/>
          <w:sz w:val="28"/>
        </w:rPr>
        <w:t>
Орта мектеп Сол жақ, N 19 оңтүстiктеу көшесi;
</w:t>
      </w:r>
      <w:r>
        <w:br/>
      </w:r>
      <w:r>
        <w:rPr>
          <w:rFonts w:ascii="Times New Roman"/>
          <w:b w:val="false"/>
          <w:i w:val="false"/>
          <w:color w:val="000000"/>
          <w:sz w:val="28"/>
        </w:rPr>
        <w:t>
Орта мектеп Промышленный поселкiсi.
</w:t>
      </w:r>
      <w:r>
        <w:br/>
      </w:r>
      <w:r>
        <w:rPr>
          <w:rFonts w:ascii="Times New Roman"/>
          <w:b w:val="false"/>
          <w:i w:val="false"/>
          <w:color w:val="000000"/>
          <w:sz w:val="28"/>
        </w:rPr>
        <w:t>
2. Мектепке дейiнгi балалар ұйымы:
</w:t>
      </w:r>
      <w:r>
        <w:br/>
      </w:r>
      <w:r>
        <w:rPr>
          <w:rFonts w:ascii="Times New Roman"/>
          <w:b w:val="false"/>
          <w:i w:val="false"/>
          <w:color w:val="000000"/>
          <w:sz w:val="28"/>
        </w:rPr>
        <w:t>
N 9 шағын ауданы;
</w:t>
      </w:r>
      <w:r>
        <w:br/>
      </w:r>
      <w:r>
        <w:rPr>
          <w:rFonts w:ascii="Times New Roman"/>
          <w:b w:val="false"/>
          <w:i w:val="false"/>
          <w:color w:val="000000"/>
          <w:sz w:val="28"/>
        </w:rPr>
        <w:t>
Юго-Восток;
</w:t>
      </w:r>
      <w:r>
        <w:br/>
      </w:r>
      <w:r>
        <w:rPr>
          <w:rFonts w:ascii="Times New Roman"/>
          <w:b w:val="false"/>
          <w:i w:val="false"/>
          <w:color w:val="000000"/>
          <w:sz w:val="28"/>
        </w:rPr>
        <w:t>
3. Мектептен тыс ұйымдар:
</w:t>
      </w:r>
      <w:r>
        <w:br/>
      </w:r>
      <w:r>
        <w:rPr>
          <w:rFonts w:ascii="Times New Roman"/>
          <w:b w:val="false"/>
          <w:i w:val="false"/>
          <w:color w:val="000000"/>
          <w:sz w:val="28"/>
        </w:rPr>
        <w:t>
Жастар туристiк станциясы;
</w:t>
      </w:r>
      <w:r>
        <w:br/>
      </w:r>
      <w:r>
        <w:rPr>
          <w:rFonts w:ascii="Times New Roman"/>
          <w:b w:val="false"/>
          <w:i w:val="false"/>
          <w:color w:val="000000"/>
          <w:sz w:val="28"/>
        </w:rPr>
        <w:t>
өнер мектебi
</w:t>
      </w:r>
      <w:r>
        <w:br/>
      </w:r>
      <w:r>
        <w:rPr>
          <w:rFonts w:ascii="Times New Roman"/>
          <w:b w:val="false"/>
          <w:i w:val="false"/>
          <w:color w:val="000000"/>
          <w:sz w:val="28"/>
        </w:rPr>
        <w:t>
Түпкi нәтиже: бiлiм беру ұйымдарында бiлiм беру қызметiнің қажеттiлiгiн қамтамасыз ету 30 пайызды құрайды.
</w:t>
      </w:r>
      <w:r>
        <w:br/>
      </w:r>
      <w:r>
        <w:rPr>
          <w:rFonts w:ascii="Times New Roman"/>
          <w:b w:val="false"/>
          <w:i w:val="false"/>
          <w:color w:val="000000"/>
          <w:sz w:val="28"/>
        </w:rPr>
        <w:t>
Қаржылық-экономикалық нәтиже: 1 объектiнің орта құны - 16589,0 мың теңгенi құрайды.
</w:t>
      </w:r>
      <w:r>
        <w:br/>
      </w:r>
      <w:r>
        <w:rPr>
          <w:rFonts w:ascii="Times New Roman"/>
          <w:b w:val="false"/>
          <w:i w:val="false"/>
          <w:color w:val="000000"/>
          <w:sz w:val="28"/>
        </w:rPr>
        <w:t>
Уақтылығы: бiлiм объектiлерiн уақытында iске қосылуы мен қызмет етуi.
</w:t>
      </w:r>
      <w:r>
        <w:br/>
      </w:r>
      <w:r>
        <w:rPr>
          <w:rFonts w:ascii="Times New Roman"/>
          <w:b w:val="false"/>
          <w:i w:val="false"/>
          <w:color w:val="000000"/>
          <w:sz w:val="28"/>
        </w:rPr>
        <w:t>
Сапасы: бiлiм ұйымдарында сапалы процеспен қамтамасыз ету.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шаралардың тiзбесi, күтiлетiн нәтижелердi сипаттайтын сандық және сапалық көрсеткiштер тиiстi жергiлiктi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жергiлiктi атқарушы органдардың мемлекеттiк тапсырысы негiзiнде кәсiптiк орта оқу орындарында оқып жатқандар үшiн жол жүруге өтемақы төлеуге берiлетiн ағымдағы нысаналы трансферттер"
</w:t>
      </w:r>
      <w:r>
        <w:br/>
      </w:r>
      <w:r>
        <w:rPr>
          <w:rFonts w:ascii="Times New Roman"/>
          <w:b w:val="false"/>
          <w:i w:val="false"/>
          <w:color w:val="000000"/>
          <w:sz w:val="28"/>
        </w:rPr>
        <w:t>
деген 030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219548 мың теңге (екi жүз он тоғыз миллион бес жүз қырық сегiз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Республикасындағы мемлекеттiк жастар саясаты туралы" Қазақстан Республикасының 2004 жылғы 7 шілдедегi 6-бабы.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тапсырыс негізiнде кәсіптiк орта оқу орындарындағы бiлiм алушы оқушыларды әлеуметтiк қолдау.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облыстық бюджеттерге, Астана және Алматы қалалық бюджеттерiне жергiлiктi атқарушы органдардың мемлекеттiк тапсырыс негiзінде кәсіптік орта оқу орындарындағы білім алушыларға көлiкпен жүруге өтемақылар төлеу үшін қаржылай көмек көрсету.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243"/>
        <w:gridCol w:w="1137"/>
        <w:gridCol w:w="2036"/>
        <w:gridCol w:w="4891"/>
        <w:gridCol w:w="1774"/>
        <w:gridCol w:w="2135"/>
      </w:tblGrid>
      <w:tr>
        <w:trPr>
          <w:trHeight w:val="90"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8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жергілікті атқарушы органдардың мемлекеттік тапсырысы негiзiнде кәсiптiк орта оқу орындарында оқып жатқандар үшін жол жүруге өтемақы  төлеуге  берiлетiн ағымдағы нысаналы трансферттер
</w:t>
            </w:r>
          </w:p>
        </w:tc>
        <w:tc>
          <w:tcPr>
            <w:tcW w:w="48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Үкiметiнің  келiсімiмен республикалық бюджеттен облыстық бюджеттерге, Астана және Алматы қалалық  бюджеттеріне жергіліктi атқарушы  органдардың мемлекеттiк тапсырыс негізінде кәсіптік орта оқу орындарындағы білім алушыларға көлікпен жүруге өтемақылар төлеу үшін нысаналы ағымдағы трансферттердi аудару
</w:t>
            </w:r>
            <w:r>
              <w:br/>
            </w:r>
            <w:r>
              <w:rPr>
                <w:rFonts w:ascii="Times New Roman"/>
                <w:b w:val="false"/>
                <w:i w:val="false"/>
                <w:color w:val="000000"/>
                <w:sz w:val="20"/>
              </w:rPr>
              <w:t>
</w:t>
            </w:r>
            <w:r>
              <w:br/>
            </w:r>
            <w:r>
              <w:rPr>
                <w:rFonts w:ascii="Times New Roman"/>
                <w:b w:val="false"/>
                <w:i w:val="false"/>
                <w:color w:val="000000"/>
                <w:sz w:val="20"/>
              </w:rPr>
              <w:t>
Жергіліктi атқарушы органдардың мемлекеттік тапсырыс негiзiнде кәсiптік орта оқу орындарындағы білім алушыларға көлiкпен жүруге өтемақылар төлеудi қамтамасыз ету.
</w:t>
            </w:r>
          </w:p>
        </w:tc>
        <w:tc>
          <w:tcPr>
            <w:tcW w:w="17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күтiлетін нәтижелер
</w:t>
      </w:r>
      <w:r>
        <w:rPr>
          <w:rFonts w:ascii="Times New Roman"/>
          <w:b w:val="false"/>
          <w:i w:val="false"/>
          <w:color w:val="000000"/>
          <w:sz w:val="28"/>
        </w:rPr>
        <w:t>
:
</w:t>
      </w:r>
      <w:r>
        <w:br/>
      </w:r>
      <w:r>
        <w:rPr>
          <w:rFonts w:ascii="Times New Roman"/>
          <w:b w:val="false"/>
          <w:i w:val="false"/>
          <w:color w:val="000000"/>
          <w:sz w:val="28"/>
        </w:rPr>
        <w:t>
Тiкелей нәтиже: жергiлiктi атқарушы органдардың мемлекеттiк тапсырыс негiзiнде кәсіптік орта оқу орындарындағы бiлiм алушыларға көлiкпен жүруге өтемақылар төленедi. Бiлiм алушылардың облыстар бойынша орташа саны - 57074, соның ішінде: Ақмола - 3037, Ақтөбе - 2654, Алматы - 2393, Атырау - 1823, Шығыс Қазақстан - 4153, Жамбыл - 3044, Батыс Қазақстан - 1970, Қарағанды - 7444, Қостанай - 4263, Қызылорда - 2689, Маңғыстау - 2655, Павлодар - 2878, Солтүстiк Қазақстан - 2691, Оңтүстiк Қазақстан - 5522, сонымен қатар Алматы қаласы - 6358 және Астана қаласы - 3500.
</w:t>
      </w:r>
      <w:r>
        <w:br/>
      </w:r>
      <w:r>
        <w:rPr>
          <w:rFonts w:ascii="Times New Roman"/>
          <w:b w:val="false"/>
          <w:i w:val="false"/>
          <w:color w:val="000000"/>
          <w:sz w:val="28"/>
        </w:rPr>
        <w:t>
Түпкi нәтиже: орта кәсiптiк оқу орындарында күндiзгi оқу нысанында оқитындарды жазғы және қысқы демалыс кезеңiнде жылына екi рет және орта кәсіптiк оқу орындарын бітірушiлердi жылына бiр рет жеңiлдiкпен жол жүрудi қамтамасыз ету.
</w:t>
      </w:r>
      <w:r>
        <w:br/>
      </w:r>
      <w:r>
        <w:rPr>
          <w:rFonts w:ascii="Times New Roman"/>
          <w:b w:val="false"/>
          <w:i w:val="false"/>
          <w:color w:val="000000"/>
          <w:sz w:val="28"/>
        </w:rPr>
        <w:t>
Қаржылық-экономикалық нәтиже: 1 оқушыға, 1 бітірушіге өтемақы төлеу айлық есептік көрсеткiштің екі есе мөлшерiн құрайды.
</w:t>
      </w:r>
      <w:r>
        <w:br/>
      </w:r>
      <w:r>
        <w:rPr>
          <w:rFonts w:ascii="Times New Roman"/>
          <w:b w:val="false"/>
          <w:i w:val="false"/>
          <w:color w:val="000000"/>
          <w:sz w:val="28"/>
        </w:rPr>
        <w:t>
Уақтылығы: жергiлiктi атқарушы органдардың мемлекеттiк тапсырыс негiзiнде кәсіптiк орта оқу орындарындағы бiлiм алушыларға көлiкпен жүруге өтемақыларды уақытында төлеудi қамтамасыз ету.
</w:t>
      </w:r>
      <w:r>
        <w:br/>
      </w:r>
      <w:r>
        <w:rPr>
          <w:rFonts w:ascii="Times New Roman"/>
          <w:b w:val="false"/>
          <w:i w:val="false"/>
          <w:color w:val="000000"/>
          <w:sz w:val="28"/>
        </w:rPr>
        <w:t>
Сапасы: Көлiкпен жүруге өтемақы берiлетiн оқушылардың саны 100 пайызды құрайды.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шаралардың тiзбесi, күтiлетiн нәтижелердi сипаттайтын сандық және сапалық көрсеткіштер тиiстi жергiлiкті бюджеттік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"Алматы облысының облыстық бюджетiне және Алматы қаласының бюджетiне бiлiм беру объектiлерiнiң сейсмотұрақтылығын күшейту үшiн берiлетiн нысаналы даму трансферттерi"
</w:t>
      </w:r>
      <w:r>
        <w:br/>
      </w:r>
      <w:r>
        <w:rPr>
          <w:rFonts w:ascii="Times New Roman"/>
          <w:b w:val="false"/>
          <w:i w:val="false"/>
          <w:color w:val="000000"/>
          <w:sz w:val="28"/>
        </w:rPr>
        <w:t>
деген 031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958579 мың теңге (тоғыз жүз елу сегіз миллион бес жүз жетпіс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"2007 жылға арналған республикалық бюджет туралы" Қазақстан Республикасының 2006 жылғы 8 желтоқсандағы Заңының 
</w:t>
      </w:r>
      <w:r>
        <w:rPr>
          <w:rFonts w:ascii="Times New Roman"/>
          <w:b w:val="false"/>
          <w:i w:val="false"/>
          <w:color w:val="000000"/>
          <w:sz w:val="28"/>
        </w:rPr>
        <w:t xml:space="preserve"> 23-бабы </w:t>
      </w:r>
      <w:r>
        <w:rPr>
          <w:rFonts w:ascii="Times New Roman"/>
          <w:b w:val="false"/>
          <w:i w:val="false"/>
          <w:color w:val="000000"/>
          <w:sz w:val="28"/>
        </w:rPr>
        <w:t>
; Қазақстан Республикасы Парламентiнің "2007 жылға арналған республикалық бюджет туралы" Қазақстан Республикасы Заңының жобасы туралы (екiншi оқылым) 2006 жылғы 13 қарашадағы N 53-III ҚРП.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Алматы облысының және Алматы қаласының білiм беру объектілерiн сейсмонығайтуды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Алматы облысының және Алматы қаласының жеке бiлiм беру объектiлерiн сейсмонығайту.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190"/>
        <w:gridCol w:w="1089"/>
        <w:gridCol w:w="1903"/>
        <w:gridCol w:w="4682"/>
        <w:gridCol w:w="1698"/>
        <w:gridCol w:w="2044"/>
      </w:tblGrid>
      <w:tr>
        <w:trPr>
          <w:trHeight w:val="90" w:hRule="atLeast"/>
        </w:trPr>
        <w:tc>
          <w:tcPr>
            <w:tcW w:w="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облыстық бюджетiне және Алматы қаласының бюджетiне бiлiм беру объектiлерiнiң сейсмотұрақтылығын күшейту үшiн берiлетін нысаналы даму трансферттерi
</w:t>
            </w:r>
          </w:p>
        </w:tc>
        <w:tc>
          <w:tcPr>
            <w:tcW w:w="4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Тiзбе бойынша және қаржы шегінде бiлiм беру нысандарын сейсмонығайту үшін облыстық бюджеттерге, Астана және Алматы қалаларының бюджеттерiне берілетін мақсаттық дамыту трансферттерiн бөлу
</w:t>
            </w:r>
          </w:p>
        </w:tc>
        <w:tc>
          <w:tcPr>
            <w:tcW w:w="16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Қаңтар-қыркүйек 
</w:t>
            </w:r>
          </w:p>
        </w:tc>
        <w:tc>
          <w:tcPr>
            <w:tcW w:w="2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Алматы облысының және Алматы қаласының әкімдіктері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Алматы облысының және Алматы қаласының жеке білiм беру объектiлерiн сейсмонығайтуды өткiзу.
</w:t>
      </w:r>
      <w:r>
        <w:br/>
      </w:r>
      <w:r>
        <w:rPr>
          <w:rFonts w:ascii="Times New Roman"/>
          <w:b w:val="false"/>
          <w:i w:val="false"/>
          <w:color w:val="000000"/>
          <w:sz w:val="28"/>
        </w:rPr>
        <w:t>
Түпкi нәтиже: Алматы облысының және Алматы қаласының жеке білім беру объектiлерiн сейсмотұрақтандыруды жоғарлату.
</w:t>
      </w:r>
      <w:r>
        <w:br/>
      </w:r>
      <w:r>
        <w:rPr>
          <w:rFonts w:ascii="Times New Roman"/>
          <w:b w:val="false"/>
          <w:i w:val="false"/>
          <w:color w:val="000000"/>
          <w:sz w:val="28"/>
        </w:rPr>
        <w:t>
Уақтылығы: Бекiтiлген келiсiмдерге сәйкес жұмыс өндiру графигi мен орындау уақыты бойынша сейсмонығайту жұмыстарын атқару.
</w:t>
      </w:r>
      <w:r>
        <w:br/>
      </w:r>
      <w:r>
        <w:rPr>
          <w:rFonts w:ascii="Times New Roman"/>
          <w:b w:val="false"/>
          <w:i w:val="false"/>
          <w:color w:val="000000"/>
          <w:sz w:val="28"/>
        </w:rPr>
        <w:t>
Сапасы: Қазақстан Республикасы территориясында iске асырылатын құрылыс ережелерi мен нормаларына байланысты бiлiм беру объектiлерiн сейсмотұрақтандыру.
</w:t>
      </w:r>
      <w:r>
        <w:br/>
      </w:r>
      <w:r>
        <w:rPr>
          <w:rFonts w:ascii="Times New Roman"/>
          <w:b w:val="false"/>
          <w:i w:val="false"/>
          <w:color w:val="000000"/>
          <w:sz w:val="28"/>
        </w:rPr>
        <w:t>
*Ескерту: 
</w:t>
      </w:r>
      <w:r>
        <w:br/>
      </w:r>
      <w:r>
        <w:rPr>
          <w:rFonts w:ascii="Times New Roman"/>
          <w:b w:val="false"/>
          <w:i w:val="false"/>
          <w:color w:val="000000"/>
          <w:sz w:val="28"/>
        </w:rPr>
        <w:t>
"2007 жылға арналған республикалық бюджет туралы "Қазақстан Республикасының Заңын iске асыру туралы" Қазақстан Республикасы Үкiметiнің сәйкес инвестициялық жобалардың тiзбесi, сондай-ақ заңнамада белгiленген тәртiппен бекiтілген жобалау-сметалық құжаттамаға сәйкес бекiтiлген iс-шаралар, трансферттердi игеру шеңберiнде күтiлетiн нәтижелердi сипаттайтын сандық және сапалық көрсеткiштер жергіліктi бюджеттік бағдарламалардың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"Бiлiм берудi және ғылымды институционалдық дамыту"
</w:t>
      </w:r>
      <w:r>
        <w:br/>
      </w:r>
      <w:r>
        <w:rPr>
          <w:rFonts w:ascii="Times New Roman"/>
          <w:b w:val="false"/>
          <w:i w:val="false"/>
          <w:color w:val="000000"/>
          <w:sz w:val="28"/>
        </w:rPr>
        <w:t>
деген 032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350000 мың теңге (үш жүз елу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Бiлiм және ғылым министрлiгінің "Қаржы орталығы" мемлекеттiк мекемесiн қайта құру туралы" Қазақстан Республикасы Үкiметiнің 2005 жылғы 1 маусымдағы N 541 
</w:t>
      </w:r>
      <w:r>
        <w:rPr>
          <w:rFonts w:ascii="Times New Roman"/>
          <w:b w:val="false"/>
          <w:i w:val="false"/>
          <w:color w:val="000000"/>
          <w:sz w:val="28"/>
        </w:rPr>
        <w:t xml:space="preserve"> қаулысы </w:t>
      </w:r>
      <w:r>
        <w:rPr>
          <w:rFonts w:ascii="Times New Roman"/>
          <w:b w:val="false"/>
          <w:i w:val="false"/>
          <w:color w:val="000000"/>
          <w:sz w:val="28"/>
        </w:rPr>
        <w:t>
, "Қаржы орталығы" акционерлiк қоғамының екiншi деңгейлi банктердің студенттерге берген несиелерiн кепiлдендiруi ережесiн бекiту туралы" Қазақстан Республикасы Үкiметiнің 2005 жылғы 19 маусымдағы N 745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берудiң кредиттеу процесiн қамтамасыз ету, білім берудi несиелендiру жүйесiн дамыту, оған Қазақстан Республикасы халқының қол жеткiзуiн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студенттiк кредиттердi кепілдендірудің инфрақұрылымын жасау. Студенттiк несиелердің пайыздық ставкасын төмендетуге мүмкiндiк беретiн инфрақұрылым құру арқылы бiлiм беру несиелерi заемшыларының шеңберін кеңейту және заемшылардың шарттағы міндеттемелерін орындамауымен байланысты кредиторлары тәуекелін төмендету.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 және ғылымды институционалдық дамыту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Екiншi деңгейдегi банктерде студенттік кредиттерге кепiлдiк беру жүйесiн ұйымдастыру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орталығы" Акционерлiк қоғамының, оның iшінде екiншi деңгейдегі банктарда студенттік кредиттердi кепілдендiрудiң жарғылық капиталын ұлғайту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"Қаржы орталығы" АҚ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екiншi деңгейлi банктер 20 мың студентке дейін беретiн кепiлдендiрiлген несиенi қамтамасыз етуге мүмкiндік тудыратын Қаржы орталығының жарғылық қорын ұлғайту.
</w:t>
      </w:r>
      <w:r>
        <w:br/>
      </w:r>
      <w:r>
        <w:rPr>
          <w:rFonts w:ascii="Times New Roman"/>
          <w:b w:val="false"/>
          <w:i w:val="false"/>
          <w:color w:val="000000"/>
          <w:sz w:val="28"/>
        </w:rPr>
        <w:t>
Түпкi нәтиже:
</w:t>
      </w:r>
      <w:r>
        <w:br/>
      </w:r>
      <w:r>
        <w:rPr>
          <w:rFonts w:ascii="Times New Roman"/>
          <w:b w:val="false"/>
          <w:i w:val="false"/>
          <w:color w:val="000000"/>
          <w:sz w:val="28"/>
        </w:rPr>
        <w:t>
1) студенттiк несиелендiру жүйесiн кеңейтуге мүмкiндiк беретiн инфрақұрылымды дамыту;
</w:t>
      </w:r>
      <w:r>
        <w:br/>
      </w:r>
      <w:r>
        <w:rPr>
          <w:rFonts w:ascii="Times New Roman"/>
          <w:b w:val="false"/>
          <w:i w:val="false"/>
          <w:color w:val="000000"/>
          <w:sz w:val="28"/>
        </w:rPr>
        <w:t>
2) жеңiлдiктi несиелер арқылы және екiншi деңгейлi банктердің кепiлдiгi арқылы жоғары кәсіптiк білімнің қол жетiмдiк деңгейiн арттыру.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студенттiк несиелендiру бойынша ең төмен (негiзгi) пайыз ставкасы негiзгi қарыз сомасының 50 пайызы;
</w:t>
      </w:r>
      <w:r>
        <w:br/>
      </w:r>
      <w:r>
        <w:rPr>
          <w:rFonts w:ascii="Times New Roman"/>
          <w:b w:val="false"/>
          <w:i w:val="false"/>
          <w:color w:val="000000"/>
          <w:sz w:val="28"/>
        </w:rPr>
        <w:t>
2) студенттiк несиелендiру бойынша ең жоғары пайыз ставкасы негiзгi қарыз сомасының 80 пайызы.
</w:t>
      </w:r>
      <w:r>
        <w:br/>
      </w:r>
      <w:r>
        <w:rPr>
          <w:rFonts w:ascii="Times New Roman"/>
          <w:b w:val="false"/>
          <w:i w:val="false"/>
          <w:color w:val="000000"/>
          <w:sz w:val="28"/>
        </w:rPr>
        <w:t>
Уақтылығы: акциялардың қосымша эмиссиясын уәкілеттi органда тіркеу 2007 жылдың 1 жартыжылдығында.
</w:t>
      </w:r>
      <w:r>
        <w:br/>
      </w:r>
      <w:r>
        <w:rPr>
          <w:rFonts w:ascii="Times New Roman"/>
          <w:b w:val="false"/>
          <w:i w:val="false"/>
          <w:color w:val="000000"/>
          <w:sz w:val="28"/>
        </w:rPr>
        <w:t>
Сапасы: бiлiм беру несиесi бойынша жоғары кәсiптiк білім алушылардың үлесiн жоғары оқу орындарында ақылы түрде бiлiм алатын оқушылардың мөлшерiнен 5 пайызға дейiн көбейту.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балаларды тестiлеу пункттерiне жеткiзудi, онда тамақтандыруды және онда тұруын ұйымдастыруға ағымдағы нысаналы трансферттер"
</w:t>
      </w:r>
      <w:r>
        <w:br/>
      </w:r>
      <w:r>
        <w:rPr>
          <w:rFonts w:ascii="Times New Roman"/>
          <w:b w:val="false"/>
          <w:i w:val="false"/>
          <w:color w:val="000000"/>
          <w:sz w:val="28"/>
        </w:rPr>
        <w:t>
деген 033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108228 мың теңге (бiр жүз сегiз миллион екi жүз жиырма сегіз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35-бабы </w:t>
      </w:r>
      <w:r>
        <w:rPr>
          <w:rFonts w:ascii="Times New Roman"/>
          <w:b w:val="false"/>
          <w:i w:val="false"/>
          <w:color w:val="000000"/>
          <w:sz w:val="28"/>
        </w:rPr>
        <w:t>
; Қазақстан Республикасы Президентiнің "Қазақстан Республикасында білім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оқу жетiстiктерiне тәуелсiз баға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жоғары кәсіптiк бiлiм алуда әлеуметтiк әдiлеттілiк үшін облыстарды қаржылай қолдау.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балаларды тестiлеу пункттерiне жеткiзудi, онда тамақтандыруды және онда тұруын ұйымдастыруға ағымдағы нысаналы трансферттер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 тамақтандыруға,   тұрғызуға және тестілеу пункттерiне  жеткiзуге Қазақстан Республикасы  Үкiметiнің шешімiмен, Қазақстан Республикасының Бiлiм және ғылым министрi бұйрығымен бекiтілген тізiмдемеге сәйкес  облыстық бюджеттерге нысаналы ағымдағы трансферттер аудару.
</w:t>
            </w:r>
          </w:p>
          <w:p>
            <w:pPr>
              <w:spacing w:after="20"/>
              <w:ind w:left="20"/>
              <w:jc w:val="both"/>
            </w:pPr>
            <w:r>
              <w:rPr>
                <w:rFonts w:ascii="Times New Roman"/>
                <w:b w:val="false"/>
                <w:i w:val="false"/>
                <w:color w:val="000000"/>
                <w:sz w:val="20"/>
              </w:rPr>
              <w:t>
Балаларды бiрыңғай ұлттық тестiлеуге қатысу үшiн тамақтандыру, тұрғызу және тестiлеу пункттерiне жеткізудi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министрлігіндегі аттестация және қадағалау басқарма  саласының комитетi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Балаларды 154 тестілеу пункттерiне жеткiзу, тамақтандыру және тұрғызуды республикалық санитарлық нормаларға сәйкес қамтамасыз ету.
</w:t>
      </w:r>
      <w:r>
        <w:br/>
      </w:r>
      <w:r>
        <w:rPr>
          <w:rFonts w:ascii="Times New Roman"/>
          <w:b w:val="false"/>
          <w:i w:val="false"/>
          <w:color w:val="000000"/>
          <w:sz w:val="28"/>
        </w:rPr>
        <w:t>
Соңғы нәтижелер:
</w:t>
      </w:r>
      <w:r>
        <w:br/>
      </w:r>
      <w:r>
        <w:rPr>
          <w:rFonts w:ascii="Times New Roman"/>
          <w:b w:val="false"/>
          <w:i w:val="false"/>
          <w:color w:val="000000"/>
          <w:sz w:val="28"/>
        </w:rPr>
        <w:t>
Сапалы және өз уақытында бiрыңғай ұлттық тесттердi өткiзуге жағдай жасау.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1 тесттік пунктінде тамақтандыруға, тұрғызуға және тестiлеудің орташа шығыны - 702,9 мың теңгені құрайды.
</w:t>
      </w:r>
      <w:r>
        <w:br/>
      </w:r>
      <w:r>
        <w:rPr>
          <w:rFonts w:ascii="Times New Roman"/>
          <w:b w:val="false"/>
          <w:i w:val="false"/>
          <w:color w:val="000000"/>
          <w:sz w:val="28"/>
        </w:rPr>
        <w:t>
Уақтылығы: 2 тоқсан.
</w:t>
      </w:r>
      <w:r>
        <w:br/>
      </w:r>
      <w:r>
        <w:rPr>
          <w:rFonts w:ascii="Times New Roman"/>
          <w:b w:val="false"/>
          <w:i w:val="false"/>
          <w:color w:val="000000"/>
          <w:sz w:val="28"/>
        </w:rPr>
        <w:t>
Сапасы:
</w:t>
      </w:r>
      <w:r>
        <w:br/>
      </w:r>
      <w:r>
        <w:rPr>
          <w:rFonts w:ascii="Times New Roman"/>
          <w:b w:val="false"/>
          <w:i w:val="false"/>
          <w:color w:val="000000"/>
          <w:sz w:val="28"/>
        </w:rPr>
        <w:t>
оқушылардың бiрыңғай ұлттық тecт тапсыруының сапалы процесiн қамтамасыз ету.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шаралардың тiзбесі, күтiлетiн нәтижелердi сипаттайтын сандық және сапалық көрсеткіштер тиiстi жергiлікті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жалпы орта бiлiм беретiн мемлекеттiк мекемелердi Интернетке қосуға және трафикке ақы төлеуге берiлетiн ағымдағы нысаналы трансферттер"
</w:t>
      </w:r>
      <w:r>
        <w:br/>
      </w:r>
      <w:r>
        <w:rPr>
          <w:rFonts w:ascii="Times New Roman"/>
          <w:b w:val="false"/>
          <w:i w:val="false"/>
          <w:color w:val="000000"/>
          <w:sz w:val="28"/>
        </w:rPr>
        <w:t>
деген 034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500012 мың теңге (бес жүз миллион он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мемлекеттік бағдарламасын iске асыру жөнiндегi 2005-2007 жылдарға арналған iс-шаралар жоспарын бекіту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информациялық технологиялар негізiнде бiлiм берудің жаңа деңгейiне кезең бойынша көшу үшiн жағдайлар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Әлемдiк ақпараттық бiлiм беру кеңiстiгiне интеграциялау мақсатында Қазақстан Республикасы бiлiм беру жүйесiнің ақпараттандыру жүйесiн жақсарту және бiлiм беру сапасын оны арттыру; жалпы орта бiлiм беретiн ұйымдарды Интернет желiсiне қосылу арқылы ауқымды информациялық ресурстарға қол жеткiзу құралдарын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211"/>
        <w:gridCol w:w="1107"/>
        <w:gridCol w:w="1948"/>
        <w:gridCol w:w="4764"/>
        <w:gridCol w:w="1727"/>
        <w:gridCol w:w="2080"/>
      </w:tblGrid>
      <w:tr>
        <w:trPr>
          <w:trHeight w:val="9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жалпы орта бiлiм беретiн мемлекеттік мекемелердi Интернетке қосуға және трафикке ақы төлеуге  берiлетiн ағымдағы нысаналы трансферттер
</w:t>
            </w:r>
          </w:p>
        </w:tc>
        <w:tc>
          <w:tcPr>
            <w:tcW w:w="4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облыстық бюджеттерге, Астана және Алматы қалалық  бюджеттерiне жалпы орта білім беретiн мемлекеттік мекемелердi Интернетке қосу және трафигіне ақы төлеуге арналған нысаналы ағымдағы трансферттердi Қазақстан Республикасы Үкiметiнің шешімiне, облыстардың, Астана және Алматы қалалары әкiмдерiнің бекiткен шешімiне сәйкес аудару 
</w:t>
            </w:r>
            <w:r>
              <w:br/>
            </w:r>
            <w:r>
              <w:rPr>
                <w:rFonts w:ascii="Times New Roman"/>
                <w:b w:val="false"/>
                <w:i w:val="false"/>
                <w:color w:val="000000"/>
                <w:sz w:val="20"/>
              </w:rPr>
              <w:t>
</w:t>
            </w:r>
            <w:r>
              <w:br/>
            </w:r>
            <w:r>
              <w:rPr>
                <w:rFonts w:ascii="Times New Roman"/>
                <w:b w:val="false"/>
                <w:i w:val="false"/>
                <w:color w:val="000000"/>
                <w:sz w:val="20"/>
              </w:rPr>
              <w:t>
Жалпы орта білім беру ұйымдарының мемлекеттік мекемелерiн Интернет желiсiне қосу және трафигiн төлеудi қамтамасыз ету.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2007 жылы 142 мектеп интернетке қосылды және жаңа мектептердің iске қосылуы үшiн телекоммуникациялық жабдықтар сатып алынды, Интернетке қосылған 7499 мектепке трафиктер төленді, соның iшінде мынадай облыстар бойынша: Ақмола облысы - 602 мектеп, Ақтөбе облысы - 427 мектеп, Алматы облысы - 773 мектеп, Атырау облысы - 215 мектеп, Шығыс Қазақстан облысы - 743 мектеп, Жамбыл облысы - 468 мектеп, Батыс Қазақстан облысы - 466 мектеп, Қарағанды облысы - 552 мектеп, Қостанай облысы - 597 мектеп, Қызылорда облысы - 273 мектеп, Маңғыстау облысы - 84 мектеп, Павлодар облысы - 447 мектеп, Солтүстiк Қазақстан облысы - 693 мектеп, Оңтүстiк Қазақстан облысы - 939 мектеп, Алматы қаласы - 180 мектеп, Астана қаласы - 40 мектеп. 
</w:t>
      </w:r>
      <w:r>
        <w:br/>
      </w:r>
      <w:r>
        <w:rPr>
          <w:rFonts w:ascii="Times New Roman"/>
          <w:b w:val="false"/>
          <w:i w:val="false"/>
          <w:color w:val="000000"/>
          <w:sz w:val="28"/>
        </w:rPr>
        <w:t>
2007 жылы Интернетке 142 мектеп қосылады, соның iшiнде: Ақтөбе облысы - 20 мектеп, Жамбыл облысы - 35 мектеп, Қарағанды облысы - 34 мектеп, Қостанай облысы - 7 мектеп, Маңғыстау облысы - 20 мектеп, Павлодар облысы - 23 мектеп, Астана қаласы - 3 мектеп.
</w:t>
      </w:r>
      <w:r>
        <w:br/>
      </w:r>
      <w:r>
        <w:rPr>
          <w:rFonts w:ascii="Times New Roman"/>
          <w:b w:val="false"/>
          <w:i w:val="false"/>
          <w:color w:val="000000"/>
          <w:sz w:val="28"/>
        </w:rPr>
        <w:t>
Түпкi нәтиже: 1 қаңтардың 2008 жылы мектептердің кемiнде 90 пайызы Интернет желiсiне қосылады.
</w:t>
      </w:r>
      <w:r>
        <w:br/>
      </w:r>
      <w:r>
        <w:rPr>
          <w:rFonts w:ascii="Times New Roman"/>
          <w:b w:val="false"/>
          <w:i w:val="false"/>
          <w:color w:val="000000"/>
          <w:sz w:val="28"/>
        </w:rPr>
        <w:t>
Қаржылық-экономикалық нәтиже: жоспарланатын орташа шығысы: 1 мектептің қосылуы 106,444 мың теңгеден кем емес, трафиктiк төлем 57,554 мың теңгеден кем емес.
</w:t>
      </w:r>
      <w:r>
        <w:br/>
      </w:r>
      <w:r>
        <w:rPr>
          <w:rFonts w:ascii="Times New Roman"/>
          <w:b w:val="false"/>
          <w:i w:val="false"/>
          <w:color w:val="000000"/>
          <w:sz w:val="28"/>
        </w:rPr>
        <w:t>
Уақтылығы: мектептердің Интернет жүйесiне қосылуы және қосылу төлемақысымен қамтамасыз ету жасалған шарттарға сәйкес.
</w:t>
      </w:r>
      <w:r>
        <w:br/>
      </w:r>
      <w:r>
        <w:rPr>
          <w:rFonts w:ascii="Times New Roman"/>
          <w:b w:val="false"/>
          <w:i w:val="false"/>
          <w:color w:val="000000"/>
          <w:sz w:val="28"/>
        </w:rPr>
        <w:t>
Сапасы: әлемдік информациялық ресурстардың орташа жалпы білiмдi ұйымдарында жоғары жылдамдығын қамтамасыз ету.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шаралардың тiзбесi, күтiлетiн нәтижелердi сипаттайтын сандық және сапалық көрсеткiштер тиiстi жергiлiктi бюджеттiк бағдарламасының паспортында көрсетiледi.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орта бiлiм беретiн ұйымдарының кiтапхана қорларын жаңарту үшiн оқулықтар мен оқу-әдiстемелiк кешендердi сатып алуға және жеткiзуге берiлетiн ағымдағы нысаналы трансферттер"
</w:t>
      </w:r>
      <w:r>
        <w:br/>
      </w:r>
      <w:r>
        <w:rPr>
          <w:rFonts w:ascii="Times New Roman"/>
          <w:b w:val="false"/>
          <w:i w:val="false"/>
          <w:color w:val="000000"/>
          <w:sz w:val="28"/>
        </w:rPr>
        <w:t>
деген 035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1104703 мың теңге (бiр миллиард бiр жүз төрт миллион жетi жүз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 Президентiнің "Қазақстан Республикасында білім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білім берудi дамытудың 2005-2010 жылдарға арналған мемлекеттік бағдарламасын iске асыру жөнiндегі 2005-2007 жылдарға арналған іс-шаралар жоспарын бекіту туралы" Қазақстан Республикасы Үкiметінің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республиканың жалпы орта бiлiм беру мектептерiн оқулықтармен және оқу-әдiстемелiк кешендермен, электрондық оқулықтармен және оқу-әдiстемелiк кешендермен қамтамасыз ету; жалпы бiлiм бepу, кәсіптiк мектептерде, колледждерде: оқулықтармен, электрондық және анықтау әдебиеттермен  мемлекеттiк тілде оқыту.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жалпы орта бiлiм беру мемлекеттiк мекемелердi оқулықтармен және оқу-әдiстемелік кешендермен, электрондық оқулықтармен және оқу-әдiстемелiк кешендермен, сонымен қатар анықтау әдебиеттермен қамтамасыз ету үшiн облыстардың, Астана және Алматы қалаларының бюджеттерiн қаржылық қолдау; мемлекеттік орта бiлiм беру ұйымдарды оқулықтармен, электрондық, сонымен қатар анықтау әдебиеттермен мемлекеттік тiлде оқыту.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242"/>
        <w:gridCol w:w="1136"/>
        <w:gridCol w:w="2053"/>
        <w:gridCol w:w="4885"/>
        <w:gridCol w:w="1771"/>
        <w:gridCol w:w="2133"/>
      </w:tblGrid>
      <w:tr>
        <w:trPr>
          <w:trHeight w:val="9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орта бiлiм беретiн ұйымдардының кiтапхана қорларынжаңарту үшiн оқулықтар мен оқу-әдiстемелiк кешендердi сатып алуға және жеткiзуге берiлетiн ағымдағы нысаналы трансферттер
</w:t>
            </w:r>
          </w:p>
        </w:tc>
        <w:tc>
          <w:tcPr>
            <w:tcW w:w="4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180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орта бiлiм беретiн мекемелердiң кiтапхана қорларын жаңарту үшiн оқулықтар мен оқу-әдiстемелiк кешендердi сатып алуға және жеткiзуге берілетiн ағымдағы нысаналы трансферттер 
</w:t>
            </w:r>
          </w:p>
        </w:tc>
        <w:tc>
          <w:tcPr>
            <w:tcW w:w="4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облыстық бюджеттерге, Астана және Алматы қалалық  бюджеттерiне жалпы орта бiлiм беру мемлекеттiк мекемелерге  оқулықтармен және оқу-әдiстемелiк кешендермен, электрондық оқулықтарды сатып алуға және жеткiзуге арналған нысаналы ағымдағы трансферттердi Қазақстан Республикасы Үкiметiнің шешiміне сәйкес Қазақстан Республикасы Бiлім және ғылым министрлігінің бұйрығымен бекiтiлген тізбеге сай аудару.
</w:t>
            </w:r>
            <w:r>
              <w:br/>
            </w:r>
            <w:r>
              <w:rPr>
                <w:rFonts w:ascii="Times New Roman"/>
                <w:b w:val="false"/>
                <w:i w:val="false"/>
                <w:color w:val="000000"/>
                <w:sz w:val="20"/>
              </w:rPr>
              <w:t>
</w:t>
            </w:r>
            <w:r>
              <w:br/>
            </w:r>
            <w:r>
              <w:rPr>
                <w:rFonts w:ascii="Times New Roman"/>
                <w:b w:val="false"/>
                <w:i w:val="false"/>
                <w:color w:val="000000"/>
                <w:sz w:val="20"/>
              </w:rPr>
              <w:t>
Мемлекеттiк жалпы орта бiлiм беру оқулықтарды және оқу-әдiстемелік кешендерді, соның электрондық оқулықтарды уақтылы сатып алу мен жеткiзудi қамтамасыз ету.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p>
            <w:pPr>
              <w:spacing w:after="20"/>
              <w:ind w:left="20"/>
              <w:jc w:val="both"/>
            </w:pPr>
            <w:r>
              <w:rPr>
                <w:rFonts w:ascii="Times New Roman"/>
                <w:b w:val="false"/>
                <w:i w:val="false"/>
                <w:color w:val="000000"/>
                <w:sz w:val="20"/>
              </w:rPr>
              <w:t>
</w:t>
            </w:r>
          </w:p>
        </w:tc>
      </w:tr>
      <w:tr>
        <w:trPr>
          <w:trHeight w:val="180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мемлекеттік  орта білім беру ұйымдарыының  кітапхана қорларын жаңарту үшiн мемлекеттік зерделеу
</w:t>
            </w:r>
            <w:r>
              <w:br/>
            </w:r>
            <w:r>
              <w:rPr>
                <w:rFonts w:ascii="Times New Roman"/>
                <w:b w:val="false"/>
                <w:i w:val="false"/>
                <w:color w:val="000000"/>
                <w:sz w:val="20"/>
              </w:rPr>
              <w:t>
жөнін-
</w:t>
            </w:r>
            <w:r>
              <w:br/>
            </w:r>
            <w:r>
              <w:rPr>
                <w:rFonts w:ascii="Times New Roman"/>
                <w:b w:val="false"/>
                <w:i w:val="false"/>
                <w:color w:val="000000"/>
                <w:sz w:val="20"/>
              </w:rPr>
              <w:t>
дегі оқу,
</w:t>
            </w:r>
            <w:r>
              <w:br/>
            </w:r>
            <w:r>
              <w:rPr>
                <w:rFonts w:ascii="Times New Roman"/>
                <w:b w:val="false"/>
                <w:i w:val="false"/>
                <w:color w:val="000000"/>
                <w:sz w:val="20"/>
              </w:rPr>
              <w:t>
анықтама және электронды әдебиет сатып алуға және жеткізуге  берілетін ағымдағы нысаналы трансферттер
</w:t>
            </w:r>
          </w:p>
        </w:tc>
        <w:tc>
          <w:tcPr>
            <w:tcW w:w="48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облыстық бюджеттерге, Астана және Алматы қалалық бюджеттерiне мемлекеттік орта білім беру ұйымдарына  мемлекеттік тілді оқытуға арналған оқулықтар, электрондық, сонымен қатар анықтау әдебиеттерді сатып алуға және жеткізуге арналған нысаналы ағымдағы трансферттерді Қазақстан Республикасы Yкіметiнің шешiміне сәйкес Қазақстан Республикасы Білім және ғылым министрінің бұйрығымен бекiтiлген тізбеге сай аудару.
</w:t>
            </w:r>
          </w:p>
          <w:p>
            <w:pPr>
              <w:spacing w:after="20"/>
              <w:ind w:left="20"/>
              <w:jc w:val="both"/>
            </w:pPr>
            <w:r>
              <w:rPr>
                <w:rFonts w:ascii="Times New Roman"/>
                <w:b w:val="false"/>
                <w:i w:val="false"/>
                <w:color w:val="000000"/>
                <w:sz w:val="20"/>
              </w:rPr>
              <w:t>
Мемлекеттiк орта бiлiм беру ұйымдарына  мемлекеттік тілді оқыту үшін оқулықтарды, электрондық және анықтау әдебиеттерді  уақтылы сатып алу мен жеткізуді қамтамасыз ету.
</w:t>
            </w:r>
          </w:p>
        </w:tc>
        <w:tc>
          <w:tcPr>
            <w:tcW w:w="17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республиканың мектептерiн оқулықтармен және оқу-әдiстемелiк кешендермен, сонымен қатар электрондық оқулықтармен және оқу-әдiстемелiк кешендермен Қазақстан Республикасы бiлiм және ғылым министрiнің бекіткен бұйрығына сәйкес 100 атаудан кем емес, жалпы орта білiм және кәсiптік мектептерді, колледждердi мемлекеттiк тiлдi оқытуға арналған оқулықтар, электрондық және анықтау әдебиеттер - 7 атаудан кем емес мөлшерде қамтамасыз ету.
</w:t>
      </w:r>
      <w:r>
        <w:br/>
      </w:r>
      <w:r>
        <w:rPr>
          <w:rFonts w:ascii="Times New Roman"/>
          <w:b w:val="false"/>
          <w:i w:val="false"/>
          <w:color w:val="000000"/>
          <w:sz w:val="28"/>
        </w:rPr>
        <w:t>
Түпкi нәтиже: жалпы орта бiлiм беру мемлекеттiк мекемелердi оқулықтармен және оқу-әдiстемелiк кешендермен, электрондық оқулықтармен және оқу-әдiстемелiк кешендермен, мемлекеттiк бiлiм беру ұйымдарда мемлекеттiк тiлдi оқытуға арналған оқулықтармен, электрондық, сонымен қатар анықтау әдебиеттермен қамтамасыз ету жолымен білім берудің мазмұнын жетiлдiру бойынша мемлекеттiк білiм саясатын жүзеге асыру.
</w:t>
      </w:r>
      <w:r>
        <w:br/>
      </w:r>
      <w:r>
        <w:rPr>
          <w:rFonts w:ascii="Times New Roman"/>
          <w:b w:val="false"/>
          <w:i w:val="false"/>
          <w:color w:val="000000"/>
          <w:sz w:val="28"/>
        </w:rPr>
        <w:t>
Қаржылық-экономикалық нәтиже: әдебиеттің жоспарланған орташа құны - 1 экземплярға 1000 теңге.
</w:t>
      </w:r>
      <w:r>
        <w:br/>
      </w:r>
      <w:r>
        <w:rPr>
          <w:rFonts w:ascii="Times New Roman"/>
          <w:b w:val="false"/>
          <w:i w:val="false"/>
          <w:color w:val="000000"/>
          <w:sz w:val="28"/>
        </w:rPr>
        <w:t>
Уақтылығы: жалпы орта бiлiм беру мемлекеттiк мекемелердi оқулықтармен және оқу-әдiстемелiк кешендермен, электрондық оқулықтармен және мемлекеттiк оқу білім беру ұйымдарды мемлекеттiк тілдi оқытуға арналған оқулықтармен, электрондық, сонымен қатар анықтау әдебиеттермен оқу жылының басына уақтылы қамтамасыз ету.
</w:t>
      </w:r>
      <w:r>
        <w:br/>
      </w:r>
      <w:r>
        <w:rPr>
          <w:rFonts w:ascii="Times New Roman"/>
          <w:b w:val="false"/>
          <w:i w:val="false"/>
          <w:color w:val="000000"/>
          <w:sz w:val="28"/>
        </w:rPr>
        <w:t>
Сапасы: бiлiм алушылардың бiлiм деңгейiн жалпы орта бiлiм беру мемлекеттiк мекемелердi оқулықтармен және оқу-әдiстемелiк кешендермен, электрондық оқулықтармен, мемлекеттiк білім беру ұйымдарды мемлекеттiк тiлдi оқытуға арналған оқулықтармен, электрондық, сонымен қатар анықтау әдебиеттермен қамтамасыз ету жолымен жоғарылату.
</w:t>
      </w:r>
      <w:r>
        <w:br/>
      </w:r>
      <w:r>
        <w:rPr>
          <w:rFonts w:ascii="Times New Roman"/>
          <w:b w:val="false"/>
          <w:i w:val="false"/>
          <w:color w:val="000000"/>
          <w:sz w:val="28"/>
        </w:rPr>
        <w:t>
* республикалық бюджеттен бөлiнетiн трансферттердi игеру шеңберiнде iске асырылатын iс-шаралардың тiзбесi, күтiлетiн нәтижелердi сипаттайтын сандық және сапалық көрсеткiштер тиiстi жергiлiктi бюджеттiк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жалпы орта бiлiм беретiн мемлекеттiк мекемелерде лингафондық және мультимедиалық кабинеттер құруға берiлетiн ағымдағы нысаналы трансферттер"
</w:t>
      </w:r>
      <w:r>
        <w:br/>
      </w:r>
      <w:r>
        <w:rPr>
          <w:rFonts w:ascii="Times New Roman"/>
          <w:b w:val="false"/>
          <w:i w:val="false"/>
          <w:color w:val="000000"/>
          <w:sz w:val="28"/>
        </w:rPr>
        <w:t>
деген 036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1958760 мың теңге (бiр миллиард тоғыз жүз елу сегiз миллион жетi жүз алпыс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 Президентінің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Үкiметінің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жалпы орта бiлiм беретiн мектептердi оқытудың жаңа технологияларын енгiзу үшiн лингафондық және мультимедиалық кабинеттермен жасақтау.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облыстардың, Астана және Алматы қалаларының бюджеттерiн жалпы бiлiм беретiн мектептерде лингафондық және мультимедиалық кабинеттер құру үшін қаржылық қолдау.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1186"/>
        <w:gridCol w:w="1085"/>
        <w:gridCol w:w="1896"/>
        <w:gridCol w:w="4666"/>
        <w:gridCol w:w="1692"/>
        <w:gridCol w:w="2038"/>
      </w:tblGrid>
      <w:tr>
        <w:trPr>
          <w:trHeight w:val="90" w:hRule="atLeast"/>
        </w:trPr>
        <w:tc>
          <w:tcPr>
            <w:tcW w:w="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жалпы орта бiлiм беретiн мемлекеттік мекемелерде лингафондық және мультимедиалық кабинеттер құруға берілетін  ағымдағы нысаналы трансферттер
</w:t>
            </w:r>
          </w:p>
        </w:tc>
        <w:tc>
          <w:tcPr>
            <w:tcW w:w="46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облыстардың, Астана және Алматы қалаларының бюджеттерiне жалпы орта білiм беретiн мемлекеттік мекемелерде  лингафондық және  мультимедиялық кабинеттер құруға ағымдағы нысаналы трансферттерді Қазақстан Республикасы Үкiметінің шешімi бойынша аудару.
</w:t>
            </w:r>
          </w:p>
          <w:p>
            <w:pPr>
              <w:spacing w:after="20"/>
              <w:ind w:left="20"/>
              <w:jc w:val="both"/>
            </w:pPr>
            <w:r>
              <w:rPr>
                <w:rFonts w:ascii="Times New Roman"/>
                <w:b w:val="false"/>
                <w:i w:val="false"/>
                <w:color w:val="000000"/>
                <w:sz w:val="20"/>
              </w:rPr>
              <w:t>
Мемлекеттік жалпы білім беру мекемелерiн лингафондық және мультимедиялық кабинеттермен уақытында және сапалы жасақтау.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бiлiм процесiн мемлекеттiк бiлім беру стандарттарына сәйкес жаңа ғасыр оқу құралдарымен қамтамасыз ету.
</w:t>
      </w:r>
      <w:r>
        <w:br/>
      </w:r>
      <w:r>
        <w:rPr>
          <w:rFonts w:ascii="Times New Roman"/>
          <w:b w:val="false"/>
          <w:i w:val="false"/>
          <w:color w:val="000000"/>
          <w:sz w:val="28"/>
        </w:rPr>
        <w:t>
Мемлекеттiк жалпы бiлiм беру мекемелерiн лингафондық және мультимедиялық кабинеттермен жабдықтау, кемiнде 353, соның iшiнде:
</w:t>
      </w:r>
      <w:r>
        <w:br/>
      </w:r>
      <w:r>
        <w:rPr>
          <w:rFonts w:ascii="Times New Roman"/>
          <w:b w:val="false"/>
          <w:i w:val="false"/>
          <w:color w:val="000000"/>
          <w:sz w:val="28"/>
        </w:rPr>
        <w:t>
Ақмола облысы - кемiнде 25 бiрлiк, Ақтөбе облысы - кемiнде 19 бiрлік, Алматы облысы - кемiнде 25 бiрлiк, Атырау облысы - кемiнде 18 бiрлік, Шығыс Қазақстан облысы - кемінде 24 бiрлік, Жамбыл облысы - кемiнде 18 бiрлiк; Батыс Қазақстан облысы - кемiнде 25 бiрлiк, Қарағанды облысы - кемінде 19 бiрлік, Қызылорда облысы - кемiнде 17 бiрлiк, Қостанай облысы - кемiнде 25 бiрлік, Маңғыстау облысы - кемiнде 17 бiрлiк, Павлодар облысы - кемiнде 23 бiрлік, Солтүстiк Қазақстан облысы - кемiнде 25 бiрлiк, Оңтүстiк Қазақстан - кемiнде 30 бiрлік, Алматы қаласы - кемiнде 26 бiрлік, Астана қаласы - кемiнде 17 бiрлiк.
</w:t>
      </w:r>
      <w:r>
        <w:br/>
      </w:r>
      <w:r>
        <w:rPr>
          <w:rFonts w:ascii="Times New Roman"/>
          <w:b w:val="false"/>
          <w:i w:val="false"/>
          <w:color w:val="000000"/>
          <w:sz w:val="28"/>
        </w:rPr>
        <w:t>
Түпкi нәтиже: жалпы бiлiм беретiн мектептерiн жаңа буынды жабдықтармен жарақтау, оқушылардың тiл дайындықтарын жақсарту,
</w:t>
      </w:r>
      <w:r>
        <w:br/>
      </w:r>
      <w:r>
        <w:rPr>
          <w:rFonts w:ascii="Times New Roman"/>
          <w:b w:val="false"/>
          <w:i w:val="false"/>
          <w:color w:val="000000"/>
          <w:sz w:val="28"/>
        </w:rPr>
        <w:t>
оқушыларды оқытудың сапасын бiрыңғай тестiлеу жалпы білімдi жүйеде көтеру.
</w:t>
      </w:r>
      <w:r>
        <w:br/>
      </w:r>
      <w:r>
        <w:rPr>
          <w:rFonts w:ascii="Times New Roman"/>
          <w:b w:val="false"/>
          <w:i w:val="false"/>
          <w:color w:val="000000"/>
          <w:sz w:val="28"/>
        </w:rPr>
        <w:t>
Көрсеткiштің ара қатынасы жетiледi - 1 компьютерге 28 оқушылардан көп емес.
</w:t>
      </w:r>
      <w:r>
        <w:br/>
      </w:r>
      <w:r>
        <w:rPr>
          <w:rFonts w:ascii="Times New Roman"/>
          <w:b w:val="false"/>
          <w:i w:val="false"/>
          <w:color w:val="000000"/>
          <w:sz w:val="28"/>
        </w:rPr>
        <w:t>
Қаржылық-экономикалық нәтиже: 1 кабинеттiң жоспарланатын орташа құны 5,549 млн. теңгеден аспайды.
</w:t>
      </w:r>
      <w:r>
        <w:br/>
      </w:r>
      <w:r>
        <w:rPr>
          <w:rFonts w:ascii="Times New Roman"/>
          <w:b w:val="false"/>
          <w:i w:val="false"/>
          <w:color w:val="000000"/>
          <w:sz w:val="28"/>
        </w:rPr>
        <w:t>
Уақтылығы: лингафондық және мультимедиялық кабинеттердi шарттарға сәйкес уақытында құру.
</w:t>
      </w:r>
      <w:r>
        <w:br/>
      </w:r>
      <w:r>
        <w:rPr>
          <w:rFonts w:ascii="Times New Roman"/>
          <w:b w:val="false"/>
          <w:i w:val="false"/>
          <w:color w:val="000000"/>
          <w:sz w:val="28"/>
        </w:rPr>
        <w:t>
Сапасы: жаңа ақпараттық технологияларды енгiзу негiзiнде оқушылардың бiлiм сапасын арттыру, білім беру мекемелерiнің материалдық-техникалық қамтамасыз етiлуiн оқу құралдарымен модернизациялау.
</w:t>
      </w:r>
      <w:r>
        <w:br/>
      </w:r>
      <w:r>
        <w:rPr>
          <w:rFonts w:ascii="Times New Roman"/>
          <w:b w:val="false"/>
          <w:i w:val="false"/>
          <w:color w:val="000000"/>
          <w:sz w:val="28"/>
        </w:rPr>
        <w:t>
* республикалық бюджеттен бөлiнетiн трансферттердi игеру шеңберінде iске асырылатын шаралардың тiзбесi, күтiлетiн нәтижелердi сипаттайтын сандық және сапалық көрсеткiштер тиiстi жергiлiктi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жалпы бастауыш кәсiби бiлiм беретiн мемлекеттiк мекемелердiң материалдық-техникалық базасын нығайтуға берiлетiн ағымдағы нысаналы трансферттер"
</w:t>
      </w:r>
      <w:r>
        <w:br/>
      </w:r>
      <w:r>
        <w:rPr>
          <w:rFonts w:ascii="Times New Roman"/>
          <w:b w:val="false"/>
          <w:i w:val="false"/>
          <w:color w:val="000000"/>
          <w:sz w:val="28"/>
        </w:rPr>
        <w:t>
деген 037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286100 мың теңге (екi жүз сексен алты миллион бiр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 Президентiнің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бастауыш кәсiптiк бiлiм мекемелерінің материалдық-техникалық базасын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Облыстық бюджеттерiне, Астана және Алматы қалалық бюджеттерiне мемлекеттiк бастауыш кәсiптiк бiлім мекемелерiнің материалдық-техникалық базасын нығайту үшiн қаржылық қолдау.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201"/>
        <w:gridCol w:w="1098"/>
        <w:gridCol w:w="1926"/>
        <w:gridCol w:w="4724"/>
        <w:gridCol w:w="1713"/>
        <w:gridCol w:w="2063"/>
      </w:tblGrid>
      <w:tr>
        <w:trPr>
          <w:trHeight w:val="90" w:hRule="atLeast"/>
        </w:trPr>
        <w:tc>
          <w:tcPr>
            <w:tcW w:w="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жалпы бастауыш кәсiби бiлiм беретін мемлекеттiк мекемелердiң материалдық-техникалық базасын нығайтуға берілетін  ағымдағы нысаналы трансферттер
</w:t>
            </w:r>
          </w:p>
        </w:tc>
        <w:tc>
          <w:tcPr>
            <w:tcW w:w="47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облыстық бюджеттерге, Астана Алматы қалалық  бюджеттерiне мемлекеттік бастауыш кәсiптік бiлiм мекемелерiнің материалдық-техникалық базасын нығайтуға  нысаналы ағымдағы трансферттерді Қазақстан Республикасы бiлiм және ғылым министрiнің бұйрығымен бекiтiлген тізбеге сәйкес аудару.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бастауыш кәсiптік бiлiм мекемелерiнің материалдық-техникалық базасын нығайту арқылы мамандардың сапалы дайындығына ие болу үшiн қолайлы жағдайлар жасау.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57 мемлекеттік мекеменің материалдық-техникалық базасы нығайтылады, оның iшiнде облыстар және Астана мен Алматы қалалары бойынша:
</w:t>
      </w:r>
      <w:r>
        <w:br/>
      </w:r>
      <w:r>
        <w:rPr>
          <w:rFonts w:ascii="Times New Roman"/>
          <w:b w:val="false"/>
          <w:i w:val="false"/>
          <w:color w:val="000000"/>
          <w:sz w:val="28"/>
        </w:rPr>
        <w:t>
Ақмола - 2 мекеме, Ақтөбе - 9 мекеме, Алматы - 3 мекеме, Атырау - 3 мекеме, Шығыс Қазақстан - 4 мекеме, Жамбыл - 5 мекеме, Батыс Қазақстан - 2 мекеме, Қарағанды - 4 мекеме, Қостанай - 2 мекеме, Қызылорда - 1 мекеме, Маңғыстау - 4 мекеме, Павлодар - 4 мекеме, Солтүстiк Қазақстан - 4 мекеме, Оңтүстiк Қазақстан - 4 мекеме, Алматы қаласы - 1 мекеме, Астана қаласы - 5 мекеме.
</w:t>
      </w:r>
      <w:r>
        <w:br/>
      </w:r>
      <w:r>
        <w:rPr>
          <w:rFonts w:ascii="Times New Roman"/>
          <w:b w:val="false"/>
          <w:i w:val="false"/>
          <w:color w:val="000000"/>
          <w:sz w:val="28"/>
        </w:rPr>
        <w:t>
Түпкi нәтиже: мемлекеттiк бастауыш кәсіптiк білім беру мекемелерiнің бiлiм процесiне оқу жабдықтары мен жаңа ұрпақтың оқу-әдiстемелiк құралдары енгiзiледі, қолданыстағы (Санитарлық ережелер және Құрылыстық нормалар және ережелер) нормаларына сәйкес білім алушыларға тиесілі жағдай жасалды.
</w:t>
      </w:r>
      <w:r>
        <w:br/>
      </w:r>
      <w:r>
        <w:rPr>
          <w:rFonts w:ascii="Times New Roman"/>
          <w:b w:val="false"/>
          <w:i w:val="false"/>
          <w:color w:val="000000"/>
          <w:sz w:val="28"/>
        </w:rPr>
        <w:t>
Қаржылық-экономикалық нәтиже: 1 мемлекеттік бастауыш кәсiптiк білім мекемесiнің орташа құны 5019,3 мың теңгенi құрайды.
</w:t>
      </w:r>
      <w:r>
        <w:br/>
      </w:r>
      <w:r>
        <w:rPr>
          <w:rFonts w:ascii="Times New Roman"/>
          <w:b w:val="false"/>
          <w:i w:val="false"/>
          <w:color w:val="000000"/>
          <w:sz w:val="28"/>
        </w:rPr>
        <w:t>
Уақтылығы: шарттарда көрсетiлген мерзiмге сәйкес материалдық-техникалық базаны жаңа оқу жылында нығайту.
</w:t>
      </w:r>
      <w:r>
        <w:br/>
      </w:r>
      <w:r>
        <w:rPr>
          <w:rFonts w:ascii="Times New Roman"/>
          <w:b w:val="false"/>
          <w:i w:val="false"/>
          <w:color w:val="000000"/>
          <w:sz w:val="28"/>
        </w:rPr>
        <w:t>
Сапасы: бiлiм алушылардың бiлiм сапасын арттыру және жаңа технологияларды білім процесiне енгізу.
</w:t>
      </w:r>
      <w:r>
        <w:br/>
      </w:r>
      <w:r>
        <w:rPr>
          <w:rFonts w:ascii="Times New Roman"/>
          <w:b w:val="false"/>
          <w:i w:val="false"/>
          <w:color w:val="000000"/>
          <w:sz w:val="28"/>
        </w:rPr>
        <w:t>
* республикалық бюджеттен бөлiнетiн трансферттердi игеру шеңберiнде iске асырылатын iс-шаралардың тiзбесi, күтілетін нәтижелердi сипаттайтын сандық және сапалық көрсеткiштер тиiстi жергiлiктi бюджеттiк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облыстық (қалалық) педагог кадрлардың бiлiктiлiгiн арттыру институттарының педагог қызметкерлерiн қайта даярлауға және олардың бiлiктiлiгiн арттыруға берiлетiн ағымдағы нысаналы трансферттер"
</w:t>
      </w:r>
      <w:r>
        <w:br/>
      </w:r>
      <w:r>
        <w:rPr>
          <w:rFonts w:ascii="Times New Roman"/>
          <w:b w:val="false"/>
          <w:i w:val="false"/>
          <w:color w:val="000000"/>
          <w:sz w:val="28"/>
        </w:rPr>
        <w:t>
деген 038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503440 мың теңге (бес жүз үш миллион төрт жүз қырық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41-баптары </w:t>
      </w:r>
      <w:r>
        <w:rPr>
          <w:rFonts w:ascii="Times New Roman"/>
          <w:b w:val="false"/>
          <w:i w:val="false"/>
          <w:color w:val="000000"/>
          <w:sz w:val="28"/>
        </w:rPr>
        <w:t>
; Қазақстан Республикасы Президентiнің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мемлекеттік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бiлім берудің барлық деңгейiндегi педагог қызметкерлердiң бiлiктiлiгiн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облыстардың, Астана және Алматы қалаларының бюджеттерiн бiлiм берудің барлық деңгейiндегi педагог қызметкерлердің бiлiктілігiн арттыру үшін қаржылық қолдау.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211"/>
        <w:gridCol w:w="1107"/>
        <w:gridCol w:w="1948"/>
        <w:gridCol w:w="4763"/>
        <w:gridCol w:w="1727"/>
        <w:gridCol w:w="2079"/>
      </w:tblGrid>
      <w:tr>
        <w:trPr>
          <w:trHeight w:val="9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облыстық (қалалық) педагог кадрлардың біліктілігін арттыру институттарының  педагог қызметкерлерін қайта даярлауға және олардың біліктілігін арттыруға берілетін  ағымдағы нысаналы трансферттер
</w:t>
            </w:r>
          </w:p>
        </w:tc>
        <w:tc>
          <w:tcPr>
            <w:tcW w:w="47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облыстық бюджеттерге, Астана және Алматы қалалық бюджеттеріне облыстық (қалалық) педагог кадрлардың бiлiктiлiгiн арттыру институттарында педагог кадрларды қайта даярлау және біліктіліктерін арттыруға нысаналы ағымдағы трансферттердi Қазақстан Республикасы Үкiметiнің шешімі бойынша аудару.
</w:t>
            </w:r>
          </w:p>
          <w:p>
            <w:pPr>
              <w:spacing w:after="20"/>
              <w:ind w:left="20"/>
              <w:jc w:val="both"/>
            </w:pPr>
            <w:r>
              <w:rPr>
                <w:rFonts w:ascii="Times New Roman"/>
                <w:b w:val="false"/>
                <w:i w:val="false"/>
                <w:color w:val="000000"/>
                <w:sz w:val="20"/>
              </w:rPr>
              <w:t>
Облыстық (қалалық) педагог кадрлардың бiлiктiлiгін арттыру институттарында педагог қызметкерлердi қайта даярлау және олардың бiлiктілігін арттыру институттарында.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білiм беру жүйесiндегi педагог қызметкерлердің 15 пайызының біліктілiгiн арттыру 33180 тыңдаушылардан кем емес жүзеге асырылатын болады, соның ішінде:
</w:t>
      </w:r>
      <w:r>
        <w:br/>
      </w:r>
      <w:r>
        <w:rPr>
          <w:rFonts w:ascii="Times New Roman"/>
          <w:b w:val="false"/>
          <w:i w:val="false"/>
          <w:color w:val="000000"/>
          <w:sz w:val="28"/>
        </w:rPr>
        <w:t>
Ақмола облысы - 2240 тыңдаушыдан кем емес;
</w:t>
      </w:r>
      <w:r>
        <w:br/>
      </w:r>
      <w:r>
        <w:rPr>
          <w:rFonts w:ascii="Times New Roman"/>
          <w:b w:val="false"/>
          <w:i w:val="false"/>
          <w:color w:val="000000"/>
          <w:sz w:val="28"/>
        </w:rPr>
        <w:t>
Ақтөбе облысы - 1920 тыңдаушыдан кем емес;
</w:t>
      </w:r>
      <w:r>
        <w:br/>
      </w:r>
      <w:r>
        <w:rPr>
          <w:rFonts w:ascii="Times New Roman"/>
          <w:b w:val="false"/>
          <w:i w:val="false"/>
          <w:color w:val="000000"/>
          <w:sz w:val="28"/>
        </w:rPr>
        <w:t>
Алматы облысы - 2100 тыңдаушыдан кем емес;
</w:t>
      </w:r>
      <w:r>
        <w:br/>
      </w:r>
      <w:r>
        <w:rPr>
          <w:rFonts w:ascii="Times New Roman"/>
          <w:b w:val="false"/>
          <w:i w:val="false"/>
          <w:color w:val="000000"/>
          <w:sz w:val="28"/>
        </w:rPr>
        <w:t>
Атырау облысы - 2200 тыңдаушыдан кем емес;
</w:t>
      </w:r>
      <w:r>
        <w:br/>
      </w:r>
      <w:r>
        <w:rPr>
          <w:rFonts w:ascii="Times New Roman"/>
          <w:b w:val="false"/>
          <w:i w:val="false"/>
          <w:color w:val="000000"/>
          <w:sz w:val="28"/>
        </w:rPr>
        <w:t>
Батыс Қазақстан облысы - 2600 тыңдаушыдан кем емес;
</w:t>
      </w:r>
      <w:r>
        <w:br/>
      </w:r>
      <w:r>
        <w:rPr>
          <w:rFonts w:ascii="Times New Roman"/>
          <w:b w:val="false"/>
          <w:i w:val="false"/>
          <w:color w:val="000000"/>
          <w:sz w:val="28"/>
        </w:rPr>
        <w:t>
Жамбыл облысы - 1920 тыңдаушыдан кем емес;
</w:t>
      </w:r>
      <w:r>
        <w:br/>
      </w:r>
      <w:r>
        <w:rPr>
          <w:rFonts w:ascii="Times New Roman"/>
          <w:b w:val="false"/>
          <w:i w:val="false"/>
          <w:color w:val="000000"/>
          <w:sz w:val="28"/>
        </w:rPr>
        <w:t>
Шығыс Қазақстан облысы - 1920 тындаушыдан кем емес;
</w:t>
      </w:r>
      <w:r>
        <w:br/>
      </w:r>
      <w:r>
        <w:rPr>
          <w:rFonts w:ascii="Times New Roman"/>
          <w:b w:val="false"/>
          <w:i w:val="false"/>
          <w:color w:val="000000"/>
          <w:sz w:val="28"/>
        </w:rPr>
        <w:t>
Қарағанды облысы - 2240 тыңдаушыдан кем емес;
</w:t>
      </w:r>
      <w:r>
        <w:br/>
      </w:r>
      <w:r>
        <w:rPr>
          <w:rFonts w:ascii="Times New Roman"/>
          <w:b w:val="false"/>
          <w:i w:val="false"/>
          <w:color w:val="000000"/>
          <w:sz w:val="28"/>
        </w:rPr>
        <w:t>
Қызылорда облысы - 2400 тыңдаушыдан кем емес;
</w:t>
      </w:r>
      <w:r>
        <w:br/>
      </w:r>
      <w:r>
        <w:rPr>
          <w:rFonts w:ascii="Times New Roman"/>
          <w:b w:val="false"/>
          <w:i w:val="false"/>
          <w:color w:val="000000"/>
          <w:sz w:val="28"/>
        </w:rPr>
        <w:t>
Қостанай облысы - 2300 тыңдаушыдан кем емес;
</w:t>
      </w:r>
      <w:r>
        <w:br/>
      </w:r>
      <w:r>
        <w:rPr>
          <w:rFonts w:ascii="Times New Roman"/>
          <w:b w:val="false"/>
          <w:i w:val="false"/>
          <w:color w:val="000000"/>
          <w:sz w:val="28"/>
        </w:rPr>
        <w:t>
Маңғыстау облысы - 240 тыңдаушыдан кем емес;
</w:t>
      </w:r>
      <w:r>
        <w:br/>
      </w:r>
      <w:r>
        <w:rPr>
          <w:rFonts w:ascii="Times New Roman"/>
          <w:b w:val="false"/>
          <w:i w:val="false"/>
          <w:color w:val="000000"/>
          <w:sz w:val="28"/>
        </w:rPr>
        <w:t>
Павлодар облысы - 2420 тыңдаушыдан кем емес;
</w:t>
      </w:r>
      <w:r>
        <w:br/>
      </w:r>
      <w:r>
        <w:rPr>
          <w:rFonts w:ascii="Times New Roman"/>
          <w:b w:val="false"/>
          <w:i w:val="false"/>
          <w:color w:val="000000"/>
          <w:sz w:val="28"/>
        </w:rPr>
        <w:t>
Солтүстiк Қазақстан облысы - 2240 тыңдаушыдан кем емес;
</w:t>
      </w:r>
      <w:r>
        <w:br/>
      </w:r>
      <w:r>
        <w:rPr>
          <w:rFonts w:ascii="Times New Roman"/>
          <w:b w:val="false"/>
          <w:i w:val="false"/>
          <w:color w:val="000000"/>
          <w:sz w:val="28"/>
        </w:rPr>
        <w:t>
Оңтүстiк Қазақстан облысы - 3240 тыңдаушыдан кем емес;
</w:t>
      </w:r>
      <w:r>
        <w:br/>
      </w:r>
      <w:r>
        <w:rPr>
          <w:rFonts w:ascii="Times New Roman"/>
          <w:b w:val="false"/>
          <w:i w:val="false"/>
          <w:color w:val="000000"/>
          <w:sz w:val="28"/>
        </w:rPr>
        <w:t>
Алматы қаласы - 2400 тыңдаушыдан кем емес;
</w:t>
      </w:r>
      <w:r>
        <w:br/>
      </w:r>
      <w:r>
        <w:rPr>
          <w:rFonts w:ascii="Times New Roman"/>
          <w:b w:val="false"/>
          <w:i w:val="false"/>
          <w:color w:val="000000"/>
          <w:sz w:val="28"/>
        </w:rPr>
        <w:t>
Астана қаласы - 800 тыңдаушыдан кем емес.
</w:t>
      </w:r>
      <w:r>
        <w:br/>
      </w:r>
      <w:r>
        <w:rPr>
          <w:rFonts w:ascii="Times New Roman"/>
          <w:b w:val="false"/>
          <w:i w:val="false"/>
          <w:color w:val="000000"/>
          <w:sz w:val="28"/>
        </w:rPr>
        <w:t>
Түпкi нәтиже: бiлім беру жүйесiн педагог кадрларын оқытудың сапасын жақсарту, халықтың бәсекеге қабiлеттi бiлiм алудағы әлеуметтiк қажеттiлiгiн қанағаттандыру.
</w:t>
      </w:r>
      <w:r>
        <w:br/>
      </w:r>
      <w:r>
        <w:rPr>
          <w:rFonts w:ascii="Times New Roman"/>
          <w:b w:val="false"/>
          <w:i w:val="false"/>
          <w:color w:val="000000"/>
          <w:sz w:val="28"/>
        </w:rPr>
        <w:t>
Қаржылық-экономикалық нәтиже: 1 тыңдаушының орта күндік оқуы жылына  5173 теңгеден аспайды.
</w:t>
      </w:r>
      <w:r>
        <w:br/>
      </w:r>
      <w:r>
        <w:rPr>
          <w:rFonts w:ascii="Times New Roman"/>
          <w:b w:val="false"/>
          <w:i w:val="false"/>
          <w:color w:val="000000"/>
          <w:sz w:val="28"/>
        </w:rPr>
        <w:t>
Уақтылығы: 15 пайызы бiлiктiлiктi арттыру, этап бойынша 12 жылдық оқуға ауысуға байланысты.
</w:t>
      </w:r>
      <w:r>
        <w:br/>
      </w:r>
      <w:r>
        <w:rPr>
          <w:rFonts w:ascii="Times New Roman"/>
          <w:b w:val="false"/>
          <w:i w:val="false"/>
          <w:color w:val="000000"/>
          <w:sz w:val="28"/>
        </w:rPr>
        <w:t>
Сапасы: педагогикалық кадрлардың сапалы бiлiм жүйесiн халықты әлеуметтiк бәсекелес тұтынудың арта түсу заңы.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шаралардың тізбесі, күтiлетiн нәтижелердi сипаттайтын сандық және сапалық көрсеткіштер тиiстi жергiлiкті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бюджеттерiне облыстық (қалалық) педагог кадрлардың бiлiктiлiгiн арттыру институттарының материалдық-техникалық базасын нығайтуға берiлетiн ағымдағы нысаналы трансферттер"
</w:t>
      </w:r>
      <w:r>
        <w:br/>
      </w:r>
      <w:r>
        <w:rPr>
          <w:rFonts w:ascii="Times New Roman"/>
          <w:b w:val="false"/>
          <w:i w:val="false"/>
          <w:color w:val="000000"/>
          <w:sz w:val="28"/>
        </w:rPr>
        <w:t>
деген 039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75000 мың теңге (жетпiс бес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44-бабы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облыстық (қалалық) педагог кадрлардың бiлiктiлiгiн арттыру институттарының материалдық-техникалық базасын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облыстық (қалалық) педагог кадрлардың бiлiктiлiгін арттыру институттарының материалдық-техникалық базасын нығайту үшiн облыстардың, Астана және Алматы қалаларының бюджеттерiн қаржылық қолдау.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196"/>
        <w:gridCol w:w="1094"/>
        <w:gridCol w:w="1914"/>
        <w:gridCol w:w="4704"/>
        <w:gridCol w:w="1706"/>
        <w:gridCol w:w="2053"/>
      </w:tblGrid>
      <w:tr>
        <w:trPr>
          <w:trHeight w:val="90" w:hRule="atLeast"/>
        </w:trPr>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облыстық  (қалалық) педагог кадрлардың біліктілігін арттыру институттарының материалдық-техникалық базасын нығайтуға  берілетін  ағымдағы нысаналы трансферттер
</w:t>
            </w:r>
          </w:p>
        </w:tc>
        <w:tc>
          <w:tcPr>
            <w:tcW w:w="47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қалалық бюджеттерiне облыстық (қалалық) педагог кадрлардың біліктілігін арттыру арттыру институттарында материалдық-техникалық базасын нығайтуға берiлетiн трансферттердi Қазақстан Республикасы Білiм және ғылым министрiнің бұйрығымен бекiтілген тізбеге сәйкес аудару.
</w:t>
            </w:r>
          </w:p>
          <w:p>
            <w:pPr>
              <w:spacing w:after="20"/>
              <w:ind w:left="20"/>
              <w:jc w:val="both"/>
            </w:pPr>
            <w:r>
              <w:rPr>
                <w:rFonts w:ascii="Times New Roman"/>
                <w:b w:val="false"/>
                <w:i w:val="false"/>
                <w:color w:val="000000"/>
                <w:sz w:val="20"/>
              </w:rPr>
              <w:t>
Облыстық (қалалық) педагог кадрлардың бiліктілігін арттыру институттарының материалдық-текникалық базасын нығайту арқылы, білiм беру процесiн қамтамасыз ету үшiн жағдайлар жасау.
</w:t>
            </w:r>
          </w:p>
        </w:tc>
        <w:tc>
          <w:tcPr>
            <w:tcW w:w="1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бiлiм беру жүйесiнің педагог қызметкерлерiн қайта даярлау және бiлiктiлiгiн арттыру жүйесiне жаңа инновациялық технологияларды енгiзу.
</w:t>
      </w:r>
      <w:r>
        <w:br/>
      </w:r>
      <w:r>
        <w:rPr>
          <w:rFonts w:ascii="Times New Roman"/>
          <w:b w:val="false"/>
          <w:i w:val="false"/>
          <w:color w:val="000000"/>
          <w:sz w:val="28"/>
        </w:rPr>
        <w:t>
Материалдық-техникалық базасын нығайтуға бiлiктiлiгiн арттыру институттарына активтер сатып алу:
</w:t>
      </w:r>
      <w:r>
        <w:br/>
      </w:r>
      <w:r>
        <w:rPr>
          <w:rFonts w:ascii="Times New Roman"/>
          <w:b w:val="false"/>
          <w:i w:val="false"/>
          <w:color w:val="000000"/>
          <w:sz w:val="28"/>
        </w:rPr>
        <w:t>
Ақмола облысы - 3 бiрлiктен кем емес;
</w:t>
      </w:r>
      <w:r>
        <w:br/>
      </w:r>
      <w:r>
        <w:rPr>
          <w:rFonts w:ascii="Times New Roman"/>
          <w:b w:val="false"/>
          <w:i w:val="false"/>
          <w:color w:val="000000"/>
          <w:sz w:val="28"/>
        </w:rPr>
        <w:t>
Ақтөбе облысы - 459 бiрлiктен кем емес;
</w:t>
      </w:r>
      <w:r>
        <w:br/>
      </w:r>
      <w:r>
        <w:rPr>
          <w:rFonts w:ascii="Times New Roman"/>
          <w:b w:val="false"/>
          <w:i w:val="false"/>
          <w:color w:val="000000"/>
          <w:sz w:val="28"/>
        </w:rPr>
        <w:t>
Алматы облысы - 1002 бiрлiктен кем емес;
</w:t>
      </w:r>
      <w:r>
        <w:br/>
      </w:r>
      <w:r>
        <w:rPr>
          <w:rFonts w:ascii="Times New Roman"/>
          <w:b w:val="false"/>
          <w:i w:val="false"/>
          <w:color w:val="000000"/>
          <w:sz w:val="28"/>
        </w:rPr>
        <w:t>
Атырау облысы - 7 бiрлiктен кем емес;
</w:t>
      </w:r>
      <w:r>
        <w:br/>
      </w:r>
      <w:r>
        <w:rPr>
          <w:rFonts w:ascii="Times New Roman"/>
          <w:b w:val="false"/>
          <w:i w:val="false"/>
          <w:color w:val="000000"/>
          <w:sz w:val="28"/>
        </w:rPr>
        <w:t>
Шығыс Қазақстан облысы - 2 бiрлiктен кем емес;
</w:t>
      </w:r>
      <w:r>
        <w:br/>
      </w:r>
      <w:r>
        <w:rPr>
          <w:rFonts w:ascii="Times New Roman"/>
          <w:b w:val="false"/>
          <w:i w:val="false"/>
          <w:color w:val="000000"/>
          <w:sz w:val="28"/>
        </w:rPr>
        <w:t>
Жамбыл облысы - 4703 бiрлiктен кем емес;
</w:t>
      </w:r>
      <w:r>
        <w:br/>
      </w:r>
      <w:r>
        <w:rPr>
          <w:rFonts w:ascii="Times New Roman"/>
          <w:b w:val="false"/>
          <w:i w:val="false"/>
          <w:color w:val="000000"/>
          <w:sz w:val="28"/>
        </w:rPr>
        <w:t>
Батыс Қазақстан облысы - 2485 бiрлiктен кем емес;
</w:t>
      </w:r>
      <w:r>
        <w:br/>
      </w:r>
      <w:r>
        <w:rPr>
          <w:rFonts w:ascii="Times New Roman"/>
          <w:b w:val="false"/>
          <w:i w:val="false"/>
          <w:color w:val="000000"/>
          <w:sz w:val="28"/>
        </w:rPr>
        <w:t>
Қарағанды облысы - 1003 бiрлiктен кем емес;
</w:t>
      </w:r>
      <w:r>
        <w:br/>
      </w:r>
      <w:r>
        <w:rPr>
          <w:rFonts w:ascii="Times New Roman"/>
          <w:b w:val="false"/>
          <w:i w:val="false"/>
          <w:color w:val="000000"/>
          <w:sz w:val="28"/>
        </w:rPr>
        <w:t>
Қостанай облысы - 603 бiрлiктен кем емес;
</w:t>
      </w:r>
      <w:r>
        <w:br/>
      </w:r>
      <w:r>
        <w:rPr>
          <w:rFonts w:ascii="Times New Roman"/>
          <w:b w:val="false"/>
          <w:i w:val="false"/>
          <w:color w:val="000000"/>
          <w:sz w:val="28"/>
        </w:rPr>
        <w:t>
Қызылорда облысы - 4001 бiрлiктен кем емес;
</w:t>
      </w:r>
      <w:r>
        <w:br/>
      </w:r>
      <w:r>
        <w:rPr>
          <w:rFonts w:ascii="Times New Roman"/>
          <w:b w:val="false"/>
          <w:i w:val="false"/>
          <w:color w:val="000000"/>
          <w:sz w:val="28"/>
        </w:rPr>
        <w:t>
Маңғыстау облысы - 252 бiрлiктен кем емес;
</w:t>
      </w:r>
      <w:r>
        <w:br/>
      </w:r>
      <w:r>
        <w:rPr>
          <w:rFonts w:ascii="Times New Roman"/>
          <w:b w:val="false"/>
          <w:i w:val="false"/>
          <w:color w:val="000000"/>
          <w:sz w:val="28"/>
        </w:rPr>
        <w:t>
Павлодар облысы - 1070 бiрлiктен кем емес;
</w:t>
      </w:r>
      <w:r>
        <w:br/>
      </w:r>
      <w:r>
        <w:rPr>
          <w:rFonts w:ascii="Times New Roman"/>
          <w:b w:val="false"/>
          <w:i w:val="false"/>
          <w:color w:val="000000"/>
          <w:sz w:val="28"/>
        </w:rPr>
        <w:t>
Солтүстiк Қазақстан облысы - 1004 бiрлiктен кем емес;
</w:t>
      </w:r>
      <w:r>
        <w:br/>
      </w:r>
      <w:r>
        <w:rPr>
          <w:rFonts w:ascii="Times New Roman"/>
          <w:b w:val="false"/>
          <w:i w:val="false"/>
          <w:color w:val="000000"/>
          <w:sz w:val="28"/>
        </w:rPr>
        <w:t>
Оңтүстiк Қазақстан облысы - 41 бiрлiктен кем емес;
</w:t>
      </w:r>
      <w:r>
        <w:br/>
      </w:r>
      <w:r>
        <w:rPr>
          <w:rFonts w:ascii="Times New Roman"/>
          <w:b w:val="false"/>
          <w:i w:val="false"/>
          <w:color w:val="000000"/>
          <w:sz w:val="28"/>
        </w:rPr>
        <w:t>
Алматы қаласы - 2 бiрлiктен кем емес;
</w:t>
      </w:r>
      <w:r>
        <w:br/>
      </w:r>
      <w:r>
        <w:rPr>
          <w:rFonts w:ascii="Times New Roman"/>
          <w:b w:val="false"/>
          <w:i w:val="false"/>
          <w:color w:val="000000"/>
          <w:sz w:val="28"/>
        </w:rPr>
        <w:t>
Астана қаласы - 2 бiрлiктен кем емес.
</w:t>
      </w:r>
      <w:r>
        <w:br/>
      </w:r>
      <w:r>
        <w:rPr>
          <w:rFonts w:ascii="Times New Roman"/>
          <w:b w:val="false"/>
          <w:i w:val="false"/>
          <w:color w:val="000000"/>
          <w:sz w:val="28"/>
        </w:rPr>
        <w:t>
Түпкi нәтиже: педагог кадрларын қайта даярлау жүйесiнің сапасын арттыру және олардың бiлiктілiгiн арттыру, облыстық (қалалық) педагог кадрлардың бiлiктiлiгiн арттыру институттарының материалдық-техникалық базасын модернизациялау арқылы жаңа педагогикалық технологияларды енгізу.
</w:t>
      </w:r>
      <w:r>
        <w:br/>
      </w:r>
      <w:r>
        <w:rPr>
          <w:rFonts w:ascii="Times New Roman"/>
          <w:b w:val="false"/>
          <w:i w:val="false"/>
          <w:color w:val="000000"/>
          <w:sz w:val="28"/>
        </w:rPr>
        <w:t>
Қаржылық-экономикалық нәтиже: жоспарланған орташа құны:
</w:t>
      </w:r>
      <w:r>
        <w:br/>
      </w:r>
      <w:r>
        <w:rPr>
          <w:rFonts w:ascii="Times New Roman"/>
          <w:b w:val="false"/>
          <w:i w:val="false"/>
          <w:color w:val="000000"/>
          <w:sz w:val="28"/>
        </w:rPr>
        <w:t>
кабинет - 1568,4 мың теңге,
</w:t>
      </w:r>
      <w:r>
        <w:br/>
      </w:r>
      <w:r>
        <w:rPr>
          <w:rFonts w:ascii="Times New Roman"/>
          <w:b w:val="false"/>
          <w:i w:val="false"/>
          <w:color w:val="000000"/>
          <w:sz w:val="28"/>
        </w:rPr>
        <w:t>
оқу әдiстемелiк әдебиеттермен көрнектi құралдар -0,5 мың теңге,
</w:t>
      </w:r>
      <w:r>
        <w:br/>
      </w:r>
      <w:r>
        <w:rPr>
          <w:rFonts w:ascii="Times New Roman"/>
          <w:b w:val="false"/>
          <w:i w:val="false"/>
          <w:color w:val="000000"/>
          <w:sz w:val="28"/>
        </w:rPr>
        <w:t>
көлiк - 1533,0 мың теңге,
</w:t>
      </w:r>
      <w:r>
        <w:br/>
      </w:r>
      <w:r>
        <w:rPr>
          <w:rFonts w:ascii="Times New Roman"/>
          <w:b w:val="false"/>
          <w:i w:val="false"/>
          <w:color w:val="000000"/>
          <w:sz w:val="28"/>
        </w:rPr>
        <w:t>
интерактивтi және электрондық тақта -725,0 мың теңге,
</w:t>
      </w:r>
      <w:r>
        <w:br/>
      </w:r>
      <w:r>
        <w:rPr>
          <w:rFonts w:ascii="Times New Roman"/>
          <w:b w:val="false"/>
          <w:i w:val="false"/>
          <w:color w:val="000000"/>
          <w:sz w:val="28"/>
        </w:rPr>
        <w:t>
ұйымдастыру техникасы - 171,0 мың теңге,
</w:t>
      </w:r>
      <w:r>
        <w:br/>
      </w:r>
      <w:r>
        <w:rPr>
          <w:rFonts w:ascii="Times New Roman"/>
          <w:b w:val="false"/>
          <w:i w:val="false"/>
          <w:color w:val="000000"/>
          <w:sz w:val="28"/>
        </w:rPr>
        <w:t>
компьютерлер - 100,0 мың теңге,
</w:t>
      </w:r>
      <w:r>
        <w:br/>
      </w:r>
      <w:r>
        <w:rPr>
          <w:rFonts w:ascii="Times New Roman"/>
          <w:b w:val="false"/>
          <w:i w:val="false"/>
          <w:color w:val="000000"/>
          <w:sz w:val="28"/>
        </w:rPr>
        <w:t>
оқу әдебиеттерiне арналған жиһаз -154,4 мың теңге,
</w:t>
      </w:r>
      <w:r>
        <w:br/>
      </w:r>
      <w:r>
        <w:rPr>
          <w:rFonts w:ascii="Times New Roman"/>
          <w:b w:val="false"/>
          <w:i w:val="false"/>
          <w:color w:val="000000"/>
          <w:sz w:val="28"/>
        </w:rPr>
        <w:t>
баспа құралдары - 1470,0 мың теңге,
</w:t>
      </w:r>
      <w:r>
        <w:br/>
      </w:r>
      <w:r>
        <w:rPr>
          <w:rFonts w:ascii="Times New Roman"/>
          <w:b w:val="false"/>
          <w:i w:val="false"/>
          <w:color w:val="000000"/>
          <w:sz w:val="28"/>
        </w:rPr>
        <w:t>
мультимедиялық жобалар - 545,0 мың теңге,
</w:t>
      </w:r>
      <w:r>
        <w:br/>
      </w:r>
      <w:r>
        <w:rPr>
          <w:rFonts w:ascii="Times New Roman"/>
          <w:b w:val="false"/>
          <w:i w:val="false"/>
          <w:color w:val="000000"/>
          <w:sz w:val="28"/>
        </w:rPr>
        <w:t>
мектептiк көшiру электрондық зертханасы - 620 мың теңге.
</w:t>
      </w:r>
      <w:r>
        <w:br/>
      </w:r>
      <w:r>
        <w:rPr>
          <w:rFonts w:ascii="Times New Roman"/>
          <w:b w:val="false"/>
          <w:i w:val="false"/>
          <w:color w:val="000000"/>
          <w:sz w:val="28"/>
        </w:rPr>
        <w:t>
Уақтылығы: 12 жылдық бiлiм беру кадрларын қайта даярлау үшiн облыстық (қалалық) бiлiктiлiктi арттыру институттарының материалдық-техникалық базасын уақытында нығайту.
</w:t>
      </w:r>
      <w:r>
        <w:br/>
      </w:r>
      <w:r>
        <w:rPr>
          <w:rFonts w:ascii="Times New Roman"/>
          <w:b w:val="false"/>
          <w:i w:val="false"/>
          <w:color w:val="000000"/>
          <w:sz w:val="28"/>
        </w:rPr>
        <w:t>
Сапасы: жаңа технологияларды енгiзу негiзiнде педагог қызметкерлердi қайта даярлау жүйесінің сапасын арттыру және олардың  бiлiктілiгiн арттыру.
</w:t>
      </w:r>
      <w:r>
        <w:br/>
      </w:r>
      <w:r>
        <w:rPr>
          <w:rFonts w:ascii="Times New Roman"/>
          <w:b w:val="false"/>
          <w:i w:val="false"/>
          <w:color w:val="000000"/>
          <w:sz w:val="28"/>
        </w:rPr>
        <w:t>
* республикалық бюджеттен бөлiнетiн трансферттердi игеру шеңберiнде iске асырылатын iс-шаралардың тiзбесi, күтiлетiн нәтижелердi сипаттайтын сандық және сапалық көрсеткіштер тиiстi жергiлiкті бюджеттік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"Жастар саясатын жүргiзу"
</w:t>
      </w:r>
      <w:r>
        <w:br/>
      </w:r>
      <w:r>
        <w:rPr>
          <w:rFonts w:ascii="Times New Roman"/>
          <w:b w:val="false"/>
          <w:i w:val="false"/>
          <w:color w:val="000000"/>
          <w:sz w:val="28"/>
        </w:rPr>
        <w:t>
деген 040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652517 мың теңге (алты жүз елу екi миллион бес жүз он жетi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Республикасындағы мемлекеттiк жастар саясаты туралы" Қазақстан Республикасының 2004 жылғы 7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азаматтарын патриоттық тәрбиелеу жөнiндегi 2006-2008 жылдарға арналған мемлекеттiк бағдарлама туралы" Қазақстан Республикасы Президентiнің 2006 жылғы 10 қазандағы N 200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азаматтарына патриоттық тәрбие берудің 2006-2008 жылдарға арналған мемлекеттік бағдарламасын іске асыру жөніндегі іс-шаралар жоспарын бекіту туралы" Қазақстан Республикасы Үкіметінің 2006 жылғы 9 желтоқсандағы N 1187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Президентiнің "Қазақстан Республикасының Мемлекеттiк жастар саясатының тұжырымдамасы туралы" 1999 жылғы 28 тамыздағы N 73 
</w:t>
      </w:r>
      <w:r>
        <w:rPr>
          <w:rFonts w:ascii="Times New Roman"/>
          <w:b w:val="false"/>
          <w:i w:val="false"/>
          <w:color w:val="000000"/>
          <w:sz w:val="28"/>
        </w:rPr>
        <w:t xml:space="preserve"> өкiмi </w:t>
      </w:r>
      <w:r>
        <w:rPr>
          <w:rFonts w:ascii="Times New Roman"/>
          <w:b w:val="false"/>
          <w:i w:val="false"/>
          <w:color w:val="000000"/>
          <w:sz w:val="28"/>
        </w:rPr>
        <w:t>
; "Жастар iсi жөнiндегi Кеңестi құру туралы" Қазақстан Республикасы Үкiметiнің 2000 жылғы 31 шiлде N 1165 
</w:t>
      </w:r>
      <w:r>
        <w:rPr>
          <w:rFonts w:ascii="Times New Roman"/>
          <w:b w:val="false"/>
          <w:i w:val="false"/>
          <w:color w:val="000000"/>
          <w:sz w:val="28"/>
        </w:rPr>
        <w:t xml:space="preserve"> қаулысы </w:t>
      </w:r>
      <w:r>
        <w:rPr>
          <w:rFonts w:ascii="Times New Roman"/>
          <w:b w:val="false"/>
          <w:i w:val="false"/>
          <w:color w:val="000000"/>
          <w:sz w:val="28"/>
        </w:rPr>
        <w:t>
; "2005-2007 жылдарға арналған "Жасыл ел" бағдарламасын бекіту туралы" Қазақстан Республикасының 2005 жылғы 25 маусымдағы N 632 қаулысы; "Жастар саясатының 2005-2007 жылдарға арналған бағдарламасы туралы" Қазақстан Республикасы Үкiметiнің 2005 жылғы 18 шiлдедегi N 734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Президентiнің Қазақстан халықтары Ассамблеясының XII сессиясында мемлекеттiк тiл саясатын одан әрi жетiлдiру бойынша Үкiметке берген тапсырмаларын iске асыру жөнiндегi шаралар туралы" Қазақстан Республикасы Үкiметiнің 2006 жылғы 28 қазандағы N 1025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жастарды әлеуметтендіру процесінде дамыту үшін ұйымдық, әлеуметтік, экономикалық және құқықтық жағдайлар жасау; патриоттық тәрбиелеу жүйесiн мақсатты дамыту арқылы азаматтардың менталитетiнде жоғары патриоттық сезімiн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балалар мен жастардың қоғамдық бiрлестiктерiнің қызметiн қолдау; жастарды еңбек нарығына ықпалдастыру үшiн жағдайлар жасау; жастардың құқықтары мен мүдделерiн әлеуметтiк қорғау; халықаралық жастар ынтымақтастығын кеңейту; жастар арасында азаматтылық пен патриоттылықты дамыту дарынды жастарды қолдау, мемлекеттiк жастар саясатын iске асыруды ақпараттық қамтамасыз ету; жастардың бiлiм деңгейiн көтеруге ықпал ету; "Жасыл ел" бағдарламасын жүзеге асыру бойынша жастар мен студенттердi құрылыс еңбек отрядтарына тартуды ұйымдастыру; саналы азаматтық қатынастардың құрылымын оқыту бойынша халықтың мақсатты тобы үшін мiнез-құлықтың оң үлгiлерiн құру арқылы патриоттыққа тәрбиелеуге ықпал жасау үшiн ұйымдастырушылық алғышарттары мен азаматтардың саналы азаматтық ынтымақтастық сезiмiн қалыптастыруға арналған шаралар жүйесiн, мемлекет пен азамат арасындағы органикалық мiндеттемелiк байланыстар құру.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саясатын жүргізу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өңiрлерiнде   студенттік құрылыс отрядтарының қызметiн ұйымдастыру проблемалары бойынша республикалық форум.
</w:t>
            </w:r>
            <w:r>
              <w:br/>
            </w:r>
            <w:r>
              <w:rPr>
                <w:rFonts w:ascii="Times New Roman"/>
                <w:b w:val="false"/>
                <w:i w:val="false"/>
                <w:color w:val="000000"/>
                <w:sz w:val="20"/>
              </w:rPr>
              <w:t>
Қазақстан Республикасының өңiрлерiнде мемлекеттiк жастар саясатын iске асыру мониторингiн жүргiзу: жұмыс сапарлары және мақсаттық топтармен кездесулер.
</w:t>
            </w:r>
            <w:r>
              <w:br/>
            </w:r>
            <w:r>
              <w:rPr>
                <w:rFonts w:ascii="Times New Roman"/>
                <w:b w:val="false"/>
                <w:i w:val="false"/>
                <w:color w:val="000000"/>
                <w:sz w:val="20"/>
              </w:rPr>
              <w:t>
Халықаралық жастар ынтымақтастығы саласында семинар өткізу.
</w:t>
            </w:r>
            <w:r>
              <w:br/>
            </w:r>
            <w:r>
              <w:rPr>
                <w:rFonts w:ascii="Times New Roman"/>
                <w:b w:val="false"/>
                <w:i w:val="false"/>
                <w:color w:val="000000"/>
                <w:sz w:val="20"/>
              </w:rPr>
              <w:t>
"Патриот" республикалық акциясын - "Жас Ұлан" солдат әндерiнің фестивалi Жастар ақпараттық бюллетенiн шығару.
</w:t>
            </w:r>
            <w:r>
              <w:br/>
            </w:r>
            <w:r>
              <w:rPr>
                <w:rFonts w:ascii="Times New Roman"/>
                <w:b w:val="false"/>
                <w:i w:val="false"/>
                <w:color w:val="000000"/>
                <w:sz w:val="20"/>
              </w:rPr>
              <w:t>
Жастар саясатының өзекті мәселелерi бойынша әдiстемелiк оқулықтар мен нұсқаулықтар шығару.
</w:t>
            </w:r>
            <w:r>
              <w:br/>
            </w:r>
            <w:r>
              <w:rPr>
                <w:rFonts w:ascii="Times New Roman"/>
                <w:b w:val="false"/>
                <w:i w:val="false"/>
                <w:color w:val="000000"/>
                <w:sz w:val="20"/>
              </w:rPr>
              <w:t>
Үкiметтік емес ұйымдар және мемлекеттік құрылымдардың қатысуымен жастар арасындағы девиация проблемаларына арналған дөңгелек стол өткізу.
</w:t>
            </w:r>
            <w:r>
              <w:br/>
            </w:r>
            <w:r>
              <w:rPr>
                <w:rFonts w:ascii="Times New Roman"/>
                <w:b w:val="false"/>
                <w:i w:val="false"/>
                <w:color w:val="000000"/>
                <w:sz w:val="20"/>
              </w:rPr>
              <w:t>
Жастар арасындағы нашақорлықтың, алкоголизмнің және шылым шегудің алдын алу бойынша республикалық семинар өткізу.
</w:t>
            </w:r>
            <w:r>
              <w:br/>
            </w:r>
            <w:r>
              <w:rPr>
                <w:rFonts w:ascii="Times New Roman"/>
                <w:b w:val="false"/>
                <w:i w:val="false"/>
                <w:color w:val="000000"/>
                <w:sz w:val="20"/>
              </w:rPr>
              <w:t>
Қазақстанның жыл сайынғы ұлттық жастар Дельфийлiк ойындарын өткізу.
</w:t>
            </w:r>
            <w:r>
              <w:br/>
            </w:r>
            <w:r>
              <w:rPr>
                <w:rFonts w:ascii="Times New Roman"/>
                <w:b w:val="false"/>
                <w:i w:val="false"/>
                <w:color w:val="000000"/>
                <w:sz w:val="20"/>
              </w:rPr>
              <w:t>
Қазақстанның Ұлттық жастар Дельфий комитетiнің отырысын өткізу.
</w:t>
            </w:r>
            <w:r>
              <w:br/>
            </w:r>
            <w:r>
              <w:rPr>
                <w:rFonts w:ascii="Times New Roman"/>
                <w:b w:val="false"/>
                <w:i w:val="false"/>
                <w:color w:val="000000"/>
                <w:sz w:val="20"/>
              </w:rPr>
              <w:t>
Менің отбасымдағы Ұлы Жеңістің ізі" атты шығармалар мен суреттердің халықаралық конкурсын өткізу.
</w:t>
            </w:r>
            <w:r>
              <w:br/>
            </w:r>
            <w:r>
              <w:rPr>
                <w:rFonts w:ascii="Times New Roman"/>
                <w:b w:val="false"/>
                <w:i w:val="false"/>
                <w:color w:val="000000"/>
                <w:sz w:val="20"/>
              </w:rPr>
              <w:t>
Қазақстан Республикасы Қарулы Күштерi жастар бастамасы орталықтарының белсенділерi үшін нұсқаулық армиялық  жиынды өткiзу.
</w:t>
            </w:r>
            <w:r>
              <w:br/>
            </w:r>
            <w:r>
              <w:rPr>
                <w:rFonts w:ascii="Times New Roman"/>
                <w:b w:val="false"/>
                <w:i w:val="false"/>
                <w:color w:val="000000"/>
                <w:sz w:val="20"/>
              </w:rPr>
              <w:t>
Қазақстан Республикасының Үкiметi жанындағы Жастар істері жөнiндегi кеңестің отырысын өткізу.
</w:t>
            </w:r>
            <w:r>
              <w:br/>
            </w:r>
            <w:r>
              <w:rPr>
                <w:rFonts w:ascii="Times New Roman"/>
                <w:b w:val="false"/>
                <w:i w:val="false"/>
                <w:color w:val="000000"/>
                <w:sz w:val="20"/>
              </w:rPr>
              <w:t>
Аула клубтары, жастар ұйымдары мен әлеуметтік қызметтердің республикалық слетiн өткізу.
</w:t>
            </w:r>
            <w:r>
              <w:br/>
            </w:r>
            <w:r>
              <w:rPr>
                <w:rFonts w:ascii="Times New Roman"/>
                <w:b w:val="false"/>
                <w:i w:val="false"/>
                <w:color w:val="000000"/>
                <w:sz w:val="20"/>
              </w:rPr>
              <w:t>
Тәуелсіз мемлекеттер достастығы елдерiнің жастар ісi жөнiнде мемлекеттiк органдардың басшылары Кеңесінің отырысы.
</w:t>
            </w:r>
            <w:r>
              <w:br/>
            </w:r>
            <w:r>
              <w:rPr>
                <w:rFonts w:ascii="Times New Roman"/>
                <w:b w:val="false"/>
                <w:i w:val="false"/>
                <w:color w:val="000000"/>
                <w:sz w:val="20"/>
              </w:rPr>
              <w:t>
Жастарға әлеуметтiк қызметiн көрсетудi қолдау.
</w:t>
            </w:r>
            <w:r>
              <w:br/>
            </w:r>
            <w:r>
              <w:rPr>
                <w:rFonts w:ascii="Times New Roman"/>
                <w:b w:val="false"/>
                <w:i w:val="false"/>
                <w:color w:val="000000"/>
                <w:sz w:val="20"/>
              </w:rPr>
              <w:t>
Әлеуметтік маңызы бар  жастар жобаларын iске асыру.
</w:t>
            </w:r>
            <w:r>
              <w:br/>
            </w:r>
            <w:r>
              <w:rPr>
                <w:rFonts w:ascii="Times New Roman"/>
                <w:b w:val="false"/>
                <w:i w:val="false"/>
                <w:color w:val="000000"/>
                <w:sz w:val="20"/>
              </w:rPr>
              <w:t>
Қазақстан және Украина жастар ұйымдарының Слетiне қатысу.
</w:t>
            </w:r>
            <w:r>
              <w:br/>
            </w:r>
            <w:r>
              <w:rPr>
                <w:rFonts w:ascii="Times New Roman"/>
                <w:b w:val="false"/>
                <w:i w:val="false"/>
                <w:color w:val="000000"/>
                <w:sz w:val="20"/>
              </w:rPr>
              <w:t>
Студенттік құрылыс және жастар еңбек отрядтарының қызметiн республикалық және облыстық деңгейде Білім және ғылым министрi бекіткен іс-шаралар жоспарына сәйкес "Жасыл ел" еңбек отрядтарын дамыту жөнiнде iс-шараларды өткізу.
</w:t>
            </w:r>
            <w:r>
              <w:br/>
            </w:r>
            <w:r>
              <w:rPr>
                <w:rFonts w:ascii="Times New Roman"/>
                <w:b w:val="false"/>
                <w:i w:val="false"/>
                <w:color w:val="000000"/>
                <w:sz w:val="20"/>
              </w:rPr>
              <w:t>
"Жасыл ел" жастар еңбек отрядтарының қызметтерiне ақы төлеу.
</w:t>
            </w:r>
            <w:r>
              <w:br/>
            </w:r>
            <w:r>
              <w:rPr>
                <w:rFonts w:ascii="Times New Roman"/>
                <w:b w:val="false"/>
                <w:i w:val="false"/>
                <w:color w:val="000000"/>
                <w:sz w:val="20"/>
              </w:rPr>
              <w:t>
"Жасыл ел" акциясын өткізу.
</w:t>
            </w:r>
            <w:r>
              <w:br/>
            </w:r>
            <w:r>
              <w:rPr>
                <w:rFonts w:ascii="Times New Roman"/>
                <w:b w:val="false"/>
                <w:i w:val="false"/>
                <w:color w:val="000000"/>
                <w:sz w:val="20"/>
              </w:rPr>
              <w:t>
"Жасыл ел" жарнама іс-шараларын өткізу.
</w:t>
            </w:r>
            <w:r>
              <w:br/>
            </w:r>
            <w:r>
              <w:rPr>
                <w:rFonts w:ascii="Times New Roman"/>
                <w:b w:val="false"/>
                <w:i w:val="false"/>
                <w:color w:val="000000"/>
                <w:sz w:val="20"/>
              </w:rPr>
              <w:t>
"Жасыл ел" дөңгелек столдарын өткiзу.
</w:t>
            </w:r>
            <w:r>
              <w:br/>
            </w:r>
            <w:r>
              <w:rPr>
                <w:rFonts w:ascii="Times New Roman"/>
                <w:b w:val="false"/>
                <w:i w:val="false"/>
                <w:color w:val="000000"/>
                <w:sz w:val="20"/>
              </w:rPr>
              <w:t>
"Жасыл ел" жастар еңбек отрядтарының қатысушыларын жарақтандыруды қамтамасыз ету.
</w:t>
            </w:r>
            <w:r>
              <w:br/>
            </w:r>
            <w:r>
              <w:rPr>
                <w:rFonts w:ascii="Times New Roman"/>
                <w:b w:val="false"/>
                <w:i w:val="false"/>
                <w:color w:val="000000"/>
                <w:sz w:val="20"/>
              </w:rPr>
              <w:t>
"Meнің Отаным - Қазақстан", "Бұл - біздің Tу!", "Бұл - бiздiң Әнұран!" атты акциялар өткiзу.
</w:t>
            </w:r>
            <w:r>
              <w:br/>
            </w:r>
            <w:r>
              <w:rPr>
                <w:rFonts w:ascii="Times New Roman"/>
                <w:b w:val="false"/>
                <w:i w:val="false"/>
                <w:color w:val="000000"/>
                <w:sz w:val="20"/>
              </w:rPr>
              <w:t>
Білім беру ұйымдарына зерделеу үшін қосымша  ақпараттық материалдарды енгізу мақсатында қолданыстағы оқу материалдарына ұлттық бiрлік тақырыбы бойынша сараптама жүргізу.
</w:t>
            </w:r>
            <w:r>
              <w:br/>
            </w:r>
            <w:r>
              <w:rPr>
                <w:rFonts w:ascii="Times New Roman"/>
                <w:b w:val="false"/>
                <w:i w:val="false"/>
                <w:color w:val="000000"/>
                <w:sz w:val="20"/>
              </w:rPr>
              <w:t>
Социологиялық мониторингі одан әрi жүзеге асыру үшін азаматтық келiсiм мәселесi бойынша қоғамдық пікірдi зерделеу мақсатында жыл сайынғы әлеуметтік сауал жүргізу.
</w:t>
            </w:r>
            <w:r>
              <w:br/>
            </w:r>
            <w:r>
              <w:rPr>
                <w:rFonts w:ascii="Times New Roman"/>
                <w:b w:val="false"/>
                <w:i w:val="false"/>
                <w:color w:val="000000"/>
                <w:sz w:val="20"/>
              </w:rPr>
              <w:t>
Этносаралық өзара қарым-қатынас, еуразияшылық идеясын дамыту мәселелерi бойынша халықаралық ғылыми-практикалық конференция өткізу.
</w:t>
            </w:r>
            <w:r>
              <w:br/>
            </w:r>
            <w:r>
              <w:rPr>
                <w:rFonts w:ascii="Times New Roman"/>
                <w:b w:val="false"/>
                <w:i w:val="false"/>
                <w:color w:val="000000"/>
                <w:sz w:val="20"/>
              </w:rPr>
              <w:t>
Студенттік құрылыс және жастар еңбек отрядтары қызметiнің қорытындылары бойынша  Республикалық Слет өткізу.
</w:t>
            </w:r>
            <w:r>
              <w:br/>
            </w:r>
            <w:r>
              <w:rPr>
                <w:rFonts w:ascii="Times New Roman"/>
                <w:b w:val="false"/>
                <w:i w:val="false"/>
                <w:color w:val="000000"/>
                <w:sz w:val="20"/>
              </w:rPr>
              <w:t>
"Біз өзіміздің жарқын болашағымызды орнатамыз! - Біз жаңа Қазақстанды паш етемiз!" атты республикалық акция өткiзу.
</w:t>
            </w:r>
            <w:r>
              <w:br/>
            </w:r>
            <w:r>
              <w:rPr>
                <w:rFonts w:ascii="Times New Roman"/>
                <w:b w:val="false"/>
                <w:i w:val="false"/>
                <w:color w:val="000000"/>
                <w:sz w:val="20"/>
              </w:rPr>
              <w:t>
Балалар мен жасөспiрiмдерге арналған патриоттық мазмұндағы кiтаптар шығару.
</w:t>
            </w:r>
            <w:r>
              <w:br/>
            </w:r>
            <w:r>
              <w:rPr>
                <w:rFonts w:ascii="Times New Roman"/>
                <w:b w:val="false"/>
                <w:i w:val="false"/>
                <w:color w:val="000000"/>
                <w:sz w:val="20"/>
              </w:rPr>
              <w:t>
Қазақстанда жаңа қоғамдық-саяси қатынастарды қалыптастыруға арналған студенттік жұмыстардың конкурстарын өткізу.
</w:t>
            </w:r>
            <w:r>
              <w:br/>
            </w:r>
            <w:r>
              <w:rPr>
                <w:rFonts w:ascii="Times New Roman"/>
                <w:b w:val="false"/>
                <w:i w:val="false"/>
                <w:color w:val="000000"/>
                <w:sz w:val="20"/>
              </w:rPr>
              <w:t>
Әлеуметтiк маңызы бар бастамашылық конкурсы шеңберiнде қатысушылардың жас ерекшелiктерiн есепке ала отырып, экскурсиялық, өлкетану жұмыстары жөнiндегі бағдарламаны әзiрлеу.
</w:t>
            </w:r>
            <w:r>
              <w:br/>
            </w:r>
            <w:r>
              <w:rPr>
                <w:rFonts w:ascii="Times New Roman"/>
                <w:b w:val="false"/>
                <w:i w:val="false"/>
                <w:color w:val="000000"/>
                <w:sz w:val="20"/>
              </w:rPr>
              <w:t>
Соғыс ардагерлерiмен, халықаралық жарыстарда Қазақстан Республикасының ар-намысын қорғаған спортсмендермен, халықаралық жарыстардың жеңімпаздарымен жастардың тақырыптық кездесулерін өткізу.
</w:t>
            </w:r>
            <w:r>
              <w:br/>
            </w:r>
            <w:r>
              <w:rPr>
                <w:rFonts w:ascii="Times New Roman"/>
                <w:b w:val="false"/>
                <w:i w:val="false"/>
                <w:color w:val="000000"/>
                <w:sz w:val="20"/>
              </w:rPr>
              <w:t>
Түп тегі қазақ емес балалар мен жастар арасында мемлекеттiк тiл білімiне арналған республикалық  конкурс өткізу.
</w:t>
            </w:r>
            <w:r>
              <w:br/>
            </w:r>
            <w:r>
              <w:rPr>
                <w:rFonts w:ascii="Times New Roman"/>
                <w:b w:val="false"/>
                <w:i w:val="false"/>
                <w:color w:val="000000"/>
                <w:sz w:val="20"/>
              </w:rPr>
              <w:t>
"Қазақ тілі - Ана тілі" республикалық акциясын өткiзу.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коммерциялық емес жастар ұйымдарының базасында қосымша 8 әлеуметтiк қызметтi құру;
</w:t>
      </w:r>
      <w:r>
        <w:br/>
      </w:r>
      <w:r>
        <w:rPr>
          <w:rFonts w:ascii="Times New Roman"/>
          <w:b w:val="false"/>
          <w:i w:val="false"/>
          <w:color w:val="000000"/>
          <w:sz w:val="28"/>
        </w:rPr>
        <w:t>
республика жастарының көшбасшылық қасиетiне оқытуға және дамытуға бағытталған 15 жалпыреспубликалық іс-шара өткiзу;
</w:t>
      </w:r>
      <w:r>
        <w:br/>
      </w:r>
      <w:r>
        <w:rPr>
          <w:rFonts w:ascii="Times New Roman"/>
          <w:b w:val="false"/>
          <w:i w:val="false"/>
          <w:color w:val="000000"/>
          <w:sz w:val="28"/>
        </w:rPr>
        <w:t>
жастар саясатының өзектi мәселелерi бойынша жастар ақпараттық бюллетенiн, әдiстемелiк оқу-құралдарын және нұсқамалар шығару;
</w:t>
      </w:r>
      <w:r>
        <w:br/>
      </w:r>
      <w:r>
        <w:rPr>
          <w:rFonts w:ascii="Times New Roman"/>
          <w:b w:val="false"/>
          <w:i w:val="false"/>
          <w:color w:val="000000"/>
          <w:sz w:val="28"/>
        </w:rPr>
        <w:t>
"Жасыл ел" бағдарламасын iске асыру шеңберiнде көгалдандырумен және сәулеттендiрумен айналысатын кәсіпорындарда жастарды еңбекпен қамту және олар атқаратын қызметке ақы төлеу - 12 мың сарбаз;
</w:t>
      </w:r>
      <w:r>
        <w:br/>
      </w:r>
      <w:r>
        <w:rPr>
          <w:rFonts w:ascii="Times New Roman"/>
          <w:b w:val="false"/>
          <w:i w:val="false"/>
          <w:color w:val="000000"/>
          <w:sz w:val="28"/>
        </w:rPr>
        <w:t>
"Жасыл ел" отрядтарының 12 мың сарбазын киiм-кешекпен қамтамасыз ету;
</w:t>
      </w:r>
      <w:r>
        <w:br/>
      </w:r>
      <w:r>
        <w:rPr>
          <w:rFonts w:ascii="Times New Roman"/>
          <w:b w:val="false"/>
          <w:i w:val="false"/>
          <w:color w:val="000000"/>
          <w:sz w:val="28"/>
        </w:rPr>
        <w:t>
"Жасыл ел" жастар еңбек отрядтарының 1 республикалық және 15 облыстық штабтары қызметiн ұйымдастыру және үйлестiру;
</w:t>
      </w:r>
      <w:r>
        <w:br/>
      </w:r>
      <w:r>
        <w:rPr>
          <w:rFonts w:ascii="Times New Roman"/>
          <w:b w:val="false"/>
          <w:i w:val="false"/>
          <w:color w:val="000000"/>
          <w:sz w:val="28"/>
        </w:rPr>
        <w:t>
республиканың 16 қаласында "Жасыл ел" бастамасын түсiндiріп таратуға бағытталған кемiнде 45 мәдени-бұқаралық iс-шара өткiзу;
</w:t>
      </w:r>
      <w:r>
        <w:br/>
      </w:r>
      <w:r>
        <w:rPr>
          <w:rFonts w:ascii="Times New Roman"/>
          <w:b w:val="false"/>
          <w:i w:val="false"/>
          <w:color w:val="000000"/>
          <w:sz w:val="28"/>
        </w:rPr>
        <w:t>
кемiнде 8 дөңгелек үстел өткiзу;
</w:t>
      </w:r>
      <w:r>
        <w:br/>
      </w:r>
      <w:r>
        <w:rPr>
          <w:rFonts w:ascii="Times New Roman"/>
          <w:b w:val="false"/>
          <w:i w:val="false"/>
          <w:color w:val="000000"/>
          <w:sz w:val="28"/>
        </w:rPr>
        <w:t>
"Жасыл ел" бастамасын түсiндiріп таратуға бағытталған клиптi радио мен теледидарда трансляциялау;
</w:t>
      </w:r>
      <w:r>
        <w:br/>
      </w:r>
      <w:r>
        <w:rPr>
          <w:rFonts w:ascii="Times New Roman"/>
          <w:b w:val="false"/>
          <w:i w:val="false"/>
          <w:color w:val="000000"/>
          <w:sz w:val="28"/>
        </w:rPr>
        <w:t>
азаматтарды патриоттық тәрбиелеу жүйесін дамытуға бағытталған 13 республикалық іс-шара өткiзу;
</w:t>
      </w:r>
      <w:r>
        <w:br/>
      </w:r>
      <w:r>
        <w:rPr>
          <w:rFonts w:ascii="Times New Roman"/>
          <w:b w:val="false"/>
          <w:i w:val="false"/>
          <w:color w:val="000000"/>
          <w:sz w:val="28"/>
        </w:rPr>
        <w:t>
экскурсиялық, өлкетану жұмыстары бойынша бағдарламаны әзiрлеу;
</w:t>
      </w:r>
      <w:r>
        <w:br/>
      </w:r>
      <w:r>
        <w:rPr>
          <w:rFonts w:ascii="Times New Roman"/>
          <w:b w:val="false"/>
          <w:i w:val="false"/>
          <w:color w:val="000000"/>
          <w:sz w:val="28"/>
        </w:rPr>
        <w:t>
патриоттық мазмұндағы балалар және жасөспiрiмдер кiтаптарын шығару;
</w:t>
      </w:r>
      <w:r>
        <w:br/>
      </w:r>
      <w:r>
        <w:rPr>
          <w:rFonts w:ascii="Times New Roman"/>
          <w:b w:val="false"/>
          <w:i w:val="false"/>
          <w:color w:val="000000"/>
          <w:sz w:val="28"/>
        </w:rPr>
        <w:t>
азаматтылық пен патриотизмдi қалыптастыру бойынша жастар үшiн тақырыптық кездесулер ұйымдастыру;
</w:t>
      </w:r>
      <w:r>
        <w:br/>
      </w:r>
      <w:r>
        <w:rPr>
          <w:rFonts w:ascii="Times New Roman"/>
          <w:b w:val="false"/>
          <w:i w:val="false"/>
          <w:color w:val="000000"/>
          <w:sz w:val="28"/>
        </w:rPr>
        <w:t>
оқу процесiн жастар арасына патриотизм сезiмiн орнатуға бағытталған жаңа әдiстемелермен және материалдармен интеграциялау.
</w:t>
      </w:r>
      <w:r>
        <w:br/>
      </w:r>
      <w:r>
        <w:rPr>
          <w:rFonts w:ascii="Times New Roman"/>
          <w:b w:val="false"/>
          <w:i w:val="false"/>
          <w:color w:val="000000"/>
          <w:sz w:val="28"/>
        </w:rPr>
        <w:t>
Түпкi нәтиже: елімiздің жастар ұйымдары мен бастамашы топтары көшбасшыларының 80 пайызғы өз жұмысын мемлекеттiк-патриоттық негiзде құрады;
</w:t>
      </w:r>
      <w:r>
        <w:br/>
      </w:r>
      <w:r>
        <w:rPr>
          <w:rFonts w:ascii="Times New Roman"/>
          <w:b w:val="false"/>
          <w:i w:val="false"/>
          <w:color w:val="000000"/>
          <w:sz w:val="28"/>
        </w:rPr>
        <w:t>
кемiнде 2 млн. жас адамдарды қоғамдық-саяси процеске белсене қатысуға тарту;
</w:t>
      </w:r>
      <w:r>
        <w:br/>
      </w:r>
      <w:r>
        <w:rPr>
          <w:rFonts w:ascii="Times New Roman"/>
          <w:b w:val="false"/>
          <w:i w:val="false"/>
          <w:color w:val="000000"/>
          <w:sz w:val="28"/>
        </w:rPr>
        <w:t>
жастар ұйымдарының жұмысына кемiнде 700 мың жас адам қатысатын болады;
</w:t>
      </w:r>
      <w:r>
        <w:br/>
      </w:r>
      <w:r>
        <w:rPr>
          <w:rFonts w:ascii="Times New Roman"/>
          <w:b w:val="false"/>
          <w:i w:val="false"/>
          <w:color w:val="000000"/>
          <w:sz w:val="28"/>
        </w:rPr>
        <w:t>
ормандар мен ағаш өсiрудi қайта өндiру, орманды сақтау, қорғау және қайта өндiру саласындағы жағдайларды тұрақтандыруға бағытталған елдi мекендердi көгалдандыру және сәулеттендiру жөнiндегi iс-шараларды жүзеге асыруға жастарды тарту - 12 мың сарбаз;
</w:t>
      </w:r>
      <w:r>
        <w:br/>
      </w:r>
      <w:r>
        <w:rPr>
          <w:rFonts w:ascii="Times New Roman"/>
          <w:b w:val="false"/>
          <w:i w:val="false"/>
          <w:color w:val="000000"/>
          <w:sz w:val="28"/>
        </w:rPr>
        <w:t>
қазақстандықтардың Қазақстан Республикасымен азаматтық сәйкестендiру деңгейiн көтеру;
</w:t>
      </w:r>
      <w:r>
        <w:br/>
      </w:r>
      <w:r>
        <w:rPr>
          <w:rFonts w:ascii="Times New Roman"/>
          <w:b w:val="false"/>
          <w:i w:val="false"/>
          <w:color w:val="000000"/>
          <w:sz w:val="28"/>
        </w:rPr>
        <w:t>
азаматтардың патриоттық қозғалысқа қатысу қызығушылығын арттыру;
</w:t>
      </w:r>
      <w:r>
        <w:br/>
      </w:r>
      <w:r>
        <w:rPr>
          <w:rFonts w:ascii="Times New Roman"/>
          <w:b w:val="false"/>
          <w:i w:val="false"/>
          <w:color w:val="000000"/>
          <w:sz w:val="28"/>
        </w:rPr>
        <w:t>
азаматтардың патриоттық санасын арттыру мемлекеттiк саясатын iске асыруды ақпараттық-насихаттық қамтамасыз етудi күшейту;
</w:t>
      </w:r>
      <w:r>
        <w:br/>
      </w:r>
      <w:r>
        <w:rPr>
          <w:rFonts w:ascii="Times New Roman"/>
          <w:b w:val="false"/>
          <w:i w:val="false"/>
          <w:color w:val="000000"/>
          <w:sz w:val="28"/>
        </w:rPr>
        <w:t>
азаматтарды патриоттық тәрбиелеу жүйесiн дамытуға бағытталған шараларды жандандыру.
</w:t>
      </w:r>
      <w:r>
        <w:br/>
      </w:r>
      <w:r>
        <w:rPr>
          <w:rFonts w:ascii="Times New Roman"/>
          <w:b w:val="false"/>
          <w:i w:val="false"/>
          <w:color w:val="000000"/>
          <w:sz w:val="28"/>
        </w:rPr>
        <w:t>
Қаржылық-экономикалық нәтиже: республикалық деңгейдегi бiр iс-шараны өткiзуге арналған орташа шығыстар - 3000,0 мың теңге;
</w:t>
      </w:r>
      <w:r>
        <w:br/>
      </w:r>
      <w:r>
        <w:rPr>
          <w:rFonts w:ascii="Times New Roman"/>
          <w:b w:val="false"/>
          <w:i w:val="false"/>
          <w:color w:val="000000"/>
          <w:sz w:val="28"/>
        </w:rPr>
        <w:t>
"Жасыл ел" бiр сарбазының қызметiне ақы-төлеуге арналған орташа шығыстар - 20,0 мың теңге;
</w:t>
      </w:r>
      <w:r>
        <w:br/>
      </w:r>
      <w:r>
        <w:rPr>
          <w:rFonts w:ascii="Times New Roman"/>
          <w:b w:val="false"/>
          <w:i w:val="false"/>
          <w:color w:val="000000"/>
          <w:sz w:val="28"/>
        </w:rPr>
        <w:t>
"Жасыл ел" бiр сарбазын киiм-кешекпен қамтамасыз етуге арналған орташа шығыстар - 8,3 мың теңге;
</w:t>
      </w:r>
      <w:r>
        <w:br/>
      </w:r>
      <w:r>
        <w:rPr>
          <w:rFonts w:ascii="Times New Roman"/>
          <w:b w:val="false"/>
          <w:i w:val="false"/>
          <w:color w:val="000000"/>
          <w:sz w:val="28"/>
        </w:rPr>
        <w:t>
"Жасыл ел" жастар еңбек отрядтарының бiр iс-шарасын өткізуге арналған орташа шығыстар - 1300,0 мың теңге;
</w:t>
      </w:r>
      <w:r>
        <w:br/>
      </w:r>
      <w:r>
        <w:rPr>
          <w:rFonts w:ascii="Times New Roman"/>
          <w:b w:val="false"/>
          <w:i w:val="false"/>
          <w:color w:val="000000"/>
          <w:sz w:val="28"/>
        </w:rPr>
        <w:t>
Қазақстан Республикасы азаматтарын патриоттық тәрбиелеудің бiр iс-шарасын өткiзуге арналған орташа шығыстар - 3900,0 мың теңге.
</w:t>
      </w:r>
      <w:r>
        <w:br/>
      </w:r>
      <w:r>
        <w:rPr>
          <w:rFonts w:ascii="Times New Roman"/>
          <w:b w:val="false"/>
          <w:i w:val="false"/>
          <w:color w:val="000000"/>
          <w:sz w:val="28"/>
        </w:rPr>
        <w:t>
Уақтылығы: іс-шаралар жоспарларында белгіленген мерзімдерге сәйкес іс-шаралар өткізу;
</w:t>
      </w:r>
      <w:r>
        <w:br/>
      </w:r>
      <w:r>
        <w:rPr>
          <w:rFonts w:ascii="Times New Roman"/>
          <w:b w:val="false"/>
          <w:i w:val="false"/>
          <w:color w:val="000000"/>
          <w:sz w:val="28"/>
        </w:rPr>
        <w:t>
iс-шаралар жоспарының жобасымен белгiленген мерзiмдерге сәйкес iс-шараларды өткізу.
</w:t>
      </w:r>
      <w:r>
        <w:br/>
      </w:r>
      <w:r>
        <w:rPr>
          <w:rFonts w:ascii="Times New Roman"/>
          <w:b w:val="false"/>
          <w:i w:val="false"/>
          <w:color w:val="000000"/>
          <w:sz w:val="28"/>
        </w:rPr>
        <w:t>
Сапасы: жастардың әлеуметтілігі, оқуы және кешендi өзiн-өзi ұстау бiлуi, елiмiздегi жастардың кемiнде 50 пайызының қоғамдық-саяси және әлеуметтiк-мәдени процестерге жауапты азаматтық қатысуын нығайту;
</w:t>
      </w:r>
      <w:r>
        <w:br/>
      </w:r>
      <w:r>
        <w:rPr>
          <w:rFonts w:ascii="Times New Roman"/>
          <w:b w:val="false"/>
          <w:i w:val="false"/>
          <w:color w:val="000000"/>
          <w:sz w:val="28"/>
        </w:rPr>
        <w:t>
азаматтардың санасы мен ой-өрiстерiнде патриоттық құндылықтарды, көзқарастар мен сенiмдердi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""Байқоңыр" ғарыш айлағында "Бәйтерек" ғарыштық зымыран кешенiн құруға кредит беру" 
</w:t>
      </w:r>
      <w:r>
        <w:br/>
      </w:r>
      <w:r>
        <w:rPr>
          <w:rFonts w:ascii="Times New Roman"/>
          <w:b w:val="false"/>
          <w:i w:val="false"/>
          <w:color w:val="000000"/>
          <w:sz w:val="28"/>
        </w:rPr>
        <w:t>
деген 041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278-қосымша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""Байқоңыр" кешенiнiң жалға берiлген мүлкiнiң есебi"
</w:t>
      </w:r>
      <w:r>
        <w:br/>
      </w:r>
      <w:r>
        <w:rPr>
          <w:rFonts w:ascii="Times New Roman"/>
          <w:b w:val="false"/>
          <w:i w:val="false"/>
          <w:color w:val="000000"/>
          <w:sz w:val="28"/>
        </w:rPr>
        <w:t>
деген 042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279-қосымша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Республикасының ғарышкерлерiн даярлау"
</w:t>
      </w:r>
      <w:r>
        <w:br/>
      </w:r>
      <w:r>
        <w:rPr>
          <w:rFonts w:ascii="Times New Roman"/>
          <w:b w:val="false"/>
          <w:i w:val="false"/>
          <w:color w:val="000000"/>
          <w:sz w:val="28"/>
        </w:rPr>
        <w:t>
деген 043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280-қосымша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""Есiл" авиациялық зымырандық-ғарыштық кешенiн құру"
</w:t>
      </w:r>
      <w:r>
        <w:br/>
      </w:r>
      <w:r>
        <w:rPr>
          <w:rFonts w:ascii="Times New Roman"/>
          <w:b w:val="false"/>
          <w:i w:val="false"/>
          <w:color w:val="000000"/>
          <w:sz w:val="28"/>
        </w:rPr>
        <w:t>
деген 044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281-қосымша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 бюджеттерiне электрондық үкiмет шеңберiнде адами капиталды дамытуға мақсатты берiлетiн даму трансферттерi"
</w:t>
      </w:r>
      <w:r>
        <w:br/>
      </w:r>
      <w:r>
        <w:rPr>
          <w:rFonts w:ascii="Times New Roman"/>
          <w:b w:val="false"/>
          <w:i w:val="false"/>
          <w:color w:val="000000"/>
          <w:sz w:val="28"/>
        </w:rPr>
        <w:t>
деген 045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1784242 мың теңге (бiр миллиард жетi жүз сексен төрт миллион екi жүз қырық eкі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"Ақпараттандыру туралы" Қазақстан Республикасының 2003 жылғы 8 мамырдағы Заңының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Президентiнің "Қазақстан Республикасында "электрондық үкiмет" қалыптастырудың мемлекеттiк бағдарламасы туралы"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Үкiметінің "Қазақстан Республикасында бiрыңғай ақпараттық кеңiстiктің дамуы мен "Ұлттық ақпараттық технологиялар" жабық акционерлiк қоғамының құрылуы" 2000 жылғы 4 сәуірдегi N 492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"Қазақстан Республикасында "электрондық үкiмет" қалыптастырудың мемлекеттiк бағдарламасын iске асыру жөнiндегi 2005-2007 жылдарға арналған iс-шаралар жоспарын бекiту туралы" 2004 жылғы 8 желтоқсандағы N 1286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ақпараттық теңсiздiктi жою.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Орта бiлiм беру ұйымдарына арналған компьютерлiк сыныптарды құру тұрғындарды ақпараттық-коммуникациялық технологияларды қолдану көптеп оқыту.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 бюджеттерiне электрондық үкiмет шеңберiнде адами капиталды дамытуға мақсатты берiлетi н даму трансферттерi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облыстық бюджеттерге, Астана  және Алматы қалаларының бюджеттерiне мақсатты берілетін даму трансферттерді аудару:
</w:t>
            </w:r>
            <w:r>
              <w:br/>
            </w:r>
            <w:r>
              <w:rPr>
                <w:rFonts w:ascii="Times New Roman"/>
                <w:b w:val="false"/>
                <w:i w:val="false"/>
                <w:color w:val="000000"/>
                <w:sz w:val="20"/>
              </w:rPr>
              <w:t>
- орта білім беру ұйымдарына арналған компьютерлiк және ұйымдастырушылық техниканы, лицензияланған    бағдарламалық қамтамасыз етудi сатып алу үшін;
</w:t>
            </w:r>
            <w:r>
              <w:br/>
            </w:r>
            <w:r>
              <w:rPr>
                <w:rFonts w:ascii="Times New Roman"/>
                <w:b w:val="false"/>
                <w:i w:val="false"/>
                <w:color w:val="000000"/>
                <w:sz w:val="20"/>
              </w:rPr>
              <w:t>
- бюджеттiк ұйымдар қызметкерлерiн, жұмыссыз тұрғындарды, сондай-ақ балалар үйлерi тәрбиеленушілерiн мектеп негізінде компьютерлік біліміне оқыту үшін;
</w:t>
            </w:r>
            <w:r>
              <w:br/>
            </w:r>
            <w:r>
              <w:rPr>
                <w:rFonts w:ascii="Times New Roman"/>
                <w:b w:val="false"/>
                <w:i w:val="false"/>
                <w:color w:val="000000"/>
                <w:sz w:val="20"/>
              </w:rPr>
              <w:t>
- бюджеттен тыс сала қызметкерлерi мен басқа да азаматтарды студенттер күшімен компьютерлiк білімiне оқыту үшiн;
</w:t>
            </w:r>
            <w:r>
              <w:br/>
            </w:r>
            <w:r>
              <w:rPr>
                <w:rFonts w:ascii="Times New Roman"/>
                <w:b w:val="false"/>
                <w:i w:val="false"/>
                <w:color w:val="000000"/>
                <w:sz w:val="20"/>
              </w:rPr>
              <w:t>
- аймақтарда ақпаратты технология айлықтарын жүргізу үшін аудару.
</w:t>
            </w:r>
            <w:r>
              <w:br/>
            </w:r>
            <w:r>
              <w:rPr>
                <w:rFonts w:ascii="Times New Roman"/>
                <w:b w:val="false"/>
                <w:i w:val="false"/>
                <w:color w:val="000000"/>
                <w:sz w:val="20"/>
              </w:rPr>
              <w:t>
Орта білім беру ұйымдарына арналған компьютерлік және  ұйымдастырушылық техниканы, лицензияланған бағдарламалық  қамтамасыз ету.
</w:t>
            </w:r>
            <w:r>
              <w:br/>
            </w:r>
            <w:r>
              <w:rPr>
                <w:rFonts w:ascii="Times New Roman"/>
                <w:b w:val="false"/>
                <w:i w:val="false"/>
                <w:color w:val="000000"/>
                <w:sz w:val="20"/>
              </w:rPr>
              <w:t>
Тұрғындарды компьютерлік білімiне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Алматы қалаларын 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2007 жылы:
</w:t>
      </w:r>
      <w:r>
        <w:br/>
      </w:r>
      <w:r>
        <w:rPr>
          <w:rFonts w:ascii="Times New Roman"/>
          <w:b w:val="false"/>
          <w:i w:val="false"/>
          <w:color w:val="000000"/>
          <w:sz w:val="28"/>
        </w:rPr>
        <w:t>
- орта бiлiм беру ұйымдарына арналған 600 компьютерлiк сыныптары құрылады, соның iшiнде: Ақмола облысында - 20, Ақтөбе облысында - 20, Алматы облысында - 75, Атырау облысында- 15, Шығыс Қазақстан облысында - 55, Жамбыл облысында - 50, Батыс Қазақстан облысында - 15, Қарағанды облысында - 75, Қостанай облысында - 30, Қызылорда облысында - 25, Маңғыстау облысында - 20, Павлодар облысында - 20, Солтүстiк Қазақстан облысында - 15, Оңтүстiк Қазақстан облысында - 130, Астана қаласында - 20, Алматы қаласында - 20;
</w:t>
      </w:r>
      <w:r>
        <w:br/>
      </w:r>
      <w:r>
        <w:rPr>
          <w:rFonts w:ascii="Times New Roman"/>
          <w:b w:val="false"/>
          <w:i w:val="false"/>
          <w:color w:val="000000"/>
          <w:sz w:val="28"/>
        </w:rPr>
        <w:t>
- 200 000 кем емес адам оқытылады;
</w:t>
      </w:r>
      <w:r>
        <w:br/>
      </w:r>
      <w:r>
        <w:rPr>
          <w:rFonts w:ascii="Times New Roman"/>
          <w:b w:val="false"/>
          <w:i w:val="false"/>
          <w:color w:val="000000"/>
          <w:sz w:val="28"/>
        </w:rPr>
        <w:t>
- ақпараттандыру технологиялар бойынша айлықтар өткiзiледi. 
</w:t>
      </w:r>
      <w:r>
        <w:br/>
      </w:r>
      <w:r>
        <w:rPr>
          <w:rFonts w:ascii="Times New Roman"/>
          <w:b w:val="false"/>
          <w:i w:val="false"/>
          <w:color w:val="000000"/>
          <w:sz w:val="28"/>
        </w:rPr>
        <w:t>
Түпкi нәтиже: Қазақстан Республикасында тұрғындардың компьютерлiк бiлiм алу көрсеткiштерiн жоғары деңгейге жеткiзу.
</w:t>
      </w:r>
      <w:r>
        <w:br/>
      </w:r>
      <w:r>
        <w:rPr>
          <w:rFonts w:ascii="Times New Roman"/>
          <w:b w:val="false"/>
          <w:i w:val="false"/>
          <w:color w:val="000000"/>
          <w:sz w:val="28"/>
        </w:rPr>
        <w:t>
Қаржылық-экономикалық нәтиже: бiр классты құруына орта есеппен алғанда 1 382 мың теңге жоспарлануда, бiр тыңдаушыға 3 900 теңге құрайды.
</w:t>
      </w:r>
      <w:r>
        <w:br/>
      </w:r>
      <w:r>
        <w:rPr>
          <w:rFonts w:ascii="Times New Roman"/>
          <w:b w:val="false"/>
          <w:i w:val="false"/>
          <w:color w:val="000000"/>
          <w:sz w:val="28"/>
        </w:rPr>
        <w:t>
Қазақстан Республикасында ақпараттық теңсiздiгiн азайту және компьютерлiк бiлiм тұрғындардың санын алған 20 пайызға дейiн ұлғайту.
</w:t>
      </w:r>
      <w:r>
        <w:br/>
      </w:r>
      <w:r>
        <w:rPr>
          <w:rFonts w:ascii="Times New Roman"/>
          <w:b w:val="false"/>
          <w:i w:val="false"/>
          <w:color w:val="000000"/>
          <w:sz w:val="28"/>
        </w:rPr>
        <w:t>
Уақтылығы: iс-шаралардың орындалуы бекітiлген мерзiмдерге сай келiсiммен жүзеге асырылады.
</w:t>
      </w:r>
      <w:r>
        <w:br/>
      </w:r>
      <w:r>
        <w:rPr>
          <w:rFonts w:ascii="Times New Roman"/>
          <w:b w:val="false"/>
          <w:i w:val="false"/>
          <w:color w:val="000000"/>
          <w:sz w:val="28"/>
        </w:rPr>
        <w:t>
Сапасы: Қазақстан Республикасында ақпараттық теңсiздiктің азаюына септiгiн тигiзетiн компьютерлiк кластарға келушiлерге Интернет ақы ұсыну және үйрету.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282-1-қосымша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046»"Мемлекеттік білім беру жүйесінің әлеуметтік инфрақұрылымын дамыту"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12 467 398 мың теңге (он екі миллиард төрт жүз алпыс жеті миллион үш жүз тоқсан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Жарлығы; "Қазақстан Республикасында білім беруді дамытудың 2005-2010 жылдарға арналған мемлекеттік бағдарламасы туралы" Қазақстан Республикасы Президентінің 2004 жылғы 11 қазандағы N 1459 Жарлығы; "Астана қаласының әлеуметтік-экономикалық дамуының 2006-2010 жылдарға арналған мемлекеттік бағдарламасы туралы" Қазақстан Республикасы Президентінің 2006 жылғы 4 мамырдағы N 111 Жарлығы; "2007-2010 жылдарға арналған»Мемлекеттік - жеке серіктестік негізінде 100 мектеп және 100 аурухана салу" жобасын асыру жөнінде Қазақстан Республикасы Премьер-Министрінің 2007 жылғы 26 наурыздағы N 67-ө өкімі.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br/>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халыққа сапалы білім беру қызметтеріне қол жетімділігін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типтік жалпы білім беру мектептердің жаңа инфрақұрылымын жасақтау, оқушыларға нормативтік талаптарға сәйкес жағдайлар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53"/>
        <w:gridCol w:w="993"/>
        <w:gridCol w:w="2533"/>
        <w:gridCol w:w="3833"/>
        <w:gridCol w:w="1553"/>
        <w:gridCol w:w="209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дар-лама коды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лардың атауы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жүйесінің әлеуметтік инфрақұрылы- мын дамыту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әлеуметтік инфрақұрылы-мын дамыту
</w:t>
            </w:r>
          </w:p>
        </w:tc>
        <w:tc>
          <w:tcPr>
            <w:tcW w:w="3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w:t>
            </w:r>
            <w:r>
              <w:br/>
            </w:r>
            <w:r>
              <w:rPr>
                <w:rFonts w:ascii="Times New Roman"/>
                <w:b w:val="false"/>
                <w:i w:val="false"/>
                <w:color w:val="000000"/>
                <w:sz w:val="20"/>
              </w:rPr>
              <w:t>
облысының, Астана
</w:t>
            </w:r>
            <w:r>
              <w:br/>
            </w:r>
            <w:r>
              <w:rPr>
                <w:rFonts w:ascii="Times New Roman"/>
                <w:b w:val="false"/>
                <w:i w:val="false"/>
                <w:color w:val="000000"/>
                <w:sz w:val="20"/>
              </w:rPr>
              <w:t>
және Алматы
</w:t>
            </w:r>
            <w:r>
              <w:br/>
            </w:r>
            <w:r>
              <w:rPr>
                <w:rFonts w:ascii="Times New Roman"/>
                <w:b w:val="false"/>
                <w:i w:val="false"/>
                <w:color w:val="000000"/>
                <w:sz w:val="20"/>
              </w:rPr>
              <w:t>
қалаларының
</w:t>
            </w:r>
            <w:r>
              <w:br/>
            </w:r>
            <w:r>
              <w:rPr>
                <w:rFonts w:ascii="Times New Roman"/>
                <w:b w:val="false"/>
                <w:i w:val="false"/>
                <w:color w:val="000000"/>
                <w:sz w:val="20"/>
              </w:rPr>
              <w:t>
бюджеттеріне
</w:t>
            </w:r>
            <w:r>
              <w:br/>
            </w:r>
            <w:r>
              <w:rPr>
                <w:rFonts w:ascii="Times New Roman"/>
                <w:b w:val="false"/>
                <w:i w:val="false"/>
                <w:color w:val="000000"/>
                <w:sz w:val="20"/>
              </w:rPr>
              <w:t>
мемлекеттік-жеке
</w:t>
            </w:r>
            <w:r>
              <w:br/>
            </w:r>
            <w:r>
              <w:rPr>
                <w:rFonts w:ascii="Times New Roman"/>
                <w:b w:val="false"/>
                <w:i w:val="false"/>
                <w:color w:val="000000"/>
                <w:sz w:val="20"/>
              </w:rPr>
              <w:t>
меншік әріптестік
</w:t>
            </w:r>
            <w:r>
              <w:br/>
            </w:r>
            <w:r>
              <w:rPr>
                <w:rFonts w:ascii="Times New Roman"/>
                <w:b w:val="false"/>
                <w:i w:val="false"/>
                <w:color w:val="000000"/>
                <w:sz w:val="20"/>
              </w:rPr>
              <w:t>
негізінде 44
</w:t>
            </w:r>
            <w:r>
              <w:br/>
            </w:r>
            <w:r>
              <w:rPr>
                <w:rFonts w:ascii="Times New Roman"/>
                <w:b w:val="false"/>
                <w:i w:val="false"/>
                <w:color w:val="000000"/>
                <w:sz w:val="20"/>
              </w:rPr>
              <w:t>
мектеп салу үшін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әлеуметтік-эконо-
</w:t>
            </w:r>
            <w:r>
              <w:br/>
            </w:r>
            <w:r>
              <w:rPr>
                <w:rFonts w:ascii="Times New Roman"/>
                <w:b w:val="false"/>
                <w:i w:val="false"/>
                <w:color w:val="000000"/>
                <w:sz w:val="20"/>
              </w:rPr>
              <w:t>
микалық дамуының
</w:t>
            </w:r>
            <w:r>
              <w:br/>
            </w:r>
            <w:r>
              <w:rPr>
                <w:rFonts w:ascii="Times New Roman"/>
                <w:b w:val="false"/>
                <w:i w:val="false"/>
                <w:color w:val="000000"/>
                <w:sz w:val="20"/>
              </w:rPr>
              <w:t>
2007-2009 жылдарға
</w:t>
            </w:r>
            <w:r>
              <w:br/>
            </w:r>
            <w:r>
              <w:rPr>
                <w:rFonts w:ascii="Times New Roman"/>
                <w:b w:val="false"/>
                <w:i w:val="false"/>
                <w:color w:val="000000"/>
                <w:sz w:val="20"/>
              </w:rPr>
              <w:t>
арналған орта
</w:t>
            </w:r>
            <w:r>
              <w:br/>
            </w:r>
            <w:r>
              <w:rPr>
                <w:rFonts w:ascii="Times New Roman"/>
                <w:b w:val="false"/>
                <w:i w:val="false"/>
                <w:color w:val="000000"/>
                <w:sz w:val="20"/>
              </w:rPr>
              <w:t>
мерзімді жоспары
</w:t>
            </w:r>
            <w:r>
              <w:br/>
            </w:r>
            <w:r>
              <w:rPr>
                <w:rFonts w:ascii="Times New Roman"/>
                <w:b w:val="false"/>
                <w:i w:val="false"/>
                <w:color w:val="000000"/>
                <w:sz w:val="20"/>
              </w:rPr>
              <w:t>
(екінші кезең)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2006
</w:t>
            </w:r>
            <w:r>
              <w:br/>
            </w:r>
            <w:r>
              <w:rPr>
                <w:rFonts w:ascii="Times New Roman"/>
                <w:b w:val="false"/>
                <w:i w:val="false"/>
                <w:color w:val="000000"/>
                <w:sz w:val="20"/>
              </w:rPr>
              <w:t>
жылғы 25 тамыздағы
</w:t>
            </w:r>
            <w:r>
              <w:br/>
            </w:r>
            <w:r>
              <w:rPr>
                <w:rFonts w:ascii="Times New Roman"/>
                <w:b w:val="false"/>
                <w:i w:val="false"/>
                <w:color w:val="000000"/>
                <w:sz w:val="20"/>
              </w:rPr>
              <w:t>
N 822 қаулысымен
</w:t>
            </w:r>
            <w:r>
              <w:br/>
            </w:r>
            <w:r>
              <w:rPr>
                <w:rFonts w:ascii="Times New Roman"/>
                <w:b w:val="false"/>
                <w:i w:val="false"/>
                <w:color w:val="000000"/>
                <w:sz w:val="20"/>
              </w:rPr>
              <w:t>
бекітілген тізбеге
</w:t>
            </w:r>
            <w:r>
              <w:br/>
            </w:r>
            <w:r>
              <w:rPr>
                <w:rFonts w:ascii="Times New Roman"/>
                <w:b w:val="false"/>
                <w:i w:val="false"/>
                <w:color w:val="000000"/>
                <w:sz w:val="20"/>
              </w:rPr>
              <w:t>
сәйкес аванстық
</w:t>
            </w:r>
            <w:r>
              <w:br/>
            </w:r>
            <w:r>
              <w:rPr>
                <w:rFonts w:ascii="Times New Roman"/>
                <w:b w:val="false"/>
                <w:i w:val="false"/>
                <w:color w:val="000000"/>
                <w:sz w:val="20"/>
              </w:rPr>
              <w:t>
ақы төлеуге
</w:t>
            </w:r>
            <w:r>
              <w:br/>
            </w:r>
            <w:r>
              <w:rPr>
                <w:rFonts w:ascii="Times New Roman"/>
                <w:b w:val="false"/>
                <w:i w:val="false"/>
                <w:color w:val="000000"/>
                <w:sz w:val="20"/>
              </w:rPr>
              <w:t>
нысаналы даму
</w:t>
            </w:r>
            <w:r>
              <w:br/>
            </w:r>
            <w:r>
              <w:rPr>
                <w:rFonts w:ascii="Times New Roman"/>
                <w:b w:val="false"/>
                <w:i w:val="false"/>
                <w:color w:val="000000"/>
                <w:sz w:val="20"/>
              </w:rPr>
              <w:t>
трансферттерін
</w:t>
            </w:r>
            <w:r>
              <w:br/>
            </w:r>
            <w:r>
              <w:rPr>
                <w:rFonts w:ascii="Times New Roman"/>
                <w:b w:val="false"/>
                <w:i w:val="false"/>
                <w:color w:val="000000"/>
                <w:sz w:val="20"/>
              </w:rPr>
              <w:t>
беру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желтоқ-сан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Білім және ғылым министр- лігі, Оңтүстік  Қазақстаноблысы,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2007.10.31.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 жобалық қуаты 38 440 оқушы орны бар 44 объектіде, құрылыстық-монтаждық жұмыстарды атқару.
</w:t>
      </w:r>
      <w:r>
        <w:br/>
      </w:r>
      <w:r>
        <w:rPr>
          <w:rFonts w:ascii="Times New Roman"/>
          <w:b w:val="false"/>
          <w:i w:val="false"/>
          <w:color w:val="000000"/>
          <w:sz w:val="28"/>
        </w:rPr>
        <w:t>
      Түпкілікті нәтиже: халыққа жалпы білім берудің қол жетімділігін қамтамасыз ету үшін 44 білім беру объектілерінің құрылысын бастау, мектепке дейінгі және мектеп жасындағы балаларды толығымен қамту үшін әлеуметтік-экономикалық жағдай жасау.
</w:t>
      </w:r>
      <w:r>
        <w:br/>
      </w:r>
      <w:r>
        <w:rPr>
          <w:rFonts w:ascii="Times New Roman"/>
          <w:b w:val="false"/>
          <w:i w:val="false"/>
          <w:color w:val="000000"/>
          <w:sz w:val="28"/>
        </w:rPr>
        <w:t>
      Уақтылығы: Жұмыс жүргізу кестесіне және жасалған шарттарға сәйкес.
</w:t>
      </w:r>
      <w:r>
        <w:br/>
      </w:r>
      <w:r>
        <w:rPr>
          <w:rFonts w:ascii="Times New Roman"/>
          <w:b w:val="false"/>
          <w:i w:val="false"/>
          <w:color w:val="000000"/>
          <w:sz w:val="28"/>
        </w:rPr>
        <w:t>
      Республикалық бюджеттен берілетін трансферттерді игеру шеңберінде іске асыру жөніндегі іс-шаралар тізбесі, күтілетін нәтижелерді сипаттайтын сандық және сапалық көрсеткіштер тиісті бюджеттік бағдарламаның паспортында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2007.10.31.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""Қазғарыш" ұлттық компаниясы" АҚ-ның жарғылық капиталын ұлғайту"
</w:t>
      </w:r>
      <w:r>
        <w:br/>
      </w:r>
      <w:r>
        <w:rPr>
          <w:rFonts w:ascii="Times New Roman"/>
          <w:b w:val="false"/>
          <w:i w:val="false"/>
          <w:color w:val="000000"/>
          <w:sz w:val="28"/>
        </w:rPr>
        <w:t>
деген 047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283-қосымша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"Техникалық және қызмет көрсету мамандарын даярлау және қайта даярлау"
</w:t>
      </w:r>
      <w:r>
        <w:br/>
      </w:r>
      <w:r>
        <w:rPr>
          <w:rFonts w:ascii="Times New Roman"/>
          <w:b w:val="false"/>
          <w:i w:val="false"/>
          <w:color w:val="000000"/>
          <w:sz w:val="28"/>
        </w:rPr>
        <w:t>
деген 049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37415 мың теңге (отыз жетi миллион төрт жүз он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Қазақстан Республикасы Президентiнің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"Жолаушылар мен жүктердi тасымалдаудың қауіпсiздiгiн қамтамасыз ету жөнiндегi мемлекеттiк жүйенi жетiлдiрудің Тұжырымдамасы туралы" Қазақстан Республикасы Yкiметiнің 2000 жылғы 17 сәуiрдегi N 594 
</w:t>
      </w:r>
      <w:r>
        <w:rPr>
          <w:rFonts w:ascii="Times New Roman"/>
          <w:b w:val="false"/>
          <w:i w:val="false"/>
          <w:color w:val="000000"/>
          <w:sz w:val="28"/>
        </w:rPr>
        <w:t xml:space="preserve"> қаулысы </w:t>
      </w:r>
      <w:r>
        <w:rPr>
          <w:rFonts w:ascii="Times New Roman"/>
          <w:b w:val="false"/>
          <w:i w:val="false"/>
          <w:color w:val="000000"/>
          <w:sz w:val="28"/>
        </w:rPr>
        <w:t>
; "Мұқтаж азаматтарға олардың бiлiм алу кезінде берiлетiн әлеуметтiк көмектің мөлшерi мен көздерi туралы" Қазақстан Республикасы Үкiметiнің 2000 жылғы 17 мамырдағы N 738 
</w:t>
      </w:r>
      <w:r>
        <w:rPr>
          <w:rFonts w:ascii="Times New Roman"/>
          <w:b w:val="false"/>
          <w:i w:val="false"/>
          <w:color w:val="000000"/>
          <w:sz w:val="28"/>
        </w:rPr>
        <w:t xml:space="preserve"> қаулысы </w:t>
      </w:r>
      <w:r>
        <w:rPr>
          <w:rFonts w:ascii="Times New Roman"/>
          <w:b w:val="false"/>
          <w:i w:val="false"/>
          <w:color w:val="000000"/>
          <w:sz w:val="28"/>
        </w:rPr>
        <w:t>
; Мемлекет басшысының Қазақстан халқына 2005 жылғы 18 ақпандағы Жолдауын iске асыру жөнiндегi жалпыұлттық iс-шаралар жоспарын орындаудың желiлiк кестесi туралы" Қазақстан Республикасы Үкiметiнің 2005 жылғы 5 наурыздағы N 210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жеке тұлғаның таңдаған мамандығында орта кәсiптiк білім және бiлiктiлiк алу жолымен интеллектуалдық, мәдени және рухани даму қажеттiлiгiн қанағаттандыру, техникалық және қызмет көрсететін еңбек мамандарымен қоғамның әлеуметтiк-экономикалық қажеттілігiн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кәсiптік орталықтарында елiмізге аса маңызды мәнi бар мамандарды даярлау және қайта даярлау.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қызмет көрсету мамандарын даярлау және қайта даярлау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жалпы мiндетті бiлiм беру стандарттарына сәйкес оқу процестерiн жүргiзу. Жыл сайын Қазақстан Республикасы Үкiметiнің қаулысымен бекiтілетiн техникалық және қызмет көрсету мамандарын даярлауға мемлекеттік білім тапсырысына сәйкес оқушыларды қабылдау. 
</w:t>
            </w:r>
            <w:r>
              <w:br/>
            </w:r>
            <w:r>
              <w:rPr>
                <w:rFonts w:ascii="Times New Roman"/>
                <w:b w:val="false"/>
                <w:i w:val="false"/>
                <w:color w:val="000000"/>
                <w:sz w:val="20"/>
              </w:rPr>
              <w:t>
Техникалық және қызмет көрсету еңбегі мамандарын даярлау және қайта даярлау үшін жағдайды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2007-2008 оқу жылына 250 оқушылар қабылдау. 
</w:t>
      </w:r>
      <w:r>
        <w:br/>
      </w:r>
      <w:r>
        <w:rPr>
          <w:rFonts w:ascii="Times New Roman"/>
          <w:b w:val="false"/>
          <w:i w:val="false"/>
          <w:color w:val="000000"/>
          <w:sz w:val="28"/>
        </w:rPr>
        <w:t>
Түпкi нәтиже: Атырау облысында мұнай газ саласы үшiн техникалық және қызмет көрсету еңбек мамандарын даярлау және қайта даярлау.
</w:t>
      </w:r>
      <w:r>
        <w:br/>
      </w:r>
      <w:r>
        <w:rPr>
          <w:rFonts w:ascii="Times New Roman"/>
          <w:b w:val="false"/>
          <w:i w:val="false"/>
          <w:color w:val="000000"/>
          <w:sz w:val="28"/>
        </w:rPr>
        <w:t>
Қаржылық-экономикалық нәтиже: жылына бiр оқушыны дайындауға кететiн орта шығын (күрделi шығынды қоспағанда) - 149,66 мың теңге.
</w:t>
      </w:r>
      <w:r>
        <w:br/>
      </w:r>
      <w:r>
        <w:rPr>
          <w:rFonts w:ascii="Times New Roman"/>
          <w:b w:val="false"/>
          <w:i w:val="false"/>
          <w:color w:val="000000"/>
          <w:sz w:val="28"/>
        </w:rPr>
        <w:t>
Уақтылығы: бiлiм жоспарына сәйкес бiлiм бағдарламаларының орындалуы. 
</w:t>
      </w:r>
      <w:r>
        <w:br/>
      </w:r>
      <w:r>
        <w:rPr>
          <w:rFonts w:ascii="Times New Roman"/>
          <w:b w:val="false"/>
          <w:i w:val="false"/>
          <w:color w:val="000000"/>
          <w:sz w:val="28"/>
        </w:rPr>
        <w:t>
Сапасы: еңбек нарығында бәсекеге қабiлеттi біліктi мамандарды даярлаудың жоғары деңгейi.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285-қосымшаға өзгерту енгізілді - ҚР Үкіметінің 2007.05.29.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"Сенiм артқан агенттер қызметiне ақы төлеу"
</w:t>
      </w:r>
      <w:r>
        <w:br/>
      </w:r>
      <w:r>
        <w:rPr>
          <w:rFonts w:ascii="Times New Roman"/>
          <w:b w:val="false"/>
          <w:i w:val="false"/>
          <w:color w:val="000000"/>
          <w:sz w:val="28"/>
        </w:rPr>
        <w:t>
деген 050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65 082 мың теңге (алпыс бес миллион сексен екі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"Республикалық және жергiлiктi бюджеттердің атқарылу ережесiн бекiту туралы" Қазақстан Республикасы Үкiметiнің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қызмет көрсетулердi қамтамасыз ету және сенiмдi тұлғаларға (агенттерге) бюджеттiк кредиттердің тиiмдiлiгiн арттыру және қайтарылмай қалу қаупін төмендету мақсатында оларды қайтару.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бюджеттiк кредит беруге байланысты тапсырмаларды орындағаны үшiн сенiмдi тұлғаларға (агенттерге) сыйақы төлеу.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Сенiм артқан агенттер қызметiне ақы төлеу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Тапсырманы орындағаны үшiн сенiм білдiрілген өкiлге (агентке) сыйақы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сенiмдi тұлғаға (агентке) мемлекеттiк білiм беру және мемлекеттiк студенттік кредиттердi қайтару және қызмет көрсету жөнiнде жұмысты жүргiзгенi үшiн сыйақылар төлеу.
</w:t>
      </w:r>
      <w:r>
        <w:br/>
      </w:r>
      <w:r>
        <w:rPr>
          <w:rFonts w:ascii="Times New Roman"/>
          <w:b w:val="false"/>
          <w:i w:val="false"/>
          <w:color w:val="000000"/>
          <w:sz w:val="28"/>
        </w:rPr>
        <w:t>
Түпкi нәтиже: қарыз алушылардың алған бюджеттiк кредиттердi өтеу бойынша міндеттерiн орындаудың толықтығы мен уақытылығы.
</w:t>
      </w:r>
      <w:r>
        <w:br/>
      </w:r>
      <w:r>
        <w:rPr>
          <w:rFonts w:ascii="Times New Roman"/>
          <w:b w:val="false"/>
          <w:i w:val="false"/>
          <w:color w:val="000000"/>
          <w:sz w:val="28"/>
        </w:rPr>
        <w:t>
Қаржылық-экономикалық нәтиже: сенiмдi тұлғалар (агенттер) қызмет көрсететiн кредиттердi толық қайтару.
</w:t>
      </w:r>
      <w:r>
        <w:br/>
      </w:r>
      <w:r>
        <w:rPr>
          <w:rFonts w:ascii="Times New Roman"/>
          <w:b w:val="false"/>
          <w:i w:val="false"/>
          <w:color w:val="000000"/>
          <w:sz w:val="28"/>
        </w:rPr>
        <w:t>
Уақтылығы: сенiмдi тұлғалар (агенттер) алдындағы мiндеттемелердің орындалу уақтылығы.
</w:t>
      </w:r>
      <w:r>
        <w:br/>
      </w:r>
      <w:r>
        <w:rPr>
          <w:rFonts w:ascii="Times New Roman"/>
          <w:b w:val="false"/>
          <w:i w:val="false"/>
          <w:color w:val="000000"/>
          <w:sz w:val="28"/>
        </w:rPr>
        <w:t>
Сапасы: агенттiк келiсiм талаптарына сәйкес есептер мен ақпаратты тапсырудың нақтылығы, уақыттылығы.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"Алматы қаласы бюджетiне 2007 жылы "А.Жұбанов атындағы дарынды балаларға арналған қазақ орта мамандандырылған музыка мектеп-интернаты" мемлекеттiк бiлiм мекемесiнiң жұмыс iстеуiне берiлетiн ағымдағы нысаналы трансферттер"
</w:t>
      </w:r>
      <w:r>
        <w:br/>
      </w:r>
      <w:r>
        <w:rPr>
          <w:rFonts w:ascii="Times New Roman"/>
          <w:b w:val="false"/>
          <w:i w:val="false"/>
          <w:color w:val="000000"/>
          <w:sz w:val="28"/>
        </w:rPr>
        <w:t>
деген 051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163366 мың теңге (бip жүз алпыс үш миллион үш жүз алпыс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Қазақстан Республикасы Президентiнің "Қазақстан Республикасында білiм берудi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мектептердi мемлекеттiк қолдау және дамыту туралы" Қазақстан Республикасы Президентiнің 1996 жылғы 24 мамырдағы N 3002 
</w:t>
      </w:r>
      <w:r>
        <w:rPr>
          <w:rFonts w:ascii="Times New Roman"/>
          <w:b w:val="false"/>
          <w:i w:val="false"/>
          <w:color w:val="000000"/>
          <w:sz w:val="28"/>
        </w:rPr>
        <w:t xml:space="preserve"> өкiмi </w:t>
      </w:r>
      <w:r>
        <w:rPr>
          <w:rFonts w:ascii="Times New Roman"/>
          <w:b w:val="false"/>
          <w:i w:val="false"/>
          <w:color w:val="000000"/>
          <w:sz w:val="28"/>
        </w:rPr>
        <w:t>
; "Бiлiм беру ұйымдары қызметкерлерiнің үлгiлiк штаттарын бекiту туралы" Қазақстан Республикасы Үкіметiнің 2002 жылғы 4 қарашадағы N 1168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бiлім берудi дамытудың 2005-2010 жылдарға арналған мемлекеттiк бағдарламасын iске асыру жөнiндегi 2005-2007 жылдарға арналған iс-шаралар жоспарын бекiту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бүгiнгi өркениеттің түбегейлi жаңару жағдайында ойлау мен iс-әрекетке қабiлеттi, жан-жақты дамыған, үйлесiмдi адамды тәрбиелеу, дарынды балаларды әлеуметтік, құқықтық және парасаттық жағынан қорғау, парасаттық мүмкiндiктi қалыптастыруға ықпал жасау, республиканың интеллектуалдық потенциалын қалыптастыруға халықты қанағаттандыру үшін оқушыларға тереңдетiлген және жоғары деңгейдегi білім беруге себеп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дарынды балаларды оқыту. Оқушыларды Қазақстан Республикасы Бiлiм және ғылым министрлiгi бекiткен бағдарламалар бойынша бейiмдiк пәндер арқылы тереңдете даярлау. Адамның жеке бейiмдiлiгiн, шығармашылық қабiлетiн дамыту және азаматтыққа тәрбиелеу. Дарынды балаларды табуға қажеттi жағдайлар жасау. Оқушыларды олимпиадаларға жоғары оқу орындарына түсуге iрiктеу және даярлау.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239"/>
        <w:gridCol w:w="1134"/>
        <w:gridCol w:w="2074"/>
        <w:gridCol w:w="4877"/>
        <w:gridCol w:w="1768"/>
        <w:gridCol w:w="2129"/>
      </w:tblGrid>
      <w:tr>
        <w:trPr>
          <w:trHeight w:val="9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бюджетiне 2007 жылы "А. Жұбанов атындағы дарынды балаларға арналған  қазақ орта мамандандырылған музыка мектеп-интернаты" мемлекеттiк бiлiм мекемесiнiң жұмыс iстеуiне берiлетiн ағымдағы нысаналы трансферттер
</w:t>
            </w:r>
          </w:p>
        </w:tc>
        <w:tc>
          <w:tcPr>
            <w:tcW w:w="48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Алматы қаласының бюджетiне жұмыс істеуге арналған мемлекеттік білiм беру мекемесi "А.Жұбанов атындағы дарынды балаларға арналған қазақ орта  мамандандырылған музыкалық мектеп-интернаты" республикалық  бюджеттен берiлген ағымдағы нысаналы трансферттердi Қазақстан Республикасы Үкiметiнің шешімiмен аудару.
</w:t>
            </w:r>
          </w:p>
          <w:p>
            <w:pPr>
              <w:spacing w:after="20"/>
              <w:ind w:left="20"/>
              <w:jc w:val="both"/>
            </w:pPr>
            <w:r>
              <w:rPr>
                <w:rFonts w:ascii="Times New Roman"/>
                <w:b w:val="false"/>
                <w:i w:val="false"/>
                <w:color w:val="000000"/>
                <w:sz w:val="20"/>
              </w:rPr>
              <w:t>
Оқу процесiн сапалы өткiзу үшiн қолайлы жағдайлар жасау мемлекеттік жалпыміндеттік білім беру стандарттарына сәйкес.
</w:t>
            </w:r>
          </w:p>
        </w:tc>
        <w:tc>
          <w:tcPr>
            <w:tcW w:w="17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Алматы қаласының әкімі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музыка мамандықтары бойынша кәсiптiк бiлiмге дейiн тереңдете оқытудың оқушылардың орташа саны - 450.
</w:t>
      </w:r>
      <w:r>
        <w:br/>
      </w:r>
      <w:r>
        <w:rPr>
          <w:rFonts w:ascii="Times New Roman"/>
          <w:b w:val="false"/>
          <w:i w:val="false"/>
          <w:color w:val="000000"/>
          <w:sz w:val="28"/>
        </w:rPr>
        <w:t>
Түпкi нәтиже: оқушыларға тереңдетілген және жоғары деңгейдегi білім беруде халықты қанағаттандыру үшiн республиканың интеллектуалдық потенциалын қалыптастыру.
</w:t>
      </w:r>
      <w:r>
        <w:br/>
      </w:r>
      <w:r>
        <w:rPr>
          <w:rFonts w:ascii="Times New Roman"/>
          <w:b w:val="false"/>
          <w:i w:val="false"/>
          <w:color w:val="000000"/>
          <w:sz w:val="28"/>
        </w:rPr>
        <w:t>
Қаржылық-экономикалық нәтиже: бiр оқушыны оқыту мен тәрбиелеудің бiр жылдық құны (күрделі шығындарды қоспағанда) - 282,7 теңгенi құрайды.
</w:t>
      </w:r>
      <w:r>
        <w:br/>
      </w:r>
      <w:r>
        <w:rPr>
          <w:rFonts w:ascii="Times New Roman"/>
          <w:b w:val="false"/>
          <w:i w:val="false"/>
          <w:color w:val="000000"/>
          <w:sz w:val="28"/>
        </w:rPr>
        <w:t>
Уақтылығы: оқу бiтiрушi оқушылардың iс жүзiндегi саны 25 адамнан кем емес.
</w:t>
      </w:r>
      <w:r>
        <w:br/>
      </w:r>
      <w:r>
        <w:rPr>
          <w:rFonts w:ascii="Times New Roman"/>
          <w:b w:val="false"/>
          <w:i w:val="false"/>
          <w:color w:val="000000"/>
          <w:sz w:val="28"/>
        </w:rPr>
        <w:t>
Сапасы: Республикалық мемлекеттiк мекемелердi "жақсы" және "өте жақсы" бағалармен аяқтаған оқушылардың үлесi 65 пайыздан кем емес.
</w:t>
      </w:r>
      <w:r>
        <w:br/>
      </w:r>
      <w:r>
        <w:rPr>
          <w:rFonts w:ascii="Times New Roman"/>
          <w:b w:val="false"/>
          <w:i w:val="false"/>
          <w:color w:val="000000"/>
          <w:sz w:val="28"/>
        </w:rPr>
        <w:t>
* республикалық бюджеттен бөлiнетiн трансферттердi игеру шеңберiнде iске асырылатын шаралардың тiзбесi, күтiлетiн нәтижелердi сипаттайтын сандық және сапалық көрсеткiштер тиiстi жергiлiктi бюджеттiк бағдарламасының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"Қостанай облысының облыстық бюджетiне көлiк коммуникация саласының техникалық және қызмет көрсету персоналы кадрларын даярлау және қайта даярлау өңіраралық орталығының материалдық-техникалық базасын нығайтуға берiлетiн ағымдағы нысаналы трансферттер"
</w:t>
      </w:r>
      <w:r>
        <w:br/>
      </w:r>
      <w:r>
        <w:rPr>
          <w:rFonts w:ascii="Times New Roman"/>
          <w:b w:val="false"/>
          <w:i w:val="false"/>
          <w:color w:val="000000"/>
          <w:sz w:val="28"/>
        </w:rPr>
        <w:t>
деген 052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14449 мың теңге (он төрт миллион төрт жүз қырық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37-баптары </w:t>
      </w:r>
      <w:r>
        <w:rPr>
          <w:rFonts w:ascii="Times New Roman"/>
          <w:b w:val="false"/>
          <w:i w:val="false"/>
          <w:color w:val="000000"/>
          <w:sz w:val="28"/>
        </w:rPr>
        <w:t>
; "Қазақстан Республикасындағы мемлекеттiк жастар саясаты туралы" 2004 жылғы 7 шілдедегi 
</w:t>
      </w:r>
      <w:r>
        <w:rPr>
          <w:rFonts w:ascii="Times New Roman"/>
          <w:b w:val="false"/>
          <w:i w:val="false"/>
          <w:color w:val="000000"/>
          <w:sz w:val="28"/>
        </w:rPr>
        <w:t xml:space="preserve"> 6-бабы </w:t>
      </w:r>
      <w:r>
        <w:rPr>
          <w:rFonts w:ascii="Times New Roman"/>
          <w:b w:val="false"/>
          <w:i w:val="false"/>
          <w:color w:val="000000"/>
          <w:sz w:val="28"/>
        </w:rPr>
        <w:t>
 Қазақстан Республикасының Заңы; Қазақстан Республикасы Президентiнің "Қазақстан Республикасында білім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"Экономиканың басым секторларында пилоттық кластерлердi жасалу мен дамыту жөнiндегi жоспарларды бекiту туралы" Қазақстан Республикасы Үкiметiнің 2005 жылғы 25 маусымдағы N 633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өңiраралық кәсіптiк орталығын материалдық-техникалық базасын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Қостанай облысының бюджетiне өңiраралық кәсiптiк орталығын материалдық-техникалық базасын нығайту үшiн қаржылық қолдау.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211"/>
        <w:gridCol w:w="1107"/>
        <w:gridCol w:w="1948"/>
        <w:gridCol w:w="4764"/>
        <w:gridCol w:w="1727"/>
        <w:gridCol w:w="2080"/>
      </w:tblGrid>
      <w:tr>
        <w:trPr>
          <w:trHeight w:val="9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11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облысының облыстық бюджетiне көлiк коммуникация саласының техникалық және қызмет көрсету персоналы кадрларын даярлау және қайта даярлау өңiраралық орталығының материалдық-техникалық базасын нығайтуға берiлетін ағымдағы нысаналы трансф ерттер
</w:t>
            </w:r>
          </w:p>
        </w:tc>
        <w:tc>
          <w:tcPr>
            <w:tcW w:w="4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Қостанай облысының бюджеттерiне  материалдық-техникалық базасын нығайтуға техникалық және қызмет көрсететiн еңбек кадрларын  дайындау және қайта даярлау көлік-коммуникациялық саласы жөнiндегi өңiраралық кәсiптік орталығына ағымдағы нысаналы  трансферттердi Қазақстан Республикасы білiм және ғылым министрiнің бұйрығымен бекiтілген тiзбеге сәйкес аудару.
</w:t>
            </w:r>
            <w:r>
              <w:br/>
            </w:r>
            <w:r>
              <w:rPr>
                <w:rFonts w:ascii="Times New Roman"/>
                <w:b w:val="false"/>
                <w:i w:val="false"/>
                <w:color w:val="000000"/>
                <w:sz w:val="20"/>
              </w:rPr>
              <w:t>
</w:t>
            </w:r>
            <w:r>
              <w:br/>
            </w:r>
            <w:r>
              <w:rPr>
                <w:rFonts w:ascii="Times New Roman"/>
                <w:b w:val="false"/>
                <w:i w:val="false"/>
                <w:color w:val="000000"/>
                <w:sz w:val="20"/>
              </w:rPr>
              <w:t>
Өңiраралық кәсiптік орталығын материалдық-техникалық базасын нығайту арқылы мамандардың сапалы дайындығына ие болу үшiн қолайлы жағдайлар жасау. 
</w:t>
            </w:r>
          </w:p>
        </w:tc>
        <w:tc>
          <w:tcPr>
            <w:tcW w:w="17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Қостанай  облысының әкімі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техникалық және қызмет көрсететiн еңбек кадрларын дайындау және қайта даярлау көлiк-коммуникациялық саласы жөнiндегi өңiраралық кәсiптiк орталығына оқу-зертханасы сатып алынады - 48 атау кем емес.
</w:t>
      </w:r>
      <w:r>
        <w:br/>
      </w:r>
      <w:r>
        <w:rPr>
          <w:rFonts w:ascii="Times New Roman"/>
          <w:b w:val="false"/>
          <w:i w:val="false"/>
          <w:color w:val="000000"/>
          <w:sz w:val="28"/>
        </w:rPr>
        <w:t>
Түпкi нәтиже: техникалық және қызмет көрсететiн еңбек кадрларын дайындау және қайта даярлау көлiк-коммуникациялық саласы жөнiндегi өңiраралық кәсiптiк орталығының процесiне оқу-зертханасы енгiзiледi, қолданыстағы (Санитарлық ережелер және Құрылыстық нормалар және ережелер) нормаларына сәйкес бiлiм алушыларға тиесілі жағдай жасалды.
</w:t>
      </w:r>
      <w:r>
        <w:br/>
      </w:r>
      <w:r>
        <w:rPr>
          <w:rFonts w:ascii="Times New Roman"/>
          <w:b w:val="false"/>
          <w:i w:val="false"/>
          <w:color w:val="000000"/>
          <w:sz w:val="28"/>
        </w:rPr>
        <w:t>
Қаржылық-экономикалық нәтиже: оқу-зертхана құралдарының 1 атауының орташа құны - 301,0 мың теңге.
</w:t>
      </w:r>
      <w:r>
        <w:br/>
      </w:r>
      <w:r>
        <w:rPr>
          <w:rFonts w:ascii="Times New Roman"/>
          <w:b w:val="false"/>
          <w:i w:val="false"/>
          <w:color w:val="000000"/>
          <w:sz w:val="28"/>
        </w:rPr>
        <w:t>
Уақтылығы: шарттарда көрсетiлген мерзiмге сәйкес материалдық-техникалық базаны жаңа оқу жылында нығайту.
</w:t>
      </w:r>
      <w:r>
        <w:br/>
      </w:r>
      <w:r>
        <w:rPr>
          <w:rFonts w:ascii="Times New Roman"/>
          <w:b w:val="false"/>
          <w:i w:val="false"/>
          <w:color w:val="000000"/>
          <w:sz w:val="28"/>
        </w:rPr>
        <w:t>
Сапасы: бiлiм алушылардың бiлім сапасын арттыру және жаңа технологияларды білім процесiне енгiзу.
</w:t>
      </w:r>
      <w:r>
        <w:br/>
      </w:r>
      <w:r>
        <w:rPr>
          <w:rFonts w:ascii="Times New Roman"/>
          <w:b w:val="false"/>
          <w:i w:val="false"/>
          <w:color w:val="000000"/>
          <w:sz w:val="28"/>
        </w:rPr>
        <w:t>
* республикалық бюджеттен бөлiнетiн трансферттердi игеру шеңберiнде iске асырылатын іс-шаралардың тiзбесi, күтiлетiн нәтижелердi сипаттайтын сандық және сапалық көрсеткiштер тиiстi жергiлiктi бюджеттік бағдарламаның паспортында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""Ғылым қоры" АҚ-ның жарғылық капиталын қалыптастыру"
</w:t>
      </w:r>
      <w:r>
        <w:br/>
      </w:r>
      <w:r>
        <w:rPr>
          <w:rFonts w:ascii="Times New Roman"/>
          <w:b w:val="false"/>
          <w:i w:val="false"/>
          <w:color w:val="000000"/>
          <w:sz w:val="28"/>
        </w:rPr>
        <w:t>
деген 053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1873791 мың теңге (бiр миллиард сегiз жүз жетпiс үш миллион жетi жүз тоқсан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"Ғылым туралы" Қазақстан Республикасының 2001 жылғы 9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ғылымды мемлекеттiк басқару жүйесiн жетiлдiрудің шаралары туралы" Қазақстан Республикасы Президентiнің 1996 жылғы 11 наурыздағы N 2895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Елiмiздегi ғылыми зерттеулердің нәтижелерiн iс жүзiнде iске асыруды қамтамасыз ететiн ғылыми зерттеулер мен тәжiрибелiк-конструкторлық жұмыстарды дамытуға ықпал ету. Ғылымды дамытуға жеке және кәсiпкерлiк сектордың қатысуын ынталандыру.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ізденушілік, бастамашылық және тәуекелдік сипаттағы ғылыми-зерттеу жұмыстар жүргiзу; 
</w:t>
      </w:r>
      <w:r>
        <w:br/>
      </w:r>
      <w:r>
        <w:rPr>
          <w:rFonts w:ascii="Times New Roman"/>
          <w:b w:val="false"/>
          <w:i w:val="false"/>
          <w:color w:val="000000"/>
          <w:sz w:val="28"/>
        </w:rPr>
        <w:t>
ғылыми зерттеулердi iс жүзiнде iске асыруды қамтамасыз ететiн тәжiрибелiк-конструкторлық жұмыстарды және жобалық ұйымдардың тиiмдi әрекет ететiн жүйелерiнің элементтерiн дамыту.
</w:t>
      </w:r>
      <w:r>
        <w:br/>
      </w:r>
      <w:r>
        <w:rPr>
          <w:rFonts w:ascii="Times New Roman"/>
          <w:b w:val="false"/>
          <w:i w:val="false"/>
          <w:color w:val="000000"/>
          <w:sz w:val="28"/>
        </w:rPr>
        <w:t>
Ғылыми-зерттеу және тәжiрибелiк-конструкторлық жұмыстарды жекеше қаржыландыруға ынталандыру.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 қоры" АҚ-ның жарғылық капиталын қалыптастыру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 қоры" акционерлiк қоғамының жарғылық капиталын  қалыптастыру үшін:
</w:t>
            </w:r>
            <w:r>
              <w:br/>
            </w:r>
            <w:r>
              <w:rPr>
                <w:rFonts w:ascii="Times New Roman"/>
                <w:b w:val="false"/>
                <w:i w:val="false"/>
                <w:color w:val="000000"/>
                <w:sz w:val="20"/>
              </w:rPr>
              <w:t>
1) ізденушілік, бастамашылық және тәуекелдiк сипаттағы ғылыми-зерттеу жұмыстарын жүргізу;
</w:t>
            </w:r>
            <w:r>
              <w:br/>
            </w:r>
            <w:r>
              <w:rPr>
                <w:rFonts w:ascii="Times New Roman"/>
                <w:b w:val="false"/>
                <w:i w:val="false"/>
                <w:color w:val="000000"/>
                <w:sz w:val="20"/>
              </w:rPr>
              <w:t>
2) ғылыми зерттеу-
</w:t>
            </w:r>
            <w:r>
              <w:br/>
            </w:r>
            <w:r>
              <w:rPr>
                <w:rFonts w:ascii="Times New Roman"/>
                <w:b w:val="false"/>
                <w:i w:val="false"/>
                <w:color w:val="000000"/>
                <w:sz w:val="20"/>
              </w:rPr>
              <w:t>
лердi іс жүзінде іске
</w:t>
            </w:r>
            <w:r>
              <w:br/>
            </w:r>
            <w:r>
              <w:rPr>
                <w:rFonts w:ascii="Times New Roman"/>
                <w:b w:val="false"/>
                <w:i w:val="false"/>
                <w:color w:val="000000"/>
                <w:sz w:val="20"/>
              </w:rPr>
              <w:t>
асыруды қамтамасыз
</w:t>
            </w:r>
            <w:r>
              <w:br/>
            </w:r>
            <w:r>
              <w:rPr>
                <w:rFonts w:ascii="Times New Roman"/>
                <w:b w:val="false"/>
                <w:i w:val="false"/>
                <w:color w:val="000000"/>
                <w:sz w:val="20"/>
              </w:rPr>
              <w:t>
ететін тәжiрибелiк-
</w:t>
            </w:r>
            <w:r>
              <w:br/>
            </w:r>
            <w:r>
              <w:rPr>
                <w:rFonts w:ascii="Times New Roman"/>
                <w:b w:val="false"/>
                <w:i w:val="false"/>
                <w:color w:val="000000"/>
                <w:sz w:val="20"/>
              </w:rPr>
              <w:t>
конструкторлық
</w:t>
            </w:r>
            <w:r>
              <w:br/>
            </w:r>
            <w:r>
              <w:rPr>
                <w:rFonts w:ascii="Times New Roman"/>
                <w:b w:val="false"/>
                <w:i w:val="false"/>
                <w:color w:val="000000"/>
                <w:sz w:val="20"/>
              </w:rPr>
              <w:t>
жұмыстарды дамыту;
</w:t>
            </w:r>
            <w:r>
              <w:br/>
            </w:r>
            <w:r>
              <w:rPr>
                <w:rFonts w:ascii="Times New Roman"/>
                <w:b w:val="false"/>
                <w:i w:val="false"/>
                <w:color w:val="000000"/>
                <w:sz w:val="20"/>
              </w:rPr>
              <w:t>
3) ғылыми-зерттеу
</w:t>
            </w:r>
            <w:r>
              <w:br/>
            </w:r>
            <w:r>
              <w:rPr>
                <w:rFonts w:ascii="Times New Roman"/>
                <w:b w:val="false"/>
                <w:i w:val="false"/>
                <w:color w:val="000000"/>
                <w:sz w:val="20"/>
              </w:rPr>
              <w:t>
және тәжірибелік-
</w:t>
            </w:r>
            <w:r>
              <w:br/>
            </w:r>
            <w:r>
              <w:rPr>
                <w:rFonts w:ascii="Times New Roman"/>
                <w:b w:val="false"/>
                <w:i w:val="false"/>
                <w:color w:val="000000"/>
                <w:sz w:val="20"/>
              </w:rPr>
              <w:t>
конструкторлық жұмыстарды жеке тұлғалармен қаржыландыруды ынталандыру;
</w:t>
            </w:r>
            <w:r>
              <w:br/>
            </w:r>
            <w:r>
              <w:rPr>
                <w:rFonts w:ascii="Times New Roman"/>
                <w:b w:val="false"/>
                <w:i w:val="false"/>
                <w:color w:val="000000"/>
                <w:sz w:val="20"/>
              </w:rPr>
              <w:t>
4) "Ғылым қоры" АҚ-ның қызметін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r>
              <w:br/>
            </w:r>
            <w:r>
              <w:rPr>
                <w:rFonts w:ascii="Times New Roman"/>
                <w:b w:val="false"/>
                <w:i w:val="false"/>
                <w:color w:val="000000"/>
                <w:sz w:val="20"/>
              </w:rPr>
              <w:t>
Қазақстан Республикасы Білім және ғылым министрлігінің ғылыми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ғылыми-зерттеу және тәжiрибелiк-конструкторлық жұмыстардың орындалуы.
</w:t>
      </w:r>
      <w:r>
        <w:br/>
      </w:r>
      <w:r>
        <w:rPr>
          <w:rFonts w:ascii="Times New Roman"/>
          <w:b w:val="false"/>
          <w:i w:val="false"/>
          <w:color w:val="000000"/>
          <w:sz w:val="28"/>
        </w:rPr>
        <w:t>
Түпкi нәтиже: ғылыми-зерттеу және тәжiрибелiк-конструкторлық жұмыстарды жеке тұлғалармен және кәсiпкерлiк сектормен қаржыландыруды ынталандыру.
</w:t>
      </w:r>
      <w:r>
        <w:br/>
      </w:r>
      <w:r>
        <w:rPr>
          <w:rFonts w:ascii="Times New Roman"/>
          <w:b w:val="false"/>
          <w:i w:val="false"/>
          <w:color w:val="000000"/>
          <w:sz w:val="28"/>
        </w:rPr>
        <w:t>
Уақтылығы: жасалған шарттарға сәйкес тәжiрибелiк-конструкторлық жұмыстарды күнтiзбелiк жоспарға сәйкес орындау.
</w:t>
      </w:r>
      <w:r>
        <w:br/>
      </w:r>
      <w:r>
        <w:rPr>
          <w:rFonts w:ascii="Times New Roman"/>
          <w:b w:val="false"/>
          <w:i w:val="false"/>
          <w:color w:val="000000"/>
          <w:sz w:val="28"/>
        </w:rPr>
        <w:t>
Сапасы: елiмiздегi ғылыми зерттеулердің нәтижелерiн iс жүзiнде iске асыруды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289-ҚОСЫМША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225 - Қазақстан Республикасы Бiлiм және ғылым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Республикасының меншiгi болып табылатын "Байқоңыр" кешенi объектiлерiн және кешенiн түгендеу және қайта бағалау"
</w:t>
      </w:r>
      <w:r>
        <w:br/>
      </w:r>
      <w:r>
        <w:rPr>
          <w:rFonts w:ascii="Times New Roman"/>
          <w:b w:val="false"/>
          <w:i w:val="false"/>
          <w:color w:val="000000"/>
          <w:sz w:val="28"/>
        </w:rPr>
        <w:t>
деген 054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289-қосымша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289-1-қосымшамен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057 "Самғау" ұлттық ғылыми-технологиялық холдингі" АҚ-ның жарғылық
</w:t>
      </w:r>
      <w:r>
        <w:br/>
      </w:r>
      <w:r>
        <w:rPr>
          <w:rFonts w:ascii="Times New Roman"/>
          <w:b w:val="false"/>
          <w:i w:val="false"/>
          <w:color w:val="000000"/>
          <w:sz w:val="28"/>
        </w:rPr>
        <w:t>
капиталын ұлғайту"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15299654 мың теңге (он бес миллиард екі жүз тоқсан тоғыз миллион алты жүз елу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"Ақпараттандыру туралы" Қазақстан Республикасының 2007 жылғы 11 қаңтардағы N 217 
</w:t>
      </w:r>
      <w:r>
        <w:rPr>
          <w:rFonts w:ascii="Times New Roman"/>
          <w:b w:val="false"/>
          <w:i w:val="false"/>
          <w:color w:val="000000"/>
          <w:sz w:val="28"/>
        </w:rPr>
        <w:t xml:space="preserve"> Заңы </w:t>
      </w:r>
      <w:r>
        <w:rPr>
          <w:rFonts w:ascii="Times New Roman"/>
          <w:b w:val="false"/>
          <w:i w:val="false"/>
          <w:color w:val="000000"/>
          <w:sz w:val="28"/>
        </w:rPr>
        <w:t>
; "Акционерлік қоғамдар туралы" Қазақстан Республикасының 2003 жылғы 13 мамырдағы N 415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2007 жылғы 6 сәуірдегі N 310 "Қазақстанның 2030 жылға дейінгі Даму стратегиясын одан әрі іске асыру жөніндегі шаралар туралы" Жарлығы; "Қазақстан Республикасының ғылыми-технологиялық одан әрі дамуы жөніндегі шаралар туралы" Қазақстан Республикасы Президентінің 2007 жылғы 6 сәуірдегі Жарлығы; "Мемлекет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2007 жылғы 6 сәуірдегі N 311 Жарлығын іске асыру жөніндегі шаралар туралы" Қазақстан Республикасы Үкіметінің 2007 жылғы 10 мамырдағы 375 
</w:t>
      </w:r>
      <w:r>
        <w:rPr>
          <w:rFonts w:ascii="Times New Roman"/>
          <w:b w:val="false"/>
          <w:i w:val="false"/>
          <w:color w:val="000000"/>
          <w:sz w:val="28"/>
        </w:rPr>
        <w:t xml:space="preserve"> қаулысы </w:t>
      </w:r>
      <w:r>
        <w:rPr>
          <w:rFonts w:ascii="Times New Roman"/>
          <w:b w:val="false"/>
          <w:i w:val="false"/>
          <w:color w:val="000000"/>
          <w:sz w:val="28"/>
        </w:rPr>
        <w:t>
; "Теледидар, радиохабары және радиобайланысы республикалық қазыналық кәсіпорынын құру туралы" Қазақстан Республикасы Үкіметінің 1997 жылғы 7 қазандағы N 1419 
</w:t>
      </w:r>
      <w:r>
        <w:rPr>
          <w:rFonts w:ascii="Times New Roman"/>
          <w:b w:val="false"/>
          <w:i w:val="false"/>
          <w:color w:val="000000"/>
          <w:sz w:val="28"/>
        </w:rPr>
        <w:t xml:space="preserve"> қаулысы </w:t>
      </w:r>
      <w:r>
        <w:rPr>
          <w:rFonts w:ascii="Times New Roman"/>
          <w:b w:val="false"/>
          <w:i w:val="false"/>
          <w:color w:val="000000"/>
          <w:sz w:val="28"/>
        </w:rPr>
        <w:t>
; "Қазақтелерадио", телехабарларды, радио хабарларын тарату және радио байланысы республикалық мемлекеттік қазыналық кәсіпорыны мен "АРТБС" республикалық мемлекеттік кәсіпорынын "Қазақтелерадио" ашық акционерлік қоғамына қайта ұйымдастыру туралы" Қазақстан Республикасы Үкіметінің 2000 жылғы 24 ақпанындағы N 298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Ғылыми-технологиялық даму үшін:
</w:t>
      </w:r>
      <w:r>
        <w:br/>
      </w:r>
      <w:r>
        <w:rPr>
          <w:rFonts w:ascii="Times New Roman"/>
          <w:b w:val="false"/>
          <w:i w:val="false"/>
          <w:color w:val="000000"/>
          <w:sz w:val="28"/>
        </w:rPr>
        <w:t>
      - "Самғау" Ұлттық ғылыми-технологиялық холдингі" АҚ-ға берілген мемлекеттік активтерді тиімді басқаруды қамтамасыз ету;
</w:t>
      </w:r>
      <w:r>
        <w:br/>
      </w:r>
      <w:r>
        <w:rPr>
          <w:rFonts w:ascii="Times New Roman"/>
          <w:b w:val="false"/>
          <w:i w:val="false"/>
          <w:color w:val="000000"/>
          <w:sz w:val="28"/>
        </w:rPr>
        <w:t>
      - телекоммуникацияның бәсекеге қабілетті секторларын қалыптастыру және дамыту үшін, оның ішінде деректер берудің қазіргі заманғы технологияларын енгізу жолымен қолайлы жағдайлар жасау арқылы.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br/>
      </w:r>
      <w:r>
        <w:rPr>
          <w:rFonts w:ascii="Times New Roman"/>
          <w:b w:val="false"/>
          <w:i w:val="false"/>
          <w:color w:val="000000"/>
          <w:sz w:val="28"/>
        </w:rPr>
        <w:t>
      1. Экономиканың жекелеген салаларында ғылыми-техникалық даму бойынша стратегиялық басымдықтарды айқындау, "Самғау" ұлттық ғылыми-технологиялық холдингі" АҚ-ға кіретін компаниялар тобын басқарудың тиісті даму бағдарламасын, корпоративтік моделін әзірлеу, "Самғау" ұлттық ғылыми-технологиялық холдингі" АҚ-ның әкімшілік шығыстарын төлеу.
</w:t>
      </w:r>
      <w:r>
        <w:br/>
      </w:r>
      <w:r>
        <w:rPr>
          <w:rFonts w:ascii="Times New Roman"/>
          <w:b w:val="false"/>
          <w:i w:val="false"/>
          <w:color w:val="000000"/>
          <w:sz w:val="28"/>
        </w:rPr>
        <w:t>
      2. Қазақстан Республикасының барлық облыстарын қамтитын, облыс және аудан орталықтарын, сондай-ақ облыстық бағыныстағы қалаларды қоса алғанда, ақпараттық және телекоммуникациялық инфрақұрылымдар құру, телерадио хабарлары желісін орнықты жұмыс істету және техникалық жаңғыруды қамтамасыз ету жөніндегі іс-шаралар кешенін жүзеге асыру арқылы телерадио коммуникацияларын дамытуға жәрдемдесу.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1133"/>
        <w:gridCol w:w="2853"/>
        <w:gridCol w:w="3013"/>
        <w:gridCol w:w="1933"/>
        <w:gridCol w:w="205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лардың атауы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"Самғау" Ұлттық ғылыми- технологиялық холдингі" АҚ-ның жарғылық капиталын ұлғайту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Экономика-
</w:t>
            </w:r>
            <w:r>
              <w:br/>
            </w:r>
            <w:r>
              <w:rPr>
                <w:rFonts w:ascii="Times New Roman"/>
                <w:b w:val="false"/>
                <w:i w:val="false"/>
                <w:color w:val="000000"/>
                <w:sz w:val="20"/>
              </w:rPr>
              <w:t>
ның жекелеген
</w:t>
            </w:r>
            <w:r>
              <w:br/>
            </w:r>
            <w:r>
              <w:rPr>
                <w:rFonts w:ascii="Times New Roman"/>
                <w:b w:val="false"/>
                <w:i w:val="false"/>
                <w:color w:val="000000"/>
                <w:sz w:val="20"/>
              </w:rPr>
              <w:t>
салаларында
</w:t>
            </w:r>
            <w:r>
              <w:br/>
            </w:r>
            <w:r>
              <w:rPr>
                <w:rFonts w:ascii="Times New Roman"/>
                <w:b w:val="false"/>
                <w:i w:val="false"/>
                <w:color w:val="000000"/>
                <w:sz w:val="20"/>
              </w:rPr>
              <w:t>
ғылыми
</w:t>
            </w:r>
            <w:r>
              <w:br/>
            </w:r>
            <w:r>
              <w:rPr>
                <w:rFonts w:ascii="Times New Roman"/>
                <w:b w:val="false"/>
                <w:i w:val="false"/>
                <w:color w:val="000000"/>
                <w:sz w:val="20"/>
              </w:rPr>
              <w:t>
технологияны
</w:t>
            </w:r>
            <w:r>
              <w:br/>
            </w:r>
            <w:r>
              <w:rPr>
                <w:rFonts w:ascii="Times New Roman"/>
                <w:b w:val="false"/>
                <w:i w:val="false"/>
                <w:color w:val="000000"/>
                <w:sz w:val="20"/>
              </w:rPr>
              <w:t>
дамыту бойынша
</w:t>
            </w:r>
            <w:r>
              <w:br/>
            </w:r>
            <w:r>
              <w:rPr>
                <w:rFonts w:ascii="Times New Roman"/>
                <w:b w:val="false"/>
                <w:i w:val="false"/>
                <w:color w:val="000000"/>
                <w:sz w:val="20"/>
              </w:rPr>
              <w:t>
стратегиялық
</w:t>
            </w:r>
            <w:r>
              <w:br/>
            </w:r>
            <w:r>
              <w:rPr>
                <w:rFonts w:ascii="Times New Roman"/>
                <w:b w:val="false"/>
                <w:i w:val="false"/>
                <w:color w:val="000000"/>
                <w:sz w:val="20"/>
              </w:rPr>
              <w:t>
басымдықтарды
</w:t>
            </w:r>
            <w:r>
              <w:br/>
            </w:r>
            <w:r>
              <w:rPr>
                <w:rFonts w:ascii="Times New Roman"/>
                <w:b w:val="false"/>
                <w:i w:val="false"/>
                <w:color w:val="000000"/>
                <w:sz w:val="20"/>
              </w:rPr>
              <w:t>
айқындау
</w:t>
            </w:r>
            <w:r>
              <w:br/>
            </w:r>
            <w:r>
              <w:rPr>
                <w:rFonts w:ascii="Times New Roman"/>
                <w:b w:val="false"/>
                <w:i w:val="false"/>
                <w:color w:val="000000"/>
                <w:sz w:val="20"/>
              </w:rPr>
              <w:t>
жұмыстарын
</w:t>
            </w:r>
            <w:r>
              <w:br/>
            </w:r>
            <w:r>
              <w:rPr>
                <w:rFonts w:ascii="Times New Roman"/>
                <w:b w:val="false"/>
                <w:i w:val="false"/>
                <w:color w:val="000000"/>
                <w:sz w:val="20"/>
              </w:rPr>
              <w:t>
жүргізу; 
</w:t>
            </w:r>
            <w:r>
              <w:br/>
            </w:r>
            <w:r>
              <w:rPr>
                <w:rFonts w:ascii="Times New Roman"/>
                <w:b w:val="false"/>
                <w:i w:val="false"/>
                <w:color w:val="000000"/>
                <w:sz w:val="20"/>
              </w:rPr>
              <w:t>
2) "Қазақтеле-
</w:t>
            </w:r>
            <w:r>
              <w:br/>
            </w:r>
            <w:r>
              <w:rPr>
                <w:rFonts w:ascii="Times New Roman"/>
                <w:b w:val="false"/>
                <w:i w:val="false"/>
                <w:color w:val="000000"/>
                <w:sz w:val="20"/>
              </w:rPr>
              <w:t>
радио" АҚ-ның
</w:t>
            </w:r>
            <w:r>
              <w:br/>
            </w:r>
            <w:r>
              <w:rPr>
                <w:rFonts w:ascii="Times New Roman"/>
                <w:b w:val="false"/>
                <w:i w:val="false"/>
                <w:color w:val="000000"/>
                <w:sz w:val="20"/>
              </w:rPr>
              <w:t>
жарғылық
</w:t>
            </w:r>
            <w:r>
              <w:br/>
            </w:r>
            <w:r>
              <w:rPr>
                <w:rFonts w:ascii="Times New Roman"/>
                <w:b w:val="false"/>
                <w:i w:val="false"/>
                <w:color w:val="000000"/>
                <w:sz w:val="20"/>
              </w:rPr>
              <w:t>
капиталын
</w:t>
            </w:r>
            <w:r>
              <w:br/>
            </w:r>
            <w:r>
              <w:rPr>
                <w:rFonts w:ascii="Times New Roman"/>
                <w:b w:val="false"/>
                <w:i w:val="false"/>
                <w:color w:val="000000"/>
                <w:sz w:val="20"/>
              </w:rPr>
              <w:t>
толықтыру үшін
</w:t>
            </w:r>
            <w:r>
              <w:br/>
            </w:r>
            <w:r>
              <w:rPr>
                <w:rFonts w:ascii="Times New Roman"/>
                <w:b w:val="false"/>
                <w:i w:val="false"/>
                <w:color w:val="000000"/>
                <w:sz w:val="20"/>
              </w:rPr>
              <w:t>
"Самғау"
</w:t>
            </w:r>
            <w:r>
              <w:br/>
            </w:r>
            <w:r>
              <w:rPr>
                <w:rFonts w:ascii="Times New Roman"/>
                <w:b w:val="false"/>
                <w:i w:val="false"/>
                <w:color w:val="000000"/>
                <w:sz w:val="20"/>
              </w:rPr>
              <w:t>
ғылыми-техно-
</w:t>
            </w:r>
            <w:r>
              <w:br/>
            </w:r>
            <w:r>
              <w:rPr>
                <w:rFonts w:ascii="Times New Roman"/>
                <w:b w:val="false"/>
                <w:i w:val="false"/>
                <w:color w:val="000000"/>
                <w:sz w:val="20"/>
              </w:rPr>
              <w:t>
логиялық
</w:t>
            </w:r>
            <w:r>
              <w:br/>
            </w:r>
            <w:r>
              <w:rPr>
                <w:rFonts w:ascii="Times New Roman"/>
                <w:b w:val="false"/>
                <w:i w:val="false"/>
                <w:color w:val="000000"/>
                <w:sz w:val="20"/>
              </w:rPr>
              <w:t>
холдинг"
</w:t>
            </w:r>
            <w:r>
              <w:br/>
            </w:r>
            <w:r>
              <w:rPr>
                <w:rFonts w:ascii="Times New Roman"/>
                <w:b w:val="false"/>
                <w:i w:val="false"/>
                <w:color w:val="000000"/>
                <w:sz w:val="20"/>
              </w:rPr>
              <w:t>
ұлттық АҚ-ның
</w:t>
            </w:r>
            <w:r>
              <w:br/>
            </w:r>
            <w:r>
              <w:rPr>
                <w:rFonts w:ascii="Times New Roman"/>
                <w:b w:val="false"/>
                <w:i w:val="false"/>
                <w:color w:val="000000"/>
                <w:sz w:val="20"/>
              </w:rPr>
              <w:t>
жарғылық
</w:t>
            </w:r>
            <w:r>
              <w:br/>
            </w:r>
            <w:r>
              <w:rPr>
                <w:rFonts w:ascii="Times New Roman"/>
                <w:b w:val="false"/>
                <w:i w:val="false"/>
                <w:color w:val="000000"/>
                <w:sz w:val="20"/>
              </w:rPr>
              <w:t>
капиталын
</w:t>
            </w:r>
            <w:r>
              <w:br/>
            </w:r>
            <w:r>
              <w:rPr>
                <w:rFonts w:ascii="Times New Roman"/>
                <w:b w:val="false"/>
                <w:i w:val="false"/>
                <w:color w:val="000000"/>
                <w:sz w:val="20"/>
              </w:rPr>
              <w:t>
ұлғайту;
</w:t>
            </w:r>
            <w:r>
              <w:br/>
            </w:r>
            <w:r>
              <w:rPr>
                <w:rFonts w:ascii="Times New Roman"/>
                <w:b w:val="false"/>
                <w:i w:val="false"/>
                <w:color w:val="000000"/>
                <w:sz w:val="20"/>
              </w:rPr>
              <w:t>
3) қазақстан-
</w:t>
            </w:r>
            <w:r>
              <w:br/>
            </w:r>
            <w:r>
              <w:rPr>
                <w:rFonts w:ascii="Times New Roman"/>
                <w:b w:val="false"/>
                <w:i w:val="false"/>
                <w:color w:val="000000"/>
                <w:sz w:val="20"/>
              </w:rPr>
              <w:t>
дық
</w:t>
            </w:r>
            <w:r>
              <w:br/>
            </w:r>
            <w:r>
              <w:rPr>
                <w:rFonts w:ascii="Times New Roman"/>
                <w:b w:val="false"/>
                <w:i w:val="false"/>
                <w:color w:val="000000"/>
                <w:sz w:val="20"/>
              </w:rPr>
              <w:t>
компаниялардың
</w:t>
            </w:r>
            <w:r>
              <w:br/>
            </w:r>
            <w:r>
              <w:rPr>
                <w:rFonts w:ascii="Times New Roman"/>
                <w:b w:val="false"/>
                <w:i w:val="false"/>
                <w:color w:val="000000"/>
                <w:sz w:val="20"/>
              </w:rPr>
              <w:t>
акциясын
</w:t>
            </w:r>
            <w:r>
              <w:br/>
            </w:r>
            <w:r>
              <w:rPr>
                <w:rFonts w:ascii="Times New Roman"/>
                <w:b w:val="false"/>
                <w:i w:val="false"/>
                <w:color w:val="000000"/>
                <w:sz w:val="20"/>
              </w:rPr>
              <w:t>
сатып алу.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Білім және ғылым министр-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"Самғау" ұлттық ғылыми-технологиялық холдингі" АҚ-ның жарғылық капиталын толықтыру;
</w:t>
      </w:r>
      <w:r>
        <w:br/>
      </w:r>
      <w:r>
        <w:rPr>
          <w:rFonts w:ascii="Times New Roman"/>
          <w:b w:val="false"/>
          <w:i w:val="false"/>
          <w:color w:val="000000"/>
          <w:sz w:val="28"/>
        </w:rPr>
        <w:t>
      түпкі нәтиже: экономиканың жекелеген салаларындағы ғылыми-технологиялық даму жөніндегі стратегиялық басымдықтарды анықтау;
</w:t>
      </w:r>
      <w:r>
        <w:br/>
      </w:r>
      <w:r>
        <w:rPr>
          <w:rFonts w:ascii="Times New Roman"/>
          <w:b w:val="false"/>
          <w:i w:val="false"/>
          <w:color w:val="000000"/>
          <w:sz w:val="28"/>
        </w:rPr>
        <w:t>
      "Самғау" ұлттық ғылыми-технологиялық холдингі" АҚ-ның капиталдық салымдарын қаржыландыру мүмкіндігі;
</w:t>
      </w:r>
      <w:r>
        <w:br/>
      </w:r>
      <w:r>
        <w:rPr>
          <w:rFonts w:ascii="Times New Roman"/>
          <w:b w:val="false"/>
          <w:i w:val="false"/>
          <w:color w:val="000000"/>
          <w:sz w:val="28"/>
        </w:rPr>
        <w:t>
      Техникалық жабдықтау және жаңғырту арқылы Қазақстан Республикасының аумағындағы теледидар және радиобағдарламаларды трансляциялаудың сенімділігі мен сапасын арттыру;
</w:t>
      </w:r>
      <w:r>
        <w:br/>
      </w:r>
      <w:r>
        <w:rPr>
          <w:rFonts w:ascii="Times New Roman"/>
          <w:b w:val="false"/>
          <w:i w:val="false"/>
          <w:color w:val="000000"/>
          <w:sz w:val="28"/>
        </w:rPr>
        <w:t>
      - жарықтар дабылының аялық кедергіге қатынасын кем дегенде екі есе (3 дБ) ұлғайту;
</w:t>
      </w:r>
      <w:r>
        <w:br/>
      </w:r>
      <w:r>
        <w:rPr>
          <w:rFonts w:ascii="Times New Roman"/>
          <w:b w:val="false"/>
          <w:i w:val="false"/>
          <w:color w:val="000000"/>
          <w:sz w:val="28"/>
        </w:rPr>
        <w:t>
      - дыбыстық сүйемелдеу арналарын псофометриялық шудан қорғануын алып жүруде кем дегенде екі есе (3 дБ) арттыру;
</w:t>
      </w:r>
      <w:r>
        <w:br/>
      </w:r>
      <w:r>
        <w:rPr>
          <w:rFonts w:ascii="Times New Roman"/>
          <w:b w:val="false"/>
          <w:i w:val="false"/>
          <w:color w:val="000000"/>
          <w:sz w:val="28"/>
        </w:rPr>
        <w:t>
      - радиотеледидарлық жабдықтардың техникалық үзіліс ұзақтығын электржабдықтау авариясы кезінде 80 пайызға төмендету;
</w:t>
      </w:r>
      <w:r>
        <w:br/>
      </w:r>
      <w:r>
        <w:rPr>
          <w:rFonts w:ascii="Times New Roman"/>
          <w:b w:val="false"/>
          <w:i w:val="false"/>
          <w:color w:val="000000"/>
          <w:sz w:val="28"/>
        </w:rPr>
        <w:t>
      - радиотеледидарлық жабдықтардың техникалық үзіліс ұзақтығын антенналық-фидерлік жүйесінің авариясы кезінде 2009 жылға қарай 50 пайызға төмендету;
</w:t>
      </w:r>
      <w:r>
        <w:br/>
      </w:r>
      <w:r>
        <w:rPr>
          <w:rFonts w:ascii="Times New Roman"/>
          <w:b w:val="false"/>
          <w:i w:val="false"/>
          <w:color w:val="000000"/>
          <w:sz w:val="28"/>
        </w:rPr>
        <w:t>
ұзақтығы:
</w:t>
      </w:r>
      <w:r>
        <w:br/>
      </w:r>
      <w:r>
        <w:rPr>
          <w:rFonts w:ascii="Times New Roman"/>
          <w:b w:val="false"/>
          <w:i w:val="false"/>
          <w:color w:val="000000"/>
          <w:sz w:val="28"/>
        </w:rPr>
        <w:t>
      Іс-шараларды орындау бекітілген кестеге сәйкес белгіленген мерзімде жүзеге асырылатын болады; 
</w:t>
      </w:r>
      <w:r>
        <w:br/>
      </w:r>
      <w:r>
        <w:rPr>
          <w:rFonts w:ascii="Times New Roman"/>
          <w:b w:val="false"/>
          <w:i w:val="false"/>
          <w:color w:val="000000"/>
          <w:sz w:val="28"/>
        </w:rPr>
        <w:t>
жөндеу және авариялық қалпына келтіру жұмыстарын жүргізу шығыстарын төмендету, теледидарлық және радио бағдарламаларын трансляциялаудан түсетін кірісті арттыру. сапасы:
</w:t>
      </w:r>
      <w:r>
        <w:br/>
      </w:r>
      <w:r>
        <w:rPr>
          <w:rFonts w:ascii="Times New Roman"/>
          <w:b w:val="false"/>
          <w:i w:val="false"/>
          <w:color w:val="000000"/>
          <w:sz w:val="28"/>
        </w:rPr>
        <w:t>
      "Самғау" холдингі" АҚ құрамына енген компаниялар қызметтерінің тиімділігін арттыру;
</w:t>
      </w:r>
      <w:r>
        <w:br/>
      </w:r>
      <w:r>
        <w:rPr>
          <w:rFonts w:ascii="Times New Roman"/>
          <w:b w:val="false"/>
          <w:i w:val="false"/>
          <w:color w:val="000000"/>
          <w:sz w:val="28"/>
        </w:rPr>
        <w:t>
      "Қазтелерадио" АҚ қызметінің тиімділігін телерадио хабар тарату жүйелерін қазіргі заманғы технологиялармен қамтамасыз ету және жаңғырту арқылы арттыру;
</w:t>
      </w:r>
      <w:r>
        <w:br/>
      </w:r>
      <w:r>
        <w:rPr>
          <w:rFonts w:ascii="Times New Roman"/>
          <w:b w:val="false"/>
          <w:i w:val="false"/>
          <w:color w:val="000000"/>
          <w:sz w:val="28"/>
        </w:rPr>
        <w:t>
      шалғай жатқан ауыл халқын республикалық теледидар және радиохабар бағдарламаларымен қамтуды 0,8 пайызға ұлғайту.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289-2-ҚОСЫМША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289-2-қосымшамен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045 "Облыстық бюджеттерге, Астана және Алматы қалаларының
</w:t>
      </w:r>
      <w:r>
        <w:br/>
      </w:r>
      <w:r>
        <w:rPr>
          <w:rFonts w:ascii="Times New Roman"/>
          <w:b w:val="false"/>
          <w:i w:val="false"/>
          <w:color w:val="000000"/>
          <w:sz w:val="28"/>
        </w:rPr>
        <w:t>
бюджеттеріне білім беру мемлекеттік жүйенің жаңа
</w:t>
      </w:r>
      <w:r>
        <w:br/>
      </w:r>
      <w:r>
        <w:rPr>
          <w:rFonts w:ascii="Times New Roman"/>
          <w:b w:val="false"/>
          <w:i w:val="false"/>
          <w:color w:val="000000"/>
          <w:sz w:val="28"/>
        </w:rPr>
        <w:t>
технологиялық енгізуге берілетін нысаналы трансферттер"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1 024 543 мың теңге (бір миллиард жиырма төрт мың бес жүз қырық үш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"Білім туралы" Қазақстан Республикасының 1999 жылғы 7 маусымдағы Заңының 8-бабы, "2030 жылға дейінгі Қазақстанның Даму стратегиясын одан әрі іске асыру жөніндегі шаралар туралы" Қазақстан Республикасы Президентінің 2007 жылғы 6 сәуірдегі N 310 Жарлығы.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білім берудің жаңа деңгейіне кезең-кезеңімен көшу үшін жағдайлар жасау, білім беру сапасын арттыру, білім беруді ақпараттандыруды, оқушылар мен мұғалімдердің ақпараттық мәдениет қалыптастыру.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білім беру жүйесінің бірыңғай білім беру ақпараттық ортасын құру, әлемдік ақпараттық білім беру кеңістігіне интеграциялану мақсатында Қазақстан Республикасының білім беруді ақпараттандыру жүйесін жақсарту және білім беру сапасын арттыру; жалпы орта білім беретін ұйымдарды мектептерді Интернет желісіне қосу арқылы жаһандық ақпараттық ресурстарға қол жеткізу құралдарымен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584"/>
        <w:gridCol w:w="1667"/>
        <w:gridCol w:w="3259"/>
        <w:gridCol w:w="2241"/>
        <w:gridCol w:w="1605"/>
        <w:gridCol w:w="2206"/>
      </w:tblGrid>
      <w:tr>
        <w:trPr>
          <w:trHeight w:val="45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1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коды
</w:t>
            </w:r>
          </w:p>
        </w:tc>
        <w:tc>
          <w:tcPr>
            <w:tcW w:w="3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лардың атауы 
</w:t>
            </w:r>
          </w:p>
        </w:tc>
        <w:tc>
          <w:tcPr>
            <w:tcW w:w="2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w:t>
            </w:r>
            <w:r>
              <w:br/>
            </w:r>
            <w:r>
              <w:rPr>
                <w:rFonts w:ascii="Times New Roman"/>
                <w:b w:val="false"/>
                <w:i w:val="false"/>
                <w:color w:val="000000"/>
                <w:sz w:val="20"/>
              </w:rPr>
              <w:t>
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1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
</w:t>
            </w:r>
          </w:p>
        </w:tc>
        <w:tc>
          <w:tcPr>
            <w:tcW w:w="3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w:t>
            </w:r>
            <w:r>
              <w:br/>
            </w:r>
            <w:r>
              <w:rPr>
                <w:rFonts w:ascii="Times New Roman"/>
                <w:b w:val="false"/>
                <w:i w:val="false"/>
                <w:color w:val="000000"/>
                <w:sz w:val="20"/>
              </w:rPr>
              <w:t>
бюджеттеріне білім беру саласына
</w:t>
            </w:r>
            <w:r>
              <w:br/>
            </w:r>
            <w:r>
              <w:rPr>
                <w:rFonts w:ascii="Times New Roman"/>
                <w:b w:val="false"/>
                <w:i w:val="false"/>
                <w:color w:val="000000"/>
                <w:sz w:val="20"/>
              </w:rPr>
              <w:t>
мемлекеттік
</w:t>
            </w:r>
            <w:r>
              <w:br/>
            </w:r>
            <w:r>
              <w:rPr>
                <w:rFonts w:ascii="Times New Roman"/>
                <w:b w:val="false"/>
                <w:i w:val="false"/>
                <w:color w:val="000000"/>
                <w:sz w:val="20"/>
              </w:rPr>
              <w:t>
жүйенің жаңа технологияларын енгізуге берілетін ағымдағы нысаналы трансферттер Облыстық бюджеттерге, Астана және Алматы қалаларының бюджеттеріне жалпы орта білім берудің мемлекеттік жүйесіне интерактивтік оқытуды енгізуге арналған ағымдағы нысаналы трансферттер
</w:t>
            </w:r>
          </w:p>
        </w:tc>
        <w:tc>
          <w:tcPr>
            <w:tcW w:w="22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Республи- калық бюджеттен
</w:t>
            </w:r>
            <w:r>
              <w:br/>
            </w:r>
            <w:r>
              <w:rPr>
                <w:rFonts w:ascii="Times New Roman"/>
                <w:b w:val="false"/>
                <w:i w:val="false"/>
                <w:color w:val="000000"/>
                <w:sz w:val="20"/>
              </w:rPr>
              <w:t>
облыстық
</w:t>
            </w:r>
            <w:r>
              <w:br/>
            </w:r>
            <w:r>
              <w:rPr>
                <w:rFonts w:ascii="Times New Roman"/>
                <w:b w:val="false"/>
                <w:i w:val="false"/>
                <w:color w:val="000000"/>
                <w:sz w:val="20"/>
              </w:rPr>
              <w:t>
бюджеттер-ге, Астана және Алматы қалалық
</w:t>
            </w:r>
            <w:r>
              <w:br/>
            </w:r>
            <w:r>
              <w:rPr>
                <w:rFonts w:ascii="Times New Roman"/>
                <w:b w:val="false"/>
                <w:i w:val="false"/>
                <w:color w:val="000000"/>
                <w:sz w:val="20"/>
              </w:rPr>
              <w:t>
бюджет- теріне жалпы орта білім берудің мемлекет- тік жүйесіне интерак- тивтік оқыту жүйесін енгізуге арналған нысаналы ағымдағы трансферт-терді Қазақстан Республи- касы Үкіметі- нің шешіміне сәйкес аудару, Жалпы орта
</w:t>
            </w:r>
            <w:r>
              <w:br/>
            </w:r>
            <w:r>
              <w:rPr>
                <w:rFonts w:ascii="Times New Roman"/>
                <w:b w:val="false"/>
                <w:i w:val="false"/>
                <w:color w:val="000000"/>
                <w:sz w:val="20"/>
              </w:rPr>
              <w:t>
білім берудің мемлекет- тік жүйесіне интерак- тивтік оқыту жүйесін енгізуді қамтама- сыз ету.
</w:t>
            </w:r>
          </w:p>
        </w:tc>
        <w:tc>
          <w:tcPr>
            <w:tcW w:w="16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Жыл
</w:t>
            </w:r>
            <w:r>
              <w:br/>
            </w:r>
            <w:r>
              <w:rPr>
                <w:rFonts w:ascii="Times New Roman"/>
                <w:b w:val="false"/>
                <w:i w:val="false"/>
                <w:color w:val="000000"/>
                <w:sz w:val="20"/>
              </w:rPr>
              <w:t>
бойы
</w:t>
            </w:r>
          </w:p>
        </w:tc>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 касы Білім және ғылым министрлі-гі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Облыстар- дың, Астана, Алматы қалалары- 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2007 жылы жабдықтар мен бағдарламалық қамтамасыз ету сатып алынады, сондай-ақ кем дегенде 1000 мектепке, абоненттік төлемдер жүзеге асырылатын болады, оның ішінде:
</w:t>
      </w:r>
      <w:r>
        <w:br/>
      </w:r>
      <w:r>
        <w:rPr>
          <w:rFonts w:ascii="Times New Roman"/>
          <w:b w:val="false"/>
          <w:i w:val="false"/>
          <w:color w:val="000000"/>
          <w:sz w:val="28"/>
        </w:rPr>
        <w:t>
Ақмола облысы - кем дегенде 30 мектеп, Ақтөбе облысы - кем дегенде 40 мектеп, Алматы облысы - кем дегенде 85 мектеп, Атырау облысы - кем дегенде 36 мектеп, Шығыс Қазақстан облысы - кем дегенде 78 мектеп, Жамбыл облысы - кем дегенде 80 мектеп, Батыс Қазақстан облысы - кем дегенде 40 мектеп, Қарағанды облысы - кем дегенде 84 мектеп, Қостанай облысы - кем дегенде 72 мектеп, Қызылорда облысы - кем дегенде 68 мектеп, Маңғыстау облысы - кем дегенде 18 мектеп, Павлодар облысы - кем дегенде 55 мектеп, Солтүстік Қазақстан облысы - кем дегенде 60 мектеп, Оңтүстік Қазақстан облысы - кем дегенде 108 мектеп, Алматы қаласы - кем дегенде 113 мектеп, Астана қаласы - кем дегенде 33 мектеп.
</w:t>
      </w:r>
      <w:r>
        <w:br/>
      </w:r>
      <w:r>
        <w:rPr>
          <w:rFonts w:ascii="Times New Roman"/>
          <w:b w:val="false"/>
          <w:i w:val="false"/>
          <w:color w:val="000000"/>
          <w:sz w:val="28"/>
        </w:rPr>
        <w:t>
2007 жылы кем дегенде 307 мектепке модемдер алынып және олар ADSL жүйесіне қосылады, оның ішінде: Ақмола облысы - 15 мектеп, Алматы облысы - 30 мектеп, Атырау облысы - 36 мектеп, Шығыс Қазақстан облысы - 40 мектеп, Жамбыл облысы - 13 мектеп, Батыс Қазақстан облысы - 20 мектеп, Қостанай облысы - 20 мектеп, Қызылорда облысы - 30 мектеп, Маңғыстау облысы - 10 мектеп, Павлодар облысы - 53 мектеп, Солтүстік Қазақстан облысы - 20 мектеп, Оңтүстік Қазақстан облысы - 20 мектеп.
</w:t>
      </w:r>
      <w:r>
        <w:br/>
      </w:r>
      <w:r>
        <w:rPr>
          <w:rFonts w:ascii="Times New Roman"/>
          <w:b w:val="false"/>
          <w:i w:val="false"/>
          <w:color w:val="000000"/>
          <w:sz w:val="28"/>
        </w:rPr>
        <w:t>
Кем дегенде 2000 педагог ақпараттық-коммуникациялық технологиялар бойынша оқыту курстарынан өткізілетін болады.
</w:t>
      </w:r>
      <w:r>
        <w:br/>
      </w:r>
      <w:r>
        <w:rPr>
          <w:rFonts w:ascii="Times New Roman"/>
          <w:b w:val="false"/>
          <w:i w:val="false"/>
          <w:color w:val="000000"/>
          <w:sz w:val="28"/>
        </w:rPr>
        <w:t>
"Мультисервисті ақпараттық-коммуникативтік білім беру желісі" көпфункционалды жүйені құруға қажетті жабдықтар сатып алынатын болады.
</w:t>
      </w:r>
      <w:r>
        <w:br/>
      </w:r>
      <w:r>
        <w:rPr>
          <w:rFonts w:ascii="Times New Roman"/>
          <w:b w:val="false"/>
          <w:i w:val="false"/>
          <w:color w:val="000000"/>
          <w:sz w:val="28"/>
        </w:rPr>
        <w:t>
      Түпкі нәтиже: 2007 жылдың 1 қыркүйегінен бастап республика мектептерінде ашық сабақтарды трансляциялау жүргізілетін болады.
</w:t>
      </w:r>
      <w:r>
        <w:br/>
      </w:r>
      <w:r>
        <w:rPr>
          <w:rFonts w:ascii="Times New Roman"/>
          <w:b w:val="false"/>
          <w:i w:val="false"/>
          <w:color w:val="000000"/>
          <w:sz w:val="28"/>
        </w:rPr>
        <w:t>
      Қаржы-экономикалық нәтиже: жоспарланатын орташа шығысы: "Мультисервисті ақпараттық-коммуникативтік білім беру желісі" көпфункционалды жүйесін құруға қажетті жабдықтың 1 бірлігін сатып алуға 938,33 мың теңге, 1 мектепке модем сатып алуға 18,0 мың теңге, 1 мектепті ADSL жүйесіне қосуға 11,685 мың теңге, 1 айға абоненттік төлем 12,017 мың теңге, 1 педагогты оқытуға 1,227 мың теңгені құрайды.
</w:t>
      </w:r>
      <w:r>
        <w:br/>
      </w:r>
      <w:r>
        <w:rPr>
          <w:rFonts w:ascii="Times New Roman"/>
          <w:b w:val="false"/>
          <w:i w:val="false"/>
          <w:color w:val="000000"/>
          <w:sz w:val="28"/>
        </w:rPr>
        <w:t>
      Уақтылығы: жасалған шарттарға сәйкес жалпы орта білім берудің мемлекеттік жүйесіне интерактивтік оқыту жүйесін енгізу.
</w:t>
      </w:r>
      <w:r>
        <w:br/>
      </w:r>
      <w:r>
        <w:rPr>
          <w:rFonts w:ascii="Times New Roman"/>
          <w:b w:val="false"/>
          <w:i w:val="false"/>
          <w:color w:val="000000"/>
          <w:sz w:val="28"/>
        </w:rPr>
        <w:t>
      Сапасы: Білім беру ұйымдарын ғаламдық ақпараттық ресурстарға жоғары жылдамдықпен қол жеткізуін қамтамасыз ету.
</w:t>
      </w:r>
      <w:r>
        <w:br/>
      </w:r>
      <w:r>
        <w:rPr>
          <w:rFonts w:ascii="Times New Roman"/>
          <w:b w:val="false"/>
          <w:i w:val="false"/>
          <w:color w:val="000000"/>
          <w:sz w:val="28"/>
        </w:rPr>
        <w:t>
      * Республикалық бюджеттен бөлінетін трансферттерді игеру шеңберінде іске асырылатын іс-шаралардың тізбесі, күтілетін нәтижелерді сипаттайтын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"Нашақорлыққа және есiрткi бизнесiне қарсы күрес"
</w:t>
      </w:r>
      <w:r>
        <w:br/>
      </w:r>
      <w:r>
        <w:rPr>
          <w:rFonts w:ascii="Times New Roman"/>
          <w:b w:val="false"/>
          <w:i w:val="false"/>
          <w:color w:val="000000"/>
          <w:sz w:val="28"/>
        </w:rPr>
        <w:t>
деген 104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5809 мың теңге (бec миллион ceгіз жүз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"Бiлiм туралы" Қазақстан Республикасының 1999 жылғы 7 маусымдағы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 Президентiнiң "Қазақстан Республикасында бiлiм берудi дамытудың 2005-2010 жылдарға арналған мемлекеттiк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"Қазақстан Республикасындағы нашақорлыққа және есiрткi бизнесiне қарсы күрестің 2006-2014 жылдарға арналған стратегиясы туралы" 2005 жылғы 29 қарашадағы N 1678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білiм берудi дамытудың 2005-2010 жылдарға арналған мемлекеттiк бағдарламасын iске асыру жөнiндегi 2005-2007 жылдарға арналған iс-шаралар жоспарын бекіту туралы" Қазақстан Республикасы Үкiметiнің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салауатты өмiр салты дағдыларын қалыптастыру, жасөспiрiмдер мен жастар арасында нашақорлық пен есiрткіге тәуелдiлiктің таратылуының алдын алу, мемлекеттiк органдардың нашақорлыққа және есiрткi бизнесiне қарсы күрестегi өзара iс-қимылын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кәмелетке толмағандар мен жастар арасындағы әлеуметтiк емдеуге бағытталған шаралар кешенiн жүзеге асыру; салауатты өмiр сүруді насихаттау, есiрткiге тәуелдi адамдарды сауықтыруға және оңалтуға бағытталған iс-шаралар өткiзу.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бизнесiне қарсы күрес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бiлiм беретiн мектеп оқушыларының арасында шығарма жазу конкурсын өткізу.
</w:t>
            </w:r>
            <w:r>
              <w:br/>
            </w:r>
            <w:r>
              <w:rPr>
                <w:rFonts w:ascii="Times New Roman"/>
                <w:b w:val="false"/>
                <w:i w:val="false"/>
                <w:color w:val="000000"/>
                <w:sz w:val="20"/>
              </w:rPr>
              <w:t>
Есiрткiге тәуелдi адамдарды ескерту, емдеу және оңалту саласындағы үкiметтiк емес, оның ішінде жастар бiрлестiктерiн қолдау бойынша iс-шаралар өткізу.
</w:t>
            </w:r>
            <w:r>
              <w:br/>
            </w:r>
            <w:r>
              <w:rPr>
                <w:rFonts w:ascii="Times New Roman"/>
                <w:b w:val="false"/>
                <w:i w:val="false"/>
                <w:color w:val="000000"/>
                <w:sz w:val="20"/>
              </w:rPr>
              <w:t>
Педагогтар, әлеуметтiк қызметкерлер, әлеуметтiк педагогтар үшін есірткіге қарсы күрес тақырыбы бойынша оқыту циклдерiн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балалардың жасөспiрiмдер мен жастардың салауатты өмiр салты мен иммунитеттерін қалыптастыру.
</w:t>
      </w:r>
      <w:r>
        <w:br/>
      </w:r>
      <w:r>
        <w:rPr>
          <w:rFonts w:ascii="Times New Roman"/>
          <w:b w:val="false"/>
          <w:i w:val="false"/>
          <w:color w:val="000000"/>
          <w:sz w:val="28"/>
        </w:rPr>
        <w:t>
Түпкi нәтиже: Республикадағы бiлiм беру мекемелерi оқушыларының арасындағы есiрткiге тәуелдi адамдардың санын қысқарту.
</w:t>
      </w:r>
      <w:r>
        <w:br/>
      </w:r>
      <w:r>
        <w:rPr>
          <w:rFonts w:ascii="Times New Roman"/>
          <w:b w:val="false"/>
          <w:i w:val="false"/>
          <w:color w:val="000000"/>
          <w:sz w:val="28"/>
        </w:rPr>
        <w:t>
Қаржылық-экономикалық нәтиже: республикалық бюджет қаражатын тиiмдi қолдану.
</w:t>
      </w:r>
      <w:r>
        <w:br/>
      </w:r>
      <w:r>
        <w:rPr>
          <w:rFonts w:ascii="Times New Roman"/>
          <w:b w:val="false"/>
          <w:i w:val="false"/>
          <w:color w:val="000000"/>
          <w:sz w:val="28"/>
        </w:rPr>
        <w:t>
Уақтылығы: бекiтiлген жұмыс кестесiне сәйкес iс-шаралар өткiзу.
</w:t>
      </w:r>
      <w:r>
        <w:br/>
      </w:r>
      <w:r>
        <w:rPr>
          <w:rFonts w:ascii="Times New Roman"/>
          <w:b w:val="false"/>
          <w:i w:val="false"/>
          <w:color w:val="000000"/>
          <w:sz w:val="28"/>
        </w:rPr>
        <w:t>
Сапасы: оқушылардың, жастардың есiрткi құралдарын пайдалану салдарынан келген нашақорлықтың залалын түсiнуi.
</w:t>
      </w:r>
      <w:r>
        <w:br/>
      </w:r>
      <w:r>
        <w:rPr>
          <w:rFonts w:ascii="Times New Roman"/>
          <w:b w:val="false"/>
          <w:i w:val="false"/>
          <w:color w:val="000000"/>
          <w:sz w:val="28"/>
        </w:rPr>
        <w:t>
Есiрткi заттарын заңсыз пайдалану деңгейін төмендету және Қазақстан Республикасының 45 пайызға оқушылары мен студенттерiнің салауатты өмiр салты дағдыларын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"Электрондық үкiмет шеңберiнде адами капиталды дамыту"
</w:t>
      </w:r>
      <w:r>
        <w:br/>
      </w:r>
      <w:r>
        <w:rPr>
          <w:rFonts w:ascii="Times New Roman"/>
          <w:b w:val="false"/>
          <w:i w:val="false"/>
          <w:color w:val="000000"/>
          <w:sz w:val="28"/>
        </w:rPr>
        <w:t>
деген 116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541324 мың теңге (бес жүз қырық бір миллион үш жүз жиырма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"Ақпараттандыру туралы" 2003 жылғы 8 мамырдағы Заңының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Президентiнің "Қазақстан Республикасында "электрондық үкiмет" қалыптастырудың мемлекеттiк бағдарламасы туралы"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Үкіметiнің "Қазақстан Республикасында бiрыңғай ақпараттық кеңiстiктің дамуы мен "Ұлттық ақпараттық технологиялар" жабық акционерлiк қоғамының құрылуы туралы" 2000 жылғы 4 сәуірдегi N 492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"Қазақстан Республикасында "электрондық үкiмет" қалыптастырудың мемлекеттiк бағдарламасын iске асыру жөнiндегi 2005-2007 жылдарға арналған iс-шаралар жоспарын бекiту туралы" 2004 жылғы 8 желтоқсандағы N 1286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ақпараттық теңсiздiктi жою.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нормативтiк құқықтық және әдiстемелiк базасын құру, тұрғындарға электрондық бiлiм қызмет көрсетудi құру, қалыптастыру және дамыту, тұрғындарды компьютерлiк сауаттылыққа оқыту нәтижелерiн мониторлау, ақпараттық технология және менеджмент саласында қашықтықтан және күндiзгi білім беру оқыту-консалтингі орталықтарын құру туралы жобаға дейiн жұмыс жүргiзу, ақпараттың, бiлiмнің, қызмет көрсетудің, өнiмнің бағдарламалық қамтамасыз етiлуiне жаңа экспорттық мүмкiндiктердi енгiзу; ақпараттық-коммуникациялық технология сервистерiн ұсыну, тұрғындарды ақпараттық қоғамға, сондай-ақ қашықтан оқытуға, Интернетке қосылуға жалпы мүмкiндiк алу мен тұрғындарды ақпараттық-коммуникациялық технологияларды қолдануға жаппай үйрету.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үкiмет шеңберiнде адами капиталды дамыту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Тұрғындарға компьютерлiк білiм беру және  сертификациялау үшін қашықтан оқыту және оқытушыларды даярлау орталығын құру.
</w:t>
            </w:r>
            <w:r>
              <w:br/>
            </w:r>
            <w:r>
              <w:rPr>
                <w:rFonts w:ascii="Times New Roman"/>
                <w:b w:val="false"/>
                <w:i w:val="false"/>
                <w:color w:val="000000"/>
                <w:sz w:val="20"/>
              </w:rPr>
              <w:t>
Тұрғындарға компьютерлік бiлiм беру және сертификациялау үшін қашықтан оқыту және оқытушыларды даярлау орталығына негізгі құрал-жабдықтарды сатып алу.
</w:t>
            </w:r>
            <w:r>
              <w:br/>
            </w:r>
            <w:r>
              <w:rPr>
                <w:rFonts w:ascii="Times New Roman"/>
                <w:b w:val="false"/>
                <w:i w:val="false"/>
                <w:color w:val="000000"/>
                <w:sz w:val="20"/>
              </w:rPr>
              <w:t>
Тұрғындарға компьютерлік білім беру және сертификациялау үшін қашықтан оқыту және оқытушыларды даярлау орталығын негізiнде тұрғындарға компьютерлік бiлiм берушi оқытушыларға тренингтік курстар өткiзу.
</w:t>
            </w:r>
            <w:r>
              <w:br/>
            </w:r>
            <w:r>
              <w:rPr>
                <w:rFonts w:ascii="Times New Roman"/>
                <w:b w:val="false"/>
                <w:i w:val="false"/>
                <w:color w:val="000000"/>
                <w:sz w:val="20"/>
              </w:rPr>
              <w:t>
Тұрғындарды компьютерлік білiмге оқытуға арналған мемлекеттік және орыс тілдерiнде оқу-әдістемелiк нұсқаулықтарын әзiрлеу және тираждау.
</w:t>
            </w:r>
            <w:r>
              <w:br/>
            </w:r>
            <w:r>
              <w:rPr>
                <w:rFonts w:ascii="Times New Roman"/>
                <w:b w:val="false"/>
                <w:i w:val="false"/>
                <w:color w:val="000000"/>
                <w:sz w:val="20"/>
              </w:rPr>
              <w:t>
Тұрғындарды компьютерлік білімге оқытуға арналған мемлекеттік және орыс тiлдерiнде электрондық оқу бағдарламасын әзiрлеу және тираждау.
</w:t>
            </w:r>
            <w:r>
              <w:br/>
            </w:r>
            <w:r>
              <w:rPr>
                <w:rFonts w:ascii="Times New Roman"/>
                <w:b w:val="false"/>
                <w:i w:val="false"/>
                <w:color w:val="000000"/>
                <w:sz w:val="20"/>
              </w:rPr>
              <w:t>
Тұрғындардың компьютерлік білiмiн сертификациялау жүргiзуге мемлекеттiк және орыс тілдерiнде тесттер әзiрлеу.
</w:t>
            </w:r>
            <w:r>
              <w:br/>
            </w:r>
            <w:r>
              <w:rPr>
                <w:rFonts w:ascii="Times New Roman"/>
                <w:b w:val="false"/>
                <w:i w:val="false"/>
                <w:color w:val="000000"/>
                <w:sz w:val="20"/>
              </w:rPr>
              <w:t>
Тыңдаушылардың мемлекеттік және орыс тiлдерінде компьютерлік білім беру курсының бағдарламалық қамтамасыз ету әзiрлеу.
</w:t>
            </w:r>
            <w:r>
              <w:br/>
            </w:r>
            <w:r>
              <w:rPr>
                <w:rFonts w:ascii="Times New Roman"/>
                <w:b w:val="false"/>
                <w:i w:val="false"/>
                <w:color w:val="000000"/>
                <w:sz w:val="20"/>
              </w:rPr>
              <w:t>
Мектеп, лицей, профмектеп және колледж оқушыларын және ЖОО студенттерiн тестiлеу.
</w:t>
            </w:r>
            <w:r>
              <w:br/>
            </w:r>
            <w:r>
              <w:rPr>
                <w:rFonts w:ascii="Times New Roman"/>
                <w:b w:val="false"/>
                <w:i w:val="false"/>
                <w:color w:val="000000"/>
                <w:sz w:val="20"/>
              </w:rPr>
              <w:t>
Қазақстандық бiлім беру веб-порталын құру және актуализациялауды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Білім және ғылым министрлігі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тұрғындарға компьютерлiк бiлiм беру және сертификациялау үшiн қашықтан оқыту және оқытушыларды даярлау орталығын және 15 аймақтық орталықтарын құру, қазақша және орысша тiлдерiнде оқулық-әдiстемелiк пособия, электрондық оқыту бағдарлама, тест, бағдарламалық қамтамасыз етудi әзiрлеу, білiм порталын құру.
</w:t>
      </w:r>
      <w:r>
        <w:br/>
      </w:r>
      <w:r>
        <w:rPr>
          <w:rFonts w:ascii="Times New Roman"/>
          <w:b w:val="false"/>
          <w:i w:val="false"/>
          <w:color w:val="000000"/>
          <w:sz w:val="28"/>
        </w:rPr>
        <w:t>
Түпкi нәтиже: Қазақстан Республикасында тұрғындардың компьютерлiк бiлiм алу көрсеткiштерiн жоғары деңгейге жеткiзу.
</w:t>
      </w:r>
      <w:r>
        <w:br/>
      </w:r>
      <w:r>
        <w:rPr>
          <w:rFonts w:ascii="Times New Roman"/>
          <w:b w:val="false"/>
          <w:i w:val="false"/>
          <w:color w:val="000000"/>
          <w:sz w:val="28"/>
        </w:rPr>
        <w:t>
Қаржылық-экономикалық нәтиже: орта есеппен алғанда жобаланған шығыс оқулық - әдiстемелер пособия - 1500 мың теңгенi, электрондық оқыту бағдарлама - 9 000 мың теңге, тест - 5 000 мың теңге, бағдарламалық қамтамасыз етудi - 3000 мың теңге әзiрлеуiне құрайды.
</w:t>
      </w:r>
      <w:r>
        <w:br/>
      </w:r>
      <w:r>
        <w:rPr>
          <w:rFonts w:ascii="Times New Roman"/>
          <w:b w:val="false"/>
          <w:i w:val="false"/>
          <w:color w:val="000000"/>
          <w:sz w:val="28"/>
        </w:rPr>
        <w:t>
Уақтылығы: iс-шаралардың орындалуы бекiтiлген мерзiмдерге сай келiсiммен жүзеге асырылады.
</w:t>
      </w:r>
      <w:r>
        <w:br/>
      </w:r>
      <w:r>
        <w:rPr>
          <w:rFonts w:ascii="Times New Roman"/>
          <w:b w:val="false"/>
          <w:i w:val="false"/>
          <w:color w:val="000000"/>
          <w:sz w:val="28"/>
        </w:rPr>
        <w:t>
Сапасы: Қазақстан Республикасында ақпараттық теңсіздігiн азайту және компьютерлік білiм тұрғындардың санын алған 20%-ға дейiн ұлғайту.
</w:t>
      </w:r>
      <w:r>
        <w:br/>
      </w:r>
      <w:r>
        <w:rPr>
          <w:rFonts w:ascii="Times New Roman"/>
          <w:b w:val="false"/>
          <w:i w:val="false"/>
          <w:color w:val="000000"/>
          <w:sz w:val="28"/>
        </w:rPr>
        <w:t>
Қазақстан Республикасында ақпараттық теңсiздiктің азаюына септiгiн тигiзетiн компьютерлiк кластарға келушiлерге Интернет ақы ұсыну және үйрету.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