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9c0bf" w14:textId="d19c0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 Денсаулық сақтау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292 </w:t>
      </w:r>
      <w:r>
        <w:rPr>
          <w:rFonts w:ascii="Times New Roman"/>
          <w:b w:val="false"/>
          <w:i w:val="false"/>
          <w:color w:val="000000"/>
          <w:sz w:val="28"/>
        </w:rPr>
        <w:t>
, 
</w:t>
      </w:r>
      <w:r>
        <w:rPr>
          <w:rFonts w:ascii="Times New Roman"/>
          <w:b w:val="false"/>
          <w:i w:val="false"/>
          <w:color w:val="000000"/>
          <w:sz w:val="28"/>
        </w:rPr>
        <w:t xml:space="preserve"> 293 </w:t>
      </w:r>
      <w:r>
        <w:rPr>
          <w:rFonts w:ascii="Times New Roman"/>
          <w:b w:val="false"/>
          <w:i w:val="false"/>
          <w:color w:val="000000"/>
          <w:sz w:val="28"/>
        </w:rPr>
        <w:t>
, 
</w:t>
      </w:r>
      <w:r>
        <w:rPr>
          <w:rFonts w:ascii="Times New Roman"/>
          <w:b w:val="false"/>
          <w:i w:val="false"/>
          <w:color w:val="000000"/>
          <w:sz w:val="28"/>
        </w:rPr>
        <w:t xml:space="preserve"> 294 </w:t>
      </w:r>
      <w:r>
        <w:rPr>
          <w:rFonts w:ascii="Times New Roman"/>
          <w:b w:val="false"/>
          <w:i w:val="false"/>
          <w:color w:val="000000"/>
          <w:sz w:val="28"/>
        </w:rPr>
        <w:t>
, 
</w:t>
      </w:r>
      <w:r>
        <w:rPr>
          <w:rFonts w:ascii="Times New Roman"/>
          <w:b w:val="false"/>
          <w:i w:val="false"/>
          <w:color w:val="000000"/>
          <w:sz w:val="28"/>
        </w:rPr>
        <w:t xml:space="preserve"> 295 </w:t>
      </w:r>
      <w:r>
        <w:rPr>
          <w:rFonts w:ascii="Times New Roman"/>
          <w:b w:val="false"/>
          <w:i w:val="false"/>
          <w:color w:val="000000"/>
          <w:sz w:val="28"/>
        </w:rPr>
        <w:t>
, 
</w:t>
      </w:r>
      <w:r>
        <w:rPr>
          <w:rFonts w:ascii="Times New Roman"/>
          <w:b w:val="false"/>
          <w:i w:val="false"/>
          <w:color w:val="000000"/>
          <w:sz w:val="28"/>
        </w:rPr>
        <w:t xml:space="preserve"> 296 </w:t>
      </w:r>
      <w:r>
        <w:rPr>
          <w:rFonts w:ascii="Times New Roman"/>
          <w:b w:val="false"/>
          <w:i w:val="false"/>
          <w:color w:val="000000"/>
          <w:sz w:val="28"/>
        </w:rPr>
        <w:t>
, 
</w:t>
      </w:r>
      <w:r>
        <w:rPr>
          <w:rFonts w:ascii="Times New Roman"/>
          <w:b w:val="false"/>
          <w:i w:val="false"/>
          <w:color w:val="000000"/>
          <w:sz w:val="28"/>
        </w:rPr>
        <w:t xml:space="preserve"> 297 </w:t>
      </w:r>
      <w:r>
        <w:rPr>
          <w:rFonts w:ascii="Times New Roman"/>
          <w:b w:val="false"/>
          <w:i w:val="false"/>
          <w:color w:val="000000"/>
          <w:sz w:val="28"/>
        </w:rPr>
        <w:t>
, 
</w:t>
      </w:r>
      <w:r>
        <w:rPr>
          <w:rFonts w:ascii="Times New Roman"/>
          <w:b w:val="false"/>
          <w:i w:val="false"/>
          <w:color w:val="000000"/>
          <w:sz w:val="28"/>
        </w:rPr>
        <w:t xml:space="preserve"> 298 </w:t>
      </w:r>
      <w:r>
        <w:rPr>
          <w:rFonts w:ascii="Times New Roman"/>
          <w:b w:val="false"/>
          <w:i w:val="false"/>
          <w:color w:val="000000"/>
          <w:sz w:val="28"/>
        </w:rPr>
        <w:t>
, 
</w:t>
      </w:r>
      <w:r>
        <w:rPr>
          <w:rFonts w:ascii="Times New Roman"/>
          <w:b w:val="false"/>
          <w:i w:val="false"/>
          <w:color w:val="000000"/>
          <w:sz w:val="28"/>
        </w:rPr>
        <w:t xml:space="preserve"> 299 </w:t>
      </w:r>
      <w:r>
        <w:rPr>
          <w:rFonts w:ascii="Times New Roman"/>
          <w:b w:val="false"/>
          <w:i w:val="false"/>
          <w:color w:val="000000"/>
          <w:sz w:val="28"/>
        </w:rPr>
        <w:t>
, 
</w:t>
      </w:r>
      <w:r>
        <w:rPr>
          <w:rFonts w:ascii="Times New Roman"/>
          <w:b w:val="false"/>
          <w:i w:val="false"/>
          <w:color w:val="000000"/>
          <w:sz w:val="28"/>
        </w:rPr>
        <w:t xml:space="preserve"> 300 </w:t>
      </w:r>
      <w:r>
        <w:rPr>
          <w:rFonts w:ascii="Times New Roman"/>
          <w:b w:val="false"/>
          <w:i w:val="false"/>
          <w:color w:val="000000"/>
          <w:sz w:val="28"/>
        </w:rPr>
        <w:t>
, 
</w:t>
      </w:r>
      <w:r>
        <w:rPr>
          <w:rFonts w:ascii="Times New Roman"/>
          <w:b w:val="false"/>
          <w:i w:val="false"/>
          <w:color w:val="000000"/>
          <w:sz w:val="28"/>
        </w:rPr>
        <w:t xml:space="preserve"> 301 </w:t>
      </w:r>
      <w:r>
        <w:rPr>
          <w:rFonts w:ascii="Times New Roman"/>
          <w:b w:val="false"/>
          <w:i w:val="false"/>
          <w:color w:val="000000"/>
          <w:sz w:val="28"/>
        </w:rPr>
        <w:t>
, 
</w:t>
      </w:r>
      <w:r>
        <w:rPr>
          <w:rFonts w:ascii="Times New Roman"/>
          <w:b w:val="false"/>
          <w:i w:val="false"/>
          <w:color w:val="000000"/>
          <w:sz w:val="28"/>
        </w:rPr>
        <w:t xml:space="preserve"> 302 </w:t>
      </w:r>
      <w:r>
        <w:rPr>
          <w:rFonts w:ascii="Times New Roman"/>
          <w:b w:val="false"/>
          <w:i w:val="false"/>
          <w:color w:val="000000"/>
          <w:sz w:val="28"/>
        </w:rPr>
        <w:t>
, 
</w:t>
      </w:r>
      <w:r>
        <w:rPr>
          <w:rFonts w:ascii="Times New Roman"/>
          <w:b w:val="false"/>
          <w:i w:val="false"/>
          <w:color w:val="000000"/>
          <w:sz w:val="28"/>
        </w:rPr>
        <w:t xml:space="preserve"> 303 </w:t>
      </w:r>
      <w:r>
        <w:rPr>
          <w:rFonts w:ascii="Times New Roman"/>
          <w:b w:val="false"/>
          <w:i w:val="false"/>
          <w:color w:val="000000"/>
          <w:sz w:val="28"/>
        </w:rPr>
        <w:t>
, 
</w:t>
      </w:r>
      <w:r>
        <w:rPr>
          <w:rFonts w:ascii="Times New Roman"/>
          <w:b w:val="false"/>
          <w:i w:val="false"/>
          <w:color w:val="000000"/>
          <w:sz w:val="28"/>
        </w:rPr>
        <w:t xml:space="preserve"> 304 </w:t>
      </w:r>
      <w:r>
        <w:rPr>
          <w:rFonts w:ascii="Times New Roman"/>
          <w:b w:val="false"/>
          <w:i w:val="false"/>
          <w:color w:val="000000"/>
          <w:sz w:val="28"/>
        </w:rPr>
        <w:t>
, 
</w:t>
      </w:r>
      <w:r>
        <w:rPr>
          <w:rFonts w:ascii="Times New Roman"/>
          <w:b w:val="false"/>
          <w:i w:val="false"/>
          <w:color w:val="000000"/>
          <w:sz w:val="28"/>
        </w:rPr>
        <w:t xml:space="preserve"> 305 </w:t>
      </w:r>
      <w:r>
        <w:rPr>
          <w:rFonts w:ascii="Times New Roman"/>
          <w:b w:val="false"/>
          <w:i w:val="false"/>
          <w:color w:val="000000"/>
          <w:sz w:val="28"/>
        </w:rPr>
        <w:t>
, 
</w:t>
      </w:r>
      <w:r>
        <w:rPr>
          <w:rFonts w:ascii="Times New Roman"/>
          <w:b w:val="false"/>
          <w:i w:val="false"/>
          <w:color w:val="000000"/>
          <w:sz w:val="28"/>
        </w:rPr>
        <w:t xml:space="preserve"> 306 </w:t>
      </w:r>
      <w:r>
        <w:rPr>
          <w:rFonts w:ascii="Times New Roman"/>
          <w:b w:val="false"/>
          <w:i w:val="false"/>
          <w:color w:val="000000"/>
          <w:sz w:val="28"/>
        </w:rPr>
        <w:t>
, 
</w:t>
      </w:r>
      <w:r>
        <w:rPr>
          <w:rFonts w:ascii="Times New Roman"/>
          <w:b w:val="false"/>
          <w:i w:val="false"/>
          <w:color w:val="000000"/>
          <w:sz w:val="28"/>
        </w:rPr>
        <w:t xml:space="preserve"> 307 </w:t>
      </w:r>
      <w:r>
        <w:rPr>
          <w:rFonts w:ascii="Times New Roman"/>
          <w:b w:val="false"/>
          <w:i w:val="false"/>
          <w:color w:val="000000"/>
          <w:sz w:val="28"/>
        </w:rPr>
        <w:t>
, 
</w:t>
      </w:r>
      <w:r>
        <w:rPr>
          <w:rFonts w:ascii="Times New Roman"/>
          <w:b w:val="false"/>
          <w:i w:val="false"/>
          <w:color w:val="000000"/>
          <w:sz w:val="28"/>
        </w:rPr>
        <w:t xml:space="preserve"> 308 </w:t>
      </w:r>
      <w:r>
        <w:rPr>
          <w:rFonts w:ascii="Times New Roman"/>
          <w:b w:val="false"/>
          <w:i w:val="false"/>
          <w:color w:val="000000"/>
          <w:sz w:val="28"/>
        </w:rPr>
        <w:t>
, 
</w:t>
      </w:r>
      <w:r>
        <w:rPr>
          <w:rFonts w:ascii="Times New Roman"/>
          <w:b w:val="false"/>
          <w:i w:val="false"/>
          <w:color w:val="000000"/>
          <w:sz w:val="28"/>
        </w:rPr>
        <w:t xml:space="preserve"> 309 </w:t>
      </w:r>
      <w:r>
        <w:rPr>
          <w:rFonts w:ascii="Times New Roman"/>
          <w:b w:val="false"/>
          <w:i w:val="false"/>
          <w:color w:val="000000"/>
          <w:sz w:val="28"/>
        </w:rPr>
        <w:t>
, 
</w:t>
      </w:r>
      <w:r>
        <w:rPr>
          <w:rFonts w:ascii="Times New Roman"/>
          <w:b w:val="false"/>
          <w:i w:val="false"/>
          <w:color w:val="000000"/>
          <w:sz w:val="28"/>
        </w:rPr>
        <w:t xml:space="preserve"> 310 </w:t>
      </w:r>
      <w:r>
        <w:rPr>
          <w:rFonts w:ascii="Times New Roman"/>
          <w:b w:val="false"/>
          <w:i w:val="false"/>
          <w:color w:val="000000"/>
          <w:sz w:val="28"/>
        </w:rPr>
        <w:t>
, 
</w:t>
      </w:r>
      <w:r>
        <w:rPr>
          <w:rFonts w:ascii="Times New Roman"/>
          <w:b w:val="false"/>
          <w:i w:val="false"/>
          <w:color w:val="000000"/>
          <w:sz w:val="28"/>
        </w:rPr>
        <w:t xml:space="preserve"> 311 </w:t>
      </w:r>
      <w:r>
        <w:rPr>
          <w:rFonts w:ascii="Times New Roman"/>
          <w:b w:val="false"/>
          <w:i w:val="false"/>
          <w:color w:val="000000"/>
          <w:sz w:val="28"/>
        </w:rPr>
        <w:t>
, 
</w:t>
      </w:r>
      <w:r>
        <w:rPr>
          <w:rFonts w:ascii="Times New Roman"/>
          <w:b w:val="false"/>
          <w:i w:val="false"/>
          <w:color w:val="000000"/>
          <w:sz w:val="28"/>
        </w:rPr>
        <w:t xml:space="preserve"> 312 </w:t>
      </w:r>
      <w:r>
        <w:rPr>
          <w:rFonts w:ascii="Times New Roman"/>
          <w:b w:val="false"/>
          <w:i w:val="false"/>
          <w:color w:val="000000"/>
          <w:sz w:val="28"/>
        </w:rPr>
        <w:t>
, 
</w:t>
      </w:r>
      <w:r>
        <w:rPr>
          <w:rFonts w:ascii="Times New Roman"/>
          <w:b w:val="false"/>
          <w:i w:val="false"/>
          <w:color w:val="000000"/>
          <w:sz w:val="28"/>
        </w:rPr>
        <w:t xml:space="preserve"> 313 </w:t>
      </w:r>
      <w:r>
        <w:rPr>
          <w:rFonts w:ascii="Times New Roman"/>
          <w:b w:val="false"/>
          <w:i w:val="false"/>
          <w:color w:val="000000"/>
          <w:sz w:val="28"/>
        </w:rPr>
        <w:t>
, 
</w:t>
      </w:r>
      <w:r>
        <w:rPr>
          <w:rFonts w:ascii="Times New Roman"/>
          <w:b w:val="false"/>
          <w:i w:val="false"/>
          <w:color w:val="000000"/>
          <w:sz w:val="28"/>
        </w:rPr>
        <w:t xml:space="preserve"> 314 </w:t>
      </w:r>
      <w:r>
        <w:rPr>
          <w:rFonts w:ascii="Times New Roman"/>
          <w:b w:val="false"/>
          <w:i w:val="false"/>
          <w:color w:val="000000"/>
          <w:sz w:val="28"/>
        </w:rPr>
        <w:t>
, 
</w:t>
      </w:r>
      <w:r>
        <w:rPr>
          <w:rFonts w:ascii="Times New Roman"/>
          <w:b w:val="false"/>
          <w:i w:val="false"/>
          <w:color w:val="000000"/>
          <w:sz w:val="28"/>
        </w:rPr>
        <w:t xml:space="preserve"> 315 </w:t>
      </w:r>
      <w:r>
        <w:rPr>
          <w:rFonts w:ascii="Times New Roman"/>
          <w:b w:val="false"/>
          <w:i w:val="false"/>
          <w:color w:val="000000"/>
          <w:sz w:val="28"/>
        </w:rPr>
        <w:t>
, 
</w:t>
      </w:r>
      <w:r>
        <w:rPr>
          <w:rFonts w:ascii="Times New Roman"/>
          <w:b w:val="false"/>
          <w:i w:val="false"/>
          <w:color w:val="000000"/>
          <w:sz w:val="28"/>
        </w:rPr>
        <w:t xml:space="preserve"> 316 </w:t>
      </w:r>
      <w:r>
        <w:rPr>
          <w:rFonts w:ascii="Times New Roman"/>
          <w:b w:val="false"/>
          <w:i w:val="false"/>
          <w:color w:val="000000"/>
          <w:sz w:val="28"/>
        </w:rPr>
        <w:t>
, 
</w:t>
      </w:r>
      <w:r>
        <w:rPr>
          <w:rFonts w:ascii="Times New Roman"/>
          <w:b w:val="false"/>
          <w:i w:val="false"/>
          <w:color w:val="000000"/>
          <w:sz w:val="28"/>
        </w:rPr>
        <w:t xml:space="preserve"> 317 </w:t>
      </w:r>
      <w:r>
        <w:rPr>
          <w:rFonts w:ascii="Times New Roman"/>
          <w:b w:val="false"/>
          <w:i w:val="false"/>
          <w:color w:val="000000"/>
          <w:sz w:val="28"/>
        </w:rPr>
        <w:t>
, 
</w:t>
      </w:r>
      <w:r>
        <w:rPr>
          <w:rFonts w:ascii="Times New Roman"/>
          <w:b w:val="false"/>
          <w:i w:val="false"/>
          <w:color w:val="000000"/>
          <w:sz w:val="28"/>
        </w:rPr>
        <w:t xml:space="preserve"> 318 </w:t>
      </w:r>
      <w:r>
        <w:rPr>
          <w:rFonts w:ascii="Times New Roman"/>
          <w:b w:val="false"/>
          <w:i w:val="false"/>
          <w:color w:val="000000"/>
          <w:sz w:val="28"/>
        </w:rPr>
        <w:t>
, 
</w:t>
      </w:r>
      <w:r>
        <w:rPr>
          <w:rFonts w:ascii="Times New Roman"/>
          <w:b w:val="false"/>
          <w:i w:val="false"/>
          <w:color w:val="000000"/>
          <w:sz w:val="28"/>
        </w:rPr>
        <w:t xml:space="preserve"> 319 </w:t>
      </w:r>
      <w:r>
        <w:rPr>
          <w:rFonts w:ascii="Times New Roman"/>
          <w:b w:val="false"/>
          <w:i w:val="false"/>
          <w:color w:val="000000"/>
          <w:sz w:val="28"/>
        </w:rPr>
        <w:t>
, 
</w:t>
      </w:r>
      <w:r>
        <w:rPr>
          <w:rFonts w:ascii="Times New Roman"/>
          <w:b w:val="false"/>
          <w:i w:val="false"/>
          <w:color w:val="000000"/>
          <w:sz w:val="28"/>
        </w:rPr>
        <w:t xml:space="preserve"> 320 </w:t>
      </w:r>
      <w:r>
        <w:rPr>
          <w:rFonts w:ascii="Times New Roman"/>
          <w:b w:val="false"/>
          <w:i w:val="false"/>
          <w:color w:val="000000"/>
          <w:sz w:val="28"/>
        </w:rPr>
        <w:t>
, 
</w:t>
      </w:r>
      <w:r>
        <w:rPr>
          <w:rFonts w:ascii="Times New Roman"/>
          <w:b w:val="false"/>
          <w:i w:val="false"/>
          <w:color w:val="000000"/>
          <w:sz w:val="28"/>
        </w:rPr>
        <w:t xml:space="preserve"> 321 </w:t>
      </w:r>
      <w:r>
        <w:rPr>
          <w:rFonts w:ascii="Times New Roman"/>
          <w:b w:val="false"/>
          <w:i w:val="false"/>
          <w:color w:val="000000"/>
          <w:sz w:val="28"/>
        </w:rPr>
        <w:t>
, 
</w:t>
      </w:r>
      <w:r>
        <w:rPr>
          <w:rFonts w:ascii="Times New Roman"/>
          <w:b w:val="false"/>
          <w:i w:val="false"/>
          <w:color w:val="000000"/>
          <w:sz w:val="28"/>
        </w:rPr>
        <w:t xml:space="preserve"> 322 </w:t>
      </w:r>
      <w:r>
        <w:rPr>
          <w:rFonts w:ascii="Times New Roman"/>
          <w:b w:val="false"/>
          <w:i w:val="false"/>
          <w:color w:val="000000"/>
          <w:sz w:val="28"/>
        </w:rPr>
        <w:t>
, 
</w:t>
      </w:r>
      <w:r>
        <w:rPr>
          <w:rFonts w:ascii="Times New Roman"/>
          <w:b w:val="false"/>
          <w:i w:val="false"/>
          <w:color w:val="000000"/>
          <w:sz w:val="28"/>
        </w:rPr>
        <w:t xml:space="preserve"> 323 </w:t>
      </w:r>
      <w:r>
        <w:rPr>
          <w:rFonts w:ascii="Times New Roman"/>
          <w:b w:val="false"/>
          <w:i w:val="false"/>
          <w:color w:val="000000"/>
          <w:sz w:val="28"/>
        </w:rPr>
        <w:t>
, 
</w:t>
      </w:r>
      <w:r>
        <w:rPr>
          <w:rFonts w:ascii="Times New Roman"/>
          <w:b w:val="false"/>
          <w:i w:val="false"/>
          <w:color w:val="000000"/>
          <w:sz w:val="28"/>
        </w:rPr>
        <w:t xml:space="preserve"> 324 </w:t>
      </w:r>
      <w:r>
        <w:rPr>
          <w:rFonts w:ascii="Times New Roman"/>
          <w:b w:val="false"/>
          <w:i w:val="false"/>
          <w:color w:val="000000"/>
          <w:sz w:val="28"/>
        </w:rPr>
        <w:t>
, 
</w:t>
      </w:r>
      <w:r>
        <w:rPr>
          <w:rFonts w:ascii="Times New Roman"/>
          <w:b w:val="false"/>
          <w:i w:val="false"/>
          <w:color w:val="000000"/>
          <w:sz w:val="28"/>
        </w:rPr>
        <w:t xml:space="preserve"> 325 </w:t>
      </w:r>
      <w:r>
        <w:rPr>
          <w:rFonts w:ascii="Times New Roman"/>
          <w:b w:val="false"/>
          <w:i w:val="false"/>
          <w:color w:val="000000"/>
          <w:sz w:val="28"/>
        </w:rPr>
        <w:t>
, 
</w:t>
      </w:r>
      <w:r>
        <w:rPr>
          <w:rFonts w:ascii="Times New Roman"/>
          <w:b w:val="false"/>
          <w:i w:val="false"/>
          <w:color w:val="000000"/>
          <w:sz w:val="28"/>
        </w:rPr>
        <w:t xml:space="preserve"> 326 </w:t>
      </w:r>
      <w:r>
        <w:rPr>
          <w:rFonts w:ascii="Times New Roman"/>
          <w:b w:val="false"/>
          <w:i w:val="false"/>
          <w:color w:val="000000"/>
          <w:sz w:val="28"/>
        </w:rPr>
        <w:t>
, 
</w:t>
      </w:r>
      <w:r>
        <w:rPr>
          <w:rFonts w:ascii="Times New Roman"/>
          <w:b w:val="false"/>
          <w:i w:val="false"/>
          <w:color w:val="000000"/>
          <w:sz w:val="28"/>
        </w:rPr>
        <w:t xml:space="preserve"> 327 </w:t>
      </w:r>
      <w:r>
        <w:rPr>
          <w:rFonts w:ascii="Times New Roman"/>
          <w:b w:val="false"/>
          <w:i w:val="false"/>
          <w:color w:val="000000"/>
          <w:sz w:val="28"/>
        </w:rPr>
        <w:t>
, 
</w:t>
      </w:r>
      <w:r>
        <w:rPr>
          <w:rFonts w:ascii="Times New Roman"/>
          <w:b w:val="false"/>
          <w:i w:val="false"/>
          <w:color w:val="000000"/>
          <w:sz w:val="28"/>
        </w:rPr>
        <w:t xml:space="preserve"> 328 </w:t>
      </w:r>
      <w:r>
        <w:rPr>
          <w:rFonts w:ascii="Times New Roman"/>
          <w:b w:val="false"/>
          <w:i w:val="false"/>
          <w:color w:val="000000"/>
          <w:sz w:val="28"/>
        </w:rPr>
        <w:t>
, 
</w:t>
      </w:r>
      <w:r>
        <w:rPr>
          <w:rFonts w:ascii="Times New Roman"/>
          <w:b w:val="false"/>
          <w:i w:val="false"/>
          <w:color w:val="000000"/>
          <w:sz w:val="28"/>
        </w:rPr>
        <w:t xml:space="preserve"> 329 </w:t>
      </w:r>
      <w:r>
        <w:rPr>
          <w:rFonts w:ascii="Times New Roman"/>
          <w:b w:val="false"/>
          <w:i w:val="false"/>
          <w:color w:val="000000"/>
          <w:sz w:val="28"/>
        </w:rPr>
        <w:t>
, 
</w:t>
      </w:r>
      <w:r>
        <w:rPr>
          <w:rFonts w:ascii="Times New Roman"/>
          <w:b w:val="false"/>
          <w:i w:val="false"/>
          <w:color w:val="000000"/>
          <w:sz w:val="28"/>
        </w:rPr>
        <w:t xml:space="preserve"> 330 </w:t>
      </w:r>
      <w:r>
        <w:rPr>
          <w:rFonts w:ascii="Times New Roman"/>
          <w:b w:val="false"/>
          <w:i w:val="false"/>
          <w:color w:val="000000"/>
          <w:sz w:val="28"/>
        </w:rPr>
        <w:t>
, 
</w:t>
      </w:r>
      <w:r>
        <w:rPr>
          <w:rFonts w:ascii="Times New Roman"/>
          <w:b w:val="false"/>
          <w:i w:val="false"/>
          <w:color w:val="000000"/>
          <w:sz w:val="28"/>
        </w:rPr>
        <w:t xml:space="preserve"> 331-қосымшаларға </w:t>
      </w:r>
      <w:r>
        <w:rPr>
          <w:rFonts w:ascii="Times New Roman"/>
          <w:b w:val="false"/>
          <w:i w:val="false"/>
          <w:color w:val="000000"/>
          <w:sz w:val="28"/>
        </w:rPr>
        <w:t>
 сәйкес Қазақстан Республикасы Денсаулық сақтау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292-қосымшаға өзгерту енгізілді - ҚР Үкіметінің 2007.05.08.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369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 қаңтардан бастап қолданысқа енгізіледі),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"Денсаулық сақтау саласындағы уәкілетті органның қызметін қамтамасыз ету"
</w:t>
      </w:r>
      <w:r>
        <w:br/>
      </w:r>
      <w:r>
        <w:rPr>
          <w:rFonts w:ascii="Times New Roman"/>
          <w:b w:val="false"/>
          <w:i w:val="false"/>
          <w:color w:val="000000"/>
          <w:sz w:val="28"/>
        </w:rPr>
        <w:t>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1733022 мың теңге (бір миллиард жеті жүз отыз үш миллион жиырма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w:t>
      </w:r>
      <w:r>
        <w:rPr>
          <w:rFonts w:ascii="Times New Roman"/>
          <w:b w:val="false"/>
          <w:i w:val="false"/>
          <w:color w:val="000000"/>
          <w:sz w:val="28"/>
        </w:rPr>
        <w:t>
</w:t>
      </w:r>
      <w:r>
        <w:rPr>
          <w:rFonts w:ascii="Times New Roman"/>
          <w:b/>
          <w:i w:val="false"/>
          <w:color w:val="000000"/>
          <w:sz w:val="28"/>
        </w:rPr>
        <w:t>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"Лицензиялау туралы" Қазақстан Республикасының 1995 жылғы 17 сәуірдегі N 2200 
</w:t>
      </w:r>
      <w:r>
        <w:rPr>
          <w:rFonts w:ascii="Times New Roman"/>
          <w:b w:val="false"/>
          <w:i w:val="false"/>
          <w:color w:val="000000"/>
          <w:sz w:val="28"/>
        </w:rPr>
        <w:t xml:space="preserve"> Заңы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"Денсаулық сақтау жүйесі туралы" Қазақстан Республикасының 2003 жылғы 4 маусымдағы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"Салауатты өмір салты" кешенді бағдарламасы туралы Қазақстан Республикасы Үкіметінің қаулысы 1999 жылғы 30 маусым 
</w:t>
      </w:r>
      <w:r>
        <w:rPr>
          <w:rFonts w:ascii="Times New Roman"/>
          <w:b w:val="false"/>
          <w:i w:val="false"/>
          <w:color w:val="000000"/>
          <w:sz w:val="28"/>
        </w:rPr>
        <w:t xml:space="preserve"> N 905 </w:t>
      </w:r>
      <w:r>
        <w:rPr>
          <w:rFonts w:ascii="Times New Roman"/>
          <w:b w:val="false"/>
          <w:i w:val="false"/>
          <w:color w:val="000000"/>
          <w:sz w:val="28"/>
        </w:rPr>
        <w:t>
; "Қазақстан Республикасы Үкіметінің заң жобалау жұмыстарының перспективалық жоспарын бекіту туралы" Қазақстан Республикасы Үкіметінің 2004 жылғы 3 тамыздағы N 824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Денсаулық сақтау министрлігінің мәселелері" туралы Қазақстан Республикасы Үкіметінің 2004 жылғы 28 қазандағы N 1117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Денсаулық сақтау министрлігінің Фармация комитетінің мәселелері" туралы Қазақстан Республикасы Үкіметінің 2004 жылғы 29 қазандағы N 1124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Денсаулық сақтау министрлігінің Мемлекеттік санитарлық-эпидемиологиялық қадағалау комитетінің мәселелері" туралы Қазақстан Республикасы Үкіметінің 2004 жылғы 29 қазандағы N 1125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Денсаулық сақтау министрлігінің медициналық қызмет көрсету саласындағы бақылау комитетінің мәселелері" туралы Қазақстан Республикасы Үкіметінің 2004 жылғы 15 желтоқсандағы N 1327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Денсаулық сақтау министрлігінің жекелеген мәселелері" туралы Қазақстан Республикасы Үкіметінің 2006 жылғы 22 қыркүйектегі N 899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жүйесін дамытудың және оны жетілдірудің мемлекеттік саясатын қалыптастыруды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мемлекеттегі денсаулық сақтаудың ахуалын толыққанды және уақтылы мониторинг жүргізу; халықты қауіпсіз, қол жетімді, сапалы медициналық көмекпен және халықтың санитарлық-эпидемиологиялық салауаттылығымен қамтамасыз ету; қойылатын біліктілік талаптарына сәйкес мемлекеттік қызметшілердің кәсіби білімдері мен дағдыларын жаңарту және тереңдету; салауатты өмір салтын насихаттау; бәсекелес ортаны дамыту, мемлекеттік медицинаны монополиясыздандыру; жедел және стратегиялық шешімдерді қабылдаудың сапасын жақсарту мақсатында ақпараттық шағын жүйелердің жұмысын қамтамасыз ету, Қазақстан Республикасы Денсаулық сақтау министрлігінің материалдық-техникалық базасын нығайту.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уәкілетті органның қызметін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мемлекеттік саясатты қалыптастыруды қамтамасыз ететін функцияларды жүзеге асыру.
</w:t>
            </w:r>
            <w:r>
              <w:br/>
            </w:r>
            <w:r>
              <w:rPr>
                <w:rFonts w:ascii="Times New Roman"/>
                <w:b w:val="false"/>
                <w:i w:val="false"/>
                <w:color w:val="000000"/>
                <w:sz w:val="20"/>
              </w:rPr>
              <w:t>
Бәсекелес ортаны дамыту, мемлекеттік медицинаны монополиясыздандыру.
</w:t>
            </w:r>
            <w:r>
              <w:br/>
            </w:r>
            <w:r>
              <w:rPr>
                <w:rFonts w:ascii="Times New Roman"/>
                <w:b w:val="false"/>
                <w:i w:val="false"/>
                <w:color w:val="000000"/>
                <w:sz w:val="20"/>
              </w:rPr>
              <w:t>
Республикалық деңгейде салауатты өмір салтын насихаттау жөніндегі іс-шаралар өткізу. 
</w:t>
            </w:r>
            <w:r>
              <w:br/>
            </w:r>
            <w:r>
              <w:rPr>
                <w:rFonts w:ascii="Times New Roman"/>
                <w:b w:val="false"/>
                <w:i w:val="false"/>
                <w:color w:val="000000"/>
                <w:sz w:val="20"/>
              </w:rPr>
              <w:t>
Денсаулық сақтау объектілерін қолданыстағы заңнамаға сәйкес лицензиялауды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қызмет көрсету саласында, дәрілік заттар айналымы және Қазақстан Республикасының Мемлекеттік шекарасындағы және көліктегі санитарлық-эпидемиологиялық қадағалау саласында бақылауды жүзеге асыру.
</w:t>
            </w:r>
            <w:r>
              <w:br/>
            </w:r>
            <w:r>
              <w:rPr>
                <w:rFonts w:ascii="Times New Roman"/>
                <w:b w:val="false"/>
                <w:i w:val="false"/>
                <w:color w:val="000000"/>
                <w:sz w:val="20"/>
              </w:rPr>
              <w:t>
Денсаулық сақтау саласындағы мамандарды аттестаттау және оларға біліктілік санаттарын беру.
</w:t>
            </w:r>
            <w:r>
              <w:br/>
            </w:r>
            <w:r>
              <w:rPr>
                <w:rFonts w:ascii="Times New Roman"/>
                <w:b w:val="false"/>
                <w:i w:val="false"/>
                <w:color w:val="000000"/>
                <w:sz w:val="20"/>
              </w:rPr>
              <w:t>
Медициналық қызметті тәуелсіз сараптамадан өткізу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денсаулық сақтау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оның ведомстволық және олардың аумақтық бөлімшелерінің мемлекеттік қызметшілерінің денсаулық сақтау саласындағы басқаруды жетілдіру мәселелері бойынша біліктілігін арттыру.
</w:t>
            </w:r>
            <w:r>
              <w:br/>
            </w:r>
            <w:r>
              <w:rPr>
                <w:rFonts w:ascii="Times New Roman"/>
                <w:b w:val="false"/>
                <w:i w:val="false"/>
                <w:color w:val="000000"/>
                <w:sz w:val="20"/>
              </w:rPr>
              <w:t>
Мемлекеттік және ағылшын тілдеріне оқыту. 
</w:t>
            </w:r>
            <w:r>
              <w:br/>
            </w:r>
            <w:r>
              <w:rPr>
                <w:rFonts w:ascii="Times New Roman"/>
                <w:b w:val="false"/>
                <w:i w:val="false"/>
                <w:color w:val="000000"/>
                <w:sz w:val="20"/>
              </w:rPr>
              <w:t>
Денсаулық сақтау саласындағы уәкілетті органның және оның ведомстволарының мамандарын Қазақстан Республикасының Денсаулық сақтау ісін реформалау мен дамытудың 2005-2010 жылдарға арналған мемлекеттік бағдарламасы шеңберінде шетелде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Денсаулық сақтау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Бекітілген жобалық-сметалық құжаттамаға және мемлекеттік сараптама қорытындысына сәйкес Медициналық қызмет көрсету саласындағы бақылау комитетінің Шығыс Қазақстан, Солтүстік Қазақстан облыстары мен Алматы қаласы бойынша басқармаларының ғимараттарына күрделі жөндеу жүргізу жөніндегі қызметтерге ақы төлеу.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мен оның аумақтық органдарын материалдық-техникалық жарақтандыру.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мен оның аумақтық органдары үшін есептеуіш, ұйымдастыру және телекоммуникациялық техникасы құралдарын, лицензиялық бағдарламалық өнімдерін, шығын және жинақталым материалдарын сатып алу. Ақпараттық жүйелер мен бағдарламалық өнімдер кешендерінің ілеспе және іске қосу жөніндегі қызметтерді төлеу.
</w:t>
            </w:r>
            <w:r>
              <w:br/>
            </w:r>
            <w:r>
              <w:rPr>
                <w:rFonts w:ascii="Times New Roman"/>
                <w:b w:val="false"/>
                <w:i w:val="false"/>
                <w:color w:val="000000"/>
                <w:sz w:val="20"/>
              </w:rPr>
              <w:t>
Қазақстан Республикасы Денсаулық сақтау министрлігінің құрылымдалған кабель тораптары мен серверлеріне әкімшілік ету жөніндегі қызметтерді төлеу.
</w:t>
            </w:r>
            <w:r>
              <w:br/>
            </w:r>
            <w:r>
              <w:rPr>
                <w:rFonts w:ascii="Times New Roman"/>
                <w:b w:val="false"/>
                <w:i w:val="false"/>
                <w:color w:val="000000"/>
                <w:sz w:val="20"/>
              </w:rPr>
              <w:t>
Есептеуіш, ұйымдастыру және телекоммуникациялық техника құралдарына техникалық қызмет көрсету және алдын алу қызметтерін төлеу.
</w:t>
            </w:r>
            <w:r>
              <w:br/>
            </w:r>
            <w:r>
              <w:rPr>
                <w:rFonts w:ascii="Times New Roman"/>
                <w:b w:val="false"/>
                <w:i w:val="false"/>
                <w:color w:val="000000"/>
                <w:sz w:val="20"/>
              </w:rPr>
              <w:t>
Телекоммуникациялық қызметтерді төлеу.
</w:t>
            </w:r>
            <w:r>
              <w:br/>
            </w:r>
            <w:r>
              <w:rPr>
                <w:rFonts w:ascii="Times New Roman"/>
                <w:b w:val="false"/>
                <w:i w:val="false"/>
                <w:color w:val="000000"/>
                <w:sz w:val="20"/>
              </w:rPr>
              <w:t>
Азия даму банкінің JFRP N 9052-RЕG "Орталық Азия елдері мен Монғолиядағы азық-түлік өнімдерін орнықты фортификациялау" жобасы бойынша ақша қаражатын қалпына келтіру.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денсаулық сақтауды дамытудың мемлекеттік саясатын іске асыруды уақтылы және тиімді қамтамасыз ету; ел ішінде орта есеппен 35 қызметшінің біліктілігін арттыру; орта есеппен 38 қызметшіні ағылшын тіліне оқыту; орта есеппен 180 қызметшіні мемлекеттік тілге оқыту; орта есеппен 35 адамды, дәрілік заттар айналымы саласындағы мемлекеттік органның қызметшілерін шетелде оқыту және денсаулық сақтау, медициналық қызмет көрсетуді бақылау саласындағы уәкілетті орган мен оның аумақтық бөлімшелерінің орта есеппен 28 маманын шетелде оқыту.
</w:t>
      </w:r>
      <w:r>
        <w:br/>
      </w:r>
      <w:r>
        <w:rPr>
          <w:rFonts w:ascii="Times New Roman"/>
          <w:b w:val="false"/>
          <w:i w:val="false"/>
          <w:color w:val="000000"/>
          <w:sz w:val="28"/>
        </w:rPr>
        <w:t>
Қаржылық-экономикалық нәтиже: республикалық бюджет қаражатын тиімді жұмсау.
</w:t>
      </w:r>
      <w:r>
        <w:br/>
      </w:r>
      <w:r>
        <w:rPr>
          <w:rFonts w:ascii="Times New Roman"/>
          <w:b w:val="false"/>
          <w:i w:val="false"/>
          <w:color w:val="000000"/>
          <w:sz w:val="28"/>
        </w:rPr>
        <w:t>
Бір қызметшіні ел ішінде біліктілігін арттыруға жұмсалатын орташа шығыстар - 22,1 мың теңге;
</w:t>
      </w:r>
      <w:r>
        <w:br/>
      </w:r>
      <w:r>
        <w:rPr>
          <w:rFonts w:ascii="Times New Roman"/>
          <w:b w:val="false"/>
          <w:i w:val="false"/>
          <w:color w:val="000000"/>
          <w:sz w:val="28"/>
        </w:rPr>
        <w:t>
бір қызметшіні ағылшын тіліне оқытуға жұмсалатын орташа шығыстар - 35,3 мың теңге;
</w:t>
      </w:r>
      <w:r>
        <w:br/>
      </w:r>
      <w:r>
        <w:rPr>
          <w:rFonts w:ascii="Times New Roman"/>
          <w:b w:val="false"/>
          <w:i w:val="false"/>
          <w:color w:val="000000"/>
          <w:sz w:val="28"/>
        </w:rPr>
        <w:t>
бір қызметшіні мемлекеттік тілге оқытуға жұмсалатын орташа шығыстар - 35,3 мың теңге;
</w:t>
      </w:r>
      <w:r>
        <w:br/>
      </w:r>
      <w:r>
        <w:rPr>
          <w:rFonts w:ascii="Times New Roman"/>
          <w:b w:val="false"/>
          <w:i w:val="false"/>
          <w:color w:val="000000"/>
          <w:sz w:val="28"/>
        </w:rPr>
        <w:t>
дәрілік заттар айналымы саласындағы мемлекеттік органның бір қызметшісінің шетелде біліктілігін арттыруға жұмсалатын орташа шығыстар - 2114,9 мың теңге;
</w:t>
      </w:r>
      <w:r>
        <w:br/>
      </w:r>
      <w:r>
        <w:rPr>
          <w:rFonts w:ascii="Times New Roman"/>
          <w:b w:val="false"/>
          <w:i w:val="false"/>
          <w:color w:val="000000"/>
          <w:sz w:val="28"/>
        </w:rPr>
        <w:t>
денсаулық сақтау, медициналық қызмет көрсетуді бақылау саласындағы уәкілетті органның және оның аумақтық бөлімшелерінің бір қызметшісінің шетелде оқытуға жұмсалатын орташа шығыстар - 1428,5 мың теңге.
</w:t>
      </w:r>
      <w:r>
        <w:br/>
      </w:r>
      <w:r>
        <w:rPr>
          <w:rFonts w:ascii="Times New Roman"/>
          <w:b w:val="false"/>
          <w:i w:val="false"/>
          <w:color w:val="000000"/>
          <w:sz w:val="28"/>
        </w:rPr>
        <w:t>
Түпкі нәтиже: денсаулық сақтау жүйесін жетілдіру және халықаралық стандарттарға сәйкес болуы.
</w:t>
      </w:r>
      <w:r>
        <w:br/>
      </w:r>
      <w:r>
        <w:rPr>
          <w:rFonts w:ascii="Times New Roman"/>
          <w:b w:val="false"/>
          <w:i w:val="false"/>
          <w:color w:val="000000"/>
          <w:sz w:val="28"/>
        </w:rPr>
        <w:t>
Уақтылығы: жоспарланған іс-шаралардың белгіленген мерзімдерде орындалуы.
</w:t>
      </w:r>
      <w:r>
        <w:br/>
      </w:r>
      <w:r>
        <w:rPr>
          <w:rFonts w:ascii="Times New Roman"/>
          <w:b w:val="false"/>
          <w:i w:val="false"/>
          <w:color w:val="000000"/>
          <w:sz w:val="28"/>
        </w:rPr>
        <w:t>
Сапасы: денсаулық сақтау жүйесін басқару деңгейін арттыру; Қазақстан Республикасы Денсаулық сақтау министрлігіне және оның аумақтық органдарына жүктелген функциялардың сапалы және уақтылы орындалуы.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"Орта кәсіптік білімді мамандар даярлау"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230395 мың теңге (екі жүз отыз миллион үш жүз тоқсан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43-баптары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48-баптары </w:t>
      </w:r>
      <w:r>
        <w:rPr>
          <w:rFonts w:ascii="Times New Roman"/>
          <w:b w:val="false"/>
          <w:i w:val="false"/>
          <w:color w:val="000000"/>
          <w:sz w:val="28"/>
        </w:rPr>
        <w:t>
; "Қазақстан Республикасындағы жастар саясаты туралы" Қазақстан Республикасының 2004 жылғы 7 шілдедегі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"Білім беру ұйымдарында оқитындардың жекелеген санаттарына мемлекеттік стипендияларды тағайындау мен төлеудің ережесін бекіту туралы" Қазақстан Республикасы Үкіметінің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"Жастар арасынан орта және жоғары кәсіптік оқу орындарында мемлекеттік білім беру тапсырысы негізінде оқитындар үшін өтемақы төлеу арқылы жеңілдікпен жол жүру туралы" Қазақстан Республикасы Үкіметінің 2005 жылғы 18 шілдедегі N 736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медициналық және фармацевтикалық білім беру ісін реформалау тұжырымдамасы туралы" Қазақстан Республикасы Үкіметінің 2006 жылғы 24 сәуірдегі N 317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денсаулық сақтау саласын орта медициналық және фармацевтикалық білімі бар білікті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білім беру стандартына сәйкес орта медициналық және фармацевтикалық білімді мамандарды даярлауды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
        <w:gridCol w:w="1210"/>
        <w:gridCol w:w="1332"/>
        <w:gridCol w:w="2549"/>
        <w:gridCol w:w="3912"/>
        <w:gridCol w:w="1555"/>
        <w:gridCol w:w="2206"/>
      </w:tblGrid>
      <w:tr>
        <w:trPr>
          <w:trHeight w:val="90" w:hRule="atLeast"/>
        </w:trPr>
        <w:tc>
          <w:tcPr>
            <w:tcW w:w="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33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 кәсіптік білімді мамандар даярлау
</w:t>
            </w:r>
          </w:p>
        </w:tc>
        <w:tc>
          <w:tcPr>
            <w:tcW w:w="39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стандарттарына сәйкес республикалық медициналық білім беру ұйымдарында орта кәсіптік білімді мамандарды даярлау. 
</w:t>
            </w:r>
            <w:r>
              <w:br/>
            </w:r>
            <w:r>
              <w:rPr>
                <w:rFonts w:ascii="Times New Roman"/>
                <w:b w:val="false"/>
                <w:i w:val="false"/>
                <w:color w:val="000000"/>
                <w:sz w:val="20"/>
              </w:rPr>
              <w:t>
Орташа жылдық контингент - 1023.
</w:t>
            </w:r>
            <w:r>
              <w:br/>
            </w:r>
            <w:r>
              <w:rPr>
                <w:rFonts w:ascii="Times New Roman"/>
                <w:b w:val="false"/>
                <w:i w:val="false"/>
                <w:color w:val="000000"/>
                <w:sz w:val="20"/>
              </w:rPr>
              <w:t>
Мемлекеттік медициналық білім беру ұйымдарында - білім алушыларды жекелеген санаттарына мемлекеттік стипендиялар тағайындау және төлеу тәртібі туралы ережеге сәйкес білім алушыларға мемлекеттік стипендия төлеу жолымен әлеуметтік қолдау. Білім алушы-стипендиаттардың жылдық орташа контингентіне - 767 мемлекеттік стипендия төлеу.
</w:t>
            </w:r>
            <w:r>
              <w:br/>
            </w:r>
            <w:r>
              <w:rPr>
                <w:rFonts w:ascii="Times New Roman"/>
                <w:b w:val="false"/>
                <w:i w:val="false"/>
                <w:color w:val="000000"/>
                <w:sz w:val="20"/>
              </w:rPr>
              <w:t>
Орта оқу орындарында мемлекеттік білім беру тапсырысы бойынша оқитындардың жазғы және қысқы каникулдар, кезінде жылдың басында бітірмей тұрғанда - 723, бітіретіндерге - 300 оқушылардың контингентіне жолақысына ақшалай өтемақы төлеуге берілетін трансферттерді аудару арқылы азаматтардың жоғары кәсіптік білім алуы кезінде әлеуметтік қолдау.
</w:t>
            </w:r>
          </w:p>
        </w:tc>
        <w:tc>
          <w:tcPr>
            <w:tcW w:w="15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мемлекеттік білім беру тапсырысы бойынша оқушыларды оқуға қабылдау - 450 адам, стипендиаттардың орташа жылдық контингентіне мемлекеттік стипендиялар төлеу - 767, стипендиямен қамтамасыз ету - білім алушылардың 75 пайызы.
</w:t>
      </w:r>
      <w:r>
        <w:br/>
      </w:r>
      <w:r>
        <w:rPr>
          <w:rFonts w:ascii="Times New Roman"/>
          <w:b w:val="false"/>
          <w:i w:val="false"/>
          <w:color w:val="000000"/>
          <w:sz w:val="28"/>
        </w:rPr>
        <w:t>
Түпкі нәтиже: денсаулық сақтау ұйымдарын орта медициналық және фармацевтикалық білімі бар білікті мамандармен қамтамасыз ету.
</w:t>
      </w:r>
      <w:r>
        <w:br/>
      </w:r>
      <w:r>
        <w:rPr>
          <w:rFonts w:ascii="Times New Roman"/>
          <w:b w:val="false"/>
          <w:i w:val="false"/>
          <w:color w:val="000000"/>
          <w:sz w:val="28"/>
        </w:rPr>
        <w:t>
Қаржылық-экономикалық нәтиже: мемлекеттік білім беру тапсырысы бойынша 1 білім алушыны даярлауға жұмсалатын орташа шығыс мөлшері - жылына 221488 теңге. Бір оқушының айлық стипендиясының мөлшері 5147 теңге. Қысқы және жазғы каникулдар кезінде мемлекеттік білім беру тапсырысы бойынша білім алушыларға жол жүруге 2 айлық есептік көрсеткіш мөлшерінде ақшалай өтемақы төлеу.
</w:t>
      </w:r>
      <w:r>
        <w:br/>
      </w:r>
      <w:r>
        <w:rPr>
          <w:rFonts w:ascii="Times New Roman"/>
          <w:b w:val="false"/>
          <w:i w:val="false"/>
          <w:color w:val="000000"/>
          <w:sz w:val="28"/>
        </w:rPr>
        <w:t>
Уақтылығы: денсаулық сақтау саласының орта медициналық және фармацевтикалық білімі бар білікті мамандарының күтілетін бітірушілер саны кемінде 300 адам.
</w:t>
      </w:r>
      <w:r>
        <w:br/>
      </w:r>
      <w:r>
        <w:rPr>
          <w:rFonts w:ascii="Times New Roman"/>
          <w:b w:val="false"/>
          <w:i w:val="false"/>
          <w:color w:val="000000"/>
          <w:sz w:val="28"/>
        </w:rPr>
        <w:t>
Сапасы: медицина колледжін үздік бітірген, орта кәсіптік білімді бітірушілердің күтілетін үлесі бітірушілердің жалпы санының 16 пайызы.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294-ҚОСЫМША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294-қосымшаға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"Жоғары және жоғары оқу орнынан кейінгі кәсіптік білімді мамандар даярлау"
</w:t>
      </w:r>
      <w:r>
        <w:br/>
      </w:r>
      <w:r>
        <w:rPr>
          <w:rFonts w:ascii="Times New Roman"/>
          <w:b w:val="false"/>
          <w:i w:val="false"/>
          <w:color w:val="000000"/>
          <w:sz w:val="28"/>
        </w:rPr>
        <w:t>
деген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6104409 мың теңге (алты миллиард бір жүз төрт миллион төрт жүз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43 және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"Ғылым туралы" Қазақстан Республикасының 2001 жылғы 9 шілдедегі Заңының 
</w:t>
      </w:r>
      <w:r>
        <w:rPr>
          <w:rFonts w:ascii="Times New Roman"/>
          <w:b w:val="false"/>
          <w:i w:val="false"/>
          <w:color w:val="000000"/>
          <w:sz w:val="28"/>
        </w:rPr>
        <w:t xml:space="preserve"> 26-бабы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48-бабы </w:t>
      </w:r>
      <w:r>
        <w:rPr>
          <w:rFonts w:ascii="Times New Roman"/>
          <w:b w:val="false"/>
          <w:i w:val="false"/>
          <w:color w:val="000000"/>
          <w:sz w:val="28"/>
        </w:rPr>
        <w:t>
; "Қазақстан Республикасындағы мемлекеттік жастар саясаты туралы" Қазақстан Республикасының 2004 жылғы 7 шілдедегі Заңының 
</w:t>
      </w:r>
      <w:r>
        <w:rPr>
          <w:rFonts w:ascii="Times New Roman"/>
          <w:b w:val="false"/>
          <w:i w:val="false"/>
          <w:color w:val="000000"/>
          <w:sz w:val="28"/>
        </w:rPr>
        <w:t xml:space="preserve"> 6-бабы </w:t>
      </w:r>
      <w:r>
        <w:rPr>
          <w:rFonts w:ascii="Times New Roman"/>
          <w:b w:val="false"/>
          <w:i w:val="false"/>
          <w:color w:val="000000"/>
          <w:sz w:val="28"/>
        </w:rPr>
        <w:t>
; Қазақстан Республикасы Президентінің "Жекелеген мемлекеттік жоғары оқу орындарына ерекше мәртебе беру туралы" 2001 жылғы 5 шілдедегі N 648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стипендиясын бекіту туралы" Қазақстан Республикасы Президентінің 1993 жылғы 5 наурыздағы N 1134 қаулысы; "Мемлекеттік білім беру гранты туралы" Қазақстан Республикасы Үкіметінің 1999 жылғы 25 қарашадағы N 1781 
</w:t>
      </w:r>
      <w:r>
        <w:rPr>
          <w:rFonts w:ascii="Times New Roman"/>
          <w:b w:val="false"/>
          <w:i w:val="false"/>
          <w:color w:val="000000"/>
          <w:sz w:val="28"/>
        </w:rPr>
        <w:t xml:space="preserve"> қаулысы </w:t>
      </w:r>
      <w:r>
        <w:rPr>
          <w:rFonts w:ascii="Times New Roman"/>
          <w:b w:val="false"/>
          <w:i w:val="false"/>
          <w:color w:val="000000"/>
          <w:sz w:val="28"/>
        </w:rPr>
        <w:t>
, "Білім беру ұйымдарында оқитындардың жекелеген санаттарына мемлекеттік стипендияларды тағайындау мен төлеудің ережесін бекіту туралы" Қазақстан Республикасы Үкіметінің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"Ерекше мәртебесі бар оқу орындары жөніндегі типтік ережені бекіту туралы" Қазақстан Республикасы Үкіметінің 2001 жылғы 5 қарашадағы N 1398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"Мемлекеттік атаулы стипендияларды бекіту туралы" Қазақстан Республикасы Үкіметінің 2005 жылғы 10 ақпандағы N 125 
</w:t>
      </w:r>
      <w:r>
        <w:rPr>
          <w:rFonts w:ascii="Times New Roman"/>
          <w:b w:val="false"/>
          <w:i w:val="false"/>
          <w:color w:val="000000"/>
          <w:sz w:val="28"/>
        </w:rPr>
        <w:t xml:space="preserve"> қаулысы </w:t>
      </w:r>
      <w:r>
        <w:rPr>
          <w:rFonts w:ascii="Times New Roman"/>
          <w:b w:val="false"/>
          <w:i w:val="false"/>
          <w:color w:val="000000"/>
          <w:sz w:val="28"/>
        </w:rPr>
        <w:t>
; "Жастар арасынан орта және жоғары кәсіптік оқу орындарында мемлекеттік білім беру тапсырысы негізінде оқитындар үшін өтемақы төлеу арқылы жеңілдікпен жол жүру туралы" Қазақстан Республикасы Үкіметінің 2005 жылғы 18 шілдедегі N 736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медициналық және фармацевтикалық білім беру ісін реформалау тұжырымдамасы туралы" Қазақстан Республикасы Үкіметінің 2006 жылғы 24 сәуірдегі N 317 
</w:t>
      </w:r>
      <w:r>
        <w:rPr>
          <w:rFonts w:ascii="Times New Roman"/>
          <w:b w:val="false"/>
          <w:i w:val="false"/>
          <w:color w:val="000000"/>
          <w:sz w:val="28"/>
        </w:rPr>
        <w:t xml:space="preserve"> қаулысы </w:t>
      </w:r>
      <w:r>
        <w:rPr>
          <w:rFonts w:ascii="Times New Roman"/>
          <w:b w:val="false"/>
          <w:i w:val="false"/>
          <w:color w:val="000000"/>
          <w:sz w:val="28"/>
        </w:rPr>
        <w:t>
; "Мемлекеттік органдардың азаматтарды әскери қызметке даярлауды ұйымдастыру және қамтамасыз ету ережесі" Қазақстан Республикасы Үкіметінің 2006 жылғы 24 мамырдағы N 449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 жоғары медициналық және жоғары оқу орнынан кейінгі кәсіби білімді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саласының білікті кадрларын даярлауды қамтамасыз ету, жоғары оқу орындарының студенттерін медициналық мамандықтар бойынша запастағы офицерлер бағдарламасы бойынша әскери даярлауды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259"/>
        <w:gridCol w:w="1385"/>
        <w:gridCol w:w="2652"/>
        <w:gridCol w:w="4162"/>
        <w:gridCol w:w="1618"/>
        <w:gridCol w:w="2294"/>
      </w:tblGrid>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және жоғары оқу орнынан кейінгі кәсіптік білімді мамандар даярлау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білім беру гранты бойынша мамандар даярлау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жалпыға міндетті білім беру стандартына сәйкес жоғары
</w:t>
            </w:r>
            <w:r>
              <w:br/>
            </w:r>
            <w:r>
              <w:rPr>
                <w:rFonts w:ascii="Times New Roman"/>
                <w:b w:val="false"/>
                <w:i w:val="false"/>
                <w:color w:val="000000"/>
                <w:sz w:val="20"/>
              </w:rPr>
              <w:t>
кәсіптік білім беру бағдарламасы бойынша студенттер мен интерндерді даярлау.
</w:t>
            </w:r>
            <w:r>
              <w:br/>
            </w:r>
            <w:r>
              <w:rPr>
                <w:rFonts w:ascii="Times New Roman"/>
                <w:b w:val="false"/>
                <w:i w:val="false"/>
                <w:color w:val="000000"/>
                <w:sz w:val="20"/>
              </w:rPr>
              <w:t>
Оқу процесін ұйымдастыру үшін материалдық-техникалық жағдай жасау.
</w:t>
            </w:r>
            <w:r>
              <w:br/>
            </w:r>
            <w:r>
              <w:rPr>
                <w:rFonts w:ascii="Times New Roman"/>
                <w:b w:val="false"/>
                <w:i w:val="false"/>
                <w:color w:val="000000"/>
                <w:sz w:val="20"/>
              </w:rPr>
              <w:t>
С.Ж.Асфендияров атындағы Қазақ ұлттық медицина университетінің оқытушы-профессорлар құрамы мен басшы қызметкерлерінің белгіленген жалақыларын 1,75-ке көбейтетін коэффициентін төлеуге байланысты шығыстарды субсидиялау.
</w:t>
            </w:r>
            <w:r>
              <w:br/>
            </w:r>
            <w:r>
              <w:rPr>
                <w:rFonts w:ascii="Times New Roman"/>
                <w:b w:val="false"/>
                <w:i w:val="false"/>
                <w:color w:val="000000"/>
                <w:sz w:val="20"/>
              </w:rPr>
              <w:t>
Мемлекеттік білім беру тапсырысы бойынша студенттер мен интерндердің орташа жылдық контингенті 13184.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жоғары оқу органдарының әскери кафедраларының запастағы офицерлер даярлау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Медициналық ЖОО-лардағы оқу жоспарына сәйкес запастағы офицерлер бағдарламасы бойынша студенттерді әскери даярлауды жүзеге асыру. Запастағы офицерлердің орташа жылдық контингенті 1449.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орындарының студенттерін стипендиямен қамтамасыз ету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медициналық білім беру ұйымдарында білім алатын жекелеген санаттарға мемлекеттік стипендиялар тағайындау және төлеу тәртібі туралы ережеге және Қазақстан Республикасы Президенті белгілеген стипендияларды тағайындау ережесіне сәйкес студенттер мен интерндерге мемлекеттік стипендия төлеу арқылы оларды жоғары кәсіптік білім алуы кезінде әлеуметтік қолдау.
</w:t>
            </w:r>
            <w:r>
              <w:br/>
            </w:r>
            <w:r>
              <w:rPr>
                <w:rFonts w:ascii="Times New Roman"/>
                <w:b w:val="false"/>
                <w:i w:val="false"/>
                <w:color w:val="000000"/>
                <w:sz w:val="20"/>
              </w:rPr>
              <w:t>
Студенттер мен интерндердің орташа жылдық контингентіне мемлекеттік стипендия төлеу 11 602.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 даярлау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кадрлардың медицинаның өзекті мәселелері жөніндегі жеке ғылыми зерттеулерін әзірлеуі және оларды жоғары оқу орындарында және ғылыми ұйымдарда докторлық, кандидаттық және магистрлік диссертациялар түрінде ресімдеу, ғылыми зерттеулердің әдіснамасын меңгеру, жоғары оқу орындарында және ғылыми ұйымдарда тереңдетілген медициналық білім алу, ғылыми кадрларды даярлау процесін қамтамасыз ету.  Орташа жылдық саны:
</w:t>
            </w:r>
            <w:r>
              <w:br/>
            </w:r>
            <w:r>
              <w:rPr>
                <w:rFonts w:ascii="Times New Roman"/>
                <w:b w:val="false"/>
                <w:i w:val="false"/>
                <w:color w:val="000000"/>
                <w:sz w:val="20"/>
              </w:rPr>
              <w:t>
докторанттар - 102, аспиранттар - 200, клиникалық ординаторлар - 195, магистранттар - 88.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Ғылыми кадрларды стипендиямен қамтамасыз ету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медициналық білім беру ұйымдарында білім алатын жекелеген санаттарға мемлекеттік стипендиялар тағайындау және төлеу тәртібі туралы ережеге сәйкес мемлекеттік стипендия төлеу арқылы 102 докторанттың, 200 аспиранттың, 195 клиникалық ординатордың және 110 магистранттың орташа жылдық контингентін әлеуметтік қолдау.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жоғары оқу орындарын күрделі жөндеу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сараптамадан өткен жобалық-сметалық құжаттамаға мемлекеттік сараптама қорытындысына сәйкес С.Ж.Асфендияров атындағы ұлттық медицина университетіне, Оңтүстік Қазақстан мемлекеттік медицина академиясына, Семей мемлекеттік  медицина академиясына, Қарағанды мемлекеттік медицина академиясына, Қазақ мемлекеттік медицина академиясына, Алматы мемлекеттік дәрігерлер білімін жетілдіру институтына, Қоғамдық денсаулық сақтау жоғары мектебіне ғимараттары мен құрылыстарын күрделі жөндеуге күрделі трансферттер аударуға күрделі трансферттер аудару арқылы оқытудың сапасын көтеру үшін жағдай жасау мақсатында мемлекеттік медициналық жоғары оқу орындары ғимараттарының техникалық жағдайын жақсарту.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Студенттердің жоғары оқу орындарында оқуды аяқтауы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1999 жылға дейін мемлекеттік тапсырыс бойынша жоғары оқу орнына түскен студенттер мен интерндерді мемлекеттік жалпыға міндетті білім беру стандарттарына сәйкес даярлау. Оқу процесі үшін материалдық-техникалық жағдай жасау.
</w:t>
            </w:r>
            <w:r>
              <w:br/>
            </w:r>
            <w:r>
              <w:rPr>
                <w:rFonts w:ascii="Times New Roman"/>
                <w:b w:val="false"/>
                <w:i w:val="false"/>
                <w:color w:val="000000"/>
                <w:sz w:val="20"/>
              </w:rPr>
              <w:t>
1999 жылға дейін мемлекеттік тапсырыс бойынша жоғары оқу орнына түскен студенттер мен интерндердің орташа жылдық контингенті - 6.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орындарында оқу аяқтайтын студенттерді стипендиямен қамтамасыз ету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медициналық білім беру ұйымдарында білім алатын жекелеген санаттарға мемлекеттік стипендиялар тағайындау және төлеу тәртібі туралы ережеге сәйкес 1999 жылға дейін мемлекеттік тапсырыс бойынша жоғары оқу орнына түскен студенттер мен интерндерге мемлекеттік стипендия төлеу арқылы студенттер мен интерндерді олардың жоғары кәсіптік білім алуы кезінде әлеуметтік қолдау.
</w:t>
            </w:r>
            <w:r>
              <w:br/>
            </w:r>
            <w:r>
              <w:rPr>
                <w:rFonts w:ascii="Times New Roman"/>
                <w:b w:val="false"/>
                <w:i w:val="false"/>
                <w:color w:val="000000"/>
                <w:sz w:val="20"/>
              </w:rPr>
              <w:t>
1999 жылға дейін мемлекеттік тапсырыс бойынша жоғары оқу орнына түскен студенттер мен интерндердің орташа жылдық контингентіне мемлекеттік стипендия төлеу - 5.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Кәсіптік жоғары оқу орындарында мемлекеттік білім беру тапсырысы бойынша оқып жатқандар арасынан жастардың жол жүруіне өтемақы төлеу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оқу орындарына мемлекеттік білім беру тапсырысы бойынша оқитындардың жазғы және қысқы каникулдар кезінде жылдың басында бітірмей тұрғанда 11248, бітіретіндерге 1481 студенттердің контингентіне жолақысына ақшалай өтемақы төлеу үшін берілетін трансферттерді аудару арқылы азаматтарды жоғары кәсіптік білім алуы кезінде әлеуметтік қолдау.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 тоқсан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медициналық жоғары оқу орындарының жанынан оқу-клиникалық орталықтар құру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С.Ж.Асфендияров атындағы ұлттық медицина университетінің, Оңтүстік Қазақстан мемлекеттік медицина академиясының, Семей мемлекеттік медицина академиясының, Қарағанды мемлекеттік медицина академиясының, Қазақ мемлекеттік медицина академиясының, Марат Оспанов атындағы Батыс Қазақстан мемлекеттік медицина академиясының жанынан оқу-клиникалық орталықтарын ашу және оларды қазіргі заманғы жабдықтармен (муляждар, фантомдар, тренажерлар) жарақтандыру.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студенттерді мемлекеттік білім беру тапсырысы бойынша оқуға қабылдау - 4000; медициналық жоғары оқу орындарының әскери кафедраларына запастағы офицерлерді қабылдау - 600; докторанттар - 33, аспиранттар - 63, клиникалық ординаторлар - 90, магистранттар - 70; 1-курс студенттерін стипендиямен қамтамасыз ету (жаңа қабылдау) - 100 пайыз, оқуды жалғастырушылар орта есеппен - 86 пайыз және интерндер - 90 пайыз; магистранттар, клиникалық ординаторлар, аспиранттар және докторанттар - 100 пайыз.
</w:t>
      </w:r>
      <w:r>
        <w:br/>
      </w:r>
      <w:r>
        <w:rPr>
          <w:rFonts w:ascii="Times New Roman"/>
          <w:b w:val="false"/>
          <w:i w:val="false"/>
          <w:color w:val="000000"/>
          <w:sz w:val="28"/>
        </w:rPr>
        <w:t>
Түпкілікті нәтиже: денсаулық сақтау ұйымдарын білікті кадрлармен қамтамасыз ету.
</w:t>
      </w:r>
      <w:r>
        <w:br/>
      </w:r>
      <w:r>
        <w:rPr>
          <w:rFonts w:ascii="Times New Roman"/>
          <w:b w:val="false"/>
          <w:i w:val="false"/>
          <w:color w:val="000000"/>
          <w:sz w:val="28"/>
        </w:rPr>
        <w:t>
Қаржылық-экономикалық нәтиже: мемлекеттік білім беру тапсырысы бойынша оқитын 1 білім алушыны даярлауға жұмсалатын орташа шығыс - жылына 261600 теңге; запастағы офицерді даярлауға - жылына 21752 теңге; докторантты даярлауға - жылына 60100 теңге; аспирантты даярлауға - жылына 122400 теңге, клиникалық ординаторды даярлауға - жылына 134100 теңге, магистрантты даярлауға - жылына 169400 теңге.
</w:t>
      </w:r>
      <w:r>
        <w:br/>
      </w:r>
      <w:r>
        <w:rPr>
          <w:rFonts w:ascii="Times New Roman"/>
          <w:b w:val="false"/>
          <w:i w:val="false"/>
          <w:color w:val="000000"/>
          <w:sz w:val="28"/>
        </w:rPr>
        <w:t>
Айлық стипендия мөлшері: бір студент - 6434 теңге; бір интерн - 11652; Президенттік - 12868 теңге; атаулы - 9329 теңге; докторант -  29 359 теңге; аспирант - 23 000 теңге; клиникалық ординатор - 22 041 теңге және магистрант - 22 041 теңге. Мемлекеттік тапсырыс бойынша оқитын 1 білім алушының қысқы және жазғы каникулдар кезінде жол жүруіне 4 айлық есептік көрсеткіш мөлшерінде ақшалай өтемақы төлеу.
</w:t>
      </w:r>
      <w:r>
        <w:br/>
      </w:r>
      <w:r>
        <w:rPr>
          <w:rFonts w:ascii="Times New Roman"/>
          <w:b w:val="false"/>
          <w:i w:val="false"/>
          <w:color w:val="000000"/>
          <w:sz w:val="28"/>
        </w:rPr>
        <w:t>
Мемлекеттік жоғары медициналық білім беру ұйымдарын күрделі жөндеу.
</w:t>
      </w:r>
      <w:r>
        <w:br/>
      </w:r>
      <w:r>
        <w:rPr>
          <w:rFonts w:ascii="Times New Roman"/>
          <w:b w:val="false"/>
          <w:i w:val="false"/>
          <w:color w:val="000000"/>
          <w:sz w:val="28"/>
        </w:rPr>
        <w:t>
Уақтылылығы: жоғары медициналық және фармацевтикалық білімді денсаулық сақтау саласының білікті мамандарының күтілетін бітірушілер саны кемінде 1721 адам, запастағы офицерлер кемінде 597, ғылыми кадрлар мен жоғары білімнен кейінгі кәсіптік білімі бар мамандар кемінде 233 адам, оның ішінде докторанттар кемінде 30, аспиранттар кемінде 63, клиникалық ординаторлар кемінде 90, магистранттар кемінде 44.
</w:t>
      </w:r>
      <w:r>
        <w:br/>
      </w:r>
      <w:r>
        <w:rPr>
          <w:rFonts w:ascii="Times New Roman"/>
          <w:b w:val="false"/>
          <w:i w:val="false"/>
          <w:color w:val="000000"/>
          <w:sz w:val="28"/>
        </w:rPr>
        <w:t>
Сапа: жоғары оқу орнын үздік бітірген жоғары кәсіптік білімді бітірушілердің күтілетін үлесі бітірушілердің жалпы санының 14,5 пайызы.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қаласының бюджетіне денсаулық сақтау объектілерін салуға және қайта жаңартуға берілетін нысаналы даму трансферттері"
</w:t>
      </w:r>
      <w:r>
        <w:br/>
      </w:r>
      <w:r>
        <w:rPr>
          <w:rFonts w:ascii="Times New Roman"/>
          <w:b w:val="false"/>
          <w:i w:val="false"/>
          <w:color w:val="000000"/>
          <w:sz w:val="28"/>
        </w:rPr>
        <w:t>
 деген 005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22 740 211 мың теңге (жиырма екі миллиард жеті жүз қырық миллион екі жүз он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 азаматтарының денсаулық жағдайын жақсарту жөніндегі бірінші кезекті шаралар туралы" Қазақстан Республикасы Президентінің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халықты туберкулезден қорғаудың кезек күттірмейтін шаралары туралы" Қазақстан Республикасы Үкіметінің 1998 жылғы 4 қыркүйектегі N 839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w:t>
      </w:r>
      <w:r>
        <w:rPr>
          <w:rFonts w:ascii="Times New Roman"/>
          <w:b w:val="false"/>
          <w:i w:val="false"/>
          <w:color w:val="000000"/>
          <w:sz w:val="28"/>
        </w:rPr>
        <w:t>
</w:t>
      </w:r>
      <w:r>
        <w:rPr>
          <w:rFonts w:ascii="Times New Roman"/>
          <w:b/>
          <w:i w:val="false"/>
          <w:color w:val="000000"/>
          <w:sz w:val="28"/>
        </w:rPr>
        <w:t>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w:t>
      </w:r>
      <w:r>
        <w:rPr>
          <w:rFonts w:ascii="Times New Roman"/>
          <w:b w:val="false"/>
          <w:i w:val="false"/>
          <w:color w:val="000000"/>
          <w:sz w:val="28"/>
        </w:rPr>
        <w:t>
</w:t>
      </w:r>
      <w:r>
        <w:rPr>
          <w:rFonts w:ascii="Times New Roman"/>
          <w:b/>
          <w:i w:val="false"/>
          <w:color w:val="000000"/>
          <w:sz w:val="28"/>
        </w:rPr>
        <w:t>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халықтың медициналық қызмет көрсетуге қол жетімдігін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объектілерін салуды және қайта жаңартуды жүзеге асыру үшін жергілікті бюджеттерді қаржылық қолдау.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257"/>
        <w:gridCol w:w="1384"/>
        <w:gridCol w:w="2649"/>
        <w:gridCol w:w="4173"/>
        <w:gridCol w:w="1616"/>
        <w:gridCol w:w="2292"/>
      </w:tblGrid>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қаласының бюджетіне денсаулық сақтау объектілерін салуға және қайта жаңартуға берілетін нысаналы даму трансферттері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қаулысына 3-қосымшаға сәйкес тізбе бойынша және сомалар шегінде облыстық бюджеттерге, Астана қаласының бюджетіне денсаулық сақтау объектілерін салуға және қайта жаңартуға нысаналы даму трансферттерін аудару 
</w:t>
            </w:r>
          </w:p>
          <w:p>
            <w:pPr>
              <w:spacing w:after="20"/>
              <w:ind w:left="20"/>
              <w:jc w:val="both"/>
            </w:pPr>
            <w:r>
              <w:rPr>
                <w:rFonts w:ascii="Times New Roman"/>
                <w:b w:val="false"/>
                <w:i w:val="false"/>
                <w:color w:val="000000"/>
                <w:sz w:val="20"/>
              </w:rPr>
              <w:t>
Денсаулық сақтау объектілерін салу және қайта жаңарту.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Қаңтар -желтоқсан
</w:t>
            </w:r>
          </w:p>
        </w:tc>
        <w:tc>
          <w:tcPr>
            <w:tcW w:w="22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қаласының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пайдалануға берілген денсаулық сақтау объектілерінің саны.
</w:t>
      </w:r>
      <w:r>
        <w:br/>
      </w:r>
      <w:r>
        <w:rPr>
          <w:rFonts w:ascii="Times New Roman"/>
          <w:b w:val="false"/>
          <w:i w:val="false"/>
          <w:color w:val="000000"/>
          <w:sz w:val="28"/>
        </w:rPr>
        <w:t>
Түпкі нәтиже: халықтың медициналық көмекке қол жетімділігін қамтамасыз ету үшін денсаулық сақтау объектілерін пайдалануға беру.
</w:t>
      </w:r>
      <w:r>
        <w:br/>
      </w:r>
      <w:r>
        <w:rPr>
          <w:rFonts w:ascii="Times New Roman"/>
          <w:b w:val="false"/>
          <w:i w:val="false"/>
          <w:color w:val="000000"/>
          <w:sz w:val="28"/>
        </w:rPr>
        <w:t>
Уақтылығы: қызметтерді берушілермен жасалған шарттарға сәйкес құрылысын салу және қайта жаңарту жөніндегі жұмыстардың көлемін орындау.
</w:t>
      </w:r>
      <w:r>
        <w:br/>
      </w:r>
      <w:r>
        <w:rPr>
          <w:rFonts w:ascii="Times New Roman"/>
          <w:b w:val="false"/>
          <w:i w:val="false"/>
          <w:color w:val="000000"/>
          <w:sz w:val="28"/>
        </w:rPr>
        <w:t>
Сапасы: республикада нәрестенің (ананың) өлімін, туберкулезбен сырқаттанушылықты азайту, бастапқы медициналық-санитарлық көмекті жақсарту қамтамасыз етілетін болады.
</w:t>
      </w:r>
      <w:r>
        <w:br/>
      </w:r>
      <w:r>
        <w:rPr>
          <w:rFonts w:ascii="Times New Roman"/>
          <w:b w:val="false"/>
          <w:i w:val="false"/>
          <w:color w:val="000000"/>
          <w:sz w:val="28"/>
        </w:rPr>
        <w:t>
*Ескертпе:
</w:t>
      </w:r>
      <w:r>
        <w:br/>
      </w:r>
      <w:r>
        <w:rPr>
          <w:rFonts w:ascii="Times New Roman"/>
          <w:b w:val="false"/>
          <w:i w:val="false"/>
          <w:color w:val="000000"/>
          <w:sz w:val="28"/>
        </w:rPr>
        <w:t>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w:t>
      </w:r>
      <w:r>
        <w:rPr>
          <w:rFonts w:ascii="Times New Roman"/>
          <w:b w:val="false"/>
          <w:i w:val="false"/>
          <w:color w:val="000000"/>
          <w:sz w:val="28"/>
        </w:rPr>
        <w:t xml:space="preserve"> қаулысына </w:t>
      </w:r>
      <w:r>
        <w:rPr>
          <w:rFonts w:ascii="Times New Roman"/>
          <w:b w:val="false"/>
          <w:i w:val="false"/>
          <w:color w:val="000000"/>
          <w:sz w:val="28"/>
        </w:rPr>
        <w:t>
 3-қосымшаға сәйкес Инвестициялық жобалардың тізбесі, сондай-ақ заңнамада белгіленген тәртіппен бекітілген жобалау-сметалық құжаттамаға сәйкес бекітілген іс-шаралар, трансферттерді игеру шеңберінде күтілетін нәтижелерді сипаттайтын сандық және сапалық көрсеткіштер жергілікті бюджеттік бағдарламалардың паспорттарында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деңгейде халықтың санитарлық-эпидемиологиялық салауаттылығы"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2 250 666 мың теңге (екі миллиард екі жүз елу миллион алты жүз алпыс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"АҚТҚ инфекциясының және ЖҚТБ ауруының алдын алу туралы" Қазақстан Республикасының 1994 жылғы 5 қазандағы 
</w:t>
      </w:r>
      <w:r>
        <w:rPr>
          <w:rFonts w:ascii="Times New Roman"/>
          <w:b w:val="false"/>
          <w:i w:val="false"/>
          <w:color w:val="000000"/>
          <w:sz w:val="28"/>
        </w:rPr>
        <w:t xml:space="preserve"> Заңы </w:t>
      </w:r>
      <w:r>
        <w:rPr>
          <w:rFonts w:ascii="Times New Roman"/>
          <w:b w:val="false"/>
          <w:i w:val="false"/>
          <w:color w:val="000000"/>
          <w:sz w:val="28"/>
        </w:rPr>
        <w:t>
;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 Заңы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19, </w:t>
      </w:r>
      <w:r>
        <w:rPr>
          <w:rFonts w:ascii="Times New Roman"/>
          <w:b w:val="false"/>
          <w:i w:val="false"/>
          <w:color w:val="000000"/>
          <w:sz w:val="28"/>
        </w:rPr>
        <w:t>
</w:t>
      </w:r>
      <w:r>
        <w:rPr>
          <w:rFonts w:ascii="Times New Roman"/>
          <w:b w:val="false"/>
          <w:i w:val="false"/>
          <w:color w:val="000000"/>
          <w:sz w:val="28"/>
        </w:rPr>
        <w:t xml:space="preserve"> 24-баптары </w:t>
      </w:r>
      <w:r>
        <w:rPr>
          <w:rFonts w:ascii="Times New Roman"/>
          <w:b w:val="false"/>
          <w:i w:val="false"/>
          <w:color w:val="000000"/>
          <w:sz w:val="28"/>
        </w:rPr>
        <w:t>
; "Қазақстан Республикасында азаматтардың денсаулық жағдайын жақсарту жөніндегі бірінші кезекті шаралар туралы" Қазақстан Республикасы Президентінің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"Халықтың санитарлық-эпидемиологиялық салауаттылығы туралы" Қазақстан Республикасының Заңын іске асыру жөніндегі кейбір шаралар туралы" Қазақстан Республикасы Үкіметінің 2003 жылғы 3 ақпандағы N 126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ЖҚТБ індетіне қарсы іс-әрекеті жөніндегі 2006-2010 жылдарға арналған бағдарламаны бекіту туралы" Қазақстан Республикасы Үкіметінің 2006 жылғы 15 желтоқсандағы N 1216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халықтың санитарлық-эпидемиологиялық салауаттылығын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халықтың жұқпалы, паразиттік және кәсіби, соның ішінде аса қауіпті жұқпалы аурулары пайда болуының, таралуының алдын алу және азайту; шекараны жұқпалы және аса қауіпті аурулардың әкелінуі мен таралуынан қорғау; АҚТҚ инфекциясының алдын алу және оның таралу қарқынын бәсеңдету.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211"/>
        <w:gridCol w:w="1333"/>
        <w:gridCol w:w="2470"/>
        <w:gridCol w:w="3996"/>
        <w:gridCol w:w="1556"/>
        <w:gridCol w:w="2208"/>
      </w:tblGrid>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деңгейде халықтың санитарлық-эпидемиологиялық салауаттылығы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Эпидемиялардың алдын алу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ошақтар мен басқа да эндемиялық өңірлерде індетке қарсы және алдын алу іс-шараларын жүргізу. Індетке қарсы және алдын алу іс-шараларын жүргізуге жіберілген медициналық және басқа да қызметкерлердің іссапар шығыстарына ақы төлеу. Алдын алу және індетке қарсы іс-шараларды жүргізу үшін дезинфекциялаушы құралдарды сатып алу және аса қауіпті және басқа да жұқпалы аурулардың ошақтарына жеткізу.
</w:t>
            </w:r>
            <w:r>
              <w:br/>
            </w:r>
            <w:r>
              <w:rPr>
                <w:rFonts w:ascii="Times New Roman"/>
                <w:b w:val="false"/>
                <w:i w:val="false"/>
                <w:color w:val="000000"/>
                <w:sz w:val="20"/>
              </w:rPr>
              <w:t>
Құс тұмауына қарсы күрес жүргізуге арналған препараттарды сатып алу.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Арал теңізі, Ақтөбе, Орал, Талдықорған, Маңғыстау, Шымкент, Қызылорда, Жамбыл, Шалқар тырысқаққа қарсы станциялары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Карантиндік және басқа да аса қауіпті жұқпалы ауруларды оқшаулау, таралуының алдын алу жөніндегі індетке қарсы және алдын алу іс-шараларын жүргізу.
</w:t>
            </w:r>
            <w:r>
              <w:br/>
            </w:r>
            <w:r>
              <w:rPr>
                <w:rFonts w:ascii="Times New Roman"/>
                <w:b w:val="false"/>
                <w:i w:val="false"/>
                <w:color w:val="000000"/>
                <w:sz w:val="20"/>
              </w:rPr>
              <w:t>
Бекітілген жобалау-сметалық құжаттамаға және мемлекеттік сараптама қорытындыларына сәйкес Ақтөбе обаға қарсы күрес станциясында күрделі жөндеу.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медициналық (диагностикалық және зертханалық) және медициналық емес жабдық, автокөлік сатып алу.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Атырау, Арал теңізі, Ақтөбе, Орал, Талдықорған, Маңғыстау, Шымкент, Қызылорда, Жамбыл, Шалқар обаға қарсы күрес станциялары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санитарлық-эпидемиологиялық станциясы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және әлеуметтік-гигиеналық мониторингті жүзеге асыру, Қазақстан Республикасының санитарлық-эпидемиологиялық қызметінің мекемелеріне ұйымдастыру-әдістемелік көмек көрсету.
</w:t>
            </w:r>
            <w:r>
              <w:br/>
            </w:r>
            <w:r>
              <w:rPr>
                <w:rFonts w:ascii="Times New Roman"/>
                <w:b w:val="false"/>
                <w:i w:val="false"/>
                <w:color w:val="000000"/>
                <w:sz w:val="20"/>
              </w:rPr>
              <w:t>
Бекітілген жобалау-сметалық құжаттамаға және мемлекеттік сараптаманың қорытындысына сәйкес Республикалық санитарлық-эпидемиологиялық станцияның ғимаратын күрделі жөндеу.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медициналық (диагностикалық және зертханалық) және медициналық емес жабдық, автокөлік сатып алу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Республикалық санитарлық-эпидемио логиялық станциясы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Көліктегі санитарлық-эпидемиологиялық сараптаманың өңірлік орталықтары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Эпидемиялық мәні бар объектілердің санитарлық-гигиеналық жағдайын жақсарту жөніндегі іс-шараларды жүргізу.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медициналық (диагностикалық және зертханалық) және медициналық емес жабдық, автокөлік сатып алу.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Оңтүстік-Шығыс өңірлік әуе көлігіндегі санитарлық-эпидемио логиялық сараптама орталығы;
</w:t>
            </w:r>
            <w:r>
              <w:br/>
            </w:r>
            <w:r>
              <w:rPr>
                <w:rFonts w:ascii="Times New Roman"/>
                <w:b w:val="false"/>
                <w:i w:val="false"/>
                <w:color w:val="000000"/>
                <w:sz w:val="20"/>
              </w:rPr>
              <w:t>
Темір жол көлігіндегі бас санитарлық-эпидемио логиялық орталығы;
</w:t>
            </w:r>
            <w:r>
              <w:br/>
            </w:r>
            <w:r>
              <w:rPr>
                <w:rFonts w:ascii="Times New Roman"/>
                <w:b w:val="false"/>
                <w:i w:val="false"/>
                <w:color w:val="000000"/>
                <w:sz w:val="20"/>
              </w:rPr>
              <w:t>
Оңтүстік Шығыс өңірлік жол көлігіндегі санитарлық эпидемиологиялық сараптама орталығы;
</w:t>
            </w:r>
            <w:r>
              <w:br/>
            </w:r>
            <w:r>
              <w:rPr>
                <w:rFonts w:ascii="Times New Roman"/>
                <w:b w:val="false"/>
                <w:i w:val="false"/>
                <w:color w:val="000000"/>
                <w:sz w:val="20"/>
              </w:rPr>
              <w:t>
Батыс өңірлік темір жол көлігіндегі санитарлық-эпидемио логиялық сараптама орталығы; Солтүстік-Батыс әуе көлігіндегі санитарлық-эпидемио логиялық сараптама орталығы
</w:t>
            </w:r>
          </w:p>
        </w:tc>
      </w:tr>
      <w:tr>
        <w:trPr>
          <w:trHeight w:val="90" w:hRule="atLeast"/>
        </w:trPr>
        <w:tc>
          <w:tcPr>
            <w:tcW w:w="6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47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СПИД-тың алдын алу және оған қарсы күрес жүргізу жөніндегі республикалық орталық
</w:t>
            </w:r>
          </w:p>
        </w:tc>
        <w:tc>
          <w:tcPr>
            <w:tcW w:w="39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АҚТҚ инфекциясын эпидемиологиялық қадағалауды жүзеге асыру.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медициналық (диагностикалық және зертханалық).
</w:t>
            </w:r>
            <w:r>
              <w:br/>
            </w:r>
            <w:r>
              <w:rPr>
                <w:rFonts w:ascii="Times New Roman"/>
                <w:b w:val="false"/>
                <w:i w:val="false"/>
                <w:color w:val="000000"/>
                <w:sz w:val="20"/>
              </w:rPr>
              <w:t>
Қазақстан Республикасында ЖҚТБ індетіне қарсы іс-қимыл жөніндегі 2006-2010 жылдарға арналған бағдарламаның шеңберінде көзделген іс-шараларды іске асыру
</w:t>
            </w:r>
          </w:p>
        </w:tc>
        <w:tc>
          <w:tcPr>
            <w:tcW w:w="1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ЖҚТБ-ның алдын алу және оған қарсы күрес жөніндегі республикалық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індетке қарсы және алдын алу іс-шараларын ұйымдастыру мен жүргізу үшін табиғи ошақтар мен басқа да эндемиялық өңірлерге кемінде 30 баруды жүзеге асыру, аса қауіпті жұқпалы аурулар ошақтарында індетке қарсы және алдын алу іс-шараларын өткізу, обаға қарсы күрес станцияларын аса қауіпті және басқа да жұқпалы аурулардың ошақтарында алдын алу және індетке қарсы іс-шараларды өткізуге арналған дезинфекциялық құралдармен қамтамасыз ету, Қазақстан Республикасы Денсаулық сақтау министрлігінің бұйрығымен бекітілетін Тізбеге сәйкес медициналық (диагностикалық және зертханалық) және медициналық емес жабдықтардың, автокөліктің кемінде 925 бірлігін, соның ішінде обаға қарсы күрес станциялар үшін кемінде 676 бірлігін, Республикалық санитарлық-эпидемиологиялық станция үшін жабдықтың кемінде 38 бірлігін, көліктегі санитарлық-эпидемиологиялық сараптама орталықтары үшін кемінде 196 бірлігін, ЖҚТБ-ның алдын алу және оған қарсы күрес жөніндегі республикалық орталық үшін кемінде 15 бірлігін сатып алу, Республикалық санитарлық-эпидемиологиялық станциясын және Ақтөбе обаға қарсы күрес станциясын күрделі жөндеуді жүргізу.
</w:t>
      </w:r>
      <w:r>
        <w:br/>
      </w:r>
      <w:r>
        <w:rPr>
          <w:rFonts w:ascii="Times New Roman"/>
          <w:b w:val="false"/>
          <w:i w:val="false"/>
          <w:color w:val="000000"/>
          <w:sz w:val="28"/>
        </w:rPr>
        <w:t>
Түпкі нәтиже: тіршілік ету ортасының адамға зиянды әсер ету факторларын жоюға немесе азайтуға бағытталған індетке қарсы және алдын алу іс-шаралар кешенін аяқтау, жұқпалы, паразиттік аурулардың, жаппай уланулардың пайда болуын және таралуын болдырмау.
</w:t>
      </w:r>
      <w:r>
        <w:br/>
      </w:r>
      <w:r>
        <w:rPr>
          <w:rFonts w:ascii="Times New Roman"/>
          <w:b w:val="false"/>
          <w:i w:val="false"/>
          <w:color w:val="000000"/>
          <w:sz w:val="28"/>
        </w:rPr>
        <w:t>
Қаржылық-экономикалық нәтиже: сатып алынатын дезинфекциялық препарат бірлігінің орташа құны 0,449 теңге, медициналық (диагностикалық және зертханалық) және медициналық емес жабдықтар, автокөлік бірлігінің орташа құны 307,2 мың теңге.
</w:t>
      </w:r>
      <w:r>
        <w:br/>
      </w:r>
      <w:r>
        <w:rPr>
          <w:rFonts w:ascii="Times New Roman"/>
          <w:b w:val="false"/>
          <w:i w:val="false"/>
          <w:color w:val="000000"/>
          <w:sz w:val="28"/>
        </w:rPr>
        <w:t>
Уақтылығы: бекітілген жұмыс жоспарларына сәйкес санитарлық - індетке қарсы (алдын алу) іс-шараларын орындау;
</w:t>
      </w:r>
      <w:r>
        <w:br/>
      </w:r>
      <w:r>
        <w:rPr>
          <w:rFonts w:ascii="Times New Roman"/>
          <w:b w:val="false"/>
          <w:i w:val="false"/>
          <w:color w:val="000000"/>
          <w:sz w:val="28"/>
        </w:rPr>
        <w:t>
жабдықты жеткізуге жасалған шарттарға сәйкес.
</w:t>
      </w:r>
      <w:r>
        <w:br/>
      </w:r>
      <w:r>
        <w:rPr>
          <w:rFonts w:ascii="Times New Roman"/>
          <w:b w:val="false"/>
          <w:i w:val="false"/>
          <w:color w:val="000000"/>
          <w:sz w:val="28"/>
        </w:rPr>
        <w:t>
Сапасы: халықтың жұқпалы, паразиттік және кәсіби ауруларын азайту есебінен елдегі санитарлық-эпидемиологиялық жағдайды жақсарту; індеттік мәні бар көліктегі объектілердің санитарлық-гигиеналық жай-күйін жақсарту; халықтың АҚТҚ/ЖҚТБ туралы хабардар болу деңгейін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денсаулық сақтау ұйымдары үшін қанды, оның компоненттерін және препараттарын өндіру"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w:t>
      </w:r>
      <w:r>
        <w:rPr>
          <w:rFonts w:ascii="Times New Roman"/>
          <w:b/>
          <w:i w:val="false"/>
          <w:color w:val="000000"/>
          <w:sz w:val="28"/>
        </w:rPr>
        <w:t>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525806 мың теңге (бес жүз жиырма бес миллион сегіз жүз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материалдық қор туралы" Қазақстан Республикасының 2000 жылғы 27 қарашадағы Заңының 
</w:t>
      </w:r>
      <w:r>
        <w:rPr>
          <w:rFonts w:ascii="Times New Roman"/>
          <w:b w:val="false"/>
          <w:i w:val="false"/>
          <w:color w:val="000000"/>
          <w:sz w:val="28"/>
        </w:rPr>
        <w:t xml:space="preserve"> 12-бабы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18-бабы </w:t>
      </w:r>
      <w:r>
        <w:rPr>
          <w:rFonts w:ascii="Times New Roman"/>
          <w:b w:val="false"/>
          <w:i w:val="false"/>
          <w:color w:val="000000"/>
          <w:sz w:val="28"/>
        </w:rPr>
        <w:t>
; "Қан мен оның компоненттерінің донорлығы туралы" Қазақстан Республикасының 2005 жылғы 28 маусымдағы Заңының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15-баптары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11-бабы </w:t>
      </w:r>
      <w:r>
        <w:rPr>
          <w:rFonts w:ascii="Times New Roman"/>
          <w:b w:val="false"/>
          <w:i w:val="false"/>
          <w:color w:val="000000"/>
          <w:sz w:val="28"/>
        </w:rPr>
        <w:t>
; Қазақстан Республикасы Президентінің "Қазақстанның 2003 жылға дейін Даму стратегиясын іске асыру жөніндегі одан арғы шаралар туралы"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сырқаттарды сапалы қанмен, оның компоненттерімен және препараттармен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емдеу-алдын алу ұйымдарын, ғылыми-зерттеу институттары мен ғылыми орталықтарды қан препараттарымен (алмастырғыштармен) және оның компоненттерімен қамтамасыз ету, Республикалық қан орталығының республиканың аумағындағы төтенше жағдайлардағы жұмысқа дайындығы және жұмылдыру тапсырмасын орындау үшін жұмылдыру резервін ұстау.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252"/>
        <w:gridCol w:w="1378"/>
        <w:gridCol w:w="2637"/>
        <w:gridCol w:w="4078"/>
        <w:gridCol w:w="1609"/>
        <w:gridCol w:w="2281"/>
      </w:tblGrid>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3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денсаулық сақтау ұйымдары үшін қанды, оның компоненттерін және препараттарын өндіру
</w:t>
            </w:r>
          </w:p>
        </w:tc>
        <w:tc>
          <w:tcPr>
            <w:tcW w:w="407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Қанды, оның компоненттерін дайындауға, тестілеуге, сақтауға;
</w:t>
            </w:r>
            <w:r>
              <w:br/>
            </w:r>
            <w:r>
              <w:rPr>
                <w:rFonts w:ascii="Times New Roman"/>
                <w:b w:val="false"/>
                <w:i w:val="false"/>
                <w:color w:val="000000"/>
                <w:sz w:val="20"/>
              </w:rPr>
              <w:t>
қанның сирек топтары мен препараттарын ұзақ мерзімді сақтауға, қан компоненттерін өңдеуге; қан препараттарын өндіруге; шығарылатын  өнімнің номенклатурасын, көлемін кеңейту және оның сапасын халықаралық стандарттарға сәйкес келтіру жөніндегі арнайы іс-шараларды жүргізуге; қан плазмасын карантиндеуді жүргізуге, қанның лейкосүзгіленген компоненттерін шығаруға байланысты қызметтерге ақы төлеу. Қан өнімдерінің жұмылдырылған резервінің көлемін жаңарту және толықтыру жөніндегі арнайы іс-шараларды өткізу.
</w:t>
            </w:r>
            <w:r>
              <w:br/>
            </w:r>
            <w:r>
              <w:rPr>
                <w:rFonts w:ascii="Times New Roman"/>
                <w:b w:val="false"/>
                <w:i w:val="false"/>
                <w:color w:val="000000"/>
                <w:sz w:val="20"/>
              </w:rPr>
              <w:t>
Жобалау-сметалық құжаттамаға және мемлекеттік сараптама қорытындысына сәйкес Республикалық қан орталығына күрделі жөндеу жүргізуге және Қазақстан Республикасы Денсаулық сақтау министрінің бұйрығымен бекітілген Тізбеге сәйкес медициналық жабдықтарды, медициналық мақсаттағы бұйымдарды, ұйымдастыру техникасын және санитарлық автокөлікті сатып алуға күрделі трансферттерді аудару.
</w:t>
            </w:r>
          </w:p>
        </w:tc>
        <w:tc>
          <w:tcPr>
            <w:tcW w:w="1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дайындалатын және өңделетін қанның болжамды орташа жылдық мөлшері 20500 литр; жобалау-сметалық құжаттамаға және мемлекеттік сараптама қорытындысына сәйкес Республикалық қан орталығын күрделі жөндеуді аяқтау; Республикалық қан орталығын жарақтандыру үшін медициналық жабдықтың, медициналық мақсаттағы бұйымдардың, ұйымдастыру техникасының кемінде 155 бірлігін және 1 бірлік санитарлық автокөлік сатып алу.
</w:t>
      </w:r>
      <w:r>
        <w:br/>
      </w:r>
      <w:r>
        <w:rPr>
          <w:rFonts w:ascii="Times New Roman"/>
          <w:b w:val="false"/>
          <w:i w:val="false"/>
          <w:color w:val="000000"/>
          <w:sz w:val="28"/>
        </w:rPr>
        <w:t>
Түпкі нәтиже: республикалық медициналық ұйымдарының қанға, оның компоненттері мен препараттарына қажеттілігін қамтамасыз ету, жұмылдыру резервін толықтыру.
</w:t>
      </w:r>
      <w:r>
        <w:br/>
      </w:r>
      <w:r>
        <w:rPr>
          <w:rFonts w:ascii="Times New Roman"/>
          <w:b w:val="false"/>
          <w:i w:val="false"/>
          <w:color w:val="000000"/>
          <w:sz w:val="28"/>
        </w:rPr>
        <w:t>
Қаржылық-экономикалық нәтиже: 1 литр қанды қайта өңдеудің орташа құны - 15,9 мың теңге; бекітілген жобалау-сметалық құжаттамаға және мемлекеттік сараптамаға сәйкес көлемде күрделі жөндеуді аяқтау; жабдықтың бір бірлігін сатып алу құны 917,4 мың теңге.
</w:t>
      </w:r>
      <w:r>
        <w:br/>
      </w:r>
      <w:r>
        <w:rPr>
          <w:rFonts w:ascii="Times New Roman"/>
          <w:b w:val="false"/>
          <w:i w:val="false"/>
          <w:color w:val="000000"/>
          <w:sz w:val="28"/>
        </w:rPr>
        <w:t>
Уақтылығы: қан мен оның компоненттеріне қажеттіліктің туындауына орай оларды уақтылы жеткізу.
</w:t>
      </w:r>
      <w:r>
        <w:br/>
      </w:r>
      <w:r>
        <w:rPr>
          <w:rFonts w:ascii="Times New Roman"/>
          <w:b w:val="false"/>
          <w:i w:val="false"/>
          <w:color w:val="000000"/>
          <w:sz w:val="28"/>
        </w:rPr>
        <w:t>
Сапасы: қабылданған нормативтерге сәйкес.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"Арнайы медицина резервін сақтау"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w:t>
      </w:r>
      <w:r>
        <w:rPr>
          <w:rFonts w:ascii="Times New Roman"/>
          <w:b/>
          <w:i w:val="false"/>
          <w:color w:val="000000"/>
          <w:sz w:val="28"/>
        </w:rPr>
        <w:t>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16 271 мың теңге (он алты миллион екі жүз жетпіс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"Азаматтық қорғаныс туралы" Қазақстан Республикасының 1997 жылғы 7 мамырдағы Заңының 
</w:t>
      </w:r>
      <w:r>
        <w:rPr>
          <w:rFonts w:ascii="Times New Roman"/>
          <w:b w:val="false"/>
          <w:i w:val="false"/>
          <w:color w:val="000000"/>
          <w:sz w:val="28"/>
        </w:rPr>
        <w:t xml:space="preserve"> 28-бабы </w:t>
      </w:r>
      <w:r>
        <w:rPr>
          <w:rFonts w:ascii="Times New Roman"/>
          <w:b w:val="false"/>
          <w:i w:val="false"/>
          <w:color w:val="000000"/>
          <w:sz w:val="28"/>
        </w:rPr>
        <w:t>
; "Қазақстан Республикасындағы жұмылдыру дайындығы және жұмылдыру туралы" Қазақстан Республикасының 1997 жылғы 16 маусымдағы Заңының 
</w:t>
      </w:r>
      <w:r>
        <w:rPr>
          <w:rFonts w:ascii="Times New Roman"/>
          <w:b w:val="false"/>
          <w:i w:val="false"/>
          <w:color w:val="000000"/>
          <w:sz w:val="28"/>
        </w:rPr>
        <w:t xml:space="preserve"> 15-бабы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денсаулық сақтау жүйесінің органдары мен мекемелерінің жұмылдыру дайындығын және жұмылдыруын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жұмылдыру дайындығын қамтамасыз ету жөніндегі денсаулық сақтау органдары мен мекемелерге республикалық масштабта әдістемелік және практикалық көмек көрсету. Құрылатын мекемелер мен құрамаларды жинақтау үшін әскери міндеттілерді есепке алу мен брондауды ұйымдастыру. Қазақстан Республикасы денсаулық сақтауының жұмылдыру резервін жинақтау, сақтау және мүліктерді ауыстыру.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медицина резервін сақтау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резервінің мүліктерін сақтау, жинақтау, жаңарту және ауыстыру.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министрлігінің»Республикалық арнайы медициналық қамтамасыз ету орталығы» мемлекеттік мекемесі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жұмылдыру резервінің мүліктерін сақтау, жаңарту.
</w:t>
      </w:r>
      <w:r>
        <w:br/>
      </w:r>
      <w:r>
        <w:rPr>
          <w:rFonts w:ascii="Times New Roman"/>
          <w:b w:val="false"/>
          <w:i w:val="false"/>
          <w:color w:val="000000"/>
          <w:sz w:val="28"/>
        </w:rPr>
        <w:t>
Түпкі нәтиже: Қазақстан Республикасы денсаулық сақтау органдары мен мекемелерінің жұмылдыру дайындығын көтеру.
</w:t>
      </w:r>
      <w:r>
        <w:br/>
      </w:r>
      <w:r>
        <w:rPr>
          <w:rFonts w:ascii="Times New Roman"/>
          <w:b w:val="false"/>
          <w:i w:val="false"/>
          <w:color w:val="000000"/>
          <w:sz w:val="28"/>
        </w:rPr>
        <w:t>
Қаржылық-экономикалық нәтиже: бір қызметкерді ұстау орташа шығыс - 358,3 мың теңге. 
</w:t>
      </w:r>
      <w:r>
        <w:br/>
      </w:r>
      <w:r>
        <w:rPr>
          <w:rFonts w:ascii="Times New Roman"/>
          <w:b w:val="false"/>
          <w:i w:val="false"/>
          <w:color w:val="000000"/>
          <w:sz w:val="28"/>
        </w:rPr>
        <w:t>
Сапасы: арнайы медициналық қамтамасыз етудің жұмылдыру резервін 100 пайыз дайындығы.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299-ҚОСЫМША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"Денсаулық сақтау саласындағы қолданбалы ғылыми зерттеулер"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1731451 мың теңге (бір миллиард жеті жүз отыз бір миллион төрт жүз елу бір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"Ғылым туралы" Қазақстан Республикасының 2001 жылғы 9 шілдедегі Заңының 
</w:t>
      </w:r>
      <w:r>
        <w:rPr>
          <w:rFonts w:ascii="Times New Roman"/>
          <w:b w:val="false"/>
          <w:i w:val="false"/>
          <w:color w:val="000000"/>
          <w:sz w:val="28"/>
        </w:rPr>
        <w:t xml:space="preserve"> 22,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47-баптары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Үкіметінің 2004 жылғы 28 қыркүйектегі N 988-35қ.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алдын алудың, емдеу мен диагностикалаудың жаңа технологияларын енгізу негізінде азаматтардың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әлеуметтік елеулі аурулардың алдын алу, диагностикалау, емдеу мен оңалтуды жетілдіру, халықтың ауруының гигиеналық, эпидемиологиялық мониторингін, қадағалау мен алдын алуды жетілдіру, республикада денсаулық сақтау ісін басқару және ұйымдастыру, салауатты өмір салтын қалыптастыру бойынша диагностикалық, емдеудің, оңалту, сауықтыру бағдарламаларының жаңа әдістерін, әзірлеу және сынау; бәсекеге қабілетті отандық жаңа препараттарды әзірлеу.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қолданбалы ғылыми зерттеулер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Медицина ғылымының 5 басым бағыты шеңберінде жаңа ғылыми-техникалық бағдарламаларды орындау жөніндегі қызметтерге ақы төлеу.
</w:t>
            </w:r>
            <w:r>
              <w:br/>
            </w:r>
            <w:r>
              <w:rPr>
                <w:rFonts w:ascii="Times New Roman"/>
                <w:b w:val="false"/>
                <w:i w:val="false"/>
                <w:color w:val="000000"/>
                <w:sz w:val="20"/>
              </w:rPr>
              <w:t>
1. Денсаулық сақтау саласын басқару жүйесін жетілдіру негіздері;
</w:t>
            </w:r>
            <w:r>
              <w:br/>
            </w:r>
            <w:r>
              <w:rPr>
                <w:rFonts w:ascii="Times New Roman"/>
                <w:b w:val="false"/>
                <w:i w:val="false"/>
                <w:color w:val="000000"/>
                <w:sz w:val="20"/>
              </w:rPr>
              <w:t>
2. Ана мен баланың денсаулығын сақтау саласында диагностикалық, емдік және алдын алу технологияларын әзірлеу және жетілдіру;
</w:t>
            </w:r>
            <w:r>
              <w:br/>
            </w:r>
            <w:r>
              <w:rPr>
                <w:rFonts w:ascii="Times New Roman"/>
                <w:b w:val="false"/>
                <w:i w:val="false"/>
                <w:color w:val="000000"/>
                <w:sz w:val="20"/>
              </w:rPr>
              <w:t>
3. Әлеуметтік елеулі аурулардың алдын алу, емдеу және оңалтуды әзірлеу және жетілдіру;
</w:t>
            </w:r>
            <w:r>
              <w:br/>
            </w:r>
            <w:r>
              <w:rPr>
                <w:rFonts w:ascii="Times New Roman"/>
                <w:b w:val="false"/>
                <w:i w:val="false"/>
                <w:color w:val="000000"/>
                <w:sz w:val="20"/>
              </w:rPr>
              <w:t>
4. Қазақстан Республикасының халқын гигиеналық, эпидемиологиялық мониторингі, жетілдірудің ғылыми негіздері;
</w:t>
            </w:r>
            <w:r>
              <w:br/>
            </w:r>
            <w:r>
              <w:rPr>
                <w:rFonts w:ascii="Times New Roman"/>
                <w:b w:val="false"/>
                <w:i w:val="false"/>
                <w:color w:val="000000"/>
                <w:sz w:val="20"/>
              </w:rPr>
              <w:t>
5. Денсаулық сақтаудағы инновациялық технологияларды әзірлеу.
</w:t>
            </w:r>
            <w:r>
              <w:br/>
            </w:r>
            <w:r>
              <w:rPr>
                <w:rFonts w:ascii="Times New Roman"/>
                <w:b w:val="false"/>
                <w:i w:val="false"/>
                <w:color w:val="000000"/>
                <w:sz w:val="20"/>
              </w:rPr>
              <w:t>
Жүргізіліп жатқан мынадай 30 ғылыми-техникалық бағдарламаны орындау жөніндегі қызметтерге ақы төлеу:
</w:t>
            </w:r>
            <w:r>
              <w:br/>
            </w:r>
            <w:r>
              <w:rPr>
                <w:rFonts w:ascii="Times New Roman"/>
                <w:b w:val="false"/>
                <w:i w:val="false"/>
                <w:color w:val="000000"/>
                <w:sz w:val="20"/>
              </w:rPr>
              <w:t>
1. "Психобелсенді заттарға тәуелділердің алдын алу, диагностикалау, емдеу, оңалту саласында кешенді зерттеу және Қазақстан Республикасында наркологиялық ахуалдың көп деңгейлі жүйелі мониторингі";
</w:t>
            </w:r>
            <w:r>
              <w:br/>
            </w:r>
            <w:r>
              <w:rPr>
                <w:rFonts w:ascii="Times New Roman"/>
                <w:b w:val="false"/>
                <w:i w:val="false"/>
                <w:color w:val="000000"/>
                <w:sz w:val="20"/>
              </w:rPr>
              <w:t>
2. "Демікпе, қосалқы жүрек кемістігі және "гормонды тәуелді" демікпе. Аурудың клиникалық ағымын үдемелі бақылау және жеке таңдалған кешенді емдеуді түзету";
</w:t>
            </w:r>
            <w:r>
              <w:br/>
            </w:r>
            <w:r>
              <w:rPr>
                <w:rFonts w:ascii="Times New Roman"/>
                <w:b w:val="false"/>
                <w:i w:val="false"/>
                <w:color w:val="000000"/>
                <w:sz w:val="20"/>
              </w:rPr>
              <w:t>
3. Солтүстік Қазақстан облысындағы онкологиялық аурушаңдық, қоршаған ортаның уытты және канцерогенді заттармен ластануы және радиоэкологияның жай-күйі;
</w:t>
            </w:r>
            <w:r>
              <w:br/>
            </w:r>
            <w:r>
              <w:rPr>
                <w:rFonts w:ascii="Times New Roman"/>
                <w:b w:val="false"/>
                <w:i w:val="false"/>
                <w:color w:val="000000"/>
                <w:sz w:val="20"/>
              </w:rPr>
              <w:t>
4. "Балалар офталпатологиясының (рефракцияның бұзылуы) негізгі нысандарынан аурушаңдықты және мүгедектікті төмендету жөніндегі ғылыми-негізделген ұсыныстар";
</w:t>
            </w:r>
            <w:r>
              <w:br/>
            </w:r>
            <w:r>
              <w:rPr>
                <w:rFonts w:ascii="Times New Roman"/>
                <w:b w:val="false"/>
                <w:i w:val="false"/>
                <w:color w:val="000000"/>
                <w:sz w:val="20"/>
              </w:rPr>
              <w:t>
5. "Диагностика мен емдеудің жаңа технологияларын әзірлеу арқылы жүрек-қан тамыры ауруларынан өлім-жітім мен аурушаңдықты төмендету";
</w:t>
            </w:r>
            <w:r>
              <w:br/>
            </w:r>
            <w:r>
              <w:rPr>
                <w:rFonts w:ascii="Times New Roman"/>
                <w:b w:val="false"/>
                <w:i w:val="false"/>
                <w:color w:val="000000"/>
                <w:sz w:val="20"/>
              </w:rPr>
              <w:t>
6. "Бастапқы медициналық-санитарлық көмек деңгейінде халықтың денсаулығын нығайту бойынша ғылыми негізделген ұсыныстар әзірлеу";
</w:t>
            </w:r>
            <w:r>
              <w:br/>
            </w:r>
            <w:r>
              <w:rPr>
                <w:rFonts w:ascii="Times New Roman"/>
                <w:b w:val="false"/>
                <w:i w:val="false"/>
                <w:color w:val="000000"/>
                <w:sz w:val="20"/>
              </w:rPr>
              <w:t>
7. "Жүрек-қан тамыры хирургиясында диагностиканың, емдеудің, оңалтудың инновациялық технологияларын әзірлеу және енгізу";
</w:t>
            </w:r>
            <w:r>
              <w:br/>
            </w:r>
            <w:r>
              <w:rPr>
                <w:rFonts w:ascii="Times New Roman"/>
                <w:b w:val="false"/>
                <w:i w:val="false"/>
                <w:color w:val="000000"/>
                <w:sz w:val="20"/>
              </w:rPr>
              <w:t>
8. "Денсаулық сақтаудағы ақпараттық технологияларды дамытудың әдіснамалық негіздерін ғылыми негіздеу және әзірлеу";
</w:t>
            </w:r>
            <w:r>
              <w:br/>
            </w:r>
            <w:r>
              <w:rPr>
                <w:rFonts w:ascii="Times New Roman"/>
                <w:b w:val="false"/>
                <w:i w:val="false"/>
                <w:color w:val="000000"/>
                <w:sz w:val="20"/>
              </w:rPr>
              <w:t>
9. "Медициналық көмектің сапасын басқару жүйесін жетілдіру";
</w:t>
            </w:r>
            <w:r>
              <w:br/>
            </w:r>
            <w:r>
              <w:rPr>
                <w:rFonts w:ascii="Times New Roman"/>
                <w:b w:val="false"/>
                <w:i w:val="false"/>
                <w:color w:val="000000"/>
                <w:sz w:val="20"/>
              </w:rPr>
              <w:t>
10. "Жарақаттанудан, оның ішінде балалардың мүгедектігі мен өлім-жітімін төмендету жөніндегі ғылыми негізделген бағдарлама";
</w:t>
            </w:r>
            <w:r>
              <w:br/>
            </w:r>
            <w:r>
              <w:rPr>
                <w:rFonts w:ascii="Times New Roman"/>
                <w:b w:val="false"/>
                <w:i w:val="false"/>
                <w:color w:val="000000"/>
                <w:sz w:val="20"/>
              </w:rPr>
              <w:t>
11. "Қоғамдық денсаулық сақтауда санитарлық-эпидемиологиялық қызметті ықпалдастырудың моделін ғылыми негіздеу";
</w:t>
            </w:r>
            <w:r>
              <w:br/>
            </w:r>
            <w:r>
              <w:rPr>
                <w:rFonts w:ascii="Times New Roman"/>
                <w:b w:val="false"/>
                <w:i w:val="false"/>
                <w:color w:val="000000"/>
                <w:sz w:val="20"/>
              </w:rPr>
              <w:t>
12. "Туа біткен жүрек кемістігі бар балалардың мүгедектігі мен өлім-жітімін төмендету проблемасын шешудің ғылыми негізделген жолдары";
</w:t>
            </w:r>
            <w:r>
              <w:br/>
            </w:r>
            <w:r>
              <w:rPr>
                <w:rFonts w:ascii="Times New Roman"/>
                <w:b w:val="false"/>
                <w:i w:val="false"/>
                <w:color w:val="000000"/>
                <w:sz w:val="20"/>
              </w:rPr>
              <w:t>
13. "Шығыс Қазақстан, Солтүстік Қазақстан және Павлодар облыстарында онкологиялық қызметті оңтайландыру және онкопатологиядан өлім-жітімді төмендету бойынша ғылыми негізделген ұсыныстар әзірлеу";
</w:t>
            </w:r>
            <w:r>
              <w:br/>
            </w:r>
            <w:r>
              <w:rPr>
                <w:rFonts w:ascii="Times New Roman"/>
                <w:b w:val="false"/>
                <w:i w:val="false"/>
                <w:color w:val="000000"/>
                <w:sz w:val="20"/>
              </w:rPr>
              <w:t>
14. "Хирургияда диагностикалаудың, емдеудің, оңалтудың инновациялық технологияларын әзірлеу және енгізу";
</w:t>
            </w:r>
            <w:r>
              <w:br/>
            </w:r>
            <w:r>
              <w:rPr>
                <w:rFonts w:ascii="Times New Roman"/>
                <w:b w:val="false"/>
                <w:i w:val="false"/>
                <w:color w:val="000000"/>
                <w:sz w:val="20"/>
              </w:rPr>
              <w:t>
15. "Ауруларды емдеуде гемопоэтикалық дің жасушаларын қолдануды экспериментальды клиникалық негіздеу";
</w:t>
            </w:r>
            <w:r>
              <w:br/>
            </w:r>
            <w:r>
              <w:rPr>
                <w:rFonts w:ascii="Times New Roman"/>
                <w:b w:val="false"/>
                <w:i w:val="false"/>
                <w:color w:val="000000"/>
                <w:sz w:val="20"/>
              </w:rPr>
              <w:t>
16. "Цереброваскулярлық аурулар құрылымында геморрагиялық және инсульттермен ауыратын адамдарды емдеу және оңалту бойынша озық технологияларды диагностикалау және енгізу саласындағы ғылыми әзірлемелер";
</w:t>
            </w:r>
            <w:r>
              <w:br/>
            </w:r>
            <w:r>
              <w:rPr>
                <w:rFonts w:ascii="Times New Roman"/>
                <w:b w:val="false"/>
                <w:i w:val="false"/>
                <w:color w:val="000000"/>
                <w:sz w:val="20"/>
              </w:rPr>
              <w:t>
17. "Андроурология саласында диагностиканың, емдеудің, оңалтудың инновациялық технологияларын әзірлеу және енгізу";
</w:t>
            </w:r>
            <w:r>
              <w:br/>
            </w:r>
            <w:r>
              <w:rPr>
                <w:rFonts w:ascii="Times New Roman"/>
                <w:b w:val="false"/>
                <w:i w:val="false"/>
                <w:color w:val="000000"/>
                <w:sz w:val="20"/>
              </w:rPr>
              <w:t>
18. "Санитарлық-эпидемиологиялық және кәсіби факторлардың халық денсаулығына әсерін бағалау моделінің әзірлемесімен олардың әсерін зерттеу";
</w:t>
            </w:r>
            <w:r>
              <w:br/>
            </w:r>
            <w:r>
              <w:rPr>
                <w:rFonts w:ascii="Times New Roman"/>
                <w:b w:val="false"/>
                <w:i w:val="false"/>
                <w:color w:val="000000"/>
                <w:sz w:val="20"/>
              </w:rPr>
              <w:t>
19. "Ұрық клеткаларын қолдануды экспериментальды клиникалық негіздеу";
</w:t>
            </w:r>
            <w:r>
              <w:br/>
            </w:r>
            <w:r>
              <w:rPr>
                <w:rFonts w:ascii="Times New Roman"/>
                <w:b w:val="false"/>
                <w:i w:val="false"/>
                <w:color w:val="000000"/>
                <w:sz w:val="20"/>
              </w:rPr>
              <w:t>
20. Жұқпалы аурулардың ағымы мен аяқталуын диагностикалау мен болжауда тиімділігі жоғары геномдық технологияларды әзірлеу және енгізу";
</w:t>
            </w:r>
            <w:r>
              <w:br/>
            </w:r>
            <w:r>
              <w:rPr>
                <w:rFonts w:ascii="Times New Roman"/>
                <w:b w:val="false"/>
                <w:i w:val="false"/>
                <w:color w:val="000000"/>
                <w:sz w:val="20"/>
              </w:rPr>
              <w:t>
21. "Адамның карантиндік және зооноздық аурулары бойынша Қазақстан Республикасында биологиялық қауіпсіздікті қамтамасыз етудің ғылыми негіздері";
</w:t>
            </w:r>
            <w:r>
              <w:br/>
            </w:r>
            <w:r>
              <w:rPr>
                <w:rFonts w:ascii="Times New Roman"/>
                <w:b w:val="false"/>
                <w:i w:val="false"/>
                <w:color w:val="000000"/>
                <w:sz w:val="20"/>
              </w:rPr>
              <w:t>
22. "АҚТҚ жұқпасын алғаш және екінші алдын алуды жетілдіру мақсатында жыныстық жолмен берілетін жұқпаларды диагностикалаудың, емдеудің және алдын алудың жаңа технологияларын әзірлеу";
</w:t>
            </w:r>
            <w:r>
              <w:br/>
            </w:r>
            <w:r>
              <w:rPr>
                <w:rFonts w:ascii="Times New Roman"/>
                <w:b w:val="false"/>
                <w:i w:val="false"/>
                <w:color w:val="000000"/>
                <w:sz w:val="20"/>
              </w:rPr>
              <w:t>
23. "Бүйректі ауыстырып қондыруда диагностикалаудың, емдеудің және оңалтудың инновациялық технологияларын әзірлеу және енгізу";
</w:t>
            </w:r>
            <w:r>
              <w:br/>
            </w:r>
            <w:r>
              <w:rPr>
                <w:rFonts w:ascii="Times New Roman"/>
                <w:b w:val="false"/>
                <w:i w:val="false"/>
                <w:color w:val="000000"/>
                <w:sz w:val="20"/>
              </w:rPr>
              <w:t>
24. "Қазақстан халқының тамақтану статусы мен денсаулығын бағалау бойынша зерттеу";
</w:t>
            </w:r>
            <w:r>
              <w:br/>
            </w:r>
            <w:r>
              <w:rPr>
                <w:rFonts w:ascii="Times New Roman"/>
                <w:b w:val="false"/>
                <w:i w:val="false"/>
                <w:color w:val="000000"/>
                <w:sz w:val="20"/>
              </w:rPr>
              <w:t>
25. "Балалардың психоневрологиялық аурулардан (балалардың сал аурулары, эпилепсия мүгедектігін төмендету бойынша бағдарламаны ғылыми негіздеу және әзірлеу";
</w:t>
            </w:r>
            <w:r>
              <w:br/>
            </w:r>
            <w:r>
              <w:rPr>
                <w:rFonts w:ascii="Times New Roman"/>
                <w:b w:val="false"/>
                <w:i w:val="false"/>
                <w:color w:val="000000"/>
                <w:sz w:val="20"/>
              </w:rPr>
              <w:t>
26. "Нейрохирургияда диагностикалаудың, емдеудің және оңалтудың инновациялық технологияларын әзірлеу және енгізу";
</w:t>
            </w:r>
            <w:r>
              <w:br/>
            </w:r>
            <w:r>
              <w:rPr>
                <w:rFonts w:ascii="Times New Roman"/>
                <w:b w:val="false"/>
                <w:i w:val="false"/>
                <w:color w:val="000000"/>
                <w:sz w:val="20"/>
              </w:rPr>
              <w:t>
27. "Балалардың гемофилиясы проблемасы және оны шешу жолдары";
</w:t>
            </w:r>
            <w:r>
              <w:br/>
            </w:r>
            <w:r>
              <w:rPr>
                <w:rFonts w:ascii="Times New Roman"/>
                <w:b w:val="false"/>
                <w:i w:val="false"/>
                <w:color w:val="000000"/>
                <w:sz w:val="20"/>
              </w:rPr>
              <w:t>
28. "Әйелдер мен балаларға анте-, интра және постнаталды көмектің сапасын арттыратын кешенді шараларды ғылыми негіздеу және әзірлеу";
</w:t>
            </w:r>
            <w:r>
              <w:br/>
            </w:r>
            <w:r>
              <w:rPr>
                <w:rFonts w:ascii="Times New Roman"/>
                <w:b w:val="false"/>
                <w:i w:val="false"/>
                <w:color w:val="000000"/>
                <w:sz w:val="20"/>
              </w:rPr>
              <w:t>
29. "Эпидемиологиялық жағдайды зерделеу, ересек адамдардың депрессивтік бұзылуын диагностикалау мен емдеуді ұйымдастыру жөніндегі тиімді шараларды әзірлеу";
</w:t>
            </w:r>
            <w:r>
              <w:br/>
            </w:r>
            <w:r>
              <w:rPr>
                <w:rFonts w:ascii="Times New Roman"/>
                <w:b w:val="false"/>
                <w:i w:val="false"/>
                <w:color w:val="000000"/>
                <w:sz w:val="20"/>
              </w:rPr>
              <w:t>
30. "Эндокриндік ауруларды (зоб, сусамыр, созылмалы бүйрек үсті кемістігі) цитокинодиагностикасы мен цитокинотерапиясының ғылыми негіздерін әзірлеу".
</w:t>
            </w:r>
            <w:r>
              <w:br/>
            </w:r>
            <w:r>
              <w:rPr>
                <w:rFonts w:ascii="Times New Roman"/>
                <w:b w:val="false"/>
                <w:i w:val="false"/>
                <w:color w:val="000000"/>
                <w:sz w:val="20"/>
              </w:rPr>
              <w:t>
Бағдарламалардың жобаларын, ғылыми-техникалық бағдарламалардың нәтижелерін мемлекеттік ғылыми-техникалық сараптауды орындау жөніндегі қызметтерге ақы төлеу.
</w:t>
            </w:r>
            <w:r>
              <w:br/>
            </w:r>
            <w:r>
              <w:rPr>
                <w:rFonts w:ascii="Times New Roman"/>
                <w:b w:val="false"/>
                <w:i w:val="false"/>
                <w:color w:val="000000"/>
                <w:sz w:val="20"/>
              </w:rPr>
              <w:t>
М.Айқымбаев атындағы Қазақ зооноздық және карантиндік жұқпалы аурулар ғылыми-зерттеу институты» республикалық мемлекеттік қазыналық кәсіпорнын күзету жөніндегі қызметтерге ақы төлеу.
</w:t>
            </w:r>
            <w:r>
              <w:br/>
            </w:r>
            <w:r>
              <w:rPr>
                <w:rFonts w:ascii="Times New Roman"/>
                <w:b w:val="false"/>
                <w:i w:val="false"/>
                <w:color w:val="000000"/>
                <w:sz w:val="20"/>
              </w:rPr>
              <w:t>
Мыналарға күрделі трансферттер аудару:
</w:t>
            </w:r>
            <w:r>
              <w:br/>
            </w:r>
            <w:r>
              <w:rPr>
                <w:rFonts w:ascii="Times New Roman"/>
                <w:b w:val="false"/>
                <w:i w:val="false"/>
                <w:color w:val="000000"/>
                <w:sz w:val="20"/>
              </w:rPr>
              <w:t>
- Қазақстан Республикасының денсаулық сақтау ісін реформалау мен дамытудың 2005-2010 жылдарға арналған мемлекеттік бағдарламасының шеңберінде ғылыми ұйымдар үшін бірегей медициналық жабдықтар сатып алуға;
</w:t>
            </w:r>
            <w:r>
              <w:br/>
            </w:r>
            <w:r>
              <w:rPr>
                <w:rFonts w:ascii="Times New Roman"/>
                <w:b w:val="false"/>
                <w:i w:val="false"/>
                <w:color w:val="000000"/>
                <w:sz w:val="20"/>
              </w:rPr>
              <w:t>
- Қазақстан Республикасы Денсаулық сақтау министрінің бұйрығымен бекітілетін тізбеге сәйкес ғылыми ұйымдарға медициналық жабдықтар, соның ішінде бірегей медициналық жабдықтар сатып алуға;
</w:t>
            </w:r>
            <w:r>
              <w:br/>
            </w:r>
            <w:r>
              <w:rPr>
                <w:rFonts w:ascii="Times New Roman"/>
                <w:b w:val="false"/>
                <w:i w:val="false"/>
                <w:color w:val="000000"/>
                <w:sz w:val="20"/>
              </w:rPr>
              <w:t>
- бекітілген жобалық-сметалық құжаттамаға және мемлекеттік ведомстволық емес сараптама қорытындысына сәйкес Акушерлік, гинекология және перинаталогия ғылыми орталығын және Педиатрия және балалар хирургиясы ғылыми орталығын күрделі жөндеу жүргізуге.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медицина ғылымының 5 басым бағыты мен жүргізіліп жатқан 30 бағдарламасы бойынша ағымдағы жылға арналған ғылыми-техникалық бағдарламаның негізгі міндеттері мен көрсеткіштеріне сәйкес іс-шаралар жоспарын орындау. Қазақстан Республикасы Денсаулық сақтау министрінің бұйрығымен бекітіле отырып сатып алынатын жабдықтардың тізбесіне сәйкес ғылыми ұйымдар үшін кемінде 108 бірлік медициналық және медициналық емес жабдық сатып алу. Мемлекеттік ведомстволық емес сараптама қорытындысына сәйкес Акушерлік, гинекологиялық және перинаталогия ғылыми орталығына және Педиатрия және балалар хирургиясы ғылыми орталығын күрделі жөндеу жүргізу.
</w:t>
      </w:r>
      <w:r>
        <w:br/>
      </w:r>
      <w:r>
        <w:rPr>
          <w:rFonts w:ascii="Times New Roman"/>
          <w:b w:val="false"/>
          <w:i w:val="false"/>
          <w:color w:val="000000"/>
          <w:sz w:val="28"/>
        </w:rPr>
        <w:t>
Түпкі нәтиже: жаңа әдістер мен технологияларды әзірлеу және практикалық денсаулық сақтау саласына енгізу.
</w:t>
      </w:r>
      <w:r>
        <w:br/>
      </w:r>
      <w:r>
        <w:rPr>
          <w:rFonts w:ascii="Times New Roman"/>
          <w:b w:val="false"/>
          <w:i w:val="false"/>
          <w:color w:val="000000"/>
          <w:sz w:val="28"/>
        </w:rPr>
        <w:t>
Қаржылық-экономикалық нәтиже: бір ғылыми-техникалық бағдарламаның орташа құны - 22 800 мың теңге. Сатып алынатын бір бірлік жабдықтың орташа құны - 6685,2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ғылыми зерттеулер нәтижелерінің республика халқының денсаулығына әсері.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2003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300-қосымшаға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"Жоғары мамандандырылған медициналық көмек көрсету"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9203495 мың теңге (тоғыз миллиард екі жүз үш миллион төрт жүз тоқсан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"Ұлы Отан соғысына қатысқандарды, мүгедектер мен оларға теңестірілген адамдарды әлеуметтік қорғау және жеңілдіктер туралы" Қазақстан Республикасының 1995 жылғы 28 сәуірдегі Заңының 
</w:t>
      </w:r>
      <w:r>
        <w:rPr>
          <w:rFonts w:ascii="Times New Roman"/>
          <w:b w:val="false"/>
          <w:i w:val="false"/>
          <w:color w:val="000000"/>
          <w:sz w:val="28"/>
        </w:rPr>
        <w:t xml:space="preserve"> 11-бабы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Заңының 
</w:t>
      </w:r>
      <w:r>
        <w:rPr>
          <w:rFonts w:ascii="Times New Roman"/>
          <w:b w:val="false"/>
          <w:i w:val="false"/>
          <w:color w:val="000000"/>
          <w:sz w:val="28"/>
        </w:rPr>
        <w:t xml:space="preserve"> 21-бабы </w:t>
      </w:r>
      <w:r>
        <w:rPr>
          <w:rFonts w:ascii="Times New Roman"/>
          <w:b w:val="false"/>
          <w:i w:val="false"/>
          <w:color w:val="000000"/>
          <w:sz w:val="28"/>
        </w:rPr>
        <w:t>
; "Психиатриялық жәрдем және оны көрсеткен кезде азаматтардың құқықтарына берілетін кепілдіктер туралы" Қазақстан Республикасының 1997 жылғы 16 сәуірдегі Заңының 
</w:t>
      </w:r>
      <w:r>
        <w:rPr>
          <w:rFonts w:ascii="Times New Roman"/>
          <w:b w:val="false"/>
          <w:i w:val="false"/>
          <w:color w:val="000000"/>
          <w:sz w:val="28"/>
        </w:rPr>
        <w:t xml:space="preserve"> 17-бабы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000000"/>
          <w:sz w:val="28"/>
        </w:rPr>
        <w:t>
</w:t>
      </w:r>
      <w:r>
        <w:rPr>
          <w:rFonts w:ascii="Times New Roman"/>
          <w:b w:val="false"/>
          <w:i w:val="false"/>
          <w:color w:val="000000"/>
          <w:sz w:val="28"/>
        </w:rPr>
        <w:t xml:space="preserve"> 53-баптары </w:t>
      </w:r>
      <w:r>
        <w:rPr>
          <w:rFonts w:ascii="Times New Roman"/>
          <w:b w:val="false"/>
          <w:i w:val="false"/>
          <w:color w:val="000000"/>
          <w:sz w:val="28"/>
        </w:rPr>
        <w:t>
; "Азаматтардың денсаулығын сақтау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Президентінің "Қазақстан Республикасы азаматтарының денсаулығын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"Қазақстанның 2030 жылға дейін Даму стратегиясын іске асыру жөніндегі одан арғы шаралар туралы" 2001 жылғы 4 желтоқсандағы N 735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"Республикалық бюджет қаражаты есебінен Қазақстан Республикасының азаматтарын шетелге емделуге жіберу ережесін бекіту туралы" Қазақстан Республикасы Үкіметінің 2000 жылғы 29 ақпандағы N 326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көлемінің 2006-2007 жылдарға арналған тізбесін бекіту туралы" Қазақстан Республикасы Үкіметінің 2005 жылға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"Бюджет қаражатының есебінен ұсталатын медицина ұйымдарының шығындарын өтеу және денсаулық сақтау ұйымдарында ақылы қызметтер көрсету ережелері мен мемлекеттік денсаулық сақтау ұйымдары жүзеге асыратын ақылы қызметтерден түскен қаражатты пайдалану тәртібін бекіту туралы" Қазақстан Республикасы Үкіметінің 2006 жылғы 6 қазандағы N 965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жоғары мамандандырылған және мамандандырылған медициналық көмек көрсетуді қамтамасыз ету жолымен сырқаттардың денсаулықтарын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азаматтарға республикада және шетелде жоғары мамандандырылған медициналық көмек көрсету; психикалық аурулардан, алапестен зардап шегушілерге, сондай-ақ Отан соғысы мүгедектеріне арналған республикалық және орталық клиникалық госпитальдердің контингентіне, мамандандырылған медициналық көмек көрсету, амбулаториялық, емдік-диагностикалық және оңалту іс-шараларын орындау.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235"/>
        <w:gridCol w:w="1360"/>
        <w:gridCol w:w="2603"/>
        <w:gridCol w:w="4115"/>
        <w:gridCol w:w="1588"/>
        <w:gridCol w:w="2482"/>
      </w:tblGrid>
      <w:tr>
        <w:trPr>
          <w:trHeight w:val="90" w:hRule="atLeast"/>
        </w:trPr>
        <w:tc>
          <w:tcPr>
            <w:tcW w:w="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3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мамандандырылған медициналық көмек көрсету
</w:t>
            </w:r>
          </w:p>
        </w:tc>
        <w:tc>
          <w:tcPr>
            <w:tcW w:w="411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Диагностика мен емдеудің аса күрделі әдістерін, сондай-ақ бірегей медициналық технологияларды пайдалануды қажет ететін аурулар кезінде мынадай 16 бейін бойынша:
</w:t>
            </w:r>
            <w:r>
              <w:br/>
            </w:r>
            <w:r>
              <w:rPr>
                <w:rFonts w:ascii="Times New Roman"/>
                <w:b w:val="false"/>
                <w:i w:val="false"/>
                <w:color w:val="000000"/>
                <w:sz w:val="20"/>
              </w:rPr>
              <w:t>
хирургиялық, кардиохирургиялық, травматологиялық, урологиялық, нейрохирургиялық, гинекологиялық, офтальмологиялық, онкологиялық, радиологиялық, терапиялық, кардиологиялық, неврологиялық, тері-венерологиялық, наркологиялық және профпатологиялық, психиатриялық жоғары мамандандырылған медициналық көмек көрсету.
</w:t>
            </w:r>
          </w:p>
          <w:p>
            <w:pPr>
              <w:spacing w:after="20"/>
              <w:ind w:left="20"/>
              <w:jc w:val="both"/>
            </w:pPr>
            <w:r>
              <w:rPr>
                <w:rFonts w:ascii="Times New Roman"/>
                <w:b w:val="false"/>
                <w:i w:val="false"/>
                <w:color w:val="000000"/>
                <w:sz w:val="20"/>
              </w:rPr>
              <w:t>
Жоғары мамандандырылған медициналық көмек көрсету бойынша мынадай медициналық ұйымдар үшін:
</w:t>
            </w:r>
            <w:r>
              <w:br/>
            </w:r>
            <w:r>
              <w:rPr>
                <w:rFonts w:ascii="Times New Roman"/>
                <w:b w:val="false"/>
                <w:i w:val="false"/>
                <w:color w:val="000000"/>
                <w:sz w:val="20"/>
              </w:rPr>
              <w:t>
Онкология және радиология ҒЗИ, Көз аурулары ҒЗИ, Нашақорлықтың медициналық-әлеуметтік проблемалары республикалық ғылыми-практикалық орталығына, Травматология және ортопедия ҒЗИ, Еңбек гигиенасы және кәсіби аурулар ҰО, А.Н.Сызғанов атындағы хирургия ҰҒО, Тері-венерология ҒЗИ, Кардиология және ішкі аурулар ҒЗИ, Жарбосынов атындағы Урология ҒО, Ұлттық ғылыми медициналық орталыққа, Республикалық психиатрия, психотерапия және наркология ғылыми-практикалық орталығына, М. Оспанов атындағы Батыс Қазақстан мемлекеттік медицина академиясына, Қазақстан Республикасы Денсаулық сақтау министрінің бұйрығымен бекітілетін Тізбеге сәйкес медициналық (емдік және диагностикалық) және медициналық емес жабдық, мамандандырылған автокөлік сатып алуға күрделі трансферттер аудару.
</w:t>
            </w:r>
            <w:r>
              <w:br/>
            </w:r>
            <w:r>
              <w:rPr>
                <w:rFonts w:ascii="Times New Roman"/>
                <w:b w:val="false"/>
                <w:i w:val="false"/>
                <w:color w:val="000000"/>
                <w:sz w:val="20"/>
              </w:rPr>
              <w:t>
Республикалық денсаулық сақтау ұйымдары үшін: бүйрек кемістігі бар сырқаттарға арналған дәрілік заттар, шығыс материалдары бар диализаторлар, бүйрегін ауыстырып қондырған науқастар үшін дәрілік заттарды;
</w:t>
            </w:r>
            <w:r>
              <w:br/>
            </w:r>
            <w:r>
              <w:rPr>
                <w:rFonts w:ascii="Times New Roman"/>
                <w:b w:val="false"/>
                <w:i w:val="false"/>
                <w:color w:val="000000"/>
                <w:sz w:val="20"/>
              </w:rPr>
              <w:t>
онкологиялық науқастарды емдеу үшін химиялық препараттарды сатып алу.
</w:t>
            </w:r>
            <w:r>
              <w:br/>
            </w:r>
            <w:r>
              <w:rPr>
                <w:rFonts w:ascii="Times New Roman"/>
                <w:b w:val="false"/>
                <w:i w:val="false"/>
                <w:color w:val="000000"/>
                <w:sz w:val="20"/>
              </w:rPr>
              <w:t>
Бекітілген жобалық-сметалық құжаттамаға және мемлекеттік сараптаманың қорытындысына сәйкес мынадай мемлекеттік кәсіпорындарға: Б.О.Жарбосынов атындағы Урология ҒО, Көз аурулары ҒЗИ, Ұлттық ғылыми медициналық орталық, Нашақорлықтың медициналық-әлеуметтік проблемалары республикалық ғылыми-практикалық орталығы,
</w:t>
            </w:r>
            <w:r>
              <w:br/>
            </w:r>
            <w:r>
              <w:rPr>
                <w:rFonts w:ascii="Times New Roman"/>
                <w:b w:val="false"/>
                <w:i w:val="false"/>
                <w:color w:val="000000"/>
                <w:sz w:val="20"/>
              </w:rPr>
              <w:t>
Травматология және ортопедия ҒЗИ, Онкология және радиология ҒЗИ, Кардиология және ішкі аурулар ҒЗИ, А.Н.Сызғанов атындағы Хирургия ҰҒО ғимараттары мен құрылыстарын күрделі жөндеу жүргізуге күрделі трансферттер аудару.
</w:t>
            </w:r>
            <w:r>
              <w:br/>
            </w:r>
            <w:r>
              <w:rPr>
                <w:rFonts w:ascii="Times New Roman"/>
                <w:b w:val="false"/>
                <w:i w:val="false"/>
                <w:color w:val="000000"/>
                <w:sz w:val="20"/>
              </w:rPr>
              <w:t>
Қазақстан Республикасының азаматтарын шетелдік медицина ұйымдарына емделуге жіберу жөніндегі комиссияның қорытындысы негізінде жіберілетін науқастардың емі мен жолақысын және бірге жүретін адамдарға ақы төлеу.
</w:t>
            </w:r>
            <w:r>
              <w:br/>
            </w:r>
            <w:r>
              <w:rPr>
                <w:rFonts w:ascii="Times New Roman"/>
                <w:b w:val="false"/>
                <w:i w:val="false"/>
                <w:color w:val="000000"/>
                <w:sz w:val="20"/>
              </w:rPr>
              <w:t>
Жоғары мамандандырылған медициналық көмек көрсету үшін шетелден мамандарды тарту жөніндегі қызметтерге ақы төлеу.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Консультациялық-диагностикалық көмек көрсету.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Республикалық аллергология орталығына медициналық (емдік және диагностикалық), зертханалық жабдықтар, медициналық емес жабдықтар және автокөлік сатып алуға күрделі трансферттер аудару.
</w:t>
            </w:r>
            <w:r>
              <w:br/>
            </w:r>
            <w:r>
              <w:rPr>
                <w:rFonts w:ascii="Times New Roman"/>
                <w:b w:val="false"/>
                <w:i w:val="false"/>
                <w:color w:val="000000"/>
                <w:sz w:val="20"/>
              </w:rPr>
              <w:t>
Мамандандырылған медициналық көмек көрсету.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медициналық (емдік және диагностикалық), зертханалық жабдықтар, медициналық емес жабдықтар, мамандандырылған автокөлік сатып алу.
</w:t>
            </w:r>
          </w:p>
          <w:p>
            <w:pPr>
              <w:spacing w:after="20"/>
              <w:ind w:left="20"/>
              <w:jc w:val="both"/>
            </w:pPr>
            <w:r>
              <w:rPr>
                <w:rFonts w:ascii="Times New Roman"/>
                <w:b w:val="false"/>
                <w:i w:val="false"/>
                <w:color w:val="000000"/>
                <w:sz w:val="20"/>
              </w:rPr>
              <w:t>
Бекітілген жобалық-сметалық құжаттамаға және мемлекеттік сараптаманың қорытындысына сәйкес Отан соғысының мүгедектеріне арналған орталық клиникалық госпитальді күрделі жөндеуді аяқтау,
</w:t>
            </w:r>
            <w:r>
              <w:br/>
            </w:r>
            <w:r>
              <w:rPr>
                <w:rFonts w:ascii="Times New Roman"/>
                <w:b w:val="false"/>
                <w:i w:val="false"/>
                <w:color w:val="000000"/>
                <w:sz w:val="20"/>
              </w:rPr>
              <w:t>
Отан соғысының мүгедектеріне арналған республикалық клиникалық госпиталін және Қазақ республикалық лепрозорийін күрделі жөндеу жүргізу.
</w:t>
            </w:r>
          </w:p>
          <w:p>
            <w:pPr>
              <w:spacing w:after="20"/>
              <w:ind w:left="20"/>
              <w:jc w:val="both"/>
            </w:pPr>
            <w:r>
              <w:rPr>
                <w:rFonts w:ascii="Times New Roman"/>
                <w:b w:val="false"/>
                <w:i w:val="false"/>
                <w:color w:val="000000"/>
                <w:sz w:val="20"/>
              </w:rPr>
              <w:t>
Туберкулезбен ауыратын сырқаттар үшін туберкулезге қарсы препараттарды, оның ішінде туберкулездің мультирезистентті нысанын емдеу үшін резервтік қатарын сатып алу. 
</w:t>
            </w:r>
            <w:r>
              <w:br/>
            </w:r>
            <w:r>
              <w:rPr>
                <w:rFonts w:ascii="Times New Roman"/>
                <w:b w:val="false"/>
                <w:i w:val="false"/>
                <w:color w:val="000000"/>
                <w:sz w:val="20"/>
              </w:rPr>
              <w:t>
М. Оспанов атындағы Батыс Қазақстан мемлекеттік медицина академиясының жанындағы кардиохирургиялық орталықты жарақтандыруға күрделі трансферттер аудару.
</w:t>
            </w: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бойы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Жыл бойы
</w:t>
            </w:r>
          </w:p>
        </w:tc>
        <w:tc>
          <w:tcPr>
            <w:tcW w:w="24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 және радиология ғылыми-зерттеу институтын (бұдан әрі - ҒЗИ), Көз аурулары ҒЗИ, Нашақорлықтың медициналық-әлеуметтік проблемалары республикалық ғылыми-практикалық орталығы ҒЗИ, Травматология және ортопедия ҒЗИ, Еңбек гигиенасы және кәсіби аурулар Ұлттық орталығы (бұдан әрі -ҰО, А.Н.Сызғанов атындағы Хирургия ҰО, Тері-венерология ҒЗИ, Кардиология және ішкі аурулар ҒЗИ, Б.О.Жарбосынов атындағы Урология ҒО, Ұлттық ғылыми медициналық орталық, Республикалық психиатрия, психотерапия және наркология ғылыми-практикалық орталығы, М.Оспанов атындағы Батыс Қазақстан мемлекеттік медицина академиясы, Медициналық жедел жәрдем ҒЗИ, Радиациялық медицина және экология ҒЗИ, Семей мемлекеттік медицина академиясы, Алматы қаласының N 7 қалалық клиникалық ауруханасы.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Республикалық аллергология орталығы,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министрлігінің Отан соғысының мүгедектеріне арналған республикалық клиникалық госпиталь, Республикалық жіті бақыланатын мамандандырылған үлгідегі психиатриялық аурухана, Қазақ республикалық лепрозорий, Отан соғысының мүгедектеріне арналған орталық клиникалық госпиталь.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министрлігінің Отан соғысының мүгедектеріне арналған орталық клиникалық
</w:t>
            </w:r>
            <w:r>
              <w:br/>
            </w:r>
            <w:r>
              <w:rPr>
                <w:rFonts w:ascii="Times New Roman"/>
                <w:b w:val="false"/>
                <w:i w:val="false"/>
                <w:color w:val="000000"/>
                <w:sz w:val="20"/>
              </w:rPr>
              <w:t>
госпиталь, Қазақ республикалық лепрозорий, Отан соғысының мүгедектеріне арналған республикалық клиникалық госпиталь.
</w:t>
            </w:r>
          </w:p>
          <w:p>
            <w:pPr>
              <w:spacing w:after="20"/>
              <w:ind w:left="20"/>
              <w:jc w:val="both"/>
            </w:pPr>
            <w:r>
              <w:rPr>
                <w:rFonts w:ascii="Times New Roman"/>
                <w:b w:val="false"/>
                <w:i w:val="false"/>
                <w:color w:val="000000"/>
                <w:sz w:val="20"/>
              </w:rPr>
              <w:t>
Қазақстан Республикасы Денсаулық сақтау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Қазақстан Республикасының азаматтарына диагностика мен емдеудің күрделі әдістерін жүргізуді қажет ететін аурулар кезінде қазіргі заманғы медициналық технологияларды пайдалана отырып, жоғары мамандандырылған медициналық көмек көрсету (жоғары мамандандырылған медициналық көмек көрсету бойынша болжамды орташа жылдық емдеуге жатқызудың саны кемінде 34 143); белгілі бір контингентке мамандандырылған медициналық көмек көрсету (орташа жылдық болжаммен емдеуге жатқызу: Республикалық жіті бақыланатын мамандандырылған үлгідегі психиатриялық ауруханаға - 927, Отан соғысының мүгедектеріне арналған орталық клиникалық госпитальге - 1189, Отан соғысының мүгедектеріне арналған республикалық клиникалық госпитальге - 4200, Қазақ республикалық лепрозорийіне - 700).
</w:t>
      </w:r>
      <w:r>
        <w:br/>
      </w:r>
      <w:r>
        <w:rPr>
          <w:rFonts w:ascii="Times New Roman"/>
          <w:b w:val="false"/>
          <w:i w:val="false"/>
          <w:color w:val="000000"/>
          <w:sz w:val="28"/>
        </w:rPr>
        <w:t>
Жоғары мамандандырылған медициналық көмек көрсететін медициналық кәсіпорындар мен Республикалық аллергология орталығы үшін кемінде 984 бірлік медициналық (емдік және диагностикалық), зертханалық, медициналық емес жабдықтар, мамандандырылған автокөлік сатып алу. Мемлекеттік мекемелер үшін кемінде 273 бірлік медициналық (емдік және диагностикалық), зертханалық және медициналық емес жабдықтар, мамандандырылған автокөлік сатып алу.
</w:t>
      </w:r>
      <w:r>
        <w:br/>
      </w:r>
      <w:r>
        <w:rPr>
          <w:rFonts w:ascii="Times New Roman"/>
          <w:b w:val="false"/>
          <w:i w:val="false"/>
          <w:color w:val="000000"/>
          <w:sz w:val="28"/>
        </w:rPr>
        <w:t>
М.Оспанов атындағы Батыс Қазақстан мемлекеттік медицина академиясының жанындағы кардиохирургиялық орталықты жарақтандыру үшін кемінде 120 бірлік медициналық (емдік және диагностикалық), зертханалық, медициналық емес жабдықтар сатып алу.
</w:t>
      </w:r>
      <w:r>
        <w:br/>
      </w:r>
      <w:r>
        <w:rPr>
          <w:rFonts w:ascii="Times New Roman"/>
          <w:b w:val="false"/>
          <w:i w:val="false"/>
          <w:color w:val="000000"/>
          <w:sz w:val="28"/>
        </w:rPr>
        <w:t>
Республикалық денсаулық сақтау ұйымдары үшін: бүйрек кемістігі бар сырқаттар үшін дәрілік заттар, шығыс материалдары бар диализаторлар, бүйрегін ауыстырып қондырған сырқаттар үшін дәрілік заттарды (бүйрегін ауыстырып қондырған сырқаттардың болжамды саны - 30, бүйрек кемістігі бар сырқаттар - 90); онкологиялық сырқаттарды емдеу үшін химиялық препараттарды (сырқаттардың болжамды саны - 1450);
</w:t>
      </w:r>
      <w:r>
        <w:br/>
      </w:r>
      <w:r>
        <w:rPr>
          <w:rFonts w:ascii="Times New Roman"/>
          <w:b w:val="false"/>
          <w:i w:val="false"/>
          <w:color w:val="000000"/>
          <w:sz w:val="28"/>
        </w:rPr>
        <w:t>
Республикалық жіті бақыланатын мамандандырылған үлгідегі психиатриялық ауруханадағы туберкулезбен ауыратын сырқаттар үшін, туберкулезге қарсы препараттарды, оның ішінде туберкулездің мультирезистентті нысанын емдеу үшін резервтік қатарын сатып алу.
</w:t>
      </w:r>
      <w:r>
        <w:br/>
      </w:r>
      <w:r>
        <w:rPr>
          <w:rFonts w:ascii="Times New Roman"/>
          <w:b w:val="false"/>
          <w:i w:val="false"/>
          <w:color w:val="000000"/>
          <w:sz w:val="28"/>
        </w:rPr>
        <w:t>
Астана қаласында медициналық кластер құру жөніндегі шараларды орындау.
</w:t>
      </w:r>
      <w:r>
        <w:br/>
      </w:r>
      <w:r>
        <w:rPr>
          <w:rFonts w:ascii="Times New Roman"/>
          <w:b w:val="false"/>
          <w:i w:val="false"/>
          <w:color w:val="000000"/>
          <w:sz w:val="28"/>
        </w:rPr>
        <w:t>
Түпкі нәтиже: емделген сырқаттардың денсаулығының жақсаруы.
</w:t>
      </w:r>
      <w:r>
        <w:br/>
      </w:r>
      <w:r>
        <w:rPr>
          <w:rFonts w:ascii="Times New Roman"/>
          <w:b w:val="false"/>
          <w:i w:val="false"/>
          <w:color w:val="000000"/>
          <w:sz w:val="28"/>
        </w:rPr>
        <w:t>
Қаржылық-экономикалық нәтиже: жоғары мамандандырылған медициналық көмек көрсету жағдайында бір сырқатты емдеу үшін орташа шығыстар жылына 101,9 мың теңге; мемлекеттік мекемелерде - 68,4 мың теңгеден 574,9 мың теңгеге дейін; сырқатты шетелде емдеуге орташа шығыстар -  4 502,8 мың теңге; 1 сырқатқа және алып жүретін адамдардың жолына ақы төлеудің орташа шығыстары - 156,6 мың теңге; бекітілген жобалық-сметалық құжаттамаға және Мемлекеттік сараптаманың қорытындысына сәйкес көлемде күрделі жөндеу жүргізуді орындау.
</w:t>
      </w:r>
      <w:r>
        <w:br/>
      </w:r>
      <w:r>
        <w:rPr>
          <w:rFonts w:ascii="Times New Roman"/>
          <w:b w:val="false"/>
          <w:i w:val="false"/>
          <w:color w:val="000000"/>
          <w:sz w:val="28"/>
        </w:rPr>
        <w:t>
Сатып алынатын бір бірлік жабдықтың орташа құны - 2512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негізделген шағымдардың болмауы; диагностика мен емдеудің мерзімдік медициналық-экономикалық хаттамаларына сәйкес емдік көмек көрсету.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1220каулысына        
</w:t>
      </w:r>
      <w:r>
        <w:br/>
      </w:r>
      <w:r>
        <w:rPr>
          <w:rFonts w:ascii="Times New Roman"/>
          <w:b w:val="false"/>
          <w:i w:val="false"/>
          <w:color w:val="000000"/>
          <w:sz w:val="28"/>
        </w:rPr>
        <w:t>
301-ҚОСЫМША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"Туберкулезбен ауыратындарға мамандандырылған және санаторий-сауықтыру медициналық көмек көрсету"
</w:t>
      </w:r>
      <w:r>
        <w:br/>
      </w:r>
      <w:r>
        <w:rPr>
          <w:rFonts w:ascii="Times New Roman"/>
          <w:b w:val="false"/>
          <w:i w:val="false"/>
          <w:color w:val="000000"/>
          <w:sz w:val="28"/>
        </w:rPr>
        <w:t>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957 228 мың теңге (тоғыз жүз елу жеті миллион екі жүз жиырма сегіз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"Туберкулездің жұқпалы түрімен ауыратын азаматтарды мәжбүрлеп емдеу туралы" Қазақстан Республикасының 1999 жылғы 10 желтоқсандағы Заңы;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16, </w:t>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18-баптары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11, </w:t>
      </w:r>
      <w:r>
        <w:rPr>
          <w:rFonts w:ascii="Times New Roman"/>
          <w:b w:val="false"/>
          <w:i w:val="false"/>
          <w:color w:val="000000"/>
          <w:sz w:val="28"/>
        </w:rPr>
        <w:t>
</w:t>
      </w:r>
      <w:r>
        <w:rPr>
          <w:rFonts w:ascii="Times New Roman"/>
          <w:b w:val="false"/>
          <w:i w:val="false"/>
          <w:color w:val="000000"/>
          <w:sz w:val="28"/>
        </w:rPr>
        <w:t xml:space="preserve"> 22-баптары </w:t>
      </w:r>
      <w:r>
        <w:rPr>
          <w:rFonts w:ascii="Times New Roman"/>
          <w:b w:val="false"/>
          <w:i w:val="false"/>
          <w:color w:val="000000"/>
          <w:sz w:val="28"/>
        </w:rPr>
        <w:t>
; Қазақстан Республикасы Президентінің "Қазақстан Республикасы азаматтарының денсаулық жағдайын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туберкулезден халықты қорғаудың кезек күттірмейтін шаралары туралы" Қазақстан Республикасы Үкіметінің 1998 жылғы 4 қыркүйектегі N 839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көлемінің 2006-2007 жылдарға арналған тізбесін бекіту туралы" Қазақстан Республикасы Үкіметінің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денсаулықты нығайту, халықтың жұқтыруларын азайту, сырқаттану көрсеткіштерін тұрақтандыру, туберкулез бойынша өлім-жітімді, мүгедектікті азайту, туберкулезбен ауыратын балалар мен ересектерді оңалту мен сауықтыру.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туберкулезбен ауыратын науқастарға мамандандырылған жоғары білікті емдік-диагностикалық көмек көрсету. Туберкулезбен ауыратын науқастарға организмнің бұзылған функцияларын қалпына келтіруге көмектесетін емдеу-сауықтыру іс-шараларын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іе-шаралар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ауыратындарға мамандандырылған және санаторий-сауықтыру медициналық көмек көрсету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Туберкулезбен ауыратын сырқаттарға мамандандырылған емдеу-диагностикалық көмек көрсету. Туберкулезбен ауыратын сырқаттарға санаторий-сауықтыру (оңалту) медициналық көмегін көрсету.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медициналық, диагностикалық, зертханалық, медициналық емес жабдық және арнайы автокөлік сатып алу.
</w:t>
            </w:r>
            <w:r>
              <w:br/>
            </w:r>
            <w:r>
              <w:rPr>
                <w:rFonts w:ascii="Times New Roman"/>
                <w:b w:val="false"/>
                <w:i w:val="false"/>
                <w:color w:val="000000"/>
                <w:sz w:val="20"/>
              </w:rPr>
              <w:t>
Туберкулезбен ауыратын сырқаттарға, оның ішінде қордан туберкулездің мультирезистентті нысанын емдеу үшін және диспансерлік (виражды, гиперсезімталды, жанаспалы) топтағы балаларға химиялық алдын алу жүргізу үшін туберкулезге қарсы препараттарды сатып алу.
</w:t>
            </w:r>
          </w:p>
          <w:p>
            <w:pPr>
              <w:spacing w:after="20"/>
              <w:ind w:left="20"/>
              <w:jc w:val="both"/>
            </w:pPr>
            <w:r>
              <w:rPr>
                <w:rFonts w:ascii="Times New Roman"/>
                <w:b w:val="false"/>
                <w:i w:val="false"/>
                <w:color w:val="000000"/>
                <w:sz w:val="20"/>
              </w:rPr>
              <w:t>
Жобалық-сметалық құжаттар мен Мемсараптама қорытындысына сәйкес "Бурабай" республикалық туберкулез санаторийіне, "Бурабай" республикалық балалар-жасөспірімдер туберкулез санаторийіне күрделі жөндеу жүргізу.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Туберкулез Проблемалары ұлттық орталығы.
</w:t>
            </w:r>
            <w:r>
              <w:br/>
            </w:r>
            <w:r>
              <w:rPr>
                <w:rFonts w:ascii="Times New Roman"/>
                <w:b w:val="false"/>
                <w:i w:val="false"/>
                <w:color w:val="000000"/>
                <w:sz w:val="20"/>
              </w:rPr>
              <w:t>
Қазақстан Республикасы Денсаулық сақтау министрлігінің "Бурабай" республикалық балалар-жас өспірімдер туберкулез санаторийі; "Бурабай" республикалық туберкулез санаторийі.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министрлігінің "Бурабай" республикалық балалар-жасөспірімдер туберкулез санаторийі; "Бурабай" республикалық туберкулез санаторийі.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кем дегенде 5180 сырқатқа Қазақстан Республикасының туберкулез проблемалары ұлттық орталығының емдеу-диагностикалық көмегін көрсетуі және "Бурабай" республикалық балалар-жасөспірімдер туберкулез санаторийінің және "Бурабай" республикалық туберкулез санаторийінің санаторий-сауықтыру, (оңалту) көмегін көрсетуі, оларды туберкулезге қарсы және патогенетикалық препараттармен қамтамасыз ету (сырқаттардың болжамданған орташа жылдық саны - 1495). Қазақстан Республикасы Денсаулық сақтау министрінің бұйрығымен бекітілетін Тізбеге сәйкес кем дегенде 54 бірлік медициналық, диагностикалық, зертханалық және медициналық емес жабдық және арнайы автокөлік сатып алу. "Бурабай" республикалық туберкулез санаторийі" ММ, "Бурабай" республикалық балалар - жасөспірімдер туберкулез санаторийі" ММ күрделі жөндеу жүргізу.
</w:t>
      </w:r>
      <w:r>
        <w:br/>
      </w:r>
      <w:r>
        <w:rPr>
          <w:rFonts w:ascii="Times New Roman"/>
          <w:b w:val="false"/>
          <w:i w:val="false"/>
          <w:color w:val="000000"/>
          <w:sz w:val="28"/>
        </w:rPr>
        <w:t>
Түпкі нәтиже: жоғары білікті медициналық көмек пен санаторийлік ем алған сырқаттардың арасында аурушаңдық, мүгедектік және өлім-жітім бойынша көрсеткіштерді жақсарту; жаңадан анықталған туберкулездің жұқпалы түрімен ауыратын сырқаттарды сауықтыру көрсеткішінің өсуі және туберкулезге қарсы күрес шеңберінде басқа адамдарға туберкулез микробактериясының тұрақты штамдарының берілу қауіпінің азаюы. Қаржылық-экономикалық нәтиже: бір сырқатты емдеуге жұмсалатын туберкулезге қарсы препараттарды сатып алудың орташа шығыстары 27,7 мың теңге, бір бірлік жабдық сатып алудың орташа құны 455,1 мың теңге.
</w:t>
      </w:r>
      <w:r>
        <w:br/>
      </w:r>
      <w:r>
        <w:rPr>
          <w:rFonts w:ascii="Times New Roman"/>
          <w:b w:val="false"/>
          <w:i w:val="false"/>
          <w:color w:val="000000"/>
          <w:sz w:val="28"/>
        </w:rPr>
        <w:t>
Уақтылығы: мамандандырылған стационарлық және оңалту медициналық көмегін уақтылы және сапалы көрсету.
</w:t>
      </w:r>
      <w:r>
        <w:br/>
      </w:r>
      <w:r>
        <w:rPr>
          <w:rFonts w:ascii="Times New Roman"/>
          <w:b w:val="false"/>
          <w:i w:val="false"/>
          <w:color w:val="000000"/>
          <w:sz w:val="28"/>
        </w:rPr>
        <w:t>
Сапасы: негізделген шағым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"Ана мен баланы қорғау"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3314270 мың теңге (үш миллиард үш жүз он төрт миллион екі жүз жетпіс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12,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Қазақстан Республикасы Президентінің "Қазақстан Республикасы азаматтарының денсаулық жағдайын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,«Азаматтардың дәрілік заттармен қамтамасыз ету ережесін бекіту туралы" Қазақстан Республикасы Үкіметінің 2006 жылғы 6 қазандағы N 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ана мен баланың денсаулығын нығайту.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әйелдерге, балалар мен жасөспірімдерге, оның ішінде республика өңірлеріне мамандардың барып жоғары мамандандырылған, консультативтік-диагностикалық, ұйымдастыру-әдістемелік көмек көрсетуі; балаларға санаторийлық, оңалту, сауықтыру көмегін көрсету; ана мен баланың денсаулығын сақтау саласында диагностиканың, емдеу мен оңалтудың тиімді әдістерін әзірлеу және енгізу.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252"/>
        <w:gridCol w:w="1377"/>
        <w:gridCol w:w="2637"/>
        <w:gridCol w:w="4218"/>
        <w:gridCol w:w="1609"/>
        <w:gridCol w:w="2281"/>
      </w:tblGrid>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137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42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Мынадай 3 бейін бойынша жоғары мамандандырылған медициналық көмек көрсету: педиатриялық, балалар хирургиясы, акушерлік-гинекологиялық.
</w:t>
            </w:r>
            <w:r>
              <w:br/>
            </w:r>
            <w:r>
              <w:rPr>
                <w:rFonts w:ascii="Times New Roman"/>
                <w:b w:val="false"/>
                <w:i w:val="false"/>
                <w:color w:val="000000"/>
                <w:sz w:val="20"/>
              </w:rPr>
              <w:t>
Балаларға және тікелей балаға күтім жасауды жүзеге асыратын ананың (әкенің) немесе өзге адамның болуы бойынша санаторийлік, оңалту және сауықтыру көмегін көрсету ("Алатау" балалар клиникалық санаторийінде 6 жасқа дейінгі балаларды қоса алғанда, Республикалық балаларды оңалту орталығында 11 жасқа дейінгі балаларды қоса алғанда).
</w:t>
            </w:r>
            <w:r>
              <w:br/>
            </w:r>
            <w:r>
              <w:rPr>
                <w:rFonts w:ascii="Times New Roman"/>
                <w:b w:val="false"/>
                <w:i w:val="false"/>
                <w:color w:val="000000"/>
                <w:sz w:val="20"/>
              </w:rPr>
              <w:t>
Қазақстан Республикасы Денсаулық сақтау министрінің бұйрығымен бекітілетін Тізбеге сәйкес Акушерлік, гинекология және перинатология ғылыми орталығына, Педиатрия және балалар хирургиясы ғылыми орталығына, "Ақсай" республикалық балалар клиникалық ауруханасына, "Алатау" балалар клиникалық санаторийіне медициналық жабдықтар (емдеу және диагностикалық) мен медициналық емес жабдықтар, автокөліктер сатып алуға күрделі трансферттер аудару және жобалық-сметалық құжаттамалар мен мемлекеттік сараптаманың қорытындыларына сәйкес Акушерлік, гинекология және перинатология ғылыми орталығының, Педиатрия және балалар хирургиясы ғылыми орталығының, "Ақсай" республикалық балалар клиникалық ауруханасының, "Алатау" балалар клиникалық санаторийінің ғимараттарын күрделі жөндеуден өткізуге күрделі трансферттер аудару.
</w:t>
            </w:r>
            <w:r>
              <w:br/>
            </w:r>
            <w:r>
              <w:rPr>
                <w:rFonts w:ascii="Times New Roman"/>
                <w:b w:val="false"/>
                <w:i w:val="false"/>
                <w:color w:val="000000"/>
                <w:sz w:val="20"/>
              </w:rPr>
              <w:t>
Балалардың сал ауруымен ауыратын балаларға оңалту көмегін көрсету және тікелей сырқат балаға күтім жасауды жүзеге асыратын ананың (әкенің) немесе өзге адамның болуы. Қазақстан Республикасы Денсаулық сақтау министрінің бұйрығымен бекітілген Тізбеге сәйкес медициналық (емдеу және диагностикалық) және медициналық емес жабдықтар сатып алу.
</w:t>
            </w:r>
            <w:r>
              <w:br/>
            </w:r>
            <w:r>
              <w:rPr>
                <w:rFonts w:ascii="Times New Roman"/>
                <w:b w:val="false"/>
                <w:i w:val="false"/>
                <w:color w:val="000000"/>
                <w:sz w:val="20"/>
              </w:rPr>
              <w:t>
Жиынтық шығыс материалдары
</w:t>
            </w:r>
            <w:r>
              <w:br/>
            </w:r>
            <w:r>
              <w:rPr>
                <w:rFonts w:ascii="Times New Roman"/>
                <w:b w:val="false"/>
                <w:i w:val="false"/>
                <w:color w:val="000000"/>
                <w:sz w:val="20"/>
              </w:rPr>
              <w:t>
бар диализаторлар мен иммундық-
</w:t>
            </w:r>
            <w:r>
              <w:br/>
            </w:r>
            <w:r>
              <w:rPr>
                <w:rFonts w:ascii="Times New Roman"/>
                <w:b w:val="false"/>
                <w:i w:val="false"/>
                <w:color w:val="000000"/>
                <w:sz w:val="20"/>
              </w:rPr>
              <w:t>
супрессивтік препараттарды сатып алу. Бүйрек қызметінің жетіспеушілігі бар науқастарды,
</w:t>
            </w:r>
            <w:r>
              <w:br/>
            </w:r>
            <w:r>
              <w:rPr>
                <w:rFonts w:ascii="Times New Roman"/>
                <w:b w:val="false"/>
                <w:i w:val="false"/>
                <w:color w:val="000000"/>
                <w:sz w:val="20"/>
              </w:rPr>
              <w:t>
сондай-ақ бүйрек ауыстырып
</w:t>
            </w:r>
            <w:r>
              <w:br/>
            </w:r>
            <w:r>
              <w:rPr>
                <w:rFonts w:ascii="Times New Roman"/>
                <w:b w:val="false"/>
                <w:i w:val="false"/>
                <w:color w:val="000000"/>
                <w:sz w:val="20"/>
              </w:rPr>
              <w:t>
салынған науқастарды иммундық-супресивтік препараттармен қамтамасыз ету.
</w:t>
            </w:r>
            <w:r>
              <w:br/>
            </w:r>
            <w:r>
              <w:rPr>
                <w:rFonts w:ascii="Times New Roman"/>
                <w:b w:val="false"/>
                <w:i w:val="false"/>
                <w:color w:val="000000"/>
                <w:sz w:val="20"/>
              </w:rPr>
              <w:t>
Жіті және созылмалы бүйрек
</w:t>
            </w:r>
            <w:r>
              <w:br/>
            </w:r>
            <w:r>
              <w:rPr>
                <w:rFonts w:ascii="Times New Roman"/>
                <w:b w:val="false"/>
                <w:i w:val="false"/>
                <w:color w:val="000000"/>
                <w:sz w:val="20"/>
              </w:rPr>
              <w:t>
қызметінің жетіспеушілігі бар
</w:t>
            </w:r>
            <w:r>
              <w:br/>
            </w:r>
            <w:r>
              <w:rPr>
                <w:rFonts w:ascii="Times New Roman"/>
                <w:b w:val="false"/>
                <w:i w:val="false"/>
                <w:color w:val="000000"/>
                <w:sz w:val="20"/>
              </w:rPr>
              <w:t>
науқастарға гемодиализ сеанстары мен иммундық-супрессивтік терапия жүргізу.
</w:t>
            </w:r>
            <w:r>
              <w:br/>
            </w:r>
            <w:r>
              <w:rPr>
                <w:rFonts w:ascii="Times New Roman"/>
                <w:b w:val="false"/>
                <w:i w:val="false"/>
                <w:color w:val="000000"/>
                <w:sz w:val="20"/>
              </w:rPr>
              <w:t>
Лейкемиямен ауыратын балаларға химиялық терапия жүргізу үшін дәрілік заттар сатып алу.
</w:t>
            </w:r>
          </w:p>
        </w:tc>
        <w:tc>
          <w:tcPr>
            <w:tcW w:w="16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Педиатрия және балалар хирургиясы ғылыми орталығы Акушерлік, гинекология және перинатология ғылыми орталығы "Ақсай" республикалық балалар клиникалық ауруханасы Ана мен бала ұлттық ғылыми орталығы
</w:t>
            </w:r>
          </w:p>
          <w:p>
            <w:pPr>
              <w:spacing w:after="20"/>
              <w:ind w:left="20"/>
              <w:jc w:val="both"/>
            </w:pPr>
            <w:r>
              <w:rPr>
                <w:rFonts w:ascii="Times New Roman"/>
                <w:b w:val="false"/>
                <w:i w:val="false"/>
                <w:color w:val="000000"/>
                <w:sz w:val="20"/>
              </w:rPr>
              <w:t>
"Алатау" балалар клиникалық санаторий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Республикалық балаларды оңалту орталығы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"Балбұлақ" республикалық балаларды оңалту орталығы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"Ақсай" республикалық балалар клиникалық ауруханасы
</w:t>
            </w:r>
          </w:p>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барынша күрделі ауруларды диагностикалау мен емдеуде лейкемиямен ауыратын балаларды (болжамды орташа жылдық саны 170) және гемодиализ сеанстарын өткізуге мұқтаж балаларды (болжамды орташа жылдық саны 40) қоса алғанда, емдеуге жатқызудың болжамды орташа жылдық саны 11490, Қазақстан Республикасының әйелдері мен балаларына жоғары мамандандырылған медициналық көмек көрсету; санаторийлік көмек көрсету (болжамды орташа жылдық саны 2530); БЦС ауыратын балаларға оңалту көмегін көрсету (болжамды орташа жылдық саны 540 және күтіп бағуды жүзеге асыратын 360 адамның болуы); іс-жүзіндегі денсаулық сақтауға диагностика мен емдеудің тиімді әдістерін енгізу. Кемінде 370 бірлік медициналық жабдықтар (емдеу және диагностикалық) мен медициналық емес жабдықтар, автокөліктер сатып алу. Мемлекеттік ведомстводан тыс сараптамадан өткен жобалық-сметалық құжаттамаларға сәйкес "Алатау" балалар клиникалық санаторийіне, Педиатрия және балалар хирургиясы ғылыми орталығына, "Ақсай" республикалық балалар клиникалық ауруханасына күрделі жөндеу жүргізу. Астана қаласының медициналық кластерін құру жөніндегі іс-шараларды орындау.
</w:t>
      </w:r>
      <w:r>
        <w:br/>
      </w:r>
      <w:r>
        <w:rPr>
          <w:rFonts w:ascii="Times New Roman"/>
          <w:b w:val="false"/>
          <w:i w:val="false"/>
          <w:color w:val="000000"/>
          <w:sz w:val="28"/>
        </w:rPr>
        <w:t>
Түпкі нәтиже: жоғары мамандандырылған медициналық, санаторийлік және сауықтыру көмегін алатын ана мен баланың денсаулығын нығайту; созылмалы аурулар кезінде тұрақты оңалуға жету; күрделі аурулар кезіндегі асқынуларды төмендету; әйелдер мен балалардың арасындағы мүгедектікті төмендету.
</w:t>
      </w:r>
      <w:r>
        <w:br/>
      </w:r>
      <w:r>
        <w:rPr>
          <w:rFonts w:ascii="Times New Roman"/>
          <w:b w:val="false"/>
          <w:i w:val="false"/>
          <w:color w:val="000000"/>
          <w:sz w:val="28"/>
        </w:rPr>
        <w:t>
Қаржылық-экономикалық нәтиже: ЖММК бойынша бір емделген жағдайға арналған орташа шығыстар - 136,9 мың теңге; санаторийлік көмек көрсету бойынша бір емделген жағдайға арналған орташа шығыстар - 47,0 мың теңгеден 243,0 мың теңгеге дейін; лейкемиямен ауыратын балаларға химиялық терапия жүргізуге бір емделген жағдайға арналған орташа шығыстар - 2 070,2 мың теңге; бүйрек қызметінің жетіспеушілігі бар науқастарды, сондай-ақ бүйрек ауыстырып салынған науқастарды иммундық-супрессивтік препараттармен қамтамасыз етуге арналған орташа шығыстар - 764,0 мың теңге; "Балбұлақ" республикалық балаларды оңалту орталығы бойынша бір емделген жағдайға арналған орташа шығыстар - 93 мың теңге. Жабдықтарды сатып алуға орташа шығыстар - 1 849,0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негізделген шағым жоқ.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жергілікті атқарушы органдардың мемлекеттік тапсырысы негізінде кәсіптік орта оқу орындарында оқитын студенттердің стипендияларын төлеуге берілетін ағымдағы нысаналы трансферттер"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211003 мың теңге (екі жүз он бір миллион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1999 жылғы 7 маусымдағы 
</w:t>
      </w:r>
      <w:r>
        <w:rPr>
          <w:rFonts w:ascii="Times New Roman"/>
          <w:b w:val="false"/>
          <w:i w:val="false"/>
          <w:color w:val="000000"/>
          <w:sz w:val="28"/>
        </w:rPr>
        <w:t xml:space="preserve"> Заңы </w:t>
      </w:r>
      <w:r>
        <w:rPr>
          <w:rFonts w:ascii="Times New Roman"/>
          <w:b w:val="false"/>
          <w:i w:val="false"/>
          <w:color w:val="000000"/>
          <w:sz w:val="28"/>
        </w:rPr>
        <w:t>
; "Мемлекеттік білім беру ұйымдарында оқитындардың жекелеген санаттарына мемлекеттік стипендияларды тағайындау мен төлеудің ережесін бекіту туралы" Қазақстан Республикасы Үкіметінің 1999 жылғы 10 желтоқсандағы N 1903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органдардың мемлекеттік тапсырысы шеңберінде орта медициналық және фармацевтикалық білім беру ұйымдарында білім алатын оқушыларды әлеуметтік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органдардың мемлекеттік тапсырысы негізінде орта медициналық кәсіптік оқу орындарында білім алатын оқушыларды стипендияларының мөлшерін нормативке дейін жеткізу арқылы қаржылық қолдау.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255"/>
        <w:gridCol w:w="1381"/>
        <w:gridCol w:w="2645"/>
        <w:gridCol w:w="4190"/>
        <w:gridCol w:w="1613"/>
        <w:gridCol w:w="2288"/>
      </w:tblGrid>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38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атқарушы органдардың мемлекеттік тапсырысы негізінде кәсіптік орта оқу орындарында оқитын студенттердің стипендияларын төлеуге берілетін ағымдағы нысаналы трансферттер
</w:t>
            </w:r>
          </w:p>
        </w:tc>
        <w:tc>
          <w:tcPr>
            <w:tcW w:w="41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мен Алматы қалаларының бюджеттеріне ағымдағы нысаналы трансферттер аудару. Жергілікті атқарушы органдардың мемлекеттік тапсырысы негізінде орта медициналық кәсіптік оқу орындарында білім алатын оқушылардың стипендияларының мөлшерін "Мемлекеттік білім беру ұйымдарында оқитындардың жекелеген санаттарына мемлекеттік стипендияларды тағайындау мен төлеудің ережесін бекіту туралы" Қазақстан Республикасы Үкіметінің 1999 жылғы 10 желтоқсандағы N 1903 қаулысымен бекітілген Қазақстан Республикасының Үкіметі белгілеген нормативке дейін жеткізу.
</w:t>
            </w:r>
          </w:p>
        </w:tc>
        <w:tc>
          <w:tcPr>
            <w:tcW w:w="1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Ай сайын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Облыстардың, Астана мен Алматы қалаларының әкімдері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жергілікті атқарушы органдардың мемлекеттік тапсырысы негізінде орта медициналық кәсіптік оқу орындарында білім алатын оқушыларды стипендияларының мөлшерін нормативке дейін жеткізу. Орташа жылдық стипендиаттардың контингенті - 6242, оның ішінде облыстар бойынша: Ақмола - 274, Ақтөбе - 362, Алматы - 187, Атырау - 259, Шығыс Қазақстан - 587, Жамбыл - 567, Батыс Қазақстан - 366, Қарағанды - 297, Қостанай - 276, Қызылорда - 431, Маңғыстау - 219, Павлодар - 329, Солтүстік Қазақстан - 160, Оңтүстік Қазақстан - 1097, Алматы қаласы бойынша - 309 және Астана қаласы бойынша - 522.
</w:t>
      </w:r>
      <w:r>
        <w:br/>
      </w:r>
      <w:r>
        <w:rPr>
          <w:rFonts w:ascii="Times New Roman"/>
          <w:b w:val="false"/>
          <w:i w:val="false"/>
          <w:color w:val="000000"/>
          <w:sz w:val="28"/>
        </w:rPr>
        <w:t>
Түпкі нәтиже: жергілікті атқарушы органдардың мемлекеттік тапсырысы негізінде жергілікті бюджеттердің қаражаты есебінен орта медициналық кәсіптік оқу орындарында білім алушылар үлгерімінің сапа көрсеткішін көтеру.
</w:t>
      </w:r>
      <w:r>
        <w:br/>
      </w:r>
      <w:r>
        <w:rPr>
          <w:rFonts w:ascii="Times New Roman"/>
          <w:b w:val="false"/>
          <w:i w:val="false"/>
          <w:color w:val="000000"/>
          <w:sz w:val="28"/>
        </w:rPr>
        <w:t>
Қаржылық-экономикалық нәтиже: орта кәсіптік оқу орны оқушысының стипендиясын Қазақстан Республикасының Үкіметі белгілеген нормативке - 5147 теңгеге жеткізуге 2817 сомасында айырманы төлеу.
</w:t>
      </w:r>
      <w:r>
        <w:br/>
      </w:r>
      <w:r>
        <w:rPr>
          <w:rFonts w:ascii="Times New Roman"/>
          <w:b w:val="false"/>
          <w:i w:val="false"/>
          <w:color w:val="000000"/>
          <w:sz w:val="28"/>
        </w:rPr>
        <w:t>
Уақтылығы: оқушылардың ай сайын мемлекеттік стипендия алуын қамтамасыз ету.
</w:t>
      </w:r>
      <w:r>
        <w:br/>
      </w:r>
      <w:r>
        <w:rPr>
          <w:rFonts w:ascii="Times New Roman"/>
          <w:b w:val="false"/>
          <w:i w:val="false"/>
          <w:color w:val="000000"/>
          <w:sz w:val="28"/>
        </w:rPr>
        <w:t>
Сапасы: оқушылардың үлгерімі республика бойынша орта есеппен алғанда 78 пайыз, оның ішінде облыстар бойынша:
</w:t>
      </w:r>
      <w:r>
        <w:br/>
      </w:r>
      <w:r>
        <w:rPr>
          <w:rFonts w:ascii="Times New Roman"/>
          <w:b w:val="false"/>
          <w:i w:val="false"/>
          <w:color w:val="000000"/>
          <w:sz w:val="28"/>
        </w:rPr>
        <w:t>
Ақмола - 80 пайыз, Ақтөбе - 80 пайыз, Алматы - 68 пайыз, Атырау - 80 пайыз, Шығыс Қазақстан - 90 пайыз, Жамбыл - 80 пайыз, Батыс Қазақстан - 80 пайыз, Қарағанды - 79 пайыз, Қостанай - 65 пайыз, Қызылорда - 75 пайыз, Маңғыстау - 75 пайыз, Павлодар - 82 пайыз, Солтүстік Қазақстан - 75 пайыз, Оңтүстік Қазақстан - 84 пайыз, Алматы қаласы бойынша - 70 пайыз және Астана қаласы бойынша - 80 пайыз.
</w:t>
      </w:r>
      <w:r>
        <w:br/>
      </w:r>
      <w:r>
        <w:rPr>
          <w:rFonts w:ascii="Times New Roman"/>
          <w:b w:val="false"/>
          <w:i w:val="false"/>
          <w:color w:val="000000"/>
          <w:sz w:val="28"/>
        </w:rPr>
        <w:t>
Ескерту:
</w:t>
      </w:r>
      <w:r>
        <w:br/>
      </w:r>
      <w:r>
        <w:rPr>
          <w:rFonts w:ascii="Times New Roman"/>
          <w:b w:val="false"/>
          <w:i w:val="false"/>
          <w:color w:val="000000"/>
          <w:sz w:val="28"/>
        </w:rPr>
        <w:t>
*) Іске асыру жөніндегі іс-шаралар тізбесі, республикалық бюджеттен берілетін трансферттерді игеру шеңберінде күтілетін нәтижелер сипатталатын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денсаулық сақтау ұйымдары кадрларының біліктілігін арттыру және қайта даярлау"
</w:t>
      </w:r>
      <w:r>
        <w:br/>
      </w:r>
      <w:r>
        <w:rPr>
          <w:rFonts w:ascii="Times New Roman"/>
          <w:b w:val="false"/>
          <w:i w:val="false"/>
          <w:color w:val="000000"/>
          <w:sz w:val="28"/>
        </w:rPr>
        <w:t>
деген 014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1 147 275 мың теңге (бір миллиард бір жүз қырық жеті миллион екі жүз жетпіс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"Білім туралы" Қазақстан Республикасының 1999 жылғы 7 маусымдағы Заңының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"Ғылым туралы" Қазақстан Республикасының 2001 жылғы 9 шілдедегі Заңының 
</w:t>
      </w:r>
      <w:r>
        <w:rPr>
          <w:rFonts w:ascii="Times New Roman"/>
          <w:b w:val="false"/>
          <w:i w:val="false"/>
          <w:color w:val="000000"/>
          <w:sz w:val="28"/>
        </w:rPr>
        <w:t xml:space="preserve"> 29-бабы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51-баптары </w:t>
      </w:r>
      <w:r>
        <w:rPr>
          <w:rFonts w:ascii="Times New Roman"/>
          <w:b w:val="false"/>
          <w:i w:val="false"/>
          <w:color w:val="000000"/>
          <w:sz w:val="28"/>
        </w:rPr>
        <w:t>
; Қазақстан Республикасы Президентінің "Қазақстан Республикасы азаматтарының денсаулық жағдайын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сот-сараптама жүйесін дамыту тұжырымдамасы туралы" Қазақстан Республикасы Үкіметінің 2005 жылғы 8 ақпандағы N 119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кардиологиялық және кардиохирургиялық көмекті дамытудың 2007-2009 жылдарға арналған бағдарламасын бекіту туралы" Қазақстан Республикасы Үкіметінің 2007 жылғы 13 ақпандағы N 102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медициналық қызмет көрсетудің сапасын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денсаулық сақтау ұйымдарының медицина және фармацевтика кадрларының кәсіби деңгейін арттыру, олардың кәсіби білімдері мен дағдыларын практикалық денсаулық сақтаудың қазіргі заманғы талаптарына сәйкес тереңдету; саланы аса тапшы мамандықтар бойынша және жаңа технологияларды, емдеу мен диагностиканың әдістерін енгізе отырып, жоғары білікті көмек көрсету үшін білікті мамандармен қамтамасыз ету. Халықаралық стандарттарды фармацевтика саласына енгізу, оның ішінде дәрілік заттарды сараптауды жүзеге асыратын зертханаларды халықаралық стандарттарға сәйкестігіне аккредиттеу мақсатында фармация саласында қазақстандық мамандардың біліктілігін арттыру және қайта даярлау.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261"/>
        <w:gridCol w:w="1388"/>
        <w:gridCol w:w="2658"/>
        <w:gridCol w:w="4142"/>
        <w:gridCol w:w="1621"/>
        <w:gridCol w:w="2299"/>
      </w:tblGrid>
      <w:tr>
        <w:trPr>
          <w:trHeight w:val="90" w:hRule="atLeast"/>
        </w:trPr>
        <w:tc>
          <w:tcPr>
            <w:tcW w:w="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денсаулық сақтау ұйымдары кадрларының біліктілігін арттыру және қайта даярлау
</w:t>
            </w:r>
          </w:p>
        </w:tc>
        <w:tc>
          <w:tcPr>
            <w:tcW w:w="4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Саланың қажеттілігіне сәйкес мемлекеттік денсаулық сақтау ұйымдары мен ведомстволық медициналық-санитарлық қызмет қызметкерлерінің емдік, педиатриялық, стоматологиялық, фармацевтикалық, медициналық-биологиялық, медициналық алдын алу, мейірбикелік бейіндер бойынша, денсаулық сақтау жүйесі менеджерлерінің, медициналық жоғары оқу орындарының профессор-оқытушы құрамының, ғылыми орталықтар мен ғылыми-зерттеу институттарының ғылыми қызметкерлерінің біліктілігін арттыру және қайта даярлау жөніндегі қызметтерге ақы төлеу.
</w:t>
            </w:r>
            <w:r>
              <w:br/>
            </w:r>
            <w:r>
              <w:rPr>
                <w:rFonts w:ascii="Times New Roman"/>
                <w:b w:val="false"/>
                <w:i w:val="false"/>
                <w:color w:val="000000"/>
                <w:sz w:val="20"/>
              </w:rPr>
              <w:t>
Аса тапшы мамандықтар бойынша медицина кадрларын даярлау, дәрілік заттардың сапа менеджментінің жүйелерін жасау саласындағы мемлекеттік фармацевтикалық сектордың мамандарын және сертификаттау саласындағы мемлекеттік фармацевтикалық сектор мамандарын шетелде даярлау.
</w:t>
            </w:r>
            <w:r>
              <w:br/>
            </w:r>
            <w:r>
              <w:rPr>
                <w:rFonts w:ascii="Times New Roman"/>
                <w:b w:val="false"/>
                <w:i w:val="false"/>
                <w:color w:val="000000"/>
                <w:sz w:val="20"/>
              </w:rPr>
              <w:t>
Қазақстан Республикасының денсаулық сақтау ісін реформалау мен дамытудың 2005-2010 жылдарға арналған мемлекеттік бағдарламасының шеңберінде мемлекеттік денсаулық сақтау ұйымдары кадрларының біліктілігін арттыру және қайта даярлау үшін жоғары білікті шетел мамандарын тарту. Сот-сараптама жүйесін реформалау тұжырымдамасының шеңберінде алыс және жақын шетелдерде сот-сараптама жүйесі мамандарының біліктілігін арттыру және қайта даярлау жөніндегі қызметтерге ақы төлеу.
</w:t>
            </w:r>
            <w:r>
              <w:br/>
            </w:r>
            <w:r>
              <w:rPr>
                <w:rFonts w:ascii="Times New Roman"/>
                <w:b w:val="false"/>
                <w:i w:val="false"/>
                <w:color w:val="000000"/>
                <w:sz w:val="20"/>
              </w:rPr>
              <w:t>
Мамандарды оқыту мерзімі 2 аптадан 10 айға дейін.
</w:t>
            </w:r>
          </w:p>
        </w:tc>
        <w:tc>
          <w:tcPr>
            <w:tcW w:w="16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мемлекеттік денсаулық сақтау ұйымдарының орта есеппен 14 836 маманының біліктілігін арттыру және қайта даярлау, медицина және фармацевтика кадрларының ел ішінде біліктілігін арттыру мақсатында 10 шетел маманын тарту.
</w:t>
      </w:r>
      <w:r>
        <w:br/>
      </w:r>
      <w:r>
        <w:rPr>
          <w:rFonts w:ascii="Times New Roman"/>
          <w:b w:val="false"/>
          <w:i w:val="false"/>
          <w:color w:val="000000"/>
          <w:sz w:val="28"/>
        </w:rPr>
        <w:t>
Түпкі нәтиже: денсаулық сақтау саласын жоғары білікті, бәсекеге қабілетті мамандармен қамтамасыз ету; 5 жыл ішінде мемлекеттік денсаулық сақтау ұйымдарының барлық мамандарының біліктілігін арттыруды және қайта даярлауды қамтамасыз ету.
</w:t>
      </w:r>
      <w:r>
        <w:br/>
      </w:r>
      <w:r>
        <w:rPr>
          <w:rFonts w:ascii="Times New Roman"/>
          <w:b w:val="false"/>
          <w:i w:val="false"/>
          <w:color w:val="000000"/>
          <w:sz w:val="28"/>
        </w:rPr>
        <w:t>
Қаржылық-экономикалық нәтиже: 1 маманның ел ішінде біліктілігін арттыруға және қайта даярлауға жұмсалатын орташа шығыс 22,1 мың теңге және шетелде - 3 244,5 мың теңге.
</w:t>
      </w:r>
      <w:r>
        <w:br/>
      </w:r>
      <w:r>
        <w:rPr>
          <w:rFonts w:ascii="Times New Roman"/>
          <w:b w:val="false"/>
          <w:i w:val="false"/>
          <w:color w:val="000000"/>
          <w:sz w:val="28"/>
        </w:rPr>
        <w:t>
Уақтылығы: Бюджеттік бағдарламаны іске асырудың мерзімдеріне сәйкес (конкурстық рәсімдерге және шарттарға сәйкес).
</w:t>
      </w:r>
      <w:r>
        <w:br/>
      </w:r>
      <w:r>
        <w:rPr>
          <w:rFonts w:ascii="Times New Roman"/>
          <w:b w:val="false"/>
          <w:i w:val="false"/>
          <w:color w:val="000000"/>
          <w:sz w:val="28"/>
        </w:rPr>
        <w:t>
Сапасы: оқыту нәтижесінде алған кәсіби білімдері мен дағдыларын мамандардың сапалы медициналық көмек көрсету үшін пайдалануы.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"Алматы облысының облыстық бюджетіне мемлекеттік тұрғын үй қорын толықтыруға берілетін ағымдағы нысаналы трансферттер"
</w:t>
      </w:r>
      <w:r>
        <w:br/>
      </w:r>
      <w:r>
        <w:rPr>
          <w:rFonts w:ascii="Times New Roman"/>
          <w:b w:val="false"/>
          <w:i w:val="false"/>
          <w:color w:val="000000"/>
          <w:sz w:val="28"/>
        </w:rPr>
        <w:t>
деген 015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305-қосымша алынып тасталды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"Денсаулық сақтау объектілерін салу және реконструкциялау"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11 190 054 мың теңге (он бір миллиард бір жүз тоқсан миллион елу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 азаматтарының денсаулық жағдайын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халыққа мамандандырылған және жоғары мамандандырылған медициналық көмек бағыттарының қол жетімділігін қамтамасыз ету, медициналық қызметтердің сапасы мен мүмкіндіктерін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жоғары мамандандырылған медициналық көмек көрсету бойынша халық үшін жағдай жасау.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1230"/>
        <w:gridCol w:w="1354"/>
        <w:gridCol w:w="2592"/>
        <w:gridCol w:w="4385"/>
        <w:gridCol w:w="1582"/>
        <w:gridCol w:w="2243"/>
      </w:tblGrid>
      <w:tr>
        <w:trPr>
          <w:trHeight w:val="90" w:hRule="atLeast"/>
        </w:trPr>
        <w:tc>
          <w:tcPr>
            <w:tcW w:w="6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3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салу және реконструкциялау
</w:t>
            </w:r>
          </w:p>
        </w:tc>
        <w:tc>
          <w:tcPr>
            <w:tcW w:w="4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қаулысының 3-қосымшасына сәйкес сомалар шегінде бекітілген жобалау-сметалық құжаттамаға сәйкес Астана қаласында жедел жәрдем станциясы бар 240 төсектік Жедел медициналық жәрдем ғылыми-зерттеу институтын (бұдан әрі - ҒЗИ), Астана қаласында 300 төсектік Республикалық балаларды оңалту орталығын, Астана қаласында 160 төсектік Республикалық нейрохирургия ғылыми орталығын, Астана қаласында ауысымына 500 адам қабылдайтын Республикалық диагностикалық орталығын,  Алматы қаласында "Педиатрия және балалар хирургиясы" РМҚК жанында 150 төсектік емдеу корпусын салу, Астана қаласында Травматология және ортопедия ғылыми-зерттеу институтының қабылдау бөлімшесі бар 4 қабатты операция блогының жапсарлас құрылысы, Алматы қаласында Қазақ көз аурулары ғылыми-зерттеу институтын кеңейту және қайта жаңарту жобаларының жобалық-сметалық құжаттамасын әзірлеу және мемлекеттік ведомствоаралық сараптамадан өткізу; Астана қаласында 180 төсектік кардиохирургиялық орталықтың, Астана қаласында сот медицинасы орталығы Ақмола филиалының, Павлодар қаласында 50 төсектік Павлодар өңірлік кардиохирургиялық орталығының,
</w:t>
            </w:r>
            <w:r>
              <w:br/>
            </w:r>
            <w:r>
              <w:rPr>
                <w:rFonts w:ascii="Times New Roman"/>
                <w:b w:val="false"/>
                <w:i w:val="false"/>
                <w:color w:val="000000"/>
                <w:sz w:val="20"/>
              </w:rPr>
              <w:t>
Алматы қаласында 100 төсектік кардиохирургиялық орталығының типтік ғимаратының жобалық-сметалық құжаттамасын әзірлеу және мемлекеттік ведомствоаралық сараптамадан өткізу және бастау бойынша бюджеттік инвестициялық жобаларды іске асыру;
</w:t>
            </w:r>
            <w:r>
              <w:br/>
            </w:r>
            <w:r>
              <w:rPr>
                <w:rFonts w:ascii="Times New Roman"/>
                <w:b w:val="false"/>
                <w:i w:val="false"/>
                <w:color w:val="000000"/>
                <w:sz w:val="20"/>
              </w:rPr>
              <w:t>
Астана қаласының сол жақ жағалауында (медициналық кластер үшін) "Жаңа" КС-дан РПК-88 аралығында кәбіл желісін салу;
</w:t>
            </w:r>
            <w:r>
              <w:br/>
            </w:r>
            <w:r>
              <w:rPr>
                <w:rFonts w:ascii="Times New Roman"/>
                <w:b w:val="false"/>
                <w:i w:val="false"/>
                <w:color w:val="000000"/>
                <w:sz w:val="20"/>
              </w:rPr>
              <w:t>
Астана қаласында
</w:t>
            </w:r>
            <w:r>
              <w:br/>
            </w:r>
            <w:r>
              <w:rPr>
                <w:rFonts w:ascii="Times New Roman"/>
                <w:b w:val="false"/>
                <w:i w:val="false"/>
                <w:color w:val="000000"/>
                <w:sz w:val="20"/>
              </w:rPr>
              <w:t>
"РПК-88"
</w:t>
            </w:r>
            <w:r>
              <w:br/>
            </w:r>
            <w:r>
              <w:rPr>
                <w:rFonts w:ascii="Times New Roman"/>
                <w:b w:val="false"/>
                <w:i w:val="false"/>
                <w:color w:val="000000"/>
                <w:sz w:val="20"/>
              </w:rPr>
              <w:t>
трансформаторлық
</w:t>
            </w:r>
            <w:r>
              <w:br/>
            </w:r>
            <w:r>
              <w:rPr>
                <w:rFonts w:ascii="Times New Roman"/>
                <w:b w:val="false"/>
                <w:i w:val="false"/>
                <w:color w:val="000000"/>
                <w:sz w:val="20"/>
              </w:rPr>
              <w:t>
кіші станциядан
</w:t>
            </w:r>
            <w:r>
              <w:br/>
            </w:r>
            <w:r>
              <w:rPr>
                <w:rFonts w:ascii="Times New Roman"/>
                <w:b w:val="false"/>
                <w:i w:val="false"/>
                <w:color w:val="000000"/>
                <w:sz w:val="20"/>
              </w:rPr>
              <w:t>
жедел көмек
</w:t>
            </w:r>
            <w:r>
              <w:br/>
            </w:r>
            <w:r>
              <w:rPr>
                <w:rFonts w:ascii="Times New Roman"/>
                <w:b w:val="false"/>
                <w:i w:val="false"/>
                <w:color w:val="000000"/>
                <w:sz w:val="20"/>
              </w:rPr>
              <w:t>
станциясы бар 240
</w:t>
            </w:r>
            <w:r>
              <w:br/>
            </w:r>
            <w:r>
              <w:rPr>
                <w:rFonts w:ascii="Times New Roman"/>
                <w:b w:val="false"/>
                <w:i w:val="false"/>
                <w:color w:val="000000"/>
                <w:sz w:val="20"/>
              </w:rPr>
              <w:t>
төсектік жедел
</w:t>
            </w:r>
            <w:r>
              <w:br/>
            </w:r>
            <w:r>
              <w:rPr>
                <w:rFonts w:ascii="Times New Roman"/>
                <w:b w:val="false"/>
                <w:i w:val="false"/>
                <w:color w:val="000000"/>
                <w:sz w:val="20"/>
              </w:rPr>
              <w:t>
медициналық көмек
</w:t>
            </w:r>
            <w:r>
              <w:br/>
            </w:r>
            <w:r>
              <w:rPr>
                <w:rFonts w:ascii="Times New Roman"/>
                <w:b w:val="false"/>
                <w:i w:val="false"/>
                <w:color w:val="000000"/>
                <w:sz w:val="20"/>
              </w:rPr>
              <w:t>
станциясы ҒЗИ
</w:t>
            </w:r>
            <w:r>
              <w:br/>
            </w:r>
            <w:r>
              <w:rPr>
                <w:rFonts w:ascii="Times New Roman"/>
                <w:b w:val="false"/>
                <w:i w:val="false"/>
                <w:color w:val="000000"/>
                <w:sz w:val="20"/>
              </w:rPr>
              <w:t>
объектісіне дейін
</w:t>
            </w:r>
            <w:r>
              <w:br/>
            </w:r>
            <w:r>
              <w:rPr>
                <w:rFonts w:ascii="Times New Roman"/>
                <w:b w:val="false"/>
                <w:i w:val="false"/>
                <w:color w:val="000000"/>
                <w:sz w:val="20"/>
              </w:rPr>
              <w:t>
сыртқы электр
</w:t>
            </w:r>
            <w:r>
              <w:br/>
            </w:r>
            <w:r>
              <w:rPr>
                <w:rFonts w:ascii="Times New Roman"/>
                <w:b w:val="false"/>
                <w:i w:val="false"/>
                <w:color w:val="000000"/>
                <w:sz w:val="20"/>
              </w:rPr>
              <w:t>
желілерінің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w:t>
            </w:r>
            <w:r>
              <w:br/>
            </w:r>
            <w:r>
              <w:rPr>
                <w:rFonts w:ascii="Times New Roman"/>
                <w:b w:val="false"/>
                <w:i w:val="false"/>
                <w:color w:val="000000"/>
                <w:sz w:val="20"/>
              </w:rPr>
              <w:t>
әзірлеу,
</w:t>
            </w:r>
            <w:r>
              <w:br/>
            </w:r>
            <w:r>
              <w:rPr>
                <w:rFonts w:ascii="Times New Roman"/>
                <w:b w:val="false"/>
                <w:i w:val="false"/>
                <w:color w:val="000000"/>
                <w:sz w:val="20"/>
              </w:rPr>
              <w:t>
мемлекеттік
</w:t>
            </w:r>
            <w:r>
              <w:br/>
            </w:r>
            <w:r>
              <w:rPr>
                <w:rFonts w:ascii="Times New Roman"/>
                <w:b w:val="false"/>
                <w:i w:val="false"/>
                <w:color w:val="000000"/>
                <w:sz w:val="20"/>
              </w:rPr>
              <w:t>
ведомстводан тыс
</w:t>
            </w:r>
            <w:r>
              <w:br/>
            </w:r>
            <w:r>
              <w:rPr>
                <w:rFonts w:ascii="Times New Roman"/>
                <w:b w:val="false"/>
                <w:i w:val="false"/>
                <w:color w:val="000000"/>
                <w:sz w:val="20"/>
              </w:rPr>
              <w:t>
сараптамасын
</w:t>
            </w:r>
            <w:r>
              <w:br/>
            </w:r>
            <w:r>
              <w:rPr>
                <w:rFonts w:ascii="Times New Roman"/>
                <w:b w:val="false"/>
                <w:i w:val="false"/>
                <w:color w:val="000000"/>
                <w:sz w:val="20"/>
              </w:rPr>
              <w:t>
жүргізу және
</w:t>
            </w:r>
            <w:r>
              <w:br/>
            </w:r>
            <w:r>
              <w:rPr>
                <w:rFonts w:ascii="Times New Roman"/>
                <w:b w:val="false"/>
                <w:i w:val="false"/>
                <w:color w:val="000000"/>
                <w:sz w:val="20"/>
              </w:rPr>
              <w:t>
салу; Алматы
</w:t>
            </w:r>
            <w:r>
              <w:br/>
            </w:r>
            <w:r>
              <w:rPr>
                <w:rFonts w:ascii="Times New Roman"/>
                <w:b w:val="false"/>
                <w:i w:val="false"/>
                <w:color w:val="000000"/>
                <w:sz w:val="20"/>
              </w:rPr>
              <w:t>
қаласында 125
</w:t>
            </w:r>
            <w:r>
              <w:br/>
            </w:r>
            <w:r>
              <w:rPr>
                <w:rFonts w:ascii="Times New Roman"/>
                <w:b w:val="false"/>
                <w:i w:val="false"/>
                <w:color w:val="000000"/>
                <w:sz w:val="20"/>
              </w:rPr>
              <w:t>
төсектік»"Балбұ-
</w:t>
            </w:r>
            <w:r>
              <w:br/>
            </w:r>
            <w:r>
              <w:rPr>
                <w:rFonts w:ascii="Times New Roman"/>
                <w:b w:val="false"/>
                <w:i w:val="false"/>
                <w:color w:val="000000"/>
                <w:sz w:val="20"/>
              </w:rPr>
              <w:t>
лақ" республикалық
</w:t>
            </w:r>
            <w:r>
              <w:br/>
            </w:r>
            <w:r>
              <w:rPr>
                <w:rFonts w:ascii="Times New Roman"/>
                <w:b w:val="false"/>
                <w:i w:val="false"/>
                <w:color w:val="000000"/>
                <w:sz w:val="20"/>
              </w:rPr>
              <w:t>
балаларды оңалту
</w:t>
            </w:r>
            <w:r>
              <w:br/>
            </w:r>
            <w:r>
              <w:rPr>
                <w:rFonts w:ascii="Times New Roman"/>
                <w:b w:val="false"/>
                <w:i w:val="false"/>
                <w:color w:val="000000"/>
                <w:sz w:val="20"/>
              </w:rPr>
              <w:t>
орталығының
</w:t>
            </w:r>
            <w:r>
              <w:br/>
            </w:r>
            <w:r>
              <w:rPr>
                <w:rFonts w:ascii="Times New Roman"/>
                <w:b w:val="false"/>
                <w:i w:val="false"/>
                <w:color w:val="000000"/>
                <w:sz w:val="20"/>
              </w:rPr>
              <w:t>
демалыс корпусын
</w:t>
            </w:r>
            <w:r>
              <w:br/>
            </w:r>
            <w:r>
              <w:rPr>
                <w:rFonts w:ascii="Times New Roman"/>
                <w:b w:val="false"/>
                <w:i w:val="false"/>
                <w:color w:val="000000"/>
                <w:sz w:val="20"/>
              </w:rPr>
              <w:t>
салудың
</w:t>
            </w:r>
            <w:r>
              <w:br/>
            </w:r>
            <w:r>
              <w:rPr>
                <w:rFonts w:ascii="Times New Roman"/>
                <w:b w:val="false"/>
                <w:i w:val="false"/>
                <w:color w:val="000000"/>
                <w:sz w:val="20"/>
              </w:rPr>
              <w:t>
жобалау-сметалық
</w:t>
            </w:r>
            <w:r>
              <w:br/>
            </w:r>
            <w:r>
              <w:rPr>
                <w:rFonts w:ascii="Times New Roman"/>
                <w:b w:val="false"/>
                <w:i w:val="false"/>
                <w:color w:val="000000"/>
                <w:sz w:val="20"/>
              </w:rPr>
              <w:t>
құжаттамасын
</w:t>
            </w:r>
            <w:r>
              <w:br/>
            </w:r>
            <w:r>
              <w:rPr>
                <w:rFonts w:ascii="Times New Roman"/>
                <w:b w:val="false"/>
                <w:i w:val="false"/>
                <w:color w:val="000000"/>
                <w:sz w:val="20"/>
              </w:rPr>
              <w:t>
түзету және
</w:t>
            </w:r>
            <w:r>
              <w:br/>
            </w:r>
            <w:r>
              <w:rPr>
                <w:rFonts w:ascii="Times New Roman"/>
                <w:b w:val="false"/>
                <w:i w:val="false"/>
                <w:color w:val="000000"/>
                <w:sz w:val="20"/>
              </w:rPr>
              <w:t>
мемлекеттік
</w:t>
            </w:r>
            <w:r>
              <w:br/>
            </w:r>
            <w:r>
              <w:rPr>
                <w:rFonts w:ascii="Times New Roman"/>
                <w:b w:val="false"/>
                <w:i w:val="false"/>
                <w:color w:val="000000"/>
                <w:sz w:val="20"/>
              </w:rPr>
              <w:t>
ведомстводан тыс
</w:t>
            </w:r>
            <w:r>
              <w:br/>
            </w:r>
            <w:r>
              <w:rPr>
                <w:rFonts w:ascii="Times New Roman"/>
                <w:b w:val="false"/>
                <w:i w:val="false"/>
                <w:color w:val="000000"/>
                <w:sz w:val="20"/>
              </w:rPr>
              <w:t>
сараптамасын
</w:t>
            </w:r>
            <w:r>
              <w:br/>
            </w:r>
            <w:r>
              <w:rPr>
                <w:rFonts w:ascii="Times New Roman"/>
                <w:b w:val="false"/>
                <w:i w:val="false"/>
                <w:color w:val="000000"/>
                <w:sz w:val="20"/>
              </w:rPr>
              <w:t>
жүргізу.
</w:t>
            </w:r>
          </w:p>
        </w:tc>
        <w:tc>
          <w:tcPr>
            <w:tcW w:w="15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Астана қаласында жедел жәрдем станциясы бар 240 төсектік Жедел медициналық жәрдем ҒЗИ, Астана қаласында 300 төсектік Республикалық балаларды оңалту орталығын, Астана қаласында 160 төсектік Республикалық нейрохирургия ғылыми орталығын, Астана қаласында ауысымына 500 адам қабылдайтын Республикалық диагностикалық орталықтың, Республикалық нейрохирургия ғылыми орталығын пайдалануға беру; Алматы қаласында Қазақ көз аурулары ҒЗИ кеңейту және қайта жаңарту жобасы бойынша мемлекеттік ведомствоаралық сараптамадан өткен жобалық-сметалық құжаттамасы және бекіту; бекітілген жобалық-сметалық құжаттамаға сәйкес Астана қаласында Травматология және ортопедия ҒЗИ қабылдау бөлімшесі бар 4 қабатты операция блогын жапсарлас құрылысының, Алматы қаласында»"Педиатрия және балалар хирургиясы" РМҚК жанынан 150 төсектік емдеу корпусының, Астана қаласында 180 төсектік Кардиохирургиялық орталықтың, Астана қаласында Сот медицинасы орталығының Ақмола филиалының, Павлодар қаласында 50 төсектік Павлодар өңірлік кардиохирургиялық орталығының типтік ғимаратының, Алматы қаласындағы 100 төсектік кардиохирургия орталығының, Астана қаласындағы Есіл өзенінің сол жақ жағалауында "Жаңа" КС-дан РПК-88 дейін кабельдік желілерінің, Астана қаласында»"РПК-88" трансформаторлық кіші станциядан жедел көмек станциясы бар 240 төсектік жедел медициналық көмек станциясы ҒЗИ объектісіне дейін сыртқы электр желілерінің құрылысы бойынша жұмыстардың көлемін орындау. Алматы қаласында 125 төсектік»"Балбұлақ" республикалық балаларды оңалту орталығының демалыс корпусын салудың түзетілген және қайта мемлекеттік ведомстводан тыс сараптамадан өткен жобалау-сметалық құжаттамасы.
</w:t>
      </w:r>
      <w:r>
        <w:br/>
      </w:r>
      <w:r>
        <w:rPr>
          <w:rFonts w:ascii="Times New Roman"/>
          <w:b w:val="false"/>
          <w:i w:val="false"/>
          <w:color w:val="000000"/>
          <w:sz w:val="28"/>
        </w:rPr>
        <w:t>
Түпкі нәтиже: қол жетімділікті қамтамасыз ету және медициналық көмектің жекелеген түрлерін көрсетудің сапасын арттыру үшін денсаулық сақтау объектілерін пайдалануға беру.
</w:t>
      </w:r>
      <w:r>
        <w:br/>
      </w:r>
      <w:r>
        <w:rPr>
          <w:rFonts w:ascii="Times New Roman"/>
          <w:b w:val="false"/>
          <w:i w:val="false"/>
          <w:color w:val="000000"/>
          <w:sz w:val="28"/>
        </w:rPr>
        <w:t>
Уақтылығы: қызметтерді жеткізушілермен жасалған шарттарға сәйкес құрылыс бойынша жұмыстардың көлемін орындау.
</w:t>
      </w:r>
      <w:r>
        <w:br/>
      </w:r>
      <w:r>
        <w:rPr>
          <w:rFonts w:ascii="Times New Roman"/>
          <w:b w:val="false"/>
          <w:i w:val="false"/>
          <w:color w:val="000000"/>
          <w:sz w:val="28"/>
        </w:rPr>
        <w:t>
Сапасы: ҚР ҚНЕ-ге сәйкес денсаулық сақтау объектілерін салу.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қаулыларымен.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"Сот-медицина сараптамасы"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1356578 мың теңге (бір миллиард үш жүз елу алты миллион бес жүз жетпіс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"Сот сараптамасы туралы" Қазақстан Республикасының 1997 жылғы 12 қарашадағы 
</w:t>
      </w:r>
      <w:r>
        <w:rPr>
          <w:rFonts w:ascii="Times New Roman"/>
          <w:b w:val="false"/>
          <w:i w:val="false"/>
          <w:color w:val="000000"/>
          <w:sz w:val="28"/>
        </w:rPr>
        <w:t xml:space="preserve"> Заңы </w:t>
      </w:r>
      <w:r>
        <w:rPr>
          <w:rFonts w:ascii="Times New Roman"/>
          <w:b w:val="false"/>
          <w:i w:val="false"/>
          <w:color w:val="000000"/>
          <w:sz w:val="28"/>
        </w:rPr>
        <w:t>
; "Денсаулық сақтау жүйесі туралы" Қазақстан Республикасының 2003 жылғы 4 маусымдағы 
</w:t>
      </w:r>
      <w:r>
        <w:rPr>
          <w:rFonts w:ascii="Times New Roman"/>
          <w:b w:val="false"/>
          <w:i w:val="false"/>
          <w:color w:val="000000"/>
          <w:sz w:val="28"/>
        </w:rPr>
        <w:t xml:space="preserve"> Заңы </w:t>
      </w:r>
      <w:r>
        <w:rPr>
          <w:rFonts w:ascii="Times New Roman"/>
          <w:b w:val="false"/>
          <w:i w:val="false"/>
          <w:color w:val="000000"/>
          <w:sz w:val="28"/>
        </w:rPr>
        <w:t>
; "Азаматтардың денсаулығын сақтау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Жарғысы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қылмыстық, азаматтық іс жүргізу заңнамасымен, соттың уәждемеленген анықтамасымен қарастырылған қылмыстық, әкімшілік немесе азаматтық процестердің қатысушылары болып табылатын адамдардың құқықтары мен заңды мүдделерін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сот-медициналық сараптамалар жүргізу.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w:t>
      </w:r>
      <w:r>
        <w:rPr>
          <w:rFonts w:ascii="Times New Roman"/>
          <w:b w:val="false"/>
          <w:i w:val="false"/>
          <w:color w:val="000000"/>
          <w:sz w:val="28"/>
        </w:rPr>
        <w:t>
</w:t>
      </w:r>
      <w:r>
        <w:rPr>
          <w:rFonts w:ascii="Times New Roman"/>
          <w:b/>
          <w:i w:val="false"/>
          <w:color w:val="000000"/>
          <w:sz w:val="28"/>
        </w:rPr>
        <w:t>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219"/>
        <w:gridCol w:w="1342"/>
        <w:gridCol w:w="2569"/>
        <w:gridCol w:w="3947"/>
        <w:gridCol w:w="1567"/>
        <w:gridCol w:w="2223"/>
      </w:tblGrid>
      <w:tr>
        <w:trPr>
          <w:trHeight w:val="90" w:hRule="atLeast"/>
        </w:trPr>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3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Сот-медицина сараптамасы
</w:t>
            </w:r>
          </w:p>
        </w:tc>
        <w:tc>
          <w:tcPr>
            <w:tcW w:w="3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Сот-медициналық сараптамасының өндірісі Қазақстан Республикасының денсаулық сақтау ісін реформалау мен дамытудың 2005-2010 жылдарға арналған мемлекеттік бағдарламасын іске асыру шеңберінде Қазақстан Республикасы Денсаулық сақтау министрінің бұйрығымен бекітілген тізбеге сәйкес медициналық (диагностикалық және зертханалық) және медициналық емес жабдықтарды сатып алу.
</w:t>
            </w:r>
          </w:p>
        </w:tc>
        <w:tc>
          <w:tcPr>
            <w:tcW w:w="15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Сот медицинасы орталығы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Жылына орта есеппен 220 мың сот-медициналық сараптама өндірісі.
</w:t>
      </w:r>
      <w:r>
        <w:br/>
      </w:r>
      <w:r>
        <w:rPr>
          <w:rFonts w:ascii="Times New Roman"/>
          <w:b w:val="false"/>
          <w:i w:val="false"/>
          <w:color w:val="000000"/>
          <w:sz w:val="28"/>
        </w:rPr>
        <w:t>
Қазақстан Республикасының денсаулық сақтау ісін реформалау мен дамытудың 2005-2010 жылдарға арналған мемлекеттік бағдарламасын іске асыру шеңберінде Қазақстан Республикасы Денсаулық сақтау министрінің бұйрығымен бекітілген тізбеге сәйкес медициналық (диагностикалық және зертханалық) және медициналық емес жабдықтардың кемінде 245 бірлігін сатып алу.
</w:t>
      </w:r>
      <w:r>
        <w:br/>
      </w:r>
      <w:r>
        <w:rPr>
          <w:rFonts w:ascii="Times New Roman"/>
          <w:b w:val="false"/>
          <w:i w:val="false"/>
          <w:color w:val="000000"/>
          <w:sz w:val="28"/>
        </w:rPr>
        <w:t>
Түпкі нәтиже: қолданыстағы заңнамаға сәйкес азаматтардың құқықтары мен заңды мүдделерін қамтамасыз ету үшін Сот медицинасы орталығы мен оның аумақтық бөлімшелерінің сот-медициналық сараптамасын жүргізу.
</w:t>
      </w:r>
      <w:r>
        <w:br/>
      </w:r>
      <w:r>
        <w:rPr>
          <w:rFonts w:ascii="Times New Roman"/>
          <w:b w:val="false"/>
          <w:i w:val="false"/>
          <w:color w:val="000000"/>
          <w:sz w:val="28"/>
        </w:rPr>
        <w:t>
Қаржылық-экономикалық нәтиже: бір зерттеуді өндіруге жұмсалатын орташа шығын - 4,6 мың теңге; жабдық бірлігін сатып алуға жұмсалатын орташа шығын - 1353,5 мың теңге.
</w:t>
      </w:r>
      <w:r>
        <w:br/>
      </w:r>
      <w:r>
        <w:rPr>
          <w:rFonts w:ascii="Times New Roman"/>
          <w:b w:val="false"/>
          <w:i w:val="false"/>
          <w:color w:val="000000"/>
          <w:sz w:val="28"/>
        </w:rPr>
        <w:t>
Уақтылығы: сот-медициналық сараптаманы тағайындайтын орган белгілейтін мерзімдерге сәйкес.
</w:t>
      </w:r>
      <w:r>
        <w:br/>
      </w:r>
      <w:r>
        <w:rPr>
          <w:rFonts w:ascii="Times New Roman"/>
          <w:b w:val="false"/>
          <w:i w:val="false"/>
          <w:color w:val="000000"/>
          <w:sz w:val="28"/>
        </w:rPr>
        <w:t>
Сапасы: жүргізілетін сот-медициналық сараптамалардың сапасын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"Денсаулық сақтау саласында тарихи мұра құндылықтарын сақтау"
</w:t>
      </w:r>
      <w:r>
        <w:br/>
      </w:r>
      <w:r>
        <w:rPr>
          <w:rFonts w:ascii="Times New Roman"/>
          <w:b w:val="false"/>
          <w:i w:val="false"/>
          <w:color w:val="000000"/>
          <w:sz w:val="28"/>
        </w:rPr>
        <w:t>
деген 018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8609 мың теңге (сегіз миллион алты жүз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"Мәдениет туралы" Қазақстан Республикасының 2006 жылғы 15 желтоқсандағы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отандық медицина саласында тарихи-мәдени құндылықтардың сақталуын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мәдени-ағарту жұмыстарын жүзеге асыру мүдделі адамдардың отандық медицина саласындағы тарихи-мәдени құндылықтарды зерделеуге қол жеткізуін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 тарихи мұра құндылықтарын сақтау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Бірегей жәдігерлерді мұрағат құжаттарын, көркем қорды сақтау және жаңарту.
</w:t>
            </w:r>
            <w:r>
              <w:br/>
            </w:r>
            <w:r>
              <w:rPr>
                <w:rFonts w:ascii="Times New Roman"/>
                <w:b w:val="false"/>
                <w:i w:val="false"/>
                <w:color w:val="000000"/>
                <w:sz w:val="20"/>
              </w:rPr>
              <w:t>
Жәдігерлерді есепке алуды, ғылыми өңдеуді және сақтауды қамтамасыз ету.
</w:t>
            </w:r>
            <w:r>
              <w:br/>
            </w:r>
            <w:r>
              <w:rPr>
                <w:rFonts w:ascii="Times New Roman"/>
                <w:b w:val="false"/>
                <w:i w:val="false"/>
                <w:color w:val="000000"/>
                <w:sz w:val="20"/>
              </w:rPr>
              <w:t>
Қазақстан Республикасында медицина мен денсаулық сақтаудың даму тарихы жөнінде экскурсиялар, лекциялар мен іс-шаралар өткізу.
</w:t>
            </w:r>
            <w:r>
              <w:br/>
            </w:r>
            <w:r>
              <w:rPr>
                <w:rFonts w:ascii="Times New Roman"/>
                <w:b w:val="false"/>
                <w:i w:val="false"/>
                <w:color w:val="000000"/>
                <w:sz w:val="20"/>
              </w:rPr>
              <w:t>
Мұражай жинағы негізінде құжаттау.
</w:t>
            </w:r>
            <w:r>
              <w:br/>
            </w:r>
            <w:r>
              <w:rPr>
                <w:rFonts w:ascii="Times New Roman"/>
                <w:b w:val="false"/>
                <w:i w:val="false"/>
                <w:color w:val="000000"/>
                <w:sz w:val="20"/>
              </w:rPr>
              <w:t>
Ақпараттық-библиографикалық және консультациялық көмекті жүзеге асыру.
</w:t>
            </w:r>
            <w:r>
              <w:br/>
            </w:r>
            <w:r>
              <w:rPr>
                <w:rFonts w:ascii="Times New Roman"/>
                <w:b w:val="false"/>
                <w:i w:val="false"/>
                <w:color w:val="000000"/>
                <w:sz w:val="20"/>
              </w:rPr>
              <w:t>
Көрме қызметі Мұражай қорын толықтыру.
</w:t>
            </w:r>
            <w:r>
              <w:br/>
            </w:r>
            <w:r>
              <w:rPr>
                <w:rFonts w:ascii="Times New Roman"/>
                <w:b w:val="false"/>
                <w:i w:val="false"/>
                <w:color w:val="000000"/>
                <w:sz w:val="20"/>
              </w:rPr>
              <w:t>
Негізгі құралдарды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мәдени-ағарту жұмысы, бірегей жәдігерлерді, мұрағат құжаттарын, көркем қорды жаңарту. Кемінде 4 бірлік есептеуіш және көбейту техникасын сатып алу.
</w:t>
      </w:r>
      <w:r>
        <w:br/>
      </w:r>
      <w:r>
        <w:rPr>
          <w:rFonts w:ascii="Times New Roman"/>
          <w:b w:val="false"/>
          <w:i w:val="false"/>
          <w:color w:val="000000"/>
          <w:sz w:val="28"/>
        </w:rPr>
        <w:t>
Түпкі нәтиже: бірегей құндылықтардың 100 пайызға сақталуын, оларға республика азаматтарының қол жеткізуін қамтамасыз ету.
</w:t>
      </w:r>
      <w:r>
        <w:br/>
      </w:r>
      <w:r>
        <w:rPr>
          <w:rFonts w:ascii="Times New Roman"/>
          <w:b w:val="false"/>
          <w:i w:val="false"/>
          <w:color w:val="000000"/>
          <w:sz w:val="28"/>
        </w:rPr>
        <w:t>
Қаржылық-экономикалық нәтиже: бір жәдігер мен әдебиетті ұстауға жұмсалатын орташа шығыс - 2 106 теңге.
</w:t>
      </w:r>
      <w:r>
        <w:br/>
      </w:r>
      <w:r>
        <w:rPr>
          <w:rFonts w:ascii="Times New Roman"/>
          <w:b w:val="false"/>
          <w:i w:val="false"/>
          <w:color w:val="000000"/>
          <w:sz w:val="28"/>
        </w:rPr>
        <w:t>
Уақтылығы: мерзімдер мен жоспарға сәйкес іс-шараларды орындау.
</w:t>
      </w:r>
      <w:r>
        <w:br/>
      </w:r>
      <w:r>
        <w:rPr>
          <w:rFonts w:ascii="Times New Roman"/>
          <w:b w:val="false"/>
          <w:i w:val="false"/>
          <w:color w:val="000000"/>
          <w:sz w:val="28"/>
        </w:rPr>
        <w:t>
Сапасы: келушілердің санын көбейту.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309-ҚОСЫМША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309-қосымшаға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"Денсаулық сақтаудың ақпараттық жүйелерін құру"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551608 мың теңге (бес жүз елу бір миллион алты жүз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"электронды үкіметті" қалыптастырудың 2005-2007 жылдарға арналған мемлекеттік бағдарламасы туралы" Қазақстан Республикасы Президентінің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жүзеге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"электронды үкіметті" қалыптастырудың 2005-2007 жылдарға арналған мемлекеттік бағдарламасын жүзеге асыру жөніндегі іс-шаралар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халқының сапалы медициналық көмек алуда тең мүмкіндіктерін қамтамасыз ететін Қазақстан Республикасының денсаулық сақтау саласын жетілдіру.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сақтауды ақпараттандыру стандарттарын әзірлеу; ақпаратты жинаудың, сақтау мен талдаудың бірыңғай жүйесін ұйымдастыруды, басқару шешімдерін қабылдау мен медициналық көмек көрсетудің сапасын басқару процесін автоматтандыруды қамтамасыз ететін Денсаулық сақтаудың бірыңғай ақпараттық жүйесінің ақпараттық жүйелерін-компоненттерін дамыту және тәжірибелік пайдалануға енгізу, денсаулық сақтау ресурстарын тиімді пайдалану, ақпаратты берудің желілерін ұтымды ету және мерзімдерін қысқарту, ақпаратқа жедел қол жеткізуді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сақтаудың ақпараттық жүйелерін құру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етудің қызметін кеңейту және Қазақстан Республикасының Денсаулық сақтаудың бірыңғай ақпараттық жүйесін құру шеңберінде ақпараттық жүйелерді пилоттық пайдалануға енгізу.
</w:t>
            </w:r>
            <w:r>
              <w:br/>
            </w:r>
            <w:r>
              <w:rPr>
                <w:rFonts w:ascii="Times New Roman"/>
                <w:b w:val="false"/>
                <w:i w:val="false"/>
                <w:color w:val="000000"/>
                <w:sz w:val="20"/>
              </w:rPr>
              <w:t>
Бағдарламалық кешендерді әзірлеу және оларды денсаулық сақтауды ақпараттандырудың басым міндеттерін шешу үшін енгізу.
</w:t>
            </w:r>
            <w:r>
              <w:br/>
            </w:r>
            <w:r>
              <w:rPr>
                <w:rFonts w:ascii="Times New Roman"/>
                <w:b w:val="false"/>
                <w:i w:val="false"/>
                <w:color w:val="000000"/>
                <w:sz w:val="20"/>
              </w:rPr>
              <w:t>
Техникалық құралдарды сатып алу.
</w:t>
            </w:r>
            <w:r>
              <w:br/>
            </w:r>
            <w:r>
              <w:rPr>
                <w:rFonts w:ascii="Times New Roman"/>
                <w:b w:val="false"/>
                <w:i w:val="false"/>
                <w:color w:val="000000"/>
                <w:sz w:val="20"/>
              </w:rPr>
              <w:t>
Лицензиялық бағдарламалық қамтамасыз етуді сатып алу.
</w:t>
            </w:r>
            <w:r>
              <w:br/>
            </w:r>
            <w:r>
              <w:rPr>
                <w:rFonts w:ascii="Times New Roman"/>
                <w:b w:val="false"/>
                <w:i w:val="false"/>
                <w:color w:val="000000"/>
                <w:sz w:val="20"/>
              </w:rPr>
              <w:t>
Серверлік жабдықтарды, жергілікті есептеуіш желілердің монтажы, бағдарламалық қамтамасыз етуді инсталляциялау.
</w:t>
            </w:r>
            <w:r>
              <w:br/>
            </w:r>
            <w:r>
              <w:rPr>
                <w:rFonts w:ascii="Times New Roman"/>
                <w:b w:val="false"/>
                <w:i w:val="false"/>
                <w:color w:val="000000"/>
                <w:sz w:val="20"/>
              </w:rPr>
              <w:t>
Қазақстан Республикасының денсаулық сақтаудың бірыңғай ақпараттық жүйесі  әкімшілерін оқыту.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Қаңтар -желтоқсан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Қаңтар -желтоқсан
</w:t>
            </w:r>
          </w:p>
          <w:p>
            <w:pPr>
              <w:spacing w:after="20"/>
              <w:ind w:left="20"/>
              <w:jc w:val="both"/>
            </w:pPr>
            <w:r>
              <w:rPr>
                <w:rFonts w:ascii="Times New Roman"/>
                <w:b w:val="false"/>
                <w:i w:val="false"/>
                <w:color w:val="000000"/>
                <w:sz w:val="20"/>
              </w:rPr>
              <w:t>
Мамыр-желтоқсан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Мамыр-желтоқсан
</w:t>
            </w:r>
          </w:p>
          <w:p>
            <w:pPr>
              <w:spacing w:after="20"/>
              <w:ind w:left="20"/>
              <w:jc w:val="both"/>
            </w:pPr>
            <w:r>
              <w:rPr>
                <w:rFonts w:ascii="Times New Roman"/>
                <w:b w:val="false"/>
                <w:i w:val="false"/>
                <w:color w:val="000000"/>
                <w:sz w:val="20"/>
              </w:rPr>
              <w:t>
Наурыз-желтоқсан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Қазақстан Республикасы халқының тең қол жетімді сапалы медициналық көмек алуы; ақпаратқа жедел қол жеткізу, денсаулық сақтау ресурстарын тиімді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"Денсаулық сақтау саласындағы ақпараттың жалпыға қол жетімділігін қамтамасыз ету"
</w:t>
      </w:r>
      <w:r>
        <w:br/>
      </w:r>
      <w:r>
        <w:rPr>
          <w:rFonts w:ascii="Times New Roman"/>
          <w:b w:val="false"/>
          <w:i w:val="false"/>
          <w:color w:val="000000"/>
          <w:sz w:val="28"/>
        </w:rPr>
        <w:t>
деген 020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7325 мың теңге (жеті миллион үш жүз жиырма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"Мәдениет туралы" Қазақстан Республикасының 2006 жылғы 15 желтоқсандағы 
</w:t>
      </w:r>
      <w:r>
        <w:rPr>
          <w:rFonts w:ascii="Times New Roman"/>
          <w:b w:val="false"/>
          <w:i w:val="false"/>
          <w:color w:val="000000"/>
          <w:sz w:val="28"/>
        </w:rPr>
        <w:t xml:space="preserve"> Заңы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7-бабы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саласындағы ақпаратқа қол жеткізу кеңейту арқылы халықтың зияткерлік деңгейін көтеру.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кітапхана қорын сақтау және толықтыру кітапханалық және халыққа ақпараттық-библиографиялық қызмет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саласындағы ақпараттың жалпыға қол жетімділігін қамтамасыз ету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Кітап қорын медицинаның барлық саласы бойынша отандық және шетелдік әдебиетпен толықтыру.
</w:t>
            </w:r>
            <w:r>
              <w:br/>
            </w:r>
            <w:r>
              <w:rPr>
                <w:rFonts w:ascii="Times New Roman"/>
                <w:b w:val="false"/>
                <w:i w:val="false"/>
                <w:color w:val="000000"/>
                <w:sz w:val="20"/>
              </w:rPr>
              <w:t>
Кітап қорын есепке алуды, сақталуын қамтамасыз ету.
</w:t>
            </w:r>
            <w:r>
              <w:br/>
            </w:r>
            <w:r>
              <w:rPr>
                <w:rFonts w:ascii="Times New Roman"/>
                <w:b w:val="false"/>
                <w:i w:val="false"/>
                <w:color w:val="000000"/>
                <w:sz w:val="20"/>
              </w:rPr>
              <w:t>
Республиканың медициналық кітапхана қызметін үйлестіру, әдістемелік және консультациялық көмек көрсету бойынша оларға баруды ұйымдастыру.
</w:t>
            </w:r>
            <w:r>
              <w:br/>
            </w:r>
            <w:r>
              <w:rPr>
                <w:rFonts w:ascii="Times New Roman"/>
                <w:b w:val="false"/>
                <w:i w:val="false"/>
                <w:color w:val="000000"/>
                <w:sz w:val="20"/>
              </w:rPr>
              <w:t>
Кітап көрмелерін ұйымдастыру.
</w:t>
            </w:r>
            <w:r>
              <w:br/>
            </w:r>
            <w:r>
              <w:rPr>
                <w:rFonts w:ascii="Times New Roman"/>
                <w:b w:val="false"/>
                <w:i w:val="false"/>
                <w:color w:val="000000"/>
                <w:sz w:val="20"/>
              </w:rPr>
              <w:t>
Қалалық абонемент пен оқу залы арқылы денсаулық сақтау ұйымдары мамандарын кітапханамен қызмет көрсету.
</w:t>
            </w:r>
            <w:r>
              <w:br/>
            </w:r>
            <w:r>
              <w:rPr>
                <w:rFonts w:ascii="Times New Roman"/>
                <w:b w:val="false"/>
                <w:i w:val="false"/>
                <w:color w:val="000000"/>
                <w:sz w:val="20"/>
              </w:rPr>
              <w:t>
Есептеуіш техниканы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министрлігінің Республикалық ғылыми-медициналық кітапханасы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кітап қорын 1 500 данаға толықтыру. Берілген кітаптарды 45 000 данаға дейін көбейту. Жыл ішінде 65 көрме ұйымдастыру. Астана қаласының медициналық кітапханасына консультациялық көмек көрсету. Кемінде 4 бірлік есептеуіш техниканы сатып алу.
</w:t>
      </w:r>
      <w:r>
        <w:br/>
      </w:r>
      <w:r>
        <w:rPr>
          <w:rFonts w:ascii="Times New Roman"/>
          <w:b w:val="false"/>
          <w:i w:val="false"/>
          <w:color w:val="000000"/>
          <w:sz w:val="28"/>
        </w:rPr>
        <w:t>
Түпкі нәтиже: денсаулық сақтау саласындағы мамандардың білім деңгейлерін көтеру.
</w:t>
      </w:r>
      <w:r>
        <w:br/>
      </w:r>
      <w:r>
        <w:rPr>
          <w:rFonts w:ascii="Times New Roman"/>
          <w:b w:val="false"/>
          <w:i w:val="false"/>
          <w:color w:val="000000"/>
          <w:sz w:val="28"/>
        </w:rPr>
        <w:t>
Қаржылық-экономикалық нәтиже: кітап қоры бірлігін ұстауға және қол жетімділігін қамтамасыз етуге жұмсалатын орташа шығыс - 27 теңге.
</w:t>
      </w:r>
      <w:r>
        <w:br/>
      </w:r>
      <w:r>
        <w:rPr>
          <w:rFonts w:ascii="Times New Roman"/>
          <w:b w:val="false"/>
          <w:i w:val="false"/>
          <w:color w:val="000000"/>
          <w:sz w:val="28"/>
        </w:rPr>
        <w:t>
Сапасы: денсаулық сақтау саласындағы ғалымдардың оқытушылардың және мамандардың рухани, зияткерлік және білім қажеттілігін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1220қаулысына        
</w:t>
      </w:r>
      <w:r>
        <w:br/>
      </w:r>
      <w:r>
        <w:rPr>
          <w:rFonts w:ascii="Times New Roman"/>
          <w:b w:val="false"/>
          <w:i w:val="false"/>
          <w:color w:val="000000"/>
          <w:sz w:val="28"/>
        </w:rPr>
        <w:t>
311-ҚОСЫМША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жергілікті атқарушы органдардың мемлекеттік тапсырысы негізінде
</w:t>
      </w:r>
      <w:r>
        <w:br/>
      </w:r>
      <w:r>
        <w:rPr>
          <w:rFonts w:ascii="Times New Roman"/>
          <w:b w:val="false"/>
          <w:i w:val="false"/>
          <w:color w:val="000000"/>
          <w:sz w:val="28"/>
        </w:rPr>
        <w:t>
кәсіптік орта оқу орындарында оқитындар үшін жол жүруге өтемақы төлеуге берілетін ағымдағы нысаналы трансферттер"
</w:t>
      </w:r>
      <w:r>
        <w:br/>
      </w:r>
      <w:r>
        <w:rPr>
          <w:rFonts w:ascii="Times New Roman"/>
          <w:b w:val="false"/>
          <w:i w:val="false"/>
          <w:color w:val="000000"/>
          <w:sz w:val="28"/>
        </w:rPr>
        <w:t>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34038 мың теңге (отыз төрт миллион отыз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Республикасындағы мемлекеттік жастар саясаты туралы" Қазақстан Республикасының 2004 жылғы 7 шілдедегі Заңының 
</w:t>
      </w:r>
      <w:r>
        <w:rPr>
          <w:rFonts w:ascii="Times New Roman"/>
          <w:b w:val="false"/>
          <w:i w:val="false"/>
          <w:color w:val="000000"/>
          <w:sz w:val="28"/>
        </w:rPr>
        <w:t xml:space="preserve"> 6-бабы </w:t>
      </w:r>
      <w:r>
        <w:rPr>
          <w:rFonts w:ascii="Times New Roman"/>
          <w:b w:val="false"/>
          <w:i w:val="false"/>
          <w:color w:val="000000"/>
          <w:sz w:val="28"/>
        </w:rPr>
        <w:t>
; "Жастар арасынан орта және жоғары кәсіптік оқу орындарында мемлекеттік білім беру тапсырысы негізінде білім алушылар үшін өтемақы төлеу арқылы жеңілдікпен жол жүру туралы" Қазақстан Республикасы Үкіметінің 2005 жылғы 18 шілдедегі N 736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органдардың мемлекеттік тапсырыс шеңберінде орта кәсіптік білім беру ұйымдарында білім алатын оқушыларды әлеуметтік қолдау.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органдардың мемлекеттік тапсырысы негізінде орта кәсіптік оқу орындарында білім алушылардың жол жүру өтемақысын төлеу үшін облыстардың және Астана, Алматы қалаларының бюджеттерін қаржылық қолдау.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атқарушы органдардың мемлекеттік тапсырысы негізінде кәсіптік орта оқу орындарында оқитындар үшін жол жүруге өтемақы төлеуге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мен Алматы қалаларының бюджеттеріне республикалық бюджеттен берілетін ағымдағы нысаналы трансферттер аудару.
</w:t>
            </w:r>
            <w:r>
              <w:br/>
            </w:r>
            <w:r>
              <w:rPr>
                <w:rFonts w:ascii="Times New Roman"/>
                <w:b w:val="false"/>
                <w:i w:val="false"/>
                <w:color w:val="000000"/>
                <w:sz w:val="20"/>
              </w:rPr>
              <w:t>
Жергілікті атқарушы органдардың мемлекеттік тапсырысы негізінде орта медициналық кәсіптік оқу орындарында білім алушылар үшін қысқы және жазғы каникулдар кезінде жол жүруге ақшалай өтемақы төлеуге арналған шығыстарды төлеуді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2-тоқсан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 2-тоқсан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мен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жергілікті атқарушы органдардың мемлекеттік тапсырысы негізінде орта медициналық кәсіптік оқу орындарында білім алушылар үшін жол жүруге ақшалай өтемақы төлеуге арналған шығыстарды төлеуге байланысты шығыстарды жабу, контингентке бітірмей тұрғанда және бітірушілерге жыл басында тиесілі облыстар бойынша: Ақмола - 280 және 113; Ақтөбе - 372 және 146; Алматы - 219 және 100; Атырау - 268 және 100; Шығыс Қазақстан - 558 және 175; Жамбыл - 645 және 116; Батыс Қазақстан - 390 және 122; Қарағанды - 278 және 184; Қостанай - 343 және 150; Қызылорда - 477 және 181; Маңғыстау - 236 және 100; Павлодар - 355 және 80;
</w:t>
      </w:r>
      <w:r>
        <w:br/>
      </w:r>
      <w:r>
        <w:rPr>
          <w:rFonts w:ascii="Times New Roman"/>
          <w:b w:val="false"/>
          <w:i w:val="false"/>
          <w:color w:val="000000"/>
          <w:sz w:val="28"/>
        </w:rPr>
        <w:t>
Солтүстік Қазақстан - 165 және 84; Оңтүстік Қазақстан - 1062 және 475; Алматы қаласы бойынша - 370 және 130 және Астана қаласы бойынша - 585 және 123.
</w:t>
      </w:r>
      <w:r>
        <w:br/>
      </w:r>
      <w:r>
        <w:rPr>
          <w:rFonts w:ascii="Times New Roman"/>
          <w:b w:val="false"/>
          <w:i w:val="false"/>
          <w:color w:val="000000"/>
          <w:sz w:val="28"/>
        </w:rPr>
        <w:t>
Түпкі нәтиже: жергілікті атқарушы органдардың мемлекеттік тапсырысы негізінде орта медициналық кәсіптік оқу орындарында оқу кезінде білім алушыларды әлеуметтік қолдау.
</w:t>
      </w:r>
      <w:r>
        <w:br/>
      </w:r>
      <w:r>
        <w:rPr>
          <w:rFonts w:ascii="Times New Roman"/>
          <w:b w:val="false"/>
          <w:i w:val="false"/>
          <w:color w:val="000000"/>
          <w:sz w:val="28"/>
        </w:rPr>
        <w:t>
Қаржылық-экономикалық нәтиже: жол жүруге арналған өтемақының мөлшері - 2 айлық есептік көрсеткіш.
</w:t>
      </w:r>
      <w:r>
        <w:br/>
      </w:r>
      <w:r>
        <w:rPr>
          <w:rFonts w:ascii="Times New Roman"/>
          <w:b w:val="false"/>
          <w:i w:val="false"/>
          <w:color w:val="000000"/>
          <w:sz w:val="28"/>
        </w:rPr>
        <w:t>
Уақтылығы: жол жүруге арналған шығыстарды 1, 2-тоқсанда жабу.
</w:t>
      </w:r>
      <w:r>
        <w:br/>
      </w:r>
      <w:r>
        <w:rPr>
          <w:rFonts w:ascii="Times New Roman"/>
          <w:b w:val="false"/>
          <w:i w:val="false"/>
          <w:color w:val="000000"/>
          <w:sz w:val="28"/>
        </w:rPr>
        <w:t>
Сапасы: білім алушылардың жол жүруіне арналған шығыстарды жабу.
</w:t>
      </w:r>
      <w:r>
        <w:br/>
      </w:r>
      <w:r>
        <w:rPr>
          <w:rFonts w:ascii="Times New Roman"/>
          <w:b w:val="false"/>
          <w:i w:val="false"/>
          <w:color w:val="000000"/>
          <w:sz w:val="28"/>
        </w:rPr>
        <w:t>
Ескерту:
</w:t>
      </w:r>
      <w:r>
        <w:br/>
      </w:r>
      <w:r>
        <w:rPr>
          <w:rFonts w:ascii="Times New Roman"/>
          <w:b w:val="false"/>
          <w:i w:val="false"/>
          <w:color w:val="000000"/>
          <w:sz w:val="28"/>
        </w:rPr>
        <w:t>
*) Іске асыру жөніндегі тізбе, республикалық бюджеттен берілетін трансферттерді игеру шеңберінде күтілетін нәтижелерді сипаттайтын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созылмалы ауруларды амбулаториялық емдеу кезінде диспансерлік есепте
</w:t>
      </w:r>
      <w:r>
        <w:br/>
      </w:r>
      <w:r>
        <w:rPr>
          <w:rFonts w:ascii="Times New Roman"/>
          <w:b w:val="false"/>
          <w:i w:val="false"/>
          <w:color w:val="000000"/>
          <w:sz w:val="28"/>
        </w:rPr>
        <w:t>
тұрған балалар мен жасөспірімдерді дәрілік заттармен қамтамасыз етуге берілетін ағымдағы нысаналы трансферттер"
</w:t>
      </w:r>
      <w:r>
        <w:br/>
      </w:r>
      <w:r>
        <w:rPr>
          <w:rFonts w:ascii="Times New Roman"/>
          <w:b w:val="false"/>
          <w:i w:val="false"/>
          <w:color w:val="000000"/>
          <w:sz w:val="28"/>
        </w:rPr>
        <w:t>
деген 022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1 020 274 мың теңге (бір миллиард жиырма миллион екі жүз жетпіс төрт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29-бабы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7-бабы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13-бабы </w:t>
      </w:r>
      <w:r>
        <w:rPr>
          <w:rFonts w:ascii="Times New Roman"/>
          <w:b w:val="false"/>
          <w:i w:val="false"/>
          <w:color w:val="000000"/>
          <w:sz w:val="28"/>
        </w:rPr>
        <w:t>
;
</w:t>
      </w:r>
      <w:r>
        <w:br/>
      </w:r>
      <w:r>
        <w:rPr>
          <w:rFonts w:ascii="Times New Roman"/>
          <w:b w:val="false"/>
          <w:i w:val="false"/>
          <w:color w:val="000000"/>
          <w:sz w:val="28"/>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"Азаматтардың дәрілік заттармен қамтамасыз ету ережесін бекіту туралы" Қазақстан Республикасы Үкіметінің 2006 жылғы 6 қазандағы N 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диспансерлік есепте тұрған балалар мен жасөспірімдердің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аурулардың жекелеген түрлері бойынша амбулаториялық емдеудегі диспансерлік есепте тұрған балалар мен жасөспірімдерді уақытында тегін дәрілік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1252"/>
        <w:gridCol w:w="1379"/>
        <w:gridCol w:w="2639"/>
        <w:gridCol w:w="4211"/>
        <w:gridCol w:w="1610"/>
        <w:gridCol w:w="2283"/>
      </w:tblGrid>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созылмалы ауруларды амбулаториялық емдеу кезінде диспансерлік есепте тұрған балалар мен жасөспірімдерді дәрілік заттармен қамтамасыз етуге берілетін ағымдағы нысаналы трансферттер
</w:t>
            </w:r>
          </w:p>
        </w:tc>
        <w:tc>
          <w:tcPr>
            <w:tcW w:w="4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қаулысына сәйкес,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жоспарына сәйкес облыстық бюджеттерге, Астана және Алматы қалаларының бюджеттеріне ағымдағы нысаналы трансферттер аудару. Диспансерлік есепте тұрған балалар мен жасөспірімдерді созылмалы ауруларын (темір тапшылығы анемиясы, асқазан-ішек трактісі аурулары (асқазан және ұлтабар ойық жарасы және гастрит, дуоденит), пневмония, созылмалы бронхит, бронх демікпесі) амбулаториялық емдеу кезінде дәрілік қамтамасыз етуді қамтамасыз ету.
</w:t>
            </w:r>
          </w:p>
        </w:tc>
        <w:tc>
          <w:tcPr>
            <w:tcW w:w="16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Жыл бойы
</w:t>
            </w:r>
          </w:p>
        </w:tc>
        <w:tc>
          <w:tcPr>
            <w:tcW w:w="22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бекітілген тізбеге сәйкес (орташа жылдық саны 215 630) амбулаториялық емдеудегі диспансерлік есепте тұрған балалар мен жасөспірімдерді уақытында тегін дәрілік қамтамасыз ету.
</w:t>
      </w:r>
      <w:r>
        <w:br/>
      </w:r>
      <w:r>
        <w:rPr>
          <w:rFonts w:ascii="Times New Roman"/>
          <w:b w:val="false"/>
          <w:i w:val="false"/>
          <w:color w:val="000000"/>
          <w:sz w:val="28"/>
        </w:rPr>
        <w:t>
Түпкі нәтиже: диспансерлік есепте тұрған балалар мен жасөспірімдердің аурушаңдығы мен мүгедектігінің көрсеткішін төмендету.
</w:t>
      </w:r>
      <w:r>
        <w:br/>
      </w:r>
      <w:r>
        <w:rPr>
          <w:rFonts w:ascii="Times New Roman"/>
          <w:b w:val="false"/>
          <w:i w:val="false"/>
          <w:color w:val="000000"/>
          <w:sz w:val="28"/>
        </w:rPr>
        <w:t>
Қаржылық-экономикалық нәтиже: диспансерлік есепте тұрған бір бала мен жасөспірімді амбулаториялық емдеуде кезінде дәрілік қамтамасыз етуге орташа шығыстар - 4 732 теңге.
</w:t>
      </w:r>
      <w:r>
        <w:br/>
      </w:r>
      <w:r>
        <w:rPr>
          <w:rFonts w:ascii="Times New Roman"/>
          <w:b w:val="false"/>
          <w:i w:val="false"/>
          <w:color w:val="000000"/>
          <w:sz w:val="28"/>
        </w:rPr>
        <w:t>
Уақтылығы: аурулардың жекелеген түрлері бойынша амбулаториялық емдеудегі диспансерлік есепте тұрған балалар мен жасөспірімдерді уақытында тегін дәрілік қамтамасыз ету.
</w:t>
      </w:r>
      <w:r>
        <w:br/>
      </w:r>
      <w:r>
        <w:rPr>
          <w:rFonts w:ascii="Times New Roman"/>
          <w:b w:val="false"/>
          <w:i w:val="false"/>
          <w:color w:val="000000"/>
          <w:sz w:val="28"/>
        </w:rPr>
        <w:t>
Сапасы: негіздемелеген шағымдардың жоқтығы.
</w:t>
      </w:r>
      <w:r>
        <w:br/>
      </w:r>
      <w:r>
        <w:rPr>
          <w:rFonts w:ascii="Times New Roman"/>
          <w:b w:val="false"/>
          <w:i w:val="false"/>
          <w:color w:val="000000"/>
          <w:sz w:val="28"/>
        </w:rPr>
        <w:t>
Ескерту:
</w:t>
      </w:r>
      <w:r>
        <w:br/>
      </w:r>
      <w:r>
        <w:rPr>
          <w:rFonts w:ascii="Times New Roman"/>
          <w:b w:val="false"/>
          <w:i w:val="false"/>
          <w:color w:val="000000"/>
          <w:sz w:val="28"/>
        </w:rPr>
        <w:t>
*) Республикалық бюджеттің трансферттерін игеру шеңберінде күтілетін нәтижелерді сипаттайтын іске асыру, сандық және сапалық көрсеткіштер жөніндегі іс-шаралардың тізбесі жергілікті бюджеттік бағдарламалардың тиісті паспортында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313-қосымшаға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"Ауылдық (селолық) жерлердегі денсаулық сақтауда ұтқыр және телемедицинаны дамыту"
</w:t>
      </w:r>
      <w:r>
        <w:br/>
      </w:r>
      <w:r>
        <w:rPr>
          <w:rFonts w:ascii="Times New Roman"/>
          <w:b w:val="false"/>
          <w:i w:val="false"/>
          <w:color w:val="000000"/>
          <w:sz w:val="28"/>
        </w:rPr>
        <w:t>
деген 023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518050 мың теңге (бес жүз он сегіз миллион елу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Республикасының ауылдық аумақтарын дамытудың 2004-2010 жылдарға арналған мемлекеттік бағдарламасы туралы"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ауылдық медициналық мекемелердің диагностикалық және емдеу мүмкіндіктерін жақсарту, Қазақстанның ауыл тұрғындарының сапалы медициналық қызметке қол жеткізуін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Қазақстанның барлық облыстарының перспективалық және орнықты аудандарының орталық аудандық ауруханаларының базасында телемедицина кабинеттерін құру, телемедициналық консультациялар ұйымдастыру үшін облыстық деңгейдегі ауруханалар базасында телемедицина орталықтарын ашу.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1253"/>
        <w:gridCol w:w="1379"/>
        <w:gridCol w:w="2640"/>
        <w:gridCol w:w="4206"/>
        <w:gridCol w:w="1611"/>
        <w:gridCol w:w="2284"/>
      </w:tblGrid>
      <w:tr>
        <w:trPr>
          <w:trHeight w:val="90" w:hRule="atLeast"/>
        </w:trPr>
        <w:tc>
          <w:tcPr>
            <w:tcW w:w="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023
</w:t>
            </w:r>
          </w:p>
        </w:tc>
        <w:tc>
          <w:tcPr>
            <w:tcW w:w="13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Ауылдық (селолық) жерлердегі денсаулық сақтауда ұтқыр және телемедицинаны дамыту
</w:t>
            </w:r>
          </w:p>
        </w:tc>
        <w:tc>
          <w:tcPr>
            <w:tcW w:w="420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"Ұтқыр және телемедицинаны дамыту" жобасын бекітілген техникалық- экономикалық негіздемеге сәйкес мынадай іс-шаралар шеңберінде ауылдық (селолық) жерлерде іске асыру: телемедициналық, телекоммуникациялық, компьютерлік және басқа да жабдықтарды сатып алу, инсталляциялау, телемедицинаны бағдарламалық қамтамасыз етуді инсталляциялау, телемедицинаның клиникалық және техникалық аспектілерін, телемедицинаның бағдарламалық кешенімен жұмыс істеуге оқыту, Оңтүстік Қазақстан облысының 6 ауданы, Батыс Қазақстан облысының 8 ауданы және Шығыс Қазақстан облысының 8 ауданы үшін, сондай-ақ Шымкент, Орал және Өскемен қалаларындағы облыстық деңгейдегі ауруханалар үшін телемедициналық консультациялар өткізу.
</w:t>
            </w:r>
          </w:p>
        </w:tc>
        <w:tc>
          <w:tcPr>
            <w:tcW w:w="16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-желтоқсан
</w:t>
            </w:r>
          </w:p>
        </w:tc>
        <w:tc>
          <w:tcPr>
            <w:tcW w:w="22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Оңтүстік Қазақстан, Батыс Қазақстан, Шығыс Қазақстан облыстарының перспективалық және орнықты 22 ауданының базасында телемедицина кабинеттерін және Шымкент, Орал және Өскемен қалаларындағы облыстық деңгейдегі ауруханаларының базасында 3 телемедициналық орталық құру;
</w:t>
      </w:r>
      <w:r>
        <w:br/>
      </w:r>
      <w:r>
        <w:rPr>
          <w:rFonts w:ascii="Times New Roman"/>
          <w:b w:val="false"/>
          <w:i w:val="false"/>
          <w:color w:val="000000"/>
          <w:sz w:val="28"/>
        </w:rPr>
        <w:t>
телемедицина кабинеттері мен телемедициналық орталықтардың қызметкерлер құрамын телемедициналық жабдықтармен, телемедицинаны бағдарламалық қамтамасыз етумен жұмыс істеуге оқыту, қызмет көрсететін техникалық қызметкерлер құрамын оқыту;
</w:t>
      </w:r>
      <w:r>
        <w:br/>
      </w:r>
      <w:r>
        <w:rPr>
          <w:rFonts w:ascii="Times New Roman"/>
          <w:b w:val="false"/>
          <w:i w:val="false"/>
          <w:color w:val="000000"/>
          <w:sz w:val="28"/>
        </w:rPr>
        <w:t>
нақты уақыт режимінде және "off-line" режимінде телемедициналық консультациялар өткізу.
</w:t>
      </w:r>
      <w:r>
        <w:br/>
      </w:r>
      <w:r>
        <w:rPr>
          <w:rFonts w:ascii="Times New Roman"/>
          <w:b w:val="false"/>
          <w:i w:val="false"/>
          <w:color w:val="000000"/>
          <w:sz w:val="28"/>
        </w:rPr>
        <w:t>
Түпкі нәтиже: Оңтүстік Қазақстан, Батыс Қазақстан, Шығыс Қазақстан облыстарының ауыл халқын диагностикалауды жақсарту, медициналық қамтамасыз етуді жетілдіру; жаңа технологияларды енгізу;
</w:t>
      </w:r>
      <w:r>
        <w:br/>
      </w:r>
      <w:r>
        <w:rPr>
          <w:rFonts w:ascii="Times New Roman"/>
          <w:b w:val="false"/>
          <w:i w:val="false"/>
          <w:color w:val="000000"/>
          <w:sz w:val="28"/>
        </w:rPr>
        <w:t>
медициналық білім беруді жетілдіру.
</w:t>
      </w:r>
      <w:r>
        <w:br/>
      </w:r>
      <w:r>
        <w:rPr>
          <w:rFonts w:ascii="Times New Roman"/>
          <w:b w:val="false"/>
          <w:i w:val="false"/>
          <w:color w:val="000000"/>
          <w:sz w:val="28"/>
        </w:rPr>
        <w:t>
Уақтылығы: іс-шараларды жасалған шарттарға сәйкес толық көлемде орындау.
</w:t>
      </w:r>
      <w:r>
        <w:br/>
      </w:r>
      <w:r>
        <w:rPr>
          <w:rFonts w:ascii="Times New Roman"/>
          <w:b w:val="false"/>
          <w:i w:val="false"/>
          <w:color w:val="000000"/>
          <w:sz w:val="28"/>
        </w:rPr>
        <w:t>
Қаржылық-экономикалық нәтиже: бір телемедицина торабын құрудың орташа құны 21 134,2 мың теңге.
</w:t>
      </w:r>
      <w:r>
        <w:br/>
      </w:r>
      <w:r>
        <w:rPr>
          <w:rFonts w:ascii="Times New Roman"/>
          <w:b w:val="false"/>
          <w:i w:val="false"/>
          <w:color w:val="000000"/>
          <w:sz w:val="28"/>
        </w:rPr>
        <w:t>
Сапасы: ауыл халқына медициналық қызмет көрсетудің сапасын арттыру.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азаматтардың жекелеген санаттарын амбулаториялық емдеу деңгейінде
</w:t>
      </w:r>
      <w:r>
        <w:br/>
      </w:r>
      <w:r>
        <w:rPr>
          <w:rFonts w:ascii="Times New Roman"/>
          <w:b w:val="false"/>
          <w:i w:val="false"/>
          <w:color w:val="000000"/>
          <w:sz w:val="28"/>
        </w:rPr>
        <w:t>
жеңілдікті жағдайларда дәрілік заттармен қамтамасыз етуге берілетін ағымдағы нысаналы трансферттер" 
</w:t>
      </w:r>
      <w:r>
        <w:br/>
      </w:r>
      <w:r>
        <w:rPr>
          <w:rFonts w:ascii="Times New Roman"/>
          <w:b w:val="false"/>
          <w:i w:val="false"/>
          <w:color w:val="000000"/>
          <w:sz w:val="28"/>
        </w:rPr>
        <w:t>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1580657 мың теңге (бір миллиард бес жүз сексен миллион алты жүз елу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"Денсаулық сақтау жүйесі туралы" Қазақстан Республикасының 2003 жылғы 4 маусымдағы 
</w:t>
      </w:r>
      <w:r>
        <w:rPr>
          <w:rFonts w:ascii="Times New Roman"/>
          <w:b w:val="false"/>
          <w:i w:val="false"/>
          <w:color w:val="000000"/>
          <w:sz w:val="28"/>
        </w:rPr>
        <w:t xml:space="preserve"> Заңы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11 және </w:t>
      </w:r>
      <w:r>
        <w:rPr>
          <w:rFonts w:ascii="Times New Roman"/>
          <w:b w:val="false"/>
          <w:i w:val="false"/>
          <w:color w:val="000000"/>
          <w:sz w:val="28"/>
        </w:rPr>
        <w:t>
</w:t>
      </w:r>
      <w:r>
        <w:rPr>
          <w:rFonts w:ascii="Times New Roman"/>
          <w:b w:val="false"/>
          <w:i w:val="false"/>
          <w:color w:val="000000"/>
          <w:sz w:val="28"/>
        </w:rPr>
        <w:t xml:space="preserve"> 23-баптары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"Азаматтарды дәрілік заттармен қамтамасыз ету ережесін бекіту туралы" Қазақстан Республикасы Үкіметінің 2006 жылғы 6 қазандағы N 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азаматтардың жекелеген санаттарының амбулаториялық емдеу деңгейінде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аурулардың жекелеген түрлері бойынша диспансерлік есепте тұрған ауруларды амбулаториялық емдеу кезінде жеңілдікті шарттарымен уақтылы дәрілік заттармен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азаматтардың жекелеген санаттарын амбулаториялық емдеу деңгейінде жеңілдікті жағдайларда дәрілік заттармен қамтамасыз етуге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жүзеге асыру шеңберінде облыстық бюджеттерге, Астана және Алматы қалаларының бюджеттеріне нысаналы трансферттер аудару.
</w:t>
            </w:r>
          </w:p>
          <w:p>
            <w:pPr>
              <w:spacing w:after="20"/>
              <w:ind w:left="20"/>
              <w:jc w:val="both"/>
            </w:pPr>
            <w:r>
              <w:rPr>
                <w:rFonts w:ascii="Times New Roman"/>
                <w:b w:val="false"/>
                <w:i w:val="false"/>
                <w:color w:val="000000"/>
                <w:sz w:val="20"/>
              </w:rPr>
              <w:t>
Жекелеген нозологиялық нысандардан (артериалды гипертензия, жүректің ишемиялық ауруы, өкпенің созылмалы обструктивті ауруы, ойық жара ауруы және өкпенің жіті қабыну) зардап шегетін ересек адамдарды жеңілдікті шарттармен дәрі-дәрмекпен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мен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артериалды гипертензия, жүректің ишемиялық ауруы, өкпенің созылмалы обструктивті ауруы, ойық жара ауруы және өкпенің жіті қабыну ауруларымен диспансерлік есепте тұрған ауруларды амбулаториялық емдеу кезінде жеңілдікті шарттармен уақтылы дәрі-дәрмекпен қамтамасыз ету (аурулардың болжамды саны - 348 085).
</w:t>
      </w:r>
      <w:r>
        <w:br/>
      </w:r>
      <w:r>
        <w:rPr>
          <w:rFonts w:ascii="Times New Roman"/>
          <w:b w:val="false"/>
          <w:i w:val="false"/>
          <w:color w:val="000000"/>
          <w:sz w:val="28"/>
        </w:rPr>
        <w:t>
Түпкі нәтиже: дерттен жазылу, ремиссияны ұзарту, асқыну санын төмендету, ауруханаға жатқызу санын азайту.
</w:t>
      </w:r>
      <w:r>
        <w:br/>
      </w:r>
      <w:r>
        <w:rPr>
          <w:rFonts w:ascii="Times New Roman"/>
          <w:b w:val="false"/>
          <w:i w:val="false"/>
          <w:color w:val="000000"/>
          <w:sz w:val="28"/>
        </w:rPr>
        <w:t>
Қаржылық-экономикалық нәтиже: 1 ауруды емдеуге жылына орташа есеппен жұмсалатын шығыстар - 4,541 мың теңгені құрайды.
</w:t>
      </w:r>
      <w:r>
        <w:br/>
      </w:r>
      <w:r>
        <w:rPr>
          <w:rFonts w:ascii="Times New Roman"/>
          <w:b w:val="false"/>
          <w:i w:val="false"/>
          <w:color w:val="000000"/>
          <w:sz w:val="28"/>
        </w:rPr>
        <w:t>
Сапасы: негізделген шағымдардың болмауы.
</w:t>
      </w:r>
      <w:r>
        <w:br/>
      </w:r>
      <w:r>
        <w:rPr>
          <w:rFonts w:ascii="Times New Roman"/>
          <w:b w:val="false"/>
          <w:i w:val="false"/>
          <w:color w:val="000000"/>
          <w:sz w:val="28"/>
        </w:rPr>
        <w:t>
Ескерту:
</w:t>
      </w:r>
      <w:r>
        <w:br/>
      </w:r>
      <w:r>
        <w:rPr>
          <w:rFonts w:ascii="Times New Roman"/>
          <w:b w:val="false"/>
          <w:i w:val="false"/>
          <w:color w:val="000000"/>
          <w:sz w:val="28"/>
        </w:rPr>
        <w:t>
*) Республикалық бюджеттің трансферттерін игеру шеңберінде күтілетін нәтижелерді сипаттайтын іске асыру жөніндегі іс-шаралардың тізбесі,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314-1-ҚОСЫМША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Қ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балаларды оңалту орталығы" РМК-ның жарғылық капиталын қалыптастыру"
</w:t>
      </w:r>
      <w:r>
        <w:br/>
      </w:r>
      <w:r>
        <w:rPr>
          <w:rFonts w:ascii="Times New Roman"/>
          <w:b w:val="false"/>
          <w:i w:val="false"/>
          <w:color w:val="000000"/>
          <w:sz w:val="28"/>
        </w:rPr>
        <w:t>
деген 025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10920 мың теңге (он миллион тоғыз жүз жиырма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br/>
      </w:r>
      <w:r>
        <w:rPr>
          <w:rFonts w:ascii="Times New Roman"/>
          <w:b w:val="false"/>
          <w:i w:val="false"/>
          <w:color w:val="000000"/>
          <w:sz w:val="28"/>
        </w:rPr>
        <w:t>
"Қазақстан Республикасы азаматтарының денсаулық жағдайын жақсарту жөніндегі бірінші кезекті шаралар туралы" Қазақстан Республикасы Президентінің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2005 - 2010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2005 - 2010 жылдарға арналған мемлекеттік бағдарламасын іске асыру жөніндегі іс-шаралар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w:t>
      </w:r>
      <w:r>
        <w:rPr>
          <w:rFonts w:ascii="Times New Roman"/>
          <w:b w:val="false"/>
          <w:i w:val="false"/>
          <w:color w:val="000000"/>
          <w:sz w:val="28"/>
        </w:rPr>
        <w:t>
</w:t>
      </w:r>
      <w:r>
        <w:rPr>
          <w:rFonts w:ascii="Times New Roman"/>
          <w:b/>
          <w:i w:val="false"/>
          <w:color w:val="000000"/>
          <w:sz w:val="28"/>
        </w:rPr>
        <w:t>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балаларды оңалту орталығы" РМК-ның жарғылық капиталын құру.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мемлекеттік кәсіпорынның жарғылық капиталын қалыптастыру.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533"/>
        <w:gridCol w:w="1633"/>
        <w:gridCol w:w="2153"/>
        <w:gridCol w:w="3133"/>
        <w:gridCol w:w="1773"/>
        <w:gridCol w:w="1953"/>
      </w:tblGrid>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 ның коды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ламаның коды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 маның (кіші бағдарла- маның) атауы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бағдарламаны) іске асыру жөніндегі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калық балаларды  оңалту орталығы"  РМК-нің жарғылық капиталын қалыптас- тыру
</w:t>
            </w:r>
          </w:p>
        </w:tc>
        <w:tc>
          <w:tcPr>
            <w:tcW w:w="3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балаларды оңалту орталығы" шаруашылық жүргізу құқығындағы республикалық мемлекеттік кәсіпорнының жарғылық капиталын қалыптастыру.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қыркүйек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"Республикалық балаларды оңалту орталығы" шаруашылық жүргізу құқығындағы мемлекеттік кәсіпорнының жарғылық капиталын қалыптастыру.
</w:t>
      </w:r>
      <w:r>
        <w:br/>
      </w:r>
      <w:r>
        <w:rPr>
          <w:rFonts w:ascii="Times New Roman"/>
          <w:b w:val="false"/>
          <w:i w:val="false"/>
          <w:color w:val="000000"/>
          <w:sz w:val="28"/>
        </w:rPr>
        <w:t>
      Түпкілікті нәтиже: "Республикалық балаларды оңалту орталығы" РМК құру.
</w:t>
      </w:r>
      <w:r>
        <w:br/>
      </w:r>
      <w:r>
        <w:rPr>
          <w:rFonts w:ascii="Times New Roman"/>
          <w:b w:val="false"/>
          <w:i w:val="false"/>
          <w:color w:val="000000"/>
          <w:sz w:val="28"/>
        </w:rPr>
        <w:t>
      Қаржы-экономикалық нәтиже: 10 мың есе айлық есептік көрсеткіші мөлшеріндегі ең аз жарғылық капитал.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314-2-ҚОСЫМША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314-2-қосымшамен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"Білім беру объектілерін салу және қайта жаңарту"
</w:t>
      </w:r>
      <w:r>
        <w:br/>
      </w:r>
      <w:r>
        <w:rPr>
          <w:rFonts w:ascii="Times New Roman"/>
          <w:b w:val="false"/>
          <w:i w:val="false"/>
          <w:color w:val="000000"/>
          <w:sz w:val="28"/>
        </w:rPr>
        <w:t>
деген 026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191 138 мың теңге (бір жүз тоқсан бір миллион бір жүз отыз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саласының ұзақ мерзімді стратегиялық қажеттіліктерін қанағаттандыруға, халық денсаулығын сақтау мен жақсартуға бағытталған кәсіптік білім беру мен медицина ғылымының қолданыстағы жүйесін тиімді құру үшін медицина кадрларын даярлаудың сапасын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саласының мамандарын даярлау үшін жағдайларды жақсарту үшін білім беру объектілерін салу мен қайта жаңарту арқылы инфрақұрылымды қалыптастыру.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1191"/>
        <w:gridCol w:w="1150"/>
        <w:gridCol w:w="1780"/>
        <w:gridCol w:w="4546"/>
        <w:gridCol w:w="1638"/>
        <w:gridCol w:w="1964"/>
      </w:tblGrid>
      <w:tr>
        <w:trPr>
          <w:trHeight w:val="450" w:hRule="atLeast"/>
        </w:trPr>
        <w:tc>
          <w:tcPr>
            <w:tcW w:w="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N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ның коды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ның коды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Бғадар- ламаның (кіші бағдар- ламаның  атауы
</w:t>
            </w:r>
          </w:p>
        </w:tc>
        <w:tc>
          <w:tcPr>
            <w:tcW w:w="4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(кіші бағдарламаны) іске асыру жөніндегі іс-шаралар
</w:t>
            </w:r>
          </w:p>
        </w:tc>
        <w:tc>
          <w:tcPr>
            <w:tcW w:w="1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шылар
</w:t>
            </w:r>
          </w:p>
        </w:tc>
      </w:tr>
      <w:tr>
        <w:trPr>
          <w:trHeight w:val="450" w:hRule="atLeast"/>
        </w:trPr>
        <w:tc>
          <w:tcPr>
            <w:tcW w:w="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 лерін салу және қайта жаңарту
</w:t>
            </w:r>
          </w:p>
        </w:tc>
        <w:tc>
          <w:tcPr>
            <w:tcW w:w="45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2007 жылғы 14 желтоқсандағы N 1204 қаулысына 3-қосымшаға сәйкес сома шегінде Астана қаласының Бейбітшілік
</w:t>
            </w:r>
            <w:r>
              <w:br/>
            </w:r>
            <w:r>
              <w:rPr>
                <w:rFonts w:ascii="Times New Roman"/>
                <w:b w:val="false"/>
                <w:i w:val="false"/>
                <w:color w:val="000000"/>
                <w:sz w:val="20"/>
              </w:rPr>
              <w:t>
көшесіндегі Қазақ
</w:t>
            </w:r>
            <w:r>
              <w:br/>
            </w:r>
            <w:r>
              <w:rPr>
                <w:rFonts w:ascii="Times New Roman"/>
                <w:b w:val="false"/>
                <w:i w:val="false"/>
                <w:color w:val="000000"/>
                <w:sz w:val="20"/>
              </w:rPr>
              <w:t>
мемлекеттік медицина
</w:t>
            </w:r>
            <w:r>
              <w:br/>
            </w:r>
            <w:r>
              <w:rPr>
                <w:rFonts w:ascii="Times New Roman"/>
                <w:b w:val="false"/>
                <w:i w:val="false"/>
                <w:color w:val="000000"/>
                <w:sz w:val="20"/>
              </w:rPr>
              <w:t>
академиясын кеңейту
</w:t>
            </w:r>
            <w:r>
              <w:br/>
            </w:r>
            <w:r>
              <w:rPr>
                <w:rFonts w:ascii="Times New Roman"/>
                <w:b w:val="false"/>
                <w:i w:val="false"/>
                <w:color w:val="000000"/>
                <w:sz w:val="20"/>
              </w:rPr>
              <w:t>
және қайта жаңарту
</w:t>
            </w:r>
            <w:r>
              <w:br/>
            </w:r>
            <w:r>
              <w:rPr>
                <w:rFonts w:ascii="Times New Roman"/>
                <w:b w:val="false"/>
                <w:i w:val="false"/>
                <w:color w:val="000000"/>
                <w:sz w:val="20"/>
              </w:rPr>
              <w:t>
жөніндегі іс-шараларға
</w:t>
            </w:r>
            <w:r>
              <w:br/>
            </w:r>
            <w:r>
              <w:rPr>
                <w:rFonts w:ascii="Times New Roman"/>
                <w:b w:val="false"/>
                <w:i w:val="false"/>
                <w:color w:val="000000"/>
                <w:sz w:val="20"/>
              </w:rPr>
              <w:t>
арналған бюджеттік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 іске асыру
</w:t>
            </w:r>
          </w:p>
        </w:tc>
        <w:tc>
          <w:tcPr>
            <w:tcW w:w="1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 сан
</w:t>
            </w:r>
          </w:p>
        </w:tc>
        <w:tc>
          <w:tcPr>
            <w:tcW w:w="196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заңнамада белгіленген тәртіппен мемлекеттік ведомстводан тыс сараптамадан өткен жобалау-сметалық құжаттамаға сәйкес Астана қаласының Бейбітшілік көшесіндегі Қазақ мемлекеттік медицина академиясын кеңейту және қайта жаңарту.
</w:t>
      </w:r>
      <w:r>
        <w:br/>
      </w:r>
      <w:r>
        <w:rPr>
          <w:rFonts w:ascii="Times New Roman"/>
          <w:b w:val="false"/>
          <w:i w:val="false"/>
          <w:color w:val="000000"/>
          <w:sz w:val="28"/>
        </w:rPr>
        <w:t>
      Түпкілікті нәтиже: Астана қаласының Бейбітшілік көшесіндегі Қазақ мемлекеттік медицина академиясын кеңейту мен қайта жаңартуды аяқтау.
</w:t>
      </w:r>
      <w:r>
        <w:br/>
      </w:r>
      <w:r>
        <w:rPr>
          <w:rFonts w:ascii="Times New Roman"/>
          <w:b w:val="false"/>
          <w:i w:val="false"/>
          <w:color w:val="000000"/>
          <w:sz w:val="28"/>
        </w:rPr>
        <w:t>
      Уақтылылығы: қызмет көрсетушілермен жасалған шартқа сәйкес кеңейту және объектілерін қайта жаңарту жұмыстарының көлемін орындау.
</w:t>
      </w:r>
      <w:r>
        <w:br/>
      </w:r>
      <w:r>
        <w:rPr>
          <w:rFonts w:ascii="Times New Roman"/>
          <w:b w:val="false"/>
          <w:i w:val="false"/>
          <w:color w:val="000000"/>
          <w:sz w:val="28"/>
        </w:rPr>
        <w:t>
      Сапасы: Астана қаласының Бейбітшілік көшесіндегі Қазақ мемлекеттік медицина академиясын ҚР ҚНЕ-ге сәйкес кеңейту және қайта жаңарту.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жаңадан пайдалануға берілетін денсаулық сақтау объектілерін ұстауға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деген 027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713722 мың теңге (жеті жүз он үш миллион жеті жүз жиырма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Республикасының ауылдық аумақтарын дамытудың 2004-2010 жылдарға арналған мемлекеттік бағдарламасы туралы" Қазақстан Республикасы Президентінің 2003 жылғы 10 шілдедегі N 1149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деңгейде медициналық көмекке қол жетімдігі.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жаңадан іске қосылатын денсаулық сақтау объектілерінде медициналық көмек көрсету.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жаңадан пайдалануға берілетін денсаулық сақтау объектілерін ұстауға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облыстардың бюджеттеріне, Астана қаласының бюджетіне нысаналы ағымдағы трансферттер аудару:
</w:t>
            </w:r>
            <w:r>
              <w:br/>
            </w:r>
            <w:r>
              <w:rPr>
                <w:rFonts w:ascii="Times New Roman"/>
                <w:b w:val="false"/>
                <w:i w:val="false"/>
                <w:color w:val="000000"/>
                <w:sz w:val="20"/>
              </w:rPr>
              <w:t>
Денсаулық сақтау объектілерінің уақтылы іске қосылуын және жұмыс істеуін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Облыстарының және Астана қаласының әкімдіктері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15 объектіні пайдалануға беру және жұмыс істеуі, оның ішінде облыстар бойынша:
</w:t>
      </w:r>
      <w:r>
        <w:br/>
      </w:r>
      <w:r>
        <w:rPr>
          <w:rFonts w:ascii="Times New Roman"/>
          <w:b w:val="false"/>
          <w:i w:val="false"/>
          <w:color w:val="000000"/>
          <w:sz w:val="28"/>
        </w:rPr>
        <w:t>
Ақмола облысы - Көкшетау қаласындағы Қ.Құрманбаев атындағы облыстық туберкулез диспансерінің 70 төсектік балалар бөлімшесінің корпусы;
</w:t>
      </w:r>
      <w:r>
        <w:br/>
      </w:r>
      <w:r>
        <w:rPr>
          <w:rFonts w:ascii="Times New Roman"/>
          <w:b w:val="false"/>
          <w:i w:val="false"/>
          <w:color w:val="000000"/>
          <w:sz w:val="28"/>
        </w:rPr>
        <w:t>
Ақтөбе облысы - Байғанин ауданының Байғанин ауылында ауысымда 200 адам қабылдайтын емханасы бар 60 төсектік Байғанин аудандық орталық ауруханасы және Шалқар ауданының Шалқар қаласында балалар және әйелдер консультациясы, 30 төсектік күндізгі стационары мен балалар сүтханасы бар ауысымда 250 адам қабылдайтын аудандық орталық емханасы;
</w:t>
      </w:r>
      <w:r>
        <w:br/>
      </w:r>
      <w:r>
        <w:rPr>
          <w:rFonts w:ascii="Times New Roman"/>
          <w:b w:val="false"/>
          <w:i w:val="false"/>
          <w:color w:val="000000"/>
          <w:sz w:val="28"/>
        </w:rPr>
        <w:t>
Батыс Қазақстан облысы - Зеленов ауданының Дарьинск селосында 50 төсектік туберкулез ауруханасы және Ақжайық ауданының Чапаев селосында 50 төсектік туберкулез ауруханасы;
</w:t>
      </w:r>
      <w:r>
        <w:br/>
      </w:r>
      <w:r>
        <w:rPr>
          <w:rFonts w:ascii="Times New Roman"/>
          <w:b w:val="false"/>
          <w:i w:val="false"/>
          <w:color w:val="000000"/>
          <w:sz w:val="28"/>
        </w:rPr>
        <w:t>
Жамбыл облысы - Мойынқұм ауданының Мойынқұм ауылында 40 төсектік туберкулез ауруханасы және Рысқұлов ауданының Құлан ауылында 40 төсектік туберкулез диспансері;
</w:t>
      </w:r>
      <w:r>
        <w:br/>
      </w:r>
      <w:r>
        <w:rPr>
          <w:rFonts w:ascii="Times New Roman"/>
          <w:b w:val="false"/>
          <w:i w:val="false"/>
          <w:color w:val="000000"/>
          <w:sz w:val="28"/>
        </w:rPr>
        <w:t>
Қостанай облысы - Қостанай ауданының Затобол кентінде 100 төсектік туберкулез ауруханасы;
</w:t>
      </w:r>
      <w:r>
        <w:br/>
      </w:r>
      <w:r>
        <w:rPr>
          <w:rFonts w:ascii="Times New Roman"/>
          <w:b w:val="false"/>
          <w:i w:val="false"/>
          <w:color w:val="000000"/>
          <w:sz w:val="28"/>
        </w:rPr>
        <w:t>
Қызылорда облысы - Жаңақорған кентінде 190 төсектік аудандық орталық аурухана және Арал қаласында ауысымда 300 адам қабылдайтын емхана;
</w:t>
      </w:r>
      <w:r>
        <w:br/>
      </w:r>
      <w:r>
        <w:rPr>
          <w:rFonts w:ascii="Times New Roman"/>
          <w:b w:val="false"/>
          <w:i w:val="false"/>
          <w:color w:val="000000"/>
          <w:sz w:val="28"/>
        </w:rPr>
        <w:t>
Маңғыстау облысы - Қарақиян ауданының Жетібай ауылында 100 төсектік Жетібай аудандық ауруханасы;
</w:t>
      </w:r>
      <w:r>
        <w:br/>
      </w:r>
      <w:r>
        <w:rPr>
          <w:rFonts w:ascii="Times New Roman"/>
          <w:b w:val="false"/>
          <w:i w:val="false"/>
          <w:color w:val="000000"/>
          <w:sz w:val="28"/>
        </w:rPr>
        <w:t>
Оңтүстік Қазақстан облысы - Сайрам ауданының Ақсу кентінде 80 төсектік туберкулез ауруханасы және Отырар ауданының Шәуілдір ауылында 50 төсектік туберкулез ауруханасы;
</w:t>
      </w:r>
      <w:r>
        <w:br/>
      </w:r>
      <w:r>
        <w:rPr>
          <w:rFonts w:ascii="Times New Roman"/>
          <w:b w:val="false"/>
          <w:i w:val="false"/>
          <w:color w:val="000000"/>
          <w:sz w:val="28"/>
        </w:rPr>
        <w:t>
Астана қаласы - Орынбор көшесінде орналасқан амбулаториялық-емханалық кешен (ауысымда 350 адам қабылдайтын ересектер емханасы, ауысымда 150 адам қабылдайтын балалар емханасы), Оңтүстік-Шығыс ауданында амбулаториялық-емханалық кешен (ауысымда 350 адам қабылдайтын ересектер емханасы, ауысымда 150 адам қабылдайтын балалар емханасы).
</w:t>
      </w:r>
      <w:r>
        <w:br/>
      </w:r>
      <w:r>
        <w:rPr>
          <w:rFonts w:ascii="Times New Roman"/>
          <w:b w:val="false"/>
          <w:i w:val="false"/>
          <w:color w:val="000000"/>
          <w:sz w:val="28"/>
        </w:rPr>
        <w:t>
Түпкі нәтиже: жергілікті деңгейде медициналық көмекке қол жетімділікті қамтамасыз ету.
</w:t>
      </w:r>
      <w:r>
        <w:br/>
      </w:r>
      <w:r>
        <w:rPr>
          <w:rFonts w:ascii="Times New Roman"/>
          <w:b w:val="false"/>
          <w:i w:val="false"/>
          <w:color w:val="000000"/>
          <w:sz w:val="28"/>
        </w:rPr>
        <w:t>
Қаржылық-экономикалық нәтиже: 2007 жылы іске қосуға көзделіп отырған амбулаториялық-емханалық корпусының жұмыс істеуіне жұмсалатын орташа шығыстар - 55906,0 мың теңге, туберкулез ұйымдарының - 13619,3 мың теңге, орталық аудандық аурухананың - 5279,4 мың теңге және емхананың - 1460,9 мың теңге.
</w:t>
      </w:r>
      <w:r>
        <w:br/>
      </w:r>
      <w:r>
        <w:rPr>
          <w:rFonts w:ascii="Times New Roman"/>
          <w:b w:val="false"/>
          <w:i w:val="false"/>
          <w:color w:val="000000"/>
          <w:sz w:val="28"/>
        </w:rPr>
        <w:t>
Уақтылығы: әкімнің шешіміне сәйкес іске қосу.
</w:t>
      </w:r>
      <w:r>
        <w:br/>
      </w:r>
      <w:r>
        <w:rPr>
          <w:rFonts w:ascii="Times New Roman"/>
          <w:b w:val="false"/>
          <w:i w:val="false"/>
          <w:color w:val="000000"/>
          <w:sz w:val="28"/>
        </w:rPr>
        <w:t>
Сапасы: аталған өңірдегі халыққа көрсетілетін медициналық көмектің көлемі мен сапасын ұлғайту.
</w:t>
      </w:r>
      <w:r>
        <w:br/>
      </w:r>
      <w:r>
        <w:rPr>
          <w:rFonts w:ascii="Times New Roman"/>
          <w:b w:val="false"/>
          <w:i w:val="false"/>
          <w:color w:val="000000"/>
          <w:sz w:val="28"/>
        </w:rPr>
        <w:t>
Ескертпе:
</w:t>
      </w:r>
      <w:r>
        <w:br/>
      </w:r>
      <w:r>
        <w:rPr>
          <w:rFonts w:ascii="Times New Roman"/>
          <w:b w:val="false"/>
          <w:i w:val="false"/>
          <w:color w:val="000000"/>
          <w:sz w:val="28"/>
        </w:rPr>
        <w:t>
*) Іске асыру жөніндегі іс-шаралар тізбесі, республикалық бюджеттен түсетін трансферттерді игеру шеңберінде күтілетін нәтижелер сипатталатын сандық және сапалық көрсеткіштер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дәрілік заттарды, вакциналарды және басқа да иммундық-биологиялық препараттарды сатып алуға берілетін ағымдағы нысаналы трансферттер"
</w:t>
      </w:r>
      <w:r>
        <w:br/>
      </w:r>
      <w:r>
        <w:rPr>
          <w:rFonts w:ascii="Times New Roman"/>
          <w:b w:val="false"/>
          <w:i w:val="false"/>
          <w:color w:val="000000"/>
          <w:sz w:val="28"/>
        </w:rPr>
        <w:t>
деген 028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7598597 мың теңге (жеті миллиард бес жүз тоқсан сегіз миллион бес жүз тоқсан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"Халықтың санитарлық-эпидемиологиялық салауаттылығы туралы" Қазақстан Республикасының 2002 жылғы 4 желтоқсандағы Заңының 
</w:t>
      </w:r>
      <w:r>
        <w:rPr>
          <w:rFonts w:ascii="Times New Roman"/>
          <w:b w:val="false"/>
          <w:i w:val="false"/>
          <w:color w:val="000000"/>
          <w:sz w:val="28"/>
        </w:rPr>
        <w:t xml:space="preserve"> 26-бабы </w:t>
      </w:r>
      <w:r>
        <w:rPr>
          <w:rFonts w:ascii="Times New Roman"/>
          <w:b w:val="false"/>
          <w:i w:val="false"/>
          <w:color w:val="000000"/>
          <w:sz w:val="28"/>
        </w:rPr>
        <w:t>
; "Денсаулық сақтау жүйесі туралы" Қазақстан Республикасының 4 маусымдағы 2003 жылғы 
</w:t>
      </w:r>
      <w:r>
        <w:rPr>
          <w:rFonts w:ascii="Times New Roman"/>
          <w:b w:val="false"/>
          <w:i w:val="false"/>
          <w:color w:val="000000"/>
          <w:sz w:val="28"/>
        </w:rPr>
        <w:t xml:space="preserve"> Заңы </w:t>
      </w:r>
      <w:r>
        <w:rPr>
          <w:rFonts w:ascii="Times New Roman"/>
          <w:b w:val="false"/>
          <w:i w:val="false"/>
          <w:color w:val="000000"/>
          <w:sz w:val="28"/>
        </w:rPr>
        <w:t>
; "Азаматтардың денсаулығын сақтау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денсаулық сақтау ісін реформалау мен дамытудың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халықты туберкулезден қорғаудың кезек күттірмейтін шаралары туралы" Қазақстан Республикасы Үкіметінің 1998 жылғы 4 қыркүйектегі N 839 
</w:t>
      </w:r>
      <w:r>
        <w:rPr>
          <w:rFonts w:ascii="Times New Roman"/>
          <w:b w:val="false"/>
          <w:i w:val="false"/>
          <w:color w:val="000000"/>
          <w:sz w:val="28"/>
        </w:rPr>
        <w:t xml:space="preserve"> қаулысы </w:t>
      </w:r>
      <w:r>
        <w:rPr>
          <w:rFonts w:ascii="Times New Roman"/>
          <w:b w:val="false"/>
          <w:i w:val="false"/>
          <w:color w:val="000000"/>
          <w:sz w:val="28"/>
        </w:rPr>
        <w:t>
; "Халықты жұқпалы ауруларға қарсы вакцинациялауды жақсарту жөніндегі шаралар туралы" Қазақстан Республикасы Үкіметінің 2003 жылғы 23 мамырдағы N 488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денсаулық сақтау ісін реформалау мен дамытудың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"Азаматтарды дәрілік заттармен қамтамасыз ету ережесін бекіту туралы" Қазақстан Республикасы Үкіметінің 2006 жылғы 6 қазандағы N 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халықтың денсаулығын нығайту.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халықты вакциналармен және басқа да медициналық иммундық-биологиялық, туберкулезге қарсы, сусамырға қарсы препараттармен және онкологиялық және онкогематологиялық науқастарды емдеуге арналған химиялық препараттармен, бүйрек қызметінің жетіспеушілігі бар науқастарға арналған шығыс материалдары бар диализаторлармен және бүйрегі ауыстырылып қондырылғаннан кейін науқастарға арналған дәрі-дәрмекпен қамтамасыз ету; халықтың вакциналауды жұқпалы аурулармен аурушаңдығының алдын алу және азайту, туберкулез ауруы көрсеткіштерін тұрақтандыру мен төмендету; онкологиялық және онкогематологиялық сырқаттардың өмір сүру ұзақтығын және айығуын арттыру және өлім-жітім көрсеткішін азайту; сусамырмен ауыратындардың асқынуларын, мүгедектігі мен қайтыс болу санын азайту; гемодиализ жүргізу жолымен созылмалы бүйрек кемістігі бар науқастардың өмірін ұзарту және операция алдында дайындау; бүйрек кемістігі бар науқастарда ауыстырып қондырылған бүйректің сәйкес келмеуінің алдын алу және толық ремиссияның (айығу) жиілігін арттыру, АҚТҚ жұқтырған және ЖҚТБ-мен ауыратын балаларды вирусқа қарсы профилактикалық емдеумен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028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дәрілік заттарды, вакциналарды және басқа да иммундық-биологиялық препараттарды сатып алуға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қаласының бюджеттеріне халыққа иммунды алдын алу жүргізу үшін вакциналарды және басқа иммундық-биологиялық препараттарды сатып алуға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бюджетке, Астана және Алматы қалаларының бюджеттеріне ағымдағы нысаналы трансферттерді аудару.
</w:t>
            </w:r>
            <w:r>
              <w:br/>
            </w:r>
            <w:r>
              <w:rPr>
                <w:rFonts w:ascii="Times New Roman"/>
                <w:b w:val="false"/>
                <w:i w:val="false"/>
                <w:color w:val="000000"/>
                <w:sz w:val="20"/>
              </w:rPr>
              <w:t>
Халыққа иммундық алдын алу жүргізу үшін денсаулық сақтау ұйымдарын вакциналармен және басқа иммундық-биологиялық препараттармен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туберкулезге қарсы препараттарды сатып алуға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және Алматы қалаларының бюджеттеріне нысаналы трансферттерді аудару.
</w:t>
            </w:r>
            <w:r>
              <w:br/>
            </w:r>
            <w:r>
              <w:rPr>
                <w:rFonts w:ascii="Times New Roman"/>
                <w:b w:val="false"/>
                <w:i w:val="false"/>
                <w:color w:val="000000"/>
                <w:sz w:val="20"/>
              </w:rPr>
              <w:t>
Туберкулезбен ауыратын сырқаттар үшін туберкулезге қарсы препараттарды, оның ішінде туберкулездің мультирезистентті нысанын емдеу үшін және диспансерлік топтағы (виражды, гиперсезімталды, байланысты) балаларды химиялық алдын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диабетке қарсы препараттарды сатып алуға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және Алматы қалаларының бюджеттеріне нысаналы трансферттерді аудару. 
</w:t>
            </w:r>
            <w:r>
              <w:br/>
            </w:r>
            <w:r>
              <w:rPr>
                <w:rFonts w:ascii="Times New Roman"/>
                <w:b w:val="false"/>
                <w:i w:val="false"/>
                <w:color w:val="000000"/>
                <w:sz w:val="20"/>
              </w:rPr>
              <w:t>
Сусамырға қарсы препараттарды, жеткізу құралдарын сатып алуға және олармен сусамырмен ауыратындарды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онкологиялық ауруларға химиялық препараттарды сатып алуға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бюджетке, Астана және Алматы қалаларының бюджеттеріне нысаналы трансферттерді аудару.
</w:t>
            </w:r>
            <w:r>
              <w:br/>
            </w:r>
            <w:r>
              <w:rPr>
                <w:rFonts w:ascii="Times New Roman"/>
                <w:b w:val="false"/>
                <w:i w:val="false"/>
                <w:color w:val="000000"/>
                <w:sz w:val="20"/>
              </w:rPr>
              <w:t>
Онкологиялық науқастарды емдеуге арналған химиялық препараттарды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бүйрегі жетімсіз  ауруларға дәрілік заттарды, диализаторларды, шығыс материалдарының және бүйрегі трансплантацияланғаннан кейінгі аурулар үшін дәрілік заттар сатып алуға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бюджетке, Астана және Алматы қалаларының бюджеттеріне нысаналы трансферттерді аудару.
</w:t>
            </w:r>
            <w:r>
              <w:br/>
            </w:r>
            <w:r>
              <w:rPr>
                <w:rFonts w:ascii="Times New Roman"/>
                <w:b w:val="false"/>
                <w:i w:val="false"/>
                <w:color w:val="000000"/>
                <w:sz w:val="20"/>
              </w:rPr>
              <w:t>
Бүйрек қызметінің жетіспеушілігі бар науқастар үшін шығыс материалдарымен диализаторларды, жиынтық және
</w:t>
            </w:r>
            <w:r>
              <w:br/>
            </w:r>
            <w:r>
              <w:rPr>
                <w:rFonts w:ascii="Times New Roman"/>
                <w:b w:val="false"/>
                <w:i w:val="false"/>
                <w:color w:val="000000"/>
                <w:sz w:val="20"/>
              </w:rPr>
              <w:t>
иммундық-супрессивтік препараттарды сатып алуға, сондай-ақ бүйректі ауыстырып қондыру операциясы жасалған науқастарды иммундық- супрессивтік препараттармен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Лейкемиямен ауыратын балалар үшін дәрілік заттарды сатып алуға Қарағанды облысының облыстық бюджетіне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Қарағанды облысының бюджетіне нысаналы трансферттерді аудару.
</w:t>
            </w:r>
            <w:r>
              <w:br/>
            </w:r>
            <w:r>
              <w:rPr>
                <w:rFonts w:ascii="Times New Roman"/>
                <w:b w:val="false"/>
                <w:i w:val="false"/>
                <w:color w:val="000000"/>
                <w:sz w:val="20"/>
              </w:rPr>
              <w:t>
Лейкемиямен ауыратын балалар үшін дәрілік заттарды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Қарағанды облысының әкімі
</w:t>
            </w:r>
          </w:p>
          <w:p>
            <w:pPr>
              <w:spacing w:after="20"/>
              <w:ind w:left="20"/>
              <w:jc w:val="both"/>
            </w:pPr>
            <w:r>
              <w:rPr>
                <w:rFonts w:ascii="Times New Roman"/>
                <w:b w:val="false"/>
                <w:i w:val="false"/>
                <w:color w:val="000000"/>
                <w:sz w:val="20"/>
              </w:rPr>
              <w:t>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облысының облыстық бюджетіне ВИЧ жұқтырған және ЖҚТБ-мен ауырған балаларды емдеу үшін дәрілік заттар сатып алуға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облысының бюджетіне АҚТҚ жұқтырған және ЖҚТБ-мен ауыратын балаларды емдеу үшін дәрілік заттарды сатып алуға ағымдағы нысаналы трансферттер аудару.
</w:t>
            </w:r>
            <w:r>
              <w:br/>
            </w:r>
            <w:r>
              <w:rPr>
                <w:rFonts w:ascii="Times New Roman"/>
                <w:b w:val="false"/>
                <w:i w:val="false"/>
                <w:color w:val="000000"/>
                <w:sz w:val="20"/>
              </w:rPr>
              <w:t>
Оңтүстік Қазақстан облысында АҚТҚ жұқтырған және ЖҚТБ-мен ауыратын балаларды дәрілік заттармен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Оңтүстік Қазақстан облысының әкімі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18 жасқа дейінгі балалар мен ересек адамдардың жекелеген санаттарын вакциналауды қамтуды 95%-ға жеткізу; болжамды түрде 4 742 940 адамды вакциналау үшін вакциналар мен басқа да иммунобиологиялық препараттарды, 50 351 науқас үшін туберкулезге қарсы препараттарды және 159 893 жасөспірімдер мен балаларға химиялық профилактика жүргізуге; 32 725 инсулинге тәуелді сусамырмен ауыратындарға сусамырға қарсы препараттарды; 6278 онкологиялық науқастар үшін химиялық препараттарды, жіті және созылмалы бүйрек кемістігі бар 1 002 науқас үшін дәрі-дәрмектерді, диализаторлар мен шығыс материалдарын және бүйректі ауыстырып қондырғаннан кейін 203 науқас үшін дәрі-дәрмектерді сатып алуға берілетін нысаналы ағымдағы трансферттерді уақтылы аудару, Қарағанды қаласы облыстық балалар ауруханасы онкогематологиялық бөлімшесінде ем алатын лейкемиямен ауыратын 15 бала үшін дәрілік заттарды сатып алу, бұл аталған ауру кезінде балалардың оңалуын арттырып, өлім-жітімді азайта отырып, емдеудің болжамын өзгертуге ықпал етеді, Оңтүстік Қазақстан облысындағы АҚТҚ жұқтырған 100 баланы емдеу ағымдағы нысаналы трансферттерді уақытылы аудару.
</w:t>
      </w:r>
      <w:r>
        <w:br/>
      </w:r>
      <w:r>
        <w:rPr>
          <w:rFonts w:ascii="Times New Roman"/>
          <w:b w:val="false"/>
          <w:i w:val="false"/>
          <w:color w:val="000000"/>
          <w:sz w:val="28"/>
        </w:rPr>
        <w:t>
Түпкі нәтиже: вакцинамен басқарылатын ауруларды азайту, туберкулезбен, сусамырмен, жіті және созылмалы бүйрек кемістігі бар науқастардың асқынуларын, мүгедектігі мен қайтыс болуын азайту; онкологиялық және онкогематологиялық аурулармен ауыратындардың өмірін ұзарту, АҚТҚ жұқтырылған және ЖҚТБ-мен ауыратын балалардың денсаулығын қолдау және өлім-жітімінің алдын алу.
</w:t>
      </w:r>
      <w:r>
        <w:br/>
      </w:r>
      <w:r>
        <w:rPr>
          <w:rFonts w:ascii="Times New Roman"/>
          <w:b w:val="false"/>
          <w:i w:val="false"/>
          <w:color w:val="000000"/>
          <w:sz w:val="28"/>
        </w:rPr>
        <w:t>
Қаржылық-экономикалық нәтиже: вакциналар мен басқа да иммунобиологиялық препараттарды сатып алуға жұмсалатын орташа шығыстар 1 вакцина жасауға - 0,2 мың теңгені; 1 науқасты емдеуге арналған дәрілік препараттарды сатып алуға жұмсалатын орташа шығыстар: туберкулезге қарсы - 23,6 мың теңгені, химиялық профилактика жүргізуге - 0,09 мың теңге; инсулинге - 53,9 мың теңге; химиялық препараттарға - 279,8 мың теңгені; жіті және созылмалы бүйрек кемістігі бар науқастар үшін дәрі-дәрмектерді, диализаторлар мен шығыс материалдарын - 742,5 және бүйректі ауыстырып қондырғаннан кейін науқастар үшін дәрі-дәрмектерді сатып алуға орташа шығыстар - 1 713,6 мың теңгені құрайды.
</w:t>
      </w:r>
      <w:r>
        <w:br/>
      </w:r>
      <w:r>
        <w:rPr>
          <w:rFonts w:ascii="Times New Roman"/>
          <w:b w:val="false"/>
          <w:i w:val="false"/>
          <w:color w:val="000000"/>
          <w:sz w:val="28"/>
        </w:rPr>
        <w:t>
Қарағанды қаласының облыстық балалар ауруханасының онкогематологиялық бөлімшесінде ем алатын лейкемиямен ауыратын балалар үшін дәрілік заттарды сатып алуға жұмсалатын орташа шығыстар - 1 088 мың теңгені құрайды, АҚТҚ жұқтырған бір баланы емдеуге жұмсалатын орташа шығыстарды 1078,5 мың теңге құрайды.
</w:t>
      </w:r>
      <w:r>
        <w:br/>
      </w:r>
      <w:r>
        <w:rPr>
          <w:rFonts w:ascii="Times New Roman"/>
          <w:b w:val="false"/>
          <w:i w:val="false"/>
          <w:color w:val="000000"/>
          <w:sz w:val="28"/>
        </w:rPr>
        <w:t>
Сапасы: негізделген шағымдардың болмауы.
</w:t>
      </w:r>
      <w:r>
        <w:br/>
      </w:r>
      <w:r>
        <w:rPr>
          <w:rFonts w:ascii="Times New Roman"/>
          <w:b w:val="false"/>
          <w:i w:val="false"/>
          <w:color w:val="000000"/>
          <w:sz w:val="28"/>
        </w:rPr>
        <w:t>
Ескерту: *) республикалық бюджеттің трансферттерін игеру шеңберінде күтілетін нәтижелерді сипаттайтын іске асыру, сандық және сапалық көрсеткіштер жөніндегі іс-шаралардың тізбесі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облыстық санитарлық-эпидемиологиялық орталықтардың материалдық-техникалық базасын нығайтуға берілетін ағымдағы нысаналы трансферттер"
</w:t>
      </w:r>
      <w:r>
        <w:br/>
      </w:r>
      <w:r>
        <w:rPr>
          <w:rFonts w:ascii="Times New Roman"/>
          <w:b w:val="false"/>
          <w:i w:val="false"/>
          <w:color w:val="000000"/>
          <w:sz w:val="28"/>
        </w:rPr>
        <w:t>
деген 029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1805710 мың теңге (бір миллиард сегіз жүз бес миллион жеті жүз он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"Халықтың санитарлық-эпидемиологиялық салауаттылығы туралы" Қазақстан Республикасының 2002 жылғы 4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деңгейде халықтың санитарлық-эпидемиологиялық салауаттылығын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зертханалық зерттеулер жүргізудің сапасын арттыру, халықтың денсаулық жағдайы мен қоршаған орта факторлары әсерінің арасындағы себеп-салдарлық байланыстарды айқындау, қазіргі заманғы зерттеу стандарттарын енгізу мен пайдалануға негізделген сапалы жаңа санитарлық эпидемиологиялық сараптау деңгейіне көшу.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облыстық санитарлық-эпидемиологиялық орталықтардың материалдық-техникалық базасын нығайтуға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іске асыру шеңберінде облыстық бюджеттерге нысаналы ағымдағы трансферттер аудару.
</w:t>
            </w:r>
          </w:p>
          <w:p>
            <w:pPr>
              <w:spacing w:after="20"/>
              <w:ind w:left="20"/>
              <w:jc w:val="both"/>
            </w:pPr>
            <w:r>
              <w:rPr>
                <w:rFonts w:ascii="Times New Roman"/>
                <w:b w:val="false"/>
                <w:i w:val="false"/>
                <w:color w:val="000000"/>
                <w:sz w:val="20"/>
              </w:rPr>
              <w:t>
Астана мен Алматы қалаларының және Жамбыл, Қызылорда, Маңғыстау және Оңтүстік Қазақстан облыстарының 36 ауданының санитарлық-эпидемиологиялық сараптама орталықтарын жаңғырту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Астана мен Алматы қалаларының және Жамбыл, Қызылорда, Маңғыстау және Оңтүстік Қазақстан облыстарының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республикалық бюджеттен облыстық бюджеттерге Астана мен Алматы қалаларының және Жамбыл, Қызылорда, Маңғыстау және Оңтүстік Қазақстан облыстарының 36 ауданының санитарлық-эпидемиологиялық сараптама орталықтарын жарақтандыруға нысаналы ағымдағы трансферттер аудару.
</w:t>
      </w:r>
      <w:r>
        <w:br/>
      </w:r>
      <w:r>
        <w:rPr>
          <w:rFonts w:ascii="Times New Roman"/>
          <w:b w:val="false"/>
          <w:i w:val="false"/>
          <w:color w:val="000000"/>
          <w:sz w:val="28"/>
        </w:rPr>
        <w:t>
Түпкі нәтиже: Астана мен Алматы қалаларының және Жамбыл, Қызылорда, Маңғыстау және Оңтүстік Қазақстан облыстарының 36 ауданының санитарлық-эпидемиологиялық сараптама орталықтарының материалдық-техникалық базасын нығайту, кемінде 2082 бірлік медициналық (диагностикалық және зертханалық) жабдық және 36 бірлік санитарлық автокөлік сатып алу.
</w:t>
      </w:r>
      <w:r>
        <w:br/>
      </w:r>
      <w:r>
        <w:rPr>
          <w:rFonts w:ascii="Times New Roman"/>
          <w:b w:val="false"/>
          <w:i w:val="false"/>
          <w:color w:val="000000"/>
          <w:sz w:val="28"/>
        </w:rPr>
        <w:t>
Қаржылық-экономикалық нәтиже: жабдық бірлігінің және санитарлық автокөліктің орташа құны - 852,5 мың теңге.
</w:t>
      </w:r>
      <w:r>
        <w:br/>
      </w:r>
      <w:r>
        <w:rPr>
          <w:rFonts w:ascii="Times New Roman"/>
          <w:b w:val="false"/>
          <w:i w:val="false"/>
          <w:color w:val="000000"/>
          <w:sz w:val="28"/>
        </w:rPr>
        <w:t>
Сапасы: Астана мен Алматы қалаларының және Жамбыл, Қызылорда, Маңғыстау, Оңтүстік Қазақстан облыстарының 36 ауданының санитарлық-эпидемиологиялық сараптама орталықтарының медициналық (диагностикалық және зертханалық) жабдықпен жарақтандырудың ең аз нормативіне сәйкес қамтамасыз етілуі.
</w:t>
      </w:r>
      <w:r>
        <w:br/>
      </w:r>
      <w:r>
        <w:rPr>
          <w:rFonts w:ascii="Times New Roman"/>
          <w:b w:val="false"/>
          <w:i w:val="false"/>
          <w:color w:val="000000"/>
          <w:sz w:val="28"/>
        </w:rPr>
        <w:t>
*) Ескертпе:
</w:t>
      </w:r>
      <w:r>
        <w:br/>
      </w:r>
      <w:r>
        <w:rPr>
          <w:rFonts w:ascii="Times New Roman"/>
          <w:b w:val="false"/>
          <w:i w:val="false"/>
          <w:color w:val="000000"/>
          <w:sz w:val="28"/>
        </w:rPr>
        <w:t>
Республикалық бюджеттен берілетін трансферттерді игеру шеңберінде күтілетін нәтижелерді сипаттайтын іске асыру жөніндегі іс-шаралардың тізбесі,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бастапқы медициналық санитарлық көмектің медициналық ұйымдарын
</w:t>
      </w:r>
      <w:r>
        <w:br/>
      </w:r>
      <w:r>
        <w:rPr>
          <w:rFonts w:ascii="Times New Roman"/>
          <w:b w:val="false"/>
          <w:i w:val="false"/>
          <w:color w:val="000000"/>
          <w:sz w:val="28"/>
        </w:rPr>
        <w:t>
штаттық нормативтерге сәйкес медициналық кадрлармен жасақтауға
</w:t>
      </w:r>
      <w:r>
        <w:br/>
      </w:r>
      <w:r>
        <w:rPr>
          <w:rFonts w:ascii="Times New Roman"/>
          <w:b w:val="false"/>
          <w:i w:val="false"/>
          <w:color w:val="000000"/>
          <w:sz w:val="28"/>
        </w:rPr>
        <w:t>
және жалпы практикадағы дәрігерлердің жүйесін дамытуға берілетін ағымдағы нысаналы трансферттер"
</w:t>
      </w:r>
      <w:r>
        <w:br/>
      </w:r>
      <w:r>
        <w:rPr>
          <w:rFonts w:ascii="Times New Roman"/>
          <w:b w:val="false"/>
          <w:i w:val="false"/>
          <w:color w:val="000000"/>
          <w:sz w:val="28"/>
        </w:rPr>
        <w:t>
деген 030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4 997 571 мың теңге (төрт миллиард тоғыз жүз тоқсан жеті миллион бес жүз жетпіс бір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17, </w:t>
      </w:r>
      <w:r>
        <w:rPr>
          <w:rFonts w:ascii="Times New Roman"/>
          <w:b w:val="false"/>
          <w:i w:val="false"/>
          <w:color w:val="000000"/>
          <w:sz w:val="28"/>
        </w:rPr>
        <w:t>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48-баптары </w:t>
      </w:r>
      <w:r>
        <w:rPr>
          <w:rFonts w:ascii="Times New Roman"/>
          <w:b w:val="false"/>
          <w:i w:val="false"/>
          <w:color w:val="000000"/>
          <w:sz w:val="28"/>
        </w:rPr>
        <w:t>
; "Азаматтардың денсаулығын сақтау туралы" Қазақстан Республикасының 2000 жылғы шілдедегі Заңының 
</w:t>
      </w:r>
      <w:r>
        <w:rPr>
          <w:rFonts w:ascii="Times New Roman"/>
          <w:b w:val="false"/>
          <w:i w:val="false"/>
          <w:color w:val="000000"/>
          <w:sz w:val="28"/>
        </w:rPr>
        <w:t xml:space="preserve"> 10-бабы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халқына бастапқы медициналық-санитарлық көмек көрсетуді жетілдіру шаралары туралы" Қазақстан Республикасы Үкіметінің 2005 жылғы 28 желтоқсандағы N 1304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бастапқы медициналық-санитарлық және консультациялық-диагностикалық көмекті жақсарту, Қазақстан Республикасының халқына бастапқы медициналық-санитарлық көмек (бұдан әрі - БМСК) деңгейінде көрсетілетін медициналық қызметтің сапасы мен қолжетімділігін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БМСК-ның медициналық ұйымдарын медицина штат нормативтеріне сәйкес медицина кадрларымен толықтыру және жалпы практика дәрігерлері жүйесін дамыту.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бастапқы медициналық санитарлық көмектің медициналық ұйымдарын штаттық нормативтерге сәйкес медициналық кадрлармен жасақтауға және жалпы практикадағы дәрігерлердің жүйесін дамытуға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іске асыру шеңберінде облыстық бюджеттерге, Астана және Алматы қалаларының бюджеттеріне ағымдағы нысаналы трансферттер аудару.
</w:t>
            </w:r>
          </w:p>
          <w:p>
            <w:pPr>
              <w:spacing w:after="20"/>
              <w:ind w:left="20"/>
              <w:jc w:val="both"/>
            </w:pPr>
            <w:r>
              <w:rPr>
                <w:rFonts w:ascii="Times New Roman"/>
                <w:b w:val="false"/>
                <w:i w:val="false"/>
                <w:color w:val="000000"/>
                <w:sz w:val="20"/>
              </w:rPr>
              <w:t>
Бастапқы медициналық-санитарлық көмектің медициналық ұйымдарын штаттық нормативтерге сәйкес бейінді мамандармен толықтыру және жалпы практика дәрігерлері жүйесін дамыту.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БМСК және консультациялық-диагностикалық көмек көрсететін ұйымдарды бейінді мамандармен толықтыру және жинақтау (2548,2 бірлік).
</w:t>
      </w:r>
      <w:r>
        <w:br/>
      </w:r>
      <w:r>
        <w:rPr>
          <w:rFonts w:ascii="Times New Roman"/>
          <w:b w:val="false"/>
          <w:i w:val="false"/>
          <w:color w:val="000000"/>
          <w:sz w:val="28"/>
        </w:rPr>
        <w:t>
Түпкі нәтиже: халықтың БМСК-ге қолжетімділігін қамтамасыз ету, халыққа БМСК деңгейінде халыққа көрсетілетін медициналық қызметтің сапасын арттыру және жалпы практика дәрігері жүйесін дамыту.
</w:t>
      </w:r>
      <w:r>
        <w:br/>
      </w:r>
      <w:r>
        <w:rPr>
          <w:rFonts w:ascii="Times New Roman"/>
          <w:b w:val="false"/>
          <w:i w:val="false"/>
          <w:color w:val="000000"/>
          <w:sz w:val="28"/>
        </w:rPr>
        <w:t>
Қаржылық-экономикалық нәтиже: дәрігердің бір штат бірлігін толықтыру мен жинақтауға жұмсалатын орташа шығыстар - 337,0 мың теңге.
</w:t>
      </w:r>
      <w:r>
        <w:br/>
      </w:r>
      <w:r>
        <w:rPr>
          <w:rFonts w:ascii="Times New Roman"/>
          <w:b w:val="false"/>
          <w:i w:val="false"/>
          <w:color w:val="000000"/>
          <w:sz w:val="28"/>
        </w:rPr>
        <w:t>
Уақтылығы: әкімдіктің шешіміне сәйкес.
</w:t>
      </w:r>
      <w:r>
        <w:br/>
      </w:r>
      <w:r>
        <w:rPr>
          <w:rFonts w:ascii="Times New Roman"/>
          <w:b w:val="false"/>
          <w:i w:val="false"/>
          <w:color w:val="000000"/>
          <w:sz w:val="28"/>
        </w:rPr>
        <w:t>
Сапасы: БМСК және консультациялық-диагностикалық көмек көрсететін ұйымдардың қызметінің тиімділігін арттыру.
</w:t>
      </w:r>
      <w:r>
        <w:br/>
      </w:r>
      <w:r>
        <w:rPr>
          <w:rFonts w:ascii="Times New Roman"/>
          <w:b w:val="false"/>
          <w:i w:val="false"/>
          <w:color w:val="000000"/>
          <w:sz w:val="28"/>
        </w:rPr>
        <w:t>
Ескерту:
</w:t>
      </w:r>
      <w:r>
        <w:br/>
      </w:r>
      <w:r>
        <w:rPr>
          <w:rFonts w:ascii="Times New Roman"/>
          <w:b w:val="false"/>
          <w:i w:val="false"/>
          <w:color w:val="000000"/>
          <w:sz w:val="28"/>
        </w:rPr>
        <w:t>
*) Республикалық бюджеттің трансферттерін игеру шеңберінде күтілетін нәтижелерді сипаттайтын іске асыру жөніндегі іс-шаралардың тізбесі,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319-ҚОСЫМША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құрылатын ақпараттық-талдамалық орталықтардың қызметін қамтамасыз етуге берілетін ағымдағы нысаналы трансферттер"
</w:t>
      </w:r>
      <w:r>
        <w:br/>
      </w:r>
      <w:r>
        <w:rPr>
          <w:rFonts w:ascii="Times New Roman"/>
          <w:b w:val="false"/>
          <w:i w:val="false"/>
          <w:color w:val="000000"/>
          <w:sz w:val="28"/>
        </w:rPr>
        <w:t>
деген 031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41447 мың теңге (қырық бір миллион төрт жүз қырық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саласында ақпараттық жүйелерді енгізу және ілестіру үшін өңірлік институттардың жұмыс істеуін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денсаулық сақтау ісін реформалау мен дамытудың 2005-2010 жылдарға арналған мемлекеттік бағдарламасын жүзеге асыру шеңберінде құрылған ақпараттық-талдамалық орталықтардың қызметін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1207"/>
        <w:gridCol w:w="1328"/>
        <w:gridCol w:w="2542"/>
        <w:gridCol w:w="3899"/>
        <w:gridCol w:w="1551"/>
        <w:gridCol w:w="2202"/>
      </w:tblGrid>
      <w:tr>
        <w:trPr>
          <w:trHeight w:val="90" w:hRule="atLeast"/>
        </w:trPr>
        <w:tc>
          <w:tcPr>
            <w:tcW w:w="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031
</w:t>
            </w:r>
          </w:p>
        </w:tc>
        <w:tc>
          <w:tcPr>
            <w:tcW w:w="13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құрылатын ақпараттық-талдамалық орталықтардың қызметін қамтамасыз етуге берілетін ағымдағы нысаналы трансферттер
</w:t>
            </w:r>
          </w:p>
        </w:tc>
        <w:tc>
          <w:tcPr>
            <w:tcW w:w="38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бағдарламасының іске асыру шеңберінде облыстық бюджеттерге, Астана мен Алматы қалаларының бюджеттеріне ағымдағы нысаналы трансферттерді аудару
</w:t>
            </w:r>
          </w:p>
          <w:p>
            <w:pPr>
              <w:spacing w:after="20"/>
              <w:ind w:left="20"/>
              <w:jc w:val="both"/>
            </w:pPr>
            <w:r>
              <w:rPr>
                <w:rFonts w:ascii="Times New Roman"/>
                <w:b w:val="false"/>
                <w:i w:val="false"/>
                <w:color w:val="000000"/>
                <w:sz w:val="20"/>
              </w:rPr>
              <w:t>
Ашылған 14 ақпараттық-талдау орталығының қызметін қамтамасыз ету.
</w:t>
            </w:r>
          </w:p>
        </w:tc>
        <w:tc>
          <w:tcPr>
            <w:tcW w:w="155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Ақмола, Ақтөбе, Алматы, Атырау, Жамбыл, Батыс Қазақстан, Қызылорда, Қостанай, Маңғыстау, Павлодар, Солтүстік Қазақстан, Оңтүстік Қазақстан облыстарының және Астана мен Алматы қалаларының әкімдіктері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облыстық бюджеттерге, Астана мен Алматы қалаларының бюджеттеріне құрылған 14 ақпараттық-талдамалық орталықтың жұмыс істеуін қамтамасыз етуге республикалық бюджеттен берілетін ағымдағы нысаналы трансферттерді аудару.
</w:t>
      </w:r>
      <w:r>
        <w:br/>
      </w:r>
      <w:r>
        <w:rPr>
          <w:rFonts w:ascii="Times New Roman"/>
          <w:b w:val="false"/>
          <w:i w:val="false"/>
          <w:color w:val="000000"/>
          <w:sz w:val="28"/>
        </w:rPr>
        <w:t>
Түпкі нәтиже: құрылған 14 ақпараттық-талдамалық орталықтың денсаулық сақтаудың ақпараттық жүйесін бағдарламалық-техникалық ілеспесі бойынша жұмыс істеуін қамтамасыз ету.
</w:t>
      </w:r>
      <w:r>
        <w:br/>
      </w:r>
      <w:r>
        <w:rPr>
          <w:rFonts w:ascii="Times New Roman"/>
          <w:b w:val="false"/>
          <w:i w:val="false"/>
          <w:color w:val="000000"/>
          <w:sz w:val="28"/>
        </w:rPr>
        <w:t>
Қаржылық-экономикалық нәтиже: бір ақпараттық-талдау орталығына жұмсалатын орташа шығын 2961 мың теңге.
</w:t>
      </w:r>
      <w:r>
        <w:br/>
      </w:r>
      <w:r>
        <w:rPr>
          <w:rFonts w:ascii="Times New Roman"/>
          <w:b w:val="false"/>
          <w:i w:val="false"/>
          <w:color w:val="000000"/>
          <w:sz w:val="28"/>
        </w:rPr>
        <w:t>
Уақтылығы: құрылған ақпараттық-талдамалық орталықтардың қызметкерлеріне ай сайын еңбекақы төлеу.
</w:t>
      </w:r>
      <w:r>
        <w:br/>
      </w:r>
      <w:r>
        <w:rPr>
          <w:rFonts w:ascii="Times New Roman"/>
          <w:b w:val="false"/>
          <w:i w:val="false"/>
          <w:color w:val="000000"/>
          <w:sz w:val="28"/>
        </w:rPr>
        <w:t>
Сапасы: құрылған ақпараттық-талдамалық орталықтардың қызметкерлерінің сапалы қызметінің дәлелділігін қамтамасыз ету.*
</w:t>
      </w:r>
      <w:r>
        <w:br/>
      </w:r>
      <w:r>
        <w:rPr>
          <w:rFonts w:ascii="Times New Roman"/>
          <w:b w:val="false"/>
          <w:i w:val="false"/>
          <w:color w:val="000000"/>
          <w:sz w:val="28"/>
        </w:rPr>
        <w:t>
*) Ескертпе: Іске асыру жөніндегі іс-шаралар тізбесі, республикалық бюджеттен берілетін трансферттерді игеру шеңберінде күтілетін нәтижелер сипатталатын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320-қосымшаға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r>
        <w:br/>
      </w:r>
      <w:r>
        <w:rPr>
          <w:rFonts w:ascii="Times New Roman"/>
          <w:b w:val="false"/>
          <w:i w:val="false"/>
          <w:color w:val="000000"/>
          <w:sz w:val="28"/>
        </w:rPr>
        <w:t>
деген 032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956154 мың теңге (тоғыз жүз елу алты миллион бір жүз елу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"2007 жылға арналған республикалық бюджет туралы" Қазақстан Республикасының 2006 жылғы 8 желтоқсандағы Заңының 
</w:t>
      </w:r>
      <w:r>
        <w:rPr>
          <w:rFonts w:ascii="Times New Roman"/>
          <w:b w:val="false"/>
          <w:i w:val="false"/>
          <w:color w:val="000000"/>
          <w:sz w:val="28"/>
        </w:rPr>
        <w:t xml:space="preserve"> 23-бабы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Алматы облысы мен Алматы қаласы денсаулық сақтау объектілерінің сейсмикалық орнықтылығын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Алматы облысының және Алматы қаласының жекелеген денсаулық сақтау объектілерін сейсмикалық нығайту.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255"/>
        <w:gridCol w:w="1382"/>
        <w:gridCol w:w="2645"/>
        <w:gridCol w:w="4188"/>
        <w:gridCol w:w="1614"/>
        <w:gridCol w:w="2288"/>
      </w:tblGrid>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032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облыстық бюджетіне және Алматы қаласының  бюджетіне денсаулық сақтау объектілерінің сейсмотұрақтылығын күшейту үшін берілетін нысаналы даму трансферттері
</w:t>
            </w:r>
          </w:p>
        </w:tc>
        <w:tc>
          <w:tcPr>
            <w:tcW w:w="41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қаулысына тізбе бойынша және сомалар шегінде денсаулық сақтау объектілерін сейсмикалық нығайту үшін Алматы облысының бюджетіне және Алматы қаласының бюджетіне нысаналы даму трансферттерін аудару.
</w:t>
            </w:r>
            <w:r>
              <w:br/>
            </w:r>
            <w:r>
              <w:rPr>
                <w:rFonts w:ascii="Times New Roman"/>
                <w:b w:val="false"/>
                <w:i w:val="false"/>
                <w:color w:val="000000"/>
                <w:sz w:val="20"/>
              </w:rPr>
              <w:t>
Денсаулық сақтау объектілерін сейсмикалық нығайтуды жүргізу "2007 жылға арналған республикалық бюджет туралы" Қазақстан Республикасының Заңын іске асыру туралы" Қазақстан Республикасы Үкіметінің 2006 жылғы 14  желтоқсандағы N 1204 қаулысына 3-қосымшаға сәйкес тізбе бойынша және сомалар шегінде денсаулық сақтау объектілерін сейсмикалық нығайту үшін Алматы облысының бюджетіне және Алматы қаласының бюджетіне нысаналы даму трансферттерін аудару.
</w:t>
            </w:r>
            <w:r>
              <w:br/>
            </w:r>
            <w:r>
              <w:rPr>
                <w:rFonts w:ascii="Times New Roman"/>
                <w:b w:val="false"/>
                <w:i w:val="false"/>
                <w:color w:val="000000"/>
                <w:sz w:val="20"/>
              </w:rPr>
              <w:t>
Денсаулық сақтау объектілерін сейсмикалық нығайтуды жүргізу.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28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Алматы облысының және Алматы қаласының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Алматы облысы мен Алматы қаласының денсаулық сақтау объектілерін сейсмикалық нығайтуды жүргізу.
</w:t>
      </w:r>
      <w:r>
        <w:br/>
      </w:r>
      <w:r>
        <w:rPr>
          <w:rFonts w:ascii="Times New Roman"/>
          <w:b w:val="false"/>
          <w:i w:val="false"/>
          <w:color w:val="000000"/>
          <w:sz w:val="28"/>
        </w:rPr>
        <w:t>
Түпкілікті нәтиже: Алматы облысы мен Алматы қаласының денсаулық сақтау объектілерін сейсмикалық нығайтуды арттыру.
</w:t>
      </w:r>
      <w:r>
        <w:br/>
      </w:r>
      <w:r>
        <w:rPr>
          <w:rFonts w:ascii="Times New Roman"/>
          <w:b w:val="false"/>
          <w:i w:val="false"/>
          <w:color w:val="000000"/>
          <w:sz w:val="28"/>
        </w:rPr>
        <w:t>
Уақтылылығы: қызметтерді берушілермен жасалған шарттарға сәйкес сеймикалық нығайту бойынша көлемді орындау.
</w:t>
      </w:r>
      <w:r>
        <w:br/>
      </w:r>
      <w:r>
        <w:rPr>
          <w:rFonts w:ascii="Times New Roman"/>
          <w:b w:val="false"/>
          <w:i w:val="false"/>
          <w:color w:val="000000"/>
          <w:sz w:val="28"/>
        </w:rPr>
        <w:t>
Сапа: Қазақстан Республикасының құрылыс нормалары мен ережелеріне сәйкес денсаулық сақтау объектілерін сейсмикалық нығайту.
</w:t>
      </w:r>
      <w:r>
        <w:br/>
      </w:r>
      <w:r>
        <w:rPr>
          <w:rFonts w:ascii="Times New Roman"/>
          <w:b w:val="false"/>
          <w:i w:val="false"/>
          <w:color w:val="000000"/>
          <w:sz w:val="28"/>
        </w:rPr>
        <w:t>
Ескерту:
</w:t>
      </w:r>
      <w:r>
        <w:br/>
      </w:r>
      <w:r>
        <w:rPr>
          <w:rFonts w:ascii="Times New Roman"/>
          <w:b w:val="false"/>
          <w:i w:val="false"/>
          <w:color w:val="000000"/>
          <w:sz w:val="28"/>
        </w:rPr>
        <w:t>
*) Объектілердің тізбесі "2007 жылға арналған республикалық бюджет туралы" Қазақстан Республикасының Заңын іске асыру туралы Қазақстан Республикасы Үкіметінің 2006 жылғы 12 желтоқсандағы N 1204 қаулысына 3-қосымшаға сәйкес, сондай-ақ заңнамада белгіленген тәртіппен бекітілген жобалау-сметалық құжаттамаға сәйкес іс-шаралар күтілетін нәтижелерді сипаттайтын сандық және сапалық көрсеткіштер тиісті жергілікті бюджеттік бағдарламалардың паспорттарында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эпидемиологиялық қадағалау жүргізу үшін тест-жүйелерді сатып алуға берілетін ағымдағы нысаналы трансферттер"
</w:t>
      </w:r>
      <w:r>
        <w:br/>
      </w:r>
      <w:r>
        <w:rPr>
          <w:rFonts w:ascii="Times New Roman"/>
          <w:b w:val="false"/>
          <w:i w:val="false"/>
          <w:color w:val="000000"/>
          <w:sz w:val="28"/>
        </w:rPr>
        <w:t>
деген 033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11489 мың теңге (он бір миллион төрт жүз сексен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"ЖҚТБ ауруының алдын алу туралы" Қазақстан Республикасының 1994 жылғы 5 қазандағы N 176-ІІІ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АҚТҚ/ЖҚТБ және ЖҚТБ индикаторлы ауруларын диагностикалауды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АҚТҚ инфекциясын және ЖҚТБ индикаторлы ауруларын эпидемиологиялық қадағалау технологиясына халықаралық стандарттарды енгізу жолымен АҚТҚ инфекциясын және ЖҚТБ индикаторлы ауруларын (вирусты С гепатиті, мерез) зертханалық зерттеулердің сапасын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033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эпидемиологиялық қадағалау жүргізу үшін тест-жүйелерді сатып алуға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іске асыру шеңберінде облыстық бюджеттерге, Астана және Алматы қалаларының бюджеттеріне нысаналы ағымдағы трансферттер аудару
</w:t>
            </w:r>
          </w:p>
          <w:p>
            <w:pPr>
              <w:spacing w:after="20"/>
              <w:ind w:left="20"/>
              <w:jc w:val="both"/>
            </w:pPr>
            <w:r>
              <w:rPr>
                <w:rFonts w:ascii="Times New Roman"/>
                <w:b w:val="false"/>
                <w:i w:val="false"/>
                <w:color w:val="000000"/>
                <w:sz w:val="20"/>
              </w:rPr>
              <w:t>
АҚТҚ және ЖҚТБ индикаторлы ауруларын (вирусты С гепатиті, мерез) зерттеуге арналған диагностикалық тест-жүйелерді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АҚТҚ және ЖҚТБ индикаторлы ауруларын зерттеуге арналған дигностикалық тест-жүйелердің кемінде 896 жинағын сатып алу.
</w:t>
      </w:r>
      <w:r>
        <w:br/>
      </w:r>
      <w:r>
        <w:rPr>
          <w:rFonts w:ascii="Times New Roman"/>
          <w:b w:val="false"/>
          <w:i w:val="false"/>
          <w:color w:val="000000"/>
          <w:sz w:val="28"/>
        </w:rPr>
        <w:t>
Түпкі нәтиже: АҚТҚ инфекциясын және ЖҚТБ индикаторлы ауруларын эпидемиологиялық қадағалаудың қазіргі заманғы стандарттарын енгізу.
</w:t>
      </w:r>
      <w:r>
        <w:br/>
      </w:r>
      <w:r>
        <w:rPr>
          <w:rFonts w:ascii="Times New Roman"/>
          <w:b w:val="false"/>
          <w:i w:val="false"/>
          <w:color w:val="000000"/>
          <w:sz w:val="28"/>
        </w:rPr>
        <w:t>
Қаржылық-экономикалық нәтиже: диагностикалық тест-жүйелердің 1 жинағын сатып алуға жұмсалатын орташа шығындар 12,8 мың теңге.
</w:t>
      </w:r>
      <w:r>
        <w:br/>
      </w:r>
      <w:r>
        <w:rPr>
          <w:rFonts w:ascii="Times New Roman"/>
          <w:b w:val="false"/>
          <w:i w:val="false"/>
          <w:color w:val="000000"/>
          <w:sz w:val="28"/>
        </w:rPr>
        <w:t>
Сапасы: халықаралық стандарттарға сәйкес АҚТҚ инфекциясын және ЖҚТБ индикаторлы ауруларын зерттеуді жүргізу.
</w:t>
      </w:r>
      <w:r>
        <w:br/>
      </w:r>
      <w:r>
        <w:rPr>
          <w:rFonts w:ascii="Times New Roman"/>
          <w:b w:val="false"/>
          <w:i w:val="false"/>
          <w:color w:val="000000"/>
          <w:sz w:val="28"/>
        </w:rPr>
        <w:t>
*) Ескерту:
</w:t>
      </w:r>
      <w:r>
        <w:br/>
      </w:r>
      <w:r>
        <w:rPr>
          <w:rFonts w:ascii="Times New Roman"/>
          <w:b w:val="false"/>
          <w:i w:val="false"/>
          <w:color w:val="000000"/>
          <w:sz w:val="28"/>
        </w:rPr>
        <w:t>
Республикалық бюджеттен берілетін трансферттерді игеру шеңберінде іске асыру жөніндегі іс-шаралардың тізбесі, күтілетін нәтижелерді сипаттайтын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w:t>
      </w:r>
      <w:r>
        <w:br/>
      </w:r>
      <w:r>
        <w:rPr>
          <w:rFonts w:ascii="Times New Roman"/>
          <w:b w:val="false"/>
          <w:i w:val="false"/>
          <w:color w:val="000000"/>
          <w:sz w:val="28"/>
        </w:rPr>
        <w:t>
амбулаториялық емдеу деңгейіндегі 5 жасқа дейінгі балаларды дәрі-дәрмекпен қамтамасыз етуге берілетін ағымдағы нысаналы трансферттер"
</w:t>
      </w:r>
      <w:r>
        <w:br/>
      </w:r>
      <w:r>
        <w:rPr>
          <w:rFonts w:ascii="Times New Roman"/>
          <w:b w:val="false"/>
          <w:i w:val="false"/>
          <w:color w:val="000000"/>
          <w:sz w:val="28"/>
        </w:rPr>
        <w:t>
деген 035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596614 мың теңге (бес жүз тоқсан алты миллион алты жүз он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25, </w:t>
      </w:r>
      <w:r>
        <w:rPr>
          <w:rFonts w:ascii="Times New Roman"/>
          <w:b w:val="false"/>
          <w:i w:val="false"/>
          <w:color w:val="000000"/>
          <w:sz w:val="28"/>
        </w:rPr>
        <w:t>
</w:t>
      </w:r>
      <w:r>
        <w:rPr>
          <w:rFonts w:ascii="Times New Roman"/>
          <w:b w:val="false"/>
          <w:i w:val="false"/>
          <w:color w:val="000000"/>
          <w:sz w:val="28"/>
        </w:rPr>
        <w:t xml:space="preserve"> 26-баптары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13-бабы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"Азаматтардың дәрілік заттармен қамтамасыз ету ережесін бекіту туралы" Қазақстан Республикасы Үкіметінің 2006 жылғы 6 қазан N 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балалардың денсаулығын нығайту, балалар өлімінің деңгейін төмендету.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 жасқа дейінгі балаларды амбулаториялық емдеу деңгейінде уақтылы тегін дәрілік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035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амбулаториялық емдеу деңгейіндегі 5 жасқа дейінгі балаларды дәрі-дәрмекпен қамтамасыз етуге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жоспарына сәйкес облыстық бюджеттерге, Астана мен Алматы қалаларының бюджеттеріне ағымдағы нысаналы трансферттер аудару.
</w:t>
            </w:r>
            <w:r>
              <w:br/>
            </w:r>
            <w:r>
              <w:rPr>
                <w:rFonts w:ascii="Times New Roman"/>
                <w:b w:val="false"/>
                <w:i w:val="false"/>
                <w:color w:val="000000"/>
                <w:sz w:val="20"/>
              </w:rPr>
              <w:t>
5 жасқа дейінгі балаларды емдеудің амбулаториялық деңгейінде дәрі-дәрмекпен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амбулаториялық емдеудегі 1 жастан 5 жасқа дейінгі балаларды уақытында тегін дәрі-дәрмекпен қамтамасыз ету (балалардың орташа жылдық саны - 623 595).
</w:t>
      </w:r>
      <w:r>
        <w:br/>
      </w:r>
      <w:r>
        <w:rPr>
          <w:rFonts w:ascii="Times New Roman"/>
          <w:b w:val="false"/>
          <w:i w:val="false"/>
          <w:color w:val="000000"/>
          <w:sz w:val="28"/>
        </w:rPr>
        <w:t>
Түпкі нәтиже: 5 жасқа дейінгі балаларды дәрілік препараттармен тегін қамтамасыз ету есебінен балалардың өлім-жітімін төмендету.
</w:t>
      </w:r>
      <w:r>
        <w:br/>
      </w:r>
      <w:r>
        <w:rPr>
          <w:rFonts w:ascii="Times New Roman"/>
          <w:b w:val="false"/>
          <w:i w:val="false"/>
          <w:color w:val="000000"/>
          <w:sz w:val="28"/>
        </w:rPr>
        <w:t>
Қаржылық-экономикалық нәтиже: бір жағдайды амбулаториялық емдеу кезіндегі дәрі-дәрмекпен қамтамасыз етуге арналған орташа шығыстар 957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негізделген шағымдардың болмауы.
</w:t>
      </w:r>
      <w:r>
        <w:br/>
      </w:r>
      <w:r>
        <w:rPr>
          <w:rFonts w:ascii="Times New Roman"/>
          <w:b w:val="false"/>
          <w:i w:val="false"/>
          <w:color w:val="000000"/>
          <w:sz w:val="28"/>
        </w:rPr>
        <w:t>
Ескерту:
</w:t>
      </w:r>
      <w:r>
        <w:br/>
      </w:r>
      <w:r>
        <w:rPr>
          <w:rFonts w:ascii="Times New Roman"/>
          <w:b w:val="false"/>
          <w:i w:val="false"/>
          <w:color w:val="000000"/>
          <w:sz w:val="28"/>
        </w:rPr>
        <w:t>
*) Іске асыру жөніндегі іс-шаралар тізбесі, республикалық бюджеттен түсетін трансферттерді игеру шеңберінде күтілетін нәтижелер сипатталатын сандық және сапалық көрсеткіштер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жүкті әйелдерді құрамында темір және йод бар препараттармен қамтамасыз етуге берілетін ағымдағы нысаналы трансферттер"
</w:t>
      </w:r>
      <w:r>
        <w:br/>
      </w:r>
      <w:r>
        <w:rPr>
          <w:rFonts w:ascii="Times New Roman"/>
          <w:b w:val="false"/>
          <w:i w:val="false"/>
          <w:color w:val="000000"/>
          <w:sz w:val="28"/>
        </w:rPr>
        <w:t>
деген 036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665733 мың теңге (алты жүз алпыс бес миллион жеті жүз отыз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28 желтоқсандағы N 1296 қаулысы; "Азаматтардың дәрілік заттармен қамтамасыз ету ережесін бекіту туралы" Қазақстан Республикасы Үкіметінің 2006 жылғы 6 қазан N 962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организмдегі темір және йод тапшылығына байланысты жүкті әйелдердің денсаулығын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жүкті әйелдерді құрамында темір мен йод бар препараттармен уақытында тегін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1257"/>
        <w:gridCol w:w="1383"/>
        <w:gridCol w:w="2648"/>
        <w:gridCol w:w="4176"/>
        <w:gridCol w:w="1616"/>
        <w:gridCol w:w="2291"/>
      </w:tblGrid>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138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жүкті әйелдерді құрамында темір және йод бар препараттармен қамтамасыз етуге берілетін ағымдағы нысаналы трансферттер
</w:t>
            </w:r>
          </w:p>
        </w:tc>
        <w:tc>
          <w:tcPr>
            <w:tcW w:w="41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қаулысына сәйкес, Қазақстан Республикасының денсаулық сақтау ісін реформалау мен дамытудың 2005 - 2010 жылдарға арналған мемлекеттік бағдарламасын іске асыру жөніндегі іс-шаралар жоспарына сәйкес облыстық бюджеттерге, Астана және Алматы қалаларының бюджеттеріне амбулаториялық емдеу деңгейінде жүкті әйелдер үшін құрамында темір мен йод бар препараттарды сатып алуға ағымдағы нысаналы трансферттер аудару. Амбулаториялық емдеу деңгейінде жүкті әйелдер үшін құрамында темір мен йод бар препараттарды сатып алу.
</w:t>
            </w:r>
          </w:p>
        </w:tc>
        <w:tc>
          <w:tcPr>
            <w:tcW w:w="161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амбулаториялық деңгейде жүкті әйелдерді құрамында темір мен йод бар препараттармен тегін қамтамасыз етуге уақытында нысаналы трансферттер аудару (жүкті әйелдердің орташа жылдық саны - 300 171).
</w:t>
      </w:r>
      <w:r>
        <w:br/>
      </w:r>
      <w:r>
        <w:rPr>
          <w:rFonts w:ascii="Times New Roman"/>
          <w:b w:val="false"/>
          <w:i w:val="false"/>
          <w:color w:val="000000"/>
          <w:sz w:val="28"/>
        </w:rPr>
        <w:t>
Түпкі нәтиже: жүктілік пен босану асқынуларын төмендету, жүкті әйелдер мен жаңа туған нәрестелердің аурушаңдығын төмендету, ана және перинаталдық өлімді төмендету.
</w:t>
      </w:r>
      <w:r>
        <w:br/>
      </w:r>
      <w:r>
        <w:rPr>
          <w:rFonts w:ascii="Times New Roman"/>
          <w:b w:val="false"/>
          <w:i w:val="false"/>
          <w:color w:val="000000"/>
          <w:sz w:val="28"/>
        </w:rPr>
        <w:t>
Қаржылық-экономикалық нәтиже: бір жүкті әйелді құрамында темір мен йод бар препараттармен қамтамасыз етуге орташа шығыстар - 2, 2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негіздемелеген шағымдардың болмауы.
</w:t>
      </w:r>
      <w:r>
        <w:br/>
      </w:r>
      <w:r>
        <w:rPr>
          <w:rFonts w:ascii="Times New Roman"/>
          <w:b w:val="false"/>
          <w:i w:val="false"/>
          <w:color w:val="000000"/>
          <w:sz w:val="28"/>
        </w:rPr>
        <w:t>
Ескерту:
</w:t>
      </w:r>
      <w:r>
        <w:br/>
      </w:r>
      <w:r>
        <w:rPr>
          <w:rFonts w:ascii="Times New Roman"/>
          <w:b w:val="false"/>
          <w:i w:val="false"/>
          <w:color w:val="000000"/>
          <w:sz w:val="28"/>
        </w:rPr>
        <w:t>
*) Республикалық бюджеттің трансферттерін игеру шеңберінде күтілетін нәтижелерді сипаттайтын іске асыру, сандық және сапалық көрсеткіштер жөніндегі іс-шаралардың тізбесі жергілікті бюджеттік бағдарламалардың тиісті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азаматтардың жекелеген санаттарын алдын ала медициналық тексеруді жүзеге асыруға берілетін ағымдағы нысаналы трансферттер"
</w:t>
      </w:r>
      <w:r>
        <w:br/>
      </w:r>
      <w:r>
        <w:rPr>
          <w:rFonts w:ascii="Times New Roman"/>
          <w:b w:val="false"/>
          <w:i w:val="false"/>
          <w:color w:val="000000"/>
          <w:sz w:val="28"/>
        </w:rPr>
        <w:t>
деген 037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3 848 767 мың теңге (үш миллиард сегіз жүз қырық сегіз миллион жеті жүз алпыс жеті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 29-бабы </w:t>
      </w:r>
      <w:r>
        <w:rPr>
          <w:rFonts w:ascii="Times New Roman"/>
          <w:b w:val="false"/>
          <w:i w:val="false"/>
          <w:color w:val="000000"/>
          <w:sz w:val="28"/>
        </w:rPr>
        <w:t>
; "Денсаулық сақтау жүйесі туралы" Қазақстан Республикасының 2003 жылғы 4 шілдедегі Заңының 
</w:t>
      </w:r>
      <w:r>
        <w:rPr>
          <w:rFonts w:ascii="Times New Roman"/>
          <w:b w:val="false"/>
          <w:i w:val="false"/>
          <w:color w:val="000000"/>
          <w:sz w:val="28"/>
        </w:rPr>
        <w:t xml:space="preserve"> 7-бабы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12 және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Қазақстан Республикасы Президентінің"Қазақстан Республикасы азаматтарының денсаулық жағдайын жақсарту жөніндегі бірінші кезекті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Президентінің"Қазақстан Республикасының денсаулық сақтау ісін реформалау мен дамытудың 2005- 2010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"Тегін медициналық көмектің кепілді көлемінің 2006-2007 жылдарға арналған тізбесін бекіту туралы" Қазақстан Республикасы Үкіметінің 2005 жылғы жылғы 28 желтоқсандағы N 1296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аурушаңдықты, балалар мен ұрпақты болу жасындағы әйелдердің мүгедектігін төмендету және дені сау ұрпақты туу үшін жағдай жасау.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жыл сайын медициналық алдын алу тексерулерін жүргізу арқылы
</w:t>
      </w:r>
      <w:r>
        <w:br/>
      </w:r>
      <w:r>
        <w:rPr>
          <w:rFonts w:ascii="Times New Roman"/>
          <w:b w:val="false"/>
          <w:i w:val="false"/>
          <w:color w:val="000000"/>
          <w:sz w:val="28"/>
        </w:rPr>
        <w:t>
балалар мен ұрпақты болу жасындағы әйелдердің ауруларын ерте диагностикалау мен алдын алу.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246"/>
        <w:gridCol w:w="1371"/>
        <w:gridCol w:w="2625"/>
        <w:gridCol w:w="4052"/>
        <w:gridCol w:w="1601"/>
        <w:gridCol w:w="2271"/>
      </w:tblGrid>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037
</w:t>
            </w:r>
          </w:p>
        </w:tc>
        <w:tc>
          <w:tcPr>
            <w:tcW w:w="13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азаматтардың жекелеген санаттарын алдын ала медициналық тексеруді жүзеге асыруға берілетін ағымдағы нысаналы трансферттер
</w:t>
            </w:r>
          </w:p>
        </w:tc>
        <w:tc>
          <w:tcPr>
            <w:tcW w:w="40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 мемлекеттік бағдарламасын іске асыру жөніндегі іс-шаралар жоспарына сәйкес облыстық бюджеттерге, Астана және Алматы қалаларының бюджеттеріне ағымдағы нысаналы трансферттер аудару. Азаматтардың жекелеген санаттарын профилактикалық медициналық тексеру жүргізу
</w:t>
            </w:r>
          </w:p>
        </w:tc>
        <w:tc>
          <w:tcPr>
            <w:tcW w:w="16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18 жасқа дейінгі декреттелген жастағы балалар мен ұрпақты болу жасындағы әйелдерді кейіннен динамикалық бақылау мен сауықтыру жүргізу арқылы алдын алу медициналық тексерулерін жүзеге асыру (медициналық тексеруге жататын балалардың орташа жылдық саны - 4 334 863, әйелдер - 4 277 339).
</w:t>
      </w:r>
      <w:r>
        <w:br/>
      </w:r>
      <w:r>
        <w:rPr>
          <w:rFonts w:ascii="Times New Roman"/>
          <w:b w:val="false"/>
          <w:i w:val="false"/>
          <w:color w:val="000000"/>
          <w:sz w:val="28"/>
        </w:rPr>
        <w:t>
Түпкі нәтиже: алдын алу тексерулері кезінде анықталған патологияларды ерте диагностикалау мен емдеудің есебінен балалар мен ұрпақты болу жасындағы әйелдердің аурушаңдығын, мүгедектігі мен қайтыс болуын төмендету.
</w:t>
      </w:r>
      <w:r>
        <w:br/>
      </w:r>
      <w:r>
        <w:rPr>
          <w:rFonts w:ascii="Times New Roman"/>
          <w:b w:val="false"/>
          <w:i w:val="false"/>
          <w:color w:val="000000"/>
          <w:sz w:val="28"/>
        </w:rPr>
        <w:t>
Қаржылық-экономикалық нәтиже: баланы алдын алу тексеруін жүргізуге орташа шығыстар - 0,4 мың теңге, әйелдер - 0,5 мың теңге.
</w:t>
      </w:r>
      <w:r>
        <w:br/>
      </w:r>
      <w:r>
        <w:rPr>
          <w:rFonts w:ascii="Times New Roman"/>
          <w:b w:val="false"/>
          <w:i w:val="false"/>
          <w:color w:val="000000"/>
          <w:sz w:val="28"/>
        </w:rPr>
        <w:t>
Уақтылығы: жасалған шартқа сәйкес.
</w:t>
      </w:r>
      <w:r>
        <w:br/>
      </w:r>
      <w:r>
        <w:rPr>
          <w:rFonts w:ascii="Times New Roman"/>
          <w:b w:val="false"/>
          <w:i w:val="false"/>
          <w:color w:val="000000"/>
          <w:sz w:val="28"/>
        </w:rPr>
        <w:t>
Сапасы: 18 жасқа дейінгі декреттелген жастағы балалар мен ұрпақты болу жасындағы әйелдерді алдын алу тексерулерімен барынша толық қамту.
</w:t>
      </w:r>
      <w:r>
        <w:br/>
      </w:r>
      <w:r>
        <w:rPr>
          <w:rFonts w:ascii="Times New Roman"/>
          <w:b w:val="false"/>
          <w:i w:val="false"/>
          <w:color w:val="000000"/>
          <w:sz w:val="28"/>
        </w:rPr>
        <w:t>
Ескерту:
</w:t>
      </w:r>
      <w:r>
        <w:br/>
      </w:r>
      <w:r>
        <w:rPr>
          <w:rFonts w:ascii="Times New Roman"/>
          <w:b w:val="false"/>
          <w:i w:val="false"/>
          <w:color w:val="000000"/>
          <w:sz w:val="28"/>
        </w:rPr>
        <w:t>
*республикалық бюджеттің трансферттерін игеру шеңберінде күтілетін нәтижелерді сипаттайтын іске асыру, сандық және сапалық көрсеткіштер жөніндегі іс-шаралардың тізбесі жергілікті бюджеттік бағдарламалардың тиісті паспортында көрсетіледі.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денсаулық сақтаудың медициналық, ұйымдарын жергілікті деңгейде материалдық-техникалық жарақтандыруға берілетін ағымдағы нысаналы трансферттер"
</w:t>
      </w:r>
      <w:r>
        <w:br/>
      </w:r>
      <w:r>
        <w:rPr>
          <w:rFonts w:ascii="Times New Roman"/>
          <w:b w:val="false"/>
          <w:i w:val="false"/>
          <w:color w:val="000000"/>
          <w:sz w:val="28"/>
        </w:rPr>
        <w:t>
деген 038 республикалық бюджеттік бағдарламаның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16519387 мың теңге (он алты миллиард бес жүз он тоғыз миллион үш жүз сексен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9-баптары </w:t>
      </w:r>
      <w:r>
        <w:rPr>
          <w:rFonts w:ascii="Times New Roman"/>
          <w:b w:val="false"/>
          <w:i w:val="false"/>
          <w:color w:val="000000"/>
          <w:sz w:val="28"/>
        </w:rPr>
        <w:t>
; "Азаматтардың денсаулығын сақтау туралы" Қазақстан Республикасының 2006 жылғы 7 шілдедегі Заңының 
</w:t>
      </w:r>
      <w:r>
        <w:rPr>
          <w:rFonts w:ascii="Times New Roman"/>
          <w:b w:val="false"/>
          <w:i w:val="false"/>
          <w:color w:val="000000"/>
          <w:sz w:val="28"/>
        </w:rPr>
        <w:t xml:space="preserve"> 9 , </w:t>
      </w:r>
      <w:r>
        <w:rPr>
          <w:rFonts w:ascii="Times New Roman"/>
          <w:b w:val="false"/>
          <w:i w:val="false"/>
          <w:color w:val="000000"/>
          <w:sz w:val="28"/>
        </w:rPr>
        <w:t>
</w:t>
      </w:r>
      <w:r>
        <w:rPr>
          <w:rFonts w:ascii="Times New Roman"/>
          <w:b w:val="false"/>
          <w:i w:val="false"/>
          <w:color w:val="000000"/>
          <w:sz w:val="28"/>
        </w:rPr>
        <w:t xml:space="preserve"> 10-баптары </w:t>
      </w:r>
      <w:r>
        <w:rPr>
          <w:rFonts w:ascii="Times New Roman"/>
          <w:b w:val="false"/>
          <w:i w:val="false"/>
          <w:color w:val="000000"/>
          <w:sz w:val="28"/>
        </w:rPr>
        <w:t>
; Қазақстан Республикасы Президентінің "Қазақстан Республикасы азаматтарының денсаулық жағдайын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сапалы медициналық көмек көрсету үшін жағдай жасау мақсатында денсаулық сақтаудың инфрақұрылымын дамыту.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деңгейде медициналық ұйымдарды материалдық-техникалық жабдықтау.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1244"/>
        <w:gridCol w:w="1369"/>
        <w:gridCol w:w="2412"/>
        <w:gridCol w:w="4489"/>
        <w:gridCol w:w="1598"/>
        <w:gridCol w:w="2267"/>
      </w:tblGrid>
      <w:tr>
        <w:trPr>
          <w:trHeight w:val="90" w:hRule="atLeast"/>
        </w:trPr>
        <w:tc>
          <w:tcPr>
            <w:tcW w:w="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038
</w:t>
            </w:r>
          </w:p>
        </w:tc>
        <w:tc>
          <w:tcPr>
            <w:tcW w:w="136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4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денсаулық сақтаудың медициналық ұйымдарын жергілікті деңгейде материалдық-техникалық жарақтандыруға берілетін ағымдағы нысаналы трансферттер
</w:t>
            </w:r>
          </w:p>
        </w:tc>
        <w:tc>
          <w:tcPr>
            <w:tcW w:w="448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іс-шаралардың жоспарына сәйкес облыстық бюджеттерге, Астана және Алматы қалаларының бюджеттеріне ағымдағы нысаналы трансферттер аудару. Нормативтерге сәйкес бастапқы медициналық-санитарлық көмек ауылдық, қалалық мемлекеттік ұйымдарын, оның ішінде ауылдық және қалалық дәрігерлік амбулаторияларды, ауылдық жерлердегі емханаларды, қалалық емханаларды, жедел және шұғыл медициналық көмек қызметін медициналық жабдықтармен және медициналық мақсаттағы бұйымдармен, жедел және шұғыл медициналық көмек қызметін санитарлық автокөлікпен жарақтандыру; балалар және босандыру ұйымдарын жарақтандыру, медициналық-генетикалық ұйымдарды (кабинеттерді) жарақтандыру, аудандық, қалалық және облыстық ауруханаларды жарақтандыру, онкологиялық ұйымдар үшін сәулелік терапия аппараттарын, рентгендік стимуляторларды сатып алу. 6 облысты. кардиологиялық орталықтарды жарақтандыру.
</w:t>
            </w:r>
          </w:p>
        </w:tc>
        <w:tc>
          <w:tcPr>
            <w:tcW w:w="15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
</w:t>
            </w:r>
            <w:r>
              <w:rPr>
                <w:rFonts w:ascii="Times New Roman"/>
                <w:b w:val="false"/>
                <w:i w:val="false"/>
                <w:color w:val="000000"/>
                <w:sz w:val="20"/>
              </w:rPr>
              <w:t>
</w:t>
            </w:r>
          </w:p>
          <w:p>
            <w:pPr>
              <w:spacing w:after="20"/>
              <w:ind w:left="20"/>
              <w:jc w:val="both"/>
            </w:pPr>
            <w:r>
              <w:rPr>
                <w:rFonts w:ascii="Times New Roman"/>
                <w:b w:val="false"/>
                <w:i w:val="false"/>
                <w:color w:val="000000"/>
                <w:sz w:val="20"/>
              </w:rPr>
              <w:t>
Ақмола, Шығыс Қазақстан, Қарағанды, Қостанай, Павлодар, Оңтүстік Қазақстан облыстарын әкімдері
</w:t>
            </w:r>
            <w:r>
              <w:rPr>
                <w:rFonts w:ascii="Times New Roman"/>
                <w:b/>
                <w:i w:val="false"/>
                <w:color w:val="0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жергілікті деңгейде медициналық ұйымдарды медициналық жабдықтармен жабдықтауға арналған ағымдағы нысаналы трансферттерді уақытында аудару.
</w:t>
      </w:r>
      <w:r>
        <w:br/>
      </w:r>
      <w:r>
        <w:rPr>
          <w:rFonts w:ascii="Times New Roman"/>
          <w:b w:val="false"/>
          <w:i w:val="false"/>
          <w:color w:val="000000"/>
          <w:sz w:val="28"/>
        </w:rPr>
        <w:t>
Түпкі нәтиже: медициналық ұйымдардың медициналық жабдықтармен жарақталуын ең төменгі нормативтерге кезең-кезеңмен жеткізу.
</w:t>
      </w:r>
      <w:r>
        <w:br/>
      </w:r>
      <w:r>
        <w:rPr>
          <w:rFonts w:ascii="Times New Roman"/>
          <w:b w:val="false"/>
          <w:i w:val="false"/>
          <w:color w:val="000000"/>
          <w:sz w:val="28"/>
        </w:rPr>
        <w:t>
Қаржылық-экономикалық нәтиже: материалдық - техникалық жарақтандыруға жұмсалатын орташа шығыстар -032 461,7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медициналық ұйымдардың материалдық-техникалық базасын жергілікті деңгейде нығайту.
</w:t>
      </w:r>
      <w:r>
        <w:br/>
      </w:r>
      <w:r>
        <w:rPr>
          <w:rFonts w:ascii="Times New Roman"/>
          <w:b w:val="false"/>
          <w:i w:val="false"/>
          <w:color w:val="000000"/>
          <w:sz w:val="28"/>
        </w:rPr>
        <w:t>
Ескерту:* республикалық бюджеттің трансферттерін игеру шеңберінде күтілетін нәтижелерді сипаттайтын іске асыру, сандық және сапалық көрсеткіштер жөніндегі іс-шаралардың тізбесі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мемлекеттік тапсырыс шеңберінде орта кәсіптік білім беру ұйымдарына оқыту құнын ұлғайту және қосымша қабылдау бойынша шығыстарды өтеуге берілетін ағымдағы нысаналы трансферттер"
</w:t>
      </w:r>
      <w:r>
        <w:br/>
      </w:r>
      <w:r>
        <w:rPr>
          <w:rFonts w:ascii="Times New Roman"/>
          <w:b w:val="false"/>
          <w:i w:val="false"/>
          <w:color w:val="000000"/>
          <w:sz w:val="28"/>
        </w:rPr>
        <w:t>
деген 039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114369 мың теңге (бір жүз он төрт миллион үш жүз алпыс тоғыз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24,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48-баптары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саласын орта медициналық және фармацевтикалық білім бар білікті мамандармен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жалпыға міндетті білім беру стандарттарына сәйкес орта медициналық және фармацевтикалық білімі бар білікті мамандар даярлауды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795"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039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тапсырыс шеңберінде орта кәсіптік білім беру ұйымдарына оқыту құнын ұлғайту және қосымша қабылдау бойынша шығыстарды өтеуге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бағдарламасын іске асыру шеңберінде облыстық бюджеттерге, Астана мен Алматы қалаларының бюджеттеріне нысаналы трансферттер аудару.
</w:t>
            </w:r>
            <w:r>
              <w:br/>
            </w:r>
            <w:r>
              <w:rPr>
                <w:rFonts w:ascii="Times New Roman"/>
                <w:b w:val="false"/>
                <w:i w:val="false"/>
                <w:color w:val="000000"/>
                <w:sz w:val="20"/>
              </w:rPr>
              <w:t>
Медицина колледждеріне мемлекеттік тапсырыс бойынша оқу құнының өсуіне, сондай-ақ әрбір облыс пен Алматы және Астана қалалары үшін 19 адамнан қабылдаудың өсуіне байланысты шығыстарды төлеуді қамтамасыз ету.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Ай сайын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қалаларының әкімдері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мен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7894 орташа жылдық арналған оқу құнының өсуіне және жергілікті деңгейдегі медицина колледждеріне қабылдаудың өсуіне байланысты шығыстарды жабу, оның ішінде: Ақмола - 343. Ақтөбе - 452, Алматы -275, Атырау - 324, Шығыс Қазақстан - 652, Жамбыл -709, Батыс Қазақстан - 457, Қарағанды - 376, Қостанай - 425, Қызылорда - 574, Маңғыстау - 292, Павлодар - 401, Солтүстік Қазақстан - 213, Оңтүстік Қазақстан - 1306, Алматы қаласы бойынша - 442 және Астана қаласы бойынша - 653.
</w:t>
      </w:r>
      <w:r>
        <w:br/>
      </w:r>
      <w:r>
        <w:rPr>
          <w:rFonts w:ascii="Times New Roman"/>
          <w:b w:val="false"/>
          <w:i w:val="false"/>
          <w:color w:val="000000"/>
          <w:sz w:val="28"/>
        </w:rPr>
        <w:t>
Түпкі нәтиже: мемлекеттік жалпыға міндетті білім беру стандарттарына сәйкес орта медициналық және фармацевтикалық білімі бар білікті мамандар даярлау.
</w:t>
      </w:r>
      <w:r>
        <w:br/>
      </w:r>
      <w:r>
        <w:rPr>
          <w:rFonts w:ascii="Times New Roman"/>
          <w:b w:val="false"/>
          <w:i w:val="false"/>
          <w:color w:val="000000"/>
          <w:sz w:val="28"/>
        </w:rPr>
        <w:t>
Қаржылық-экономикалық нәтиже: мемлекеттік білім беру тапсырысы бойынша оқитын 1 білім алушыны даярлауға жұмсалатын орташа шығысты республикалық орта деңгейіне дейін жеткізу - жылына 125,6 мың теңге.
</w:t>
      </w:r>
      <w:r>
        <w:br/>
      </w:r>
      <w:r>
        <w:rPr>
          <w:rFonts w:ascii="Times New Roman"/>
          <w:b w:val="false"/>
          <w:i w:val="false"/>
          <w:color w:val="000000"/>
          <w:sz w:val="28"/>
        </w:rPr>
        <w:t>
Уақтылығы: денсаулық сақтау саласының орта медициналық және фармацевтикалық білімі бар білікті мамандарының күтілетін бітірушілер саны кемінде 2000 адам.
</w:t>
      </w:r>
      <w:r>
        <w:br/>
      </w:r>
      <w:r>
        <w:rPr>
          <w:rFonts w:ascii="Times New Roman"/>
          <w:b w:val="false"/>
          <w:i w:val="false"/>
          <w:color w:val="000000"/>
          <w:sz w:val="28"/>
        </w:rPr>
        <w:t>
Сапасы: медицина колледжін "жақсы" және "үздік" деген үлгеріммен бітірген кәсіптік білімді бітірушілердің күтілетін үлесі орташа есеппен алғанда 78 пайыз.
</w:t>
      </w:r>
      <w:r>
        <w:br/>
      </w:r>
      <w:r>
        <w:rPr>
          <w:rFonts w:ascii="Times New Roman"/>
          <w:b w:val="false"/>
          <w:i w:val="false"/>
          <w:color w:val="000000"/>
          <w:sz w:val="28"/>
        </w:rPr>
        <w:t>
Ескерту:
</w:t>
      </w:r>
      <w:r>
        <w:br/>
      </w:r>
      <w:r>
        <w:rPr>
          <w:rFonts w:ascii="Times New Roman"/>
          <w:b w:val="false"/>
          <w:i w:val="false"/>
          <w:color w:val="000000"/>
          <w:sz w:val="28"/>
        </w:rPr>
        <w:t>
*) Іске асыру жөніндегі іс-шаралар тізбесі, республикалық бюджеттен берілетін трансферттерді игеру шеңберінде күтілетін нәтижелер сипатталатын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медицина кадрларын, сондай-ақ денсаулық сақтау саласындағы менеджерлердің біліктілігін арттыруға және оларды қайта даярлауға берілетін ағымдағы нысаналы трансферттер"
</w:t>
      </w:r>
      <w:r>
        <w:br/>
      </w:r>
      <w:r>
        <w:rPr>
          <w:rFonts w:ascii="Times New Roman"/>
          <w:b w:val="false"/>
          <w:i w:val="false"/>
          <w:color w:val="000000"/>
          <w:sz w:val="28"/>
        </w:rPr>
        <w:t>
деген 040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247114 мың теңге (екі жүз қырық жеті миллион бір жүз он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"Білім туралы" Қазақстан Республикасының 1999 жылғы 7 маусымдағы Заңының 
</w:t>
      </w:r>
      <w:r>
        <w:rPr>
          <w:rFonts w:ascii="Times New Roman"/>
          <w:b w:val="false"/>
          <w:i w:val="false"/>
          <w:color w:val="000000"/>
          <w:sz w:val="28"/>
        </w:rPr>
        <w:t xml:space="preserve"> 4 , </w:t>
      </w:r>
      <w:r>
        <w:rPr>
          <w:rFonts w:ascii="Times New Roman"/>
          <w:b w:val="false"/>
          <w:i w:val="false"/>
          <w:color w:val="000000"/>
          <w:sz w:val="28"/>
        </w:rPr>
        <w:t>
</w:t>
      </w:r>
      <w:r>
        <w:rPr>
          <w:rFonts w:ascii="Times New Roman"/>
          <w:b w:val="false"/>
          <w:i w:val="false"/>
          <w:color w:val="000000"/>
          <w:sz w:val="28"/>
        </w:rPr>
        <w:t xml:space="preserve"> 8 , </w:t>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000000"/>
          <w:sz w:val="28"/>
        </w:rPr>
        <w:t>
</w:t>
      </w:r>
      <w:r>
        <w:rPr>
          <w:rFonts w:ascii="Times New Roman"/>
          <w:b w:val="false"/>
          <w:i w:val="false"/>
          <w:color w:val="000000"/>
          <w:sz w:val="28"/>
        </w:rPr>
        <w:t xml:space="preserve"> 35, </w:t>
      </w:r>
      <w:r>
        <w:rPr>
          <w:rFonts w:ascii="Times New Roman"/>
          <w:b w:val="false"/>
          <w:i w:val="false"/>
          <w:color w:val="000000"/>
          <w:sz w:val="28"/>
        </w:rPr>
        <w:t>
</w:t>
      </w:r>
      <w:r>
        <w:rPr>
          <w:rFonts w:ascii="Times New Roman"/>
          <w:b w:val="false"/>
          <w:i w:val="false"/>
          <w:color w:val="000000"/>
          <w:sz w:val="28"/>
        </w:rPr>
        <w:t xml:space="preserve"> 43, </w:t>
      </w:r>
      <w:r>
        <w:rPr>
          <w:rFonts w:ascii="Times New Roman"/>
          <w:b w:val="false"/>
          <w:i w:val="false"/>
          <w:color w:val="000000"/>
          <w:sz w:val="28"/>
        </w:rPr>
        <w:t>
</w:t>
      </w:r>
      <w:r>
        <w:rPr>
          <w:rFonts w:ascii="Times New Roman"/>
          <w:b w:val="false"/>
          <w:i w:val="false"/>
          <w:color w:val="000000"/>
          <w:sz w:val="28"/>
        </w:rPr>
        <w:t xml:space="preserve"> 44-баптары </w:t>
      </w:r>
      <w:r>
        <w:rPr>
          <w:rFonts w:ascii="Times New Roman"/>
          <w:b w:val="false"/>
          <w:i w:val="false"/>
          <w:color w:val="000000"/>
          <w:sz w:val="28"/>
        </w:rPr>
        <w:t>
; "Денсаулық сақтау жүйесі туралы" Қазақстан Республикасының 2003 жылғы 4 маусымдағы Заңының 
</w:t>
      </w:r>
      <w:r>
        <w:rPr>
          <w:rFonts w:ascii="Times New Roman"/>
          <w:b w:val="false"/>
          <w:i w:val="false"/>
          <w:color w:val="000000"/>
          <w:sz w:val="28"/>
        </w:rPr>
        <w:t xml:space="preserve"> 18, </w:t>
      </w:r>
      <w:r>
        <w:rPr>
          <w:rFonts w:ascii="Times New Roman"/>
          <w:b w:val="false"/>
          <w:i w:val="false"/>
          <w:color w:val="000000"/>
          <w:sz w:val="28"/>
        </w:rPr>
        <w:t>
</w:t>
      </w:r>
      <w:r>
        <w:rPr>
          <w:rFonts w:ascii="Times New Roman"/>
          <w:b w:val="false"/>
          <w:i w:val="false"/>
          <w:color w:val="000000"/>
          <w:sz w:val="28"/>
        </w:rPr>
        <w:t xml:space="preserve"> 48, </w:t>
      </w:r>
      <w:r>
        <w:rPr>
          <w:rFonts w:ascii="Times New Roman"/>
          <w:b w:val="false"/>
          <w:i w:val="false"/>
          <w:color w:val="000000"/>
          <w:sz w:val="28"/>
        </w:rPr>
        <w:t>
</w:t>
      </w:r>
      <w:r>
        <w:rPr>
          <w:rFonts w:ascii="Times New Roman"/>
          <w:b w:val="false"/>
          <w:i w:val="false"/>
          <w:color w:val="000000"/>
          <w:sz w:val="28"/>
        </w:rPr>
        <w:t xml:space="preserve"> 51-баптары </w:t>
      </w:r>
      <w:r>
        <w:rPr>
          <w:rFonts w:ascii="Times New Roman"/>
          <w:b w:val="false"/>
          <w:i w:val="false"/>
          <w:color w:val="000000"/>
          <w:sz w:val="28"/>
        </w:rPr>
        <w:t>
; Қазақстан Республикасы Президентінің "Қазақстан Республикасы азаматтарының денсаулық жағдайын жақсарту жөніндегі бірінші кезектегі шаралар туралы" 1998 жылғы 18 мамырдағы N 3956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;»Қазақстан Республикасында "ЖҚТБ індетіне қарсы іс-қимыл жөніндегі 2006-2010 жылдарға арналған бағдарламаны бекіту туралы" Қазақстан Республикасы Үкіметінің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халыққа медициналық қызмет көрсетудің сапасын жақсарту.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саланы жоғары білікті және бәсекеге қабілетті бастапқы медициналық-санитарлық көмек мамандарымен және денсаулық сақтау саласындағы менеджерлермен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1256"/>
        <w:gridCol w:w="1382"/>
        <w:gridCol w:w="2646"/>
        <w:gridCol w:w="4184"/>
        <w:gridCol w:w="1614"/>
        <w:gridCol w:w="2290"/>
      </w:tblGrid>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3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медицина кадрларын, сондай-ақ денсаулық сақтау саласындағы менеджерлердің біліктілігін арттыруға және оларды қайта даярлауға берілетін ағымдағы нысаналы трансферттер
</w:t>
            </w:r>
          </w:p>
        </w:tc>
        <w:tc>
          <w:tcPr>
            <w:tcW w:w="41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мен Алматы қалаларының бюджеттеріне нысаналы ағымдағы трансферттер аудару Қазақстан Республикасы Үкіметінің шешіміне сәйкес Қазақстан Республикасының денсаулық сақтау ісін реформалау мен дамытудың 2005-2010 жылдарға арналған мемлекеттік бағдарламасы шеңберінде іске асырылатын медицина кадрларының және денсаулық сақтау, ресурстарды басқару және саланы қаржыландыру саласында менеджерлерінің біліктілігін арттыруды және қайта даярлауды қамтамасыз ету. Мамандарды оқыту мерзімі 1 айдан 10 айға дейін.
</w:t>
            </w:r>
          </w:p>
        </w:tc>
        <w:tc>
          <w:tcPr>
            <w:tcW w:w="16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Облыстық,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орта есеппен 727 жалпы практика дәрігерінің және денсаулық сақтау саласындағы менеджмент бойынша 573 маманның біліктілігін арттыру және қайта даярлау, тиісінше, облыстар бойынша мыналардан кем емес: Ақмола 49 және 44; Ақтөбе 60 және 7; Алматы 69 және 38; Атырау 35 және 41; Шығыс Қазақстан 37 және 26; Жамбыл 41 және 44; Батыс Қазақстан 41 және 45; Қарағанды 88 және 44; Қостанай 10 және 44; Қызылорда 49 және 44; Маңғыстау 47 және 40; Павлодар 53 және 11; Солтүстік Қазақстан 25 және 26; Оңтүстік Қазақстан 49 және 44; Алматы қаласы бойынша 41 және 31, Астана қаласы бойынша 33 және 44.
</w:t>
      </w:r>
      <w:r>
        <w:br/>
      </w:r>
      <w:r>
        <w:rPr>
          <w:rFonts w:ascii="Times New Roman"/>
          <w:b w:val="false"/>
          <w:i w:val="false"/>
          <w:color w:val="000000"/>
          <w:sz w:val="28"/>
        </w:rPr>
        <w:t>
Түпкі нәтиже: денсаулық сақтау саласын жалпы практика дәрігерлерімен және денсаулық сақтау менеджерлерімен қамтамасыз ету.
</w:t>
      </w:r>
      <w:r>
        <w:br/>
      </w:r>
      <w:r>
        <w:rPr>
          <w:rFonts w:ascii="Times New Roman"/>
          <w:b w:val="false"/>
          <w:i w:val="false"/>
          <w:color w:val="000000"/>
          <w:sz w:val="28"/>
        </w:rPr>
        <w:t>
Қаржылық-экономикалық нәтиже: бастапқы медициналық-санитарлық көмектің 1 маманының біліктігін арттыруға жұмсалатын облыстар және Астана қаласы бойынша орташа шығыс - 80, 9 мың теңге, қайта даярлауға - 536,5 мың теңге, денсаулық сақтау саласындағы 1 менеджердің біліктігін арттыруға жұмсалатын облыстар және Астана қаласы бойынша орташа шығыс - 81, 0 мың теңге, қайта даярлауға - 755,0 мың теңге, бастапқы медициналық-санитарлық көмектің 1 маманының біліктілігін арттыруға жұмсалатын Алматы қаласы бойынша орташа шығыс - 22,1 мың теңге, қайта даярлауға - 214,3 мың теңге, денсаулық сақтау саласындағы 1 менеджердің біліктілігін арттыруға жұмсалатын Алматы қаласы бойынша орташа шығыс - 22,1 мың теңге, қайта даярлауға - 221,4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бастапқы медициналық-санитарлық көмек деңгейінде халыққа медициналық қызмет көрсетудің сапасын жақсарту және денсаулық сақтау саласын басқаруды жақсарту.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қалаларының бюджеттеріне жергілікті деңгейде қан орталығын материалдық-техникалық жарақтандыруға берілетін ағымдағы нысаналы трансферттер"
</w:t>
      </w:r>
      <w:r>
        <w:br/>
      </w:r>
      <w:r>
        <w:rPr>
          <w:rFonts w:ascii="Times New Roman"/>
          <w:b w:val="false"/>
          <w:i w:val="false"/>
          <w:color w:val="000000"/>
          <w:sz w:val="28"/>
        </w:rPr>
        <w:t>
деген 041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1121700 мың теңге (бір миллиард бір жүз жиырма бір миллион жеті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"Қан мен оның компоненттерінің донорлығы туралы" Қазақстан Республикасының 2005 жылғы 28 маусымдағы Заңының 
</w:t>
      </w:r>
      <w:r>
        <w:rPr>
          <w:rFonts w:ascii="Times New Roman"/>
          <w:b w:val="false"/>
          <w:i w:val="false"/>
          <w:color w:val="000000"/>
          <w:sz w:val="28"/>
        </w:rPr>
        <w:t xml:space="preserve"> 5 , </w:t>
      </w:r>
      <w:r>
        <w:rPr>
          <w:rFonts w:ascii="Times New Roman"/>
          <w:b w:val="false"/>
          <w:i w:val="false"/>
          <w:color w:val="000000"/>
          <w:sz w:val="28"/>
        </w:rPr>
        <w:t>
</w:t>
      </w:r>
      <w:r>
        <w:rPr>
          <w:rFonts w:ascii="Times New Roman"/>
          <w:b w:val="false"/>
          <w:i w:val="false"/>
          <w:color w:val="000000"/>
          <w:sz w:val="28"/>
        </w:rPr>
        <w:t xml:space="preserve"> 6 , </w:t>
      </w:r>
      <w:r>
        <w:rPr>
          <w:rFonts w:ascii="Times New Roman"/>
          <w:b w:val="false"/>
          <w:i w:val="false"/>
          <w:color w:val="000000"/>
          <w:sz w:val="28"/>
        </w:rPr>
        <w:t>
</w:t>
      </w:r>
      <w:r>
        <w:rPr>
          <w:rFonts w:ascii="Times New Roman"/>
          <w:b w:val="false"/>
          <w:i w:val="false"/>
          <w:color w:val="000000"/>
          <w:sz w:val="28"/>
        </w:rPr>
        <w:t xml:space="preserve"> 8-баптары </w:t>
      </w:r>
      <w:r>
        <w:rPr>
          <w:rFonts w:ascii="Times New Roman"/>
          <w:b w:val="false"/>
          <w:i w:val="false"/>
          <w:color w:val="000000"/>
          <w:sz w:val="28"/>
        </w:rPr>
        <w:t>
; Қазақстан Республикасы Президентінің" Қазақстан Республикасының денсаулық сақтау ісін реформалау мен дамытудың 2005-2010 жылдарға арналған мемлекеттік бағдарламасы туралы"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деңгейдегі медициналық ұйымдары үшін дайындалатын қан мен оның компоненттерінің қауіпсіздігін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облыстық бюджеттерге, Астана және Алматы қалаларының бюджеттеріне жергілікті деңгейдегі қан орталықтарын материалдық-техникалық жарақтандыруға ағымдағы нысаналы трансферттер аудару.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041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жергілікті деңгейде қан орталығын материалдық-техникалық жарақтандыруға берілетін ағымдағы нысаналы трансферттер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және Алматы қалаларының бюджеттеріне облыстық, Астана және Алматы қалаларының қан орталықтарын материалдық-техникалық жарақтандыруға ағымдағы нысаналы трансферттерді аудару.
</w:t>
            </w:r>
          </w:p>
          <w:p>
            <w:pPr>
              <w:spacing w:after="20"/>
              <w:ind w:left="20"/>
              <w:jc w:val="both"/>
            </w:pPr>
            <w:r>
              <w:rPr>
                <w:rFonts w:ascii="Times New Roman"/>
                <w:b w:val="false"/>
                <w:i w:val="false"/>
                <w:color w:val="000000"/>
                <w:sz w:val="20"/>
              </w:rPr>
              <w:t>
Қазақстан Республикасы Денсаулық сақтау министрінің бұйрығымен бекітілген Тізбеге сәйкес жергілікті деңгейдегі қан орталықтары үшін қанды, оның компоненттерін және препараттарды карантиндеу үшін жабдықтар сатып алу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облыстық және қалалық қан орталықтарына кем дегенде 184 бірлік жабдық сатып алу.
</w:t>
      </w:r>
      <w:r>
        <w:br/>
      </w:r>
      <w:r>
        <w:rPr>
          <w:rFonts w:ascii="Times New Roman"/>
          <w:b w:val="false"/>
          <w:i w:val="false"/>
          <w:color w:val="000000"/>
          <w:sz w:val="28"/>
        </w:rPr>
        <w:t>
Түпкі нәтиже: жергілікті деңгейдегі медициналық ұйымдарды қанмен, оның компоненттерімен және препараттармен қамтамасыз ету.
</w:t>
      </w:r>
      <w:r>
        <w:br/>
      </w:r>
      <w:r>
        <w:rPr>
          <w:rFonts w:ascii="Times New Roman"/>
          <w:b w:val="false"/>
          <w:i w:val="false"/>
          <w:color w:val="000000"/>
          <w:sz w:val="28"/>
        </w:rPr>
        <w:t>
Қаржылық-экономикалық нәтиже: шығыс материалдарын есепке ала отырып, сатып алынған бір бірлік жабдықтың орташа құны - 6096,1 мың теңге.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жергілікті деңгейде дайындалатын қанның сапасын жақсарту. Ескерту:
</w:t>
      </w:r>
      <w:r>
        <w:br/>
      </w:r>
      <w:r>
        <w:rPr>
          <w:rFonts w:ascii="Times New Roman"/>
          <w:b w:val="false"/>
          <w:i w:val="false"/>
          <w:color w:val="000000"/>
          <w:sz w:val="28"/>
        </w:rPr>
        <w:t>
*) Іске асыру жөніндегі іс-шаралар тізбесі, республикалық бюджеттен трансферттерді игеру шеңберінде күтілетін нәтижелерді сипаттайтын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329-ҚОСЫМША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 бюджеттеріне Қазақстан Республикасында ЖҚТБ індетінің алдын алу және қарсы күрес жөніндегі іс-шараларды іске асыруға берілетін ағымдағы нысаналы трансферттер"
</w:t>
      </w:r>
      <w:r>
        <w:br/>
      </w:r>
      <w:r>
        <w:rPr>
          <w:rFonts w:ascii="Times New Roman"/>
          <w:b w:val="false"/>
          <w:i w:val="false"/>
          <w:color w:val="000000"/>
          <w:sz w:val="28"/>
        </w:rPr>
        <w:t>
деген 045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250600 мың теңге (екі жүз елу миллион алты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"АҚТҚ инфекциясының және ЖҚТБ ауруының алдын алу туралы" Қазақстан Республикасының 1994 жылғы 5 қазандағы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 туралы" Қазақстан Республикасы Президентінің 2004 жылғы 13 қыркүйектегі N 1438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Республикасының денсаулық сақтау ісін реформалау мен дамытудың 2005-2010 жылдарға арналған мемлекеттік бағдарламасын іске асыру жөніндегі Іс-шаралар жоспарын бекіту туралы" Қазақстан Республикасы Үкіметінің 2004 жылғы 13 қазандағы N 1050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АҚТҚ/ЖҚТБ-ның қарқынын бәсеңдету.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АҚТҚ инфекциясының алдын алу, АҚТҚ/ЖҚТБ-ның алдын алу саласында жұмыс істейтін үкіметтік емес ұйымдардың желісін кеңейтуге жағдай жасау, халықтың АҚТҚ/ЖҚТБ туралы ақпараттық - білім беру материалдарына қол жеткізуін қамтамасыз ету, халықтың әлжуас топтары арасында зияндылықты азайту бағдарламасын іске асыру үшін медициналық ұйымдарын және ұтқыр сенім пункттерінен тыс орналасқан стационарлық сенім пункттерінің желісін кеңейту, халықтың әлжуас топтарындағы жыныстық жолмен берілетін жұқпалы ауруларды диагностикалау мен емдеуге қол жеткізуін қамтамасыз ету, жүкті әйелдер арасында АҚТҚ-инфекциясын жедел диагностикалауды; АҚТҚ жұқтырған жүкті әйелдер және нәрестелерді алдын алу вирусқа қарсы емдеумен, халықтың байланыста кейін АҚТҚ бар ересектер мен балалардағы оппортунистік аурулардың, антиретровирустық алуды қамтамасыз ету, туберкулезді химиялық алдын алуды енгізуді қамтамасыз ету, АҚТҚ мен өмір сүретін адамдардың антиретровирустік аралас емге және ұсынылған дәрілік препараттардың ассортиментіне қол жеткізуін қамтамасыз ету, Қарағанды, Павлодар, Оңтүстік Қазақстан облыстық ЖҚТБ орталықтарын ем тағайындау және оның тиімділігінің мониторингі кезінде вирустық жүктемені анықтауға арналған жабдықтармен толықтыру, АҚТҚ бар адамдарды әлеуметтік қолдау жөніндегі жобаларды енгізу, АҚТҚ/ЖҚТБ-ны шолғыншы эпидемиологиялық қадағалауды жүргізу, Қарағанды, Павлодар, Орал, Шымкент, Алматы қалаларының тірек базаларындағы шолғыншы эпидемиологиялық қадағалау нәтижелері бойынша қанның құрғақ тамшысының теріс үлгілерінің 10 % верификациясын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1259"/>
        <w:gridCol w:w="1385"/>
        <w:gridCol w:w="2652"/>
        <w:gridCol w:w="4162"/>
        <w:gridCol w:w="1618"/>
        <w:gridCol w:w="2294"/>
      </w:tblGrid>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71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045
</w:t>
            </w:r>
          </w:p>
        </w:tc>
        <w:tc>
          <w:tcPr>
            <w:tcW w:w="13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Қазақстан Республикасында ЖҚТБ індетінің алдын алу және қарсы күрес жөніндегі іс-шараларды іске асыруға берілетін ағымдағы нысаналы трансферттер
</w:t>
            </w:r>
          </w:p>
        </w:tc>
        <w:tc>
          <w:tcPr>
            <w:tcW w:w="416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облыстық бюджеттерге, Астана және Алматы қалаларының бюджеттеріне АҚТҚ инфекциясы таралуының алдын алу жөніндегі індетке қарсы және профилактикалық іс-шараларды өткізуге ағымдағы нысаналы трансферттерді аудару.
</w:t>
            </w:r>
            <w:r>
              <w:br/>
            </w:r>
            <w:r>
              <w:rPr>
                <w:rFonts w:ascii="Times New Roman"/>
                <w:b w:val="false"/>
                <w:i w:val="false"/>
                <w:color w:val="000000"/>
                <w:sz w:val="20"/>
              </w:rPr>
              <w:t>
АҚТҚ инфекциясын шолғыншы эпидемиологиялық қадағалау жүргізу. АҚТҚ жұқтырған жүкті әйелдер мен жас нәрестелерді алдын ала вирусқа қарсы емдеумен, халықтың байланыста кейін АҚТҚ бар ересектер мен балалардағы қайталама, оппортунистік аурулардың антиретровирустық, химиялық алдын алуға жеткізуін, АҚТҚ-сы бар адамдағы туберкулезді химиялық алдын алуды енгізуді қамтамасыз ету, АҚТҚ инфекциясы бар адамдардың антиретровирустік аралас емге қол жеткізуін және дәрілік препараттардың ассортиментімен, АҚТҚ инфекциясы бар адамдардың антиретровирустік аралас емге қол жеткізуін және дәрілік препараттардың ассортиментімен қамтамасыз ету.
</w:t>
            </w:r>
            <w:r>
              <w:br/>
            </w:r>
            <w:r>
              <w:rPr>
                <w:rFonts w:ascii="Times New Roman"/>
                <w:b w:val="false"/>
                <w:i w:val="false"/>
                <w:color w:val="000000"/>
                <w:sz w:val="20"/>
              </w:rPr>
              <w:t>
Қазақстан Республикасының Денсаулық сақтау министрінің бұйрығымен бекітілген Тізбеге сәйкес медициналық (диагностикалық және зертханалық) жабдықтар сатып алу.
</w:t>
            </w:r>
          </w:p>
        </w:tc>
        <w:tc>
          <w:tcPr>
            <w:tcW w:w="161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29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Облыстардың, Астана және Алматы қалаларының әкімдері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"Қазақстан Республикасында ЖҚТБ індетіне қарсы іс-әрекет жөніндегі 2006-2010 жылдарға арналған бағдарламаны" 2007 жылға арналған іс-шараларды іске асыру үшін ағымдағы нысаналы трансферттерді уақтылы аудару.
</w:t>
      </w:r>
      <w:r>
        <w:br/>
      </w:r>
      <w:r>
        <w:rPr>
          <w:rFonts w:ascii="Times New Roman"/>
          <w:b w:val="false"/>
          <w:i w:val="false"/>
          <w:color w:val="000000"/>
          <w:sz w:val="28"/>
        </w:rPr>
        <w:t>
Түпкі нәтиже: АҚТҚ инфекциясының таралуын оның генерализденген сатыға ауысуына жол бермей, шоғырланған сатыда тұрақтандыру, АҚТҚ/ЖҚТБ өмір сүруші адамдар арасында өлім-жітімді азайту.
</w:t>
      </w:r>
      <w:r>
        <w:br/>
      </w:r>
      <w:r>
        <w:rPr>
          <w:rFonts w:ascii="Times New Roman"/>
          <w:b w:val="false"/>
          <w:i w:val="false"/>
          <w:color w:val="000000"/>
          <w:sz w:val="28"/>
        </w:rPr>
        <w:t>
Қаржылық-экономикалық нәтиже: бір шараны іске асыруға жұмсалатын орташа шығыс - 16706,6 мың теңге.
</w:t>
      </w:r>
      <w:r>
        <w:br/>
      </w:r>
      <w:r>
        <w:rPr>
          <w:rFonts w:ascii="Times New Roman"/>
          <w:b w:val="false"/>
          <w:i w:val="false"/>
          <w:color w:val="000000"/>
          <w:sz w:val="28"/>
        </w:rPr>
        <w:t>
Уақтылығы: бекітілген жоспарға сәйкес індетке қарсы (алдын алу) іс-шараларды орындау.
</w:t>
      </w:r>
      <w:r>
        <w:br/>
      </w:r>
      <w:r>
        <w:rPr>
          <w:rFonts w:ascii="Times New Roman"/>
          <w:b w:val="false"/>
          <w:i w:val="false"/>
          <w:color w:val="000000"/>
          <w:sz w:val="28"/>
        </w:rPr>
        <w:t>
Сапасы: халықтың АҚТҚ/ЖҚТБ бойынша хабардар болу деңгейін көтеру және халықтың әлжуаз топтары арасында қауіпсіз мінез-құлық дағдыларын қалыптастыру, толыққанды тиімді антиретровирустық ем, оппортунистік аурулардың алдын алу.
</w:t>
      </w:r>
      <w:r>
        <w:br/>
      </w:r>
      <w:r>
        <w:rPr>
          <w:rFonts w:ascii="Times New Roman"/>
          <w:b w:val="false"/>
          <w:i w:val="false"/>
          <w:color w:val="000000"/>
          <w:sz w:val="28"/>
        </w:rPr>
        <w:t>
*) Ескерту:
</w:t>
      </w:r>
      <w:r>
        <w:br/>
      </w:r>
      <w:r>
        <w:rPr>
          <w:rFonts w:ascii="Times New Roman"/>
          <w:b w:val="false"/>
          <w:i w:val="false"/>
          <w:color w:val="000000"/>
          <w:sz w:val="28"/>
        </w:rPr>
        <w:t>
Республикалық бюджеттен берілетін трансферттерді игеру шеңберінде іске асыру жөніндегі іс-шаралардың тізімі, күтілетін нәтижелерді сипаттайтын сандық және сапалық көрсеткіштер тиісті жергілікті бюджеттік бағдарламаның паспортында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"Нашақорлыққа және есірткі бизнесіне қарсы күрес"
</w:t>
      </w:r>
      <w:r>
        <w:br/>
      </w:r>
      <w:r>
        <w:rPr>
          <w:rFonts w:ascii="Times New Roman"/>
          <w:b w:val="false"/>
          <w:i w:val="false"/>
          <w:color w:val="000000"/>
          <w:sz w:val="28"/>
        </w:rPr>
        <w:t>
деген 104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7740 мың теңге (жеті миллион жеті жүз қырық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 "Қазақстан Республикасында нашақорлықпен және есірткі бизнесімен күрестің 2006-2014 жылдарға арналған стратегиясын бекіту туралы" 2005 жылғы 29 қарашадағы N 1678 
</w:t>
      </w:r>
      <w:r>
        <w:rPr>
          <w:rFonts w:ascii="Times New Roman"/>
          <w:b w:val="false"/>
          <w:i w:val="false"/>
          <w:color w:val="000000"/>
          <w:sz w:val="28"/>
        </w:rPr>
        <w:t xml:space="preserve"> Жарлығы </w:t>
      </w:r>
      <w:r>
        <w:rPr>
          <w:rFonts w:ascii="Times New Roman"/>
          <w:b w:val="false"/>
          <w:i w:val="false"/>
          <w:color w:val="000000"/>
          <w:sz w:val="28"/>
        </w:rPr>
        <w:t>
,«"Қазақстан Республикасында нашақорлықпен және есірткі бизнесімен күрестің 2006-2008 жылдарға арналған бағдарламасы туралы" Қазақстан Республикасы Үкіметінің 2006 жылғы 5 сәуірдегі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есірткі құралдарының, психотроптық заттар мен прекурсорларды жария айналымнан жасырын айналымға ауысуына жол бермеу арқылы нашақорлықты алдын алу.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 жүйесінде есірткі құралдарының, психотроптық заттар мен прекурсорлардың айналымы саласындағы қызметті жүзеге асыратын мамандар үшін оқу семинарларын өткізу және оларға анықтамалықтар тарату.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бизнесіне қарсы күрес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Құрамында есірткі құралдары, психотроптық заттар мен прекурсорлар бар дәрілік заттардың пайдаланылуы мен сатылуын бақылауды жүзеге асыру бойынша оқу семинарын өткізу қызметіне ақы төлеу.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денсаулық сақтау жүйесі қызметкерлерінің салауатты иммунитетін қалыптастыру.
</w:t>
      </w:r>
      <w:r>
        <w:br/>
      </w:r>
      <w:r>
        <w:rPr>
          <w:rFonts w:ascii="Times New Roman"/>
          <w:b w:val="false"/>
          <w:i w:val="false"/>
          <w:color w:val="000000"/>
          <w:sz w:val="28"/>
        </w:rPr>
        <w:t>
Түпкі нәтиже: денсаулық сақтау жүйесіндегі есірткі құралдарының, психотроптық заттар мен прекурсорлардың айналымы саласындағы құқық бұзушылықтарды төмендету.
</w:t>
      </w:r>
      <w:r>
        <w:br/>
      </w:r>
      <w:r>
        <w:rPr>
          <w:rFonts w:ascii="Times New Roman"/>
          <w:b w:val="false"/>
          <w:i w:val="false"/>
          <w:color w:val="000000"/>
          <w:sz w:val="28"/>
        </w:rPr>
        <w:t>
Қаржылық-экономикалық нәтиже: республикалық бюджет қаражатын тиімді
</w:t>
      </w:r>
      <w:r>
        <w:br/>
      </w:r>
      <w:r>
        <w:rPr>
          <w:rFonts w:ascii="Times New Roman"/>
          <w:b w:val="false"/>
          <w:i w:val="false"/>
          <w:color w:val="000000"/>
          <w:sz w:val="28"/>
        </w:rPr>
        <w:t>
жұмсау.
</w:t>
      </w:r>
      <w:r>
        <w:br/>
      </w:r>
      <w:r>
        <w:rPr>
          <w:rFonts w:ascii="Times New Roman"/>
          <w:b w:val="false"/>
          <w:i w:val="false"/>
          <w:color w:val="000000"/>
          <w:sz w:val="28"/>
        </w:rPr>
        <w:t>
Уақтылығы: жасалған шарттарға сәйкес.
</w:t>
      </w:r>
      <w:r>
        <w:br/>
      </w:r>
      <w:r>
        <w:rPr>
          <w:rFonts w:ascii="Times New Roman"/>
          <w:b w:val="false"/>
          <w:i w:val="false"/>
          <w:color w:val="000000"/>
          <w:sz w:val="28"/>
        </w:rPr>
        <w:t>
Сапасы: есірткі құралдарының, психотроптық заттар мен прекурсорлардың айналымы саласындағы құқық бұзушылықтарды төмендету, соған сәйкес құқық бұзушылықтарға тосқауыл қоюға және нашақорлықты емдеуге арналған бюджет қаражатын бөлуді тиісінше қысқарту.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331-ҚОСЫМША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226 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Денсаулық сақтау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үкімет шеңберінде адами капиталды дамыту"
</w:t>
      </w:r>
      <w:r>
        <w:br/>
      </w:r>
      <w:r>
        <w:rPr>
          <w:rFonts w:ascii="Times New Roman"/>
          <w:b w:val="false"/>
          <w:i w:val="false"/>
          <w:color w:val="000000"/>
          <w:sz w:val="28"/>
        </w:rPr>
        <w:t>
деген 116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111270 мың теңге (бір жүз он бір миллион екі жүз жетпіс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"Қазақстан Республикасында "электронды үкіметті" қалыптастырудың 2005-2007 жылдарға арналған мемлекеттік бағдарламасы туралы" Қазақстан Республикасы Президентінің 2004 жылғы 10 қарашадағы N 1471 
</w:t>
      </w:r>
      <w:r>
        <w:rPr>
          <w:rFonts w:ascii="Times New Roman"/>
          <w:b w:val="false"/>
          <w:i w:val="false"/>
          <w:color w:val="000000"/>
          <w:sz w:val="28"/>
        </w:rPr>
        <w:t xml:space="preserve"> Жарлығы </w:t>
      </w:r>
      <w:r>
        <w:rPr>
          <w:rFonts w:ascii="Times New Roman"/>
          <w:b w:val="false"/>
          <w:i w:val="false"/>
          <w:color w:val="000000"/>
          <w:sz w:val="28"/>
        </w:rPr>
        <w:t>
; "Қазақстан Республикасында "электронды үкіметті" қалыптастырудың 2005-2007 жылдарға арналған мемлекеттік бағдарламасын жүзеге асыру жөніндегі іс-шаралар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халқының ақпараттық-коммуникациялық технологиялар арқылы медициналық ақпаратқа қол жеткізуін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денсаулық сақтаудың ақпараттық-танымдық порталын құру; медициналық тақырыпты порталда орналастыру және оны ұсыну.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93"/>
        <w:gridCol w:w="1313"/>
        <w:gridCol w:w="2513"/>
        <w:gridCol w:w="3853"/>
        <w:gridCol w:w="1533"/>
        <w:gridCol w:w="2173"/>
      </w:tblGrid>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коды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коды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бағдарламаның) атауы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орындаушылар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адами капиталды дамыту
</w:t>
            </w:r>
          </w:p>
        </w:tc>
        <w:tc>
          <w:tcPr>
            <w:tcW w:w="3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Жобаның техникалық міндетін әзірлеу.
</w:t>
            </w:r>
            <w:r>
              <w:br/>
            </w:r>
            <w:r>
              <w:rPr>
                <w:rFonts w:ascii="Times New Roman"/>
                <w:b w:val="false"/>
                <w:i w:val="false"/>
                <w:color w:val="000000"/>
                <w:sz w:val="20"/>
              </w:rPr>
              <w:t>
Техникалық құралдарды сатып алу.
</w:t>
            </w:r>
            <w:r>
              <w:br/>
            </w:r>
            <w:r>
              <w:rPr>
                <w:rFonts w:ascii="Times New Roman"/>
                <w:b w:val="false"/>
                <w:i w:val="false"/>
                <w:color w:val="000000"/>
                <w:sz w:val="20"/>
              </w:rPr>
              <w:t>
Лицензиялық бағдарламалық қамтамасыз етуді сатып алу.
</w:t>
            </w:r>
            <w:r>
              <w:br/>
            </w:r>
            <w:r>
              <w:rPr>
                <w:rFonts w:ascii="Times New Roman"/>
                <w:b w:val="false"/>
                <w:i w:val="false"/>
                <w:color w:val="000000"/>
                <w:sz w:val="20"/>
              </w:rPr>
              <w:t>
Денсаулық сақтау саласында ақпараттық-танымдық веб-порталын құру, орналастыру және жаңғырту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-маусым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Қыркүйек-қараша
</w:t>
            </w:r>
            <w:r>
              <w:br/>
            </w:r>
            <w:r>
              <w:rPr>
                <w:rFonts w:ascii="Times New Roman"/>
                <w:b w:val="false"/>
                <w:i w:val="false"/>
                <w:color w:val="000000"/>
                <w:sz w:val="20"/>
              </w:rPr>
              <w:t>
Қыркүйек-қараша
</w:t>
            </w:r>
            <w:r>
              <w:br/>
            </w:r>
            <w:r>
              <w:rPr>
                <w:rFonts w:ascii="Times New Roman"/>
                <w:b w:val="false"/>
                <w:i w:val="false"/>
                <w:color w:val="000000"/>
                <w:sz w:val="20"/>
              </w:rPr>
              <w:t>
Шілде-желтоқсан
</w:t>
            </w:r>
          </w:p>
        </w:tc>
        <w:tc>
          <w:tcPr>
            <w:tcW w:w="2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Денсаулық сақтау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Қазақстан Республикасы халқының денсаулық сақтау саласында ақпараттық-танымдық веб-порталын құру есебінің қол жеткізуін қамтамасыз ету.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