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d7332" w14:textId="fdd73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жылға арналған республикалық бюджеттік бағдарламалардың паспорттарын бекіту туралы (Қазақстан Республикасының Энергетика және минералдық ресурстар министрлігі)</w:t>
      </w:r>
    </w:p>
    <w:p>
      <w:pPr>
        <w:spacing w:after="0"/>
        <w:ind w:left="0"/>
        <w:jc w:val="both"/>
      </w:pPr>
      <w:r>
        <w:rPr>
          <w:rFonts w:ascii="Times New Roman"/>
          <w:b w:val="false"/>
          <w:i w:val="false"/>
          <w:color w:val="000000"/>
          <w:sz w:val="28"/>
        </w:rPr>
        <w:t>Қазақстан Республикасы Үкіметінің 2006 жылғы 15 желтоқсандағы N 1220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 xml:space="preserve"> кодексіне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w:t>
      </w:r>
      <w:r>
        <w:rPr>
          <w:rFonts w:ascii="Times New Roman"/>
          <w:b w:val="false"/>
          <w:i w:val="false"/>
          <w:color w:val="000000"/>
          <w:sz w:val="28"/>
        </w:rPr>
        <w:t xml:space="preserve"> 332 </w:t>
      </w:r>
      <w:r>
        <w:rPr>
          <w:rFonts w:ascii="Times New Roman"/>
          <w:b w:val="false"/>
          <w:i w:val="false"/>
          <w:color w:val="000000"/>
          <w:sz w:val="28"/>
        </w:rPr>
        <w:t>
, 
</w:t>
      </w:r>
      <w:r>
        <w:rPr>
          <w:rFonts w:ascii="Times New Roman"/>
          <w:b w:val="false"/>
          <w:i w:val="false"/>
          <w:color w:val="000000"/>
          <w:sz w:val="28"/>
        </w:rPr>
        <w:t xml:space="preserve"> 333 </w:t>
      </w:r>
      <w:r>
        <w:rPr>
          <w:rFonts w:ascii="Times New Roman"/>
          <w:b w:val="false"/>
          <w:i w:val="false"/>
          <w:color w:val="000000"/>
          <w:sz w:val="28"/>
        </w:rPr>
        <w:t>
, 
</w:t>
      </w:r>
      <w:r>
        <w:rPr>
          <w:rFonts w:ascii="Times New Roman"/>
          <w:b w:val="false"/>
          <w:i w:val="false"/>
          <w:color w:val="000000"/>
          <w:sz w:val="28"/>
        </w:rPr>
        <w:t xml:space="preserve"> 334 </w:t>
      </w:r>
      <w:r>
        <w:rPr>
          <w:rFonts w:ascii="Times New Roman"/>
          <w:b w:val="false"/>
          <w:i w:val="false"/>
          <w:color w:val="000000"/>
          <w:sz w:val="28"/>
        </w:rPr>
        <w:t>
, 
</w:t>
      </w:r>
      <w:r>
        <w:rPr>
          <w:rFonts w:ascii="Times New Roman"/>
          <w:b w:val="false"/>
          <w:i w:val="false"/>
          <w:color w:val="000000"/>
          <w:sz w:val="28"/>
        </w:rPr>
        <w:t xml:space="preserve"> 335 </w:t>
      </w:r>
      <w:r>
        <w:rPr>
          <w:rFonts w:ascii="Times New Roman"/>
          <w:b w:val="false"/>
          <w:i w:val="false"/>
          <w:color w:val="000000"/>
          <w:sz w:val="28"/>
        </w:rPr>
        <w:t>
, 
</w:t>
      </w:r>
      <w:r>
        <w:rPr>
          <w:rFonts w:ascii="Times New Roman"/>
          <w:b w:val="false"/>
          <w:i w:val="false"/>
          <w:color w:val="000000"/>
          <w:sz w:val="28"/>
        </w:rPr>
        <w:t xml:space="preserve"> 336 </w:t>
      </w:r>
      <w:r>
        <w:rPr>
          <w:rFonts w:ascii="Times New Roman"/>
          <w:b w:val="false"/>
          <w:i w:val="false"/>
          <w:color w:val="000000"/>
          <w:sz w:val="28"/>
        </w:rPr>
        <w:t>
, 
</w:t>
      </w:r>
      <w:r>
        <w:rPr>
          <w:rFonts w:ascii="Times New Roman"/>
          <w:b w:val="false"/>
          <w:i w:val="false"/>
          <w:color w:val="000000"/>
          <w:sz w:val="28"/>
        </w:rPr>
        <w:t xml:space="preserve"> 337 </w:t>
      </w:r>
      <w:r>
        <w:rPr>
          <w:rFonts w:ascii="Times New Roman"/>
          <w:b w:val="false"/>
          <w:i w:val="false"/>
          <w:color w:val="000000"/>
          <w:sz w:val="28"/>
        </w:rPr>
        <w:t>
, 
</w:t>
      </w:r>
      <w:r>
        <w:rPr>
          <w:rFonts w:ascii="Times New Roman"/>
          <w:b w:val="false"/>
          <w:i w:val="false"/>
          <w:color w:val="000000"/>
          <w:sz w:val="28"/>
        </w:rPr>
        <w:t xml:space="preserve"> 338 </w:t>
      </w:r>
      <w:r>
        <w:rPr>
          <w:rFonts w:ascii="Times New Roman"/>
          <w:b w:val="false"/>
          <w:i w:val="false"/>
          <w:color w:val="000000"/>
          <w:sz w:val="28"/>
        </w:rPr>
        <w:t>
, 
</w:t>
      </w:r>
      <w:r>
        <w:rPr>
          <w:rFonts w:ascii="Times New Roman"/>
          <w:b w:val="false"/>
          <w:i w:val="false"/>
          <w:color w:val="000000"/>
          <w:sz w:val="28"/>
        </w:rPr>
        <w:t xml:space="preserve"> 339 </w:t>
      </w:r>
      <w:r>
        <w:rPr>
          <w:rFonts w:ascii="Times New Roman"/>
          <w:b w:val="false"/>
          <w:i w:val="false"/>
          <w:color w:val="000000"/>
          <w:sz w:val="28"/>
        </w:rPr>
        <w:t>
, 
</w:t>
      </w:r>
      <w:r>
        <w:rPr>
          <w:rFonts w:ascii="Times New Roman"/>
          <w:b w:val="false"/>
          <w:i w:val="false"/>
          <w:color w:val="000000"/>
          <w:sz w:val="28"/>
        </w:rPr>
        <w:t xml:space="preserve"> 340 </w:t>
      </w:r>
      <w:r>
        <w:rPr>
          <w:rFonts w:ascii="Times New Roman"/>
          <w:b w:val="false"/>
          <w:i w:val="false"/>
          <w:color w:val="000000"/>
          <w:sz w:val="28"/>
        </w:rPr>
        <w:t>
, 
</w:t>
      </w:r>
      <w:r>
        <w:rPr>
          <w:rFonts w:ascii="Times New Roman"/>
          <w:b w:val="false"/>
          <w:i w:val="false"/>
          <w:color w:val="000000"/>
          <w:sz w:val="28"/>
        </w:rPr>
        <w:t xml:space="preserve"> 341 </w:t>
      </w:r>
      <w:r>
        <w:rPr>
          <w:rFonts w:ascii="Times New Roman"/>
          <w:b w:val="false"/>
          <w:i w:val="false"/>
          <w:color w:val="000000"/>
          <w:sz w:val="28"/>
        </w:rPr>
        <w:t>
, 
</w:t>
      </w:r>
      <w:r>
        <w:rPr>
          <w:rFonts w:ascii="Times New Roman"/>
          <w:b w:val="false"/>
          <w:i w:val="false"/>
          <w:color w:val="000000"/>
          <w:sz w:val="28"/>
        </w:rPr>
        <w:t xml:space="preserve"> 342 </w:t>
      </w:r>
      <w:r>
        <w:rPr>
          <w:rFonts w:ascii="Times New Roman"/>
          <w:b w:val="false"/>
          <w:i w:val="false"/>
          <w:color w:val="000000"/>
          <w:sz w:val="28"/>
        </w:rPr>
        <w:t>
, 
</w:t>
      </w:r>
      <w:r>
        <w:rPr>
          <w:rFonts w:ascii="Times New Roman"/>
          <w:b w:val="false"/>
          <w:i w:val="false"/>
          <w:color w:val="000000"/>
          <w:sz w:val="28"/>
        </w:rPr>
        <w:t xml:space="preserve"> 343 </w:t>
      </w:r>
      <w:r>
        <w:rPr>
          <w:rFonts w:ascii="Times New Roman"/>
          <w:b w:val="false"/>
          <w:i w:val="false"/>
          <w:color w:val="000000"/>
          <w:sz w:val="28"/>
        </w:rPr>
        <w:t>
, 
</w:t>
      </w:r>
      <w:r>
        <w:rPr>
          <w:rFonts w:ascii="Times New Roman"/>
          <w:b w:val="false"/>
          <w:i w:val="false"/>
          <w:color w:val="000000"/>
          <w:sz w:val="28"/>
        </w:rPr>
        <w:t xml:space="preserve"> 344 </w:t>
      </w:r>
      <w:r>
        <w:rPr>
          <w:rFonts w:ascii="Times New Roman"/>
          <w:b w:val="false"/>
          <w:i w:val="false"/>
          <w:color w:val="000000"/>
          <w:sz w:val="28"/>
        </w:rPr>
        <w:t>
, 
</w:t>
      </w:r>
      <w:r>
        <w:rPr>
          <w:rFonts w:ascii="Times New Roman"/>
          <w:b w:val="false"/>
          <w:i w:val="false"/>
          <w:color w:val="000000"/>
          <w:sz w:val="28"/>
        </w:rPr>
        <w:t xml:space="preserve"> 345 </w:t>
      </w:r>
      <w:r>
        <w:rPr>
          <w:rFonts w:ascii="Times New Roman"/>
          <w:b w:val="false"/>
          <w:i w:val="false"/>
          <w:color w:val="000000"/>
          <w:sz w:val="28"/>
        </w:rPr>
        <w:t>
, 
</w:t>
      </w:r>
      <w:r>
        <w:rPr>
          <w:rFonts w:ascii="Times New Roman"/>
          <w:b w:val="false"/>
          <w:i w:val="false"/>
          <w:color w:val="000000"/>
          <w:sz w:val="28"/>
        </w:rPr>
        <w:t xml:space="preserve"> 346 </w:t>
      </w:r>
      <w:r>
        <w:rPr>
          <w:rFonts w:ascii="Times New Roman"/>
          <w:b w:val="false"/>
          <w:i w:val="false"/>
          <w:color w:val="000000"/>
          <w:sz w:val="28"/>
        </w:rPr>
        <w:t>
, 
</w:t>
      </w:r>
      <w:r>
        <w:rPr>
          <w:rFonts w:ascii="Times New Roman"/>
          <w:b w:val="false"/>
          <w:i w:val="false"/>
          <w:color w:val="000000"/>
          <w:sz w:val="28"/>
        </w:rPr>
        <w:t xml:space="preserve"> 347 </w:t>
      </w:r>
      <w:r>
        <w:rPr>
          <w:rFonts w:ascii="Times New Roman"/>
          <w:b w:val="false"/>
          <w:i w:val="false"/>
          <w:color w:val="000000"/>
          <w:sz w:val="28"/>
        </w:rPr>
        <w:t>
, 
</w:t>
      </w:r>
      <w:r>
        <w:rPr>
          <w:rFonts w:ascii="Times New Roman"/>
          <w:b w:val="false"/>
          <w:i w:val="false"/>
          <w:color w:val="000000"/>
          <w:sz w:val="28"/>
        </w:rPr>
        <w:t xml:space="preserve"> 348 </w:t>
      </w:r>
      <w:r>
        <w:rPr>
          <w:rFonts w:ascii="Times New Roman"/>
          <w:b w:val="false"/>
          <w:i w:val="false"/>
          <w:color w:val="000000"/>
          <w:sz w:val="28"/>
        </w:rPr>
        <w:t>
, 
</w:t>
      </w:r>
      <w:r>
        <w:rPr>
          <w:rFonts w:ascii="Times New Roman"/>
          <w:b w:val="false"/>
          <w:i w:val="false"/>
          <w:color w:val="000000"/>
          <w:sz w:val="28"/>
        </w:rPr>
        <w:t xml:space="preserve"> 349 </w:t>
      </w:r>
      <w:r>
        <w:rPr>
          <w:rFonts w:ascii="Times New Roman"/>
          <w:b w:val="false"/>
          <w:i w:val="false"/>
          <w:color w:val="000000"/>
          <w:sz w:val="28"/>
        </w:rPr>
        <w:t>
, 
</w:t>
      </w:r>
      <w:r>
        <w:rPr>
          <w:rFonts w:ascii="Times New Roman"/>
          <w:b w:val="false"/>
          <w:i w:val="false"/>
          <w:color w:val="000000"/>
          <w:sz w:val="28"/>
        </w:rPr>
        <w:t xml:space="preserve"> 350 </w:t>
      </w:r>
      <w:r>
        <w:rPr>
          <w:rFonts w:ascii="Times New Roman"/>
          <w:b w:val="false"/>
          <w:i w:val="false"/>
          <w:color w:val="000000"/>
          <w:sz w:val="28"/>
        </w:rPr>
        <w:t>
, 
</w:t>
      </w:r>
      <w:r>
        <w:rPr>
          <w:rFonts w:ascii="Times New Roman"/>
          <w:b w:val="false"/>
          <w:i w:val="false"/>
          <w:color w:val="000000"/>
          <w:sz w:val="28"/>
        </w:rPr>
        <w:t xml:space="preserve"> 351 </w:t>
      </w:r>
      <w:r>
        <w:rPr>
          <w:rFonts w:ascii="Times New Roman"/>
          <w:b w:val="false"/>
          <w:i w:val="false"/>
          <w:color w:val="000000"/>
          <w:sz w:val="28"/>
        </w:rPr>
        <w:t>
, 
</w:t>
      </w:r>
      <w:r>
        <w:rPr>
          <w:rFonts w:ascii="Times New Roman"/>
          <w:b w:val="false"/>
          <w:i w:val="false"/>
          <w:color w:val="000000"/>
          <w:sz w:val="28"/>
        </w:rPr>
        <w:t xml:space="preserve"> 352 </w:t>
      </w:r>
      <w:r>
        <w:rPr>
          <w:rFonts w:ascii="Times New Roman"/>
          <w:b w:val="false"/>
          <w:i w:val="false"/>
          <w:color w:val="000000"/>
          <w:sz w:val="28"/>
        </w:rPr>
        <w:t>
, 
</w:t>
      </w:r>
      <w:r>
        <w:rPr>
          <w:rFonts w:ascii="Times New Roman"/>
          <w:b w:val="false"/>
          <w:i w:val="false"/>
          <w:color w:val="000000"/>
          <w:sz w:val="28"/>
        </w:rPr>
        <w:t xml:space="preserve"> 353 </w:t>
      </w:r>
      <w:r>
        <w:rPr>
          <w:rFonts w:ascii="Times New Roman"/>
          <w:b w:val="false"/>
          <w:i w:val="false"/>
          <w:color w:val="000000"/>
          <w:sz w:val="28"/>
        </w:rPr>
        <w:t>
, 
</w:t>
      </w:r>
      <w:r>
        <w:rPr>
          <w:rFonts w:ascii="Times New Roman"/>
          <w:b w:val="false"/>
          <w:i w:val="false"/>
          <w:color w:val="000000"/>
          <w:sz w:val="28"/>
        </w:rPr>
        <w:t xml:space="preserve"> 354 </w:t>
      </w:r>
      <w:r>
        <w:rPr>
          <w:rFonts w:ascii="Times New Roman"/>
          <w:b w:val="false"/>
          <w:i w:val="false"/>
          <w:color w:val="000000"/>
          <w:sz w:val="28"/>
        </w:rPr>
        <w:t>
 (өте құпия)-қосымшаларға сәйкес Қазақстан Республикасы Энергетика және минералдық ресурстар министрлігінің 2007 жылға арналған республикалық бюджеттік бағдарламаларының паспорттары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2007 жылғы 1 қаңтардан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332-ҚОСЫМША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332-қосымшаға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"Энергетика және минералдық ресурстар саласындағы уәкілетті органның қызметін қамтамасыз ету"
</w:t>
      </w:r>
      <w:r>
        <w:br/>
      </w:r>
      <w:r>
        <w:rPr>
          <w:rFonts w:ascii="Times New Roman"/>
          <w:b w:val="false"/>
          <w:i w:val="false"/>
          <w:color w:val="000000"/>
          <w:sz w:val="28"/>
        </w:rPr>
        <w:t>
деген 001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887 653 мың теңге (сегіз жүз сексен жеті миллион алты жүз елу үш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"Лицензиялау туралы" Қазақстан Республикасының 1995 жылғы 17 сәуірдегі 
</w:t>
      </w:r>
      <w:r>
        <w:rPr>
          <w:rFonts w:ascii="Times New Roman"/>
          <w:b w:val="false"/>
          <w:i w:val="false"/>
          <w:color w:val="000000"/>
          <w:sz w:val="28"/>
        </w:rPr>
        <w:t xml:space="preserve"> Заңы </w:t>
      </w:r>
      <w:r>
        <w:rPr>
          <w:rFonts w:ascii="Times New Roman"/>
          <w:b w:val="false"/>
          <w:i w:val="false"/>
          <w:color w:val="000000"/>
          <w:sz w:val="28"/>
        </w:rPr>
        <w:t>
;»"Мемлекеттік қызмет туралы" Қазақстан Республикасының 1999 жылғы 23 шілдедегі Заңының 
</w:t>
      </w:r>
      <w:r>
        <w:rPr>
          <w:rFonts w:ascii="Times New Roman"/>
          <w:b w:val="false"/>
          <w:i w:val="false"/>
          <w:color w:val="000000"/>
          <w:sz w:val="28"/>
        </w:rPr>
        <w:t xml:space="preserve"> 21-24-баптары </w:t>
      </w:r>
      <w:r>
        <w:rPr>
          <w:rFonts w:ascii="Times New Roman"/>
          <w:b w:val="false"/>
          <w:i w:val="false"/>
          <w:color w:val="000000"/>
          <w:sz w:val="28"/>
        </w:rPr>
        <w:t>
; "Қазақстан Республикасы Энергетика және минералдық ресурстар министрлігінің мәселелері" Қазақстан Республикасы Үкіметінің 2004 жылғы 28 қазандағы N 1105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Энергетика және минералдық ресурстар министрлігі Мемлекеттік энергетикалық қадағалау комитетінің мәселелері" Қазақстан Республикасы Үкіметінің 2004 жылғы 28 қазандағы N 1106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Энергетика және минералдық ресурстар министрлігі Геология және жер қойнауын пайдалану комитетінің мәселелері" Қазақстан Республикасы Үкіметінің 2004 жылғы 28 қазандағы N 1107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Энергетика және минералдық ресурстар министрлігінің Атом энергетикасы комитетінің мәселелері" 2004 жылғы 28 қазандағы N 1108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Энергетика саласында, атом, минералдық ресурстар, мұнай-газ және атом өнеркәсібін қоса алғанда, мемлекеттік саясатты қалыптастыру және басқару процесін үйлестіру.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Энергетика және минералдық ресурстар саласында мемлекеттік реттеу мен басқарудың үйлестіру процесін жетілдіруді қамтамасыз ету, атом, мұнай-химия және атом өнеркәсібін қоса алғанда мемлекеттік саясатты іске асыру; өзінің лауазымдық міндеттерін тиімді орындау және кәсіптік шеберлігін жетілдіру үшін қойылатын біліктілік талаптарына сәйкес кәсіптік қызмет саласында білім беру бағдарламалары бойынша теориялық және практикалық білімді, іскерлікті және кәсіби дағдыны шыңдауды жүзеге асыру.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Энергетика және минералдық ресурстар саласындағы уәкілетті органның қызметін қамтамасыз ету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Отын-энергетикалық кешенді, мұнай-химия өндірісін, энергетикалық қауіпсіздік пен тәуелсіздікті, радиациялық қауіпсіздікті, минералдық-шикізаттық базаны және минералдық ресурстарды ұтымды пайдалануды қамтамасыз ету үшін энергетика және минералдық ресурстар саласында бірыңғай мемлекеттік саясатты іске асыру үшін орталық орган аппаратты Энергетика және минералдық ресурстар саласында қызмет түрлері бойынша біліктілік талаптарын бекітуге инспекция жүргізу;
</w:t>
            </w:r>
            <w:r>
              <w:br/>
            </w:r>
            <w:r>
              <w:rPr>
                <w:rFonts w:ascii="Times New Roman"/>
                <w:b w:val="false"/>
                <w:i w:val="false"/>
                <w:color w:val="000000"/>
                <w:sz w:val="20"/>
              </w:rPr>
              <w:t>
лицензиялық шарттар мен ережелердің сақталуын бақылау, лицензиялар беруді қамтамасыз ету.
</w:t>
            </w:r>
            <w:r>
              <w:br/>
            </w:r>
            <w:r>
              <w:rPr>
                <w:rFonts w:ascii="Times New Roman"/>
                <w:b w:val="false"/>
                <w:i w:val="false"/>
                <w:color w:val="000000"/>
                <w:sz w:val="20"/>
              </w:rPr>
              <w:t>
Лицензиарлардың функциясын орындау:
</w:t>
            </w:r>
            <w:r>
              <w:br/>
            </w:r>
            <w:r>
              <w:rPr>
                <w:rFonts w:ascii="Times New Roman"/>
                <w:b w:val="false"/>
                <w:i w:val="false"/>
                <w:color w:val="000000"/>
                <w:sz w:val="20"/>
              </w:rPr>
              <w:t>
- лицензияланатын қызмет түрлерімен айналысуға үміттенуші субъектілерге инспекция жүргізу;
</w:t>
            </w:r>
            <w:r>
              <w:br/>
            </w:r>
            <w:r>
              <w:rPr>
                <w:rFonts w:ascii="Times New Roman"/>
                <w:b w:val="false"/>
                <w:i w:val="false"/>
                <w:color w:val="000000"/>
                <w:sz w:val="20"/>
              </w:rPr>
              <w:t>
- лицензиялық шарттар мен ережелерді лицензия алушылардың орындалуына тексеріс (инспекция) жүргізу;
</w:t>
            </w:r>
            <w:r>
              <w:br/>
            </w:r>
            <w:r>
              <w:rPr>
                <w:rFonts w:ascii="Times New Roman"/>
                <w:b w:val="false"/>
                <w:i w:val="false"/>
                <w:color w:val="000000"/>
                <w:sz w:val="20"/>
              </w:rPr>
              <w:t>
- лицензиялық бланкілерді қосымшаларымен сатып алу.
</w:t>
            </w:r>
            <w:r>
              <w:br/>
            </w:r>
            <w:r>
              <w:rPr>
                <w:rFonts w:ascii="Times New Roman"/>
                <w:b w:val="false"/>
                <w:i w:val="false"/>
                <w:color w:val="000000"/>
                <w:sz w:val="20"/>
              </w:rPr>
              <w:t>
Қазақстан Республикасында, жер қойнауын мемлекеттік геологиялық зерделеуге құқықты қоса, пайдалы қазбаларды барлауға, өндіруге, бірлескен барлау мен өндіруге, оның ішінде мемлекет меншігіндегі техногендік түзілістерді жер қойнауын пайдалану құқығын беру;
</w:t>
            </w:r>
            <w:r>
              <w:br/>
            </w:r>
            <w:r>
              <w:rPr>
                <w:rFonts w:ascii="Times New Roman"/>
                <w:b w:val="false"/>
                <w:i w:val="false"/>
                <w:color w:val="000000"/>
                <w:sz w:val="20"/>
              </w:rPr>
              <w:t>
Жер қойнауын пайдалану құқығын беру жөніндегі конкурсты өткізу:
</w:t>
            </w:r>
            <w:r>
              <w:br/>
            </w:r>
            <w:r>
              <w:rPr>
                <w:rFonts w:ascii="Times New Roman"/>
                <w:b w:val="false"/>
                <w:i w:val="false"/>
                <w:color w:val="000000"/>
                <w:sz w:val="20"/>
              </w:rPr>
              <w:t>
- Қазақстан Республикасы Үкіметінің қаулысымен бекітілген конкурсқа шығаруға жататын жер қойнауы учаскелерінің тізбесі жөнінде бұқаралық ақпарат құралдары арқылы конкурсты жариялау;
</w:t>
            </w:r>
            <w:r>
              <w:br/>
            </w:r>
            <w:r>
              <w:rPr>
                <w:rFonts w:ascii="Times New Roman"/>
                <w:b w:val="false"/>
                <w:i w:val="false"/>
                <w:color w:val="000000"/>
                <w:sz w:val="20"/>
              </w:rPr>
              <w:t>
- геологиялық ақпаратты сатып алу және конкурстық ұсыныстарды беру туралы конкурсқа қатысушыларды хабардар ету;
</w:t>
            </w:r>
            <w:r>
              <w:br/>
            </w:r>
            <w:r>
              <w:rPr>
                <w:rFonts w:ascii="Times New Roman"/>
                <w:b w:val="false"/>
                <w:i w:val="false"/>
                <w:color w:val="000000"/>
                <w:sz w:val="20"/>
              </w:rPr>
              <w:t>
- конкурстарды өткізу жөніндегі комиссияның жұмысын ұйымдастыру, конкурс нәтижелерін шығару және оларды жариялау.
</w:t>
            </w:r>
            <w:r>
              <w:br/>
            </w:r>
            <w:r>
              <w:rPr>
                <w:rFonts w:ascii="Times New Roman"/>
                <w:b w:val="false"/>
                <w:i w:val="false"/>
                <w:color w:val="000000"/>
                <w:sz w:val="20"/>
              </w:rPr>
              <w:t>
Жер қойнауына мемлекеттік мониторинг жүргізу.
</w:t>
            </w:r>
            <w:r>
              <w:br/>
            </w:r>
            <w:r>
              <w:rPr>
                <w:rFonts w:ascii="Times New Roman"/>
                <w:b w:val="false"/>
                <w:i w:val="false"/>
                <w:color w:val="000000"/>
                <w:sz w:val="20"/>
              </w:rPr>
              <w:t>
Пайдалы қазбалар қорларына, пайдалануға берілетін жер қойнауы учаскелерін туралы геологиялық және экономикалық ақпаратқа, жер қойнауын мемлекеттік геологиялық зерделеу жөнінде жұмыс жүргізуге жобалау-сметалық құжаттамаға және мониторингке мемлекеттік сараптама ұйымдастыру және жүргізу, пайдалы қазбалар қорын бекіту.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Энергетика және минералдық ресурстар
</w:t>
            </w:r>
            <w:r>
              <w:br/>
            </w:r>
            <w:r>
              <w:rPr>
                <w:rFonts w:ascii="Times New Roman"/>
                <w:b w:val="false"/>
                <w:i w:val="false"/>
                <w:color w:val="000000"/>
                <w:sz w:val="20"/>
              </w:rPr>
              <w:t>
министрлігі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w:t>
            </w:r>
            <w:r>
              <w:br/>
            </w:r>
            <w:r>
              <w:rPr>
                <w:rFonts w:ascii="Times New Roman"/>
                <w:b w:val="false"/>
                <w:i w:val="false"/>
                <w:color w:val="000000"/>
                <w:sz w:val="20"/>
              </w:rPr>
              <w:t>
органдардың аппараттары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қойнауын пайдалану мониторингін жүзеге асыру.
</w:t>
            </w:r>
            <w:r>
              <w:br/>
            </w:r>
            <w:r>
              <w:rPr>
                <w:rFonts w:ascii="Times New Roman"/>
                <w:b w:val="false"/>
                <w:i w:val="false"/>
                <w:color w:val="000000"/>
                <w:sz w:val="20"/>
              </w:rPr>
              <w:t>
Жер қойнауы туралы геологиялық ақпараттың аумақтық қорларының жұмыс істеуін қамтамасыз ету.
</w:t>
            </w:r>
            <w:r>
              <w:br/>
            </w:r>
            <w:r>
              <w:rPr>
                <w:rFonts w:ascii="Times New Roman"/>
                <w:b w:val="false"/>
                <w:i w:val="false"/>
                <w:color w:val="000000"/>
                <w:sz w:val="20"/>
              </w:rPr>
              <w:t>
Өз құзыретінің шегінде мемлекеттік және салалық бағдарламаларды әзірлеуге және іске асыруға қатысу.
</w:t>
            </w:r>
            <w:r>
              <w:br/>
            </w:r>
            <w:r>
              <w:rPr>
                <w:rFonts w:ascii="Times New Roman"/>
                <w:b w:val="false"/>
                <w:i w:val="false"/>
                <w:color w:val="000000"/>
                <w:sz w:val="20"/>
              </w:rPr>
              <w:t>
Ғылыми-зерттеу және тәжірибе-конструкторлық жұмыстарды және олардың орындалуын бақылауды қоса алғанда мемлекеттік қажеттілікке арналған геологиялық зерттеу жүргізуге арналған тапсырыс берушінің мемлекеттік функцияларын жүзеге асыру.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Энергетика және минералдық ресурстар
</w:t>
            </w:r>
            <w:r>
              <w:br/>
            </w:r>
            <w:r>
              <w:rPr>
                <w:rFonts w:ascii="Times New Roman"/>
                <w:b w:val="false"/>
                <w:i w:val="false"/>
                <w:color w:val="000000"/>
                <w:sz w:val="20"/>
              </w:rPr>
              <w:t>
министрлігі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қызметшілердің
</w:t>
            </w:r>
            <w:r>
              <w:br/>
            </w:r>
            <w:r>
              <w:rPr>
                <w:rFonts w:ascii="Times New Roman"/>
                <w:b w:val="false"/>
                <w:i w:val="false"/>
                <w:color w:val="000000"/>
                <w:sz w:val="20"/>
              </w:rPr>
              <w:t>
біліктілігін
</w:t>
            </w:r>
            <w:r>
              <w:br/>
            </w:r>
            <w:r>
              <w:rPr>
                <w:rFonts w:ascii="Times New Roman"/>
                <w:b w:val="false"/>
                <w:i w:val="false"/>
                <w:color w:val="000000"/>
                <w:sz w:val="20"/>
              </w:rPr>
              <w:t>
арттыру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біліктілігін арттыру жөніндегі қызметтер көрсетуді мына бағыттар бойынша сатып алу:
</w:t>
            </w:r>
            <w:r>
              <w:br/>
            </w:r>
            <w:r>
              <w:rPr>
                <w:rFonts w:ascii="Times New Roman"/>
                <w:b w:val="false"/>
                <w:i w:val="false"/>
                <w:color w:val="000000"/>
                <w:sz w:val="20"/>
              </w:rPr>
              <w:t>
- мұнай-газ саласы,
</w:t>
            </w:r>
            <w:r>
              <w:br/>
            </w:r>
            <w:r>
              <w:rPr>
                <w:rFonts w:ascii="Times New Roman"/>
                <w:b w:val="false"/>
                <w:i w:val="false"/>
                <w:color w:val="000000"/>
                <w:sz w:val="20"/>
              </w:rPr>
              <w:t>
- электр энергетикасы,
</w:t>
            </w:r>
            <w:r>
              <w:br/>
            </w:r>
            <w:r>
              <w:rPr>
                <w:rFonts w:ascii="Times New Roman"/>
                <w:b w:val="false"/>
                <w:i w:val="false"/>
                <w:color w:val="000000"/>
                <w:sz w:val="20"/>
              </w:rPr>
              <w:t>
- тиісті салалар бойынша халықаралық стандарттарды үйрету.
</w:t>
            </w:r>
            <w:r>
              <w:br/>
            </w:r>
            <w:r>
              <w:rPr>
                <w:rFonts w:ascii="Times New Roman"/>
                <w:b w:val="false"/>
                <w:i w:val="false"/>
                <w:color w:val="000000"/>
                <w:sz w:val="20"/>
              </w:rPr>
              <w:t>
Мемлекеттік және ағылшын тілдерін оқыту.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Энергетика және минералдық ресурстар
</w:t>
            </w:r>
            <w:r>
              <w:br/>
            </w:r>
            <w:r>
              <w:rPr>
                <w:rFonts w:ascii="Times New Roman"/>
                <w:b w:val="false"/>
                <w:i w:val="false"/>
                <w:color w:val="000000"/>
                <w:sz w:val="20"/>
              </w:rPr>
              <w:t>
министрлігі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ғимараттарын, үй-жайлары мен
</w:t>
            </w:r>
            <w:r>
              <w:br/>
            </w:r>
            <w:r>
              <w:rPr>
                <w:rFonts w:ascii="Times New Roman"/>
                <w:b w:val="false"/>
                <w:i w:val="false"/>
                <w:color w:val="000000"/>
                <w:sz w:val="20"/>
              </w:rPr>
              <w:t>
құрылыстарын күрделі жөндеу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қаласында "Востказнедра" АБ қызметтік ғимаратын, Ақтөбе қаласында "Запказнедра" АБ ғимаратының төбе жабындысы мен қасбетін күрделі жөндеу.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Энергетика және минералдық ресурстар
</w:t>
            </w:r>
            <w:r>
              <w:br/>
            </w:r>
            <w:r>
              <w:rPr>
                <w:rFonts w:ascii="Times New Roman"/>
                <w:b w:val="false"/>
                <w:i w:val="false"/>
                <w:color w:val="000000"/>
                <w:sz w:val="20"/>
              </w:rPr>
              <w:t>
министрлігі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w:t>
            </w:r>
            <w:r>
              <w:br/>
            </w:r>
            <w:r>
              <w:rPr>
                <w:rFonts w:ascii="Times New Roman"/>
                <w:b w:val="false"/>
                <w:i w:val="false"/>
                <w:color w:val="000000"/>
                <w:sz w:val="20"/>
              </w:rPr>
              <w:t>
материалдық-
</w:t>
            </w:r>
            <w:r>
              <w:br/>
            </w:r>
            <w:r>
              <w:rPr>
                <w:rFonts w:ascii="Times New Roman"/>
                <w:b w:val="false"/>
                <w:i w:val="false"/>
                <w:color w:val="000000"/>
                <w:sz w:val="20"/>
              </w:rPr>
              <w:t>
техникалық
</w:t>
            </w:r>
            <w:r>
              <w:br/>
            </w:r>
            <w:r>
              <w:rPr>
                <w:rFonts w:ascii="Times New Roman"/>
                <w:b w:val="false"/>
                <w:i w:val="false"/>
                <w:color w:val="000000"/>
                <w:sz w:val="20"/>
              </w:rPr>
              <w:t>
жарақтандыру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Министрліктің, ведомстволар мен аумақтық органдардың қызметін материалдық-техникалық жарақтандыру.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Энергетика және минералдық ресурстар
</w:t>
            </w:r>
            <w:r>
              <w:br/>
            </w:r>
            <w:r>
              <w:rPr>
                <w:rFonts w:ascii="Times New Roman"/>
                <w:b w:val="false"/>
                <w:i w:val="false"/>
                <w:color w:val="000000"/>
                <w:sz w:val="20"/>
              </w:rPr>
              <w:t>
министрлігі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жүйелердің
</w:t>
            </w:r>
            <w:r>
              <w:br/>
            </w:r>
            <w:r>
              <w:rPr>
                <w:rFonts w:ascii="Times New Roman"/>
                <w:b w:val="false"/>
                <w:i w:val="false"/>
                <w:color w:val="000000"/>
                <w:sz w:val="20"/>
              </w:rPr>
              <w:t>
жұмыс
</w:t>
            </w:r>
            <w:r>
              <w:br/>
            </w:r>
            <w:r>
              <w:rPr>
                <w:rFonts w:ascii="Times New Roman"/>
                <w:b w:val="false"/>
                <w:i w:val="false"/>
                <w:color w:val="000000"/>
                <w:sz w:val="20"/>
              </w:rPr>
              <w:t>
істеуін
</w:t>
            </w:r>
            <w:r>
              <w:br/>
            </w:r>
            <w:r>
              <w:rPr>
                <w:rFonts w:ascii="Times New Roman"/>
                <w:b w:val="false"/>
                <w:i w:val="false"/>
                <w:color w:val="000000"/>
                <w:sz w:val="20"/>
              </w:rPr>
              <w:t>
қамтамасыз ету
</w:t>
            </w:r>
            <w:r>
              <w:br/>
            </w:r>
            <w:r>
              <w:rPr>
                <w:rFonts w:ascii="Times New Roman"/>
                <w:b w:val="false"/>
                <w:i w:val="false"/>
                <w:color w:val="000000"/>
                <w:sz w:val="20"/>
              </w:rPr>
              <w:t>
және
</w:t>
            </w:r>
            <w:r>
              <w:br/>
            </w:r>
            <w:r>
              <w:rPr>
                <w:rFonts w:ascii="Times New Roman"/>
                <w:b w:val="false"/>
                <w:i w:val="false"/>
                <w:color w:val="000000"/>
                <w:sz w:val="20"/>
              </w:rPr>
              <w:t>
мемлекеттік органдарды
</w:t>
            </w:r>
            <w:r>
              <w:br/>
            </w:r>
            <w:r>
              <w:rPr>
                <w:rFonts w:ascii="Times New Roman"/>
                <w:b w:val="false"/>
                <w:i w:val="false"/>
                <w:color w:val="000000"/>
                <w:sz w:val="20"/>
              </w:rPr>
              <w:t>
ақпараттық-техникалық
</w:t>
            </w:r>
            <w:r>
              <w:br/>
            </w:r>
            <w:r>
              <w:rPr>
                <w:rFonts w:ascii="Times New Roman"/>
                <w:b w:val="false"/>
                <w:i w:val="false"/>
                <w:color w:val="000000"/>
                <w:sz w:val="20"/>
              </w:rPr>
              <w:t>
қамтамасыз ету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 жүйелерін техникалық, технологиялық және бағдарламалық қамтамасыз ету және алып жүру:
</w:t>
            </w:r>
            <w:r>
              <w:br/>
            </w:r>
            <w:r>
              <w:rPr>
                <w:rFonts w:ascii="Times New Roman"/>
                <w:b w:val="false"/>
                <w:i w:val="false"/>
                <w:color w:val="000000"/>
                <w:sz w:val="20"/>
              </w:rPr>
              <w:t>
- Министрліктің WEB-сайтын;
</w:t>
            </w:r>
            <w:r>
              <w:br/>
            </w:r>
            <w:r>
              <w:rPr>
                <w:rFonts w:ascii="Times New Roman"/>
                <w:b w:val="false"/>
                <w:i w:val="false"/>
                <w:color w:val="000000"/>
                <w:sz w:val="20"/>
              </w:rPr>
              <w:t>
- "1С-Бухгалтерия";
</w:t>
            </w:r>
            <w:r>
              <w:br/>
            </w:r>
            <w:r>
              <w:rPr>
                <w:rFonts w:ascii="Times New Roman"/>
                <w:b w:val="false"/>
                <w:i w:val="false"/>
                <w:color w:val="000000"/>
                <w:sz w:val="20"/>
              </w:rPr>
              <w:t>
- "Қаржыландыру жоспарларын қалыптастыру және нақтылау" ИИС-і Шығыс материалдарды, жинақтаманы және қосалқы бөлшектерді сатып алу.
</w:t>
            </w:r>
            <w:r>
              <w:br/>
            </w:r>
            <w:r>
              <w:rPr>
                <w:rFonts w:ascii="Times New Roman"/>
                <w:b w:val="false"/>
                <w:i w:val="false"/>
                <w:color w:val="000000"/>
                <w:sz w:val="20"/>
              </w:rPr>
              <w:t>
Есептеу техникалары мен жабдықтарды жүйелік-техникалық қызмет көрсетуі және жөндеу.
</w:t>
            </w:r>
            <w:r>
              <w:br/>
            </w:r>
            <w:r>
              <w:rPr>
                <w:rFonts w:ascii="Times New Roman"/>
                <w:b w:val="false"/>
                <w:i w:val="false"/>
                <w:color w:val="000000"/>
                <w:sz w:val="20"/>
              </w:rPr>
              <w:t>
Жергілікті желілерді монтаждау.
</w:t>
            </w:r>
            <w:r>
              <w:br/>
            </w:r>
            <w:r>
              <w:rPr>
                <w:rFonts w:ascii="Times New Roman"/>
                <w:b w:val="false"/>
                <w:i w:val="false"/>
                <w:color w:val="000000"/>
                <w:sz w:val="20"/>
              </w:rPr>
              <w:t>
Министрлік, ведомство және аумақтық басқармалар үшін есептеу, желілік, телекоммуникациялық және электр жабдықтары мен бағдарламалық өнімдерді сатып алу, орнату, монтаждау.
</w:t>
            </w:r>
            <w:r>
              <w:br/>
            </w:r>
            <w:r>
              <w:rPr>
                <w:rFonts w:ascii="Times New Roman"/>
                <w:b w:val="false"/>
                <w:i w:val="false"/>
                <w:color w:val="000000"/>
                <w:sz w:val="20"/>
              </w:rPr>
              <w:t>
Телекоммуникациялық қызметтерді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Энергетика және минералдық ресурстар
</w:t>
            </w:r>
            <w:r>
              <w:br/>
            </w:r>
            <w:r>
              <w:rPr>
                <w:rFonts w:ascii="Times New Roman"/>
                <w:b w:val="false"/>
                <w:i w:val="false"/>
                <w:color w:val="000000"/>
                <w:sz w:val="20"/>
              </w:rPr>
              <w:t>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энергетика саласында, атом, минералдық ресурстар, мұнай-газ, мұнай-химия және атом өнеркәсіптерін қоса алғанда, энергия үнемдеу, жер қойнауын пайдалану саласында жаңартылатын және дәстүрлі емес энергия көздерін пайдалану саласында мемлекеттік саясатты қалыптастыру және мемлекеттік үйлестіру;
</w:t>
      </w:r>
      <w:r>
        <w:br/>
      </w:r>
      <w:r>
        <w:rPr>
          <w:rFonts w:ascii="Times New Roman"/>
          <w:b w:val="false"/>
          <w:i w:val="false"/>
          <w:color w:val="000000"/>
          <w:sz w:val="28"/>
        </w:rPr>
        <w:t>
- кәсіби деңгейін көтеру - 27 адам;
</w:t>
      </w:r>
      <w:r>
        <w:br/>
      </w:r>
      <w:r>
        <w:rPr>
          <w:rFonts w:ascii="Times New Roman"/>
          <w:b w:val="false"/>
          <w:i w:val="false"/>
          <w:color w:val="000000"/>
          <w:sz w:val="28"/>
        </w:rPr>
        <w:t>
- мемлекеттік тілде оқыту - 190 адам;
</w:t>
      </w:r>
      <w:r>
        <w:br/>
      </w:r>
      <w:r>
        <w:rPr>
          <w:rFonts w:ascii="Times New Roman"/>
          <w:b w:val="false"/>
          <w:i w:val="false"/>
          <w:color w:val="000000"/>
          <w:sz w:val="28"/>
        </w:rPr>
        <w:t>
- ағылшын тілінде оқыту - 24 адам.
</w:t>
      </w:r>
      <w:r>
        <w:br/>
      </w:r>
      <w:r>
        <w:rPr>
          <w:rFonts w:ascii="Times New Roman"/>
          <w:b w:val="false"/>
          <w:i w:val="false"/>
          <w:color w:val="000000"/>
          <w:sz w:val="28"/>
        </w:rPr>
        <w:t>
Түпкі нәтиже: энергетика саласында, атом, минералдық ресурстар, мұнай-газ, мұнай-химия және атом өнеркәсібін қоса алғанда, энергия үнемдеу саласында орнықты дамуды қамтамасыз ету.
</w:t>
      </w:r>
      <w:r>
        <w:br/>
      </w:r>
      <w:r>
        <w:rPr>
          <w:rFonts w:ascii="Times New Roman"/>
          <w:b w:val="false"/>
          <w:i w:val="false"/>
          <w:color w:val="000000"/>
          <w:sz w:val="28"/>
        </w:rPr>
        <w:t>
Қаржылық-экономикалық нәтиже:
</w:t>
      </w:r>
      <w:r>
        <w:br/>
      </w:r>
      <w:r>
        <w:rPr>
          <w:rFonts w:ascii="Times New Roman"/>
          <w:b w:val="false"/>
          <w:i w:val="false"/>
          <w:color w:val="000000"/>
          <w:sz w:val="28"/>
        </w:rPr>
        <w:t>
бір мемлекеттік қызметшінің біліктілігін арттыруға арналған орташа шығын - 31,1 мың теңге;
</w:t>
      </w:r>
      <w:r>
        <w:br/>
      </w:r>
      <w:r>
        <w:rPr>
          <w:rFonts w:ascii="Times New Roman"/>
          <w:b w:val="false"/>
          <w:i w:val="false"/>
          <w:color w:val="000000"/>
          <w:sz w:val="28"/>
        </w:rPr>
        <w:t>
бір мемлекеттік қызметшіге мемлекеттік тілді оқытуға арналған орташа шығын - 22,1 мың теңге;
</w:t>
      </w:r>
      <w:r>
        <w:br/>
      </w:r>
      <w:r>
        <w:rPr>
          <w:rFonts w:ascii="Times New Roman"/>
          <w:b w:val="false"/>
          <w:i w:val="false"/>
          <w:color w:val="000000"/>
          <w:sz w:val="28"/>
        </w:rPr>
        <w:t>
бір мемлекеттік қызметшіге ағылшын тілін оқытуға арналған орташа шығын - 23,3 мың теңге.
</w:t>
      </w:r>
      <w:r>
        <w:br/>
      </w:r>
      <w:r>
        <w:rPr>
          <w:rFonts w:ascii="Times New Roman"/>
          <w:b w:val="false"/>
          <w:i w:val="false"/>
          <w:color w:val="000000"/>
          <w:sz w:val="28"/>
        </w:rPr>
        <w:t>
Уақтылығы: кестемен бекітілген мерзімдерге сәйкес жоспарланған іс-шараларды орындау.
</w:t>
      </w:r>
      <w:r>
        <w:br/>
      </w:r>
      <w:r>
        <w:rPr>
          <w:rFonts w:ascii="Times New Roman"/>
          <w:b w:val="false"/>
          <w:i w:val="false"/>
          <w:color w:val="000000"/>
          <w:sz w:val="28"/>
        </w:rPr>
        <w:t>
Сапасы: Қазақстан Республикасы Энергетика және минералдық ресурстар министрлігіне жүктелген функцияларды орындау; мемлекеттік тілді үйрету курсынан өткеннен кейін мемлекеттік тіл бойынша іс жүргізуге көшкен мемлекеттік қызметшілердің үлесі - 9%; ағылшын тілін үйрету курсынан өткеннен кейін ағылшын тілінде құжаттармен жұмыс істейтін мемлекеттік қызметшілердің үлесі - 3%; біліктілікті арттыру курстарынан өткеннен кейін жоғары лауазымға тағайындалатын мемлекеттік қызметшілердің үлесі - 1%; лицензиялау туралы қолданыстағы заңнаманы сақтау және лицензия алушылардың жолсыздықтарын азайту; лицензияланатын қызмет түрлерін алуға үміткер субъектілерге оперативті инспекция жүргізу.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333-ҚОСЫМША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"Пайдалану құқығы мұнай-газ жобалары жөніндегі мердігерлерге берілуі тиіс мемлекеттік мүлікті есепке алуды жүргізуді қамтамасыз ету" деген 002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17598 мың теңге (он жеті миллион бес жүз тоқсан сегіз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 Президентінің "Жекешелендіруге жатпайтын мемлекеттік меншік объектілерінің тізбесі туралы" 2000 жылғы 28 шілдедегі N 422 
</w:t>
      </w:r>
      <w:r>
        <w:rPr>
          <w:rFonts w:ascii="Times New Roman"/>
          <w:b w:val="false"/>
          <w:i w:val="false"/>
          <w:color w:val="000000"/>
          <w:sz w:val="28"/>
        </w:rPr>
        <w:t xml:space="preserve"> Жарлығы </w:t>
      </w:r>
      <w:r>
        <w:rPr>
          <w:rFonts w:ascii="Times New Roman"/>
          <w:b w:val="false"/>
          <w:i w:val="false"/>
          <w:color w:val="000000"/>
          <w:sz w:val="28"/>
        </w:rPr>
        <w:t>
; "Қарашығанақ мұнайгаз конденсаты кен орны бойынша Өнімді бөлу туралы түпкілікті келісімнің кейбір мәселелері туралы" Қазақстан Республикасы Үкіметінің 1997 жылғы 14 қарашадағы N 1568 қаулысы; "Қазақстан Республикасы Энергетика және минералдық ресурстар министрлігінің "Мұнай-газ капиталы" мемлекеттік мекемесін құру туралы" Қазақстан Республикасы Үкіметінің 2003 жылғы 13 наурыздағы N 240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уәкілетті органды олардың сақталуын қамтамасыз ету жөніндегі шараларды уақтылы қабылдау мақсатында мұнайгаз жобалары шеңберінде пайдаланылатын мемлекеттік активтердің болуы және жай-күйі туралы ақпаратпен қамтамасыз ету; мұнай-газ жобалары шеңберінде пайдаланылатын мемлекеттік активтердің есебін жүргізу.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пайдалану құқығы мұнай-газ жобалары бойынша мердігерлерге берілуге жататын мемлекеттік мүліктің бухгалтерлік есебін қамтамасыз ету және мұнай-газ операциялары бойынша шығындар өтелгеннен кейін мемлекетке мердігер беретін мүліктің есебін қабылдау.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53"/>
        <w:gridCol w:w="1933"/>
        <w:gridCol w:w="4553"/>
        <w:gridCol w:w="1673"/>
        <w:gridCol w:w="205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Пайдалану құқығы мұнай-газ жобалары жөніндегі мердігерлерге берілуі тиіс мемлекеттік мүлікті есепке алуды жүргізуді қамтамасыз ету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Капиталмұнайгаз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Мемлекеттік мекемені бекітілген штат саны - 16 бірлік шегінде ұстау.
</w:t>
            </w:r>
            <w:r>
              <w:br/>
            </w:r>
            <w:r>
              <w:rPr>
                <w:rFonts w:ascii="Times New Roman"/>
                <w:b w:val="false"/>
                <w:i w:val="false"/>
                <w:color w:val="000000"/>
                <w:sz w:val="20"/>
              </w:rPr>
              <w:t>
2. Мұнай-газ жобалары бойынша мердігерлерге пайдалану құқығы берілуге жататын мемлекеттік активтердің есебін жүргізу.
</w:t>
            </w:r>
            <w:r>
              <w:br/>
            </w:r>
            <w:r>
              <w:rPr>
                <w:rFonts w:ascii="Times New Roman"/>
                <w:b w:val="false"/>
                <w:i w:val="false"/>
                <w:color w:val="000000"/>
                <w:sz w:val="20"/>
              </w:rPr>
              <w:t>
3. Мекеменің балансына Мердігердің пайдалануынан шығарылған жарамсыз немесе ескі жабдықты одан әрі беру жөніндегі рәсімді әзірлеу.
</w:t>
            </w:r>
            <w:r>
              <w:br/>
            </w:r>
            <w:r>
              <w:rPr>
                <w:rFonts w:ascii="Times New Roman"/>
                <w:b w:val="false"/>
                <w:i w:val="false"/>
                <w:color w:val="000000"/>
                <w:sz w:val="20"/>
              </w:rPr>
              <w:t>
4. Жедел басқару құқығында Мекемеге бекітілген мемлекеттік меншіктегі газ құбырын игеру жөніндегі үшінші тұлғалардың талап-арыздарына қатысты сот талқылауларында мемлекеттік мүлікті қорғау.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Энергетика және минералдық ресурстар
</w:t>
            </w:r>
            <w:r>
              <w:br/>
            </w:r>
            <w:r>
              <w:rPr>
                <w:rFonts w:ascii="Times New Roman"/>
                <w:b w:val="false"/>
                <w:i w:val="false"/>
                <w:color w:val="000000"/>
                <w:sz w:val="20"/>
              </w:rPr>
              <w:t>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мұнай-газ жобалары бойынша мердігерлерге берілуге жататын мемлекеттік активтердің есебін жүргізу; құны 65 млрд. теңге мемлекеттік активтердің тізілімін жүргізу.
</w:t>
      </w:r>
      <w:r>
        <w:br/>
      </w:r>
      <w:r>
        <w:rPr>
          <w:rFonts w:ascii="Times New Roman"/>
          <w:b w:val="false"/>
          <w:i w:val="false"/>
          <w:color w:val="000000"/>
          <w:sz w:val="28"/>
        </w:rPr>
        <w:t>
Пайдаланудан алынған материалдық ресурстарды әлеуметтік сипаттағы мұқтаждығы үшін Батыс Қазақстан облысының коммуналдық меншігіне беру.
</w:t>
      </w:r>
      <w:r>
        <w:br/>
      </w:r>
      <w:r>
        <w:rPr>
          <w:rFonts w:ascii="Times New Roman"/>
          <w:b w:val="false"/>
          <w:i w:val="false"/>
          <w:color w:val="000000"/>
          <w:sz w:val="28"/>
        </w:rPr>
        <w:t>
Түпкі нәтиже: мұнай-газ жобаларында мердігерлер пайдаланылатын мемлекеттік тиісті мүліктің тиісті есебін жүргізу.
</w:t>
      </w:r>
      <w:r>
        <w:br/>
      </w:r>
      <w:r>
        <w:rPr>
          <w:rFonts w:ascii="Times New Roman"/>
          <w:b w:val="false"/>
          <w:i w:val="false"/>
          <w:color w:val="000000"/>
          <w:sz w:val="28"/>
        </w:rPr>
        <w:t>
Қаржылық-экономикалық нәтиже: бір қызметкерді ұстауға арналған шығын - 1100 мың теңге; Қазақстан Республикасы үшін экономикалық тиімділікке өнімді бөлу туралы түпкілікті келісімнің шарттарына және концессияның шартына сәйкес активтерді беру жөніндегі міндеттерді орындау жолымен қол жеткізіледі.
</w:t>
      </w:r>
      <w:r>
        <w:br/>
      </w:r>
      <w:r>
        <w:rPr>
          <w:rFonts w:ascii="Times New Roman"/>
          <w:b w:val="false"/>
          <w:i w:val="false"/>
          <w:color w:val="000000"/>
          <w:sz w:val="28"/>
        </w:rPr>
        <w:t>
Уақтылығы: қаржыландыру жоспарына сәйкес.
</w:t>
      </w:r>
      <w:r>
        <w:br/>
      </w:r>
      <w:r>
        <w:rPr>
          <w:rFonts w:ascii="Times New Roman"/>
          <w:b w:val="false"/>
          <w:i w:val="false"/>
          <w:color w:val="000000"/>
          <w:sz w:val="28"/>
        </w:rPr>
        <w:t>
Сапасы: "Қарашығанақ кен орнының өнімін бөлу туралы түпкілікті шешім бойынша мердігердің пайдалануында тұрған және Қазақстан Республикасының газ-көлік жүйесі мен шаруашылық қызметінің ішкі және халықаралық концессиясының шарты бойынша концессионерге берілген мемлекеттің мүліктің бухгалтерлік есебін жүргізу" нұсқаулығына сәйкес есепке алуды жүргізу.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N№1220 қаулысына         
</w:t>
      </w:r>
      <w:r>
        <w:br/>
      </w:r>
      <w:r>
        <w:rPr>
          <w:rFonts w:ascii="Times New Roman"/>
          <w:b w:val="false"/>
          <w:i w:val="false"/>
          <w:color w:val="000000"/>
          <w:sz w:val="28"/>
        </w:rPr>
        <w:t>
334-ҚОСЫМША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"Жер қойнауын пайдалану геологиясы саласындағы қолданбалы ғылыми зерттеулер" деген 003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93347 мың теңге (тоқсан үш миллион үш жүз қырық жеті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
</w:t>
      </w:r>
      <w:r>
        <w:rPr>
          <w:rFonts w:ascii="Times New Roman"/>
          <w:b w:val="false"/>
          <w:i w:val="false"/>
          <w:color w:val="000000"/>
          <w:sz w:val="28"/>
        </w:rPr>
        <w:t>
"Жер қойнауы және жер қойнауын пайдалану туралы" Қазақстан Республикасының 1996 жылғы 27 қаңтардағы Заңының 
</w:t>
      </w:r>
      <w:r>
        <w:rPr>
          <w:rFonts w:ascii="Times New Roman"/>
          <w:b w:val="false"/>
          <w:i w:val="false"/>
          <w:color w:val="000000"/>
          <w:sz w:val="28"/>
        </w:rPr>
        <w:t xml:space="preserve"> 18-бабы </w:t>
      </w:r>
      <w:r>
        <w:rPr>
          <w:rFonts w:ascii="Times New Roman"/>
          <w:b w:val="false"/>
          <w:i w:val="false"/>
          <w:color w:val="000000"/>
          <w:sz w:val="28"/>
        </w:rPr>
        <w:t>
;»"Ғылым туралы" Қазақстан Республикасының 2001 жылғы 9 шілдедегі Заңының 
</w:t>
      </w:r>
      <w:r>
        <w:rPr>
          <w:rFonts w:ascii="Times New Roman"/>
          <w:b w:val="false"/>
          <w:i w:val="false"/>
          <w:color w:val="000000"/>
          <w:sz w:val="28"/>
        </w:rPr>
        <w:t xml:space="preserve"> 3-бабы </w:t>
      </w:r>
      <w:r>
        <w:rPr>
          <w:rFonts w:ascii="Times New Roman"/>
          <w:b w:val="false"/>
          <w:i w:val="false"/>
          <w:color w:val="000000"/>
          <w:sz w:val="28"/>
        </w:rPr>
        <w:t>
;»"Елдің минералдық-шикізаттық кешені ресурстық базасын дамытудың 2003-2010 жылдарға арналған бағдарламасын бекіту туралы" Қазақстан Республикасы Үкіметінің 2002 жылғы 29 желтоқсандағы N 1449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қолданыстағы тау-кен және мұнай өңдеу кәсіпорындары үшін пайдалы қазбалардың қосымша қорларын анықтауға жіберген геологиялық зерттеулердің тиімді жүйесін құру және жетілдіру.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көмірсутегі шикізаттарының, ірі мыс кен орындарының, қорғасын, мырыш, алтын, сирек кездесетін металдарын орналасуының өңірлік және локалды заңдылықтарын анықтау; геология барлау жұмыстарын жүргізу үшін техниканың жаңа үлгілерін әзірлеу; геология барлау жұмыстарын жүргізу кезінде жаңа ғылыми концепциялар мен тәсілдемелерді әзірлеу.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53"/>
        <w:gridCol w:w="1893"/>
        <w:gridCol w:w="4613"/>
        <w:gridCol w:w="1673"/>
        <w:gridCol w:w="203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қойнауын пайдалану геологиясы саласындағы қолданбалы ғылыми зерттеулер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қойнауын пайдалану геологиясы саласында қолданбалы ғылыми зерттеулерді үш бағыт бойынша жүргізу:
</w:t>
            </w:r>
            <w:r>
              <w:br/>
            </w:r>
            <w:r>
              <w:rPr>
                <w:rFonts w:ascii="Times New Roman"/>
                <w:b w:val="false"/>
                <w:i w:val="false"/>
                <w:color w:val="000000"/>
                <w:sz w:val="20"/>
              </w:rPr>
              <w:t>
1. Минералдық-шикізат базасының жай-күйін бағалау мен дамуын болжамдау және оны ақпараттық қамтамасыз ету.
</w:t>
            </w:r>
            <w:r>
              <w:br/>
            </w:r>
            <w:r>
              <w:rPr>
                <w:rFonts w:ascii="Times New Roman"/>
                <w:b w:val="false"/>
                <w:i w:val="false"/>
                <w:color w:val="000000"/>
                <w:sz w:val="20"/>
              </w:rPr>
              <w:t>
2. Қазақстан аумағының геологиялық дамуының тұжырымдамаларын әзірлеу.
</w:t>
            </w:r>
            <w:r>
              <w:br/>
            </w:r>
            <w:r>
              <w:rPr>
                <w:rFonts w:ascii="Times New Roman"/>
                <w:b w:val="false"/>
                <w:i w:val="false"/>
                <w:color w:val="000000"/>
                <w:sz w:val="20"/>
              </w:rPr>
              <w:t>
3. Геологиялық-барлау жұмыстарының жаңа технологиясын әзірлеу.
</w:t>
            </w:r>
            <w:r>
              <w:br/>
            </w:r>
            <w:r>
              <w:rPr>
                <w:rFonts w:ascii="Times New Roman"/>
                <w:b w:val="false"/>
                <w:i w:val="false"/>
                <w:color w:val="000000"/>
                <w:sz w:val="20"/>
              </w:rPr>
              <w:t>
4. Мемлекеттік ғылыми-техникалық сараптама жүргізу жөніндегі қызметке ақы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Энергетика және минералдық ресурстар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w:t>
      </w:r>
      <w:r>
        <w:rPr>
          <w:rFonts w:ascii="Times New Roman"/>
          <w:b w:val="false"/>
          <w:i w:val="false"/>
          <w:color w:val="000000"/>
          <w:sz w:val="28"/>
        </w:rPr>
        <w:t>
</w:t>
      </w:r>
      <w:r>
        <w:rPr>
          <w:rFonts w:ascii="Times New Roman"/>
          <w:b/>
          <w:i w:val="false"/>
          <w:color w:val="000000"/>
          <w:sz w:val="28"/>
        </w:rPr>
        <w:t>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1:1000000 масштабында Қазақстан Республикасының тектоникалық картасы; Қазақстанның негізгі сутуралар аумағының металдылығын бағалау және оның шегінде алтынды, мысты, полиметалдарды іздестіру жұмысын жүргізу жөнінде ғылыми негізделген ұсыныстар; жер қойнауын бағалау үшін аэроғарыштық мәліметтерді пайдаланудың жаңа әдістері; Қазақстан Республикасы геологиялық мұражайының қазбалар фаунасының коллекциясын толықтыру.
</w:t>
      </w:r>
      <w:r>
        <w:br/>
      </w:r>
      <w:r>
        <w:rPr>
          <w:rFonts w:ascii="Times New Roman"/>
          <w:b w:val="false"/>
          <w:i w:val="false"/>
          <w:color w:val="000000"/>
          <w:sz w:val="28"/>
        </w:rPr>
        <w:t>
Түпкі нәтиже: пайдалы қазбалар кен орындарын анықтау үшін тектоникалық негіз: Қазақстанның негізгі сутуралар аймағы шегінде пайдалы қазбаларды анықтау арқылы Балқаш маңы өңірінде минералды-шикізат базасын нығайту; жер қойнауын бағалау үшін аэроғарыштық мәліметтерді пайдаланудың жаңа әдісі.
</w:t>
      </w:r>
      <w:r>
        <w:br/>
      </w:r>
      <w:r>
        <w:rPr>
          <w:rFonts w:ascii="Times New Roman"/>
          <w:b w:val="false"/>
          <w:i w:val="false"/>
          <w:color w:val="000000"/>
          <w:sz w:val="28"/>
        </w:rPr>
        <w:t>
Қаржылық-экономикалық нәтиже: жер қойнауын пайдаланудың геология саласында қолданбалы ғылыми зерттеулерді жүргізудің жалпы құны (мемлекеттік ғылыми-техникалық сараптама жүргізу бойынша қызметіне ақы төлеуді қоса алғанда) мынаны құрайды:
</w:t>
      </w:r>
      <w:r>
        <w:br/>
      </w:r>
      <w:r>
        <w:rPr>
          <w:rFonts w:ascii="Times New Roman"/>
          <w:b w:val="false"/>
          <w:i w:val="false"/>
          <w:color w:val="000000"/>
          <w:sz w:val="28"/>
        </w:rPr>
        <w:t>
- "Минералды-шикізат базаларын дамытудың және оны ақпаратты қамтамасыз ету жағдайы мен болжамын бағалау" бағыты бойынша - 53857 мың теңге;
</w:t>
      </w:r>
      <w:r>
        <w:br/>
      </w:r>
      <w:r>
        <w:rPr>
          <w:rFonts w:ascii="Times New Roman"/>
          <w:b w:val="false"/>
          <w:i w:val="false"/>
          <w:color w:val="000000"/>
          <w:sz w:val="28"/>
        </w:rPr>
        <w:t>
- "Қазақстанның аумағын геологиялық дамыту концепциясын әзірлеу" бағыты бойынша - 25267 мың теңге;
</w:t>
      </w:r>
      <w:r>
        <w:br/>
      </w:r>
      <w:r>
        <w:rPr>
          <w:rFonts w:ascii="Times New Roman"/>
          <w:b w:val="false"/>
          <w:i w:val="false"/>
          <w:color w:val="000000"/>
          <w:sz w:val="28"/>
        </w:rPr>
        <w:t>
- "Геологиялық барлау жұмыстарының жаңа технологиясын әзірлеу" бағыты бойынша - 14223 мың теңге.
</w:t>
      </w:r>
      <w:r>
        <w:br/>
      </w:r>
      <w:r>
        <w:rPr>
          <w:rFonts w:ascii="Times New Roman"/>
          <w:b w:val="false"/>
          <w:i w:val="false"/>
          <w:color w:val="000000"/>
          <w:sz w:val="28"/>
        </w:rPr>
        <w:t>
Уақтылығы: ғылыми-техникалық әзірлемелерді жүргізудің нақты және белгіленген мерзімдеріне сәйкес.
</w:t>
      </w:r>
      <w:r>
        <w:br/>
      </w:r>
      <w:r>
        <w:rPr>
          <w:rFonts w:ascii="Times New Roman"/>
          <w:b w:val="false"/>
          <w:i w:val="false"/>
          <w:color w:val="000000"/>
          <w:sz w:val="28"/>
        </w:rPr>
        <w:t>
Сапасы: минералды шикізаттар мен көмірсутектерінің маңызды түрлерінің қиын ашылатын кен орындарын олардың ашылуы үшін ғылыми негізін құру жолымен анықтау; пайдалы қазбалардың кен орындарын анықтау кезінде геологиялық жұмыстардың мерзімдері мен шығындарын қысқарту.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335-ҚОСЫМША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"Отын-энергетика кешені, мұнай-химия және минералдық ресурстар
</w:t>
      </w:r>
      <w:r>
        <w:br/>
      </w:r>
      <w:r>
        <w:rPr>
          <w:rFonts w:ascii="Times New Roman"/>
          <w:b w:val="false"/>
          <w:i w:val="false"/>
          <w:color w:val="000000"/>
          <w:sz w:val="28"/>
        </w:rPr>
        <w:t>
саласындағы технологиялық сипаттағы қолданбалы ғылыми зерттеулер"
</w:t>
      </w:r>
      <w:r>
        <w:br/>
      </w:r>
      <w:r>
        <w:rPr>
          <w:rFonts w:ascii="Times New Roman"/>
          <w:b w:val="false"/>
          <w:i w:val="false"/>
          <w:color w:val="000000"/>
          <w:sz w:val="28"/>
        </w:rPr>
        <w:t>
деген 004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843044 мың теңге (сегіз жүз қырық үш миллион қырық төрт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
</w:t>
      </w:r>
      <w:r>
        <w:rPr>
          <w:rFonts w:ascii="Times New Roman"/>
          <w:b w:val="false"/>
          <w:i w:val="false"/>
          <w:color w:val="000000"/>
          <w:sz w:val="28"/>
        </w:rPr>
        <w:t>
"Ғылым туралы" Қазақстан Республикасының 2001 жылғы 9 шілдедегі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Индустриялық-инновациялық дамуының 2003-2015 жылдарға арналған стратегиясы туралы" Қазақстан Республикасы Президентінің 2003 жылғы 17 мамырдағы N 1096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атом энергетикасын дамытудың 2004-2008 жылдарға арналған ғылыми-техникалық бағдарламасын бекіту туралы" Қазақстан Республикасы Үкіметінің 2004 жылғы 12 сәуірдегі N 405 
</w:t>
      </w:r>
      <w:r>
        <w:rPr>
          <w:rFonts w:ascii="Times New Roman"/>
          <w:b w:val="false"/>
          <w:i w:val="false"/>
          <w:color w:val="000000"/>
          <w:sz w:val="28"/>
        </w:rPr>
        <w:t xml:space="preserve"> қаулысы </w:t>
      </w:r>
      <w:r>
        <w:rPr>
          <w:rFonts w:ascii="Times New Roman"/>
          <w:b w:val="false"/>
          <w:i w:val="false"/>
          <w:color w:val="000000"/>
          <w:sz w:val="28"/>
        </w:rPr>
        <w:t>
; "Бұрынғы Семей ядролық сынақ полигонының проблемаларын кешенді шешу жөніндегі 2005-2007 жылдарға арналған бағдарламаны бекіту туралы" Қазақстан Республикасы Үкіметінің 2005 жылғы 20 қыркүйектегі N 927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атом энергетикасын дамытуға және қауіпсіздігі мен тиімділігін арттыруға бағытталған ғылымды қажетсінетін ядролық технологияларды әзірлеу. Шикізаттық бағыттан алшақтауға ықпал ететін экономиканың салаларын әртараптандыру жолымен елдің орнықты дамуына қол жеткізу, ұзақ мерзімді жоспарда сервистік-технологиялық экономикаға өту үшін шарттар әзірлеу, ауыр иондарды пайдаланумен физика, биология саласында кешенді ғылыми зерттеулерді дамытуға бағытталған ғылымды қажетсінетін технологияларды, әдістер мен жүйелерді әзірлеу.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жетекші атомдық державалардың тәжірибесі есебінен озық технологиялар негізінде Қазақстанда атом саласын ғылыми-техникалық қолдау, радиоэкологиялық зерттеулердің аппаратуралық және әдістемелік базаларын дамыту, қазіргі халықаралық талаптар деңгейінде радиоактивті қалдықтармен және ядролық отынмен игерілген тиімді айналыс жүйесін құру, радиофармпрепараттары өндірісінің ұлттық саласын құру, пайдаланудың штаттық және экстремалдық жағдайында ядролық және термоядролық энергетика мен өнеркәсіп үшін материалдарды, тораптарды элементтер мен құралымдарды сынау және зерттеу, КТМ Тоқамақта оларды құралымдық материалдарды таңдау және сынау режимі бойынша ұсыныстар әзірлеу, термоядролық энергетиканың проблемалары бойынша инвестиция тарту және халықаралық ынтымақтастықты қамтамасыз ету, жаңа технологиялық шешімдер мен ядролық және термоядролық қондырғылардың құралымдарын меңгеру, жаһандық халықаралық жүйенің құрамында геофизикалық мониторинг желілерін одан әрі дамыту, электр энергиясы мен электр тасымалдаушыларды импорттың орнына қолдану, нашар зерттелген және қиын алынатын орташа, шағын кенді және кені жоқ объектілерді кешенді бағалау әдістерін жетілдіру.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53"/>
        <w:gridCol w:w="1893"/>
        <w:gridCol w:w="4613"/>
        <w:gridCol w:w="1673"/>
        <w:gridCol w:w="207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Отын энергетика кешені, мұнай-химия және минералдық ресурстар саласындағы технологиялық сипаттағы қолданбалы ғылыми зерттеулер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"Қазақстан Республикасында атом энергетикасын дамыту" ғылыми-техникалық бағдарламаларын іске асыру.
</w:t>
            </w:r>
            <w:r>
              <w:br/>
            </w:r>
            <w:r>
              <w:rPr>
                <w:rFonts w:ascii="Times New Roman"/>
                <w:b w:val="false"/>
                <w:i w:val="false"/>
                <w:color w:val="000000"/>
                <w:sz w:val="20"/>
              </w:rPr>
              <w:t>
2. Курчатов қаласындағы Токамак Қазақстандық термоядролық материалтану реакторын жасау мен пайдалануды ғылыми-техникалық қолдау.
</w:t>
            </w:r>
            <w:r>
              <w:br/>
            </w:r>
            <w:r>
              <w:rPr>
                <w:rFonts w:ascii="Times New Roman"/>
                <w:b w:val="false"/>
                <w:i w:val="false"/>
                <w:color w:val="000000"/>
                <w:sz w:val="20"/>
              </w:rPr>
              <w:t>
3. Қазақстан Республикасының пайдалы қазбаларының орташа, шағын кен орындарын игеру және тендер алдындағы дайындық кезіндегі геотехнологиясын дамыту.
</w:t>
            </w:r>
            <w:r>
              <w:br/>
            </w:r>
            <w:r>
              <w:rPr>
                <w:rFonts w:ascii="Times New Roman"/>
                <w:b w:val="false"/>
                <w:i w:val="false"/>
                <w:color w:val="000000"/>
                <w:sz w:val="20"/>
              </w:rPr>
              <w:t>
4. ДЦ-60 ауыр иондарды жеделдеткіш базасында физика, химия, биология және озық технологиялар саласында кешенді ғылыми зерттеулерді дамыту.
</w:t>
            </w:r>
            <w:r>
              <w:br/>
            </w:r>
            <w:r>
              <w:rPr>
                <w:rFonts w:ascii="Times New Roman"/>
                <w:b w:val="false"/>
                <w:i w:val="false"/>
                <w:color w:val="000000"/>
                <w:sz w:val="20"/>
              </w:rPr>
              <w:t>
5. Қазақстан Республикасы Энергетика және минералдық ресурстар министрлігінің бұйрығымен бекітілген, сатылып алынатын жабдықтар тізбесіне сәйкес қолданбалы ғылыми зерттеулерді жүзеге асыратын ғылыми ұйымдарға күрделі трансферттерді аудару.
</w:t>
            </w:r>
            <w:r>
              <w:br/>
            </w:r>
            <w:r>
              <w:rPr>
                <w:rFonts w:ascii="Times New Roman"/>
                <w:b w:val="false"/>
                <w:i w:val="false"/>
                <w:color w:val="000000"/>
                <w:sz w:val="20"/>
              </w:rPr>
              <w:t>
6. Мемлекеттік ғылыми-техникалық сараптама жүргізу жөніндегі қызметтерге ақы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Энергетика және минералдық ресурстар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w:t>
      </w:r>
      <w:r>
        <w:br/>
      </w:r>
      <w:r>
        <w:rPr>
          <w:rFonts w:ascii="Times New Roman"/>
          <w:b w:val="false"/>
          <w:i w:val="false"/>
          <w:color w:val="000000"/>
          <w:sz w:val="28"/>
        </w:rPr>
        <w:t>
1.»"Қазақстан Республикасында атом энергетикасын дамыту» бағдарламасы бойынша қолданбалы ғылыми зерттеулер жүргізу:
</w:t>
      </w:r>
      <w:r>
        <w:br/>
      </w:r>
      <w:r>
        <w:rPr>
          <w:rFonts w:ascii="Times New Roman"/>
          <w:b w:val="false"/>
          <w:i w:val="false"/>
          <w:color w:val="000000"/>
          <w:sz w:val="28"/>
        </w:rPr>
        <w:t>
Қазақстанда атом ғылымының даму проблемалары жөнінде Интернетке кірудің жалғыз нүктесі ретінде www.nuclearenergy.kz ақпараттық порталы құрылды;
</w:t>
      </w:r>
      <w:r>
        <w:br/>
      </w:r>
      <w:r>
        <w:rPr>
          <w:rFonts w:ascii="Times New Roman"/>
          <w:b w:val="false"/>
          <w:i w:val="false"/>
          <w:color w:val="000000"/>
          <w:sz w:val="28"/>
        </w:rPr>
        <w:t>
конструкциялық материалдардың ағуы, қаттылығы және жайылу жылдамдығы шектеріне қысылтаяң жағдайында ВВР-К реакторында алдын ала сәулеленудің уақыт әсері бойынша эксперименттік деректері алынатын, БН-350 атом реакторында пайдаланылатын 12Х18Н10Т конструкциялық болат үлгілерде құрылымдық-фазалық өзгертулердің эксперименттік заңдылықтары белгіленді;
</w:t>
      </w:r>
      <w:r>
        <w:br/>
      </w:r>
      <w:r>
        <w:rPr>
          <w:rFonts w:ascii="Times New Roman"/>
          <w:b w:val="false"/>
          <w:i w:val="false"/>
          <w:color w:val="000000"/>
          <w:sz w:val="28"/>
        </w:rPr>
        <w:t>
жеткіліксіз байытылған отынмен ИВГ.1М реакторының белсенді аймағының физикалық сипаттамалары, оларды пайдалану және штаттық емес режимдерде жұмыс істеуден кейін ТВС конструкциялық материалдарының жағдайы мен ерекшеліктері туралы ақпарат алынатын болады. ИВГ.1М реакторы үшін жеткіліксіз байытылған отынмен перспективалы белсенді аймағының техникалық сипаттамалары;
</w:t>
      </w:r>
      <w:r>
        <w:br/>
      </w:r>
      <w:r>
        <w:rPr>
          <w:rFonts w:ascii="Times New Roman"/>
          <w:b w:val="false"/>
          <w:i w:val="false"/>
          <w:color w:val="000000"/>
          <w:sz w:val="28"/>
        </w:rPr>
        <w:t>
республикалық деңгейде бекітілген объектілердің паспорттары, талдамалық әдістемелер кешені және облыстық және республикалық органдар салалары деңгейінде қабылданған нормативтік құжаттама; топырақ пен өсімдіктердің әр түрлері үшін "топырақ-өсімдік" жүйесінде табиғи және жасанды радионуклидтердің көшу процесін сипаттайтын сандық деректер алынды. Жұмыс істейтін қондырғылар ауданында радиациялық жағдайды болжау. Актілер, хаттамалар, есептер;
</w:t>
      </w:r>
      <w:r>
        <w:br/>
      </w:r>
      <w:r>
        <w:rPr>
          <w:rFonts w:ascii="Times New Roman"/>
          <w:b w:val="false"/>
          <w:i w:val="false"/>
          <w:color w:val="000000"/>
          <w:sz w:val="28"/>
        </w:rPr>
        <w:t>
геоэкологиялық мониторингтің аппаратуралық-бағдарламалық кешені үшін принциптік схемалардың түзетілген жинағы, аппараттық-бағдарламалық құралдардың жұмыс істейтін кешені жасалды.
</w:t>
      </w:r>
      <w:r>
        <w:br/>
      </w:r>
      <w:r>
        <w:rPr>
          <w:rFonts w:ascii="Times New Roman"/>
          <w:b w:val="false"/>
          <w:i w:val="false"/>
          <w:color w:val="000000"/>
          <w:sz w:val="28"/>
        </w:rPr>
        <w:t>
ПЯВ-тің 1-2 объектілерінде сынамалы пайдаланудың нәтижелері алынды;
</w:t>
      </w:r>
      <w:r>
        <w:br/>
      </w:r>
      <w:r>
        <w:rPr>
          <w:rFonts w:ascii="Times New Roman"/>
          <w:b w:val="false"/>
          <w:i w:val="false"/>
          <w:color w:val="000000"/>
          <w:sz w:val="28"/>
        </w:rPr>
        <w:t>
Ауыр иондарды имплантациялау кезінде тереңде көмілген кедергілік қабаттардың қалыптасуынан алынған термикалық берік жабындылармен көлемді материалдар үлгілері жасалды. Салмағы тең емес процестердің термодинамика тәсілдері негізінде;
</w:t>
      </w:r>
      <w:r>
        <w:br/>
      </w:r>
      <w:r>
        <w:rPr>
          <w:rFonts w:ascii="Times New Roman"/>
          <w:b w:val="false"/>
          <w:i w:val="false"/>
          <w:color w:val="000000"/>
          <w:sz w:val="28"/>
        </w:rPr>
        <w:t>
иондық имплантациялау кезінде көмілген кедергілік қабаттардың қалыптасу теориясы әзірленді;
</w:t>
      </w:r>
      <w:r>
        <w:br/>
      </w:r>
      <w:r>
        <w:rPr>
          <w:rFonts w:ascii="Times New Roman"/>
          <w:b w:val="false"/>
          <w:i w:val="false"/>
          <w:color w:val="000000"/>
          <w:sz w:val="28"/>
        </w:rPr>
        <w:t>
модельдік таза металдар (Ғе, Ni) мен тоттанбайтын болаттардың (04Х16Н11М3Т, 12Х13М2БФР) құрылымы мен механикалық қасиеттеріне гелиймен алдын ала қоспалау рөлі және ауыр иондарды (Ғе, Nі) имплантациялаудың кейінгі әсері белгіленді;
</w:t>
      </w:r>
      <w:r>
        <w:br/>
      </w:r>
      <w:r>
        <w:rPr>
          <w:rFonts w:ascii="Times New Roman"/>
          <w:b w:val="false"/>
          <w:i w:val="false"/>
          <w:color w:val="000000"/>
          <w:sz w:val="28"/>
        </w:rPr>
        <w:t>
ауыр иондардың (Ғе, Ni, Кr, Хе) әсер ету нәтижесінде 12Х18Н10Т, 04Х16Н11М3Т тоттанбайтын хром-никель болаттардың және САВ-1 алюминий қорытпасының үстіңгі қабаттары құрылымының тоттану зақымдануы мен деградацияға ұшырау заңдылықтары анықталды;
</w:t>
      </w:r>
      <w:r>
        <w:br/>
      </w:r>
      <w:r>
        <w:rPr>
          <w:rFonts w:ascii="Times New Roman"/>
          <w:b w:val="false"/>
          <w:i w:val="false"/>
          <w:color w:val="000000"/>
          <w:sz w:val="28"/>
        </w:rPr>
        <w:t>
планарлық иондық-пассивтелген силиконды (ПИПС) детекторларда иондардың әртүрлі энергиялары кезінде С-тен Ғе-ге дейінгі ауыр иондар үшін амплитудалық ақауды (жеңіл зақымданған бөліктер мен детекторлық импульстар амплитудаларының тең кезіндегі ауыр иондардың энергияларының айырмашылықтары) эксперименттік зерттеу жүргізілді; ПИПС детекторлар үшін ауыр иондардың массасымен және энергиясымен импульс амплитудасын байланыстыратын калибрлік теңдеу белгіленді;
</w:t>
      </w:r>
      <w:r>
        <w:br/>
      </w:r>
      <w:r>
        <w:rPr>
          <w:rFonts w:ascii="Times New Roman"/>
          <w:b w:val="false"/>
          <w:i w:val="false"/>
          <w:color w:val="000000"/>
          <w:sz w:val="28"/>
        </w:rPr>
        <w:t>
ауыр иондардың спектрометриясы негізінде үлестік тежеу шығындарын өлшеу әдістемесі әзірленді; көміртекте С-тен Ғе-ге дейінгі иондардың үлестік тежеу шығындарын өлшеу жүргізілді;
</w:t>
      </w:r>
      <w:r>
        <w:br/>
      </w:r>
      <w:r>
        <w:rPr>
          <w:rFonts w:ascii="Times New Roman"/>
          <w:b w:val="false"/>
          <w:i w:val="false"/>
          <w:color w:val="000000"/>
          <w:sz w:val="28"/>
        </w:rPr>
        <w:t>
таяудағы және кулондық кедергіден төмен энергиялар кезінде ядролардың төмен жатқан күйлерін қозғаумен көміртек пен ауа ядроларында көміртектің тығыз және бос шашырауының дифференциалдық қималары өлшенетін; кері геометрия әдісімен жеңіл ядроларда көміртектің резонанстық шашырау қозғалу функциялары өлшенді;
</w:t>
      </w:r>
      <w:r>
        <w:br/>
      </w:r>
      <w:r>
        <w:rPr>
          <w:rFonts w:ascii="Times New Roman"/>
          <w:b w:val="false"/>
          <w:i w:val="false"/>
          <w:color w:val="000000"/>
          <w:sz w:val="28"/>
        </w:rPr>
        <w:t>
нақты ағын сулардың кейбір типтерінде жасанды және табиғи радионуклидтердің болу нысандарын сипаттайтын физикалық-химиялық деректер кешені алынатын; ағын суларды технологиялық өңдеудің әртүрлі процестерінде, олардың құрамында бірқатар радионуклидтердің болу нысандарын түрлендіру процестері зерттелетін; ҚР ҰЯО ЯФИ-дің ағын суларын тазалау технологиясының және негізгі радионуклидтерден "УМЗ" АҚ-тың уран өндірісінің негізгі элементтері әзірленді;
</w:t>
      </w:r>
      <w:r>
        <w:br/>
      </w:r>
      <w:r>
        <w:rPr>
          <w:rFonts w:ascii="Times New Roman"/>
          <w:b w:val="false"/>
          <w:i w:val="false"/>
          <w:color w:val="000000"/>
          <w:sz w:val="28"/>
        </w:rPr>
        <w:t>
термикалық қорғаумен өңдеуді, оның ішінде, биологиялық материалды генетикалық талдау үшін пайдаланатын реагенттерді талап ететін материалдарды суықпен стерилдеу әдістері әзірленді;
</w:t>
      </w:r>
      <w:r>
        <w:br/>
      </w:r>
      <w:r>
        <w:rPr>
          <w:rFonts w:ascii="Times New Roman"/>
          <w:b w:val="false"/>
          <w:i w:val="false"/>
          <w:color w:val="000000"/>
          <w:sz w:val="28"/>
        </w:rPr>
        <w:t>
қоректену орталарының компоненттерін құрайтын микробиологиялық субстраттарды тазалау әдістері әзірленді;
</w:t>
      </w:r>
      <w:r>
        <w:br/>
      </w:r>
      <w:r>
        <w:rPr>
          <w:rFonts w:ascii="Times New Roman"/>
          <w:b w:val="false"/>
          <w:i w:val="false"/>
          <w:color w:val="000000"/>
          <w:sz w:val="28"/>
        </w:rPr>
        <w:t>
мембраналық сүзгілердің бактерицидтік қасиеттері зерттелді; мембраналық сүзгілерді пайдаланумен геномдық және плазмидтік ДНК-ні бөлу және тазалау әдістері әзірленді.
</w:t>
      </w:r>
      <w:r>
        <w:br/>
      </w:r>
      <w:r>
        <w:rPr>
          <w:rFonts w:ascii="Times New Roman"/>
          <w:b w:val="false"/>
          <w:i w:val="false"/>
          <w:color w:val="000000"/>
          <w:sz w:val="28"/>
        </w:rPr>
        <w:t>
2. Қазақстандық термоядролық материалтану реакторын жасауға және пайдалануға ғылыми-техникалық қолдау жөнінде қолданбалы ғылыми зерттеулер жүргізу:
</w:t>
      </w:r>
      <w:r>
        <w:br/>
      </w:r>
      <w:r>
        <w:rPr>
          <w:rFonts w:ascii="Times New Roman"/>
          <w:b w:val="false"/>
          <w:i w:val="false"/>
          <w:color w:val="000000"/>
          <w:sz w:val="28"/>
        </w:rPr>
        <w:t>
КТМ материалдарының үлгілері мен диагностикалық жүйелерінің элементтерін имитациялық сынауларға арналған стенд құрамына кіретін имитациялық қондырғының жабдықтары мен технологиялық жүйелері жөнделді; плазманы сөндіру, физикалық диагностика мен қабырғалық және тозаңдық плазманың қасиеттерін зерттеу бойынша жүйені сынау жөніндегі эксперименттік стендтерде монтаж және іске қосу-жөндеу жұмыстары аяқталды;
</w:t>
      </w:r>
      <w:r>
        <w:br/>
      </w:r>
      <w:r>
        <w:rPr>
          <w:rFonts w:ascii="Times New Roman"/>
          <w:b w:val="false"/>
          <w:i w:val="false"/>
          <w:color w:val="000000"/>
          <w:sz w:val="28"/>
        </w:rPr>
        <w:t>
КТМ-да көрмеге қойылатын материалдарды сынаулардың оңтайлы режимдерін қамтамасыз ету үшін қажетті плазмалардың диагностикасы және басқару әдістерінің әдістемелік әзірленімі орындалды;
</w:t>
      </w:r>
      <w:r>
        <w:br/>
      </w:r>
      <w:r>
        <w:rPr>
          <w:rFonts w:ascii="Times New Roman"/>
          <w:b w:val="false"/>
          <w:i w:val="false"/>
          <w:color w:val="000000"/>
          <w:sz w:val="28"/>
        </w:rPr>
        <w:t>
КТМ-да көрмеге қойылатын материалдарды зерттеу әдістерінің әдістемелік әзірленімі орындалды;
</w:t>
      </w:r>
      <w:r>
        <w:br/>
      </w:r>
      <w:r>
        <w:rPr>
          <w:rFonts w:ascii="Times New Roman"/>
          <w:b w:val="false"/>
          <w:i w:val="false"/>
          <w:color w:val="000000"/>
          <w:sz w:val="28"/>
        </w:rPr>
        <w:t>
сутек изотоптарының жиналуын қоса алғанда, плазманың тоқтау режимі мен пайдаланудың штаттық жағдайларында материалдармен өзара іс-қимылдың есептік-теориялық үлгісі алынды, алынған эксперименттік деректермен салыстырылды;
</w:t>
      </w:r>
      <w:r>
        <w:br/>
      </w:r>
      <w:r>
        <w:rPr>
          <w:rFonts w:ascii="Times New Roman"/>
          <w:b w:val="false"/>
          <w:i w:val="false"/>
          <w:color w:val="000000"/>
          <w:sz w:val="28"/>
        </w:rPr>
        <w:t>
Web-сайт нысанында токамак КТМ-ны құру жөнінде жұмыс барысын бейнелейтін құжаттарда сақтау мен бейнелеудің, іске қосудың бірыңғай жүйесі әзірленді.
</w:t>
      </w:r>
      <w:r>
        <w:br/>
      </w:r>
      <w:r>
        <w:rPr>
          <w:rFonts w:ascii="Times New Roman"/>
          <w:b w:val="false"/>
          <w:i w:val="false"/>
          <w:color w:val="000000"/>
          <w:sz w:val="28"/>
        </w:rPr>
        <w:t>
3. Пайдалы қазбалардың орта, шағын кен орындарын игерудің және тендер алдындағы дайындық кезінде геотехнологияларды дамыту жөнінде қолданбалы ғылыми зерттеулер жүргізу:
</w:t>
      </w:r>
      <w:r>
        <w:br/>
      </w:r>
      <w:r>
        <w:rPr>
          <w:rFonts w:ascii="Times New Roman"/>
          <w:b w:val="false"/>
          <w:i w:val="false"/>
          <w:color w:val="000000"/>
          <w:sz w:val="28"/>
        </w:rPr>
        <w:t>
жете зерттелмеген, оның ішінде көлемі шағын және орта объектілерді үлгілеу және бағалау үшін жаңа әдістер мен математикалық үлгілерді әзірлеу;
</w:t>
      </w:r>
      <w:r>
        <w:br/>
      </w:r>
      <w:r>
        <w:rPr>
          <w:rFonts w:ascii="Times New Roman"/>
          <w:b w:val="false"/>
          <w:i w:val="false"/>
          <w:color w:val="000000"/>
          <w:sz w:val="28"/>
        </w:rPr>
        <w:t>
геологиялық барлау жұмыстарын жүргізуге арналған ең аз шығын кезінде жер қойнауын пайдалану объектілеріне қосымша геологиялық ақпаратты алу үшін қазіргі заманғы технологияларды әзірлеу, сондай-ақ бағдарлы керінді іріктеу бойынша тәжірибелік үлгілерге техникалық құжаттама;
</w:t>
      </w:r>
      <w:r>
        <w:br/>
      </w:r>
      <w:r>
        <w:rPr>
          <w:rFonts w:ascii="Times New Roman"/>
          <w:b w:val="false"/>
          <w:i w:val="false"/>
          <w:color w:val="000000"/>
          <w:sz w:val="28"/>
        </w:rPr>
        <w:t>
зерттелетін жер қойнауын пайдалану объектісінің кеніштік сынамаларының шектеулі саны негізінде кендердің байыту сипаттамаларын уақытынан бұрын және жедел табудың сенімді жоғары дәрежесіне мүмкіндік туғызатын математикалық үлгілерді әзірлеу;
</w:t>
      </w:r>
      <w:r>
        <w:br/>
      </w:r>
      <w:r>
        <w:rPr>
          <w:rFonts w:ascii="Times New Roman"/>
          <w:b w:val="false"/>
          <w:i w:val="false"/>
          <w:color w:val="000000"/>
          <w:sz w:val="28"/>
        </w:rPr>
        <w:t>
кендердің заттай және энергетикалық сипаттамаларына байланысты гидрометаллургиялық байыту процестерінің өту байланысын орнату;
</w:t>
      </w:r>
      <w:r>
        <w:br/>
      </w:r>
      <w:r>
        <w:rPr>
          <w:rFonts w:ascii="Times New Roman"/>
          <w:b w:val="false"/>
          <w:i w:val="false"/>
          <w:color w:val="000000"/>
          <w:sz w:val="28"/>
        </w:rPr>
        <w:t>
керінді үздіксіз іріктеумен ұңғымалық өндіру тәсілін қолдану үшін негізгі технологиялық параметрлерді бағалау;
</w:t>
      </w:r>
      <w:r>
        <w:br/>
      </w:r>
      <w:r>
        <w:rPr>
          <w:rFonts w:ascii="Times New Roman"/>
          <w:b w:val="false"/>
          <w:i w:val="false"/>
          <w:color w:val="000000"/>
          <w:sz w:val="28"/>
        </w:rPr>
        <w:t>
оларды кейін металлургиялық қайта өңдеу үшін өндірілетін кендердің физикалық-химиялық қасиеттерін бағалау үшін әдістемені әзірлеу;
</w:t>
      </w:r>
      <w:r>
        <w:br/>
      </w:r>
      <w:r>
        <w:rPr>
          <w:rFonts w:ascii="Times New Roman"/>
          <w:b w:val="false"/>
          <w:i w:val="false"/>
          <w:color w:val="000000"/>
          <w:sz w:val="28"/>
        </w:rPr>
        <w:t>
нарықтық жағдайларда жете зерттелмеген көлемі шағын және орта кен орындарының бәсекеге қабілеттілігін бағалау әдістемесін әзірлеу;
</w:t>
      </w:r>
      <w:r>
        <w:br/>
      </w:r>
      <w:r>
        <w:rPr>
          <w:rFonts w:ascii="Times New Roman"/>
          <w:b w:val="false"/>
          <w:i w:val="false"/>
          <w:color w:val="000000"/>
          <w:sz w:val="28"/>
        </w:rPr>
        <w:t>
кен орындарын игерудің оңтайлы өлшемдерін анықтау әдістемесін құру және кен орындарын геологиялық-экономикалық бағалаудың компьютерлік үлгілері;
</w:t>
      </w:r>
      <w:r>
        <w:br/>
      </w:r>
      <w:r>
        <w:rPr>
          <w:rFonts w:ascii="Times New Roman"/>
          <w:b w:val="false"/>
          <w:i w:val="false"/>
          <w:color w:val="000000"/>
          <w:sz w:val="28"/>
        </w:rPr>
        <w:t>
кен орындарының негізгі параметрлерінің ықтимал сипатын есепке алу және осыған байланысты оларды өнеркәсіптік игеруге күрделі қаржы салудың экономикалық тәуекелгі жөнінде ұсынымдар беру;
</w:t>
      </w:r>
      <w:r>
        <w:br/>
      </w:r>
      <w:r>
        <w:rPr>
          <w:rFonts w:ascii="Times New Roman"/>
          <w:b w:val="false"/>
          <w:i w:val="false"/>
          <w:color w:val="000000"/>
          <w:sz w:val="28"/>
        </w:rPr>
        <w:t>
олардың инвестициялық тартымдылығының артуын қамтамасыз ететін шағын және орта кенді және кені жоқ объектілерді дайындаудың ұйымдық-техникалық жүйелерін әзірлеу;
</w:t>
      </w:r>
      <w:r>
        <w:br/>
      </w:r>
      <w:r>
        <w:rPr>
          <w:rFonts w:ascii="Times New Roman"/>
          <w:b w:val="false"/>
          <w:i w:val="false"/>
          <w:color w:val="000000"/>
          <w:sz w:val="28"/>
        </w:rPr>
        <w:t>
тендер алдындағы дайындық кезеңінде жер қойнауын пайдалануды құқықтық қамтамасыз ету жөнінде Қазақстан Республикасының заңнамалық актілерін жетілдіру үшін негізгі бағыттарды анықтау және жете зерттелмеген орта және шағын кен орындарын игеру.
</w:t>
      </w:r>
      <w:r>
        <w:br/>
      </w:r>
      <w:r>
        <w:rPr>
          <w:rFonts w:ascii="Times New Roman"/>
          <w:b w:val="false"/>
          <w:i w:val="false"/>
          <w:color w:val="000000"/>
          <w:sz w:val="28"/>
        </w:rPr>
        <w:t>
Түпкі нәтиже:
</w:t>
      </w:r>
      <w:r>
        <w:br/>
      </w:r>
      <w:r>
        <w:rPr>
          <w:rFonts w:ascii="Times New Roman"/>
          <w:b w:val="false"/>
          <w:i w:val="false"/>
          <w:color w:val="000000"/>
          <w:sz w:val="28"/>
        </w:rPr>
        <w:t>
- атом энергетикасы саласында қолданбалы ғылыми зерттеулер бойынша: өнеркәсіптік өндірісті одан әрі өсіруге бағытталған жұмыстардың ірі кешенін ғылыми-техникалық және технологиялық қолдау, импортты алмастыратын және сараптық бағдарланған өнімдерді шығаруды ұйымдастыру, жаңа ғылымды қажетсінетін және жоғары технологиялық өндірістерді құру және тұтас экономиканы инновациялық қайта құру;
</w:t>
      </w:r>
      <w:r>
        <w:br/>
      </w:r>
      <w:r>
        <w:rPr>
          <w:rFonts w:ascii="Times New Roman"/>
          <w:b w:val="false"/>
          <w:i w:val="false"/>
          <w:color w:val="000000"/>
          <w:sz w:val="28"/>
        </w:rPr>
        <w:t>
- пайдалы қазбалардың орта және шағын кен орындарын игерудің және тендер алдындағы дайындық кезінде геотехнологияларды дамыту жөнінде: Қазақстан Республикасының: жете зерттелмеген кен объектілерін геологиялық-технологиялық-экономикалық бағалау және ақауға шығару, қорлар мен объектілерді үлгілеудің жаңа технологияларын бағалауға қойылатын талаптар, кендердің байытылуын бағалауды жетілдіру;
</w:t>
      </w:r>
      <w:r>
        <w:br/>
      </w:r>
      <w:r>
        <w:rPr>
          <w:rFonts w:ascii="Times New Roman"/>
          <w:b w:val="false"/>
          <w:i w:val="false"/>
          <w:color w:val="000000"/>
          <w:sz w:val="28"/>
        </w:rPr>
        <w:t>
- ДЦ-60 ауыр иондарды жеделдеткіш базасында физика, химия, биология және озық технологиялар саласында кешенді ғылыми зерттеулерді дамыту бойынша: ғылымды қажетсінетін озық технологияларды дамыту және жоғары біліммен ғылымды интеграциялау.
</w:t>
      </w:r>
      <w:r>
        <w:br/>
      </w:r>
      <w:r>
        <w:rPr>
          <w:rFonts w:ascii="Times New Roman"/>
          <w:b w:val="false"/>
          <w:i w:val="false"/>
          <w:color w:val="000000"/>
          <w:sz w:val="28"/>
        </w:rPr>
        <w:t>
Қаржылық-экономикалық нәтиже: бағыттар бойынша қолданбалы ғылыми зерттеулердің құны (ғылыми-техникалық сараптауды қоса алғанда):
</w:t>
      </w:r>
      <w:r>
        <w:br/>
      </w:r>
      <w:r>
        <w:rPr>
          <w:rFonts w:ascii="Times New Roman"/>
          <w:b w:val="false"/>
          <w:i w:val="false"/>
          <w:color w:val="000000"/>
          <w:sz w:val="28"/>
        </w:rPr>
        <w:t>
атом энергетикасын дамытуға - 610259 мың теңге; қазақстандық термоядролық материалтану реакторын жасау және пайдалануды ғылыми-техникалық қолдауға - 74394 мың теңге; Қазақстан Республикасының пайдалы қазбаларын орташа, шағын кен орындарын игерудің және тендер алдындағы дайындық кезінде геотехнологияларды дамытуға - 32330 мың теңге; ДЦ-60 ауыр иондарды жеделдеткіш базасында физика, химия, биология және озық технологиялар саласында кешенді ғылыми зерттеулерді дамытуға - 100 000 мың теңге; мемлекеттік ғылыми-техникалық сараптама жүргізу жөніндегі қызметтерге ақы төлеуге - 1100 мың теңге;
</w:t>
      </w:r>
      <w:r>
        <w:br/>
      </w:r>
      <w:r>
        <w:rPr>
          <w:rFonts w:ascii="Times New Roman"/>
          <w:b w:val="false"/>
          <w:i w:val="false"/>
          <w:color w:val="000000"/>
          <w:sz w:val="28"/>
        </w:rPr>
        <w:t>
ғылыми жабдықтарды сатып алу үшін ғылыми ұйымдарға 24961 мың теңге сомада күрделі трансферттер аударылды, оның ішінде бағыттар бойынша: атом энергетикасын дамытуға - 5537 мың теңге; қазақстандық термоядролық материалтану реакторын жасауды және пайдалануды ғылыми-техникалық қолдауға - 12957 мың теңге; Қазақстан Республикасының пайдалы қазбаларын орта және шағын кен орындарын игерудің және тендер алдындағы геотехнологияларды дамытуға - 6467 мың теңге.
</w:t>
      </w:r>
      <w:r>
        <w:br/>
      </w:r>
      <w:r>
        <w:rPr>
          <w:rFonts w:ascii="Times New Roman"/>
          <w:b w:val="false"/>
          <w:i w:val="false"/>
          <w:color w:val="000000"/>
          <w:sz w:val="28"/>
        </w:rPr>
        <w:t>
Уақтылығы: жасалатын шарттарға сәйкес жыл бойы.
</w:t>
      </w:r>
      <w:r>
        <w:br/>
      </w:r>
      <w:r>
        <w:rPr>
          <w:rFonts w:ascii="Times New Roman"/>
          <w:b w:val="false"/>
          <w:i w:val="false"/>
          <w:color w:val="000000"/>
          <w:sz w:val="28"/>
        </w:rPr>
        <w:t>
Сапасы: ядролық және термоядролық энергетика мен өнеркәсіптің қауіпсіздігі мен тиімділігін арттыру;
</w:t>
      </w:r>
      <w:r>
        <w:br/>
      </w:r>
      <w:r>
        <w:rPr>
          <w:rFonts w:ascii="Times New Roman"/>
          <w:b w:val="false"/>
          <w:i w:val="false"/>
          <w:color w:val="000000"/>
          <w:sz w:val="28"/>
        </w:rPr>
        <w:t>
кенді және кенді емес объектілерді бағалаудың әдістемелерін жетілдіру.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336-ҚОСЫМША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"Қазақстандық Тоқамақ термоядролық материалтану реакторын құру"
</w:t>
      </w:r>
      <w:r>
        <w:br/>
      </w:r>
      <w:r>
        <w:rPr>
          <w:rFonts w:ascii="Times New Roman"/>
          <w:b w:val="false"/>
          <w:i w:val="false"/>
          <w:color w:val="000000"/>
          <w:sz w:val="28"/>
        </w:rPr>
        <w:t>
деген 005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801809 мың теңге (сегіз жүз бір миллион сегіз жүз тоғыз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
</w:t>
      </w:r>
      <w:r>
        <w:rPr>
          <w:rFonts w:ascii="Times New Roman"/>
          <w:b w:val="false"/>
          <w:i w:val="false"/>
          <w:color w:val="000000"/>
          <w:sz w:val="28"/>
        </w:rPr>
        <w:t>
"Қазақстан Республикасының Индустриалдық-инновациялық дамуының 2003-2015 жылдарға арналған стратегиясы туралы" Қазақстан Республикасы Президентінің 2003 жылғы 17 мамырдағы N 1096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Ресей Федерациясының квотасы бойынша Халықаралық термоядролық реактор жобасына енгізу туралы ІТЭР Кеңесінің 1994 жылғы 28 шілдедегі 6-сессиясы шешімдерінің шеңберіндегі қызметті дамыту туралы" Қазақстан Республикасы Премьер-Министрінің 1998 жылғы 22 шілдедегі N 143-Ө 
</w:t>
      </w:r>
      <w:r>
        <w:rPr>
          <w:rFonts w:ascii="Times New Roman"/>
          <w:b w:val="false"/>
          <w:i w:val="false"/>
          <w:color w:val="000000"/>
          <w:sz w:val="28"/>
        </w:rPr>
        <w:t xml:space="preserve"> өкімі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реакторлық материалтану үшін Қазақстан Республикасында бірінші Токамак термоядролық қондырғыны (КТМ) құру, Қазақстан Республикасында ғылымды қажетсінетін және ядролық технологияларды дамыту, Республикада ғылыми әлеуетті дамыту, термоядролық реакторлардың конструкциялық материалдарын зерттеулерді жүргізу, зерттеу материалдарының жаңа кешенді әдістерін пысықтау.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зерттеу жүргізу, конструкциялық материалдарды сынау әдістерін пысықтау үшін физикалық диагностикалар әдістемелері мен жүйелерін әзірлеу және игеруге арналған жағдайларды қамтамасыз ету; өлшемдердің әдістемелік базасын құру; басқарылатын термоядролық синтез саласында зерттеулерді жүргізу үшін халықаралық зертхананы құрудың ұйымдық іс-шараларын жүргізу.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53"/>
        <w:gridCol w:w="1133"/>
        <w:gridCol w:w="1933"/>
        <w:gridCol w:w="4513"/>
        <w:gridCol w:w="1693"/>
        <w:gridCol w:w="207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Қазақстандық Тоқамақ термоядролық материалтану реакторын құру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Белгіленген тәртіппен бекітілген жобалық-сметалық құжаттамалық тәртіпке сәйкес Тоқамақ Қазақстан термоядролық материалтану реакторын құру жөніндегі іс-шараларды орындау:
</w:t>
            </w:r>
            <w:r>
              <w:br/>
            </w:r>
            <w:r>
              <w:rPr>
                <w:rFonts w:ascii="Times New Roman"/>
                <w:b w:val="false"/>
                <w:i w:val="false"/>
                <w:color w:val="000000"/>
                <w:sz w:val="20"/>
              </w:rPr>
              <w:t>
1. Ғимараттар мен құрылыстар салуды аяқтау.
</w:t>
            </w:r>
            <w:r>
              <w:br/>
            </w:r>
            <w:r>
              <w:rPr>
                <w:rFonts w:ascii="Times New Roman"/>
                <w:b w:val="false"/>
                <w:i w:val="false"/>
                <w:color w:val="000000"/>
                <w:sz w:val="20"/>
              </w:rPr>
              <w:t>
2. КТМ қондырғысының дайындауын аяқтау.
</w:t>
            </w:r>
            <w:r>
              <w:br/>
            </w:r>
            <w:r>
              <w:rPr>
                <w:rFonts w:ascii="Times New Roman"/>
                <w:b w:val="false"/>
                <w:i w:val="false"/>
                <w:color w:val="000000"/>
                <w:sz w:val="20"/>
              </w:rPr>
              <w:t>
Қондырғыны жинау және зауыттық сынау. Демонтаж және КТМ қондырғысын Курчатов қаласына жеткізу.
</w:t>
            </w:r>
            <w:r>
              <w:br/>
            </w:r>
            <w:r>
              <w:rPr>
                <w:rFonts w:ascii="Times New Roman"/>
                <w:b w:val="false"/>
                <w:i w:val="false"/>
                <w:color w:val="000000"/>
                <w:sz w:val="20"/>
              </w:rPr>
              <w:t>
3. КТМ құрылғысының қосымша технологиялық жүйесін құруды жалғастыру.
</w:t>
            </w:r>
            <w:r>
              <w:br/>
            </w:r>
            <w:r>
              <w:rPr>
                <w:rFonts w:ascii="Times New Roman"/>
                <w:b w:val="false"/>
                <w:i w:val="false"/>
                <w:color w:val="000000"/>
                <w:sz w:val="20"/>
              </w:rPr>
              <w:t>
4. Плазманы жоғары жиілікте қыздыру жүйесін құруды жалғастыру.
</w:t>
            </w:r>
            <w:r>
              <w:br/>
            </w:r>
            <w:r>
              <w:rPr>
                <w:rFonts w:ascii="Times New Roman"/>
                <w:b w:val="false"/>
                <w:i w:val="false"/>
                <w:color w:val="000000"/>
                <w:sz w:val="20"/>
              </w:rPr>
              <w:t>
5. КТМ құрылғысының физикалық диагностиканы құруды жалғастыру.
</w:t>
            </w:r>
            <w:r>
              <w:br/>
            </w:r>
            <w:r>
              <w:rPr>
                <w:rFonts w:ascii="Times New Roman"/>
                <w:b w:val="false"/>
                <w:i w:val="false"/>
                <w:color w:val="000000"/>
                <w:sz w:val="20"/>
              </w:rPr>
              <w:t>
6. Вакуумдық сорып алу, газ жіберу және сөндіру жүйесін құруды жалғастыру.
</w:t>
            </w:r>
            <w:r>
              <w:br/>
            </w:r>
            <w:r>
              <w:rPr>
                <w:rFonts w:ascii="Times New Roman"/>
                <w:b w:val="false"/>
                <w:i w:val="false"/>
                <w:color w:val="000000"/>
                <w:sz w:val="20"/>
              </w:rPr>
              <w:t>
7. Технологиялық салқындату жүйесін құруды жалғастыру.
</w:t>
            </w:r>
            <w:r>
              <w:br/>
            </w:r>
            <w:r>
              <w:rPr>
                <w:rFonts w:ascii="Times New Roman"/>
                <w:b w:val="false"/>
                <w:i w:val="false"/>
                <w:color w:val="000000"/>
                <w:sz w:val="20"/>
              </w:rPr>
              <w:t>
8. Автоматтандыру тәжірибелер жүйесін құруды жалғастыру.
</w:t>
            </w:r>
            <w:r>
              <w:br/>
            </w:r>
            <w:r>
              <w:rPr>
                <w:rFonts w:ascii="Times New Roman"/>
                <w:b w:val="false"/>
                <w:i w:val="false"/>
                <w:color w:val="000000"/>
                <w:sz w:val="20"/>
              </w:rPr>
              <w:t>
9. Импульсті электрмен жабдықтау жүйесін құруды жалғастыру.
</w:t>
            </w:r>
            <w:r>
              <w:br/>
            </w:r>
            <w:r>
              <w:rPr>
                <w:rFonts w:ascii="Times New Roman"/>
                <w:b w:val="false"/>
                <w:i w:val="false"/>
                <w:color w:val="000000"/>
                <w:sz w:val="20"/>
              </w:rPr>
              <w:t>
10. Инженерлік жүйелерді пайдалану және КТМ кешенін күзетумен қамтамасыз ету. Отын сатып алу.
</w:t>
            </w:r>
            <w:r>
              <w:br/>
            </w:r>
            <w:r>
              <w:rPr>
                <w:rFonts w:ascii="Times New Roman"/>
                <w:b w:val="false"/>
                <w:i w:val="false"/>
                <w:color w:val="000000"/>
                <w:sz w:val="20"/>
              </w:rPr>
              <w:t>
11. Пайдалану    құжаттамаларын әзірлеу мен персоналды дайындау жөніндегі жұмыстарды жалғастыру.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-желтоқсан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Энергетика және минералдық ресурстар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жылжымалы диверторлық құрылғымен, транспортты-шлюздік құрылғымен, электр магниттік жүйемен жинақта ҚТМ қондырғысын зауыттық сынау, Курчатов қаласының алаңына ҚТМ қондырғысын тасымалдау және буып-түю жүргізілді. Ғимараттар мен құрылыстар салу аяқталды. Ішінара: жабдықтар мен материалдарды сатып алынды, Вакуумдық жүйелерінің вакуумдық постарын қалыпқа келтіру және жинау, ҚТМ қондырғысы мен автоматты басқару кешенінің кіші жүйелерін қалыпқа келтіру және жинау бойынша жұмыстар орындалды. Жекелеген жүйелерді дайындау бойынша: плазманы жоғары жиілікте қыздыру, вакуумдық камераны қыздыру және кондицирлеу жұмыстары орындалды. ҚТМ кешені жүйесіне пайдалану құжаттамаларын әзірлеу бойынша жұмыстар жалғастырылды. Жылыту маусымы үшін отын сатып алынды, инженерлік жүйелерді пайдаланумен қамтамасыз ету және КТМ кешенін күзету.
</w:t>
      </w:r>
      <w:r>
        <w:br/>
      </w:r>
      <w:r>
        <w:rPr>
          <w:rFonts w:ascii="Times New Roman"/>
          <w:b w:val="false"/>
          <w:i w:val="false"/>
          <w:color w:val="000000"/>
          <w:sz w:val="28"/>
        </w:rPr>
        <w:t>
Түпкі нәтиже: КТМ кешеніне қондырғыларды зауыттық сынау және жеткізу.
</w:t>
      </w:r>
      <w:r>
        <w:br/>
      </w:r>
      <w:r>
        <w:rPr>
          <w:rFonts w:ascii="Times New Roman"/>
          <w:b w:val="false"/>
          <w:i w:val="false"/>
          <w:color w:val="000000"/>
          <w:sz w:val="28"/>
        </w:rPr>
        <w:t>
Қаржылық-экономикалық нәтиже: Қазақстан Республикасы үшін экономикалық тиімділік жаңа технологиялық дағдыларды іске асыру, ұлттық ғылыми-техникалық персоналды дамыту, ғылым мен өндіріс арасындағы алшақтықты жеңу, инновациялық қызметті ынталандыру арқылы қол жеткізіледі.
</w:t>
      </w:r>
      <w:r>
        <w:br/>
      </w:r>
      <w:r>
        <w:rPr>
          <w:rFonts w:ascii="Times New Roman"/>
          <w:b w:val="false"/>
          <w:i w:val="false"/>
          <w:color w:val="000000"/>
          <w:sz w:val="28"/>
        </w:rPr>
        <w:t>
Уақтылығы: жасалған шарттарға сәйкес жұмыстардың жоспар-кестесіне сәйкес.
</w:t>
      </w:r>
      <w:r>
        <w:br/>
      </w:r>
      <w:r>
        <w:rPr>
          <w:rFonts w:ascii="Times New Roman"/>
          <w:b w:val="false"/>
          <w:i w:val="false"/>
          <w:color w:val="000000"/>
          <w:sz w:val="28"/>
        </w:rPr>
        <w:t>
Сапасы: құрылыс нормалары мен ережелеріне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337-ҚОСЫМША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"Курчатов қаласында "Ядролық технологиялар паркі" технопаркін құру"
</w:t>
      </w:r>
      <w:r>
        <w:br/>
      </w:r>
      <w:r>
        <w:rPr>
          <w:rFonts w:ascii="Times New Roman"/>
          <w:b w:val="false"/>
          <w:i w:val="false"/>
          <w:color w:val="000000"/>
          <w:sz w:val="28"/>
        </w:rPr>
        <w:t>
деген 007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3470000 мың теңге (үш миллиард төрт жүз жетпіс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"Ядролық технологиялар паркі" акционерлік қоғамын құру туралы" Қазақстан Республикасы Үкіметінің 2005 жылғы 12 тамыздағы N 832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 Президентінің 2006 жылғы 1 наурыздағы "Қазақстан халқына Жолдауын іске асыру жөніндегі іс-шаралардың және Қазақстан Республикасы Үкіметінің 2006-2008 жылдарға арналған бағдарламаларын жалпыұлттық жоспарын орындаудың желілік кестесі туралы" Қазақстан Республикасы Үкіметінің 2006 жылғы 31 наурыздағы N 222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ядролық энергетика саласында жаңа технологиялар мен жоғары
</w:t>
      </w:r>
      <w:r>
        <w:rPr>
          <w:rFonts w:ascii="Times New Roman"/>
          <w:b/>
          <w:i w:val="false"/>
          <w:color w:val="000000"/>
          <w:sz w:val="28"/>
        </w:rPr>
        <w:t>
</w:t>
      </w:r>
      <w:r>
        <w:rPr>
          <w:rFonts w:ascii="Times New Roman"/>
          <w:b w:val="false"/>
          <w:i w:val="false"/>
          <w:color w:val="000000"/>
          <w:sz w:val="28"/>
        </w:rPr>
        <w:t>
технологиялық әзірлемелерді құру және енгізу.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жоғары технологиялық әзірлемелерді нарыққа шығаруды жылжыту үшін осы заманғы инфрақұрылым құруды қамтамасыз ету, оларды өнеркәсіптік өндіріске енгізу.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53"/>
        <w:gridCol w:w="1133"/>
        <w:gridCol w:w="1933"/>
        <w:gridCol w:w="4513"/>
        <w:gridCol w:w="1693"/>
        <w:gridCol w:w="207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қаласында "Ядролық технологиялар паркі" технопаркін құру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"Ядролық технологиялар паркі технопаркін құру үшін төмендегі іс-шаралар бойынша жарғылық капиталын ұлғайту:
</w:t>
            </w:r>
            <w:r>
              <w:br/>
            </w:r>
            <w:r>
              <w:rPr>
                <w:rFonts w:ascii="Times New Roman"/>
                <w:b w:val="false"/>
                <w:i w:val="false"/>
                <w:color w:val="000000"/>
                <w:sz w:val="20"/>
              </w:rPr>
              <w:t>
1. Ядролық технологиялар паркі АҚ-тың жұмыс істеуін қамтамасыз ету;
</w:t>
            </w:r>
            <w:r>
              <w:br/>
            </w:r>
            <w:r>
              <w:rPr>
                <w:rFonts w:ascii="Times New Roman"/>
                <w:b w:val="false"/>
                <w:i w:val="false"/>
                <w:color w:val="000000"/>
                <w:sz w:val="20"/>
              </w:rPr>
              <w:t>
2. радиациялық технологиялар кешенінің құрылысын бастау;
</w:t>
            </w:r>
            <w:r>
              <w:br/>
            </w:r>
            <w:r>
              <w:rPr>
                <w:rFonts w:ascii="Times New Roman"/>
                <w:b w:val="false"/>
                <w:i w:val="false"/>
                <w:color w:val="000000"/>
                <w:sz w:val="20"/>
              </w:rPr>
              <w:t>
3. радиациялық технологиялар кешенінің жабдықтарын сатып алу мен монтажды бастау; 
</w:t>
            </w:r>
            <w:r>
              <w:br/>
            </w:r>
            <w:r>
              <w:rPr>
                <w:rFonts w:ascii="Times New Roman"/>
                <w:b w:val="false"/>
                <w:i w:val="false"/>
                <w:color w:val="000000"/>
                <w:sz w:val="20"/>
              </w:rPr>
              <w:t>
4. ядролық реакторлық кешеннің жобасын әзірлеу;
</w:t>
            </w:r>
            <w:r>
              <w:br/>
            </w:r>
            <w:r>
              <w:rPr>
                <w:rFonts w:ascii="Times New Roman"/>
                <w:b w:val="false"/>
                <w:i w:val="false"/>
                <w:color w:val="000000"/>
                <w:sz w:val="20"/>
              </w:rPr>
              <w:t>
5. ғылымды қажетсінетін өндірістердің жобалық-сметалық құжаттамасын әзірлеу;
</w:t>
            </w:r>
            <w:r>
              <w:br/>
            </w:r>
            <w:r>
              <w:rPr>
                <w:rFonts w:ascii="Times New Roman"/>
                <w:b w:val="false"/>
                <w:i w:val="false"/>
                <w:color w:val="000000"/>
                <w:sz w:val="20"/>
              </w:rPr>
              <w:t>
6. әкімшілік-өндірістік сектордың ғимараттары мен құрылмаларының құрылысы және қайта құру жөніндегі жұмыстарды жалғастыру, инженерлік желілер мен коммуникацияларды қайта қалпына келтіру және жөндеу;
</w:t>
            </w:r>
            <w:r>
              <w:br/>
            </w:r>
            <w:r>
              <w:rPr>
                <w:rFonts w:ascii="Times New Roman"/>
                <w:b w:val="false"/>
                <w:i w:val="false"/>
                <w:color w:val="000000"/>
                <w:sz w:val="20"/>
              </w:rPr>
              <w:t>
7. ақпараттық-телекоммуникациялық байланыс желісін құруға арналған жобалық-сметалық құжаттаманы әзірлеу;
</w:t>
            </w:r>
            <w:r>
              <w:br/>
            </w:r>
            <w:r>
              <w:rPr>
                <w:rFonts w:ascii="Times New Roman"/>
                <w:b w:val="false"/>
                <w:i w:val="false"/>
                <w:color w:val="000000"/>
                <w:sz w:val="20"/>
              </w:rPr>
              <w:t>
8. ақпараттық-телекоммуникациялық байланыс желісін құру жөніндегі жұмысты бастау;
</w:t>
            </w:r>
            <w:r>
              <w:br/>
            </w:r>
            <w:r>
              <w:rPr>
                <w:rFonts w:ascii="Times New Roman"/>
                <w:b w:val="false"/>
                <w:i w:val="false"/>
                <w:color w:val="000000"/>
                <w:sz w:val="20"/>
              </w:rPr>
              <w:t>
9.»Ядролық технологиялар паркі технопаркі базасында инновациялық жобаларды іске асыратын қорлар мен компаниялардың жарғы капиталына үлестік қатысу арқылы инновацияны енгізу, ғылымды қажетсінетін, оның ішінде бірлескен өндірістерді құру;
</w:t>
            </w:r>
            <w:r>
              <w:br/>
            </w:r>
            <w:r>
              <w:rPr>
                <w:rFonts w:ascii="Times New Roman"/>
                <w:b w:val="false"/>
                <w:i w:val="false"/>
                <w:color w:val="000000"/>
                <w:sz w:val="20"/>
              </w:rPr>
              <w:t>
10. мамандарды даярлау және қайта даярлауды бастау.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Энергетика және минералдық ресурстар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нәтиже:»"Ядролық технологиялар паркі" АҚ-тың жұмыс істеуін қамтамасыз ету;
</w:t>
      </w:r>
      <w:r>
        <w:br/>
      </w:r>
      <w:r>
        <w:rPr>
          <w:rFonts w:ascii="Times New Roman"/>
          <w:b w:val="false"/>
          <w:i w:val="false"/>
          <w:color w:val="000000"/>
          <w:sz w:val="28"/>
        </w:rPr>
        <w:t>
радиациялық технологиялар кешенінің құрылысы бойынша жұмыс көлемінің орындалуы;
</w:t>
      </w:r>
      <w:r>
        <w:br/>
      </w:r>
      <w:r>
        <w:rPr>
          <w:rFonts w:ascii="Times New Roman"/>
          <w:b w:val="false"/>
          <w:i w:val="false"/>
          <w:color w:val="000000"/>
          <w:sz w:val="28"/>
        </w:rPr>
        <w:t>
радиациялық технологиялар кешенінің жабдықтарын сатып алу мен монтаждың басталуы;
</w:t>
      </w:r>
      <w:r>
        <w:br/>
      </w:r>
      <w:r>
        <w:rPr>
          <w:rFonts w:ascii="Times New Roman"/>
          <w:b w:val="false"/>
          <w:i w:val="false"/>
          <w:color w:val="000000"/>
          <w:sz w:val="28"/>
        </w:rPr>
        <w:t>
ядролық реакторлық кешеннің жобасы бойынша жұмыс көлемінің орындалуы;
</w:t>
      </w:r>
      <w:r>
        <w:br/>
      </w:r>
      <w:r>
        <w:rPr>
          <w:rFonts w:ascii="Times New Roman"/>
          <w:b w:val="false"/>
          <w:i w:val="false"/>
          <w:color w:val="000000"/>
          <w:sz w:val="28"/>
        </w:rPr>
        <w:t>
ғылымды қажетсінетін өндірістерді құру жөніндегі бекітілген жобалық-сметалық құжаттама;
</w:t>
      </w:r>
      <w:r>
        <w:br/>
      </w:r>
      <w:r>
        <w:rPr>
          <w:rFonts w:ascii="Times New Roman"/>
          <w:b w:val="false"/>
          <w:i w:val="false"/>
          <w:color w:val="000000"/>
          <w:sz w:val="28"/>
        </w:rPr>
        <w:t>
әкімшілік-өндірістік сектордың ғимараттары мен құрылмаларының құрылысы және қайта құру, инженерлік желілер мен коммуникацияларды қайта қалпына келтіру және жөндеу жөніндегі жұмыстардың жалғасуы;
</w:t>
      </w:r>
      <w:r>
        <w:br/>
      </w:r>
      <w:r>
        <w:rPr>
          <w:rFonts w:ascii="Times New Roman"/>
          <w:b w:val="false"/>
          <w:i w:val="false"/>
          <w:color w:val="000000"/>
          <w:sz w:val="28"/>
        </w:rPr>
        <w:t>
ғылымды қажетсінетін өндірістерді құру;
</w:t>
      </w:r>
      <w:r>
        <w:br/>
      </w:r>
      <w:r>
        <w:rPr>
          <w:rFonts w:ascii="Times New Roman"/>
          <w:b w:val="false"/>
          <w:i w:val="false"/>
          <w:color w:val="000000"/>
          <w:sz w:val="28"/>
        </w:rPr>
        <w:t>
мамандарды даярлау мен қайта даярлаудың басталуы;
</w:t>
      </w:r>
      <w:r>
        <w:br/>
      </w:r>
      <w:r>
        <w:rPr>
          <w:rFonts w:ascii="Times New Roman"/>
          <w:b w:val="false"/>
          <w:i w:val="false"/>
          <w:color w:val="000000"/>
          <w:sz w:val="28"/>
        </w:rPr>
        <w:t>
ақпараттық-телекоммуникациялық байланыс желісін құру жөніндегі жобалық-сметалық құжаттама;
</w:t>
      </w:r>
      <w:r>
        <w:br/>
      </w:r>
      <w:r>
        <w:rPr>
          <w:rFonts w:ascii="Times New Roman"/>
          <w:b w:val="false"/>
          <w:i w:val="false"/>
          <w:color w:val="000000"/>
          <w:sz w:val="28"/>
        </w:rPr>
        <w:t>
ақпараттық-телекоммуникациялық байланыс желісін құру бойынша жұмыс көлемінің орындалуы.
</w:t>
      </w:r>
      <w:r>
        <w:br/>
      </w:r>
      <w:r>
        <w:rPr>
          <w:rFonts w:ascii="Times New Roman"/>
          <w:b w:val="false"/>
          <w:i w:val="false"/>
          <w:color w:val="000000"/>
          <w:sz w:val="28"/>
        </w:rPr>
        <w:t>
Түпкі нәтиже: 2011 жылға қарай»"Ядролық технологиялар паркі" технопаркінің инфрақұрылымын құру ядролық және ілеспе технологиялар саласындағы отандық әзірленімдер негізінде ғылымды қажетсінетін өндірістерді дамытуға және республикада бар ғылыми-техникалық әлеуетті барынша пайдалануды қамтамасыз етуге мүмкіндік береді.
</w:t>
      </w:r>
      <w:r>
        <w:br/>
      </w:r>
      <w:r>
        <w:rPr>
          <w:rFonts w:ascii="Times New Roman"/>
          <w:b w:val="false"/>
          <w:i w:val="false"/>
          <w:color w:val="000000"/>
          <w:sz w:val="28"/>
        </w:rPr>
        <w:t>
Қаржылық-экономикалық нәтиже: ядролық және ілеспе технологиялар көмегімен инновациялық өндірістерді дамыту.
</w:t>
      </w:r>
      <w:r>
        <w:br/>
      </w:r>
      <w:r>
        <w:rPr>
          <w:rFonts w:ascii="Times New Roman"/>
          <w:b w:val="false"/>
          <w:i w:val="false"/>
          <w:color w:val="000000"/>
          <w:sz w:val="28"/>
        </w:rPr>
        <w:t>
Уақтылығы: жоспар-кестеге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338-ҚОСЫМША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"Уран кеніштерін тұмшалау және жою, техногендік қалдықтарды көму" деген 008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606308 мың теңге (алты жүз алты миллион үш жүз сегіз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"Уранликвидрудник" республикалық мемлекеттік кәсіпорнын құру туралы" Қазақстан Республикасы Үкіметінің 1998 жылғы 21 желтоқсандағы N 1311 
</w:t>
      </w:r>
      <w:r>
        <w:rPr>
          <w:rFonts w:ascii="Times New Roman"/>
          <w:b w:val="false"/>
          <w:i w:val="false"/>
          <w:color w:val="000000"/>
          <w:sz w:val="28"/>
        </w:rPr>
        <w:t xml:space="preserve"> қаулысы </w:t>
      </w:r>
      <w:r>
        <w:rPr>
          <w:rFonts w:ascii="Times New Roman"/>
          <w:b w:val="false"/>
          <w:i w:val="false"/>
          <w:color w:val="000000"/>
          <w:sz w:val="28"/>
        </w:rPr>
        <w:t>
; "Уран өндіретін кәсіпорындарды консервациялаудың және уран кен орындарын өндірудің салдарларын жоюдың 2001-2010 жылдарға арналған бағдарламасын бекіту туралы" Қазақстан Республикасы Үкіметінің 2001 жылғы 25 шілдедегі N 1006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таратылатын уран өндіруші кәсіпорындар аудандарындағы тұрғындар мен қоршаған ортаның радиациялық қауіпсіздігін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уран кеніштерін консервациялау және жою, аумақты шұрайландыру және кеніштердің өнеркәсіптік алаңдары мен оған жалғасып жатқан аумақта орналасқан техногендік уран қалдықтарын көму.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53"/>
        <w:gridCol w:w="1133"/>
        <w:gridCol w:w="1933"/>
        <w:gridCol w:w="4513"/>
        <w:gridCol w:w="1693"/>
        <w:gridCol w:w="207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Уран кеніштерін тұмшалау және жою, техногендік қалдықтарды көму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Балқаш, Дергачев, Ольгин және Аққан-Бұрлық кен орындарының өнеркәсіптік алаңдарын таратуды аяқтау.
</w:t>
            </w:r>
            <w:r>
              <w:br/>
            </w:r>
            <w:r>
              <w:rPr>
                <w:rFonts w:ascii="Times New Roman"/>
                <w:b w:val="false"/>
                <w:i w:val="false"/>
                <w:color w:val="000000"/>
                <w:sz w:val="20"/>
              </w:rPr>
              <w:t>
2. Батыс кенішін тарату (Қызыл сай кенорны) - жұмысты жалғастыру.
</w:t>
            </w:r>
            <w:r>
              <w:br/>
            </w:r>
            <w:r>
              <w:rPr>
                <w:rFonts w:ascii="Times New Roman"/>
                <w:b w:val="false"/>
                <w:i w:val="false"/>
                <w:color w:val="000000"/>
                <w:sz w:val="20"/>
              </w:rPr>
              <w:t>
3. "Қошқар Ата" қалдық қоймасының екі радиациялық қауіпті учаскелерін шұрайландыру - жұмыстың басталуы.
</w:t>
            </w:r>
            <w:r>
              <w:br/>
            </w:r>
            <w:r>
              <w:rPr>
                <w:rFonts w:ascii="Times New Roman"/>
                <w:b w:val="false"/>
                <w:i w:val="false"/>
                <w:color w:val="000000"/>
                <w:sz w:val="20"/>
              </w:rPr>
              <w:t>
4. Қарасай кенішін таратудың жұмыс жобасын әзірлеу (Жиделі, Қостөбе, Безымянное кенорындары).
</w:t>
            </w:r>
            <w:r>
              <w:br/>
            </w:r>
            <w:r>
              <w:rPr>
                <w:rFonts w:ascii="Times New Roman"/>
                <w:b w:val="false"/>
                <w:i w:val="false"/>
                <w:color w:val="000000"/>
                <w:sz w:val="20"/>
              </w:rPr>
              <w:t>
5. Шығыс Қазақстан және Павлодар облыстарының аумағында бұрын геологиялық барлау қызметі болған уран объектілерін шұрайландырудың жұмыс жобасын әзірлеу.
</w:t>
            </w:r>
            <w:r>
              <w:br/>
            </w:r>
            <w:r>
              <w:rPr>
                <w:rFonts w:ascii="Times New Roman"/>
                <w:b w:val="false"/>
                <w:i w:val="false"/>
                <w:color w:val="000000"/>
                <w:sz w:val="20"/>
              </w:rPr>
              <w:t>
6. Қарағанды және Ақмола облыстарының аумағында бұрын геологиялық барлау қызметі болған уран объектілерін шұрайландырудың жұмыс жобасын әзірлеу.
</w:t>
            </w:r>
            <w:r>
              <w:br/>
            </w:r>
            <w:r>
              <w:rPr>
                <w:rFonts w:ascii="Times New Roman"/>
                <w:b w:val="false"/>
                <w:i w:val="false"/>
                <w:color w:val="000000"/>
                <w:sz w:val="20"/>
              </w:rPr>
              <w:t>
7. Жамбыл және Қызылорда облыстарының аумағында бұрын геологиялық барлау қызметі болған уран объектілерін шұрайландырудың жұмыс жобасын әзірлеу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Энергетика және минералдық ресурстар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w:t>
      </w:r>
      <w:r>
        <w:br/>
      </w:r>
      <w:r>
        <w:rPr>
          <w:rFonts w:ascii="Times New Roman"/>
          <w:b w:val="false"/>
          <w:i w:val="false"/>
          <w:color w:val="000000"/>
          <w:sz w:val="28"/>
        </w:rPr>
        <w:t>
1) Балқаш, Дергачев, Ольгин және Аққан-Бұрлық кен орындарының өнеркәсіптік алаңдарын таратуды аяқтау. Объект таратылады және Мемлекеттік комиссияға тапсырылатын болады.
</w:t>
      </w:r>
      <w:r>
        <w:br/>
      </w:r>
      <w:r>
        <w:rPr>
          <w:rFonts w:ascii="Times New Roman"/>
          <w:b w:val="false"/>
          <w:i w:val="false"/>
          <w:color w:val="000000"/>
          <w:sz w:val="28"/>
        </w:rPr>
        <w:t>
2) Батыс кенішін (Қызылсай кен орнын) тарату - жұмыстың жалғастырылуы, жұмыс көлемінің орындалуы 2007 жылы - 50% кем емес және жұмыс жобасының іске асырылуының басталуынан 76,4% кем емес.
</w:t>
      </w:r>
      <w:r>
        <w:br/>
      </w:r>
      <w:r>
        <w:rPr>
          <w:rFonts w:ascii="Times New Roman"/>
          <w:b w:val="false"/>
          <w:i w:val="false"/>
          <w:color w:val="000000"/>
          <w:sz w:val="28"/>
        </w:rPr>
        <w:t>
3) "Қошқар Ата" қалдық қоймасының екі радиациялық қауіпті учаскелерін шұрайландыру - жұмыстың басталуы, жұмыс көлемінің орындалуы - жұмыс жобасына сәйкес объектінің жалпы құнынан 10% кем емес.
</w:t>
      </w:r>
      <w:r>
        <w:br/>
      </w:r>
      <w:r>
        <w:rPr>
          <w:rFonts w:ascii="Times New Roman"/>
          <w:b w:val="false"/>
          <w:i w:val="false"/>
          <w:color w:val="000000"/>
          <w:sz w:val="28"/>
        </w:rPr>
        <w:t>
4) Мемлекеттік сараптамадан өткізілген Қарасай кенішін таратудың жұмыс жобасы әзірленді (Жиделі, Безымянное, Қостөбе кенорындары).
</w:t>
      </w:r>
      <w:r>
        <w:br/>
      </w:r>
      <w:r>
        <w:rPr>
          <w:rFonts w:ascii="Times New Roman"/>
          <w:b w:val="false"/>
          <w:i w:val="false"/>
          <w:color w:val="000000"/>
          <w:sz w:val="28"/>
        </w:rPr>
        <w:t>
5) Мемлекеттік сараптамадан өткізілген Шығыс Қазақстан және Павлодар облыстарының аумағында бұрын геологиялық барлау қызметі болған уран объектілерін шұрайландырудың жұмыс жобасы әзірленді.
</w:t>
      </w:r>
      <w:r>
        <w:br/>
      </w:r>
      <w:r>
        <w:rPr>
          <w:rFonts w:ascii="Times New Roman"/>
          <w:b w:val="false"/>
          <w:i w:val="false"/>
          <w:color w:val="000000"/>
          <w:sz w:val="28"/>
        </w:rPr>
        <w:t>
6) Мемлекеттік сараптамадан өткізілген Қарағанды және Ақмола облыстарының аумағында бұрын геологиялық барлау қызметі болған уран объектілерін шұрайландырудың жұмыс жобасы әзірленді.
</w:t>
      </w:r>
      <w:r>
        <w:br/>
      </w:r>
      <w:r>
        <w:rPr>
          <w:rFonts w:ascii="Times New Roman"/>
          <w:b w:val="false"/>
          <w:i w:val="false"/>
          <w:color w:val="000000"/>
          <w:sz w:val="28"/>
        </w:rPr>
        <w:t>
7) Мемлекеттік сараптамадан өткізілген Жамбыл және Қызылорда облыстарының аумағында бұрын геологиялық барлау қызметі болған уран объектілерін шұрайландырудың жұмыс жобасы әзірленді.
</w:t>
      </w:r>
      <w:r>
        <w:br/>
      </w:r>
      <w:r>
        <w:rPr>
          <w:rFonts w:ascii="Times New Roman"/>
          <w:b w:val="false"/>
          <w:i w:val="false"/>
          <w:color w:val="000000"/>
          <w:sz w:val="28"/>
        </w:rPr>
        <w:t>
Түпкі нәтиже: жұмыс аяқталғаннан кейін аумақтың радиациялық ластану деңгейі жобалық-сметалық құжаттамаға сәйкес жобалық көрсеткіштерден аспауы тиіс.
</w:t>
      </w:r>
      <w:r>
        <w:br/>
      </w:r>
      <w:r>
        <w:rPr>
          <w:rFonts w:ascii="Times New Roman"/>
          <w:b w:val="false"/>
          <w:i w:val="false"/>
          <w:color w:val="000000"/>
          <w:sz w:val="28"/>
        </w:rPr>
        <w:t>
Қаржылық-экономикалық нәтиже: жобаны бекітілген жобалық-сметалық құжаттаманың құны шегінде іске асыру.
</w:t>
      </w:r>
      <w:r>
        <w:br/>
      </w:r>
      <w:r>
        <w:rPr>
          <w:rFonts w:ascii="Times New Roman"/>
          <w:b w:val="false"/>
          <w:i w:val="false"/>
          <w:color w:val="000000"/>
          <w:sz w:val="28"/>
        </w:rPr>
        <w:t>
Уақтылығы: күнтізбелік жұмыс жоспарына сәйкес.
</w:t>
      </w:r>
      <w:r>
        <w:br/>
      </w:r>
      <w:r>
        <w:rPr>
          <w:rFonts w:ascii="Times New Roman"/>
          <w:b w:val="false"/>
          <w:i w:val="false"/>
          <w:color w:val="000000"/>
          <w:sz w:val="28"/>
        </w:rPr>
        <w:t>
Сапасы: жобаларға сәйкес.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339-ҚОСЫМША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"Қарағанды көмір бассейнінің шахталарын жабу"
</w:t>
      </w:r>
      <w:r>
        <w:br/>
      </w:r>
      <w:r>
        <w:rPr>
          <w:rFonts w:ascii="Times New Roman"/>
          <w:b w:val="false"/>
          <w:i w:val="false"/>
          <w:color w:val="000000"/>
          <w:sz w:val="28"/>
        </w:rPr>
        <w:t>
деген 009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533499 мың теңге (бес жүз отыз үш миллион төрт жүз тоқсан тоғыз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"Қарағандыкөмір" мемлекеттік холдингтік компаниясының құрылымын қайта ұйымдастыру мәселелері туралы" Қазақстан Республикасы Үкіметінің 1995 жылғы 1 қарашадағы N 1415 
</w:t>
      </w:r>
      <w:r>
        <w:rPr>
          <w:rFonts w:ascii="Times New Roman"/>
          <w:b w:val="false"/>
          <w:i w:val="false"/>
          <w:color w:val="000000"/>
          <w:sz w:val="28"/>
        </w:rPr>
        <w:t xml:space="preserve"> қаулысы </w:t>
      </w:r>
      <w:r>
        <w:rPr>
          <w:rFonts w:ascii="Times New Roman"/>
          <w:b w:val="false"/>
          <w:i w:val="false"/>
          <w:color w:val="000000"/>
          <w:sz w:val="28"/>
        </w:rPr>
        <w:t>
; "Қарағанды көмір бассейнінің тиімсіз шахталарын одан әрі жабу туралы" Қазақстан Республикасы Үкіметінің 1999 жылғы 29 қыркүйектегі N 1479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жабылатын газы мол шахталардан болуы мүмкін жағымсыз әсерлерден Қарағанды облысы тұрғындарының өмір тіршілігін қауіпсіз жағдайлармен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Қарағанды көмір бассейнінің шахталарын тарату жөніндегі техникалық іс-шараларды орындау және тау-кен жұмыстарынан бүлінген жерлерді қайта өңдеу.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53"/>
        <w:gridCol w:w="1133"/>
        <w:gridCol w:w="1933"/>
        <w:gridCol w:w="4513"/>
        <w:gridCol w:w="1693"/>
        <w:gridCol w:w="207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көмір бассейнінің шахталарын жабу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"Қарағанды көмір" АҮАҚ N 1 шахтасын жабу:
</w:t>
            </w:r>
            <w:r>
              <w:br/>
            </w:r>
            <w:r>
              <w:rPr>
                <w:rFonts w:ascii="Times New Roman"/>
                <w:b w:val="false"/>
                <w:i w:val="false"/>
                <w:color w:val="000000"/>
                <w:sz w:val="20"/>
              </w:rPr>
              <w:t>
1) тарату жұмыстарын жүргізу;
</w:t>
            </w:r>
            <w:r>
              <w:br/>
            </w:r>
            <w:r>
              <w:rPr>
                <w:rFonts w:ascii="Times New Roman"/>
                <w:b w:val="false"/>
                <w:i w:val="false"/>
                <w:color w:val="000000"/>
                <w:sz w:val="20"/>
              </w:rPr>
              <w:t>
2) жалпы шахталық және басқа;
</w:t>
            </w:r>
            <w:r>
              <w:br/>
            </w:r>
            <w:r>
              <w:rPr>
                <w:rFonts w:ascii="Times New Roman"/>
                <w:b w:val="false"/>
                <w:i w:val="false"/>
                <w:color w:val="000000"/>
                <w:sz w:val="20"/>
              </w:rPr>
              <w:t>
3) жобалау-іздестіру жұмыстары.
</w:t>
            </w:r>
            <w:r>
              <w:br/>
            </w:r>
            <w:r>
              <w:rPr>
                <w:rFonts w:ascii="Times New Roman"/>
                <w:b w:val="false"/>
                <w:i w:val="false"/>
                <w:color w:val="000000"/>
                <w:sz w:val="20"/>
              </w:rPr>
              <w:t>
2. "Қарағанды көмір" АҮАҚ N 2 шахтасын жабу:
</w:t>
            </w:r>
            <w:r>
              <w:br/>
            </w:r>
            <w:r>
              <w:rPr>
                <w:rFonts w:ascii="Times New Roman"/>
                <w:b w:val="false"/>
                <w:i w:val="false"/>
                <w:color w:val="000000"/>
                <w:sz w:val="20"/>
              </w:rPr>
              <w:t>
1) тарату жұмыстарын жүргізу;
</w:t>
            </w:r>
            <w:r>
              <w:br/>
            </w:r>
            <w:r>
              <w:rPr>
                <w:rFonts w:ascii="Times New Roman"/>
                <w:b w:val="false"/>
                <w:i w:val="false"/>
                <w:color w:val="000000"/>
                <w:sz w:val="20"/>
              </w:rPr>
              <w:t>
2) жалпы шахталық және басқа;
</w:t>
            </w:r>
            <w:r>
              <w:br/>
            </w:r>
            <w:r>
              <w:rPr>
                <w:rFonts w:ascii="Times New Roman"/>
                <w:b w:val="false"/>
                <w:i w:val="false"/>
                <w:color w:val="000000"/>
                <w:sz w:val="20"/>
              </w:rPr>
              <w:t>
3) жобалау-іздестіру жұмыстары.
</w:t>
            </w:r>
            <w:r>
              <w:br/>
            </w:r>
            <w:r>
              <w:rPr>
                <w:rFonts w:ascii="Times New Roman"/>
                <w:b w:val="false"/>
                <w:i w:val="false"/>
                <w:color w:val="000000"/>
                <w:sz w:val="20"/>
              </w:rPr>
              <w:t>
3. "Қарағанды көмір" АҮАҚ N 3 шахтасын жабу:
</w:t>
            </w:r>
            <w:r>
              <w:br/>
            </w:r>
            <w:r>
              <w:rPr>
                <w:rFonts w:ascii="Times New Roman"/>
                <w:b w:val="false"/>
                <w:i w:val="false"/>
                <w:color w:val="000000"/>
                <w:sz w:val="20"/>
              </w:rPr>
              <w:t>
1) тарату жұмыстарын жүргізу;
</w:t>
            </w:r>
            <w:r>
              <w:br/>
            </w:r>
            <w:r>
              <w:rPr>
                <w:rFonts w:ascii="Times New Roman"/>
                <w:b w:val="false"/>
                <w:i w:val="false"/>
                <w:color w:val="000000"/>
                <w:sz w:val="20"/>
              </w:rPr>
              <w:t>
2) жалпы шахталық және басқа;
</w:t>
            </w:r>
            <w:r>
              <w:br/>
            </w:r>
            <w:r>
              <w:rPr>
                <w:rFonts w:ascii="Times New Roman"/>
                <w:b w:val="false"/>
                <w:i w:val="false"/>
                <w:color w:val="000000"/>
                <w:sz w:val="20"/>
              </w:rPr>
              <w:t>
3) жобалау-іздестіру жұмыстары.
</w:t>
            </w:r>
            <w:r>
              <w:br/>
            </w:r>
            <w:r>
              <w:rPr>
                <w:rFonts w:ascii="Times New Roman"/>
                <w:b w:val="false"/>
                <w:i w:val="false"/>
                <w:color w:val="000000"/>
                <w:sz w:val="20"/>
              </w:rPr>
              <w:t>
4. "Арман" ЖШС N 1 шахтасын жабу:
</w:t>
            </w:r>
            <w:r>
              <w:br/>
            </w:r>
            <w:r>
              <w:rPr>
                <w:rFonts w:ascii="Times New Roman"/>
                <w:b w:val="false"/>
                <w:i w:val="false"/>
                <w:color w:val="000000"/>
                <w:sz w:val="20"/>
              </w:rPr>
              <w:t>
1) тарату жұмыстарын жүргізу;
</w:t>
            </w:r>
            <w:r>
              <w:br/>
            </w:r>
            <w:r>
              <w:rPr>
                <w:rFonts w:ascii="Times New Roman"/>
                <w:b w:val="false"/>
                <w:i w:val="false"/>
                <w:color w:val="000000"/>
                <w:sz w:val="20"/>
              </w:rPr>
              <w:t>
2) жалпы шахталық және басқа;
</w:t>
            </w:r>
            <w:r>
              <w:br/>
            </w:r>
            <w:r>
              <w:rPr>
                <w:rFonts w:ascii="Times New Roman"/>
                <w:b w:val="false"/>
                <w:i w:val="false"/>
                <w:color w:val="000000"/>
                <w:sz w:val="20"/>
              </w:rPr>
              <w:t>
3) жобалау-іздестіру жұмыстары.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 желтоқсан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Энергетика және минералдық ресурстар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жобаға сәйкес төрт шахта бойынша тарату жұмыстарын жалғастыру, оларды жабу басталғаннан бастап шахталарда тарату жұмыстарының орындалған көлемі: "Қарағандыкөмір" АҮАҚ N 1 шахтасында - 45,2%; "Қарағандыкөмір" АҮАҚ N 2 - 62,7%; "Қарағандыкөмір" АҮАҚ N 3 - 41,1%; "Арман" ЖШС N 1 шахтасын толық тарату.
</w:t>
      </w:r>
      <w:r>
        <w:br/>
      </w:r>
      <w:r>
        <w:rPr>
          <w:rFonts w:ascii="Times New Roman"/>
          <w:b w:val="false"/>
          <w:i w:val="false"/>
          <w:color w:val="000000"/>
          <w:sz w:val="28"/>
        </w:rPr>
        <w:t>
Түпкі нәтиже: Акті бойынша жергілікті атқарушы органдарға тапсырылған шұрайландырылған жердің көлемі 2007 жылы - 56,1 га және бағдарламаны іске асырудан бастап - 3097 га.
</w:t>
      </w:r>
      <w:r>
        <w:br/>
      </w:r>
      <w:r>
        <w:rPr>
          <w:rFonts w:ascii="Times New Roman"/>
          <w:b w:val="false"/>
          <w:i w:val="false"/>
          <w:color w:val="000000"/>
          <w:sz w:val="28"/>
        </w:rPr>
        <w:t>
Қаржылық-экономикалық нәтиже: жұмыстарды қаржыландыру бекітілген жобалау-смета құжаттарына сәйкес жүзеге асырылады; жерді шаруашылық айналымға қайтару.
</w:t>
      </w:r>
      <w:r>
        <w:br/>
      </w:r>
      <w:r>
        <w:rPr>
          <w:rFonts w:ascii="Times New Roman"/>
          <w:b w:val="false"/>
          <w:i w:val="false"/>
          <w:color w:val="000000"/>
          <w:sz w:val="28"/>
        </w:rPr>
        <w:t>
Уақтылығы: күнтізбелік жұмыс жоспарына сәйкес.
</w:t>
      </w:r>
      <w:r>
        <w:br/>
      </w:r>
      <w:r>
        <w:rPr>
          <w:rFonts w:ascii="Times New Roman"/>
          <w:b w:val="false"/>
          <w:i w:val="false"/>
          <w:color w:val="000000"/>
          <w:sz w:val="28"/>
        </w:rPr>
        <w:t>
Сапасы: жобалау-сметалық құжаттамаға сәйкес жұмыстарды орындау.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340-ҚОСЫМША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"Жылу-энергетика кешенін дамыту"
</w:t>
      </w:r>
      <w:r>
        <w:br/>
      </w:r>
      <w:r>
        <w:rPr>
          <w:rFonts w:ascii="Times New Roman"/>
          <w:b w:val="false"/>
          <w:i w:val="false"/>
          <w:color w:val="000000"/>
          <w:sz w:val="28"/>
        </w:rPr>
        <w:t>
деген 010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59920 мың теңге (елу тоғыз миллион тоғыз жүз жиырма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"Атом энергиясын пайдалану туралы" Қазақстан Республикасының 1997 жылғы 14 сәуірдегі Заңының 
</w:t>
      </w:r>
      <w:r>
        <w:rPr>
          <w:rFonts w:ascii="Times New Roman"/>
          <w:b w:val="false"/>
          <w:i w:val="false"/>
          <w:color w:val="000000"/>
          <w:sz w:val="28"/>
        </w:rPr>
        <w:t xml:space="preserve"> 8-бабы </w:t>
      </w:r>
      <w:r>
        <w:rPr>
          <w:rFonts w:ascii="Times New Roman"/>
          <w:b w:val="false"/>
          <w:i w:val="false"/>
          <w:color w:val="000000"/>
          <w:sz w:val="28"/>
        </w:rPr>
        <w:t>
; "Энергия үнемдеу туралы" Қазақстан Республикасының 1997 жылғы 25 желтоқсандағы Заңының 
</w:t>
      </w:r>
      <w:r>
        <w:rPr>
          <w:rFonts w:ascii="Times New Roman"/>
          <w:b w:val="false"/>
          <w:i w:val="false"/>
          <w:color w:val="000000"/>
          <w:sz w:val="28"/>
        </w:rPr>
        <w:t xml:space="preserve"> 7 , </w:t>
      </w:r>
      <w:r>
        <w:rPr>
          <w:rFonts w:ascii="Times New Roman"/>
          <w:b w:val="false"/>
          <w:i w:val="false"/>
          <w:color w:val="000000"/>
          <w:sz w:val="28"/>
        </w:rPr>
        <w:t>
</w:t>
      </w:r>
      <w:r>
        <w:rPr>
          <w:rFonts w:ascii="Times New Roman"/>
          <w:b w:val="false"/>
          <w:i w:val="false"/>
          <w:color w:val="000000"/>
          <w:sz w:val="28"/>
        </w:rPr>
        <w:t xml:space="preserve"> 11-баптары </w:t>
      </w:r>
      <w:r>
        <w:rPr>
          <w:rFonts w:ascii="Times New Roman"/>
          <w:b w:val="false"/>
          <w:i w:val="false"/>
          <w:color w:val="000000"/>
          <w:sz w:val="28"/>
        </w:rPr>
        <w:t>
; "Электр энергетикасы туралы" Қазақстан Республикасының 2004 жылғы 9 шілдедегі Заңының 
</w:t>
      </w:r>
      <w:r>
        <w:rPr>
          <w:rFonts w:ascii="Times New Roman"/>
          <w:b w:val="false"/>
          <w:i w:val="false"/>
          <w:color w:val="000000"/>
          <w:sz w:val="28"/>
        </w:rPr>
        <w:t xml:space="preserve"> 5-бабы </w:t>
      </w:r>
      <w:r>
        <w:rPr>
          <w:rFonts w:ascii="Times New Roman"/>
          <w:b w:val="false"/>
          <w:i w:val="false"/>
          <w:color w:val="000000"/>
          <w:sz w:val="28"/>
        </w:rPr>
        <w:t>
; "Техникалық реттеу туралы" Қазақстан Республикасының 2004 жылғы 9 қарашадағы Заңының 
</w:t>
      </w:r>
      <w:r>
        <w:rPr>
          <w:rFonts w:ascii="Times New Roman"/>
          <w:b w:val="false"/>
          <w:i w:val="false"/>
          <w:color w:val="000000"/>
          <w:sz w:val="28"/>
        </w:rPr>
        <w:t xml:space="preserve"> 18, </w:t>
      </w:r>
      <w:r>
        <w:rPr>
          <w:rFonts w:ascii="Times New Roman"/>
          <w:b w:val="false"/>
          <w:i w:val="false"/>
          <w:color w:val="000000"/>
          <w:sz w:val="28"/>
        </w:rPr>
        <w:t>
</w:t>
      </w:r>
      <w:r>
        <w:rPr>
          <w:rFonts w:ascii="Times New Roman"/>
          <w:b w:val="false"/>
          <w:i w:val="false"/>
          <w:color w:val="000000"/>
          <w:sz w:val="28"/>
        </w:rPr>
        <w:t xml:space="preserve"> 21, </w:t>
      </w:r>
      <w:r>
        <w:rPr>
          <w:rFonts w:ascii="Times New Roman"/>
          <w:b w:val="false"/>
          <w:i w:val="false"/>
          <w:color w:val="000000"/>
          <w:sz w:val="28"/>
        </w:rPr>
        <w:t>
</w:t>
      </w:r>
      <w:r>
        <w:rPr>
          <w:rFonts w:ascii="Times New Roman"/>
          <w:b w:val="false"/>
          <w:i w:val="false"/>
          <w:color w:val="000000"/>
          <w:sz w:val="28"/>
        </w:rPr>
        <w:t xml:space="preserve"> 22, </w:t>
      </w:r>
      <w:r>
        <w:rPr>
          <w:rFonts w:ascii="Times New Roman"/>
          <w:b w:val="false"/>
          <w:i w:val="false"/>
          <w:color w:val="000000"/>
          <w:sz w:val="28"/>
        </w:rPr>
        <w:t>
</w:t>
      </w:r>
      <w:r>
        <w:rPr>
          <w:rFonts w:ascii="Times New Roman"/>
          <w:b w:val="false"/>
          <w:i w:val="false"/>
          <w:color w:val="000000"/>
          <w:sz w:val="28"/>
        </w:rPr>
        <w:t xml:space="preserve"> 26-баптары </w:t>
      </w:r>
      <w:r>
        <w:rPr>
          <w:rFonts w:ascii="Times New Roman"/>
          <w:b w:val="false"/>
          <w:i w:val="false"/>
          <w:color w:val="000000"/>
          <w:sz w:val="28"/>
        </w:rPr>
        <w:t>
; "Қазақстан Республикасының уран өнеркәсібін және атом энергетикасын дамытудың 2002-2030 жылдарға арналған тұжырымдамасы туралы" Қазақстан Республикасы Үкіметінің 2002 жылғы 20 тамыздағы N 926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 көмір өнімдерінің сапасы мен бәсекеге қабілеттілігін арттыру және көмір саласының халықаралық стандарттарға көшуіне жағдай туғызу;
</w:t>
      </w:r>
      <w:r>
        <w:br/>
      </w:r>
      <w:r>
        <w:rPr>
          <w:rFonts w:ascii="Times New Roman"/>
          <w:b w:val="false"/>
          <w:i w:val="false"/>
          <w:color w:val="000000"/>
          <w:sz w:val="28"/>
        </w:rPr>
        <w:t>
2) Қазақстан Республикасында электр және жылу энергиясының сапасына тұрақты бақылау жүйесін құру, энергия кәсіпорындарының қондырғыларын пайдалану кезінде энергиямен жабдықтау сенімділігін және қауіпсіздігін қамтамасыз ету;
</w:t>
      </w:r>
      <w:r>
        <w:br/>
      </w:r>
      <w:r>
        <w:rPr>
          <w:rFonts w:ascii="Times New Roman"/>
          <w:b w:val="false"/>
          <w:i w:val="false"/>
          <w:color w:val="000000"/>
          <w:sz w:val="28"/>
        </w:rPr>
        <w:t>
3) атом энергиясын пайдалану үшін тұрақты қадағалау жүйесін құру.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 көмір саласының нормативтік құжаттарын халықаралық талаптармен үйлестіру;
</w:t>
      </w:r>
      <w:r>
        <w:br/>
      </w:r>
      <w:r>
        <w:rPr>
          <w:rFonts w:ascii="Times New Roman"/>
          <w:b w:val="false"/>
          <w:i w:val="false"/>
          <w:color w:val="000000"/>
          <w:sz w:val="28"/>
        </w:rPr>
        <w:t>
2) электр энергетика саласында нормативтік-техникалық құжаттарды әзірлеу және қайта қарау;
</w:t>
      </w:r>
      <w:r>
        <w:br/>
      </w:r>
      <w:r>
        <w:rPr>
          <w:rFonts w:ascii="Times New Roman"/>
          <w:b w:val="false"/>
          <w:i w:val="false"/>
          <w:color w:val="000000"/>
          <w:sz w:val="28"/>
        </w:rPr>
        <w:t>
3) атом энергиясын пайдалану объектілерінде тергеу және бүліну есебі бойынша нормативтік-техникалық құжаттарды әзірлеу.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53"/>
        <w:gridCol w:w="1133"/>
        <w:gridCol w:w="1933"/>
        <w:gridCol w:w="4513"/>
        <w:gridCol w:w="1693"/>
        <w:gridCol w:w="207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Жылу энергетика кешенін дамыту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Көмір саласының халықаралық стандартқа көшуін қамтамасыз ету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Мемлекеттік стандарттарды әзірлеу:
</w:t>
            </w:r>
            <w:r>
              <w:br/>
            </w:r>
            <w:r>
              <w:rPr>
                <w:rFonts w:ascii="Times New Roman"/>
                <w:b w:val="false"/>
                <w:i w:val="false"/>
                <w:color w:val="000000"/>
                <w:sz w:val="20"/>
              </w:rPr>
              <w:t>
1) ҚР СТ. Шаң-тозаң түрінде жағуға арналған Қазақстанның көмірлері.
</w:t>
            </w:r>
            <w:r>
              <w:br/>
            </w:r>
            <w:r>
              <w:rPr>
                <w:rFonts w:ascii="Times New Roman"/>
                <w:b w:val="false"/>
                <w:i w:val="false"/>
                <w:color w:val="000000"/>
                <w:sz w:val="20"/>
              </w:rPr>
              <w:t>
Жалпы техникалық талаптар.
</w:t>
            </w:r>
            <w:r>
              <w:br/>
            </w:r>
            <w:r>
              <w:rPr>
                <w:rFonts w:ascii="Times New Roman"/>
                <w:b w:val="false"/>
                <w:i w:val="false"/>
                <w:color w:val="000000"/>
                <w:sz w:val="20"/>
              </w:rPr>
              <w:t>
2) ҚР СТ. Кокстауға арналған Қазақстанның көмірлері.
</w:t>
            </w:r>
            <w:r>
              <w:br/>
            </w:r>
            <w:r>
              <w:rPr>
                <w:rFonts w:ascii="Times New Roman"/>
                <w:b w:val="false"/>
                <w:i w:val="false"/>
                <w:color w:val="000000"/>
                <w:sz w:val="20"/>
              </w:rPr>
              <w:t>
Жалпы техникалық талаптар.
</w:t>
            </w:r>
            <w:r>
              <w:br/>
            </w:r>
            <w:r>
              <w:rPr>
                <w:rFonts w:ascii="Times New Roman"/>
                <w:b w:val="false"/>
                <w:i w:val="false"/>
                <w:color w:val="000000"/>
                <w:sz w:val="20"/>
              </w:rPr>
              <w:t>
3) ҚР СТ. Цемент өндірісіне арналған Қазақстанның көмірлері.
</w:t>
            </w:r>
            <w:r>
              <w:br/>
            </w:r>
            <w:r>
              <w:rPr>
                <w:rFonts w:ascii="Times New Roman"/>
                <w:b w:val="false"/>
                <w:i w:val="false"/>
                <w:color w:val="000000"/>
                <w:sz w:val="20"/>
              </w:rPr>
              <w:t>
Жалпы техникалық талаптар.
</w:t>
            </w:r>
            <w:r>
              <w:br/>
            </w:r>
            <w:r>
              <w:rPr>
                <w:rFonts w:ascii="Times New Roman"/>
                <w:b w:val="false"/>
                <w:i w:val="false"/>
                <w:color w:val="000000"/>
                <w:sz w:val="20"/>
              </w:rPr>
              <w:t>
4) ҚР СТ. Әк өндірісіне арналған Қазақстанның көмірлері.
</w:t>
            </w:r>
            <w:r>
              <w:br/>
            </w:r>
            <w:r>
              <w:rPr>
                <w:rFonts w:ascii="Times New Roman"/>
                <w:b w:val="false"/>
                <w:i w:val="false"/>
                <w:color w:val="000000"/>
                <w:sz w:val="20"/>
              </w:rPr>
              <w:t>
Жалпы техникалық талаптар.
</w:t>
            </w:r>
            <w:r>
              <w:br/>
            </w:r>
            <w:r>
              <w:rPr>
                <w:rFonts w:ascii="Times New Roman"/>
                <w:b w:val="false"/>
                <w:i w:val="false"/>
                <w:color w:val="000000"/>
                <w:sz w:val="20"/>
              </w:rPr>
              <w:t>
5) ҚР СТ. 
</w:t>
            </w:r>
            <w:r>
              <w:br/>
            </w:r>
            <w:r>
              <w:rPr>
                <w:rFonts w:ascii="Times New Roman"/>
                <w:b w:val="false"/>
                <w:i w:val="false"/>
                <w:color w:val="000000"/>
                <w:sz w:val="20"/>
              </w:rPr>
              <w:t>
Кірпіш өндірісіне арналған Қазақстанның көмірлері.
</w:t>
            </w:r>
            <w:r>
              <w:br/>
            </w:r>
            <w:r>
              <w:rPr>
                <w:rFonts w:ascii="Times New Roman"/>
                <w:b w:val="false"/>
                <w:i w:val="false"/>
                <w:color w:val="000000"/>
                <w:sz w:val="20"/>
              </w:rPr>
              <w:t>
Жалпы техникалық талаптар.
</w:t>
            </w:r>
            <w:r>
              <w:br/>
            </w:r>
            <w:r>
              <w:rPr>
                <w:rFonts w:ascii="Times New Roman"/>
                <w:b w:val="false"/>
                <w:i w:val="false"/>
                <w:color w:val="000000"/>
                <w:sz w:val="20"/>
              </w:rPr>
              <w:t>
6) ҚР СТ. Қу-Шоқы кенорнының көмірлері.
</w:t>
            </w:r>
            <w:r>
              <w:br/>
            </w:r>
            <w:r>
              <w:rPr>
                <w:rFonts w:ascii="Times New Roman"/>
                <w:b w:val="false"/>
                <w:i w:val="false"/>
                <w:color w:val="000000"/>
                <w:sz w:val="20"/>
              </w:rPr>
              <w:t>
Техникалық шарттар.
</w:t>
            </w:r>
            <w:r>
              <w:br/>
            </w:r>
            <w:r>
              <w:rPr>
                <w:rFonts w:ascii="Times New Roman"/>
                <w:b w:val="false"/>
                <w:i w:val="false"/>
                <w:color w:val="000000"/>
                <w:sz w:val="20"/>
              </w:rPr>
              <w:t>
7) ҚР СТ. Бөрлі кенорнының көмірлері.
</w:t>
            </w:r>
            <w:r>
              <w:br/>
            </w:r>
            <w:r>
              <w:rPr>
                <w:rFonts w:ascii="Times New Roman"/>
                <w:b w:val="false"/>
                <w:i w:val="false"/>
                <w:color w:val="000000"/>
                <w:sz w:val="20"/>
              </w:rPr>
              <w:t>
Техникалық шарттар.
</w:t>
            </w:r>
            <w:r>
              <w:br/>
            </w:r>
            <w:r>
              <w:rPr>
                <w:rFonts w:ascii="Times New Roman"/>
                <w:b w:val="false"/>
                <w:i w:val="false"/>
                <w:color w:val="000000"/>
                <w:sz w:val="20"/>
              </w:rPr>
              <w:t>
8) ҚР СТ. Майкөбе бассейнінің көмірлері.
</w:t>
            </w:r>
            <w:r>
              <w:br/>
            </w:r>
            <w:r>
              <w:rPr>
                <w:rFonts w:ascii="Times New Roman"/>
                <w:b w:val="false"/>
                <w:i w:val="false"/>
                <w:color w:val="000000"/>
                <w:sz w:val="20"/>
              </w:rPr>
              <w:t>
Техникалық шарттар.
</w:t>
            </w:r>
            <w:r>
              <w:br/>
            </w:r>
            <w:r>
              <w:rPr>
                <w:rFonts w:ascii="Times New Roman"/>
                <w:b w:val="false"/>
                <w:i w:val="false"/>
                <w:color w:val="000000"/>
                <w:sz w:val="20"/>
              </w:rPr>
              <w:t>
1-бөлім. Шөптікөл кенорны.
</w:t>
            </w:r>
            <w:r>
              <w:br/>
            </w:r>
            <w:r>
              <w:rPr>
                <w:rFonts w:ascii="Times New Roman"/>
                <w:b w:val="false"/>
                <w:i w:val="false"/>
                <w:color w:val="000000"/>
                <w:sz w:val="20"/>
              </w:rPr>
              <w:t>
9) ҚР СТ. Майкөбе бассейнінің көмірлері.
</w:t>
            </w:r>
            <w:r>
              <w:br/>
            </w:r>
            <w:r>
              <w:rPr>
                <w:rFonts w:ascii="Times New Roman"/>
                <w:b w:val="false"/>
                <w:i w:val="false"/>
                <w:color w:val="000000"/>
                <w:sz w:val="20"/>
              </w:rPr>
              <w:t>
Техникалық шарттар. 2-бөлім. Сарыкөл кенорны.
</w:t>
            </w:r>
            <w:r>
              <w:br/>
            </w:r>
            <w:r>
              <w:rPr>
                <w:rFonts w:ascii="Times New Roman"/>
                <w:b w:val="false"/>
                <w:i w:val="false"/>
                <w:color w:val="000000"/>
                <w:sz w:val="20"/>
              </w:rPr>
              <w:t>
10) ҚР СТ. Майкөбе бассейнінің көмірлері.
</w:t>
            </w:r>
            <w:r>
              <w:br/>
            </w:r>
            <w:r>
              <w:rPr>
                <w:rFonts w:ascii="Times New Roman"/>
                <w:b w:val="false"/>
                <w:i w:val="false"/>
                <w:color w:val="000000"/>
                <w:sz w:val="20"/>
              </w:rPr>
              <w:t>
Техникалық шарттар. 3-бөлім. Талдыкөл кенорны.
</w:t>
            </w:r>
            <w:r>
              <w:br/>
            </w:r>
            <w:r>
              <w:rPr>
                <w:rFonts w:ascii="Times New Roman"/>
                <w:b w:val="false"/>
                <w:i w:val="false"/>
                <w:color w:val="000000"/>
                <w:sz w:val="20"/>
              </w:rPr>
              <w:t>
11) ҚР СТ. Қатты отын.
</w:t>
            </w:r>
            <w:r>
              <w:br/>
            </w:r>
            <w:r>
              <w:rPr>
                <w:rFonts w:ascii="Times New Roman"/>
                <w:b w:val="false"/>
                <w:i w:val="false"/>
                <w:color w:val="000000"/>
                <w:sz w:val="20"/>
              </w:rPr>
              <w:t>
Гранулометрикалық құрамын анықтау.
</w:t>
            </w:r>
            <w:r>
              <w:br/>
            </w:r>
            <w:r>
              <w:rPr>
                <w:rFonts w:ascii="Times New Roman"/>
                <w:b w:val="false"/>
                <w:i w:val="false"/>
                <w:color w:val="000000"/>
                <w:sz w:val="20"/>
              </w:rPr>
              <w:t>
12) ҚР СТ. Көмір.
</w:t>
            </w:r>
            <w:r>
              <w:br/>
            </w:r>
            <w:r>
              <w:rPr>
                <w:rFonts w:ascii="Times New Roman"/>
                <w:b w:val="false"/>
                <w:i w:val="false"/>
                <w:color w:val="000000"/>
                <w:sz w:val="20"/>
              </w:rPr>
              <w:t>
Петрографикалық талдау. 1-бөлім.
</w:t>
            </w:r>
            <w:r>
              <w:br/>
            </w:r>
            <w:r>
              <w:rPr>
                <w:rFonts w:ascii="Times New Roman"/>
                <w:b w:val="false"/>
                <w:i w:val="false"/>
                <w:color w:val="000000"/>
                <w:sz w:val="20"/>
              </w:rPr>
              <w:t>
Терминдер сөздігі
</w:t>
            </w:r>
            <w:r>
              <w:br/>
            </w:r>
            <w:r>
              <w:rPr>
                <w:rFonts w:ascii="Times New Roman"/>
                <w:b w:val="false"/>
                <w:i w:val="false"/>
                <w:color w:val="000000"/>
                <w:sz w:val="20"/>
              </w:rPr>
              <w:t>
13) ҚР СТ. Көмір.
</w:t>
            </w:r>
            <w:r>
              <w:br/>
            </w:r>
            <w:r>
              <w:rPr>
                <w:rFonts w:ascii="Times New Roman"/>
                <w:b w:val="false"/>
                <w:i w:val="false"/>
                <w:color w:val="000000"/>
                <w:sz w:val="20"/>
              </w:rPr>
              <w:t>
Петрографикалық талдау. 2-бөлім.
</w:t>
            </w:r>
            <w:r>
              <w:br/>
            </w:r>
            <w:r>
              <w:rPr>
                <w:rFonts w:ascii="Times New Roman"/>
                <w:b w:val="false"/>
                <w:i w:val="false"/>
                <w:color w:val="000000"/>
                <w:sz w:val="20"/>
              </w:rPr>
              <w:t>
Үлгілерді дайындау.
</w:t>
            </w:r>
            <w:r>
              <w:br/>
            </w:r>
            <w:r>
              <w:rPr>
                <w:rFonts w:ascii="Times New Roman"/>
                <w:b w:val="false"/>
                <w:i w:val="false"/>
                <w:color w:val="000000"/>
                <w:sz w:val="20"/>
              </w:rPr>
              <w:t>
14) ҚР СТ. Көмір.
</w:t>
            </w:r>
            <w:r>
              <w:br/>
            </w:r>
            <w:r>
              <w:rPr>
                <w:rFonts w:ascii="Times New Roman"/>
                <w:b w:val="false"/>
                <w:i w:val="false"/>
                <w:color w:val="000000"/>
                <w:sz w:val="20"/>
              </w:rPr>
              <w:t>
Петрографикалық талдау. 3-бөлім.
</w:t>
            </w:r>
            <w:r>
              <w:br/>
            </w:r>
            <w:r>
              <w:rPr>
                <w:rFonts w:ascii="Times New Roman"/>
                <w:b w:val="false"/>
                <w:i w:val="false"/>
                <w:color w:val="000000"/>
                <w:sz w:val="20"/>
              </w:rPr>
              <w:t>
Мацеральдық топ құрамын анықтау.
</w:t>
            </w:r>
            <w:r>
              <w:br/>
            </w:r>
            <w:r>
              <w:rPr>
                <w:rFonts w:ascii="Times New Roman"/>
                <w:b w:val="false"/>
                <w:i w:val="false"/>
                <w:color w:val="000000"/>
                <w:sz w:val="20"/>
              </w:rPr>
              <w:t>
15) ҚР СТ. Көмірлерді жіктеу.
</w:t>
            </w:r>
            <w:r>
              <w:br/>
            </w:r>
            <w:r>
              <w:rPr>
                <w:rFonts w:ascii="Times New Roman"/>
                <w:b w:val="false"/>
                <w:i w:val="false"/>
                <w:color w:val="000000"/>
                <w:sz w:val="20"/>
              </w:rPr>
              <w:t>
2. Қолданыстағы стандарттарға N 1 өзгерістерді әзірлеу:
</w:t>
            </w:r>
            <w:r>
              <w:br/>
            </w:r>
            <w:r>
              <w:rPr>
                <w:rFonts w:ascii="Times New Roman"/>
                <w:b w:val="false"/>
                <w:i w:val="false"/>
                <w:color w:val="000000"/>
                <w:sz w:val="20"/>
              </w:rPr>
              <w:t>
1248-2004 ҚР СТ. Қатты минералдық отын. Сапасы бойынша қабылдау тәртібі.
</w:t>
            </w:r>
            <w:r>
              <w:br/>
            </w:r>
            <w:r>
              <w:rPr>
                <w:rFonts w:ascii="Times New Roman"/>
                <w:b w:val="false"/>
                <w:i w:val="false"/>
                <w:color w:val="000000"/>
                <w:sz w:val="20"/>
              </w:rPr>
              <w:t>
3. Көмір өнімінің каталогтары мен жіктеуіштерін әзірлеу:
</w:t>
            </w:r>
            <w:r>
              <w:br/>
            </w:r>
            <w:r>
              <w:rPr>
                <w:rFonts w:ascii="Times New Roman"/>
                <w:b w:val="false"/>
                <w:i w:val="false"/>
                <w:color w:val="000000"/>
                <w:sz w:val="20"/>
              </w:rPr>
              <w:t>
1) "Бөрлі" кенорны
</w:t>
            </w:r>
            <w:r>
              <w:br/>
            </w:r>
            <w:r>
              <w:rPr>
                <w:rFonts w:ascii="Times New Roman"/>
                <w:b w:val="false"/>
                <w:i w:val="false"/>
                <w:color w:val="000000"/>
                <w:sz w:val="20"/>
              </w:rPr>
              <w:t>
2) "Сарыкөл" кенорны
</w:t>
            </w:r>
            <w:r>
              <w:br/>
            </w:r>
            <w:r>
              <w:rPr>
                <w:rFonts w:ascii="Times New Roman"/>
                <w:b w:val="false"/>
                <w:i w:val="false"/>
                <w:color w:val="000000"/>
                <w:sz w:val="20"/>
              </w:rPr>
              <w:t>
3) "Талдыкөл" кенорны.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Энергетика және минералдық ресурстар министрлігі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Электроэнергетика және мұнай өңдеу саласында нормативтік-техникалық құжаттарды әзірлеу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Электр энергетикасы саласындағы нормативтік-техникалық құжаттамаларды талаптарға сәйкес әзірлеу.
</w:t>
            </w:r>
            <w:r>
              <w:br/>
            </w:r>
            <w:r>
              <w:rPr>
                <w:rFonts w:ascii="Times New Roman"/>
                <w:b w:val="false"/>
                <w:i w:val="false"/>
                <w:color w:val="000000"/>
                <w:sz w:val="20"/>
              </w:rPr>
              <w:t>
1) Қазақстан Республикасы Энергетика және минералдық ресурстар министрлігінің бөлімшелері мен ұйымдарында еңбекті қорғау жай-күйін зерттеуді ұйымдастыру бойынша әдістемелік ұсыныстар;
</w:t>
            </w:r>
            <w:r>
              <w:br/>
            </w:r>
            <w:r>
              <w:rPr>
                <w:rFonts w:ascii="Times New Roman"/>
                <w:b w:val="false"/>
                <w:i w:val="false"/>
                <w:color w:val="000000"/>
                <w:sz w:val="20"/>
              </w:rPr>
              <w:t>
2) Қазақстан Республикасы жылу электрлік станцияларында көмірді түгендеу жөніндегі әдістемелік сілтемелер;
</w:t>
            </w:r>
            <w:r>
              <w:br/>
            </w:r>
            <w:r>
              <w:rPr>
                <w:rFonts w:ascii="Times New Roman"/>
                <w:b w:val="false"/>
                <w:i w:val="false"/>
                <w:color w:val="000000"/>
                <w:sz w:val="20"/>
              </w:rPr>
              <w:t>
3) жалпы мәнді электр жүйелеріндегі электр энергиясының сапасын бақылау мен талдау жөнінде әдістемелік сілтемелер;
</w:t>
            </w:r>
            <w:r>
              <w:br/>
            </w:r>
            <w:r>
              <w:rPr>
                <w:rFonts w:ascii="Times New Roman"/>
                <w:b w:val="false"/>
                <w:i w:val="false"/>
                <w:color w:val="000000"/>
                <w:sz w:val="20"/>
              </w:rPr>
              <w:t>
4) мұнара градиренін қабылдау мен пайдалану жөніндегі типтік
</w:t>
            </w:r>
            <w:r>
              <w:br/>
            </w:r>
            <w:r>
              <w:rPr>
                <w:rFonts w:ascii="Times New Roman"/>
                <w:b w:val="false"/>
                <w:i w:val="false"/>
                <w:color w:val="000000"/>
                <w:sz w:val="20"/>
              </w:rPr>
              <w:t>
нұсқаулық;
</w:t>
            </w:r>
            <w:r>
              <w:br/>
            </w:r>
            <w:r>
              <w:rPr>
                <w:rFonts w:ascii="Times New Roman"/>
                <w:b w:val="false"/>
                <w:i w:val="false"/>
                <w:color w:val="000000"/>
                <w:sz w:val="20"/>
              </w:rPr>
              <w:t>
5) жылу электр станцияларының отын беруін пайдалану жөніндегі
</w:t>
            </w:r>
            <w:r>
              <w:br/>
            </w:r>
            <w:r>
              <w:rPr>
                <w:rFonts w:ascii="Times New Roman"/>
                <w:b w:val="false"/>
                <w:i w:val="false"/>
                <w:color w:val="000000"/>
                <w:sz w:val="20"/>
              </w:rPr>
              <w:t>
типтік нұсқаулық;
</w:t>
            </w:r>
            <w:r>
              <w:br/>
            </w:r>
            <w:r>
              <w:rPr>
                <w:rFonts w:ascii="Times New Roman"/>
                <w:b w:val="false"/>
                <w:i w:val="false"/>
                <w:color w:val="000000"/>
                <w:sz w:val="20"/>
              </w:rPr>
              <w:t>
6) ішкіқазандық қондырғыларын тексеру және қабылдау бойынша
</w:t>
            </w:r>
            <w:r>
              <w:br/>
            </w:r>
            <w:r>
              <w:rPr>
                <w:rFonts w:ascii="Times New Roman"/>
                <w:b w:val="false"/>
                <w:i w:val="false"/>
                <w:color w:val="000000"/>
                <w:sz w:val="20"/>
              </w:rPr>
              <w:t>
басқарушы сілтемелер;
</w:t>
            </w:r>
            <w:r>
              <w:br/>
            </w:r>
            <w:r>
              <w:rPr>
                <w:rFonts w:ascii="Times New Roman"/>
                <w:b w:val="false"/>
                <w:i w:val="false"/>
                <w:color w:val="000000"/>
                <w:sz w:val="20"/>
              </w:rPr>
              <w:t>
7) жылу электр станциясының бу турбиналық жабдықтарын және АЭС қыздырылған ауамен консервациялау бойынша әдістемелік сілтемелер;
</w:t>
            </w:r>
            <w:r>
              <w:br/>
            </w:r>
            <w:r>
              <w:rPr>
                <w:rFonts w:ascii="Times New Roman"/>
                <w:b w:val="false"/>
                <w:i w:val="false"/>
                <w:color w:val="000000"/>
                <w:sz w:val="20"/>
              </w:rPr>
              <w:t>
8) жылу электр станцияларында су-химия режимін химиялық бақылауды ұйымдастыру және көлемі бойынша әдістемелік сілтемелер;
</w:t>
            </w:r>
            <w:r>
              <w:br/>
            </w:r>
            <w:r>
              <w:rPr>
                <w:rFonts w:ascii="Times New Roman"/>
                <w:b w:val="false"/>
                <w:i w:val="false"/>
                <w:color w:val="000000"/>
                <w:sz w:val="20"/>
              </w:rPr>
              <w:t>
9) атмосфералық және жоғары қысымдағы деарациялық бағаналарды жаңарту жөніндегі әдістемелік сілтемелер;
</w:t>
            </w:r>
            <w:r>
              <w:br/>
            </w:r>
            <w:r>
              <w:rPr>
                <w:rFonts w:ascii="Times New Roman"/>
                <w:b w:val="false"/>
                <w:i w:val="false"/>
                <w:color w:val="000000"/>
                <w:sz w:val="20"/>
              </w:rPr>
              <w:t>
10) электрстанцияларына механикалық сынама алғыштарды пайдаланумен түсетін қатты отынның сапасын кіріс бақылауы бойынша әдістемелік сілтемелер;
</w:t>
            </w:r>
            <w:r>
              <w:br/>
            </w:r>
            <w:r>
              <w:rPr>
                <w:rFonts w:ascii="Times New Roman"/>
                <w:b w:val="false"/>
                <w:i w:val="false"/>
                <w:color w:val="000000"/>
                <w:sz w:val="20"/>
              </w:rPr>
              <w:t>
11) жылу электр станцияларының бу турбиналық цилиндрлердің жылулық ұлғаюын нормаландыру жөнінде әдістемелік сілтемелер;
</w:t>
            </w:r>
            <w:r>
              <w:br/>
            </w:r>
            <w:r>
              <w:rPr>
                <w:rFonts w:ascii="Times New Roman"/>
                <w:b w:val="false"/>
                <w:i w:val="false"/>
                <w:color w:val="000000"/>
                <w:sz w:val="20"/>
              </w:rPr>
              <w:t>
12) өндірістік ғимараттарды салу конструкциялары мен жылу электр станцияларының ғимараттарын зерттеу бойынша әдістемелік сілтемелер. 1-бөлім. Темір бетонды және бетонды конструкциялар;
</w:t>
            </w:r>
            <w:r>
              <w:br/>
            </w:r>
            <w:r>
              <w:rPr>
                <w:rFonts w:ascii="Times New Roman"/>
                <w:b w:val="false"/>
                <w:i w:val="false"/>
                <w:color w:val="000000"/>
                <w:sz w:val="20"/>
              </w:rPr>
              <w:t>
13) өндірістік ғимараттарды салу конструкциялары мен жылу электр станцияларының ғимараттарын зерттеу бойынша әдістемелік сілтемелер. 2-бөлім. Металл конструкциялар;
</w:t>
            </w:r>
            <w:r>
              <w:br/>
            </w:r>
            <w:r>
              <w:rPr>
                <w:rFonts w:ascii="Times New Roman"/>
                <w:b w:val="false"/>
                <w:i w:val="false"/>
                <w:color w:val="000000"/>
                <w:sz w:val="20"/>
              </w:rPr>
              <w:t>
14) жылу электр станцияларында темір бетонды бу трубалары мен газ тасушыларды пайдалану жөніндегі сілтеме;
</w:t>
            </w:r>
            <w:r>
              <w:br/>
            </w:r>
            <w:r>
              <w:rPr>
                <w:rFonts w:ascii="Times New Roman"/>
                <w:b w:val="false"/>
                <w:i w:val="false"/>
                <w:color w:val="000000"/>
                <w:sz w:val="20"/>
              </w:rPr>
              <w:t>
15) қолданыстағы жылу электр станцияларының басты корпустарының кровелді
</w:t>
            </w:r>
            <w:r>
              <w:br/>
            </w:r>
            <w:r>
              <w:rPr>
                <w:rFonts w:ascii="Times New Roman"/>
                <w:b w:val="false"/>
                <w:i w:val="false"/>
                <w:color w:val="000000"/>
                <w:sz w:val="20"/>
              </w:rPr>
              <w:t>
жабындарының өрт қауіпсіздігін арттыру жөніндегі ұсыныстар;
</w:t>
            </w:r>
            <w:r>
              <w:br/>
            </w:r>
            <w:r>
              <w:rPr>
                <w:rFonts w:ascii="Times New Roman"/>
                <w:b w:val="false"/>
                <w:i w:val="false"/>
                <w:color w:val="000000"/>
                <w:sz w:val="20"/>
              </w:rPr>
              <w:t>
16) сұйық отын мен суды сақтау үшін метал резервуарларды пайдалану жөніндегі типтік нұсқаулық;
</w:t>
            </w:r>
            <w:r>
              <w:br/>
            </w:r>
            <w:r>
              <w:rPr>
                <w:rFonts w:ascii="Times New Roman"/>
                <w:b w:val="false"/>
                <w:i w:val="false"/>
                <w:color w:val="000000"/>
                <w:sz w:val="20"/>
              </w:rPr>
              <w:t>
17) жылу желілері құбыр жолдарының коррозиялық зақымдану сипатын анықтау
</w:t>
            </w:r>
            <w:r>
              <w:br/>
            </w:r>
            <w:r>
              <w:rPr>
                <w:rFonts w:ascii="Times New Roman"/>
                <w:b w:val="false"/>
                <w:i w:val="false"/>
                <w:color w:val="000000"/>
                <w:sz w:val="20"/>
              </w:rPr>
              <w:t>
жөніндегі әдістемелік сілтемелер.
</w:t>
            </w:r>
            <w:r>
              <w:br/>
            </w:r>
            <w:r>
              <w:rPr>
                <w:rFonts w:ascii="Times New Roman"/>
                <w:b w:val="false"/>
                <w:i w:val="false"/>
                <w:color w:val="000000"/>
                <w:sz w:val="20"/>
              </w:rPr>
              <w:t>
18) бу турбиналық қондырғылардың техникалық жай-күйін жөндеуге дейін және кейін және жөндеу аралық кезеңде бағалау әдістемесі;
</w:t>
            </w:r>
            <w:r>
              <w:br/>
            </w:r>
            <w:r>
              <w:rPr>
                <w:rFonts w:ascii="Times New Roman"/>
                <w:b w:val="false"/>
                <w:i w:val="false"/>
                <w:color w:val="000000"/>
                <w:sz w:val="20"/>
              </w:rPr>
              <w:t>
19) мазут сақтау үшін металл және темір бетон сұйыққоймаларды жөндеу мен қауіпсіз пайдалану жөніндегі ұсыныстар;
</w:t>
            </w:r>
            <w:r>
              <w:br/>
            </w:r>
            <w:r>
              <w:rPr>
                <w:rFonts w:ascii="Times New Roman"/>
                <w:b w:val="false"/>
                <w:i w:val="false"/>
                <w:color w:val="000000"/>
                <w:sz w:val="20"/>
              </w:rPr>
              <w:t>
20) жылу электр станцияларының негізгі жылу энергетикалық жабдықтарын жіберу (тоқтау) сапасын талдау жөніндегі басқарушы сілтемелер.
</w:t>
            </w:r>
            <w:r>
              <w:br/>
            </w:r>
            <w:r>
              <w:rPr>
                <w:rFonts w:ascii="Times New Roman"/>
                <w:b w:val="false"/>
                <w:i w:val="false"/>
                <w:color w:val="000000"/>
                <w:sz w:val="20"/>
              </w:rPr>
              <w:t>
2. Атом энергиясын пайдалану объектілерінде орынданушы сәулелену көздерімен айналысу кезіндегі радиациялық авария мен оқиғаларды қоса бүлінгендерді тергеу мен есепке алу жөніндегі нормативтік-техникалық құжаттаманы әзірлеу:
</w:t>
            </w:r>
            <w:r>
              <w:br/>
            </w:r>
            <w:r>
              <w:rPr>
                <w:rFonts w:ascii="Times New Roman"/>
                <w:b w:val="false"/>
                <w:i w:val="false"/>
                <w:color w:val="000000"/>
                <w:sz w:val="20"/>
              </w:rPr>
              <w:t>
1) ядролық реактор қондырғылар жұмысындағы бұзылымдарды тексеру және есепке алу тәртібі;
</w:t>
            </w:r>
            <w:r>
              <w:br/>
            </w:r>
            <w:r>
              <w:rPr>
                <w:rFonts w:ascii="Times New Roman"/>
                <w:b w:val="false"/>
                <w:i w:val="false"/>
                <w:color w:val="000000"/>
                <w:sz w:val="20"/>
              </w:rPr>
              <w:t>
2) ядролық отын циклді кәсіпорындардың жұмысында бұзылымдарды тексеру және есепке алу тәртібі;
</w:t>
            </w:r>
            <w:r>
              <w:br/>
            </w:r>
            <w:r>
              <w:rPr>
                <w:rFonts w:ascii="Times New Roman"/>
                <w:b w:val="false"/>
                <w:i w:val="false"/>
                <w:color w:val="000000"/>
                <w:sz w:val="20"/>
              </w:rPr>
              <w:t>
3) шаруашылық қызметінде пайдаланылатын радиактивті заттектерімен жұмыс істеу кезінде бұзылымдарды тексеру және есепке алу тәртібі;
</w:t>
            </w:r>
            <w:r>
              <w:br/>
            </w:r>
            <w:r>
              <w:rPr>
                <w:rFonts w:ascii="Times New Roman"/>
                <w:b w:val="false"/>
                <w:i w:val="false"/>
                <w:color w:val="000000"/>
                <w:sz w:val="20"/>
              </w:rPr>
              <w:t>
4) зерттеушілік ядролық қондырғылар үшін сапаны қамтамасыз ететін бағдарламаға талап қою;
</w:t>
            </w:r>
            <w:r>
              <w:br/>
            </w:r>
            <w:r>
              <w:rPr>
                <w:rFonts w:ascii="Times New Roman"/>
                <w:b w:val="false"/>
                <w:i w:val="false"/>
                <w:color w:val="000000"/>
                <w:sz w:val="20"/>
              </w:rPr>
              <w:t>
5) зерттеушілік ядролық қондырғылардың қауіпсіздігін дәлелдеу жөніндегі есептің мазмұнына талап қою.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Энергетика және минералдық ресурстар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w:t>
      </w:r>
      <w:r>
        <w:br/>
      </w:r>
      <w:r>
        <w:rPr>
          <w:rFonts w:ascii="Times New Roman"/>
          <w:b w:val="false"/>
          <w:i w:val="false"/>
          <w:color w:val="000000"/>
          <w:sz w:val="28"/>
        </w:rPr>
        <w:t>
1) 2007 жылы және бағдарламаны орындаудан бастап 15 мемлекеттік стандарт және қолданыстағы стандарттарға 1 өзгеріс, 24 стандарт және қолданыстағы стандарттарға 5 өзгеріс әзірленді;
</w:t>
      </w:r>
      <w:r>
        <w:br/>
      </w:r>
      <w:r>
        <w:rPr>
          <w:rFonts w:ascii="Times New Roman"/>
          <w:b w:val="false"/>
          <w:i w:val="false"/>
          <w:color w:val="000000"/>
          <w:sz w:val="28"/>
        </w:rPr>
        <w:t>
2) Бөрлі, Талдыкөл, Сарыкөл кен орындары көмір өнімдерінің каталогтары мен жіктеуіштері әзірленді;
</w:t>
      </w:r>
      <w:r>
        <w:br/>
      </w:r>
      <w:r>
        <w:rPr>
          <w:rFonts w:ascii="Times New Roman"/>
          <w:b w:val="false"/>
          <w:i w:val="false"/>
          <w:color w:val="000000"/>
          <w:sz w:val="28"/>
        </w:rPr>
        <w:t>
3) 2007 жылы және бағдарламаның орындалуынан бастап - 123 және электр энергетикасы саласындағы 20 нормативтік-техникалық құжат әзірленді;
</w:t>
      </w:r>
      <w:r>
        <w:br/>
      </w:r>
      <w:r>
        <w:rPr>
          <w:rFonts w:ascii="Times New Roman"/>
          <w:b w:val="false"/>
          <w:i w:val="false"/>
          <w:color w:val="000000"/>
          <w:sz w:val="28"/>
        </w:rPr>
        <w:t>
4) атом энергиясын пайдалану объектілерінде бұзылушылықтарды тергеу және есепке алу жөніндегі 5 нормативтік-техникалық құжат әзірленді.
</w:t>
      </w:r>
      <w:r>
        <w:br/>
      </w:r>
      <w:r>
        <w:rPr>
          <w:rFonts w:ascii="Times New Roman"/>
          <w:b w:val="false"/>
          <w:i w:val="false"/>
          <w:color w:val="000000"/>
          <w:sz w:val="28"/>
        </w:rPr>
        <w:t>
Түпкі нәтиже:
</w:t>
      </w:r>
      <w:r>
        <w:br/>
      </w:r>
      <w:r>
        <w:rPr>
          <w:rFonts w:ascii="Times New Roman"/>
          <w:b w:val="false"/>
          <w:i w:val="false"/>
          <w:color w:val="000000"/>
          <w:sz w:val="28"/>
        </w:rPr>
        <w:t>
1) тұтастай алғанда, көмір саласы тиісті халықаралық талаптарға 21,3% стандарттармен қамтамасыз етілетін болады;
</w:t>
      </w:r>
      <w:r>
        <w:br/>
      </w:r>
      <w:r>
        <w:rPr>
          <w:rFonts w:ascii="Times New Roman"/>
          <w:b w:val="false"/>
          <w:i w:val="false"/>
          <w:color w:val="000000"/>
          <w:sz w:val="28"/>
        </w:rPr>
        <w:t>
2) тұтастай алғанда, электр энергетикасы нормативтік-техникалық құжаттамамен 13,7%-ға қамтамасыз етілетін болады;
</w:t>
      </w:r>
      <w:r>
        <w:br/>
      </w:r>
      <w:r>
        <w:rPr>
          <w:rFonts w:ascii="Times New Roman"/>
          <w:b w:val="false"/>
          <w:i w:val="false"/>
          <w:color w:val="000000"/>
          <w:sz w:val="28"/>
        </w:rPr>
        <w:t>
3) атом энергетикасы нормативтік-техникалық құжаттамамен 2,5% толық қамтамасыз етіледі.
</w:t>
      </w:r>
      <w:r>
        <w:br/>
      </w:r>
      <w:r>
        <w:rPr>
          <w:rFonts w:ascii="Times New Roman"/>
          <w:b w:val="false"/>
          <w:i w:val="false"/>
          <w:color w:val="000000"/>
          <w:sz w:val="28"/>
        </w:rPr>
        <w:t>
Қаржылық-экономикалық нәтиже: әзірленімнің орташа құны: мемлекеттік стандартқа - 1466 мың теңге, қолданыстағы стандартты өзгертуге - 1011 мың теңге, каталог пен жіктеуішке - 2140 мың теңге; электр энергетикасы саласындағы нормативтік-техникалық құжатқа - 1430 мың теңге, нормативтік-техникалық құжатты қайта әзірлеуге - 500 мың теңге.
</w:t>
      </w:r>
      <w:r>
        <w:br/>
      </w:r>
      <w:r>
        <w:rPr>
          <w:rFonts w:ascii="Times New Roman"/>
          <w:b w:val="false"/>
          <w:i w:val="false"/>
          <w:color w:val="000000"/>
          <w:sz w:val="28"/>
        </w:rPr>
        <w:t>
Уақтылығы: жұмыстардың күнтізбелік жоспарларына сәйкес.
</w:t>
      </w:r>
      <w:r>
        <w:br/>
      </w:r>
      <w:r>
        <w:rPr>
          <w:rFonts w:ascii="Times New Roman"/>
          <w:b w:val="false"/>
          <w:i w:val="false"/>
          <w:color w:val="000000"/>
          <w:sz w:val="28"/>
        </w:rPr>
        <w:t>
Сапасы: отын-энергетикалық кешен өнімдерінің бәсекеге қабілеттілігін халықаралық талаптарға сәйкес нормативтік-құқықтық, ғылыми-техникалық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341-ҚОСЫМША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"Радиациялық қауіпсіздікті қамтамасыз ету"
</w:t>
      </w:r>
      <w:r>
        <w:br/>
      </w:r>
      <w:r>
        <w:rPr>
          <w:rFonts w:ascii="Times New Roman"/>
          <w:b w:val="false"/>
          <w:i w:val="false"/>
          <w:color w:val="000000"/>
          <w:sz w:val="28"/>
        </w:rPr>
        <w:t>
деген 011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456000 мың теңге (төрт жүз елу алты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"Атом энергиясын пайдалану туралы" 1997 жылғы 14 сәуірдегі Қазақстан Республикасы Заңының 
</w:t>
      </w:r>
      <w:r>
        <w:rPr>
          <w:rFonts w:ascii="Times New Roman"/>
          <w:b w:val="false"/>
          <w:i w:val="false"/>
          <w:color w:val="000000"/>
          <w:sz w:val="28"/>
        </w:rPr>
        <w:t xml:space="preserve"> 4 , </w:t>
      </w:r>
      <w:r>
        <w:rPr>
          <w:rFonts w:ascii="Times New Roman"/>
          <w:b w:val="false"/>
          <w:i w:val="false"/>
          <w:color w:val="000000"/>
          <w:sz w:val="28"/>
        </w:rPr>
        <w:t>
</w:t>
      </w:r>
      <w:r>
        <w:rPr>
          <w:rFonts w:ascii="Times New Roman"/>
          <w:b w:val="false"/>
          <w:i w:val="false"/>
          <w:color w:val="000000"/>
          <w:sz w:val="28"/>
        </w:rPr>
        <w:t xml:space="preserve"> 5 , </w:t>
      </w:r>
      <w:r>
        <w:rPr>
          <w:rFonts w:ascii="Times New Roman"/>
          <w:b w:val="false"/>
          <w:i w:val="false"/>
          <w:color w:val="000000"/>
          <w:sz w:val="28"/>
        </w:rPr>
        <w:t>
</w:t>
      </w:r>
      <w:r>
        <w:rPr>
          <w:rFonts w:ascii="Times New Roman"/>
          <w:b w:val="false"/>
          <w:i w:val="false"/>
          <w:color w:val="000000"/>
          <w:sz w:val="28"/>
        </w:rPr>
        <w:t xml:space="preserve"> 13-баптары </w:t>
      </w:r>
      <w:r>
        <w:rPr>
          <w:rFonts w:ascii="Times New Roman"/>
          <w:b w:val="false"/>
          <w:i w:val="false"/>
          <w:color w:val="000000"/>
          <w:sz w:val="28"/>
        </w:rPr>
        <w:t>
; "Халықтың радиациялық қауіпсіздігі туралы" 1998 жылғы 23 сәуірдегі Қазақстан Республикасы Заңы; "Бұрынғы Семей ядролық сынақ полигонының проблемаларын кешенді шешу жөніндегі 2005-2007 жылдарға арналған бағдарламаны бекіту туралы" Қазақстан Республикасы Үкіметінің 2005 жылғы 20 қыркүйектегі N 927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Қазақстанның радиациялық және ядролық қауіпсіздігін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Қазақстан Республикасының аумағындағы қазіргі радиациялық жағдайды және халық үшін радиологиялық ахуалды бағалау; кейінгі радиоэкологиялық мониторингті жүргізу үшін радиациялық-ластанған аумақтар мен алаңдарды белдемдеу; зерттеулер нәтижелері бойынша радионуклидтермен ластанған аумақтарды оңалту және нормативтен жоғары радиоактивтік сәулелену жағдайларынан халықты қорғау жөніндегі ұсыныстарды дайындау; Ертіс химия-металлургия зауытына (бұдан әрі - ЕХМЗ) іргелес аумақтарда радиоактивтік заттар мен қалдықтардың бақылаусыз таралуын болдырмау; оның аумағының ерекшеліктерін ескерумен шаруашылық қызметін жүргізу үшін бұрынғы Семей сынақ полигонының (бұдан әрі - ССП) радиациялық және ядролық қауіпсіздігін қамтамасыз ету, ССП аумағындағы ядролық қару-жарақ қызметі қалдықтарының қорларын бағалау, бұрынғы ССП аумағында ядролық жерасты сынақтарын өткізу орындарының ағымды сейсмикалық жағдайын зерттеу, радиоэкология мәселелері жөнінде ақпараттандыру және түсіндіру.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1114"/>
        <w:gridCol w:w="1199"/>
        <w:gridCol w:w="2046"/>
        <w:gridCol w:w="4831"/>
        <w:gridCol w:w="1792"/>
        <w:gridCol w:w="2196"/>
      </w:tblGrid>
      <w:tr>
        <w:trPr>
          <w:trHeight w:val="90" w:hRule="atLeast"/>
        </w:trPr>
        <w:tc>
          <w:tcPr>
            <w:tcW w:w="9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20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9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9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1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Радиациялық қауіпсіздікті қамтамасыз ету
</w:t>
            </w:r>
          </w:p>
        </w:tc>
        <w:tc>
          <w:tcPr>
            <w:tcW w:w="4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Қазақстан Республикасының аумағында радиациялық жағдайды зерделеу:
</w:t>
            </w:r>
            <w:r>
              <w:br/>
            </w:r>
            <w:r>
              <w:rPr>
                <w:rFonts w:ascii="Times New Roman"/>
                <w:b w:val="false"/>
                <w:i w:val="false"/>
                <w:color w:val="000000"/>
                <w:sz w:val="20"/>
              </w:rPr>
              <w:t>
1) 185,0 мың км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алаңда масштабы 1:1000 000 өңірлік радиогидролито-химиялық түсіру;
</w:t>
            </w:r>
            <w:r>
              <w:br/>
            </w:r>
            <w:r>
              <w:rPr>
                <w:rFonts w:ascii="Times New Roman"/>
                <w:b w:val="false"/>
                <w:i w:val="false"/>
                <w:color w:val="000000"/>
                <w:sz w:val="20"/>
              </w:rPr>
              <w:t>
2) әрбірінің алаңы  2,3 мың км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Атырау облысының 1-ші  типтік учаскесінде және Маңғыстау облысының 1-ші типтік учаскесінде масштабы 1:200 000 -1:100 000 орта масштабты радиоэкологиялық зерттеулер;
</w:t>
            </w:r>
            <w:r>
              <w:br/>
            </w:r>
            <w:r>
              <w:rPr>
                <w:rFonts w:ascii="Times New Roman"/>
                <w:b w:val="false"/>
                <w:i w:val="false"/>
                <w:color w:val="000000"/>
                <w:sz w:val="20"/>
              </w:rPr>
              <w:t>
3) Батыс Қазақстанның аумағында 5 радиоактивтік ластану учаскесінде және 15 жоғары радиациялық тау-кен үйінділері бар учаскелерде 15000-1500 масштабты егжей-тегжейлі радиоэкологиялық зерттеулер.
</w:t>
            </w:r>
            <w:r>
              <w:br/>
            </w:r>
            <w:r>
              <w:rPr>
                <w:rFonts w:ascii="Times New Roman"/>
                <w:b w:val="false"/>
                <w:i w:val="false"/>
                <w:color w:val="000000"/>
                <w:sz w:val="20"/>
              </w:rPr>
              <w:t>
2. Бұрынғы Ертіс химия-металлургия зауытының (ЕХМЗ), радиоактивті қалдықтарды көму пункттерінде және оған іргелес аумақтардағы радиациялық қауіпті жағдайларды жою жөніндегі жұмыстарды жүргізу:
</w:t>
            </w:r>
            <w:r>
              <w:br/>
            </w:r>
            <w:r>
              <w:rPr>
                <w:rFonts w:ascii="Times New Roman"/>
                <w:b w:val="false"/>
                <w:i w:val="false"/>
                <w:color w:val="000000"/>
                <w:sz w:val="20"/>
              </w:rPr>
              <w:t>
1) Первомай ауылдық округының аумағын радиациялық зерттеу аяқтау, оны белсенділігі жоғары және орташа иондаушы сәуле көздерден (ИСК) және радиоактивті қалдықтардан (РҚ) тазарту;
</w:t>
            </w:r>
            <w:r>
              <w:br/>
            </w:r>
            <w:r>
              <w:rPr>
                <w:rFonts w:ascii="Times New Roman"/>
                <w:b w:val="false"/>
                <w:i w:val="false"/>
                <w:color w:val="000000"/>
                <w:sz w:val="20"/>
              </w:rPr>
              <w:t>
2) 2005 жылы табылған траншеялық көмулерде табиғатты қорғау және қалпына келтіру іс-шаралары;
</w:t>
            </w:r>
            <w:r>
              <w:br/>
            </w:r>
            <w:r>
              <w:rPr>
                <w:rFonts w:ascii="Times New Roman"/>
                <w:b w:val="false"/>
                <w:i w:val="false"/>
                <w:color w:val="000000"/>
                <w:sz w:val="20"/>
              </w:rPr>
              <w:t>
3) жұмыс құжаттамасын әзірлеу және технологиялық учаскелерді құру.
</w:t>
            </w:r>
            <w:r>
              <w:br/>
            </w:r>
            <w:r>
              <w:rPr>
                <w:rFonts w:ascii="Times New Roman"/>
                <w:b w:val="false"/>
                <w:i w:val="false"/>
                <w:color w:val="000000"/>
                <w:sz w:val="20"/>
              </w:rPr>
              <w:t>
3. Бұрынғы ССП-ның қауіпсіздігін қамтамасыз ету:
</w:t>
            </w:r>
            <w:r>
              <w:br/>
            </w:r>
            <w:r>
              <w:rPr>
                <w:rFonts w:ascii="Times New Roman"/>
                <w:b w:val="false"/>
                <w:i w:val="false"/>
                <w:color w:val="000000"/>
                <w:sz w:val="20"/>
              </w:rPr>
              <w:t>
1) бұрынғы ССП-ны аумағының шекараларын тексеру және жайластыру; ядролық сынақтар жүргізілген негізгі алаңдарда бұрынғы ССП аумағына рұқсатсыз кіруді шектеу жүйесін әзірлеу.
</w:t>
            </w:r>
            <w:r>
              <w:br/>
            </w:r>
            <w:r>
              <w:rPr>
                <w:rFonts w:ascii="Times New Roman"/>
                <w:b w:val="false"/>
                <w:i w:val="false"/>
                <w:color w:val="000000"/>
                <w:sz w:val="20"/>
              </w:rPr>
              <w:t>
Радиациялық-ластану учаскелерінің шекараларын нақтылау. Қоршалған объектілердің аумағына негізгі өту жолдарынан тыс кедергілерді құру (қалпына келтіру). Ескерту белгілерін орнату;
</w:t>
            </w:r>
            <w:r>
              <w:br/>
            </w:r>
            <w:r>
              <w:rPr>
                <w:rFonts w:ascii="Times New Roman"/>
                <w:b w:val="false"/>
                <w:i w:val="false"/>
                <w:color w:val="000000"/>
                <w:sz w:val="20"/>
              </w:rPr>
              <w:t>
2) ССП аумағында шаруашылық жұмыстарын жүргізудің қауіпсіздік тәртібін регламенттейтін нормативтік-техникалық база әзірлеу.
</w:t>
            </w:r>
            <w:r>
              <w:br/>
            </w:r>
            <w:r>
              <w:rPr>
                <w:rFonts w:ascii="Times New Roman"/>
                <w:b w:val="false"/>
                <w:i w:val="false"/>
                <w:color w:val="000000"/>
                <w:sz w:val="20"/>
              </w:rPr>
              <w:t>
Әртүрлі жұмыс түрлерін жүргізу кезінде нұсқаулықтар мен талаптарды әзірлеу. ССП аумағы үшін типтік санитарлық-гигиеналық паспортты әзірлеу.
</w:t>
            </w:r>
            <w:r>
              <w:br/>
            </w:r>
            <w:r>
              <w:rPr>
                <w:rFonts w:ascii="Times New Roman"/>
                <w:b w:val="false"/>
                <w:i w:val="false"/>
                <w:color w:val="000000"/>
                <w:sz w:val="20"/>
              </w:rPr>
              <w:t>
Бақылаушы органдарда дайындалған құжаттарды келісу;
</w:t>
            </w:r>
            <w:r>
              <w:br/>
            </w:r>
            <w:r>
              <w:rPr>
                <w:rFonts w:ascii="Times New Roman"/>
                <w:b w:val="false"/>
                <w:i w:val="false"/>
                <w:color w:val="000000"/>
                <w:sz w:val="20"/>
              </w:rPr>
              <w:t>
3) ССП аумағындағы шаруашылық қызметінің мониторингі.
</w:t>
            </w:r>
            <w:r>
              <w:br/>
            </w:r>
            <w:r>
              <w:rPr>
                <w:rFonts w:ascii="Times New Roman"/>
                <w:b w:val="false"/>
                <w:i w:val="false"/>
                <w:color w:val="000000"/>
                <w:sz w:val="20"/>
              </w:rPr>
              <w:t>
Жер қойнауын пайдалануға рұқсатты растайтын құжаттарға сәйкес мәлімделген аумақтармен жұмыс жүргізу орындарына орай бақылауды қоса алғанда, рұқсат етілген шаруашылық қызметті бақылау. Полигон аумағы бойынша автокөліктің қозғалу бағыттарын келісу;
</w:t>
            </w:r>
            <w:r>
              <w:br/>
            </w:r>
            <w:r>
              <w:rPr>
                <w:rFonts w:ascii="Times New Roman"/>
                <w:b w:val="false"/>
                <w:i w:val="false"/>
                <w:color w:val="000000"/>
                <w:sz w:val="20"/>
              </w:rPr>
              <w:t>
Рұқсат етілмеген етілген шаруашылық қызметін табу.
</w:t>
            </w:r>
            <w:r>
              <w:br/>
            </w:r>
            <w:r>
              <w:rPr>
                <w:rFonts w:ascii="Times New Roman"/>
                <w:b w:val="false"/>
                <w:i w:val="false"/>
                <w:color w:val="000000"/>
                <w:sz w:val="20"/>
              </w:rPr>
              <w:t>
Бақылаушы органдарды хабардар ету;
</w:t>
            </w:r>
            <w:r>
              <w:br/>
            </w:r>
            <w:r>
              <w:rPr>
                <w:rFonts w:ascii="Times New Roman"/>
                <w:b w:val="false"/>
                <w:i w:val="false"/>
                <w:color w:val="000000"/>
                <w:sz w:val="20"/>
              </w:rPr>
              <w:t>
Рұқсат етілмеген етілген шаруашылық қызметінің масштабтарын азайту жөніндегі шаралар жүйесін әзірлеу және жүзеге асыру;
</w:t>
            </w:r>
            <w:r>
              <w:br/>
            </w:r>
            <w:r>
              <w:rPr>
                <w:rFonts w:ascii="Times New Roman"/>
                <w:b w:val="false"/>
                <w:i w:val="false"/>
                <w:color w:val="000000"/>
                <w:sz w:val="20"/>
              </w:rPr>
              <w:t>
Шаруашылық жүргізуші субъектілердің дерекқор базасын дамыту;
</w:t>
            </w:r>
            <w:r>
              <w:br/>
            </w:r>
            <w:r>
              <w:rPr>
                <w:rFonts w:ascii="Times New Roman"/>
                <w:b w:val="false"/>
                <w:i w:val="false"/>
                <w:color w:val="000000"/>
                <w:sz w:val="20"/>
              </w:rPr>
              <w:t>
4) Ядролық және радиациялық қауіпті объектілердің қауіпсіздігін қамтамасыз ету. Бұрынғы ССП аумағында орналасқан реакторлық кешендердің физикалық қорғаныш жүйесін жаңғырту;
</w:t>
            </w:r>
            <w:r>
              <w:br/>
            </w:r>
            <w:r>
              <w:rPr>
                <w:rFonts w:ascii="Times New Roman"/>
                <w:b w:val="false"/>
                <w:i w:val="false"/>
                <w:color w:val="000000"/>
                <w:sz w:val="20"/>
              </w:rPr>
              <w:t>
ядролық және радиациялық қауіпті объектілерде болуы мүмкін аварияларды үлгілеу және болжамдау, объектілердің ядролық және радиациялық қауіпсіздік жүйесі мониторингін
</w:t>
            </w:r>
            <w:r>
              <w:br/>
            </w:r>
            <w:r>
              <w:rPr>
                <w:rFonts w:ascii="Times New Roman"/>
                <w:b w:val="false"/>
                <w:i w:val="false"/>
                <w:color w:val="000000"/>
                <w:sz w:val="20"/>
              </w:rPr>
              <w:t>
әзірлеу;
</w:t>
            </w:r>
            <w:r>
              <w:br/>
            </w:r>
            <w:r>
              <w:rPr>
                <w:rFonts w:ascii="Times New Roman"/>
                <w:b w:val="false"/>
                <w:i w:val="false"/>
                <w:color w:val="000000"/>
                <w:sz w:val="20"/>
              </w:rPr>
              <w:t>
5) ССП аумағында жерасты ядролық жарылыстар жүргізілген орындардың қазіргі сейсмикалық жағдайын зерттеу.
</w:t>
            </w:r>
            <w:r>
              <w:br/>
            </w:r>
            <w:r>
              <w:rPr>
                <w:rFonts w:ascii="Times New Roman"/>
                <w:b w:val="false"/>
                <w:i w:val="false"/>
                <w:color w:val="000000"/>
                <w:sz w:val="20"/>
              </w:rPr>
              <w:t>
Сары-Өзен алаңының табиғи-техногендік сейсмикалығын зерттеу жөніндегі далалық зерттеулерді ұйымдастыру және жүргізу. Балапан және Дегелең алаңдарының табиғи-техногендік сейсмикалығының мониторингі.
</w:t>
            </w:r>
            <w:r>
              <w:br/>
            </w:r>
            <w:r>
              <w:rPr>
                <w:rFonts w:ascii="Times New Roman"/>
                <w:b w:val="false"/>
                <w:i w:val="false"/>
                <w:color w:val="000000"/>
                <w:sz w:val="20"/>
              </w:rPr>
              <w:t>
Нәтижелерді талдау;
</w:t>
            </w:r>
            <w:r>
              <w:br/>
            </w:r>
            <w:r>
              <w:rPr>
                <w:rFonts w:ascii="Times New Roman"/>
                <w:b w:val="false"/>
                <w:i w:val="false"/>
                <w:color w:val="000000"/>
                <w:sz w:val="20"/>
              </w:rPr>
              <w:t>
6) Балапан және Сары-Өзен алаңдарының бұрғылау ұңғымаларын паспорттау.
</w:t>
            </w:r>
            <w:r>
              <w:br/>
            </w:r>
            <w:r>
              <w:rPr>
                <w:rFonts w:ascii="Times New Roman"/>
                <w:b w:val="false"/>
                <w:i w:val="false"/>
                <w:color w:val="000000"/>
                <w:sz w:val="20"/>
              </w:rPr>
              <w:t>
Бірқатар бұрғылау ұңғымаларының маңайында жарылыс құбылыстарынан кейін далалық зерттеулерді ұйымдастыру және жүргізу. Камеральдық жұмыстар. Бұрғылау ұңғымалары бойынша дерекқор құру. ГИС-ке нәтижелерді енгізу;
</w:t>
            </w:r>
            <w:r>
              <w:br/>
            </w:r>
            <w:r>
              <w:rPr>
                <w:rFonts w:ascii="Times New Roman"/>
                <w:b w:val="false"/>
                <w:i w:val="false"/>
                <w:color w:val="000000"/>
                <w:sz w:val="20"/>
              </w:rPr>
              <w:t>
7) ядролық және радиоактивті материалдарды таратпау және заңсыз айналымын болдырмау жөнінде зерттеулер жүргізу және жұмыстарды ұйымдастыру.
</w:t>
            </w:r>
            <w:r>
              <w:br/>
            </w:r>
            <w:r>
              <w:rPr>
                <w:rFonts w:ascii="Times New Roman"/>
                <w:b w:val="false"/>
                <w:i w:val="false"/>
                <w:color w:val="000000"/>
                <w:sz w:val="20"/>
              </w:rPr>
              <w:t>
Радиоактивтік және ядролық материалдармен заңсыз айналысуға қарсы әрекетке бағытталған іс-шараларды ұйымдастыру және жүргізу. Қазақстан Республикасының аумағында радиациялық және ядролық материалдармен заңсыз айналысуға қарсы әрекеттердің және таратпау режимін ұстау шаралары, техникалық шешімдері мен әдістері жүйесін әзірлеу;
</w:t>
            </w:r>
            <w:r>
              <w:br/>
            </w:r>
            <w:r>
              <w:rPr>
                <w:rFonts w:ascii="Times New Roman"/>
                <w:b w:val="false"/>
                <w:i w:val="false"/>
                <w:color w:val="000000"/>
                <w:sz w:val="20"/>
              </w:rPr>
              <w:t>
8) қалдықтармен және уытты қалдықтармен қауіпсіз айналысуды қамтамасыз ететін технологияларды әзірлеу;
</w:t>
            </w:r>
            <w:r>
              <w:br/>
            </w:r>
            <w:r>
              <w:rPr>
                <w:rFonts w:ascii="Times New Roman"/>
                <w:b w:val="false"/>
                <w:i w:val="false"/>
                <w:color w:val="000000"/>
                <w:sz w:val="20"/>
              </w:rPr>
              <w:t>
Радиоактивтік және улы қалдықтарды және ядролық қызметтің қалдықтарын сақтау объектілерінің мониторингі әдістерін әзірлеу. Оның инфрақұрылымының ерекшеліктерін ескерумен ССП аумағында оларды ұзақ уақыт сақтаудың қауіпсіздігінің негіздемесіне зерттеулер жүргізу;
</w:t>
            </w:r>
            <w:r>
              <w:br/>
            </w:r>
            <w:r>
              <w:rPr>
                <w:rFonts w:ascii="Times New Roman"/>
                <w:b w:val="false"/>
                <w:i w:val="false"/>
                <w:color w:val="000000"/>
                <w:sz w:val="20"/>
              </w:rPr>
              <w:t>
9) ССП аумағындағы ядролық қару-жарақ қызметі қалдықтарының қорларын бағалау.
</w:t>
            </w:r>
            <w:r>
              <w:br/>
            </w:r>
            <w:r>
              <w:rPr>
                <w:rFonts w:ascii="Times New Roman"/>
                <w:b w:val="false"/>
                <w:i w:val="false"/>
                <w:color w:val="000000"/>
                <w:sz w:val="20"/>
              </w:rPr>
              <w:t>
Мәртебесі ядролық қару-жарақ қызметі қалдықтарының болуымен шарттасатын радиациялық-қауіпті объектілердің орналасуын анықтау құрамын анықтау (ЯҚҚ). Осы объектілердің ауданында және ЯҚҚ қорларын бағалаудағы жергілікті учаскелерінде радиоактивтік ластануды түгендеу бойынша далалық зерттеулерді жүргізу. Осы объектілердің тұтастығы бұзылған жағдайда радиациялық жағдайды өзгертулерді зерттеуді қорытындылайтын мониторингті жүргізу. Радиациялық-қауіпті объектілерге радиациялық-гигиеналық паспорттарды құру. Радиациялық-қауіпті объектілердің дерекқор базасын дамыту;
</w:t>
            </w:r>
            <w:r>
              <w:br/>
            </w:r>
            <w:r>
              <w:rPr>
                <w:rFonts w:ascii="Times New Roman"/>
                <w:b w:val="false"/>
                <w:i w:val="false"/>
                <w:color w:val="000000"/>
                <w:sz w:val="20"/>
              </w:rPr>
              <w:t>
10) Бұрынғы ССП аумағындағы радиациялық жағдайдың шынайы картасын жасау мақсатында қосымша радиоэкологиялық зерттеулер.
</w:t>
            </w:r>
            <w:r>
              <w:br/>
            </w:r>
            <w:r>
              <w:rPr>
                <w:rFonts w:ascii="Times New Roman"/>
                <w:b w:val="false"/>
                <w:i w:val="false"/>
                <w:color w:val="000000"/>
                <w:sz w:val="20"/>
              </w:rPr>
              <w:t>
Радиоактивтік ластанудың бұрын табылған учаскелерін түгендеу үшін егжей-тегжейлі зерттеу жұмыстары.
</w:t>
            </w:r>
            <w:r>
              <w:br/>
            </w:r>
            <w:r>
              <w:rPr>
                <w:rFonts w:ascii="Times New Roman"/>
                <w:b w:val="false"/>
                <w:i w:val="false"/>
                <w:color w:val="000000"/>
                <w:sz w:val="20"/>
              </w:rPr>
              <w:t>
Алаңдық радиациялық ластанумен аз зерттелген аумақтарда тексеру желісін жиілету.
</w:t>
            </w:r>
            <w:r>
              <w:br/>
            </w:r>
            <w:r>
              <w:rPr>
                <w:rFonts w:ascii="Times New Roman"/>
                <w:b w:val="false"/>
                <w:i w:val="false"/>
                <w:color w:val="000000"/>
                <w:sz w:val="20"/>
              </w:rPr>
              <w:t>
Қоршаған ортаның әртүрлі объектілерінің тритиймен ластану деңгейі мен сипатын зерттеу. Қоршаған орта объектілерінің бұрын зерттелмеген
</w:t>
            </w:r>
            <w:r>
              <w:br/>
            </w:r>
            <w:r>
              <w:rPr>
                <w:rFonts w:ascii="Times New Roman"/>
                <w:b w:val="false"/>
                <w:i w:val="false"/>
                <w:color w:val="000000"/>
                <w:sz w:val="20"/>
              </w:rPr>
              <w:t>
радионуклидтермен (хлор-36, технеций-99, плутоний -241 және т.б.) ластану деңгейін зерттеу.
</w:t>
            </w:r>
            <w:r>
              <w:br/>
            </w:r>
            <w:r>
              <w:rPr>
                <w:rFonts w:ascii="Times New Roman"/>
                <w:b w:val="false"/>
                <w:i w:val="false"/>
                <w:color w:val="000000"/>
                <w:sz w:val="20"/>
              </w:rPr>
              <w:t>
Радионуклидтік ластанудың алаңдық бөліну картасын жасау;
</w:t>
            </w:r>
            <w:r>
              <w:br/>
            </w:r>
            <w:r>
              <w:rPr>
                <w:rFonts w:ascii="Times New Roman"/>
                <w:b w:val="false"/>
                <w:i w:val="false"/>
                <w:color w:val="000000"/>
                <w:sz w:val="20"/>
              </w:rPr>
              <w:t>
11) Жерасты ядролық жарылыстарды өткізу орындары бассейндерінің сарқынды суларының радионуклидтік ластануының мониторингі жүйесін жасау.
</w:t>
            </w:r>
            <w:r>
              <w:br/>
            </w:r>
            <w:r>
              <w:rPr>
                <w:rFonts w:ascii="Times New Roman"/>
                <w:b w:val="false"/>
                <w:i w:val="false"/>
                <w:color w:val="000000"/>
                <w:sz w:val="20"/>
              </w:rPr>
              <w:t>
Су мониторингі желісін құру (1 кезек).
</w:t>
            </w:r>
            <w:r>
              <w:br/>
            </w:r>
            <w:r>
              <w:rPr>
                <w:rFonts w:ascii="Times New Roman"/>
                <w:b w:val="false"/>
                <w:i w:val="false"/>
                <w:color w:val="000000"/>
                <w:sz w:val="20"/>
              </w:rPr>
              <w:t>
Зерттеулерді жүргізу және аумақтың гидрологиясы мен гидрогеологиясын анықтау.
</w:t>
            </w:r>
            <w:r>
              <w:br/>
            </w:r>
            <w:r>
              <w:rPr>
                <w:rFonts w:ascii="Times New Roman"/>
                <w:b w:val="false"/>
                <w:i w:val="false"/>
                <w:color w:val="000000"/>
                <w:sz w:val="20"/>
              </w:rPr>
              <w:t>
ССП-нің жалпы гидрогеологиялық үлгісін жасау. Жерасты ядролық жарылыстарды өткізу орындарында жер бетіндегі сулардың радионуклидтік ластануының мониторингі желісінің пункттерін құру. Құрылған мониторинг жүйесі базасында үстіңгі су ағындарының су мониторингін жүргізу. Су пайдаланудың су объектілерінің жағдайының жүйесін құру және мониторинг жүргізу. Су мониторингін дерекқор базасын дамыту;
</w:t>
            </w:r>
            <w:r>
              <w:br/>
            </w:r>
            <w:r>
              <w:rPr>
                <w:rFonts w:ascii="Times New Roman"/>
                <w:b w:val="false"/>
                <w:i w:val="false"/>
                <w:color w:val="000000"/>
                <w:sz w:val="20"/>
              </w:rPr>
              <w:t>
12) ССП шегінен тыс радионуклидтердің көшу мүмкіндігін азайту және болдырмау жөніндегі зерттеулер мен жұмыстарды жүргізу.
</w:t>
            </w:r>
            <w:r>
              <w:br/>
            </w:r>
            <w:r>
              <w:rPr>
                <w:rFonts w:ascii="Times New Roman"/>
                <w:b w:val="false"/>
                <w:i w:val="false"/>
                <w:color w:val="000000"/>
                <w:sz w:val="20"/>
              </w:rPr>
              <w:t>
Жерасты сулары бассейнінің радионуклидтермен ластануын зерттеу.
</w:t>
            </w:r>
            <w:r>
              <w:br/>
            </w:r>
            <w:r>
              <w:rPr>
                <w:rFonts w:ascii="Times New Roman"/>
                <w:b w:val="false"/>
                <w:i w:val="false"/>
                <w:color w:val="000000"/>
                <w:sz w:val="20"/>
              </w:rPr>
              <w:t>
Жүк түсіру саласында жерасты суларымен радионуклидтердің көшуінің мүмкін жолдарын анықтау үшін гидрогеологиялық үлгісін жасау.
</w:t>
            </w:r>
            <w:r>
              <w:br/>
            </w:r>
            <w:r>
              <w:rPr>
                <w:rFonts w:ascii="Times New Roman"/>
                <w:b w:val="false"/>
                <w:i w:val="false"/>
                <w:color w:val="000000"/>
                <w:sz w:val="20"/>
              </w:rPr>
              <w:t>
ССП шегінен тыс радионуклидтердің түсу мүмкіндігін бейтараптандыру әдістемесін негіздеу;
</w:t>
            </w:r>
            <w:r>
              <w:br/>
            </w:r>
            <w:r>
              <w:rPr>
                <w:rFonts w:ascii="Times New Roman"/>
                <w:b w:val="false"/>
                <w:i w:val="false"/>
                <w:color w:val="000000"/>
                <w:sz w:val="20"/>
              </w:rPr>
              <w:t>
13) Ақпараттық жүйелерді дамыту және ССП аумағын басқару жөніндегі шешімдерді қабылдау жүйесін құру.
</w:t>
            </w:r>
            <w:r>
              <w:br/>
            </w:r>
            <w:r>
              <w:rPr>
                <w:rFonts w:ascii="Times New Roman"/>
                <w:b w:val="false"/>
                <w:i w:val="false"/>
                <w:color w:val="000000"/>
                <w:sz w:val="20"/>
              </w:rPr>
              <w:t>
ССП аумағында 1:100 000 масштабында топографиялық карталарды векторлау;
</w:t>
            </w:r>
            <w:r>
              <w:br/>
            </w:r>
            <w:r>
              <w:rPr>
                <w:rFonts w:ascii="Times New Roman"/>
                <w:b w:val="false"/>
                <w:i w:val="false"/>
                <w:color w:val="000000"/>
                <w:sz w:val="20"/>
              </w:rPr>
              <w:t>
14) Бағдарлама бойынша жұмыс нәтижелерін ақпараттық қамтамасыз ету.
</w:t>
            </w:r>
            <w:r>
              <w:br/>
            </w:r>
            <w:r>
              <w:rPr>
                <w:rFonts w:ascii="Times New Roman"/>
                <w:b w:val="false"/>
                <w:i w:val="false"/>
                <w:color w:val="000000"/>
                <w:sz w:val="20"/>
              </w:rPr>
              <w:t>
Халықты радиоэкология мәселелері және ССП аумағын пайдалану мүмкіндігі жөнінде ақпараттандыру және түсіндіру жөніндегі жұмыстарды жүргізу. Жұмыс нәтижелерін ақпараттық түсіндіру;
</w:t>
            </w:r>
            <w:r>
              <w:br/>
            </w:r>
            <w:r>
              <w:rPr>
                <w:rFonts w:ascii="Times New Roman"/>
                <w:b w:val="false"/>
                <w:i w:val="false"/>
                <w:color w:val="000000"/>
                <w:sz w:val="20"/>
              </w:rPr>
              <w:t>
15) Құпия.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Энергетика және минералдық ресурстар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w:t>
      </w:r>
      <w:r>
        <w:br/>
      </w:r>
      <w:r>
        <w:rPr>
          <w:rFonts w:ascii="Times New Roman"/>
          <w:b w:val="false"/>
          <w:i w:val="false"/>
          <w:color w:val="000000"/>
          <w:sz w:val="28"/>
        </w:rPr>
        <w:t>
1. Қазақстан Республикасының аумағындағы радиациялық жағдайды зерттеу:
</w:t>
      </w:r>
      <w:r>
        <w:br/>
      </w:r>
      <w:r>
        <w:rPr>
          <w:rFonts w:ascii="Times New Roman"/>
          <w:b w:val="false"/>
          <w:i w:val="false"/>
          <w:color w:val="000000"/>
          <w:sz w:val="28"/>
        </w:rPr>
        <w:t>
1) өңірлік зерттеулер бойынша Маңғыстау, Атырау және Батыс Қазақстан облыстарының аумағы бойынша 185 000 мың шаршы км. алаңда масштабы 1:1000 000 радиогидролитохимиялық түсіру орындалатын болады, 2006 жылдың далалық жұмыстары бойынша барлық зертханалық талдаулар аяқталатын болады, 2006 жылдың далалық жұмыстары бойынша барлық зертханалық талдаулардың аяқталуын ескерумен Қазақстан Республикасының тұрғындарына радиациялық жүктеме картасы жасалынатын болады;
</w:t>
      </w:r>
      <w:r>
        <w:br/>
      </w:r>
      <w:r>
        <w:rPr>
          <w:rFonts w:ascii="Times New Roman"/>
          <w:b w:val="false"/>
          <w:i w:val="false"/>
          <w:color w:val="000000"/>
          <w:sz w:val="28"/>
        </w:rPr>
        <w:t>
2) орта масштабты зерттеулер бойынша радиациялық факторлар жиынтығы бойынша олардың радиациялық кернеуліктерін бағалау үшін осы учаскелерге радиациялық паспорттардың макеттерін жасаумен Атырау облысының 1-ші типтік учаскесінде және Маңғыстау облысының 1-ші типтік учаскесінде жан-жақты зерттеу аяқталатын, сондай-ақ 2006 ж. жұмыстар бойынша (Ақтөбе және Оңтүстік Қазақстан облыстары) типтік учаскелерге 2 радиациялық паспорт жасалатын болады;
</w:t>
      </w:r>
      <w:r>
        <w:br/>
      </w:r>
      <w:r>
        <w:rPr>
          <w:rFonts w:ascii="Times New Roman"/>
          <w:b w:val="false"/>
          <w:i w:val="false"/>
          <w:color w:val="000000"/>
          <w:sz w:val="28"/>
        </w:rPr>
        <w:t>
3) Батыс Қазақстанда 5 тау-кен өндіруші объекті және 15 радиоактивтік ластану учаскесі егжей-тегжейлі зерттелетін және осы объектілерге радиациялық-гигиеналық паспорттардың макеттері жасалатын болады;
</w:t>
      </w:r>
      <w:r>
        <w:br/>
      </w:r>
      <w:r>
        <w:rPr>
          <w:rFonts w:ascii="Times New Roman"/>
          <w:b w:val="false"/>
          <w:i w:val="false"/>
          <w:color w:val="000000"/>
          <w:sz w:val="28"/>
        </w:rPr>
        <w:t>
4) Қазақстанның 4 облысы бойынша масштабы 1:1000 000 топырақ пен судың радиациялық-химиялық ластану карталары, барлығы 45 карта жасалатын болады;
</w:t>
      </w:r>
      <w:r>
        <w:br/>
      </w:r>
      <w:r>
        <w:rPr>
          <w:rFonts w:ascii="Times New Roman"/>
          <w:b w:val="false"/>
          <w:i w:val="false"/>
          <w:color w:val="000000"/>
          <w:sz w:val="28"/>
        </w:rPr>
        <w:t>
5) орындалатын жұмыстар бойынша санамаланған карталар мен паспорттардың қосымшасымен бірге ақпараттық есеп жасалатын болады.
</w:t>
      </w:r>
      <w:r>
        <w:br/>
      </w:r>
      <w:r>
        <w:rPr>
          <w:rFonts w:ascii="Times New Roman"/>
          <w:b w:val="false"/>
          <w:i w:val="false"/>
          <w:color w:val="000000"/>
          <w:sz w:val="28"/>
        </w:rPr>
        <w:t>
2. Бұрынғы Ертіс химия-металлургия зауыты (ЕХМЗ) аумағында, радиоактивтік қалдықтарды көму пункттері мен оған іргелес аймақтарда радиациялық-қауіпті жағдайларды жою жөніндегі жұмыстарды жүргізу:
</w:t>
      </w:r>
      <w:r>
        <w:br/>
      </w:r>
      <w:r>
        <w:rPr>
          <w:rFonts w:ascii="Times New Roman"/>
          <w:b w:val="false"/>
          <w:i w:val="false"/>
          <w:color w:val="000000"/>
          <w:sz w:val="28"/>
        </w:rPr>
        <w:t>
Первомай ауылдық округының радиациялық зерттеуді, Первомай кентіне іргелес Барашки ауылының, Северный кентінің, N 5 кенті қосалқы шаруашылығының аумағын ИСК-тен және РАҚ-тан тазартуды және іздестіруді жүргізу; жер астындағы және ағын сулардың радиациялық мониторингінің инфрақұрылымын әзірлеу; 2006 жылғы жобаға сәйкес траншеялық көмулерді (9) радиациялық-қауіпсіз жағдайға келтіру; 22а цехының ластанған технологиялық жабдығын бұзу және оны дайындау, жеткізу, қабылдау бойынша өндіріске арналған стандарттық емес жабдыққа жұмыс құжаттамасын әзірлеу және 2006 жылғы жобаға сәйкес сынақтары радиоактивтік қалдықтарды сақтау пунктінің аумағында ұзақ қауіпсіз сақтауға РАҚ-ты орналастыруға, сұйық радиоактивтік қалдықтарды (СРҚ) қайта өңдеуге, қатты радиоактивтік қалдықтарды (ҚРҚ) буып-түюге, дезактивтендіруге, дефрагментациялауға арналған жабдықтар, жұмыс регламенттері әзірленетін болады.
</w:t>
      </w:r>
      <w:r>
        <w:br/>
      </w:r>
      <w:r>
        <w:rPr>
          <w:rFonts w:ascii="Times New Roman"/>
          <w:b w:val="false"/>
          <w:i w:val="false"/>
          <w:color w:val="000000"/>
          <w:sz w:val="28"/>
        </w:rPr>
        <w:t>
3. Бұрынғы ССП-ның қауіпсіздігін қамтамасыз ету:
</w:t>
      </w:r>
      <w:r>
        <w:br/>
      </w:r>
      <w:r>
        <w:rPr>
          <w:rFonts w:ascii="Times New Roman"/>
          <w:b w:val="false"/>
          <w:i w:val="false"/>
          <w:color w:val="000000"/>
          <w:sz w:val="28"/>
        </w:rPr>
        <w:t>
Ядролық сынақтар жүргізілген негізгі алаңдардың аумағына рұқсатсыз кіруді шектеу жүйесі құрылды. 3 сынау алаңының шекараларын белгілеу (жалпы ауданы 10 000 м.кв. 10 учаскені). Бұрын орнатылған, бұзылған белгілерді қалпына келтіру.
</w:t>
      </w:r>
      <w:r>
        <w:br/>
      </w:r>
      <w:r>
        <w:rPr>
          <w:rFonts w:ascii="Times New Roman"/>
          <w:b w:val="false"/>
          <w:i w:val="false"/>
          <w:color w:val="000000"/>
          <w:sz w:val="28"/>
        </w:rPr>
        <w:t>
- әртүрлі жұмыс түрлерін жүргізу кезінде нұсқаулықтар мен талаптар әзірленді;
</w:t>
      </w:r>
      <w:r>
        <w:br/>
      </w:r>
      <w:r>
        <w:rPr>
          <w:rFonts w:ascii="Times New Roman"/>
          <w:b w:val="false"/>
          <w:i w:val="false"/>
          <w:color w:val="000000"/>
          <w:sz w:val="28"/>
        </w:rPr>
        <w:t>
- су объектілері мониторингінің регламенті;
</w:t>
      </w:r>
      <w:r>
        <w:br/>
      </w:r>
      <w:r>
        <w:rPr>
          <w:rFonts w:ascii="Times New Roman"/>
          <w:b w:val="false"/>
          <w:i w:val="false"/>
          <w:color w:val="000000"/>
          <w:sz w:val="28"/>
        </w:rPr>
        <w:t>
- ССП аумағында градиентсіз учаскелерді зерттеу жөніндегі нұсқаулық;
</w:t>
      </w:r>
      <w:r>
        <w:br/>
      </w:r>
      <w:r>
        <w:rPr>
          <w:rFonts w:ascii="Times New Roman"/>
          <w:b w:val="false"/>
          <w:i w:val="false"/>
          <w:color w:val="000000"/>
          <w:sz w:val="28"/>
        </w:rPr>
        <w:t>
- ССП аумағында градиентті учаскелерді зерттеу жөніндегі нұсқаулық;
</w:t>
      </w:r>
      <w:r>
        <w:br/>
      </w:r>
      <w:r>
        <w:rPr>
          <w:rFonts w:ascii="Times New Roman"/>
          <w:b w:val="false"/>
          <w:i w:val="false"/>
          <w:color w:val="000000"/>
          <w:sz w:val="28"/>
        </w:rPr>
        <w:t>
- ССП аумағы үшін типтік санитарлық-гигиеналық паспорт әзірленді.
</w:t>
      </w:r>
      <w:r>
        <w:br/>
      </w:r>
      <w:r>
        <w:rPr>
          <w:rFonts w:ascii="Times New Roman"/>
          <w:b w:val="false"/>
          <w:i w:val="false"/>
          <w:color w:val="000000"/>
          <w:sz w:val="28"/>
        </w:rPr>
        <w:t>
Бұрынғы ССП-тің табиғи ресурстарын ұтымды пайдаланудың және онда шаруашылық қызметінің рұқсат етілетін және тиімді тұжырымдамасы әзірленді;
</w:t>
      </w:r>
      <w:r>
        <w:br/>
      </w:r>
      <w:r>
        <w:rPr>
          <w:rFonts w:ascii="Times New Roman"/>
          <w:b w:val="false"/>
          <w:i w:val="false"/>
          <w:color w:val="000000"/>
          <w:sz w:val="28"/>
        </w:rPr>
        <w:t>
шаруашылық жұмыстарын жүргізу кезіндегі радиациялық қауіпсіздіктің талаптарын қамтамасыз ету мониторингінің жаңа деректері;
</w:t>
      </w:r>
      <w:r>
        <w:br/>
      </w:r>
      <w:r>
        <w:rPr>
          <w:rFonts w:ascii="Times New Roman"/>
          <w:b w:val="false"/>
          <w:i w:val="false"/>
          <w:color w:val="000000"/>
          <w:sz w:val="28"/>
        </w:rPr>
        <w:t>
шаруашылық жүргізуші субъектілердің дерекқорын дамыту;
</w:t>
      </w:r>
      <w:r>
        <w:br/>
      </w:r>
      <w:r>
        <w:rPr>
          <w:rFonts w:ascii="Times New Roman"/>
          <w:b w:val="false"/>
          <w:i w:val="false"/>
          <w:color w:val="000000"/>
          <w:sz w:val="28"/>
        </w:rPr>
        <w:t>
Байкал реакторлық кешенін физикалық қорғаудың қазіргі жүйесін ішінара жаңғырту бойынша іс-шаралар орындалды және ядролық объектілердің қауіпсіздігі, ядролық және радиациялық-қауіпті объектілерде авариялардың мүмкін болатын түрлерін үлгілеу мен болжамдау саласында нәтижелер алынды;
</w:t>
      </w:r>
      <w:r>
        <w:br/>
      </w:r>
      <w:r>
        <w:rPr>
          <w:rFonts w:ascii="Times New Roman"/>
          <w:b w:val="false"/>
          <w:i w:val="false"/>
          <w:color w:val="000000"/>
          <w:sz w:val="28"/>
        </w:rPr>
        <w:t>
радиологиялық зерттеулердің жаңа деректері, радионуклидтік ластанудың анықталған карталары;
</w:t>
      </w:r>
      <w:r>
        <w:br/>
      </w:r>
      <w:r>
        <w:rPr>
          <w:rFonts w:ascii="Times New Roman"/>
          <w:b w:val="false"/>
          <w:i w:val="false"/>
          <w:color w:val="000000"/>
          <w:sz w:val="28"/>
        </w:rPr>
        <w:t>
бұрынғы ССП аумағында су мониторингінің желісі құрылды және жер астындағы суларымен радионуклидтердің көшуінің жалпы гидрогеологиялық үлгісі әзірленді;
</w:t>
      </w:r>
      <w:r>
        <w:br/>
      </w:r>
      <w:r>
        <w:rPr>
          <w:rFonts w:ascii="Times New Roman"/>
          <w:b w:val="false"/>
          <w:i w:val="false"/>
          <w:color w:val="000000"/>
          <w:sz w:val="28"/>
        </w:rPr>
        <w:t>
Сары Өзен алаңының қазіргі сейсмикалық жағдайы туралы, Дегелең және Балапан алаңдарының қазіргі сейсмикалық жағдайының мониторингі туралы жаңа деректер алынды;
</w:t>
      </w:r>
      <w:r>
        <w:br/>
      </w:r>
      <w:r>
        <w:rPr>
          <w:rFonts w:ascii="Times New Roman"/>
          <w:b w:val="false"/>
          <w:i w:val="false"/>
          <w:color w:val="000000"/>
          <w:sz w:val="28"/>
        </w:rPr>
        <w:t>
Балапан алаңының бұрғылау ұңғымаларын паспорттау орындалды және Балапан алаңының бұрғылау ұңғымалары бойынша дерекқор құрылды;
</w:t>
      </w:r>
      <w:r>
        <w:br/>
      </w:r>
      <w:r>
        <w:rPr>
          <w:rFonts w:ascii="Times New Roman"/>
          <w:b w:val="false"/>
          <w:i w:val="false"/>
          <w:color w:val="000000"/>
          <w:sz w:val="28"/>
        </w:rPr>
        <w:t>
бұрынғы ССП аумағында ядролық сынақтар өткізілген жерлердегі ядролық қарулану әрекетінің қалдықтарын табу жөнінде жаңа деректер алынды;
</w:t>
      </w:r>
      <w:r>
        <w:br/>
      </w:r>
      <w:r>
        <w:rPr>
          <w:rFonts w:ascii="Times New Roman"/>
          <w:b w:val="false"/>
          <w:i w:val="false"/>
          <w:color w:val="000000"/>
          <w:sz w:val="28"/>
        </w:rPr>
        <w:t>
ядролық қызмет қалдықтарын оқшауландырудың әдістері мен жобалары әзірленді;
</w:t>
      </w:r>
      <w:r>
        <w:br/>
      </w:r>
      <w:r>
        <w:rPr>
          <w:rFonts w:ascii="Times New Roman"/>
          <w:b w:val="false"/>
          <w:i w:val="false"/>
          <w:color w:val="000000"/>
          <w:sz w:val="28"/>
        </w:rPr>
        <w:t>
барынша ластанған және әлеуетті қауіпті аумақтардың оқшауланған учаскелерін ремедиациялау мүмкіндігін техникалық-экономикалық зерттеу орындалды;
</w:t>
      </w:r>
      <w:r>
        <w:br/>
      </w:r>
      <w:r>
        <w:rPr>
          <w:rFonts w:ascii="Times New Roman"/>
          <w:b w:val="false"/>
          <w:i w:val="false"/>
          <w:color w:val="000000"/>
          <w:sz w:val="28"/>
        </w:rPr>
        <w:t>
ядролық қару-жарақ қызметінің қалдықтарын, радиоактивтік және уытты қалдықтарды ұзақ уақыт сақтау негізіне техникалық-экономикалық зерттеу орындалды;
</w:t>
      </w:r>
      <w:r>
        <w:br/>
      </w:r>
      <w:r>
        <w:rPr>
          <w:rFonts w:ascii="Times New Roman"/>
          <w:b w:val="false"/>
          <w:i w:val="false"/>
          <w:color w:val="000000"/>
          <w:sz w:val="28"/>
        </w:rPr>
        <w:t>
ГАЖ шешім қабылдау жүйесінің бір бөлігі ретінде жаңа ақпараттық қабаттармен толықтырылды;
</w:t>
      </w:r>
      <w:r>
        <w:br/>
      </w:r>
      <w:r>
        <w:rPr>
          <w:rFonts w:ascii="Times New Roman"/>
          <w:b w:val="false"/>
          <w:i w:val="false"/>
          <w:color w:val="000000"/>
          <w:sz w:val="28"/>
        </w:rPr>
        <w:t>
бұрынғы ССП өңірінің тұрғындарын ақпараттандыру және түсіндіру.
</w:t>
      </w:r>
      <w:r>
        <w:br/>
      </w:r>
      <w:r>
        <w:rPr>
          <w:rFonts w:ascii="Times New Roman"/>
          <w:b w:val="false"/>
          <w:i w:val="false"/>
          <w:color w:val="000000"/>
          <w:sz w:val="28"/>
        </w:rPr>
        <w:t>
Түпкі нәтиже: бағдарламаны іске асырудан бастап, Қазақстанның барлық аумағының 37% кем емес алаңында нормативтен жоғары сәулелену жағдайларынан халықты қорғау;
</w:t>
      </w:r>
      <w:r>
        <w:br/>
      </w:r>
      <w:r>
        <w:rPr>
          <w:rFonts w:ascii="Times New Roman"/>
          <w:b w:val="false"/>
          <w:i w:val="false"/>
          <w:color w:val="000000"/>
          <w:sz w:val="28"/>
        </w:rPr>
        <w:t>
2009 жылы бұрынғы Ертіс ЕХМЗ аумағында, радиоактивтік қалдықтарды көму пункттерінде және оған іргелес аумақтарда радиациялық-қауіпті жағдайды жою;
</w:t>
      </w:r>
      <w:r>
        <w:br/>
      </w:r>
      <w:r>
        <w:rPr>
          <w:rFonts w:ascii="Times New Roman"/>
          <w:b w:val="false"/>
          <w:i w:val="false"/>
          <w:color w:val="000000"/>
          <w:sz w:val="28"/>
        </w:rPr>
        <w:t>
ССП шекаралары қалпына келтірілді және белгіленді, техникалық алаңдардың радиациялық ластану картасы жасалды; ССП аумағында шаруашылық қызметін жүргізу тәртібін реттейтін нормативтік құқықтық база және осы қызметтің мониторинг жүйесі қалыптастырылды.
</w:t>
      </w:r>
      <w:r>
        <w:br/>
      </w:r>
      <w:r>
        <w:rPr>
          <w:rFonts w:ascii="Times New Roman"/>
          <w:b w:val="false"/>
          <w:i w:val="false"/>
          <w:color w:val="000000"/>
          <w:sz w:val="28"/>
        </w:rPr>
        <w:t>
Қаржылық-экономикалық нәтиже: радиациялық жағдайды белгіленген нормаларға сәйкес келтіру және оны халыққа және қоршаған ортаға радиациялық әсерді шектейтін іс-шаралар кешенімен қамтамасыз ету.
</w:t>
      </w:r>
      <w:r>
        <w:br/>
      </w:r>
      <w:r>
        <w:rPr>
          <w:rFonts w:ascii="Times New Roman"/>
          <w:b w:val="false"/>
          <w:i w:val="false"/>
          <w:color w:val="000000"/>
          <w:sz w:val="28"/>
        </w:rPr>
        <w:t>
Уақтылығы: жұмыстардың күнтізбелік жоспарына сәйкестігі.
</w:t>
      </w:r>
      <w:r>
        <w:br/>
      </w:r>
      <w:r>
        <w:rPr>
          <w:rFonts w:ascii="Times New Roman"/>
          <w:b w:val="false"/>
          <w:i w:val="false"/>
          <w:color w:val="000000"/>
          <w:sz w:val="28"/>
        </w:rPr>
        <w:t>
Сапасы: аудан халқының радиациялық қауіпсіздігін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342-ҚОСЫМША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342-қосымшаға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"Геологиялық ақпаратты қалыптастыру"
</w:t>
      </w:r>
      <w:r>
        <w:br/>
      </w:r>
      <w:r>
        <w:rPr>
          <w:rFonts w:ascii="Times New Roman"/>
          <w:b w:val="false"/>
          <w:i w:val="false"/>
          <w:color w:val="000000"/>
          <w:sz w:val="28"/>
        </w:rPr>
        <w:t>
деген 012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82 943 мың теңге (сексен екі миллион тоғыз жүз қырық үш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Республикасындағы жер қойнауының мемлекеттік мониторингі туралы ережені бекіту туралы" Қазақстан Республикасы Үкіметінің 1997 жылғы 27 қаңтардағы N 106 
</w:t>
      </w:r>
      <w:r>
        <w:rPr>
          <w:rFonts w:ascii="Times New Roman"/>
          <w:b w:val="false"/>
          <w:i w:val="false"/>
          <w:color w:val="000000"/>
          <w:sz w:val="28"/>
        </w:rPr>
        <w:t xml:space="preserve"> қаулысы </w:t>
      </w:r>
      <w:r>
        <w:rPr>
          <w:rFonts w:ascii="Times New Roman"/>
          <w:b w:val="false"/>
          <w:i w:val="false"/>
          <w:color w:val="000000"/>
          <w:sz w:val="28"/>
        </w:rPr>
        <w:t>
; "Елдің минералдық-шикізат кешенінің ресурстық базасын дамытудың 2003-2010 жылдарға арналған бағдарламасын бекіту туралы" Қазақстан Республикасы Үкіметінің 2002 жылғы 29 желтоқсандағы N 1449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Энергетика және минералдық ресурстар министрлігі Геология және жер қойнауын пайдалану комитетінің мәселелері" Қазақстан Республикасы Үкіметінің 2004 жылғы 28 қазандағы N 1107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Республикасында мемлекеттік органдарды және жер қойнауын пайдаланушыларды жер қойнауы және жер қойнауын пайдаланушылардың толық және сенімді ақпараттарымен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жер қойнауының есептілігі және жер қойнауын пайдаланушылардың шарттарын орындау; Қазақстан Республикасының минералдық-шикізат кешенінде инвестицияларды талдау; геологиялық ақпаратты пайдалануда жинақтау, сақтау және беру; жер қойнауы туралы компьютерлік банк дерекқорын техникалық және технологиялық әкімшілік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53"/>
        <w:gridCol w:w="1133"/>
        <w:gridCol w:w="1933"/>
        <w:gridCol w:w="4513"/>
        <w:gridCol w:w="1693"/>
        <w:gridCol w:w="207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Геологиялық ақпаратты қалыптастыру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Бекітілген штат санының шегінде оған жүктелген міндеттер мен функцияларды орындау үшін республикалық геологиялық ақпарат орталығының ("Казгеоинформ" РГАО) қызметін қамтамасыз ету - 71 бірлік.
</w:t>
            </w:r>
            <w:r>
              <w:br/>
            </w:r>
            <w:r>
              <w:rPr>
                <w:rFonts w:ascii="Times New Roman"/>
                <w:b w:val="false"/>
                <w:i w:val="false"/>
                <w:color w:val="000000"/>
                <w:sz w:val="20"/>
              </w:rPr>
              <w:t>
1. Жер қойнауының есебі мен жер қойнауын пайдалану шарттарының орындалуы:
</w:t>
            </w:r>
            <w:r>
              <w:br/>
            </w:r>
            <w:r>
              <w:rPr>
                <w:rFonts w:ascii="Times New Roman"/>
                <w:b w:val="false"/>
                <w:i w:val="false"/>
                <w:color w:val="000000"/>
                <w:sz w:val="20"/>
              </w:rPr>
              <w:t>
- пайдалы қазбалар кен орындары қорларының мемлекеттік балансын жүргізу;
</w:t>
            </w:r>
            <w:r>
              <w:br/>
            </w:r>
            <w:r>
              <w:rPr>
                <w:rFonts w:ascii="Times New Roman"/>
                <w:b w:val="false"/>
                <w:i w:val="false"/>
                <w:color w:val="000000"/>
                <w:sz w:val="20"/>
              </w:rPr>
              <w:t>
- кен орындары мен байқалған пайдалы қазбалардың мемлекеттік кадастрын жүргізу;
</w:t>
            </w:r>
            <w:r>
              <w:br/>
            </w:r>
            <w:r>
              <w:rPr>
                <w:rFonts w:ascii="Times New Roman"/>
                <w:b w:val="false"/>
                <w:i w:val="false"/>
                <w:color w:val="000000"/>
                <w:sz w:val="20"/>
              </w:rPr>
              <w:t>
-  жер қойнауын  қорғау құқығын беруге арналған инвестициялық бағдарламалардың ашық конкурсына шығарылатын объектілердің тізбесін жасау;
</w:t>
            </w:r>
            <w:r>
              <w:br/>
            </w:r>
            <w:r>
              <w:rPr>
                <w:rFonts w:ascii="Times New Roman"/>
                <w:b w:val="false"/>
                <w:i w:val="false"/>
                <w:color w:val="000000"/>
                <w:sz w:val="20"/>
              </w:rPr>
              <w:t>
- геоақпараттық қамтамасыз ету және жер қойнауын пайдалану объектілерін тіркеу, жер қойнауын пайдалануда келісім-шарт жобаларын келісуге қатысу;
</w:t>
            </w:r>
            <w:r>
              <w:br/>
            </w:r>
            <w:r>
              <w:rPr>
                <w:rFonts w:ascii="Times New Roman"/>
                <w:b w:val="false"/>
                <w:i w:val="false"/>
                <w:color w:val="000000"/>
                <w:sz w:val="20"/>
              </w:rPr>
              <w:t>
- жер қойнауын пайдаланушылардың лицензиялық-келісім шарттық ережелерін орындау есебін ұйымдастыру және жүзеге асыру;
</w:t>
            </w:r>
            <w:r>
              <w:br/>
            </w:r>
            <w:r>
              <w:rPr>
                <w:rFonts w:ascii="Times New Roman"/>
                <w:b w:val="false"/>
                <w:i w:val="false"/>
                <w:color w:val="000000"/>
                <w:sz w:val="20"/>
              </w:rPr>
              <w:t>
- 1-4 ЛКШ нысаны бойынша жер қойнауын пайдалану нәтижелерінің статистикалық айналымы;
</w:t>
            </w:r>
            <w:r>
              <w:br/>
            </w:r>
            <w:r>
              <w:rPr>
                <w:rFonts w:ascii="Times New Roman"/>
                <w:b w:val="false"/>
                <w:i w:val="false"/>
                <w:color w:val="000000"/>
                <w:sz w:val="20"/>
              </w:rPr>
              <w:t>
- тау-кен және геологиялық бөліністерді дайындау мен тапсыру.
</w:t>
            </w:r>
            <w:r>
              <w:br/>
            </w:r>
            <w:r>
              <w:rPr>
                <w:rFonts w:ascii="Times New Roman"/>
                <w:b w:val="false"/>
                <w:i w:val="false"/>
                <w:color w:val="000000"/>
                <w:sz w:val="20"/>
              </w:rPr>
              <w:t>
2. Қазақстан Республикасы минералды-шикізат кешенінде инвестицияларды талдау:
</w:t>
            </w:r>
            <w:r>
              <w:br/>
            </w:r>
            <w:r>
              <w:rPr>
                <w:rFonts w:ascii="Times New Roman"/>
                <w:b w:val="false"/>
                <w:i w:val="false"/>
                <w:color w:val="000000"/>
                <w:sz w:val="20"/>
              </w:rPr>
              <w:t>
- минералдық шикізат түрлері бойынша инвестицияларды талдау;
</w:t>
            </w:r>
            <w:r>
              <w:br/>
            </w:r>
            <w:r>
              <w:rPr>
                <w:rFonts w:ascii="Times New Roman"/>
                <w:b w:val="false"/>
                <w:i w:val="false"/>
                <w:color w:val="000000"/>
                <w:sz w:val="20"/>
              </w:rPr>
              <w:t>
- әкімшілік облыстар бойынша инвестицияларды талдау.
</w:t>
            </w:r>
            <w:r>
              <w:br/>
            </w:r>
            <w:r>
              <w:rPr>
                <w:rFonts w:ascii="Times New Roman"/>
                <w:b w:val="false"/>
                <w:i w:val="false"/>
                <w:color w:val="000000"/>
                <w:sz w:val="20"/>
              </w:rPr>
              <w:t>
3. Геологиялық ақпараттарды пайдалануда жинақтау, сақтау және беру:
</w:t>
            </w:r>
            <w:r>
              <w:br/>
            </w:r>
            <w:r>
              <w:rPr>
                <w:rFonts w:ascii="Times New Roman"/>
                <w:b w:val="false"/>
                <w:i w:val="false"/>
                <w:color w:val="000000"/>
                <w:sz w:val="20"/>
              </w:rPr>
              <w:t>
- жер қойнауын пайдалану объектілерінде жұмыстың нәтижелері туралы есептердің республикалық геологиялық қорларын сақтауға қабылдау;
</w:t>
            </w:r>
            <w:r>
              <w:br/>
            </w:r>
            <w:r>
              <w:rPr>
                <w:rFonts w:ascii="Times New Roman"/>
                <w:b w:val="false"/>
                <w:i w:val="false"/>
                <w:color w:val="000000"/>
                <w:sz w:val="20"/>
              </w:rPr>
              <w:t>
- геологиялық ақпараттың құпиялылығы туралы келісімдерді, геологиялық ақпаратты Қазақстан Республикасынан тыс жерлерге шығаруға рұқсатты, геологиялық ақпарат пакеттерін дайындау;
</w:t>
            </w:r>
            <w:r>
              <w:br/>
            </w:r>
            <w:r>
              <w:rPr>
                <w:rFonts w:ascii="Times New Roman"/>
                <w:b w:val="false"/>
                <w:i w:val="false"/>
                <w:color w:val="000000"/>
                <w:sz w:val="20"/>
              </w:rPr>
              <w:t>
- Геологиялық зерттеу жөніндегі жұмыстарды мемлекеттік тіркеу, Қазақстан Республикасының геологиялық және геофизикалық зерттелуін жүргізу.
</w:t>
            </w:r>
            <w:r>
              <w:br/>
            </w:r>
            <w:r>
              <w:rPr>
                <w:rFonts w:ascii="Times New Roman"/>
                <w:b w:val="false"/>
                <w:i w:val="false"/>
                <w:color w:val="000000"/>
                <w:sz w:val="20"/>
              </w:rPr>
              <w:t>
4. Жер қойнауы туралы компьютерлік банк дерекқорын техникалық және технологиялық әкімшілік ету.
</w:t>
            </w:r>
            <w:r>
              <w:br/>
            </w:r>
            <w:r>
              <w:rPr>
                <w:rFonts w:ascii="Times New Roman"/>
                <w:b w:val="false"/>
                <w:i w:val="false"/>
                <w:color w:val="000000"/>
                <w:sz w:val="20"/>
              </w:rPr>
              <w:t>
5. Өзінің құзыреті шегінде геология және жер қойнауын пайдалануды аумақтық басқару қызметіне әдістемелік басшылық жасауды жүзеге асыру.
</w:t>
            </w:r>
            <w:r>
              <w:br/>
            </w:r>
            <w:r>
              <w:rPr>
                <w:rFonts w:ascii="Times New Roman"/>
                <w:b w:val="false"/>
                <w:i w:val="false"/>
                <w:color w:val="000000"/>
                <w:sz w:val="20"/>
              </w:rPr>
              <w:t>
6.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геологиялық қорында
</w:t>
            </w:r>
            <w:r>
              <w:br/>
            </w:r>
            <w:r>
              <w:rPr>
                <w:rFonts w:ascii="Times New Roman"/>
                <w:b w:val="false"/>
                <w:i w:val="false"/>
                <w:color w:val="000000"/>
                <w:sz w:val="20"/>
              </w:rPr>
              <w:t>
сақтаулы мәтіндік
</w:t>
            </w:r>
            <w:r>
              <w:br/>
            </w:r>
            <w:r>
              <w:rPr>
                <w:rFonts w:ascii="Times New Roman"/>
                <w:b w:val="false"/>
                <w:i w:val="false"/>
                <w:color w:val="000000"/>
                <w:sz w:val="20"/>
              </w:rPr>
              <w:t>
геологиялық есептерді
</w:t>
            </w:r>
            <w:r>
              <w:br/>
            </w:r>
            <w:r>
              <w:rPr>
                <w:rFonts w:ascii="Times New Roman"/>
                <w:b w:val="false"/>
                <w:i w:val="false"/>
                <w:color w:val="000000"/>
                <w:sz w:val="20"/>
              </w:rPr>
              <w:t>
компьютерлік
</w:t>
            </w:r>
            <w:r>
              <w:br/>
            </w:r>
            <w:r>
              <w:rPr>
                <w:rFonts w:ascii="Times New Roman"/>
                <w:b w:val="false"/>
                <w:i w:val="false"/>
                <w:color w:val="000000"/>
                <w:sz w:val="20"/>
              </w:rPr>
              <w:t>
мұрағаттау.
</w:t>
            </w:r>
            <w:r>
              <w:br/>
            </w:r>
            <w:r>
              <w:rPr>
                <w:rFonts w:ascii="Times New Roman"/>
                <w:b w:val="false"/>
                <w:i w:val="false"/>
                <w:color w:val="000000"/>
                <w:sz w:val="20"/>
              </w:rPr>
              <w:t>
7.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геологиялық қорында
</w:t>
            </w:r>
            <w:r>
              <w:br/>
            </w:r>
            <w:r>
              <w:rPr>
                <w:rFonts w:ascii="Times New Roman"/>
                <w:b w:val="false"/>
                <w:i w:val="false"/>
                <w:color w:val="000000"/>
                <w:sz w:val="20"/>
              </w:rPr>
              <w:t>
сақтаулы графикалық
</w:t>
            </w:r>
            <w:r>
              <w:br/>
            </w:r>
            <w:r>
              <w:rPr>
                <w:rFonts w:ascii="Times New Roman"/>
                <w:b w:val="false"/>
                <w:i w:val="false"/>
                <w:color w:val="000000"/>
                <w:sz w:val="20"/>
              </w:rPr>
              <w:t>
геологиялық
</w:t>
            </w:r>
            <w:r>
              <w:br/>
            </w:r>
            <w:r>
              <w:rPr>
                <w:rFonts w:ascii="Times New Roman"/>
                <w:b w:val="false"/>
                <w:i w:val="false"/>
                <w:color w:val="000000"/>
                <w:sz w:val="20"/>
              </w:rPr>
              <w:t>
материалдарды
</w:t>
            </w:r>
            <w:r>
              <w:br/>
            </w:r>
            <w:r>
              <w:rPr>
                <w:rFonts w:ascii="Times New Roman"/>
                <w:b w:val="false"/>
                <w:i w:val="false"/>
                <w:color w:val="000000"/>
                <w:sz w:val="20"/>
              </w:rPr>
              <w:t>
компьютерлік
</w:t>
            </w:r>
            <w:r>
              <w:br/>
            </w:r>
            <w:r>
              <w:rPr>
                <w:rFonts w:ascii="Times New Roman"/>
                <w:b w:val="false"/>
                <w:i w:val="false"/>
                <w:color w:val="000000"/>
                <w:sz w:val="20"/>
              </w:rPr>
              <w:t>
мұрағаттау.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Энергетика және минералдық ресурстар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w:t>
      </w:r>
      <w:r>
        <w:br/>
      </w:r>
      <w:r>
        <w:rPr>
          <w:rFonts w:ascii="Times New Roman"/>
          <w:b w:val="false"/>
          <w:i w:val="false"/>
          <w:color w:val="000000"/>
          <w:sz w:val="28"/>
        </w:rPr>
        <w:t>
пайдалы қазбалар кен орындары қорларының мемлекеттік балансын жүргізу - 108 баланс; геологиялық ақпаратты қолдануда технология мен беру ГЗҰ-ны пайдаланумен мемлекеттік геологиялық қорға қызмет көрсету; жер қойнауын пайдалануда келісім-шарт жобаларын келісуге; Тау-кен және геологиялық бөліністерді дайындау және беру; жер қойнауын пайдаланушылардың инвестициялық қызметі нәтижелерінің тоқсанаралық шолуларын дайындау - 4 шолу;
</w:t>
      </w:r>
      <w:r>
        <w:br/>
      </w:r>
      <w:r>
        <w:rPr>
          <w:rFonts w:ascii="Times New Roman"/>
          <w:b w:val="false"/>
          <w:i w:val="false"/>
          <w:color w:val="000000"/>
          <w:sz w:val="28"/>
        </w:rPr>
        <w:t>
2002 жылдан бастап - 2007 жыл кезеңінде:
</w:t>
      </w:r>
      <w:r>
        <w:br/>
      </w:r>
      <w:r>
        <w:rPr>
          <w:rFonts w:ascii="Times New Roman"/>
          <w:b w:val="false"/>
          <w:i w:val="false"/>
          <w:color w:val="000000"/>
          <w:sz w:val="28"/>
        </w:rPr>
        <w:t>
- 12203 мәтіндік геологиялық есеп, оның ішінде 2007 жылы - есептердің жалпы санының 34,6%-ын құрайтын кемінде 608 есеп;
</w:t>
      </w:r>
      <w:r>
        <w:br/>
      </w:r>
      <w:r>
        <w:rPr>
          <w:rFonts w:ascii="Times New Roman"/>
          <w:b w:val="false"/>
          <w:i w:val="false"/>
          <w:color w:val="000000"/>
          <w:sz w:val="28"/>
        </w:rPr>
        <w:t>
- 1763 есеп бойынша графикалық қосымшалар, оның ішінде 2007 жылы - графикалық қосымшаларды қамтитын есептердің жалпы санының 5%-ын құрайтын кемінде 882 есеп мұрағатталды.
</w:t>
      </w:r>
      <w:r>
        <w:br/>
      </w:r>
      <w:r>
        <w:rPr>
          <w:rFonts w:ascii="Times New Roman"/>
          <w:b w:val="false"/>
          <w:i w:val="false"/>
          <w:color w:val="000000"/>
          <w:sz w:val="28"/>
        </w:rPr>
        <w:t>
Түпкі нәтиже: 2007 жылғы 1 қаңтардағы зерделеудің жай-күйі бойынша пайдаланушыларды толық, уақтылы және сенімді геологиялық ақпаратпен қамтамасыз ету.
</w:t>
      </w:r>
      <w:r>
        <w:br/>
      </w:r>
      <w:r>
        <w:rPr>
          <w:rFonts w:ascii="Times New Roman"/>
          <w:b w:val="false"/>
          <w:i w:val="false"/>
          <w:color w:val="000000"/>
          <w:sz w:val="28"/>
        </w:rPr>
        <w:t>
Қаржылық-экономикалық нәтиже: бір қызметкерді ұстауға арналған шығын - 1020 мың теңге; іске асқан геологиялық ақпарат үшін республикалық бюджетке төлемдердің түсуі;
</w:t>
      </w:r>
      <w:r>
        <w:br/>
      </w:r>
      <w:r>
        <w:rPr>
          <w:rFonts w:ascii="Times New Roman"/>
          <w:b w:val="false"/>
          <w:i w:val="false"/>
          <w:color w:val="000000"/>
          <w:sz w:val="28"/>
        </w:rPr>
        <w:t>
А4 форматтағы орта есеппен 1000 астам беттен тұратын геологиялық есептердің мәтіндік деректерін компьютерлік мұрағаттауға арналған шығындар - 11549,19 теңге;
</w:t>
      </w:r>
      <w:r>
        <w:br/>
      </w:r>
      <w:r>
        <w:rPr>
          <w:rFonts w:ascii="Times New Roman"/>
          <w:b w:val="false"/>
          <w:i w:val="false"/>
          <w:color w:val="000000"/>
          <w:sz w:val="28"/>
        </w:rPr>
        <w:t>
орта есеппен 1 шаршы м қара-ақ жеткізгіштерден тұратын графикалық ережелерді компьютерлік мұрағаттауға арналған шығындар - 170,44 теңгені, түрлі түсті - 224,84 теңгені құрайды.
</w:t>
      </w:r>
      <w:r>
        <w:br/>
      </w:r>
      <w:r>
        <w:rPr>
          <w:rFonts w:ascii="Times New Roman"/>
          <w:b w:val="false"/>
          <w:i w:val="false"/>
          <w:color w:val="000000"/>
          <w:sz w:val="28"/>
        </w:rPr>
        <w:t>
Уақтылығы: белгіленген есептерді белгіленген мерзімінде өткізу.
</w:t>
      </w:r>
      <w:r>
        <w:br/>
      </w:r>
      <w:r>
        <w:rPr>
          <w:rFonts w:ascii="Times New Roman"/>
          <w:b w:val="false"/>
          <w:i w:val="false"/>
          <w:color w:val="000000"/>
          <w:sz w:val="28"/>
        </w:rPr>
        <w:t>
Сапасы: толық және сенімді ақпарат негізінде дайындалған есептілік.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343-ҚОСЫМША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343-қосымшаға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"Мемлекеттік геологиялық зерделеу"
</w:t>
      </w:r>
      <w:r>
        <w:br/>
      </w:r>
      <w:r>
        <w:rPr>
          <w:rFonts w:ascii="Times New Roman"/>
          <w:b w:val="false"/>
          <w:i w:val="false"/>
          <w:color w:val="000000"/>
          <w:sz w:val="28"/>
        </w:rPr>
        <w:t>
деген 013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3 372 769 мың теңге (үш миллиард үш жүз жетпіс екі миллион жеті жүз алпыс тоғыз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
</w:t>
      </w:r>
      <w:r>
        <w:rPr>
          <w:rFonts w:ascii="Times New Roman"/>
          <w:b w:val="false"/>
          <w:i w:val="false"/>
          <w:color w:val="000000"/>
          <w:sz w:val="28"/>
        </w:rPr>
        <w:t>
"Жер қойнауы және жер қойнауын пайдалану туралы" 1996 жылғы 27 қаңтардағы Қазақстан Республикасы Заңының 
</w:t>
      </w:r>
      <w:r>
        <w:rPr>
          <w:rFonts w:ascii="Times New Roman"/>
          <w:b w:val="false"/>
          <w:i w:val="false"/>
          <w:color w:val="000000"/>
          <w:sz w:val="28"/>
        </w:rPr>
        <w:t xml:space="preserve"> 18-бабы </w:t>
      </w:r>
      <w:r>
        <w:rPr>
          <w:rFonts w:ascii="Times New Roman"/>
          <w:b w:val="false"/>
          <w:i w:val="false"/>
          <w:color w:val="000000"/>
          <w:sz w:val="28"/>
        </w:rPr>
        <w:t>
;»2002-2010 жылдарға арналған»"Ауыз су салалық бағдарламасы туралы" Қазақстан Республикасы Үкіметінің 2002 жылғы 23 қаңтардағы N 93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"Елдің минералдық-шикізат кешені ресурстық базасын дамытудың 2003-2010 жылдарға арналған бағдарламасын бекіту туралы" Қазақстан Республикасы Үкіметінің 2002 жылғы 29 желтоқсандағы N 1449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елдің минералдық-шикізат базасын нығайту және кеңейту.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пайдалы қазбалардың кен орындарын іздестіру үшін қазіргі картографиялық негіз құру; минералдық-шикізаттың әртүрлі түрлерінің болжамды ресурстарын анықтау; пайдалы қазбаларды іздестіру бағытын анықтау үшін болжамды-минерагеникалық негіз құру; қатты пайдалы қазбалар, көмірсутек шикізатының және жер асты суларының қорларының өсуі; геотермальды суларға арналған перспективалық сулы горизонттарды табу мен зерттеу.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53"/>
        <w:gridCol w:w="1133"/>
        <w:gridCol w:w="1933"/>
        <w:gridCol w:w="4513"/>
        <w:gridCol w:w="1693"/>
        <w:gridCol w:w="207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геологиялық зерделеу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Өңірлік және геологиялық түсіру жұмыстары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1:200000 масштабта 38,98 мың шаршы км алаңда геологиялық жете зерттеу;
</w:t>
            </w:r>
            <w:r>
              <w:br/>
            </w:r>
            <w:r>
              <w:rPr>
                <w:rFonts w:ascii="Times New Roman"/>
                <w:b w:val="false"/>
                <w:i w:val="false"/>
                <w:color w:val="000000"/>
                <w:sz w:val="20"/>
              </w:rPr>
              <w:t>
2. 1:200000    масштабта жер қойнауын гидрогеологиялық жете зерттеу және 13,323 мың шаршы км. алаңында - гидрогеологиялық және инженерлік-геологиялық зерттеу;
</w:t>
            </w:r>
            <w:r>
              <w:br/>
            </w:r>
            <w:r>
              <w:rPr>
                <w:rFonts w:ascii="Times New Roman"/>
                <w:b w:val="false"/>
                <w:i w:val="false"/>
                <w:color w:val="000000"/>
                <w:sz w:val="20"/>
              </w:rPr>
              <w:t>
3. 6500 кв.км. алаңда кенішті аудандарды геологиялық-минерагеникалық карталау;
</w:t>
            </w:r>
            <w:r>
              <w:br/>
            </w:r>
            <w:r>
              <w:rPr>
                <w:rFonts w:ascii="Times New Roman"/>
                <w:b w:val="false"/>
                <w:i w:val="false"/>
                <w:color w:val="000000"/>
                <w:sz w:val="20"/>
              </w:rPr>
              <w:t>
4. Өңірлік және геологиялық-суретке түсіру жұмыстарын жүргізу кезіндегі дайындық іс-шаралары (ұсақ масштабты картаны дайындау; алға кеткен геофизикалық, геохимиялық жұмыстар; инструктивтік, әдістемелік және нормативтік құжаттарды әзірлеу).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Энергетика және минералдық ресурстар министрлігі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Іздестіру-бағалау жұмыстары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300 шаршы км. алаңда қатты пайдалы қазбаларға іздестіру-бағалау жұмыстарын жүргізу.
</w:t>
            </w:r>
            <w:r>
              <w:br/>
            </w:r>
            <w:r>
              <w:rPr>
                <w:rFonts w:ascii="Times New Roman"/>
                <w:b w:val="false"/>
                <w:i w:val="false"/>
                <w:color w:val="000000"/>
                <w:sz w:val="20"/>
              </w:rPr>
              <w:t>
2. 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- 2007.07.13. N 597)
</w:t>
            </w:r>
            <w:r>
              <w:rPr>
                <w:rFonts w:ascii="Times New Roman"/>
                <w:b w:val="false"/>
                <w:i w:val="false"/>
                <w:color w:val="800000"/>
                <w:sz w:val="20"/>
              </w:rPr>
              <w:t>
</w:t>
            </w:r>
            <w:r>
              <w:rPr>
                <w:rFonts w:ascii="Times New Roman"/>
                <w:b w:val="false"/>
                <w:i w:val="false"/>
                <w:color w:val="000000"/>
                <w:sz w:val="20"/>
              </w:rPr>
              <w:t>
</w:t>
            </w:r>
            <w:r>
              <w:br/>
            </w:r>
            <w:r>
              <w:rPr>
                <w:rFonts w:ascii="Times New Roman"/>
                <w:b w:val="false"/>
                <w:i w:val="false"/>
                <w:color w:val="000000"/>
                <w:sz w:val="20"/>
              </w:rPr>
              <w:t>
3. Шалқар аймақтары шектерінде геология-геофизикалық материалдарды кешенді пайымдаудың аяқталуы.
</w:t>
            </w:r>
            <w:r>
              <w:br/>
            </w:r>
            <w:r>
              <w:rPr>
                <w:rFonts w:ascii="Times New Roman"/>
                <w:b w:val="false"/>
                <w:i w:val="false"/>
                <w:color w:val="000000"/>
                <w:sz w:val="20"/>
              </w:rPr>
              <w:t>
4. Теңіз ойпатының оңтүстік-шығыс бөлігінің Мұзбел учаскесі шектерінде көмірсутек шикізаттарына іздестіру-бағалау жұмыстарын жалғастыру.
</w:t>
            </w:r>
            <w:r>
              <w:br/>
            </w:r>
            <w:r>
              <w:rPr>
                <w:rFonts w:ascii="Times New Roman"/>
                <w:b w:val="false"/>
                <w:i w:val="false"/>
                <w:color w:val="000000"/>
                <w:sz w:val="20"/>
              </w:rPr>
              <w:t>
5. Каспий маңы ойысының орталық бөлігінде Бекет-Бесоба учаскесінің шектерінде іздестіру-бағалау жұмыстарын жүргізу басталды.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Энергетика және минералдық ресурстар министрлігі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Іздестіру-барлау жұмыстары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Қазақстан Республикасының 152 ауылдық елді мекендері үшін іздестіру-бағалау жұмыстарын аяқтау.
</w:t>
            </w:r>
            <w:r>
              <w:br/>
            </w:r>
            <w:r>
              <w:rPr>
                <w:rFonts w:ascii="Times New Roman"/>
                <w:b w:val="false"/>
                <w:i w:val="false"/>
                <w:color w:val="000000"/>
                <w:sz w:val="20"/>
              </w:rPr>
              <w:t>
2. Қазақстан Республикасының 197 ауылдық елді мекендерін қамтамасыз ету үшін іздестіру-бағалау жұмыстарын бастау.
</w:t>
            </w:r>
            <w:r>
              <w:br/>
            </w:r>
            <w:r>
              <w:rPr>
                <w:rFonts w:ascii="Times New Roman"/>
                <w:b w:val="false"/>
                <w:i w:val="false"/>
                <w:color w:val="000000"/>
                <w:sz w:val="20"/>
              </w:rPr>
              <w:t>
3. Жаркент учаскесінде геотермальды сулардың пайдалану қорларын табу мен бағалау үшін іздестіру-бағалау жұмыстарын жүргізуді бастау.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Энергетика және минералдық ресурстар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1:200000 масштабта 38,98 мың шаршы км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алаңда жаңа буынның геологиялық негізі; пайдалы қазбалардың кен орындарын табуға перспективалы жалпы ауданы 800 шаршы км кем емес учаскелерді бөлу; халықты сумен жабдықтау мақсатында жер асты суларын іздестіруге арналған перспективалы сулы горизонттар мен учаскелерді бөлумен 1:200000 масштабта жер қойнауын гидрогеологиялық жете зерттеу және 13,323 мың шаршы км.алаңында - гидрогеологиялық және инженерлік-геологиялық зерттеу; 6500 шаршы км алаңда кенішті аудандарды геологиялық-минерагеникалық карталау; өңірлік және геологиялық-суретке түсіру жұмыстарын жүргізу кезіндегі дайындық іс-шаралары - 4 есеп-ұсынымдар; 14 учаскенің шегінде 300 шаршы км. алаңда қатты пайдалы қазбаларға іздестіру-бағалау жұмыстары; Шалқар учаскесінде мұнай-газ сулы құрылымдардың перспективаларын табу мен болжамдау ресурстарын алдын ала бағалау; Теңіз ойпатының оңтүстік-шығыс бөлігінің мұнай-газ сулы перспективаларын бағалау; Бекет-Бесоба учаскесінде терең бұрғылаумен құрылымды дайындау; 152 елді мекендерін ауыз су қорымен қамтамасыз ету және 197 елді мекендеріне іздестіру-барлау жұмыстарын жүргізуді бастау; Жаркент учаскесінде жұмыстың жалпы көлемінен 40 % геотермальды суларға арналған перспективалы сулы горизонттарды ашу және зерттеу.
</w:t>
      </w:r>
      <w:r>
        <w:br/>
      </w:r>
      <w:r>
        <w:rPr>
          <w:rFonts w:ascii="Times New Roman"/>
          <w:b w:val="false"/>
          <w:i w:val="false"/>
          <w:color w:val="000000"/>
          <w:sz w:val="28"/>
        </w:rPr>
        <w:t>
Түпкі нәтиже: алтынның - 3 тонна, күмістің - 5 тонна, мыстың - 200 мың тонна, полиметалдың - 100 мың тонна, қорларының өсуі нәтижесінде тау-кен өндіру және мұнай-газ өндіру кешендері кәсіпорындарын шикізат ресурстарымен қамтамасыз ету деңгейін көтеру; республикасының 152 ауылдық елді мекендерін сапалы ауыз су қорымен қамтамасыз ету; 2008 жылы Жаркент учаскесінде геотермальды сулардың қорларын бағалау.
</w:t>
      </w:r>
      <w:r>
        <w:br/>
      </w:r>
      <w:r>
        <w:rPr>
          <w:rFonts w:ascii="Times New Roman"/>
          <w:b w:val="false"/>
          <w:i w:val="false"/>
          <w:color w:val="000000"/>
          <w:sz w:val="28"/>
        </w:rPr>
        <w:t>
Қаржылық-экономикалық нәтиже: 1:200000 масштабта 1 шаршы км. геологиялық жете зерттеудің орташа құны - 9301 теңге; 1:200000 масштабта 1 шаршы км. өңірлік гидрогеологиялық жұмыстардың 1 км орташа құны - 5992 мың теңге; қатты пайдалы қазбаларға іздестіру-бағалау жұмыстарының бір объектісінің орташа құны - 34240 мың теңге; 1 ауылдық елді мекенді сумен қамтамасыз ету жөніндегі іздестіру-бағалау жұмыстарының орташа құны - 5357 теңге; геотермальды сулардың пайдалану қорларын табу мен бағалау үшін іздестіру-бағалау жұмыстарының бір объектісінің құны - 148220 мың теңге.
</w:t>
      </w:r>
      <w:r>
        <w:br/>
      </w:r>
      <w:r>
        <w:rPr>
          <w:rFonts w:ascii="Times New Roman"/>
          <w:b w:val="false"/>
          <w:i w:val="false"/>
          <w:color w:val="000000"/>
          <w:sz w:val="28"/>
        </w:rPr>
        <w:t>
Уақтылығы: уәкілетті орган бекіткен объектілік жоспарға сәйкес жұмыстарды жүргізу.
</w:t>
      </w:r>
      <w:r>
        <w:br/>
      </w:r>
      <w:r>
        <w:rPr>
          <w:rFonts w:ascii="Times New Roman"/>
          <w:b w:val="false"/>
          <w:i w:val="false"/>
          <w:color w:val="000000"/>
          <w:sz w:val="28"/>
        </w:rPr>
        <w:t>
Сапасы: нұсқаулық талаптарына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344-ҚОСЫМША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344-қосымшаға өзгерту енгізілді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"Жер қойнауы және жер қойнауын пайдалану мониторингі"
</w:t>
      </w:r>
      <w:r>
        <w:br/>
      </w:r>
      <w:r>
        <w:rPr>
          <w:rFonts w:ascii="Times New Roman"/>
          <w:b w:val="false"/>
          <w:i w:val="false"/>
          <w:color w:val="000000"/>
          <w:sz w:val="28"/>
        </w:rPr>
        <w:t>
деген 014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702619 мың теңге (жеті жүз екі миллион алты жүз он тоғыз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2003 жылғы 9 шілдедегі Қазақстан Республикасы Су кодексінің 
</w:t>
      </w:r>
      <w:r>
        <w:rPr>
          <w:rFonts w:ascii="Times New Roman"/>
          <w:b w:val="false"/>
          <w:i w:val="false"/>
          <w:color w:val="000000"/>
          <w:sz w:val="28"/>
        </w:rPr>
        <w:t xml:space="preserve"> 58, </w:t>
      </w:r>
      <w:r>
        <w:rPr>
          <w:rFonts w:ascii="Times New Roman"/>
          <w:b w:val="false"/>
          <w:i w:val="false"/>
          <w:color w:val="000000"/>
          <w:sz w:val="28"/>
        </w:rPr>
        <w:t>
</w:t>
      </w:r>
      <w:r>
        <w:rPr>
          <w:rFonts w:ascii="Times New Roman"/>
          <w:b w:val="false"/>
          <w:i w:val="false"/>
          <w:color w:val="000000"/>
          <w:sz w:val="28"/>
        </w:rPr>
        <w:t xml:space="preserve"> 59, </w:t>
      </w:r>
      <w:r>
        <w:rPr>
          <w:rFonts w:ascii="Times New Roman"/>
          <w:b w:val="false"/>
          <w:i w:val="false"/>
          <w:color w:val="000000"/>
          <w:sz w:val="28"/>
        </w:rPr>
        <w:t>
</w:t>
      </w:r>
      <w:r>
        <w:rPr>
          <w:rFonts w:ascii="Times New Roman"/>
          <w:b w:val="false"/>
          <w:i w:val="false"/>
          <w:color w:val="000000"/>
          <w:sz w:val="28"/>
        </w:rPr>
        <w:t xml:space="preserve"> 60-баптары </w:t>
      </w:r>
      <w:r>
        <w:rPr>
          <w:rFonts w:ascii="Times New Roman"/>
          <w:b w:val="false"/>
          <w:i w:val="false"/>
          <w:color w:val="000000"/>
          <w:sz w:val="28"/>
        </w:rPr>
        <w:t>
; "Жер қойнауы және жер қойнауын пайдалану туралы" Қазақстан Республикасының 1996 жылғы 27 қаңтардағы Заңының 
</w:t>
      </w:r>
      <w:r>
        <w:rPr>
          <w:rFonts w:ascii="Times New Roman"/>
          <w:b w:val="false"/>
          <w:i w:val="false"/>
          <w:color w:val="000000"/>
          <w:sz w:val="28"/>
        </w:rPr>
        <w:t xml:space="preserve"> 56, </w:t>
      </w:r>
      <w:r>
        <w:rPr>
          <w:rFonts w:ascii="Times New Roman"/>
          <w:b w:val="false"/>
          <w:i w:val="false"/>
          <w:color w:val="000000"/>
          <w:sz w:val="28"/>
        </w:rPr>
        <w:t>
</w:t>
      </w:r>
      <w:r>
        <w:rPr>
          <w:rFonts w:ascii="Times New Roman"/>
          <w:b w:val="false"/>
          <w:i w:val="false"/>
          <w:color w:val="000000"/>
          <w:sz w:val="28"/>
        </w:rPr>
        <w:t xml:space="preserve"> 58, </w:t>
      </w:r>
      <w:r>
        <w:rPr>
          <w:rFonts w:ascii="Times New Roman"/>
          <w:b w:val="false"/>
          <w:i w:val="false"/>
          <w:color w:val="000000"/>
          <w:sz w:val="28"/>
        </w:rPr>
        <w:t>
</w:t>
      </w:r>
      <w:r>
        <w:rPr>
          <w:rFonts w:ascii="Times New Roman"/>
          <w:b w:val="false"/>
          <w:i w:val="false"/>
          <w:color w:val="000000"/>
          <w:sz w:val="28"/>
        </w:rPr>
        <w:t xml:space="preserve"> 59-баптары </w:t>
      </w:r>
      <w:r>
        <w:rPr>
          <w:rFonts w:ascii="Times New Roman"/>
          <w:b w:val="false"/>
          <w:i w:val="false"/>
          <w:color w:val="000000"/>
          <w:sz w:val="28"/>
        </w:rPr>
        <w:t>
; "Қазақстан Республикасының Жер қойнауын мемлекеттік сараптау ережесін бекіту туралы" Қазақстан Республикасы Үкіметінің 1996 жылғы 18 қазандағы N 1288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Республикасындағы Жер қойнауының мемлекеттік мониторингі туралы ережені бекіту туралы" Қазақстан Республикасы Үкіметінің 1997 жылғы 27 қаңтардағы N 106 
</w:t>
      </w:r>
      <w:r>
        <w:rPr>
          <w:rFonts w:ascii="Times New Roman"/>
          <w:b w:val="false"/>
          <w:i w:val="false"/>
          <w:color w:val="000000"/>
          <w:sz w:val="28"/>
        </w:rPr>
        <w:t xml:space="preserve"> қаулысы </w:t>
      </w:r>
      <w:r>
        <w:rPr>
          <w:rFonts w:ascii="Times New Roman"/>
          <w:b w:val="false"/>
          <w:i w:val="false"/>
          <w:color w:val="000000"/>
          <w:sz w:val="28"/>
        </w:rPr>
        <w:t>
; "2003-2010 жылдарға арналған елдің минералдық-шикізат кешенінің ресурстық базасын дамыту бағдарламасын бекіту туралы" Қазақстан Республикасы Үкіметінің 2002 жылғы 29 желтоқсандағы N 1449 
</w:t>
      </w:r>
      <w:r>
        <w:rPr>
          <w:rFonts w:ascii="Times New Roman"/>
          <w:b w:val="false"/>
          <w:i w:val="false"/>
          <w:color w:val="000000"/>
          <w:sz w:val="28"/>
        </w:rPr>
        <w:t xml:space="preserve"> қаулысы </w:t>
      </w:r>
      <w:r>
        <w:rPr>
          <w:rFonts w:ascii="Times New Roman"/>
          <w:b w:val="false"/>
          <w:i w:val="false"/>
          <w:color w:val="000000"/>
          <w:sz w:val="28"/>
        </w:rPr>
        <w:t>
; "Мемлекеттік су кадастрын жүргізу ережесін бекіту туралы" Қазақстан Республикасы Үкіметінің 2003 жылғы 31 желтоқсандағы N 1378 
</w:t>
      </w:r>
      <w:r>
        <w:rPr>
          <w:rFonts w:ascii="Times New Roman"/>
          <w:b w:val="false"/>
          <w:i w:val="false"/>
          <w:color w:val="000000"/>
          <w:sz w:val="28"/>
        </w:rPr>
        <w:t xml:space="preserve"> қаулысы </w:t>
      </w:r>
      <w:r>
        <w:rPr>
          <w:rFonts w:ascii="Times New Roman"/>
          <w:b w:val="false"/>
          <w:i w:val="false"/>
          <w:color w:val="000000"/>
          <w:sz w:val="28"/>
        </w:rPr>
        <w:t>
; "Су объектілерінің мемлекеттік мониторингін жүргізу, суды мемлекеттік есепке алу және оны пайдалану ережесін бекіту туралы" Қазақстан Республикасы Үкіметінің 2004 жылғы 26 қаңтардағы N 85 
</w:t>
      </w:r>
      <w:r>
        <w:rPr>
          <w:rFonts w:ascii="Times New Roman"/>
          <w:b w:val="false"/>
          <w:i w:val="false"/>
          <w:color w:val="000000"/>
          <w:sz w:val="28"/>
        </w:rPr>
        <w:t xml:space="preserve"> қаулысы </w:t>
      </w:r>
      <w:r>
        <w:rPr>
          <w:rFonts w:ascii="Times New Roman"/>
          <w:b w:val="false"/>
          <w:i w:val="false"/>
          <w:color w:val="000000"/>
          <w:sz w:val="28"/>
        </w:rPr>
        <w:t>
, "Республиканың сейсмикалық қауіпті аймақтарында қиратқыш жер сілкіністерінің залалын төмендету жөніндегі шаралар туралы" Қазақстан Республикасы Үкіметінің 1997 жылғы 26 тамыздағы N 1286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қазіргі экономикалық жағдайда Қазақстан Республикасының пайдалы қазбаларының негізгі түрлерінің минералдық-шикізат базасының нақты жай-күйін белгілеу және Қазақстан Республикасының перспективаға минералдық-шикізат кешенін дамытуды болжамдау; мемлекеттік басқару органдарын Қазақстан Республикасының жер асты сулары мен қауіпті геологиялық процестердің жай-күйі туралы деректермен ақпараттық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минералдық-шикізат базасын дамыту болжамымен кен орындарының ірілендірілген геологиялық-экономикалық бағалау; қазіргі жағдайларда республикадағы геологиялық барлау қызметін одан әрі дамыту бағыттары жөнінде ұсынымдарды әзірлеу; мониторингтік дерекқор базасын және лицензиялық және тендерлік объектілер бойынша карталарды жүргізу; геодинамикалық процестерді үлгілеу және болжау; жер қойнауын мемлекеттік сараптау үшін нормативтік-техникалық құжаттарды (әдістемелік нұсқауларды) жасау; өндіріс салалары және жетекші тау-кен кәсіпорындары бойынша анықтамалықты дайындау; Қазақстанда алғаш ашылған минералдардың деректер базасын және коллекциялық қорын жасау, Қазақстан Республикасының аумағында геопарктер құру; Қазақстан Республикасының геохимиялық алаңдар мен аумағының ауытқуын талдау және іздестіру жұмыстарын қою үшін перспективалық алаңдар бөлу, геология саласын дамытудың әлемдік және отандық үрдістерін талдау және ғылыми-технологиялық қамтамасыз етудің мониторингі, жер асты суларын және қауіпті геологиялық процестерді қоса алғанда, жер қойнауының жай-күйін бақылау; жер асты суларының және қауіпті геологиялық процестердің дамуының жай-күйін бағалау; жер асты суларының ластану және сарқылу учаскелері мен ошақтарын, қауіпті геологиялық процестерді жандандыру учаскелерін табу; жер асты суларының Мемлекеттік су кадастрын (МСК) жүргізу; жер асты суларының және қауіпті геологиялық процестерінің мониторингін жүргізуді сүйемелдеу.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53"/>
        <w:gridCol w:w="1133"/>
        <w:gridCol w:w="1933"/>
        <w:gridCol w:w="4513"/>
        <w:gridCol w:w="1693"/>
        <w:gridCol w:w="207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қойнауы және жер қойнауын пайдалану мониторингі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Минералдық-шикізат базасы және жер қойнауын пайдалану мониторингі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Қазақстан Республикасының минералдық-шикізат базасын дамыту мониторингі және болжау:
</w:t>
            </w:r>
            <w:r>
              <w:br/>
            </w:r>
            <w:r>
              <w:rPr>
                <w:rFonts w:ascii="Times New Roman"/>
                <w:b w:val="false"/>
                <w:i w:val="false"/>
                <w:color w:val="000000"/>
                <w:sz w:val="20"/>
              </w:rPr>
              <w:t>
1) 4 көшпелі объектілер:
</w:t>
            </w:r>
            <w:r>
              <w:br/>
            </w:r>
            <w:r>
              <w:rPr>
                <w:rFonts w:ascii="Times New Roman"/>
                <w:b w:val="false"/>
                <w:i w:val="false"/>
                <w:color w:val="000000"/>
                <w:sz w:val="20"/>
              </w:rPr>
              <w:t>
- ҚР МЕБ кеңейту мақсатында іздестіру жұмыстарын қоюға арналған геохимиялық алаңдарды талдау;
</w:t>
            </w:r>
            <w:r>
              <w:br/>
            </w:r>
            <w:r>
              <w:rPr>
                <w:rFonts w:ascii="Times New Roman"/>
                <w:b w:val="false"/>
                <w:i w:val="false"/>
                <w:color w:val="000000"/>
                <w:sz w:val="20"/>
              </w:rPr>
              <w:t>
- Қазақстанда алғаш ашылған минералдардың деректер базаларын қалыптастыру, және ҚР-да геопарктерді құрудың негіздемесі, геология саласының ғылыми-техникалық жай-күйін қамтамасыз ету мониторингі (2007 жылы аяқталатын 4 объекті бойынша талдау есептері);
</w:t>
            </w:r>
            <w:r>
              <w:br/>
            </w:r>
            <w:r>
              <w:rPr>
                <w:rFonts w:ascii="Times New Roman"/>
                <w:b w:val="false"/>
                <w:i w:val="false"/>
                <w:color w:val="000000"/>
                <w:sz w:val="20"/>
              </w:rPr>
              <w:t>
2) жобадағы жаңа объектер:
</w:t>
            </w:r>
            <w:r>
              <w:br/>
            </w:r>
            <w:r>
              <w:rPr>
                <w:rFonts w:ascii="Times New Roman"/>
                <w:b w:val="false"/>
                <w:i w:val="false"/>
                <w:color w:val="000000"/>
                <w:sz w:val="20"/>
              </w:rPr>
              <w:t>
- анықтамалық-талдау жүйесінің негізінде ҚР МЕБ мониторингі (мұнай, газ, конденсат және жер асты сулары);
</w:t>
            </w:r>
            <w:r>
              <w:br/>
            </w:r>
            <w:r>
              <w:rPr>
                <w:rFonts w:ascii="Times New Roman"/>
                <w:b w:val="false"/>
                <w:i w:val="false"/>
                <w:color w:val="000000"/>
                <w:sz w:val="20"/>
              </w:rPr>
              <w:t>
-»"жер қойнауын геологиялық зерттеу саласындағы стандарттау, метрология және сертификациялау" мемлекетаралық бағдарлама шеңберінде қойылатын талаптар жүйесін даярлау;
</w:t>
            </w:r>
            <w:r>
              <w:br/>
            </w:r>
            <w:r>
              <w:rPr>
                <w:rFonts w:ascii="Times New Roman"/>
                <w:b w:val="false"/>
                <w:i w:val="false"/>
                <w:color w:val="000000"/>
                <w:sz w:val="20"/>
              </w:rPr>
              <w:t>
- 2030 жылға дейінгі кезеңге ҚР МШК-ің даму болжамы (ҚР тау-кен өндірісінің даму перспективасын көрсететін пайдалы қазбалардың 30 түрлері бойынша материалдар жиынтығы);
</w:t>
            </w:r>
            <w:r>
              <w:br/>
            </w:r>
            <w:r>
              <w:rPr>
                <w:rFonts w:ascii="Times New Roman"/>
                <w:b w:val="false"/>
                <w:i w:val="false"/>
                <w:color w:val="000000"/>
                <w:sz w:val="20"/>
              </w:rPr>
              <w:t>
- лицензияланатын және тендерлік объектілердің деректер базасының мониторингі және тапсырылған келісім-шарттық алаңдарды аналитикалық қамтамасыз ету.
</w:t>
            </w:r>
            <w:r>
              <w:br/>
            </w:r>
            <w:r>
              <w:rPr>
                <w:rFonts w:ascii="Times New Roman"/>
                <w:b w:val="false"/>
                <w:i w:val="false"/>
                <w:color w:val="000000"/>
                <w:sz w:val="20"/>
              </w:rPr>
              <w:t>
2. Өндірістің салалары бойынша анықтамалық дайындау және нормативтік-техникалық құжаттарды әзірлеу (2008 жылы аяқталатын 1 анықтамалық және 4 әдістемелік нұсқауларды әзірлеу).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Энергетика және минералдық ресурстар министрлігі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асты сулары және қауіпті геологиялық процестер мониторингі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Жер асты суларының мониторингі:
</w:t>
            </w:r>
            <w:r>
              <w:br/>
            </w:r>
            <w:r>
              <w:rPr>
                <w:rFonts w:ascii="Times New Roman"/>
                <w:b w:val="false"/>
                <w:i w:val="false"/>
                <w:color w:val="000000"/>
                <w:sz w:val="20"/>
              </w:rPr>
              <w:t>
1) 5005 бақылау пункттерінде жер асты суларының мониторингін жүргізуді жалғастыру;
</w:t>
            </w:r>
            <w:r>
              <w:br/>
            </w:r>
            <w:r>
              <w:rPr>
                <w:rFonts w:ascii="Times New Roman"/>
                <w:b w:val="false"/>
                <w:i w:val="false"/>
                <w:color w:val="000000"/>
                <w:sz w:val="20"/>
              </w:rPr>
              <w:t>
2) жер асты суларының техногенді ластанудың 3 полигонында мониторинг жүргізу;
</w:t>
            </w:r>
            <w:r>
              <w:br/>
            </w:r>
            <w:r>
              <w:rPr>
                <w:rFonts w:ascii="Times New Roman"/>
                <w:b w:val="false"/>
                <w:i w:val="false"/>
                <w:color w:val="000000"/>
                <w:sz w:val="20"/>
              </w:rPr>
              <w:t>
3) мемлекеттік су кадастрын жүргізу (жер асты сулары);
</w:t>
            </w:r>
            <w:r>
              <w:br/>
            </w:r>
            <w:r>
              <w:rPr>
                <w:rFonts w:ascii="Times New Roman"/>
                <w:b w:val="false"/>
                <w:i w:val="false"/>
                <w:color w:val="000000"/>
                <w:sz w:val="20"/>
              </w:rPr>
              <w:t>
4) жер асты суларының техногенді ластануының Рудный-Қостанай полигонын құрудың бастамасы
</w:t>
            </w:r>
            <w:r>
              <w:br/>
            </w:r>
            <w:r>
              <w:rPr>
                <w:rFonts w:ascii="Times New Roman"/>
                <w:b w:val="false"/>
                <w:i w:val="false"/>
                <w:color w:val="000000"/>
                <w:sz w:val="20"/>
              </w:rPr>
              <w:t>
5) Маңғыстау және Атырау облыстарында жер сілкіну хабаршыларын зерделеу жөніндегі 2 посты құрудың бастамасы;
</w:t>
            </w:r>
            <w:r>
              <w:br/>
            </w:r>
            <w:r>
              <w:rPr>
                <w:rFonts w:ascii="Times New Roman"/>
                <w:b w:val="false"/>
                <w:i w:val="false"/>
                <w:color w:val="000000"/>
                <w:sz w:val="20"/>
              </w:rPr>
              <w:t>
6) жылжымайтын мүлік орталықтарында 3786 мемлекеттік қадағалау пунктеріне арналған құқықты куәландыратын құжаттарды тіркеу;
</w:t>
            </w:r>
            <w:r>
              <w:br/>
            </w:r>
            <w:r>
              <w:rPr>
                <w:rFonts w:ascii="Times New Roman"/>
                <w:b w:val="false"/>
                <w:i w:val="false"/>
                <w:color w:val="000000"/>
                <w:sz w:val="20"/>
              </w:rPr>
              <w:t>
7) дистанциондық әдістемелерді қолдана отырып картографиялық және фактологиялық мониторингті орындау мақсатында гидрогеологиялық инженер-геологиялық және тематикалық карталарды жасап-шығарып жер асты сулары мен қауіпті геологиялық процестер мониторингісін жүргізуді қамтамасыз ету.
</w:t>
            </w:r>
            <w:r>
              <w:br/>
            </w:r>
            <w:r>
              <w:rPr>
                <w:rFonts w:ascii="Times New Roman"/>
                <w:b w:val="false"/>
                <w:i w:val="false"/>
                <w:color w:val="000000"/>
                <w:sz w:val="20"/>
              </w:rPr>
              <w:t>
2. Қауіпті геологиялық процестердің мониторингі:
</w:t>
            </w:r>
            <w:r>
              <w:br/>
            </w:r>
            <w:r>
              <w:rPr>
                <w:rFonts w:ascii="Times New Roman"/>
                <w:b w:val="false"/>
                <w:i w:val="false"/>
                <w:color w:val="000000"/>
                <w:sz w:val="20"/>
              </w:rPr>
              <w:t>
1) қауіпті геологиялық процестердің 50 постысында мониторинг жасау және жүргізу;
</w:t>
            </w:r>
            <w:r>
              <w:br/>
            </w:r>
            <w:r>
              <w:rPr>
                <w:rFonts w:ascii="Times New Roman"/>
                <w:b w:val="false"/>
                <w:i w:val="false"/>
                <w:color w:val="000000"/>
                <w:sz w:val="20"/>
              </w:rPr>
              <w:t>
2) Қаскелең-Талғар және Ертіс полигондарында қауіпті геологиялық процестерді жасау және мониторинг жүргізу.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Энергетика және минералдық ресурстар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w:t>
      </w:r>
      <w:r>
        <w:br/>
      </w:r>
      <w:r>
        <w:rPr>
          <w:rFonts w:ascii="Times New Roman"/>
          <w:b w:val="false"/>
          <w:i w:val="false"/>
          <w:color w:val="000000"/>
          <w:sz w:val="28"/>
        </w:rPr>
        <w:t>
1) зерттелетін объектілер бойынша 6 (алты) талдамалық есеп;
</w:t>
      </w:r>
      <w:r>
        <w:br/>
      </w:r>
      <w:r>
        <w:rPr>
          <w:rFonts w:ascii="Times New Roman"/>
          <w:b w:val="false"/>
          <w:i w:val="false"/>
          <w:color w:val="000000"/>
          <w:sz w:val="28"/>
        </w:rPr>
        <w:t>
2) көшпелі және жаңа объектілер бойынша Қазақстан Республикасының минералдық-шикізат базаларының мониторингін жүргізу;
</w:t>
      </w:r>
      <w:r>
        <w:br/>
      </w:r>
      <w:r>
        <w:rPr>
          <w:rFonts w:ascii="Times New Roman"/>
          <w:b w:val="false"/>
          <w:i w:val="false"/>
          <w:color w:val="000000"/>
          <w:sz w:val="28"/>
        </w:rPr>
        <w:t>
3) өндірістің салалары бойынша 1 (бір) анықтамалық, 4 әдістемелік нұсқауларды әзірлеуді бастау;
</w:t>
      </w:r>
      <w:r>
        <w:br/>
      </w:r>
      <w:r>
        <w:rPr>
          <w:rFonts w:ascii="Times New Roman"/>
          <w:b w:val="false"/>
          <w:i w:val="false"/>
          <w:color w:val="000000"/>
          <w:sz w:val="28"/>
        </w:rPr>
        <w:t>
4) сандық және сапалық көрсеткіштерді бақылау, жер асты суларының режимі мен ластануына жер асты суларының мемлекеттік мониторингі (ЖСММ) мемлекеттік желісінің 5005 бақылау пункттерінде су сынамаларын іріктеу деректері;
</w:t>
      </w:r>
      <w:r>
        <w:br/>
      </w:r>
      <w:r>
        <w:rPr>
          <w:rFonts w:ascii="Times New Roman"/>
          <w:b w:val="false"/>
          <w:i w:val="false"/>
          <w:color w:val="000000"/>
          <w:sz w:val="28"/>
        </w:rPr>
        <w:t>
5) жер асты суларының техногенді ластануның 3 полигонында мониторинг жүргізу;
</w:t>
      </w:r>
      <w:r>
        <w:br/>
      </w:r>
      <w:r>
        <w:rPr>
          <w:rFonts w:ascii="Times New Roman"/>
          <w:b w:val="false"/>
          <w:i w:val="false"/>
          <w:color w:val="000000"/>
          <w:sz w:val="28"/>
        </w:rPr>
        <w:t>
6) жер асты суларының және қауіпті геологиялық процестердің мемлекеттік мониторингінің және мемлекеттік су кадастрының (жер асты сулары) деректер банкін жүргізу;
</w:t>
      </w:r>
      <w:r>
        <w:br/>
      </w:r>
      <w:r>
        <w:rPr>
          <w:rFonts w:ascii="Times New Roman"/>
          <w:b w:val="false"/>
          <w:i w:val="false"/>
          <w:color w:val="000000"/>
          <w:sz w:val="28"/>
        </w:rPr>
        <w:t>
7) жерасты суларының техногенді ластануының Рудный-Қостанай полигонын құрудың бастамасы;
</w:t>
      </w:r>
      <w:r>
        <w:br/>
      </w:r>
      <w:r>
        <w:rPr>
          <w:rFonts w:ascii="Times New Roman"/>
          <w:b w:val="false"/>
          <w:i w:val="false"/>
          <w:color w:val="000000"/>
          <w:sz w:val="28"/>
        </w:rPr>
        <w:t>
8) Атырау және Маңғыстау облыстарында жерсілкіну хабаршыларын зерделеу бойынша 2 постыны ұйымдастырудың бастамасы;
</w:t>
      </w:r>
      <w:r>
        <w:br/>
      </w:r>
      <w:r>
        <w:rPr>
          <w:rFonts w:ascii="Times New Roman"/>
          <w:b w:val="false"/>
          <w:i w:val="false"/>
          <w:color w:val="000000"/>
          <w:sz w:val="28"/>
        </w:rPr>
        <w:t>
9) 3786 мемлекеттік қадағалау пунктеріне арналған құқықты куәландыратын құжаттарды жылжымайтын мүлік орталықтарында тіркеу;
</w:t>
      </w:r>
      <w:r>
        <w:br/>
      </w:r>
      <w:r>
        <w:rPr>
          <w:rFonts w:ascii="Times New Roman"/>
          <w:b w:val="false"/>
          <w:i w:val="false"/>
          <w:color w:val="000000"/>
          <w:sz w:val="28"/>
        </w:rPr>
        <w:t>
10) өнеркәсіптік ағымдарын көму аудандарының карталары мен анықтамалары;
</w:t>
      </w:r>
      <w:r>
        <w:br/>
      </w:r>
      <w:r>
        <w:rPr>
          <w:rFonts w:ascii="Times New Roman"/>
          <w:b w:val="false"/>
          <w:i w:val="false"/>
          <w:color w:val="000000"/>
          <w:sz w:val="28"/>
        </w:rPr>
        <w:t>
11) қауіпті геологиялық процестердің 50 постысында мониторинг жасау және жүргізу;
</w:t>
      </w:r>
      <w:r>
        <w:br/>
      </w:r>
      <w:r>
        <w:rPr>
          <w:rFonts w:ascii="Times New Roman"/>
          <w:b w:val="false"/>
          <w:i w:val="false"/>
          <w:color w:val="000000"/>
          <w:sz w:val="28"/>
        </w:rPr>
        <w:t>
12) қауіпті геологиялық процестерді зерделеу жөнінде Қаскелең-Талғар және Ертіс полигондарында мониторинг жасау және жүргізу.
</w:t>
      </w:r>
      <w:r>
        <w:br/>
      </w:r>
      <w:r>
        <w:rPr>
          <w:rFonts w:ascii="Times New Roman"/>
          <w:b w:val="false"/>
          <w:i w:val="false"/>
          <w:color w:val="000000"/>
          <w:sz w:val="28"/>
        </w:rPr>
        <w:t>
Түпкі нәтиже:
</w:t>
      </w:r>
      <w:r>
        <w:br/>
      </w:r>
      <w:r>
        <w:rPr>
          <w:rFonts w:ascii="Times New Roman"/>
          <w:b w:val="false"/>
          <w:i w:val="false"/>
          <w:color w:val="000000"/>
          <w:sz w:val="28"/>
        </w:rPr>
        <w:t>
1. Мемлекеттің экономикалық қауіпсіздігін минералдық шикізаттардың қорларын табу және арттыру жолымен қамтамасыз ету; жер қойнауын пайдаланушыларды кен орындарының қорлар жіктелімін реттеуші жаңа нормативтік құқықтық актілермен (нұсқаулықтармен) қамтамасыз ету.
</w:t>
      </w:r>
      <w:r>
        <w:br/>
      </w:r>
      <w:r>
        <w:rPr>
          <w:rFonts w:ascii="Times New Roman"/>
          <w:b w:val="false"/>
          <w:i w:val="false"/>
          <w:color w:val="000000"/>
          <w:sz w:val="28"/>
        </w:rPr>
        <w:t>
2. Пайдаланушыларды 1 қаңтарға 2007 жылы зерттеу жағдайы бойынша Қазақстан Республикасындағы жерасты суларының және қауіпті геологиялық процестердің жай-күйі туралы толық, уақтылы және сенімді ақпаратпен қамтамасыз ету.
</w:t>
      </w:r>
      <w:r>
        <w:br/>
      </w:r>
      <w:r>
        <w:rPr>
          <w:rFonts w:ascii="Times New Roman"/>
          <w:b w:val="false"/>
          <w:i w:val="false"/>
          <w:color w:val="000000"/>
          <w:sz w:val="28"/>
        </w:rPr>
        <w:t>
Қаржылық-экономикалық тиімділігі:
</w:t>
      </w:r>
      <w:r>
        <w:br/>
      </w:r>
      <w:r>
        <w:rPr>
          <w:rFonts w:ascii="Times New Roman"/>
          <w:b w:val="false"/>
          <w:i w:val="false"/>
          <w:color w:val="000000"/>
          <w:sz w:val="28"/>
        </w:rPr>
        <w:t>
- бір объекті (100 шағын бағдарлама) бойынша жұмыстарды жүргізуге арналған орташа шығындар - 4985,9 мың теңге;
</w:t>
      </w:r>
      <w:r>
        <w:br/>
      </w:r>
      <w:r>
        <w:rPr>
          <w:rFonts w:ascii="Times New Roman"/>
          <w:b w:val="false"/>
          <w:i w:val="false"/>
          <w:color w:val="000000"/>
          <w:sz w:val="28"/>
        </w:rPr>
        <w:t>
- бір объекті бойынша жұмыстарды жүргізуге арналған орташа шығындар (101 шағын бағдарлама):
</w:t>
      </w:r>
      <w:r>
        <w:br/>
      </w:r>
      <w:r>
        <w:rPr>
          <w:rFonts w:ascii="Times New Roman"/>
          <w:b w:val="false"/>
          <w:i w:val="false"/>
          <w:color w:val="000000"/>
          <w:sz w:val="28"/>
        </w:rPr>
        <w:t>
1) Жер асты суларының мониторингі:
</w:t>
      </w:r>
      <w:r>
        <w:br/>
      </w:r>
      <w:r>
        <w:rPr>
          <w:rFonts w:ascii="Times New Roman"/>
          <w:b w:val="false"/>
          <w:i w:val="false"/>
          <w:color w:val="000000"/>
          <w:sz w:val="28"/>
        </w:rPr>
        <w:t>
- 1 бақылау пунктінде жерасты суларының мониторингін жүргізу - 62 мың теңге;
</w:t>
      </w:r>
      <w:r>
        <w:br/>
      </w:r>
      <w:r>
        <w:rPr>
          <w:rFonts w:ascii="Times New Roman"/>
          <w:b w:val="false"/>
          <w:i w:val="false"/>
          <w:color w:val="000000"/>
          <w:sz w:val="28"/>
        </w:rPr>
        <w:t>
- жерасты суларының техногенді ластануның 1 полигонында бақылау жүргізу - 8333 мың теңге;
</w:t>
      </w:r>
      <w:r>
        <w:br/>
      </w:r>
      <w:r>
        <w:rPr>
          <w:rFonts w:ascii="Times New Roman"/>
          <w:b w:val="false"/>
          <w:i w:val="false"/>
          <w:color w:val="000000"/>
          <w:sz w:val="28"/>
        </w:rPr>
        <w:t>
- жерасты суларының техногенді ластануының Рудный-Қостанай полигонын құрудың бастамасы - 25000 мың теңге;
</w:t>
      </w:r>
      <w:r>
        <w:br/>
      </w:r>
      <w:r>
        <w:rPr>
          <w:rFonts w:ascii="Times New Roman"/>
          <w:b w:val="false"/>
          <w:i w:val="false"/>
          <w:color w:val="000000"/>
          <w:sz w:val="28"/>
        </w:rPr>
        <w:t>
- мемлекеттік су кадастрын (жерасты суларының) жүргізу - 20000 мың теңге;
</w:t>
      </w:r>
      <w:r>
        <w:br/>
      </w:r>
      <w:r>
        <w:rPr>
          <w:rFonts w:ascii="Times New Roman"/>
          <w:b w:val="false"/>
          <w:i w:val="false"/>
          <w:color w:val="000000"/>
          <w:sz w:val="28"/>
        </w:rPr>
        <w:t>
- жерсілкіну хабаршыларын зерделеу бойынша 1 посты құру - 37012 мың теңге;
</w:t>
      </w:r>
      <w:r>
        <w:br/>
      </w:r>
      <w:r>
        <w:rPr>
          <w:rFonts w:ascii="Times New Roman"/>
          <w:b w:val="false"/>
          <w:i w:val="false"/>
          <w:color w:val="000000"/>
          <w:sz w:val="28"/>
        </w:rPr>
        <w:t>
- 1 мемлекеттік қадағалау пунктіне арналған құқықты куәландыратын құжатты жылжымайтын мүлік орталықтарында тіркеу - 5869 теңге.
</w:t>
      </w:r>
      <w:r>
        <w:br/>
      </w:r>
      <w:r>
        <w:rPr>
          <w:rFonts w:ascii="Times New Roman"/>
          <w:b w:val="false"/>
          <w:i w:val="false"/>
          <w:color w:val="000000"/>
          <w:sz w:val="28"/>
        </w:rPr>
        <w:t>
Қауіпті геологиялық процестердің мониторингі:
</w:t>
      </w:r>
      <w:r>
        <w:br/>
      </w:r>
      <w:r>
        <w:rPr>
          <w:rFonts w:ascii="Times New Roman"/>
          <w:b w:val="false"/>
          <w:i w:val="false"/>
          <w:color w:val="000000"/>
          <w:sz w:val="28"/>
        </w:rPr>
        <w:t>
- қауіпті геологиялық процестердің 1 постысында мониторинг жүргізуді бақылау және посты құру - 1250 мың теңге;
</w:t>
      </w:r>
      <w:r>
        <w:br/>
      </w:r>
      <w:r>
        <w:rPr>
          <w:rFonts w:ascii="Times New Roman"/>
          <w:b w:val="false"/>
          <w:i w:val="false"/>
          <w:color w:val="000000"/>
          <w:sz w:val="28"/>
        </w:rPr>
        <w:t>
- қауіпті геологиялық процестердің 1 полигонында бақылау жүргізу - 33150 мың теңге.
</w:t>
      </w:r>
      <w:r>
        <w:br/>
      </w:r>
      <w:r>
        <w:rPr>
          <w:rFonts w:ascii="Times New Roman"/>
          <w:b w:val="false"/>
          <w:i w:val="false"/>
          <w:color w:val="000000"/>
          <w:sz w:val="28"/>
        </w:rPr>
        <w:t>
Уақтылығы:
</w:t>
      </w:r>
      <w:r>
        <w:br/>
      </w:r>
      <w:r>
        <w:rPr>
          <w:rFonts w:ascii="Times New Roman"/>
          <w:b w:val="false"/>
          <w:i w:val="false"/>
          <w:color w:val="000000"/>
          <w:sz w:val="28"/>
        </w:rPr>
        <w:t>
1. ҚР мемлекеттік басқару органдарын пайдалы қазбалардың негізгі түрлерінің минералдық-шикізаттық базасын ұтымды пайдалану және ұдайы өндіру жөніндегі негіздемелік шешімдерін қабылдау үшін, жер қойнауын пайдалануға арналған бірінші кезектегі объектілерге байланысты ұсыныспен, олардың жағдайы туралы нормативтік-құқықтық, картографиялық және анықтамалық-талдамалық ақпаратпен шұғыл қамтамасыз ету жер қойнауын пайдалану саласында инвестициялардың көлемін ұлғайтуға мүмкіндік береді.
</w:t>
      </w:r>
      <w:r>
        <w:br/>
      </w:r>
      <w:r>
        <w:rPr>
          <w:rFonts w:ascii="Times New Roman"/>
          <w:b w:val="false"/>
          <w:i w:val="false"/>
          <w:color w:val="000000"/>
          <w:sz w:val="28"/>
        </w:rPr>
        <w:t>
2. Жер асты суларының және қауіпті геологиялық процестердің жай-күйі туралы ақпаратты, оларды жою жөніндегі басқарушылық шешімдерді қабылдау үшін ластануы мен қорларының сарқылуын анықтауды дер кезінде ұсыну.
</w:t>
      </w:r>
      <w:r>
        <w:br/>
      </w:r>
      <w:r>
        <w:rPr>
          <w:rFonts w:ascii="Times New Roman"/>
          <w:b w:val="false"/>
          <w:i w:val="false"/>
          <w:color w:val="000000"/>
          <w:sz w:val="28"/>
        </w:rPr>
        <w:t>
Сапасы:
</w:t>
      </w:r>
      <w:r>
        <w:br/>
      </w:r>
      <w:r>
        <w:rPr>
          <w:rFonts w:ascii="Times New Roman"/>
          <w:b w:val="false"/>
          <w:i w:val="false"/>
          <w:color w:val="000000"/>
          <w:sz w:val="28"/>
        </w:rPr>
        <w:t>
1. Жер қойнауын пайдалану саласында мемлекеттік қызметтерді (геологиялық барлау жұмыстарын, бағаланған пайдалы қазбаларды, картографиялық және анықтамалық-талдамалық ақпаратты) алушыларды қанағаттандыру нарықтық қатынастар жағдайында мемлекеттің экономикалық тәуелсіздігін қамтамасыз етуге мүмкіндік тудырады.
</w:t>
      </w:r>
      <w:r>
        <w:br/>
      </w:r>
      <w:r>
        <w:rPr>
          <w:rFonts w:ascii="Times New Roman"/>
          <w:b w:val="false"/>
          <w:i w:val="false"/>
          <w:color w:val="000000"/>
          <w:sz w:val="28"/>
        </w:rPr>
        <w:t>
2. Жерасты суларының және қауіпті геологиялық процестердің жай-күйі туралы толық және сенімді ақпараттың негізінде есеп берудің дайындығы.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345-ҚОСЫМША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ң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"Өздігінен төгіліп жатқан ұңғымаларды жою және тұмшалау"
</w:t>
      </w:r>
      <w:r>
        <w:br/>
      </w:r>
      <w:r>
        <w:rPr>
          <w:rFonts w:ascii="Times New Roman"/>
          <w:b w:val="false"/>
          <w:i w:val="false"/>
          <w:color w:val="000000"/>
          <w:sz w:val="28"/>
        </w:rPr>
        <w:t>
деген 017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1250830 мың теңге (бір миллиард екі жүз елу миллион сегіз жүз отыз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"Жер қойнауы және жер қойнауын пайдалану туралы" 1996 жылғы 27 қаңтардағы Қазақстан Республикасы Заңының 
</w:t>
      </w:r>
      <w:r>
        <w:rPr>
          <w:rFonts w:ascii="Times New Roman"/>
          <w:b w:val="false"/>
          <w:i w:val="false"/>
          <w:color w:val="000000"/>
          <w:sz w:val="28"/>
        </w:rPr>
        <w:t xml:space="preserve"> 56, </w:t>
      </w:r>
      <w:r>
        <w:rPr>
          <w:rFonts w:ascii="Times New Roman"/>
          <w:b w:val="false"/>
          <w:i w:val="false"/>
          <w:color w:val="000000"/>
          <w:sz w:val="28"/>
        </w:rPr>
        <w:t>
</w:t>
      </w:r>
      <w:r>
        <w:rPr>
          <w:rFonts w:ascii="Times New Roman"/>
          <w:b w:val="false"/>
          <w:i w:val="false"/>
          <w:color w:val="000000"/>
          <w:sz w:val="28"/>
        </w:rPr>
        <w:t xml:space="preserve"> 48-баптары </w:t>
      </w:r>
      <w:r>
        <w:rPr>
          <w:rFonts w:ascii="Times New Roman"/>
          <w:b w:val="false"/>
          <w:i w:val="false"/>
          <w:color w:val="000000"/>
          <w:sz w:val="28"/>
        </w:rPr>
        <w:t>
; "Қазақстан Республикасында қатты пайдалы қазбалар, мұнай, газ, жер асты сулары кен орындарын әзірлеу жер қойнауын қорғаудың бірыңғай ережесін бекіту туралы" Қазақстан Республикасы Үкіметінің 1999 жылғы 21 шілдедегі N 1019 
</w:t>
      </w:r>
      <w:r>
        <w:rPr>
          <w:rFonts w:ascii="Times New Roman"/>
          <w:b w:val="false"/>
          <w:i w:val="false"/>
          <w:color w:val="000000"/>
          <w:sz w:val="28"/>
        </w:rPr>
        <w:t xml:space="preserve"> қаулысы </w:t>
      </w:r>
      <w:r>
        <w:rPr>
          <w:rFonts w:ascii="Times New Roman"/>
          <w:b w:val="false"/>
          <w:i w:val="false"/>
          <w:color w:val="000000"/>
          <w:sz w:val="28"/>
        </w:rPr>
        <w:t>
; "Елдің минералдық-шикізаттық кешені ресурстық базасын дамытудың 2003-2010 жылдарға арналған бағдарламасын бекіту туралы" Қазақстан Республикасы Үкіметінің 2002 жылғы 29 желтоқсандағы N 1449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жер қойнауын мұнайлық, радионуклидтік және химиялық ластанудың, табиғи су ресурстары ысырабының алдын алу.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су басу аймағында мұнай ұңғымаларын жою және консервациялау, құрамында радионуклидті жоғары, жоғары дебитті, төгілетін тұщы сулы өздігінен ағатын гидрогеологиялық ұңғымаларды жою және консервациялау.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53"/>
        <w:gridCol w:w="1133"/>
        <w:gridCol w:w="1933"/>
        <w:gridCol w:w="4513"/>
        <w:gridCol w:w="1693"/>
        <w:gridCol w:w="207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Өздігінен төгіліп жатқан ұңғымаларды жою және тұмшылау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Каспий теңізінің су басу аймағында мұнай ұңғымасын жою және консервациялау.
</w:t>
            </w:r>
            <w:r>
              <w:br/>
            </w:r>
            <w:r>
              <w:rPr>
                <w:rFonts w:ascii="Times New Roman"/>
                <w:b w:val="false"/>
                <w:i w:val="false"/>
                <w:color w:val="000000"/>
                <w:sz w:val="20"/>
              </w:rPr>
              <w:t>
2. Өздігінен ағатын гидрогеологиялық ұңғыманы жою және консервациялау.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Энергетика және минералдық ресурстар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w:t>
      </w:r>
      <w:r>
        <w:br/>
      </w:r>
      <w:r>
        <w:rPr>
          <w:rFonts w:ascii="Times New Roman"/>
          <w:b w:val="false"/>
          <w:i w:val="false"/>
          <w:color w:val="000000"/>
          <w:sz w:val="28"/>
        </w:rPr>
        <w:t>
1) құрлықта және Каспий теңізінің су басу аймағында 2002-2007 жылдары істелінген жұмыстардан бастап 76 мұнай ұңғымасы, оның ішінде 2007 жылы ұңғыманың жалпы көлемінен 82,6% құрайтын 8 мұнай ұңғымасы жойылды және консервацияланды;
</w:t>
      </w:r>
      <w:r>
        <w:br/>
      </w:r>
      <w:r>
        <w:rPr>
          <w:rFonts w:ascii="Times New Roman"/>
          <w:b w:val="false"/>
          <w:i w:val="false"/>
          <w:color w:val="000000"/>
          <w:sz w:val="28"/>
        </w:rPr>
        <w:t>
2) 2002-2007 жылдары істелінген жұмыстардан бастап, оның ішінде 2007 жылы ұңғыманың жалпы көлемінен 16,3% құрайтын 360 өздігінен ағатын 117 гидрогеологиялық ұңғыма жойылды және консервацияланды.
</w:t>
      </w:r>
      <w:r>
        <w:br/>
      </w:r>
      <w:r>
        <w:rPr>
          <w:rFonts w:ascii="Times New Roman"/>
          <w:b w:val="false"/>
          <w:i w:val="false"/>
          <w:color w:val="000000"/>
          <w:sz w:val="28"/>
        </w:rPr>
        <w:t>
Түпкі нәтиже: жер қойнауының мұнайлық, радионуклидтік және химиялық ластану қауіпін төмендету, сондай-ақ 242,2 мың т.м/күн көлемінде табиғи су ресурстарының ысырабын азайту, алаңы 1680,3 мың ш.м астам аумақты құрғату.
</w:t>
      </w:r>
      <w:r>
        <w:br/>
      </w:r>
      <w:r>
        <w:rPr>
          <w:rFonts w:ascii="Times New Roman"/>
          <w:b w:val="false"/>
          <w:i w:val="false"/>
          <w:color w:val="000000"/>
          <w:sz w:val="28"/>
        </w:rPr>
        <w:t>
Қаржылық-экономикалық нәтиже:
</w:t>
      </w:r>
      <w:r>
        <w:br/>
      </w:r>
      <w:r>
        <w:rPr>
          <w:rFonts w:ascii="Times New Roman"/>
          <w:b w:val="false"/>
          <w:i w:val="false"/>
          <w:color w:val="000000"/>
          <w:sz w:val="28"/>
        </w:rPr>
        <w:t>
- теңізде бір ұңғыманы жоюға арналған орташа шығын 80000 мың теңгені құрайды;
</w:t>
      </w:r>
      <w:r>
        <w:br/>
      </w:r>
      <w:r>
        <w:rPr>
          <w:rFonts w:ascii="Times New Roman"/>
          <w:b w:val="false"/>
          <w:i w:val="false"/>
          <w:color w:val="000000"/>
          <w:sz w:val="28"/>
        </w:rPr>
        <w:t>
- бір гидрогеологиялық ұңғыманы жоюға арналған орташа шығын 5220,7 мың теңгені құрайды.
</w:t>
      </w:r>
      <w:r>
        <w:br/>
      </w:r>
      <w:r>
        <w:rPr>
          <w:rFonts w:ascii="Times New Roman"/>
          <w:b w:val="false"/>
          <w:i w:val="false"/>
          <w:color w:val="000000"/>
          <w:sz w:val="28"/>
        </w:rPr>
        <w:t>
Уақтылығы: уәкілетті орган бекітетін объектінің жоспарына сәйкес жұмыс жүргізу.
</w:t>
      </w:r>
      <w:r>
        <w:br/>
      </w:r>
      <w:r>
        <w:rPr>
          <w:rFonts w:ascii="Times New Roman"/>
          <w:b w:val="false"/>
          <w:i w:val="false"/>
          <w:color w:val="000000"/>
          <w:sz w:val="28"/>
        </w:rPr>
        <w:t>
Сапасы: жұмыстар жобалық-сметалық құжаттамаға сәйкес орындалды және құрамында ТЖМ, ҚОҚМ, санэпидқадағалау және басқа да мүдделі мемлекеттік органдардың өкілдері бар мемлекеттік комиссия қабылдады.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346-ҚОСЫМША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"Мұнай операцияларын жүргізуге арналған келісім-шарттарда, сондай-ақ көмірсутегін тасымалдау, қайта өңдеу және 
</w:t>
      </w:r>
      <w:r>
        <w:br/>
      </w:r>
      <w:r>
        <w:rPr>
          <w:rFonts w:ascii="Times New Roman"/>
          <w:b w:val="false"/>
          <w:i w:val="false"/>
          <w:color w:val="000000"/>
          <w:sz w:val="28"/>
        </w:rPr>
        <w:t>
өткізу кезінде мемлекет мүддесін білдіру"
</w:t>
      </w:r>
      <w:r>
        <w:br/>
      </w:r>
      <w:r>
        <w:rPr>
          <w:rFonts w:ascii="Times New Roman"/>
          <w:b w:val="false"/>
          <w:i w:val="false"/>
          <w:color w:val="000000"/>
          <w:sz w:val="28"/>
        </w:rPr>
        <w:t>
деген 018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300000 мың теңге (үш жүз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"Мұнай туралы" Қазақстан Республикасының 1995 жылғы 28 маусымдағы Заңының 
</w:t>
      </w:r>
      <w:r>
        <w:rPr>
          <w:rFonts w:ascii="Times New Roman"/>
          <w:b w:val="false"/>
          <w:i w:val="false"/>
          <w:color w:val="000000"/>
          <w:sz w:val="28"/>
        </w:rPr>
        <w:t xml:space="preserve"> 6-бабы </w:t>
      </w:r>
      <w:r>
        <w:rPr>
          <w:rFonts w:ascii="Times New Roman"/>
          <w:b w:val="false"/>
          <w:i w:val="false"/>
          <w:color w:val="000000"/>
          <w:sz w:val="28"/>
        </w:rPr>
        <w:t>
, "Жер қойнауы және жер қойнауын пайдалану туралы" Қазақстан Республикасының 1996 жылғы 27 қаңтардағы Заңының 
</w:t>
      </w:r>
      <w:r>
        <w:rPr>
          <w:rFonts w:ascii="Times New Roman"/>
          <w:b w:val="false"/>
          <w:i w:val="false"/>
          <w:color w:val="000000"/>
          <w:sz w:val="28"/>
        </w:rPr>
        <w:t xml:space="preserve"> 8-бабы </w:t>
      </w:r>
      <w:r>
        <w:rPr>
          <w:rFonts w:ascii="Times New Roman"/>
          <w:b w:val="false"/>
          <w:i w:val="false"/>
          <w:color w:val="000000"/>
          <w:sz w:val="28"/>
        </w:rPr>
        <w:t>
; "Каспий теңізінің қазақстандық секторын игерудің мемлекеттік бағдарламасы туралы" Қазақстан Республикасы Президентінің 2003 жылғы 16 мамырдағы N 1095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мұнай операцияларын жүргізуге келісім-шарттарда, сондай-ақ көмірсутектерін тасымалдау, қайта өңдеу және сату кезінде мемлекеттің мүдделерін сақтау.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мұнай операцияларына келісім-шарттардың сақталу мониторингін ұйымдастыру және жетілдіру, Қазақстан Республикасының заңнамасына сәйкес мұнай операцияларын жүргізуге жасалған келісім-шарттарды қамтамасыз ету, мұнай-газ жобаларын сондай-ақ көмірсутектерін тасымалдау, қайта өңдеу және сату бойынша жобаларды іске асырумен байланысты мәселелері жөнінде мемлекеттің мүдделерін білдіру, мұнай операцияларын жүргізу саласында нормативтік құқықтық базаны жетілдіру, мұнай-газ саласындағы өнімдермен қызметтердің сондай-ақ көмірсутектерін тасымалдау, қайта өңдеу және сатудың қауіпсіздігі.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53"/>
        <w:gridCol w:w="1133"/>
        <w:gridCol w:w="1933"/>
        <w:gridCol w:w="4513"/>
        <w:gridCol w:w="1693"/>
        <w:gridCol w:w="207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 операцияларын жүргізуге арналған келісім-шарттарда, сондай-ақ көмірсутегін тасымалдау, қайта өңдеу және өткізу кезінде мемлекет мүддесін білдіру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Мұнай операцияларына келісім-шарттар талаптарының орындалу мониторингін консультациялық сүйемелдеу.
</w:t>
            </w:r>
            <w:r>
              <w:br/>
            </w:r>
            <w:r>
              <w:rPr>
                <w:rFonts w:ascii="Times New Roman"/>
                <w:b w:val="false"/>
                <w:i w:val="false"/>
                <w:color w:val="000000"/>
                <w:sz w:val="20"/>
              </w:rPr>
              <w:t>
2. Мұнай операцияларын жүргізуге келісім-шарттардың, соның ішінде өнімді бөлу туралы келісімдердің жобаларын дайындау.
</w:t>
            </w:r>
            <w:r>
              <w:br/>
            </w:r>
            <w:r>
              <w:rPr>
                <w:rFonts w:ascii="Times New Roman"/>
                <w:b w:val="false"/>
                <w:i w:val="false"/>
                <w:color w:val="000000"/>
                <w:sz w:val="20"/>
              </w:rPr>
              <w:t>
3. Мұнай операцияларын жүргізу саласында нормативтік құқықтық базаны жетілдіру бойынша консультанттарды тарту, мұнай-газ саласындағы өнімдермен қызметтердің сондай-ақ көмірсутектерін тасымалдау, қайта өңдеу және сатудың қауіпсіздігі.
</w:t>
            </w:r>
            <w:r>
              <w:br/>
            </w:r>
            <w:r>
              <w:rPr>
                <w:rFonts w:ascii="Times New Roman"/>
                <w:b w:val="false"/>
                <w:i w:val="false"/>
                <w:color w:val="000000"/>
                <w:sz w:val="20"/>
              </w:rPr>
              <w:t>
4. Даулы мәселелерді шешу, мұнай операцияларын жүргізудің шарттарын мердігерлердің орындауы және мұнай-газ жобаларын іске асыру кезіндегі басқа мәселелер жөнінде консультанттарды тарту.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Энергетика және минералдық ресурстар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w:t>
      </w:r>
      <w:r>
        <w:br/>
      </w:r>
      <w:r>
        <w:rPr>
          <w:rFonts w:ascii="Times New Roman"/>
          <w:b w:val="false"/>
          <w:i w:val="false"/>
          <w:color w:val="000000"/>
          <w:sz w:val="28"/>
        </w:rPr>
        <w:t>
1) мұнай операцияларын жүргізуге арналған кем дегенде 70 келісім-шарттардың мониторинг нәтижелері бойынша есептер;
</w:t>
      </w:r>
      <w:r>
        <w:br/>
      </w:r>
      <w:r>
        <w:rPr>
          <w:rFonts w:ascii="Times New Roman"/>
          <w:b w:val="false"/>
          <w:i w:val="false"/>
          <w:color w:val="000000"/>
          <w:sz w:val="28"/>
        </w:rPr>
        <w:t>
2) мұнай операцияларын жүргізуге арналған келісім-шарттардың, соның ішінде өнімді бөлу туралы келісімдердің жобаларын дайындау кезінде, сондай-ақ саны кем дегенде 6 келісім-шартқа өзгерістер мен толықтырулар енгізу кезінде мемлекеттің мүдделерін білдіру бойынша құзыретті органның қажеттілігін қамтамасыз ету;
</w:t>
      </w:r>
      <w:r>
        <w:br/>
      </w:r>
      <w:r>
        <w:rPr>
          <w:rFonts w:ascii="Times New Roman"/>
          <w:b w:val="false"/>
          <w:i w:val="false"/>
          <w:color w:val="000000"/>
          <w:sz w:val="28"/>
        </w:rPr>
        <w:t>
3) нормативтік құқықтық актілердің жобалары, мұнай операцияларын жүргізу, жер қойнауын пайдалану жөніндегі операцияларды техникалық реттеу, сондай-ақ көмірсутектерін тасымалдау, өңдеу және сатуды техникалық реттеу, сондай-ақ көмірсутектерін тасымалдау, өңдеу және сату саласындағы нормативтік құқықтық актілерді жетілдіру бойынша ұсыныстар (5-тен кем емес);
</w:t>
      </w:r>
      <w:r>
        <w:br/>
      </w:r>
      <w:r>
        <w:rPr>
          <w:rFonts w:ascii="Times New Roman"/>
          <w:b w:val="false"/>
          <w:i w:val="false"/>
          <w:color w:val="000000"/>
          <w:sz w:val="28"/>
        </w:rPr>
        <w:t>
4) мұнай-газ саласының жобаларын, сондай-ақ консультанттарды тарту жолымен көмірсутектерін тасымалдау, қайта өңдеу және сату жөніндегі жобаларды іске асыруға байланысты даулы мәселелер бойынша мемлекеттің мүдделерін қамтамасыз ету.
</w:t>
      </w:r>
      <w:r>
        <w:br/>
      </w:r>
      <w:r>
        <w:rPr>
          <w:rFonts w:ascii="Times New Roman"/>
          <w:b w:val="false"/>
          <w:i w:val="false"/>
          <w:color w:val="000000"/>
          <w:sz w:val="28"/>
        </w:rPr>
        <w:t>
Түпкі нәтиже: мұнай-газ салаларының өнімдері мен қызметтерінің қауіпсіздігін мұнай операцияларын жүргізу саласындағы нормативтік құқықтық базаны жетілдіру жолымен табиғи ресурстарды пайдаланудың ашық саясатын қамтамасыз ету, мұнай операцияларын жүргізуге, сондай-ақ көмірсутектерін тасымалдау, қайта өңдеу және сату келісім-шарттарды іске асыру кезінде мемлекеттің шығындарының алдын-алу.
</w:t>
      </w:r>
      <w:r>
        <w:br/>
      </w:r>
      <w:r>
        <w:rPr>
          <w:rFonts w:ascii="Times New Roman"/>
          <w:b w:val="false"/>
          <w:i w:val="false"/>
          <w:color w:val="000000"/>
          <w:sz w:val="28"/>
        </w:rPr>
        <w:t>
Қаржылық-экономикалық нәтиже: мұнай-газ саласына тікелей инвестициялар тарту.
</w:t>
      </w:r>
      <w:r>
        <w:br/>
      </w:r>
      <w:r>
        <w:rPr>
          <w:rFonts w:ascii="Times New Roman"/>
          <w:b w:val="false"/>
          <w:i w:val="false"/>
          <w:color w:val="000000"/>
          <w:sz w:val="28"/>
        </w:rPr>
        <w:t>
Уақтылығы: анықталған шарттар мен техникалық тапсырмалар мерзімдеріне сәйкес.
</w:t>
      </w:r>
      <w:r>
        <w:br/>
      </w:r>
      <w:r>
        <w:rPr>
          <w:rFonts w:ascii="Times New Roman"/>
          <w:b w:val="false"/>
          <w:i w:val="false"/>
          <w:color w:val="000000"/>
          <w:sz w:val="28"/>
        </w:rPr>
        <w:t>
Сапасы: толық көлемде және белгіленген мерзімде қызмет көрсету.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347-ҚОСЫМША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347-қосымшаға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"Қарағанды шахталарын тарату" РМБК-ке берілген, жабылған шахталар қызметкерлеріне келтірілген зиянды өтеу"
</w:t>
      </w:r>
      <w:r>
        <w:br/>
      </w:r>
      <w:r>
        <w:rPr>
          <w:rFonts w:ascii="Times New Roman"/>
          <w:b w:val="false"/>
          <w:i w:val="false"/>
          <w:color w:val="000000"/>
          <w:sz w:val="28"/>
        </w:rPr>
        <w:t>
деген 019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125 810 мың теңге (бір жүз жиырма бес миллион сегіз жүз он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1999 жылғы 1 шілдедегі Қазақстан Республикасының азаматтық кодексінің 
</w:t>
      </w:r>
      <w:r>
        <w:rPr>
          <w:rFonts w:ascii="Times New Roman"/>
          <w:b w:val="false"/>
          <w:i w:val="false"/>
          <w:color w:val="000000"/>
          <w:sz w:val="28"/>
        </w:rPr>
        <w:t xml:space="preserve"> 47-тарауы </w:t>
      </w:r>
      <w:r>
        <w:rPr>
          <w:rFonts w:ascii="Times New Roman"/>
          <w:b w:val="false"/>
          <w:i w:val="false"/>
          <w:color w:val="000000"/>
          <w:sz w:val="28"/>
        </w:rPr>
        <w:t>
 (Ерекше бөлім).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жойылған шахталар қызметкерлерінің денсаулығына келтірілген залалдың өтемінде азаматтардың құқықтарын жүзеге асыру.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жойылған шахталар қызметкерлерінің денсаулығына келтірілген залалдың өтемін өз уақытында төлеуді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53"/>
        <w:gridCol w:w="1133"/>
        <w:gridCol w:w="1933"/>
        <w:gridCol w:w="4513"/>
        <w:gridCol w:w="1693"/>
        <w:gridCol w:w="207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шахталарын тарату" РМБК-ке берілген, жабылған шахталар қызметкерлеріне келтірілген зиянды өтеу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Жойылған шахталар қызметкерлеріне индексацияны ескере отырып, залалдың орнын толтыру жөніндегі ай сайынғы төлемдері.
</w:t>
            </w:r>
            <w:r>
              <w:br/>
            </w:r>
            <w:r>
              <w:rPr>
                <w:rFonts w:ascii="Times New Roman"/>
                <w:b w:val="false"/>
                <w:i w:val="false"/>
                <w:color w:val="000000"/>
                <w:sz w:val="20"/>
              </w:rPr>
              <w:t>
2. Сомаларды жеткізу және жіберу шығындары.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 сайын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Энергетика және минералдық ресурстар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703 адам санымен "Қарағандышахтатарату" РМБК-ге берілген, жойылған шахталар қызметкерлерінің денсаулығына келтірілген залалды өтеу төлемдері.
</w:t>
      </w:r>
      <w:r>
        <w:br/>
      </w:r>
      <w:r>
        <w:rPr>
          <w:rFonts w:ascii="Times New Roman"/>
          <w:b w:val="false"/>
          <w:i w:val="false"/>
          <w:color w:val="000000"/>
          <w:sz w:val="28"/>
        </w:rPr>
        <w:t>
Уақтылығы: ай сайын 25-дейін уақтылы төлем.
</w:t>
      </w:r>
      <w:r>
        <w:br/>
      </w:r>
      <w:r>
        <w:rPr>
          <w:rFonts w:ascii="Times New Roman"/>
          <w:b w:val="false"/>
          <w:i w:val="false"/>
          <w:color w:val="000000"/>
          <w:sz w:val="28"/>
        </w:rPr>
        <w:t>
Сапасы: жойылған шахталар қызметкерлерінің денсаулығына келтірілген залалды өтеу төлемі - 100%.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348-ҚОСЫМША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"Ақтөбе облысының облыстық бюджетіне Мәртөк ауданында жеткізуші газ құбырын салуға берілетін нысаналы даму трансферттері"
</w:t>
      </w:r>
      <w:r>
        <w:br/>
      </w:r>
      <w:r>
        <w:rPr>
          <w:rFonts w:ascii="Times New Roman"/>
          <w:b w:val="false"/>
          <w:i w:val="false"/>
          <w:color w:val="000000"/>
          <w:sz w:val="28"/>
        </w:rPr>
        <w:t>
деген 021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783215 мың теңге (жеті жүз сексен үш миллион екі жүз он бес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
</w:t>
      </w:r>
      <w:r>
        <w:rPr>
          <w:rFonts w:ascii="Times New Roman"/>
          <w:b w:val="false"/>
          <w:i w:val="false"/>
          <w:color w:val="000000"/>
          <w:sz w:val="28"/>
        </w:rPr>
        <w:t>
"Қазақстан Республикасының газ саласын дамытудың 2004-2010 жылдарға арналған бағдарламасын бекіту туралы" Қазақстан Республикасы Үкіметінің 2004 жылғы 18 маусымдағы N 669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Ақтөбе облысы, Мәртөк ауданының елді мекендерін арзан отын түрімен - ілеспе газбен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ұзындығы 69,8 км. Ақтөбе-Мәртөк газ құбырын жүргізу құрылысы.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1081"/>
        <w:gridCol w:w="1164"/>
        <w:gridCol w:w="1986"/>
        <w:gridCol w:w="4647"/>
        <w:gridCol w:w="1739"/>
        <w:gridCol w:w="2131"/>
      </w:tblGrid>
      <w:tr>
        <w:trPr>
          <w:trHeight w:val="90" w:hRule="atLeast"/>
        </w:trPr>
        <w:tc>
          <w:tcPr>
            <w:tcW w:w="8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6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11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облысының облыстық бюджетіне Мәртөк ауданында жеткізуші газ құбырын салуға берілетін нысаналы даму трансферттері
</w:t>
            </w:r>
          </w:p>
        </w:tc>
        <w:tc>
          <w:tcPr>
            <w:tcW w:w="46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Ақтөбе-Мәртөк газ құбырын жүргізу құрылысының жобасын іске асыру үшін бекітілген ЖСҚ-ге сәйкес ("Мемсараптама" РМК-нің 2006 жылғы 24 маусымдағы N 2-313/06 қорытындысы) Ақтөбе облысының облыстық бюджетін дамытуға арналған мақсатты трансферттерді аудару. 
</w:t>
            </w:r>
          </w:p>
        </w:tc>
        <w:tc>
          <w:tcPr>
            <w:tcW w:w="17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1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Энергетика және минералдық ресурстар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Ақтөбе-Мәртөк газ құбырын жүргізу құрылысы бойынша құрылыс-монтаж жұмыстарының көлемі.
</w:t>
      </w:r>
      <w:r>
        <w:br/>
      </w:r>
      <w:r>
        <w:rPr>
          <w:rFonts w:ascii="Times New Roman"/>
          <w:b w:val="false"/>
          <w:i w:val="false"/>
          <w:color w:val="000000"/>
          <w:sz w:val="28"/>
        </w:rPr>
        <w:t>
Түпкі нәтиже: Мәртөк ауданының елді мекендерінің арзан отынға (ілеспе газға) қажеттіліктерін қанағаттандыру үшін газ құбырларын пайдалануға қосу.
</w:t>
      </w:r>
      <w:r>
        <w:br/>
      </w:r>
      <w:r>
        <w:rPr>
          <w:rFonts w:ascii="Times New Roman"/>
          <w:b w:val="false"/>
          <w:i w:val="false"/>
          <w:color w:val="000000"/>
          <w:sz w:val="28"/>
        </w:rPr>
        <w:t>
Қаржылық-экономикалық нәтиже: республика үшін экономикалық тиімділік Ақтөбе облысы Мәртөк ауданының елді мекендерін отынның арзан түрімен - ілеспе газбен қамтамасыз ету арқылы қол жеткізіледі.
</w:t>
      </w:r>
      <w:r>
        <w:br/>
      </w:r>
      <w:r>
        <w:rPr>
          <w:rFonts w:ascii="Times New Roman"/>
          <w:b w:val="false"/>
          <w:i w:val="false"/>
          <w:color w:val="000000"/>
          <w:sz w:val="28"/>
        </w:rPr>
        <w:t>
Уақтылығы: жасалған шарттарға сәйкес жұмыстардың жоспар-кестесіне сәйкес.
</w:t>
      </w:r>
      <w:r>
        <w:br/>
      </w:r>
      <w:r>
        <w:rPr>
          <w:rFonts w:ascii="Times New Roman"/>
          <w:b w:val="false"/>
          <w:i w:val="false"/>
          <w:color w:val="000000"/>
          <w:sz w:val="28"/>
        </w:rPr>
        <w:t>
Сапасы: құрылыс нормалары мен ережелеріне сәйкес.
</w:t>
      </w:r>
    </w:p>
    <w:p>
      <w:pPr>
        <w:spacing w:after="0"/>
        <w:ind w:left="0"/>
        <w:jc w:val="both"/>
      </w:pPr>
      <w:r>
        <w:rPr>
          <w:rFonts w:ascii="Times New Roman"/>
          <w:b w:val="false"/>
          <w:i w:val="false"/>
          <w:color w:val="000000"/>
          <w:sz w:val="28"/>
        </w:rPr>
        <w:t>
Ескерту:
</w:t>
      </w:r>
      <w:r>
        <w:br/>
      </w:r>
      <w:r>
        <w:rPr>
          <w:rFonts w:ascii="Times New Roman"/>
          <w:b w:val="false"/>
          <w:i w:val="false"/>
          <w:color w:val="000000"/>
          <w:sz w:val="28"/>
        </w:rPr>
        <w:t>
*) Жобалық-сметалық белгіленген заңнамалық тәртіппен бекітілген құжаттамаға сәйкес Ақтөбе-Мәртөк газ құбырын жургізуші жөніндегі жобалар мен іс-шаралардың тізбесі, сондай-ақ күтілетін нәтижелерді сипаттайтын сандық және сапалық көрсеткіштер жергілікті бюджеттік бағдарламаларға сәйкес паспорттардан көрінеді.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349-ҚОСЫМША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"Жер қойнауы және жер қойнауын пайдаланушылар жөнінде ақпараттық жүйені дамыту" деген 022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211037 мың теңге (екі жүз он бір миллион отыз жеті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
</w:t>
      </w:r>
      <w:r>
        <w:rPr>
          <w:rFonts w:ascii="Times New Roman"/>
          <w:b w:val="false"/>
          <w:i w:val="false"/>
          <w:color w:val="000000"/>
          <w:sz w:val="28"/>
        </w:rPr>
        <w:t>
"Жер қойнауы және жер қойнауын пайдалану туралы" Қазақстан Республикасының 1996 жылғы 27 қаңтардағы Заңының 
</w:t>
      </w:r>
      <w:r>
        <w:rPr>
          <w:rFonts w:ascii="Times New Roman"/>
          <w:b w:val="false"/>
          <w:i w:val="false"/>
          <w:color w:val="000000"/>
          <w:sz w:val="28"/>
        </w:rPr>
        <w:t xml:space="preserve"> 55-61-баптары </w:t>
      </w:r>
      <w:r>
        <w:rPr>
          <w:rFonts w:ascii="Times New Roman"/>
          <w:b w:val="false"/>
          <w:i w:val="false"/>
          <w:color w:val="000000"/>
          <w:sz w:val="28"/>
        </w:rPr>
        <w:t>
; "Елдің минералдық-шикізаттық кешені ресурстық базасын дамытудың 2003-2010 жылдарға арналған бағдарламасын бекіту туралы" Қазақстан Республикасы Үкіметінің 2002 жылғы 29 желтоқсандағы N 1449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Энергетика және минералдық ресурстар министрлігі Геология және жер қойнауын пайдалану комитетінің мәселелері" Қазақстан Республикасы Үкіметінің 2004 жылғы 28 қазандағы N 1107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жер қойнауы туралы деректердің мемлекеттік банкін дамыту.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жер қойнауы және жер қойнауын пайдалану саласында мемлекеттік органдардың жедел шешім қабылдауға арналған сандық геологиялық ақпараттарын қалыптастыру; ішіне бастапқы геологтық-геофизикалық ақпараттар ене, жер қойнауы туралы ақпараттық материалдардың бүтіндігін, жинақталу мүмкінділігін, стандарттау және рұқсатпен енуді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53"/>
        <w:gridCol w:w="1133"/>
        <w:gridCol w:w="1933"/>
        <w:gridCol w:w="4513"/>
        <w:gridCol w:w="1693"/>
        <w:gridCol w:w="207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қойнауы және жер қойнауын пайдаланушылар жөнінде ақпараттық жүйені дамыту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Жер қойнауы туралы деректер Банкі шеңберінде геологтық-геофизикалық материалдардың электрондық архивін ұйымдастыру (I-кезең):
</w:t>
            </w:r>
            <w:r>
              <w:br/>
            </w:r>
            <w:r>
              <w:rPr>
                <w:rFonts w:ascii="Times New Roman"/>
                <w:b w:val="false"/>
                <w:i w:val="false"/>
                <w:color w:val="000000"/>
                <w:sz w:val="20"/>
              </w:rPr>
              <w:t>
1) геологтық ақпараттың іздеу мен сұранымдарды орындалуының автоматтық жүйесін жасау.
</w:t>
            </w:r>
            <w:r>
              <w:br/>
            </w:r>
            <w:r>
              <w:rPr>
                <w:rFonts w:ascii="Times New Roman"/>
                <w:b w:val="false"/>
                <w:i w:val="false"/>
                <w:color w:val="000000"/>
                <w:sz w:val="20"/>
              </w:rPr>
              <w:t>
2) компьютерлік жабдықты сатып алу (сервер, плоттерлер).
</w:t>
            </w:r>
            <w:r>
              <w:br/>
            </w:r>
            <w:r>
              <w:rPr>
                <w:rFonts w:ascii="Times New Roman"/>
                <w:b w:val="false"/>
                <w:i w:val="false"/>
                <w:color w:val="000000"/>
                <w:sz w:val="20"/>
              </w:rPr>
              <w:t>
3) қызметтерді электрондық архивпен жұмыс істеуге үйрету.
</w:t>
            </w:r>
            <w:r>
              <w:br/>
            </w:r>
            <w:r>
              <w:rPr>
                <w:rFonts w:ascii="Times New Roman"/>
                <w:b w:val="false"/>
                <w:i w:val="false"/>
                <w:color w:val="000000"/>
                <w:sz w:val="20"/>
              </w:rPr>
              <w:t>
2. Жер қойнауы туралы деректер Банкі шеңберінде геологтық-геофизикалық материалдардың электрондық архивін ұйымдастыру (II-кезең):
</w:t>
            </w:r>
            <w:r>
              <w:br/>
            </w:r>
            <w:r>
              <w:rPr>
                <w:rFonts w:ascii="Times New Roman"/>
                <w:b w:val="false"/>
                <w:i w:val="false"/>
                <w:color w:val="000000"/>
                <w:sz w:val="20"/>
              </w:rPr>
              <w:t>
1) жер қойнауы туралы деректер Банкі шеңберінде бағдарламалық қамсыздандыруларды жасау мен біріктіру;
</w:t>
            </w:r>
            <w:r>
              <w:br/>
            </w:r>
            <w:r>
              <w:rPr>
                <w:rFonts w:ascii="Times New Roman"/>
                <w:b w:val="false"/>
                <w:i w:val="false"/>
                <w:color w:val="000000"/>
                <w:sz w:val="20"/>
              </w:rPr>
              <w:t>
2) Қазақстан Республикасы картографиялық ақпараттың банкін құру;
</w:t>
            </w:r>
            <w:r>
              <w:br/>
            </w:r>
            <w:r>
              <w:rPr>
                <w:rFonts w:ascii="Times New Roman"/>
                <w:b w:val="false"/>
                <w:i w:val="false"/>
                <w:color w:val="000000"/>
                <w:sz w:val="20"/>
              </w:rPr>
              <w:t>
3) компьютерлік техниканы сатып алу (табақшалық массив, сканер, кросс-шкафы);
</w:t>
            </w:r>
            <w:r>
              <w:br/>
            </w:r>
            <w:r>
              <w:rPr>
                <w:rFonts w:ascii="Times New Roman"/>
                <w:b w:val="false"/>
                <w:i w:val="false"/>
                <w:color w:val="000000"/>
                <w:sz w:val="20"/>
              </w:rPr>
              <w:t>
4) лицензиялық бағдарламалық қамсыздандыруларды сатып алу.
</w:t>
            </w:r>
            <w:r>
              <w:br/>
            </w:r>
            <w:r>
              <w:rPr>
                <w:rFonts w:ascii="Times New Roman"/>
                <w:b w:val="false"/>
                <w:i w:val="false"/>
                <w:color w:val="000000"/>
                <w:sz w:val="20"/>
              </w:rPr>
              <w:t>
3. Жер қойнауы туралы деректердің аумақтық компьютерлік банктерін ұйымдастыру (I-кезең):
</w:t>
            </w:r>
            <w:r>
              <w:br/>
            </w:r>
            <w:r>
              <w:rPr>
                <w:rFonts w:ascii="Times New Roman"/>
                <w:b w:val="false"/>
                <w:i w:val="false"/>
                <w:color w:val="000000"/>
                <w:sz w:val="20"/>
              </w:rPr>
              <w:t>
1) компьютерлік техниканы сатып алу (үздіксіз қоректену көздері, принтерлер,         бағыттауыш, компьютерлер, ноутбук);
</w:t>
            </w:r>
            <w:r>
              <w:br/>
            </w:r>
            <w:r>
              <w:rPr>
                <w:rFonts w:ascii="Times New Roman"/>
                <w:b w:val="false"/>
                <w:i w:val="false"/>
                <w:color w:val="000000"/>
                <w:sz w:val="20"/>
              </w:rPr>
              <w:t>
2) лицензиялық бағдарламалық қамсыздандыруларды сатып алу;
</w:t>
            </w:r>
            <w:r>
              <w:br/>
            </w:r>
            <w:r>
              <w:rPr>
                <w:rFonts w:ascii="Times New Roman"/>
                <w:b w:val="false"/>
                <w:i w:val="false"/>
                <w:color w:val="000000"/>
                <w:sz w:val="20"/>
              </w:rPr>
              <w:t>
3) аумақтық басқармаларды арнаулы бағдарламалық қамсыздандырулармен қамтамасыз ету.
</w:t>
            </w:r>
            <w:r>
              <w:br/>
            </w:r>
            <w:r>
              <w:rPr>
                <w:rFonts w:ascii="Times New Roman"/>
                <w:b w:val="false"/>
                <w:i w:val="false"/>
                <w:color w:val="000000"/>
                <w:sz w:val="20"/>
              </w:rPr>
              <w:t>
4. "Электрондық үкімет" порталы үшін деректер даярлаудың компьютерлік жүйесін жасау:
</w:t>
            </w:r>
            <w:r>
              <w:br/>
            </w:r>
            <w:r>
              <w:rPr>
                <w:rFonts w:ascii="Times New Roman"/>
                <w:b w:val="false"/>
                <w:i w:val="false"/>
                <w:color w:val="000000"/>
                <w:sz w:val="20"/>
              </w:rPr>
              <w:t>
1) арнаулы бағдарламалық қамсыздандыруларды жасау;
</w:t>
            </w:r>
            <w:r>
              <w:br/>
            </w:r>
            <w:r>
              <w:rPr>
                <w:rFonts w:ascii="Times New Roman"/>
                <w:b w:val="false"/>
                <w:i w:val="false"/>
                <w:color w:val="000000"/>
                <w:sz w:val="20"/>
              </w:rPr>
              <w:t>
2) ақпараттық ресурстарды біріктіру мен, "электрондық үкімет" порталына деректерді беруді жүргізу.
</w:t>
            </w:r>
            <w:r>
              <w:br/>
            </w:r>
            <w:r>
              <w:rPr>
                <w:rFonts w:ascii="Times New Roman"/>
                <w:b w:val="false"/>
                <w:i w:val="false"/>
                <w:color w:val="000000"/>
                <w:sz w:val="20"/>
              </w:rPr>
              <w:t>
5. Геология және жер қойнауын пайдалану комитетінің ситуациялық орталығын құру:
</w:t>
            </w:r>
            <w:r>
              <w:br/>
            </w:r>
            <w:r>
              <w:rPr>
                <w:rFonts w:ascii="Times New Roman"/>
                <w:b w:val="false"/>
                <w:i w:val="false"/>
                <w:color w:val="000000"/>
                <w:sz w:val="20"/>
              </w:rPr>
              <w:t>
1) техникалық проекті жасау;
</w:t>
            </w:r>
            <w:r>
              <w:br/>
            </w:r>
            <w:r>
              <w:rPr>
                <w:rFonts w:ascii="Times New Roman"/>
                <w:b w:val="false"/>
                <w:i w:val="false"/>
                <w:color w:val="000000"/>
                <w:sz w:val="20"/>
              </w:rPr>
              <w:t>
2) компьютерлік жабдықты сатып алу (үздіксіз    қоректену көздері, принтерлер, бағыттауыш, компьютерлер, ноутбуктер);
</w:t>
            </w:r>
            <w:r>
              <w:br/>
            </w:r>
            <w:r>
              <w:rPr>
                <w:rFonts w:ascii="Times New Roman"/>
                <w:b w:val="false"/>
                <w:i w:val="false"/>
                <w:color w:val="000000"/>
                <w:sz w:val="20"/>
              </w:rPr>
              <w:t>
3) бағдарламалық қамсыздандыруларды жасау;
</w:t>
            </w:r>
            <w:r>
              <w:br/>
            </w:r>
            <w:r>
              <w:rPr>
                <w:rFonts w:ascii="Times New Roman"/>
                <w:b w:val="false"/>
                <w:i w:val="false"/>
                <w:color w:val="000000"/>
                <w:sz w:val="20"/>
              </w:rPr>
              <w:t>
4) жер қойнауы туралы деректердің банкін СО-ның комплексіне икемделу.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Энергетика және минералдық ресурстар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Тура нәтиже: Геологтық-геофизикалық материалдардың электрондық архивін құру; аумақтық компьютерлік орталықтарын құру; "Электрондық үкімет" порталы үшін деректер даярлаудың компьютерлік жүйесін жасау; Геология және жер қойнауын пайдалану комитетінің ситуациялық орталығын құру.
</w:t>
      </w:r>
      <w:r>
        <w:br/>
      </w:r>
      <w:r>
        <w:rPr>
          <w:rFonts w:ascii="Times New Roman"/>
          <w:b w:val="false"/>
          <w:i w:val="false"/>
          <w:color w:val="000000"/>
          <w:sz w:val="28"/>
        </w:rPr>
        <w:t>
Түпкі нәтиже: 2300 өңдеуге мүмкіндіктері бар геологиялық есепнамалар; ОДБ-на қосылған 1 аумақтық басқарма.
</w:t>
      </w:r>
      <w:r>
        <w:br/>
      </w:r>
      <w:r>
        <w:rPr>
          <w:rFonts w:ascii="Times New Roman"/>
          <w:b w:val="false"/>
          <w:i w:val="false"/>
          <w:color w:val="000000"/>
          <w:sz w:val="28"/>
        </w:rPr>
        <w:t>
Қаржылық-экономикалық нәтиже: Геологиялық ақпаратты іздеу мен көбейту шығындарын 50%-ға қысқарту; геологиялық ақпарат құнын 5%-ға, жер қойнауын пайдалану объектері мен минералдық-кешенінің тартымдылығын бүтіндей жоғарылату.
</w:t>
      </w:r>
      <w:r>
        <w:br/>
      </w:r>
      <w:r>
        <w:rPr>
          <w:rFonts w:ascii="Times New Roman"/>
          <w:b w:val="false"/>
          <w:i w:val="false"/>
          <w:color w:val="000000"/>
          <w:sz w:val="28"/>
        </w:rPr>
        <w:t>
Уақтылығы: электрондық архив жүйесін пайдалануға жіберу; аумақтық басқармаларды ОДБ-на қосу; геология комитетінің ситуациялық орталығын жіберу.
</w:t>
      </w:r>
      <w:r>
        <w:br/>
      </w:r>
      <w:r>
        <w:rPr>
          <w:rFonts w:ascii="Times New Roman"/>
          <w:b w:val="false"/>
          <w:i w:val="false"/>
          <w:color w:val="000000"/>
          <w:sz w:val="28"/>
        </w:rPr>
        <w:t>
Сапасы: жасалып жатқан бағдарламалар халықаралық стандарттарға сай, осы заманғы технология мен техникалық база негізінде жасалған; пайдаланатын бағдарламалық қамту лицензиялық болып табылады; геологиялық материалдарды толтыру осы заманғы компьютерлік технологияларды пайдалану мен осы заманғы магниттік тасымалдау негізінде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N№1220 қаулысына       
</w:t>
      </w:r>
      <w:r>
        <w:br/>
      </w:r>
      <w:r>
        <w:rPr>
          <w:rFonts w:ascii="Times New Roman"/>
          <w:b w:val="false"/>
          <w:i w:val="false"/>
          <w:color w:val="000000"/>
          <w:sz w:val="28"/>
        </w:rPr>
        <w:t>
350-ҚОСЫМША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"Арнайы бақылау станцияларында тіркелген ядролық жарылыстар мен жер сілкіністерінің тарихи сейсмограммаларының мұрағатын қағаздағы жазбадан электрондық жеткізушілерге көшіру"
</w:t>
      </w:r>
      <w:r>
        <w:br/>
      </w:r>
      <w:r>
        <w:rPr>
          <w:rFonts w:ascii="Times New Roman"/>
          <w:b w:val="false"/>
          <w:i w:val="false"/>
          <w:color w:val="000000"/>
          <w:sz w:val="28"/>
        </w:rPr>
        <w:t>
деген 023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26000 мың теңге (жиырма алты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"Ядролық сынақтарға жан-жақты тыйым салу туралы шартты бекіту туралы" Қазақстан Республикасының 2001 жылғы 14 желтоқсандағы 
</w:t>
      </w:r>
      <w:r>
        <w:rPr>
          <w:rFonts w:ascii="Times New Roman"/>
          <w:b w:val="false"/>
          <w:i w:val="false"/>
          <w:color w:val="000000"/>
          <w:sz w:val="28"/>
        </w:rPr>
        <w:t xml:space="preserve"> Заңы </w:t>
      </w:r>
      <w:r>
        <w:rPr>
          <w:rFonts w:ascii="Times New Roman"/>
          <w:b w:val="false"/>
          <w:i w:val="false"/>
          <w:color w:val="000000"/>
          <w:sz w:val="28"/>
        </w:rPr>
        <w:t>
; "1993 жылғы 13 желтоқсандағы Қазақстан Республикасы мен Америка Құрама Штаттарының арасындағы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келісімді ұзарту мәселесі жөнінде Қазақстан Республикасының Сыртқы істер министрлігі мен Америка Құрама Штаттарының Қазақстан Республикасындағы Елшілігі арасындағы ноталар алмасу нысанындағы келісімді бекіту туралы" Қазақстан Республикасының 2002 жылғы 3 маусымдағы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2004-2015 жылдарға арналған экологиялық қауіпсіздігі тұжырымдамасы туралы" Қазақстан Республикасы Президентінің 2003 жылғы 3 желтоқсандағы N 1241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Үкіметінің 2001 жылғы 27 маусымдағы N 885 
</w:t>
      </w:r>
      <w:r>
        <w:rPr>
          <w:rFonts w:ascii="Times New Roman"/>
          <w:b w:val="false"/>
          <w:i w:val="false"/>
          <w:color w:val="000000"/>
          <w:sz w:val="28"/>
        </w:rPr>
        <w:t xml:space="preserve"> қаулысымен </w:t>
      </w:r>
      <w:r>
        <w:rPr>
          <w:rFonts w:ascii="Times New Roman"/>
          <w:b w:val="false"/>
          <w:i w:val="false"/>
          <w:color w:val="000000"/>
          <w:sz w:val="28"/>
        </w:rPr>
        <w:t>
 бекітілген "Қоршаған орта мен табиғи ресурстар мониторингінің бірыңғай мемлекеттік жүйесін ұйымдастыру мен жүргізудің ережесін бекіту туралы".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ядролық жарылыстар мен жер сілкіністері туралы ақпаратты сақтау мен берудің сенімділігін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геофизикалық зерттеулер институтының бөлімшелерінде (Бурабайда, Курчатовта, Ақтөбеде) және Қазақстан Республикасы Төтенше жағдайлар министрлігінің "Қазселқорғау" кәсіпорнының басқаруына көшкен (Семей, Талғар станциялары) мұрағатта 1965-1998 жылдардағы ядролық жарылыстардың мұрағаттық жазбаларына түгендеу жүргізу.
</w:t>
      </w:r>
      <w:r>
        <w:br/>
      </w:r>
      <w:r>
        <w:rPr>
          <w:rFonts w:ascii="Times New Roman"/>
          <w:b w:val="false"/>
          <w:i w:val="false"/>
          <w:color w:val="000000"/>
          <w:sz w:val="28"/>
        </w:rPr>
        <w:t>
Бурабайда, Курчатовта АҚ-қа мұрағаттық қағаз жазбаларды қазіргі цифрлық форматтарға көшіру үшін технологиялық желілер құру (бұрын мұрағатталатын жазбаларды тіркеу кезінде пайдаланылған аппаратураның ерекшеліктерін ескере отырып).
</w:t>
      </w:r>
      <w:r>
        <w:br/>
      </w:r>
      <w:r>
        <w:rPr>
          <w:rFonts w:ascii="Times New Roman"/>
          <w:b w:val="false"/>
          <w:i w:val="false"/>
          <w:color w:val="000000"/>
          <w:sz w:val="28"/>
        </w:rPr>
        <w:t>
1965-1998 жылдардағы мұрағаттық жазбаларды кезең-кезеңмен қазіргі заманғы халықаралық форматтардағы жаңа (электронды) тасығыштарға көшіру.
</w:t>
      </w:r>
      <w:r>
        <w:br/>
      </w:r>
      <w:r>
        <w:rPr>
          <w:rFonts w:ascii="Times New Roman"/>
          <w:b w:val="false"/>
          <w:i w:val="false"/>
          <w:color w:val="000000"/>
          <w:sz w:val="28"/>
        </w:rPr>
        <w:t>
Электронды станциялардың мұрағаттарын жасау, оларды арнайы сейсмикалық ақпаратты жинау және өңдеу орталығының (бұдан әрі - АСАЖӨО) дерекқорына біріктіру және ядролық жарылыстар жөніндегі дерекқорларды пайдалануға енгізу.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53"/>
        <w:gridCol w:w="1133"/>
        <w:gridCol w:w="1933"/>
        <w:gridCol w:w="4513"/>
        <w:gridCol w:w="1693"/>
        <w:gridCol w:w="207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бақылау станцияларында тіркелген ядролық жарылыстар мен жер сілкіністерінің тарихи сейсмограммаларының мұрағатын қағаздағы жазбадан электрондық жеткізушілерге көшіру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Шамамен 1965 жылдан 1975 жыл аралығындағы кезеңдердегі қағаз жеткізуішілер (Семей, Бурабай, Талғар станциялары және басқалар) мен магнитті жеткізушілердегі (Ақтөбе, Курчатов, Бурабай, Талғар станциялары және басқалары) мұрағаттық сейсмограммаларды тексеру, іріктеу және құжаттау.
</w:t>
            </w:r>
            <w:r>
              <w:br/>
            </w:r>
            <w:r>
              <w:rPr>
                <w:rFonts w:ascii="Times New Roman"/>
                <w:b w:val="false"/>
                <w:i w:val="false"/>
                <w:color w:val="000000"/>
                <w:sz w:val="20"/>
              </w:rPr>
              <w:t>
2. Магнитті мұрағаттық сейсмограммаларды (1970 жылғы жазу стандарты) жаңа жеткізушілерге қайта жазу үшін аппаратуралық-бағдарламалық кешен жасау.
</w:t>
            </w:r>
            <w:r>
              <w:br/>
            </w:r>
            <w:r>
              <w:rPr>
                <w:rFonts w:ascii="Times New Roman"/>
                <w:b w:val="false"/>
                <w:i w:val="false"/>
                <w:color w:val="000000"/>
                <w:sz w:val="20"/>
              </w:rPr>
              <w:t>
3. Іріктелген мұрағаттық қағаз сейсмограммаларды цифрлау. Мұрағаттық магнитті сейсмограммаларды қазіргі заманғы форматтарға қайта жазу.
</w:t>
            </w:r>
            <w:r>
              <w:br/>
            </w:r>
            <w:r>
              <w:rPr>
                <w:rFonts w:ascii="Times New Roman"/>
                <w:b w:val="false"/>
                <w:i w:val="false"/>
                <w:color w:val="000000"/>
                <w:sz w:val="20"/>
              </w:rPr>
              <w:t>
4. АСАЖӨО-ға деректерді байланыс арналары бойынша беру, ядролық сынақ полигондарына жақын жерасты ядролық жарылыстарының, химиялық зерттеу жарылыстарының және жер сілкіністерінің цифрланған және цифрлы жазбаларының бірыңғай базасын жасау.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Энергетика және минералдық ресурстар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1965-1975 жылдардағы станциялар тобы бойынша қағаз және магнитті жеткізушілерге арналған ядролық жарылыстардың мұрағаттық сейсмограммаларының каталогы жасалды;
</w:t>
      </w:r>
      <w:r>
        <w:br/>
      </w:r>
      <w:r>
        <w:rPr>
          <w:rFonts w:ascii="Times New Roman"/>
          <w:b w:val="false"/>
          <w:i w:val="false"/>
          <w:color w:val="000000"/>
          <w:sz w:val="28"/>
        </w:rPr>
        <w:t>
Курчатовта және Бурабайда (1970 жылғы жазу стандартына арналған) магнитті жеткізушілерге сейсмограммаларды қайта жазу үшін қолданылатын технологиялық желілер;
</w:t>
      </w:r>
      <w:r>
        <w:br/>
      </w:r>
      <w:r>
        <w:rPr>
          <w:rFonts w:ascii="Times New Roman"/>
          <w:b w:val="false"/>
          <w:i w:val="false"/>
          <w:color w:val="000000"/>
          <w:sz w:val="28"/>
        </w:rPr>
        <w:t>
қағаз және магнитті жеткізушілерден ядролық жарылыстардың цифрланған/қайта форматталған мұрағаттық сейсмограммалары;
</w:t>
      </w:r>
      <w:r>
        <w:br/>
      </w:r>
      <w:r>
        <w:rPr>
          <w:rFonts w:ascii="Times New Roman"/>
          <w:b w:val="false"/>
          <w:i w:val="false"/>
          <w:color w:val="000000"/>
          <w:sz w:val="28"/>
        </w:rPr>
        <w:t>
2005-2007 жылдары цифрланған/қайта форматталған жерастындағы ядролық жарылыстардың толықтырылған жазбалар базасы.
</w:t>
      </w:r>
      <w:r>
        <w:br/>
      </w:r>
      <w:r>
        <w:rPr>
          <w:rFonts w:ascii="Times New Roman"/>
          <w:b w:val="false"/>
          <w:i w:val="false"/>
          <w:color w:val="000000"/>
          <w:sz w:val="28"/>
        </w:rPr>
        <w:t>
Түпкі нәтиже: 2010 жылы жұмыстарды бітірумен ұлттық деректер орталығы мәртебесі бар, АСАЖӨО дерекқорына біріктірілген ядролық сынақ полигондарына жақын жерасты ядролық жарылыстарының, химиялық зерттеу жарылыстарының және жер сілкіністерінің цифрланған және цифрлы жазбаларының бірыңғай базасы;
</w:t>
      </w:r>
      <w:r>
        <w:br/>
      </w:r>
      <w:r>
        <w:rPr>
          <w:rFonts w:ascii="Times New Roman"/>
          <w:b w:val="false"/>
          <w:i w:val="false"/>
          <w:color w:val="000000"/>
          <w:sz w:val="28"/>
        </w:rPr>
        <w:t>
қағаз жеткізушілерден ядролық жарылыстардың мұрағаттық жазбалары цифрланды.
</w:t>
      </w:r>
      <w:r>
        <w:br/>
      </w:r>
      <w:r>
        <w:rPr>
          <w:rFonts w:ascii="Times New Roman"/>
          <w:b w:val="false"/>
          <w:i w:val="false"/>
          <w:color w:val="000000"/>
          <w:sz w:val="28"/>
        </w:rPr>
        <w:t>
Уақтылығы: күнтізбелік жұмыс жоспарына сәйкес.
</w:t>
      </w:r>
      <w:r>
        <w:br/>
      </w:r>
      <w:r>
        <w:rPr>
          <w:rFonts w:ascii="Times New Roman"/>
          <w:b w:val="false"/>
          <w:i w:val="false"/>
          <w:color w:val="000000"/>
          <w:sz w:val="28"/>
        </w:rPr>
        <w:t>
Қаржылық-экономикалық нәтиже: қажетті көлемде ақпаратты алуға және беруге уақытты едәуір қысқарту.
</w:t>
      </w:r>
      <w:r>
        <w:br/>
      </w:r>
      <w:r>
        <w:rPr>
          <w:rFonts w:ascii="Times New Roman"/>
          <w:b w:val="false"/>
          <w:i w:val="false"/>
          <w:color w:val="000000"/>
          <w:sz w:val="28"/>
        </w:rPr>
        <w:t>
Сапасы: ұсынылатын ақпараттың сенімділігі және толықтығы.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351-ҚОСЫМША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351-қосымшаға өзгерту енгізілді - ҚР Үкіметінің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2007.04.09.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279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Астана және Алматы қалаларының бюджеттеріне жылу-энергетика жүйесін дамытуға берілетін нысаналы даму трансферттері"
</w:t>
      </w:r>
      <w:r>
        <w:br/>
      </w:r>
      <w:r>
        <w:rPr>
          <w:rFonts w:ascii="Times New Roman"/>
          <w:b w:val="false"/>
          <w:i w:val="false"/>
          <w:color w:val="000000"/>
          <w:sz w:val="28"/>
        </w:rPr>
        <w:t>
деген 024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31 565 046 (отыз бір миллиард бес жүз алпыс бес миллион қырық алты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br/>
      </w:r>
      <w:r>
        <w:rPr>
          <w:rFonts w:ascii="Times New Roman"/>
          <w:b w:val="false"/>
          <w:i w:val="false"/>
          <w:color w:val="000000"/>
          <w:sz w:val="28"/>
        </w:rPr>
        <w:t>
Қазақстан Республикасының»"2007 жылға арналған республикалық бюджеті туралы" 2006 жылғы 8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Президентінің 2006 жылғы 4 мамырдағы 
</w:t>
      </w:r>
      <w:r>
        <w:rPr>
          <w:rFonts w:ascii="Times New Roman"/>
          <w:b w:val="false"/>
          <w:i w:val="false"/>
          <w:color w:val="000000"/>
          <w:sz w:val="28"/>
        </w:rPr>
        <w:t xml:space="preserve"> N 111 </w:t>
      </w:r>
      <w:r>
        <w:rPr>
          <w:rFonts w:ascii="Times New Roman"/>
          <w:b w:val="false"/>
          <w:i w:val="false"/>
          <w:color w:val="000000"/>
          <w:sz w:val="28"/>
        </w:rPr>
        <w:t>
 Жарлығы; "Астана қаласының әлеуметтік-экономикалық дамуының 2006-2010 жылдарға арналған мемлекеттік бағдарламасын іске асыру жөніндегі іс-шаралар жоспарын бекіту туралы" Қазақстан Республикасы Үкіметінің 2006 жылғы 30 маусымдағы N 624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тұрғын үй аймақтары мен қоғамдық ғимараттарды сенімді жылу және электрмен жабдықтауды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жылу желілерінің жабдықтарын кеңейту және жаңғырту үшін жағдайларды қамтамасыз ету; электрмен жабдықтаудың сенімділігін арттыру.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1108"/>
        <w:gridCol w:w="1192"/>
        <w:gridCol w:w="2035"/>
        <w:gridCol w:w="4882"/>
        <w:gridCol w:w="1782"/>
        <w:gridCol w:w="2184"/>
      </w:tblGrid>
      <w:tr>
        <w:trPr>
          <w:trHeight w:val="90" w:hRule="atLeast"/>
        </w:trPr>
        <w:tc>
          <w:tcPr>
            <w:tcW w:w="8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8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8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жылу-энергетика жүйесін дамытуға берілетін нысаналы даму трансферттері
</w:t>
            </w:r>
          </w:p>
        </w:tc>
        <w:tc>
          <w:tcPr>
            <w:tcW w:w="48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бюджеттеріне, Астана  және Алматы қалаларының бюджеттеріне мақсатты даму трансферттерін "2007 жылға арналған республикалық бюджет туралы" Қазақстан Республикасының Заңын іске асыру туралы" Қазақстан Республикасы Үкіметінің сәйкес сомалар шегінде белгіленген заңнамалық тәртіппен бекітілген ЖСҚ тәртібіне сәйкес мынадай инвестициялық жобаларды іске асыруға аудару:
</w:t>
            </w:r>
            <w:r>
              <w:br/>
            </w:r>
            <w:r>
              <w:rPr>
                <w:rFonts w:ascii="Times New Roman"/>
                <w:b w:val="false"/>
                <w:i w:val="false"/>
                <w:color w:val="000000"/>
                <w:sz w:val="20"/>
              </w:rPr>
              <w:t>
1. Астана қаласының 2-ЖЭО, жылу желілері мен электр желілері объектілерін кеңейту және жаңарту (Мемсараптау» РМК-ның 2005 жылғы 10 қазандағы N 2-705/05; 2003 жылғы 4 шілдедегі N 2-239/2003 ЖСҚ бойынша
</w:t>
            </w:r>
            <w:r>
              <w:br/>
            </w:r>
            <w:r>
              <w:rPr>
                <w:rFonts w:ascii="Times New Roman"/>
                <w:b w:val="false"/>
                <w:i w:val="false"/>
                <w:color w:val="000000"/>
                <w:sz w:val="20"/>
              </w:rPr>
              <w:t>
қорытындысы);
</w:t>
            </w:r>
            <w:r>
              <w:br/>
            </w:r>
            <w:r>
              <w:rPr>
                <w:rFonts w:ascii="Times New Roman"/>
                <w:b w:val="false"/>
                <w:i w:val="false"/>
                <w:color w:val="000000"/>
                <w:sz w:val="20"/>
              </w:rPr>
              <w:t>
2. Астана қаласында 2*40 МВА және ЛЭП ПОкВ трансформаторлар тізбегінде айырғыштары бар 110/10 кВ»Степная» ҚС (Мемсараптау РМК-ның 2005 жылғы 1 желтоқсандағы N 2-827/05 ЖСҚ-ка қорытындысы);
</w:t>
            </w:r>
            <w:r>
              <w:br/>
            </w:r>
            <w:r>
              <w:rPr>
                <w:rFonts w:ascii="Times New Roman"/>
                <w:b w:val="false"/>
                <w:i w:val="false"/>
                <w:color w:val="000000"/>
                <w:sz w:val="20"/>
              </w:rPr>
              <w:t>
3. Астана қаласындағы 2*40 МВА және 110 кв ЛЭП трансформаторлары бар N 17
</w:t>
            </w:r>
            <w:r>
              <w:br/>
            </w:r>
            <w:r>
              <w:rPr>
                <w:rFonts w:ascii="Times New Roman"/>
                <w:b w:val="false"/>
                <w:i w:val="false"/>
                <w:color w:val="000000"/>
                <w:sz w:val="20"/>
              </w:rPr>
              <w:t>
(Жұлдыз) тұрғын ауданындағы 110/10 ПС-ның кернеулі құрылысы (Мемсараптау РМК-ның 2006 жылғы 28 наурыздағы N 2-145/06 ЖСҚ қорытындысы);
</w:t>
            </w:r>
            <w:r>
              <w:br/>
            </w:r>
            <w:r>
              <w:rPr>
                <w:rFonts w:ascii="Times New Roman"/>
                <w:b w:val="false"/>
                <w:i w:val="false"/>
                <w:color w:val="000000"/>
                <w:sz w:val="20"/>
              </w:rPr>
              <w:t>
4. Астана қаласында» 14 Тұрғын үй аймағы (Жаңа жол) 110/10 кВ ҚС құрылысы, оның ішінде өз құнының елу пайызынан аспайтын мөлшерде материалдар мен жабдықтарға тапсырыс беру үшін аванс аудару;
</w:t>
            </w:r>
            <w:r>
              <w:br/>
            </w:r>
            <w:r>
              <w:rPr>
                <w:rFonts w:ascii="Times New Roman"/>
                <w:b w:val="false"/>
                <w:i w:val="false"/>
                <w:color w:val="000000"/>
                <w:sz w:val="20"/>
              </w:rPr>
              <w:t>
5. Астана қаласының N 7, 8 станцияларының қазандық агрегаттарын, N 5, 6
</w:t>
            </w:r>
            <w:r>
              <w:br/>
            </w:r>
            <w:r>
              <w:rPr>
                <w:rFonts w:ascii="Times New Roman"/>
                <w:b w:val="false"/>
                <w:i w:val="false"/>
                <w:color w:val="000000"/>
                <w:sz w:val="20"/>
              </w:rPr>
              <w:t>
станцияларының құбыр агрегаттарын және су жылыту қазандығын орнатып 2-ЖЭО кеңейту және қайта құру (Мемсараптау» РМК-ның 2005
</w:t>
            </w:r>
            <w:r>
              <w:br/>
            </w:r>
            <w:r>
              <w:rPr>
                <w:rFonts w:ascii="Times New Roman"/>
                <w:b w:val="false"/>
                <w:i w:val="false"/>
                <w:color w:val="000000"/>
                <w:sz w:val="20"/>
              </w:rPr>
              <w:t>
жылғы 23 маусымдағы N 2-364/05 ТЭН бойынша қорытындысы);
</w:t>
            </w:r>
            <w:r>
              <w:br/>
            </w:r>
            <w:r>
              <w:rPr>
                <w:rFonts w:ascii="Times New Roman"/>
                <w:b w:val="false"/>
                <w:i w:val="false"/>
                <w:color w:val="000000"/>
                <w:sz w:val="20"/>
              </w:rPr>
              <w:t>
6. Астана қаласының сол жақ жағалау бөлігінде жылу магистралінің құрылысы, 3-іске қосу (Мемсараптау» РМК-ның 2006 жылғы 6 шілдедегі N 2-338/06 ЖСҚ қорытындысы);
</w:t>
            </w:r>
            <w:r>
              <w:br/>
            </w:r>
            <w:r>
              <w:rPr>
                <w:rFonts w:ascii="Times New Roman"/>
                <w:b w:val="false"/>
                <w:i w:val="false"/>
                <w:color w:val="000000"/>
                <w:sz w:val="20"/>
              </w:rPr>
              <w:t>
7. 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- 2007.07.13. N 597)
</w:t>
            </w:r>
            <w:r>
              <w:rPr>
                <w:rFonts w:ascii="Times New Roman"/>
                <w:b w:val="false"/>
                <w:i w:val="false"/>
                <w:color w:val="800000"/>
                <w:sz w:val="20"/>
              </w:rPr>
              <w:t>
</w:t>
            </w:r>
            <w:r>
              <w:rPr>
                <w:rFonts w:ascii="Times New Roman"/>
                <w:b w:val="false"/>
                <w:i w:val="false"/>
                <w:color w:val="000000"/>
                <w:sz w:val="20"/>
              </w:rPr>
              <w:t>
</w:t>
            </w:r>
            <w:r>
              <w:br/>
            </w:r>
            <w:r>
              <w:rPr>
                <w:rFonts w:ascii="Times New Roman"/>
                <w:b w:val="false"/>
                <w:i w:val="false"/>
                <w:color w:val="000000"/>
                <w:sz w:val="20"/>
              </w:rPr>
              <w:t>
8. Астана қаласында 2*63 МВА және ЛЭП110 кВ трансформаторлары бар»Заречная-Новая» 110/10 кВ ҚС құрылысы (Мемсараптау» РМК-ның 2005 жылғы 14 шілдедегі N 2-437/05 ТЭН бойынша қорытындысы);
</w:t>
            </w:r>
            <w:r>
              <w:br/>
            </w:r>
            <w:r>
              <w:rPr>
                <w:rFonts w:ascii="Times New Roman"/>
                <w:b w:val="false"/>
                <w:i w:val="false"/>
                <w:color w:val="000000"/>
                <w:sz w:val="20"/>
              </w:rPr>
              <w:t>
9. Алматы қаласындағы "Орбита" аудандық қазандығын қайта жаңарту және кеңейту ("Мемсараптау" РМК-ның 2005 жылғы 19 мамырдағы N 7-53-2/2005 ЖСҚ қорытындысы).
</w:t>
            </w:r>
            <w:r>
              <w:br/>
            </w:r>
            <w:r>
              <w:rPr>
                <w:rFonts w:ascii="Times New Roman"/>
                <w:b w:val="false"/>
                <w:i w:val="false"/>
                <w:color w:val="000000"/>
                <w:sz w:val="20"/>
              </w:rPr>
              <w:t>
10. Шығыс Қазақстан
</w:t>
            </w:r>
            <w:r>
              <w:br/>
            </w:r>
            <w:r>
              <w:rPr>
                <w:rFonts w:ascii="Times New Roman"/>
                <w:b w:val="false"/>
                <w:i w:val="false"/>
                <w:color w:val="000000"/>
                <w:sz w:val="20"/>
              </w:rPr>
              <w:t>
облысының Семей
</w:t>
            </w:r>
            <w:r>
              <w:br/>
            </w:r>
            <w:r>
              <w:rPr>
                <w:rFonts w:ascii="Times New Roman"/>
                <w:b w:val="false"/>
                <w:i w:val="false"/>
                <w:color w:val="000000"/>
                <w:sz w:val="20"/>
              </w:rPr>
              <w:t>
қаласында орталық
</w:t>
            </w:r>
            <w:r>
              <w:br/>
            </w:r>
            <w:r>
              <w:rPr>
                <w:rFonts w:ascii="Times New Roman"/>
                <w:b w:val="false"/>
                <w:i w:val="false"/>
                <w:color w:val="000000"/>
                <w:sz w:val="20"/>
              </w:rPr>
              <w:t>
жылумен жабдықтау
</w:t>
            </w:r>
            <w:r>
              <w:br/>
            </w:r>
            <w:r>
              <w:rPr>
                <w:rFonts w:ascii="Times New Roman"/>
                <w:b w:val="false"/>
                <w:i w:val="false"/>
                <w:color w:val="000000"/>
                <w:sz w:val="20"/>
              </w:rPr>
              <w:t>
схемасында сақталған
</w:t>
            </w:r>
            <w:r>
              <w:br/>
            </w:r>
            <w:r>
              <w:rPr>
                <w:rFonts w:ascii="Times New Roman"/>
                <w:b w:val="false"/>
                <w:i w:val="false"/>
                <w:color w:val="000000"/>
                <w:sz w:val="20"/>
              </w:rPr>
              <w:t>
жұмыс істеп тұрған
</w:t>
            </w:r>
            <w:r>
              <w:br/>
            </w:r>
            <w:r>
              <w:rPr>
                <w:rFonts w:ascii="Times New Roman"/>
                <w:b w:val="false"/>
                <w:i w:val="false"/>
                <w:color w:val="000000"/>
                <w:sz w:val="20"/>
              </w:rPr>
              <w:t>
қазандықтар мен
</w:t>
            </w:r>
            <w:r>
              <w:br/>
            </w:r>
            <w:r>
              <w:rPr>
                <w:rFonts w:ascii="Times New Roman"/>
                <w:b w:val="false"/>
                <w:i w:val="false"/>
                <w:color w:val="000000"/>
                <w:sz w:val="20"/>
              </w:rPr>
              <w:t>
ЖЭО-ның қуаттарының
</w:t>
            </w:r>
            <w:r>
              <w:br/>
            </w:r>
            <w:r>
              <w:rPr>
                <w:rFonts w:ascii="Times New Roman"/>
                <w:b w:val="false"/>
                <w:i w:val="false"/>
                <w:color w:val="000000"/>
                <w:sz w:val="20"/>
              </w:rPr>
              <w:t>
жобалау-сметалық
</w:t>
            </w:r>
            <w:r>
              <w:br/>
            </w:r>
            <w:r>
              <w:rPr>
                <w:rFonts w:ascii="Times New Roman"/>
                <w:b w:val="false"/>
                <w:i w:val="false"/>
                <w:color w:val="000000"/>
                <w:sz w:val="20"/>
              </w:rPr>
              <w:t>
құжаттамасын әзірлеу
</w:t>
            </w:r>
            <w:r>
              <w:br/>
            </w:r>
            <w:r>
              <w:rPr>
                <w:rFonts w:ascii="Times New Roman"/>
                <w:b w:val="false"/>
                <w:i w:val="false"/>
                <w:color w:val="000000"/>
                <w:sz w:val="20"/>
              </w:rPr>
              <w:t>
және оларды жаңғырту,
</w:t>
            </w:r>
            <w:r>
              <w:br/>
            </w:r>
            <w:r>
              <w:rPr>
                <w:rFonts w:ascii="Times New Roman"/>
                <w:b w:val="false"/>
                <w:i w:val="false"/>
                <w:color w:val="000000"/>
                <w:sz w:val="20"/>
              </w:rPr>
              <w:t>
жылу желілерін қайта
</w:t>
            </w:r>
            <w:r>
              <w:br/>
            </w:r>
            <w:r>
              <w:rPr>
                <w:rFonts w:ascii="Times New Roman"/>
                <w:b w:val="false"/>
                <w:i w:val="false"/>
                <w:color w:val="000000"/>
                <w:sz w:val="20"/>
              </w:rPr>
              <w:t>
жаңарту ("Мемсараптама"
</w:t>
            </w:r>
            <w:r>
              <w:br/>
            </w:r>
            <w:r>
              <w:rPr>
                <w:rFonts w:ascii="Times New Roman"/>
                <w:b w:val="false"/>
                <w:i w:val="false"/>
                <w:color w:val="000000"/>
                <w:sz w:val="20"/>
              </w:rPr>
              <w:t>
РМК-нің 2006 жылғы
</w:t>
            </w:r>
            <w:r>
              <w:br/>
            </w:r>
            <w:r>
              <w:rPr>
                <w:rFonts w:ascii="Times New Roman"/>
                <w:b w:val="false"/>
                <w:i w:val="false"/>
                <w:color w:val="000000"/>
                <w:sz w:val="20"/>
              </w:rPr>
              <w:t>
15 наурыздағы N
</w:t>
            </w:r>
            <w:r>
              <w:br/>
            </w:r>
            <w:r>
              <w:rPr>
                <w:rFonts w:ascii="Times New Roman"/>
                <w:b w:val="false"/>
                <w:i w:val="false"/>
                <w:color w:val="000000"/>
                <w:sz w:val="20"/>
              </w:rPr>
              <w:t>
2-122/06 қорытындысы);
</w:t>
            </w:r>
            <w:r>
              <w:br/>
            </w:r>
            <w:r>
              <w:rPr>
                <w:rFonts w:ascii="Times New Roman"/>
                <w:b w:val="false"/>
                <w:i w:val="false"/>
                <w:color w:val="000000"/>
                <w:sz w:val="20"/>
              </w:rPr>
              <w:t>
11. 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- 2007.07.13. N 597)
</w:t>
            </w:r>
            <w:r>
              <w:rPr>
                <w:rFonts w:ascii="Times New Roman"/>
                <w:b w:val="false"/>
                <w:i w:val="false"/>
                <w:color w:val="800000"/>
                <w:sz w:val="20"/>
              </w:rPr>
              <w:t>
</w:t>
            </w:r>
            <w:r>
              <w:rPr>
                <w:rFonts w:ascii="Times New Roman"/>
                <w:b w:val="false"/>
                <w:i w:val="false"/>
                <w:color w:val="000000"/>
                <w:sz w:val="20"/>
              </w:rPr>
              <w:t>
</w:t>
            </w:r>
            <w:r>
              <w:br/>
            </w:r>
            <w:r>
              <w:rPr>
                <w:rFonts w:ascii="Times New Roman"/>
                <w:b w:val="false"/>
                <w:i w:val="false"/>
                <w:color w:val="000000"/>
                <w:sz w:val="20"/>
              </w:rPr>
              <w:t>
12. Оңтүстік Қазақстан облысы Кентау қаласының жылу желілерін салу және қайта жаңарту (ТЭН-ге "Мемсараптама" РМК-нің 2007 жылғы 7 ақпандағы N 18-33/2007 қорытындысы);
</w:t>
            </w:r>
            <w:r>
              <w:br/>
            </w:r>
            <w:r>
              <w:rPr>
                <w:rFonts w:ascii="Times New Roman"/>
                <w:b w:val="false"/>
                <w:i w:val="false"/>
                <w:color w:val="000000"/>
                <w:sz w:val="20"/>
              </w:rPr>
              <w:t>
13. Атырау қаласы
</w:t>
            </w:r>
            <w:r>
              <w:br/>
            </w:r>
            <w:r>
              <w:rPr>
                <w:rFonts w:ascii="Times New Roman"/>
                <w:b w:val="false"/>
                <w:i w:val="false"/>
                <w:color w:val="000000"/>
                <w:sz w:val="20"/>
              </w:rPr>
              <w:t>
мен Атырау облысының
</w:t>
            </w:r>
            <w:r>
              <w:br/>
            </w:r>
            <w:r>
              <w:rPr>
                <w:rFonts w:ascii="Times New Roman"/>
                <w:b w:val="false"/>
                <w:i w:val="false"/>
                <w:color w:val="000000"/>
                <w:sz w:val="20"/>
              </w:rPr>
              <w:t>
электрмен жабдықтау
</w:t>
            </w:r>
            <w:r>
              <w:br/>
            </w:r>
            <w:r>
              <w:rPr>
                <w:rFonts w:ascii="Times New Roman"/>
                <w:b w:val="false"/>
                <w:i w:val="false"/>
                <w:color w:val="000000"/>
                <w:sz w:val="20"/>
              </w:rPr>
              <w:t>
объектілерін салу
</w:t>
            </w:r>
            <w:r>
              <w:br/>
            </w:r>
            <w:r>
              <w:rPr>
                <w:rFonts w:ascii="Times New Roman"/>
                <w:b w:val="false"/>
                <w:i w:val="false"/>
                <w:color w:val="000000"/>
                <w:sz w:val="20"/>
              </w:rPr>
              <w:t>
(ТЭН бойынша
</w:t>
            </w:r>
            <w:r>
              <w:br/>
            </w:r>
            <w:r>
              <w:rPr>
                <w:rFonts w:ascii="Times New Roman"/>
                <w:b w:val="false"/>
                <w:i w:val="false"/>
                <w:color w:val="000000"/>
                <w:sz w:val="20"/>
              </w:rPr>
              <w:t>
"Мемсараптама"
</w:t>
            </w:r>
            <w:r>
              <w:br/>
            </w:r>
            <w:r>
              <w:rPr>
                <w:rFonts w:ascii="Times New Roman"/>
                <w:b w:val="false"/>
                <w:i w:val="false"/>
                <w:color w:val="000000"/>
                <w:sz w:val="20"/>
              </w:rPr>
              <w:t>
РМК-нің 2006 жылғы 6
</w:t>
            </w:r>
            <w:r>
              <w:br/>
            </w:r>
            <w:r>
              <w:rPr>
                <w:rFonts w:ascii="Times New Roman"/>
                <w:b w:val="false"/>
                <w:i w:val="false"/>
                <w:color w:val="000000"/>
                <w:sz w:val="20"/>
              </w:rPr>
              <w:t>
наурыздағы N 2-113/06
</w:t>
            </w:r>
            <w:r>
              <w:br/>
            </w:r>
            <w:r>
              <w:rPr>
                <w:rFonts w:ascii="Times New Roman"/>
                <w:b w:val="false"/>
                <w:i w:val="false"/>
                <w:color w:val="000000"/>
                <w:sz w:val="20"/>
              </w:rPr>
              <w:t>
қорытындысы);
</w:t>
            </w:r>
            <w:r>
              <w:br/>
            </w:r>
            <w:r>
              <w:rPr>
                <w:rFonts w:ascii="Times New Roman"/>
                <w:b w:val="false"/>
                <w:i w:val="false"/>
                <w:color w:val="000000"/>
                <w:sz w:val="20"/>
              </w:rPr>
              <w:t>
14. Алматы қаласын-
</w:t>
            </w:r>
            <w:r>
              <w:br/>
            </w:r>
            <w:r>
              <w:rPr>
                <w:rFonts w:ascii="Times New Roman"/>
                <w:b w:val="false"/>
                <w:i w:val="false"/>
                <w:color w:val="000000"/>
                <w:sz w:val="20"/>
              </w:rPr>
              <w:t>
дағы "Алматы жылу
</w:t>
            </w:r>
            <w:r>
              <w:br/>
            </w:r>
            <w:r>
              <w:rPr>
                <w:rFonts w:ascii="Times New Roman"/>
                <w:b w:val="false"/>
                <w:i w:val="false"/>
                <w:color w:val="000000"/>
                <w:sz w:val="20"/>
              </w:rPr>
              <w:t>
желілері" АҚ-ның
</w:t>
            </w:r>
            <w:r>
              <w:br/>
            </w:r>
            <w:r>
              <w:rPr>
                <w:rFonts w:ascii="Times New Roman"/>
                <w:b w:val="false"/>
                <w:i w:val="false"/>
                <w:color w:val="000000"/>
                <w:sz w:val="20"/>
              </w:rPr>
              <w:t>
жылу желілерін қайта
</w:t>
            </w:r>
            <w:r>
              <w:br/>
            </w:r>
            <w:r>
              <w:rPr>
                <w:rFonts w:ascii="Times New Roman"/>
                <w:b w:val="false"/>
                <w:i w:val="false"/>
                <w:color w:val="000000"/>
                <w:sz w:val="20"/>
              </w:rPr>
              <w:t>
жаңарту.
</w:t>
            </w:r>
            <w:r>
              <w:br/>
            </w:r>
            <w:r>
              <w:rPr>
                <w:rFonts w:ascii="Times New Roman"/>
                <w:b w:val="false"/>
                <w:i w:val="false"/>
                <w:color w:val="000000"/>
                <w:sz w:val="20"/>
              </w:rPr>
              <w:t>
15. "ПНФ" ПС 110/10 Кв кіші станциясын қайта жаңарту.
</w:t>
            </w:r>
          </w:p>
        </w:tc>
        <w:tc>
          <w:tcPr>
            <w:tcW w:w="17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Энергетика және минералдық ресурстар министрлігі, Алматы, Шығыс Қазақстан облыстарының және Астана қаласының әкімдіктері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жобалар бойынша көлемді орындау:
</w:t>
      </w:r>
      <w:r>
        <w:br/>
      </w:r>
      <w:r>
        <w:rPr>
          <w:rFonts w:ascii="Times New Roman"/>
          <w:b w:val="false"/>
          <w:i w:val="false"/>
          <w:color w:val="000000"/>
          <w:sz w:val="28"/>
        </w:rPr>
        <w:t>
1. Астана қаласының ЖЭО-2, жылу желілері мен энергия желілері объектілерін кеңейту және жаңғырту.
</w:t>
      </w:r>
      <w:r>
        <w:br/>
      </w:r>
      <w:r>
        <w:rPr>
          <w:rFonts w:ascii="Times New Roman"/>
          <w:b w:val="false"/>
          <w:i w:val="false"/>
          <w:color w:val="000000"/>
          <w:sz w:val="28"/>
        </w:rPr>
        <w:t>
2. 5 қосалқы станция салу.
</w:t>
      </w:r>
      <w:r>
        <w:br/>
      </w:r>
      <w:r>
        <w:rPr>
          <w:rFonts w:ascii="Times New Roman"/>
          <w:b w:val="false"/>
          <w:i w:val="false"/>
          <w:color w:val="000000"/>
          <w:sz w:val="28"/>
        </w:rPr>
        <w:t>
3. Астана қаласының N 7, 8 станцияларының қазандық агрегаттарын, N 5, 6 станцияларының құбыр агрегаттарын және су жылыту қазандығын орнатып ЖЭО-2 кеңейту және қайта жаңарту.
</w:t>
      </w:r>
      <w:r>
        <w:br/>
      </w:r>
      <w:r>
        <w:rPr>
          <w:rFonts w:ascii="Times New Roman"/>
          <w:b w:val="false"/>
          <w:i w:val="false"/>
          <w:color w:val="000000"/>
          <w:sz w:val="28"/>
        </w:rPr>
        <w:t>
4. Астана қаласының сол жақ жағалаудағы бөлігінде жылу магистралін салу 3-іске қосу.
</w:t>
      </w:r>
      <w:r>
        <w:br/>
      </w:r>
      <w:r>
        <w:rPr>
          <w:rFonts w:ascii="Times New Roman"/>
          <w:b w:val="false"/>
          <w:i w:val="false"/>
          <w:color w:val="000000"/>
          <w:sz w:val="28"/>
        </w:rPr>
        <w:t>
5. 
</w:t>
      </w:r>
      <w:r>
        <w:rPr>
          <w:rFonts w:ascii="Times New Roman"/>
          <w:b w:val="false"/>
          <w:i w:val="false"/>
          <w:color w:val="800000"/>
          <w:sz w:val="28"/>
        </w:rPr>
        <w:t>
</w:t>
      </w:r>
      <w:r>
        <w:rPr>
          <w:rFonts w:ascii="Times New Roman"/>
          <w:b w:val="false"/>
          <w:i/>
          <w:color w:val="800000"/>
          <w:sz w:val="28"/>
        </w:rPr>
        <w:t>
(алынып тасталды - 2007.07.13.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Алматы қаласындағы "Орбита" аудандық қазандығын қайта жаңарту және кеңейту.
</w:t>
      </w:r>
      <w:r>
        <w:br/>
      </w:r>
      <w:r>
        <w:rPr>
          <w:rFonts w:ascii="Times New Roman"/>
          <w:b w:val="false"/>
          <w:i w:val="false"/>
          <w:color w:val="000000"/>
          <w:sz w:val="28"/>
        </w:rPr>
        <w:t>
7. бекітілген ЖСҚ және Шығыс Қазақстан облысының Семей қаласындағы орталық жылумен жабдықтау схемасында сақталған жұмыс істеп тұрған қазандықтар мен ЖЭО-ның қуаттарын жаңғырту, жылу желілерін қайта жаңарту.
</w:t>
      </w:r>
      <w:r>
        <w:br/>
      </w:r>
      <w:r>
        <w:rPr>
          <w:rFonts w:ascii="Times New Roman"/>
          <w:b w:val="false"/>
          <w:i w:val="false"/>
          <w:color w:val="000000"/>
          <w:sz w:val="28"/>
        </w:rPr>
        <w:t>
8. 
</w:t>
      </w:r>
      <w:r>
        <w:rPr>
          <w:rFonts w:ascii="Times New Roman"/>
          <w:b w:val="false"/>
          <w:i w:val="false"/>
          <w:color w:val="800000"/>
          <w:sz w:val="28"/>
        </w:rPr>
        <w:t>
</w:t>
      </w:r>
      <w:r>
        <w:rPr>
          <w:rFonts w:ascii="Times New Roman"/>
          <w:b w:val="false"/>
          <w:i/>
          <w:color w:val="800000"/>
          <w:sz w:val="28"/>
        </w:rPr>
        <w:t>
(алынып тасталды - 2007.07.13. N 597)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 Оңтүстік Қазақстан облысы Кентау қаласының жылу желілерін салу және қайта жаңарту;
</w:t>
      </w:r>
      <w:r>
        <w:br/>
      </w:r>
      <w:r>
        <w:rPr>
          <w:rFonts w:ascii="Times New Roman"/>
          <w:b w:val="false"/>
          <w:i w:val="false"/>
          <w:color w:val="000000"/>
          <w:sz w:val="28"/>
        </w:rPr>
        <w:t>
10. Атырау қаласы мен Атырау облысының электрмен жабдықтау объектілерін салу;
</w:t>
      </w:r>
      <w:r>
        <w:br/>
      </w:r>
      <w:r>
        <w:rPr>
          <w:rFonts w:ascii="Times New Roman"/>
          <w:b w:val="false"/>
          <w:i w:val="false"/>
          <w:color w:val="000000"/>
          <w:sz w:val="28"/>
        </w:rPr>
        <w:t>
11. Алматы қаласындағы "Алматы жылу желілері" АҚ жылу желілерін қайта жаңарту.
</w:t>
      </w:r>
      <w:r>
        <w:br/>
      </w:r>
      <w:r>
        <w:rPr>
          <w:rFonts w:ascii="Times New Roman"/>
          <w:b w:val="false"/>
          <w:i w:val="false"/>
          <w:color w:val="000000"/>
          <w:sz w:val="28"/>
        </w:rPr>
        <w:t>
Түпкі нәтиже: тұрғын үй аймақтары мен қоғамдық ғимараттарды сенімді жылу және электрмен жабдықтауды қамтамасыз ету үшін объектілерді пайдалануға қосу.
</w:t>
      </w:r>
      <w:r>
        <w:br/>
      </w:r>
      <w:r>
        <w:rPr>
          <w:rFonts w:ascii="Times New Roman"/>
          <w:b w:val="false"/>
          <w:i w:val="false"/>
          <w:color w:val="000000"/>
          <w:sz w:val="28"/>
        </w:rPr>
        <w:t>
Қаржылық-экономикалық нәтиже: республика үшін экономикалық тиімділікке елді мекендерді жылу және энергиямен жабдықтауды жақсарту жөніндегі іс-шараларды іске асыру арқылы қол жеткізіледі.
</w:t>
      </w:r>
      <w:r>
        <w:br/>
      </w:r>
      <w:r>
        <w:rPr>
          <w:rFonts w:ascii="Times New Roman"/>
          <w:b w:val="false"/>
          <w:i w:val="false"/>
          <w:color w:val="000000"/>
          <w:sz w:val="28"/>
        </w:rPr>
        <w:t>
Уақтылығы: жасалған шарттарға сәйкес жұмыстардың жоспар-кестесіне сәйкес.
</w:t>
      </w:r>
      <w:r>
        <w:br/>
      </w:r>
      <w:r>
        <w:rPr>
          <w:rFonts w:ascii="Times New Roman"/>
          <w:b w:val="false"/>
          <w:i w:val="false"/>
          <w:color w:val="000000"/>
          <w:sz w:val="28"/>
        </w:rPr>
        <w:t>
Сапасы: құрылыс нормалары мен ережелеріне сәйкес.
</w:t>
      </w:r>
      <w:r>
        <w:br/>
      </w:r>
      <w:r>
        <w:rPr>
          <w:rFonts w:ascii="Times New Roman"/>
          <w:b w:val="false"/>
          <w:i w:val="false"/>
          <w:color w:val="000000"/>
          <w:sz w:val="28"/>
        </w:rPr>
        <w:t>
</w:t>
      </w:r>
      <w:r>
        <w:br/>
      </w:r>
      <w:r>
        <w:rPr>
          <w:rFonts w:ascii="Times New Roman"/>
          <w:b w:val="false"/>
          <w:i w:val="false"/>
          <w:color w:val="000000"/>
          <w:sz w:val="28"/>
        </w:rPr>
        <w:t>
Ескерту:
</w:t>
      </w:r>
      <w:r>
        <w:br/>
      </w:r>
      <w:r>
        <w:rPr>
          <w:rFonts w:ascii="Times New Roman"/>
          <w:b w:val="false"/>
          <w:i w:val="false"/>
          <w:color w:val="000000"/>
          <w:sz w:val="28"/>
        </w:rPr>
        <w:t>
*) Белгіленген заңнамалық тәртіппен бекітілген жобалық-сметалау құжаттамасына сәйкес энергетикалық объектілердің құрылысы жөніндегі жобалар мен іс-шаралардың тізбесі, сондай-ақ күтілетін нәтижелерді сипаттайтын сандық және сапалық көрсеткіштер тиісті жергілікті бюджеттік бағдарламалардың паспорттарында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352-ҚОСЫМША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"Қазақстан Республикасы Энергетика және минералдық ресурстар министрлігі ведомстволарын көшіру"
</w:t>
      </w:r>
      <w:r>
        <w:br/>
      </w:r>
      <w:r>
        <w:rPr>
          <w:rFonts w:ascii="Times New Roman"/>
          <w:b w:val="false"/>
          <w:i w:val="false"/>
          <w:color w:val="000000"/>
          <w:sz w:val="28"/>
        </w:rPr>
        <w:t>
деген 025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444756 мың теңге (төрт жүз қырық төрт миллион жеті жүз елу алты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br/>
      </w:r>
      <w:r>
        <w:rPr>
          <w:rFonts w:ascii="Times New Roman"/>
          <w:b w:val="false"/>
          <w:i w:val="false"/>
          <w:color w:val="000000"/>
          <w:sz w:val="28"/>
        </w:rPr>
        <w:t>
"Қазақстан Республикасы Энергетика және минералдық ресурстар министрлігі Геология және жер қойнауын пайдалану комитетінің мәселелері" Қазақстан Республикасы Үкіметінің 2004 жылғы 28 қазандағы N 1107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Энергетика және минералдық ресурстар министрлігі Атом энергетикасы комитетінің мәселелері" 2004 жылғы 28 қазандағы N 1108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комитеттер жұмысының тиімділігін арттыру, мемлекеттік жедел басқаруды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w:t>
      </w:r>
      <w:r>
        <w:rPr>
          <w:rFonts w:ascii="Times New Roman"/>
          <w:b w:val="false"/>
          <w:i w:val="false"/>
          <w:color w:val="000000"/>
          <w:sz w:val="28"/>
        </w:rPr>
        <w:t>
</w:t>
      </w:r>
      <w:r>
        <w:rPr>
          <w:rFonts w:ascii="Times New Roman"/>
          <w:b/>
          <w:i w:val="false"/>
          <w:color w:val="000000"/>
          <w:sz w:val="28"/>
        </w:rPr>
        <w:t>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Геология және жер қойнауы комитеті оның "Қазгеоақпарат" республикалық
</w:t>
      </w:r>
      <w:r>
        <w:br/>
      </w:r>
      <w:r>
        <w:rPr>
          <w:rFonts w:ascii="Times New Roman"/>
          <w:b w:val="false"/>
          <w:i w:val="false"/>
          <w:color w:val="000000"/>
          <w:sz w:val="28"/>
        </w:rPr>
        <w:t>
геологиялық ақпарат орталығы (бұдан әрі - "Қазгеоақпарат" РГАО)
</w:t>
      </w:r>
      <w:r>
        <w:br/>
      </w:r>
      <w:r>
        <w:rPr>
          <w:rFonts w:ascii="Times New Roman"/>
          <w:b w:val="false"/>
          <w:i w:val="false"/>
          <w:color w:val="000000"/>
          <w:sz w:val="28"/>
        </w:rPr>
        <w:t>
ведомстволық бағынысты мемлекеттік мекемесімен бірге, және Атом энергетикасы комитетінің Астана қаласына қоныс аударуы.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өзгерту енгізілді - ҚР Үкіметінің 2007.08.17.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53"/>
        <w:gridCol w:w="1133"/>
        <w:gridCol w:w="1933"/>
        <w:gridCol w:w="4513"/>
        <w:gridCol w:w="1693"/>
        <w:gridCol w:w="207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Энергетика және минералдық ресурстар министрлігі ведомстволарын көшіру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қаласына Комитеттердің "Қазгеоақпарат" РГАО-ның қоныс
</w:t>
            </w:r>
            <w:r>
              <w:br/>
            </w:r>
            <w:r>
              <w:rPr>
                <w:rFonts w:ascii="Times New Roman"/>
                <w:b w:val="false"/>
                <w:i w:val="false"/>
                <w:color w:val="000000"/>
                <w:sz w:val="20"/>
              </w:rPr>
              <w:t>
аударуын қамтамасыз ету:
</w:t>
            </w:r>
            <w:r>
              <w:br/>
            </w:r>
            <w:r>
              <w:rPr>
                <w:rFonts w:ascii="Times New Roman"/>
                <w:b w:val="false"/>
                <w:i w:val="false"/>
                <w:color w:val="000000"/>
                <w:sz w:val="20"/>
              </w:rPr>
              <w:t>
1. Буып-түю, тиеу-түсіру бойынша шығын.
</w:t>
            </w:r>
            <w:r>
              <w:br/>
            </w:r>
            <w:r>
              <w:rPr>
                <w:rFonts w:ascii="Times New Roman"/>
                <w:b w:val="false"/>
                <w:i w:val="false"/>
                <w:color w:val="000000"/>
                <w:sz w:val="20"/>
              </w:rPr>
              <w:t>
2. Телефондар мен байланыс арналарын орнату.
</w:t>
            </w:r>
            <w:r>
              <w:br/>
            </w:r>
            <w:r>
              <w:rPr>
                <w:rFonts w:ascii="Times New Roman"/>
                <w:b w:val="false"/>
                <w:i w:val="false"/>
                <w:color w:val="000000"/>
                <w:sz w:val="20"/>
              </w:rPr>
              <w:t>
3. Қоныс аударуға байланысты көлік шығыны.
</w:t>
            </w:r>
            <w:r>
              <w:br/>
            </w:r>
            <w:r>
              <w:rPr>
                <w:rFonts w:ascii="Times New Roman"/>
                <w:b w:val="false"/>
                <w:i w:val="false"/>
                <w:color w:val="000000"/>
                <w:sz w:val="20"/>
              </w:rPr>
              <w:t>
4. Сөрелерді құрастыру және бөлшектеу, геологиялық қор үшін қосымша сөрелерді жасау.
</w:t>
            </w:r>
            <w:r>
              <w:br/>
            </w:r>
            <w:r>
              <w:rPr>
                <w:rFonts w:ascii="Times New Roman"/>
                <w:b w:val="false"/>
                <w:i w:val="false"/>
                <w:color w:val="000000"/>
                <w:sz w:val="20"/>
              </w:rPr>
              <w:t>
5. Комитет қызметкерлерінің Астана қаласына жол жүру ақысын төлеу шығыны.
</w:t>
            </w:r>
            <w:r>
              <w:br/>
            </w:r>
            <w:r>
              <w:rPr>
                <w:rFonts w:ascii="Times New Roman"/>
                <w:b w:val="false"/>
                <w:i w:val="false"/>
                <w:color w:val="000000"/>
                <w:sz w:val="20"/>
              </w:rPr>
              <w:t>
6. Өтемақы төлеу шығыны.
</w:t>
            </w:r>
            <w:r>
              <w:br/>
            </w:r>
            <w:r>
              <w:rPr>
                <w:rFonts w:ascii="Times New Roman"/>
                <w:b w:val="false"/>
                <w:i w:val="false"/>
                <w:color w:val="000000"/>
                <w:sz w:val="20"/>
              </w:rPr>
              <w:t>
7. Тұрғын үй сатып алу (кезең).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Энергетика және минералдық ресурстар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2007.08.17.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мемлекеттік жедел басқаруды қамтамасыз ету және комитеттер жұмысының тиімділігін арттыру үшін Геология және жер қойнауын пайдалану комитеті, "Қазгеоақпарат" РГАО мен Атом энергетикасы комитетінің Астана қаласына қоныс аударуы.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2007.08.17.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353-ҚОСЫМША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353-қосымшаға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"Қазақстанның оңтүстік өңірі тұтынушыларын тұрақты электрмен жабдықтауды қамтамасыз ету"
</w:t>
      </w:r>
      <w:r>
        <w:br/>
      </w:r>
      <w:r>
        <w:rPr>
          <w:rFonts w:ascii="Times New Roman"/>
          <w:b w:val="false"/>
          <w:i w:val="false"/>
          <w:color w:val="000000"/>
          <w:sz w:val="28"/>
        </w:rPr>
        <w:t>
деген 026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6945108 мың теңге (алты миллиард тоғыз жүз қырық бес миллион бір жүз сегіз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Республикасының "2007 жылға арналған республикалық бюджет туралы" 2006 жылғы 8 желтоқсандағы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электр энергиясының жетіспеушілігін жабу, электр энергиясында бағаның тұрақты деңгейін сақтау кезінде оңтүстік өңірлерде туындаған Оңтүстік Қазақстанның тұтынушыларын тұрақты энергиямен жабдықтауды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Т.И. Батуров атындағы Жамбыл мемлекеттік аудандық электр станциясын (бұдан әрі - ЖМАЭС) қосу және оңтүстік өңірлерде туындаған электр энергиясының жетіспеушілігін жабу мақсатында оның тұрақты жұмысын қамтамасыз ету; Оңтүстік Қазақстанның тұрғындары үшін отын жеткізілімі бойынша шығындардың өтемақы жолымен электр энергиясына тұрақты тарифтерді сақтау.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53"/>
        <w:gridCol w:w="1133"/>
        <w:gridCol w:w="1933"/>
        <w:gridCol w:w="4513"/>
        <w:gridCol w:w="1693"/>
        <w:gridCol w:w="207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Қазақстанның оңтүстік өңірі тұтынушыларын тұрақты электрмен жабдықтауды қамтамасыз ету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"ҚазТрансГаз" АҚ қаражаттарын аудару:
</w:t>
            </w:r>
            <w:r>
              <w:br/>
            </w:r>
            <w:r>
              <w:rPr>
                <w:rFonts w:ascii="Times New Roman"/>
                <w:b w:val="false"/>
                <w:i w:val="false"/>
                <w:color w:val="000000"/>
                <w:sz w:val="20"/>
              </w:rPr>
              <w:t>
1) отын жеткізілімі үшін шығындарды өтеу бойынша шығыстар (2006 жылғы қаңтар-мамыр, қараша-желтоқсан);
</w:t>
            </w:r>
            <w:r>
              <w:br/>
            </w:r>
            <w:r>
              <w:rPr>
                <w:rFonts w:ascii="Times New Roman"/>
                <w:b w:val="false"/>
                <w:i w:val="false"/>
                <w:color w:val="000000"/>
                <w:sz w:val="20"/>
              </w:rPr>
              <w:t>
2) 2007 жылғы қаңтардан мамырға дейін электр энергиясына белгіленген тарифтерді сақтауға қажетті отынның құны мен тасымалдау шығыстарын ескеріп, Т.И. Батуров атындағы Жамбыл мемлекеттік аудандық электр станциясының тұрақты жұмысын қамтамасыз ету мақсатында тұтынушылар үшін отын сатып алу бағасының арасындағы айырманы жабу шығыстары.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Энергетика және минералдық ресурстар министрлігі, "ҚазТрансГаз" АҚ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ҚҚС табиғи газды бағалау кезінде 2962 млн.кВтс-қа дейінгі көлемде ЖМАЭС шиналармен бірге электр энергиясын жіберу 69,63 $/мың.н.м.куб-қа дейін ($ есептеу курсы бойынша 128 теңге) және/немесе резервтік отынды (мазут) пайдалану.
</w:t>
      </w:r>
      <w:r>
        <w:br/>
      </w:r>
      <w:r>
        <w:rPr>
          <w:rFonts w:ascii="Times New Roman"/>
          <w:b w:val="false"/>
          <w:i w:val="false"/>
          <w:color w:val="000000"/>
          <w:sz w:val="28"/>
        </w:rPr>
        <w:t>
Түпкі нәтиже: (2900 МВт) күтілетін»ең жоғары»жүктеме шектерінде Оңтүстік Қазақстанды тұрақты электрмен жабдықтауды қамтамасыз ету.
</w:t>
      </w:r>
      <w:r>
        <w:br/>
      </w:r>
      <w:r>
        <w:rPr>
          <w:rFonts w:ascii="Times New Roman"/>
          <w:b w:val="false"/>
          <w:i w:val="false"/>
          <w:color w:val="000000"/>
          <w:sz w:val="28"/>
        </w:rPr>
        <w:t>
Қаржылық-экономикалық нәтиже: өндірілген электр энергиясына белгіленген тарифтерді сақтау.
</w:t>
      </w:r>
      <w:r>
        <w:br/>
      </w:r>
      <w:r>
        <w:rPr>
          <w:rFonts w:ascii="Times New Roman"/>
          <w:b w:val="false"/>
          <w:i w:val="false"/>
          <w:color w:val="000000"/>
          <w:sz w:val="28"/>
        </w:rPr>
        <w:t>
Уақыттылығы: шартқа сәйкес.
</w:t>
      </w:r>
      <w:r>
        <w:br/>
      </w:r>
      <w:r>
        <w:rPr>
          <w:rFonts w:ascii="Times New Roman"/>
          <w:b w:val="false"/>
          <w:i w:val="false"/>
          <w:color w:val="000000"/>
          <w:sz w:val="28"/>
        </w:rPr>
        <w:t>
Сапасы: 2006-2007 жылдар аралығындағы Жамбыл, Алматы, Қызылорда, Оңтүстік Қазақстан облыстары және Алматы қаласының тұрғындарын электр энергиясымен жабдықтау қажеттіліктерімен қанағаттандыру.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353-1-ҚОСЫМША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353-1-қосымшамен толықтырылды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027 "Облыстардың немесе аудандардың (облыстық маңызы бар қалалардың)
</w:t>
      </w:r>
      <w:r>
        <w:br/>
      </w:r>
      <w:r>
        <w:rPr>
          <w:rFonts w:ascii="Times New Roman"/>
          <w:b w:val="false"/>
          <w:i w:val="false"/>
          <w:color w:val="000000"/>
          <w:sz w:val="28"/>
        </w:rPr>
        <w:t>
коммуналдық меншігіндегі жылу желілерін
</w:t>
      </w:r>
      <w:r>
        <w:br/>
      </w:r>
      <w:r>
        <w:rPr>
          <w:rFonts w:ascii="Times New Roman"/>
          <w:b w:val="false"/>
          <w:i w:val="false"/>
          <w:color w:val="000000"/>
          <w:sz w:val="28"/>
        </w:rPr>
        <w:t>
пайдалануды ұйымдастыруға арналған нысаналы трансферттер"
</w:t>
      </w:r>
      <w:r>
        <w:br/>
      </w:r>
      <w:r>
        <w:rPr>
          <w:rFonts w:ascii="Times New Roman"/>
          <w:b w:val="false"/>
          <w:i w:val="false"/>
          <w:color w:val="000000"/>
          <w:sz w:val="28"/>
        </w:rPr>
        <w:t>
деген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500 000 мың теңге (бес жүз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"2007 жылға арналған республикалық бюджет туралы" Қазақстан Республикасының Заңына өзгерістер мен толықтырулар енгізу туралы" Қазақстан Республикасы Заңының жобасы туралы" (екінші оқылым) 2007 жылғы 19 маусымдағы N 94-ІІІ ҚРҮ Қазақстан Республикасы Парламентінің қаулысы.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2007-2008 жылдардағы жылу беру маусымына Арқалық қаласының жылумен жабдықтау объектілерінің жұмыс істеуін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Қостанай облысы Арқалық қаласының жылумен жабдықтау объектілерін отынмен қамтамасыз ету үшін жағдай жасау.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1009"/>
        <w:gridCol w:w="1172"/>
        <w:gridCol w:w="2759"/>
        <w:gridCol w:w="2824"/>
        <w:gridCol w:w="1864"/>
        <w:gridCol w:w="2456"/>
      </w:tblGrid>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0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дар- лама коды
</w:t>
            </w:r>
          </w:p>
        </w:tc>
        <w:tc>
          <w:tcPr>
            <w:tcW w:w="1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дар- лама  коды
</w:t>
            </w:r>
          </w:p>
        </w:tc>
        <w:tc>
          <w:tcPr>
            <w:tcW w:w="2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 малардың атауы
</w:t>
            </w:r>
          </w:p>
        </w:tc>
        <w:tc>
          <w:tcPr>
            <w:tcW w:w="28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8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4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 лар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8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8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4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1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Облыстардың немесе аудандардың (облыстық маңызы бар қалалардың) коммуналдық меншігіндегі жылу желілерін пайдалануды ұйымдастыру-
</w:t>
            </w:r>
            <w:r>
              <w:br/>
            </w:r>
            <w:r>
              <w:rPr>
                <w:rFonts w:ascii="Times New Roman"/>
                <w:b w:val="false"/>
                <w:i w:val="false"/>
                <w:color w:val="000000"/>
                <w:sz w:val="20"/>
              </w:rPr>
              <w:t>
ға арналған
</w:t>
            </w:r>
            <w:r>
              <w:br/>
            </w:r>
            <w:r>
              <w:rPr>
                <w:rFonts w:ascii="Times New Roman"/>
                <w:b w:val="false"/>
                <w:i w:val="false"/>
                <w:color w:val="000000"/>
                <w:sz w:val="20"/>
              </w:rPr>
              <w:t>
нысаналы
</w:t>
            </w:r>
            <w:r>
              <w:br/>
            </w:r>
            <w:r>
              <w:rPr>
                <w:rFonts w:ascii="Times New Roman"/>
                <w:b w:val="false"/>
                <w:i w:val="false"/>
                <w:color w:val="000000"/>
                <w:sz w:val="20"/>
              </w:rPr>
              <w:t>
трансферттер
</w:t>
            </w:r>
          </w:p>
        </w:tc>
        <w:tc>
          <w:tcPr>
            <w:tcW w:w="28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"Арқалық ЖЭК" МКК үшін 2007-2008 жылдарда жылу беру маусымына отындық мазутты сатып алуға Қостанай облысының облыстық бюджетіне нысаналы трансферттер-ді аудару.
</w:t>
            </w:r>
          </w:p>
        </w:tc>
        <w:tc>
          <w:tcPr>
            <w:tcW w:w="18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шілде - желтоқ- сан
</w:t>
            </w:r>
          </w:p>
        </w:tc>
        <w:tc>
          <w:tcPr>
            <w:tcW w:w="24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 сы Энергетика  және минералдық ресурстар министрлігіҚостанай облысының әкімдігі, Арқалық қаласының әкімдігі.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2007-2008 жылдарда жылу беру маусымына Арқалық қаласында жылумен жабдықтауды қамтамасыз ету үшін 22,3 мың тоннадан кем емес көлемде отындық мазут сатып алу.
</w:t>
      </w:r>
      <w:r>
        <w:br/>
      </w:r>
      <w:r>
        <w:rPr>
          <w:rFonts w:ascii="Times New Roman"/>
          <w:b w:val="false"/>
          <w:i w:val="false"/>
          <w:color w:val="000000"/>
          <w:sz w:val="28"/>
        </w:rPr>
        <w:t>
      Түпкілікті нәтиже: "Арқалық ЖЭК" МКК-нің тиімді жұмыс істеуі және жылумен жабдықтау қызметтерін үздіксіз ұсынуы.
</w:t>
      </w:r>
      <w:r>
        <w:br/>
      </w:r>
      <w:r>
        <w:rPr>
          <w:rFonts w:ascii="Times New Roman"/>
          <w:b w:val="false"/>
          <w:i w:val="false"/>
          <w:color w:val="000000"/>
          <w:sz w:val="28"/>
        </w:rPr>
        <w:t>
      қаржы-экономикалық тиімділігі: республика үшін экономикалық тиімділікке Қостанай облысының Арқалық қаласын жылумен жабдықтауды жақсарту жөніндегі іс-шараларды іске асыру жолымен қол жеткізіледі.
</w:t>
      </w:r>
      <w:r>
        <w:br/>
      </w:r>
      <w:r>
        <w:rPr>
          <w:rFonts w:ascii="Times New Roman"/>
          <w:b w:val="false"/>
          <w:i w:val="false"/>
          <w:color w:val="000000"/>
          <w:sz w:val="28"/>
        </w:rPr>
        <w:t>
      Уақытылығы: жасалған шарттарға сәйкес жұмыстардың жоспар-кестесіне сәйкес.
</w:t>
      </w:r>
      <w:r>
        <w:br/>
      </w:r>
      <w:r>
        <w:rPr>
          <w:rFonts w:ascii="Times New Roman"/>
          <w:b w:val="false"/>
          <w:i w:val="false"/>
          <w:color w:val="000000"/>
          <w:sz w:val="28"/>
        </w:rPr>
        <w:t>
      Сапасы: нормалар мен ережелерге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354-ҚОСЫМША (өте құпия)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354-1-ҚОСЫМША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354-1-қосымшамен толықтырылды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029 "Қазақстан Республикасында өндіру салалары қызметтерінің ашықтық бастамаларын іске асыру"
</w:t>
      </w:r>
      <w:r>
        <w:br/>
      </w:r>
      <w:r>
        <w:rPr>
          <w:rFonts w:ascii="Times New Roman"/>
          <w:b w:val="false"/>
          <w:i w:val="false"/>
          <w:color w:val="000000"/>
          <w:sz w:val="28"/>
        </w:rPr>
        <w:t>
деген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13 000 мың теңге (он үш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"Жер қойнауы және жер қойнауын пайдалану туралы" Қазақстан Республикасының 1996 жылғы 27 қаңтардағы Заңының 
</w:t>
      </w:r>
      <w:r>
        <w:rPr>
          <w:rFonts w:ascii="Times New Roman"/>
          <w:b w:val="false"/>
          <w:i w:val="false"/>
          <w:color w:val="000000"/>
          <w:sz w:val="28"/>
        </w:rPr>
        <w:t xml:space="preserve"> 63-бабы </w:t>
      </w:r>
      <w:r>
        <w:rPr>
          <w:rFonts w:ascii="Times New Roman"/>
          <w:b w:val="false"/>
          <w:i w:val="false"/>
          <w:color w:val="000000"/>
          <w:sz w:val="28"/>
        </w:rPr>
        <w:t>
, "Қазақстан Республикасы Президентінің 2006 жылғы 1 наурыздағы Қазақстан халқына Жолдауын іске асыру жөніндегі жалпы ұлттық іс-шаралар жоспарын және Қазақстан Республикасы Үкіметінің 2006 - 2008 жылдарға арналған бағдарламасын орындаудың желілік кестесі туралы" Қазақстан Республикасы Үкіметінің 2006 жылғы 31 наурыздағы N 222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Үкіметінің 2006 жылғы 31 наурыздағы N 222 қаулысымен бекітілген Қазақстан Республикасы Президентінің 2006 жылғы 1 наурыздағы Қазақстан халқына Жолдауын іске асыру жөніндегі іс-шаралардың жалпыұлттық жоспарын және Қазақстан Республикасы Үкіметінің 2006-2008 жылдарға арналған бағдарламасын орындаудың желілік кестесінің 52-тармағы.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2005 жылғы 5 қазандағы "Қазақстан Республикасында өндіруші салалар қызметінің ашықтығы бастамасын іске асыру.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өндіруші салалар қызметінің және Қазақстан Республикасына өндіруші компаниялардан түсетін кірістің транспаренттігін арттыру.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73"/>
        <w:gridCol w:w="993"/>
        <w:gridCol w:w="2333"/>
        <w:gridCol w:w="2953"/>
        <w:gridCol w:w="1693"/>
        <w:gridCol w:w="2653"/>
      </w:tblGrid>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дар- лама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дар- лама коды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лардың атауы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 сында өндіру салалары қызметтері- нің ашықтық
</w:t>
            </w:r>
            <w:r>
              <w:br/>
            </w:r>
            <w:r>
              <w:rPr>
                <w:rFonts w:ascii="Times New Roman"/>
                <w:b w:val="false"/>
                <w:i w:val="false"/>
                <w:color w:val="000000"/>
                <w:sz w:val="20"/>
              </w:rPr>
              <w:t>
бастамала- рын іске асыру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Қазақстан Республикасы Үкіметі мен өндіруші компаниялар ұсынған бюджетке түсетін төлемдердің есептерін салыстыруға аудиторлық компания тарту.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Екінші жарты жылдық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Энергетика және минералдық ресурстар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баспасөзде жарияланатын Қазақстан Республикасы Үкіметі мен өндіруші компаниялар ұсынған бюджетке түсімдер мен төлемдер туралы аудиторлық компанияның тәуелсіз есебі.
</w:t>
      </w:r>
      <w:r>
        <w:br/>
      </w:r>
      <w:r>
        <w:rPr>
          <w:rFonts w:ascii="Times New Roman"/>
          <w:b w:val="false"/>
          <w:i w:val="false"/>
          <w:color w:val="000000"/>
          <w:sz w:val="28"/>
        </w:rPr>
        <w:t>
      Түпкілікті нәтиже: өндіруші салалар қызметінің және Қазақстан Республикасына өндіруші компаниялардан түсетін кірістің транспаренттігін арттыру.
</w:t>
      </w:r>
      <w:r>
        <w:br/>
      </w:r>
      <w:r>
        <w:rPr>
          <w:rFonts w:ascii="Times New Roman"/>
          <w:b w:val="false"/>
          <w:i w:val="false"/>
          <w:color w:val="000000"/>
          <w:sz w:val="28"/>
        </w:rPr>
        <w:t>
      Қаржылық-экономикалық тиімділігі: елдің рейтингін көтеру және өндіруші салаларға инвестиция тарту.
</w:t>
      </w:r>
      <w:r>
        <w:br/>
      </w:r>
      <w:r>
        <w:rPr>
          <w:rFonts w:ascii="Times New Roman"/>
          <w:b w:val="false"/>
          <w:i w:val="false"/>
          <w:color w:val="000000"/>
          <w:sz w:val="28"/>
        </w:rPr>
        <w:t>
      Уақтылылығы: шартпен және техникалық тапсырмалармен анықталған мерзімдерге сәйкес.
</w:t>
      </w:r>
      <w:r>
        <w:br/>
      </w:r>
      <w:r>
        <w:rPr>
          <w:rFonts w:ascii="Times New Roman"/>
          <w:b w:val="false"/>
          <w:i w:val="false"/>
          <w:color w:val="000000"/>
          <w:sz w:val="28"/>
        </w:rPr>
        <w:t>
      Сапасы: толық көлемде және белгіленген мерзімде қызмет көрсету.
</w:t>
      </w:r>
    </w:p>
    <w:p>
      <w:pPr>
        <w:spacing w:after="0"/>
        <w:ind w:left="0"/>
        <w:jc w:val="both"/>
      </w:pP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354-2-ҚОСЫМША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354-2-қосымшамен толықтырылды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 Қазақстан Республикасы Энергетика және минералдық ресурстар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036 "Түркменстан шаруашылық жүргізуші субъектілер алдында Қазақстан Республикасы заңды тұлғаларының борышын өтеу жөнінде іс-шараларды жүргізу" деген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1849826 мың теңге (бір миллиард сегіз жүз қырық тоғыз миллион сегіз жүз жиырма алты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"2007 жылға арналған республикалық бюджет туралы" Қазақстан Республикасының Заң жобасы туралы" Қазақстан Республикасы Парламентінің 2006 жылғы 8 желтоқсандағы N 194-III ҚРП қаулысы.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борыш міндеттемелері мен талаптарын реттеу.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Түркменстан ұйымдарының алдында берешектерді өтеу.
</w:t>
      </w:r>
      <w:r>
        <w:br/>
      </w:r>
      <w:r>
        <w:rPr>
          <w:rFonts w:ascii="Times New Roman"/>
          <w:b w:val="false"/>
          <w:i w:val="false"/>
          <w:color w:val="000000"/>
          <w:sz w:val="28"/>
        </w:rPr>
        <w:t>
</w:t>
      </w:r>
      <w:r>
        <w:rPr>
          <w:rFonts w:ascii="Times New Roman"/>
          <w:b/>
          <w:i w:val="false"/>
          <w:color w:val="000000"/>
          <w:sz w:val="28"/>
        </w:rPr>
        <w:t>
      6. Бюджеттік бағдарламаның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33"/>
        <w:gridCol w:w="1073"/>
        <w:gridCol w:w="2393"/>
        <w:gridCol w:w="3413"/>
        <w:gridCol w:w="1533"/>
        <w:gridCol w:w="2373"/>
      </w:tblGrid>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дар- лама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дар- лама коды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 малардың атауы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 лар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036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Түркменстан
</w:t>
            </w:r>
            <w:r>
              <w:br/>
            </w:r>
            <w:r>
              <w:rPr>
                <w:rFonts w:ascii="Times New Roman"/>
                <w:b w:val="false"/>
                <w:i w:val="false"/>
                <w:color w:val="000000"/>
                <w:sz w:val="20"/>
              </w:rPr>
              <w:t>
шаруашылық
</w:t>
            </w:r>
            <w:r>
              <w:br/>
            </w:r>
            <w:r>
              <w:rPr>
                <w:rFonts w:ascii="Times New Roman"/>
                <w:b w:val="false"/>
                <w:i w:val="false"/>
                <w:color w:val="000000"/>
                <w:sz w:val="20"/>
              </w:rPr>
              <w:t>
жүргізуші субъектіле-рі алдында Қазақстан Республи- касы заңды тұлғалары- ның борышын
</w:t>
            </w:r>
            <w:r>
              <w:br/>
            </w:r>
            <w:r>
              <w:rPr>
                <w:rFonts w:ascii="Times New Roman"/>
                <w:b w:val="false"/>
                <w:i w:val="false"/>
                <w:color w:val="000000"/>
                <w:sz w:val="20"/>
              </w:rPr>
              <w:t>
өтеу жөнінде іс-шаралар-ды  жүргізу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Түркменстан шаруашылық жүргізуші субъектілері алдында "Қазақстанэнер- гия ҮЭЖ" республикалық мемлекеттік кәсіпорынының берешектері бойынша талаптар құқығын сатып алу жөніндегі іс-шараларға "ДостықЭнерго" АҚ-ның жарғылық капиталын қалыптастыру;
</w:t>
            </w:r>
            <w:r>
              <w:br/>
            </w:r>
            <w:r>
              <w:rPr>
                <w:rFonts w:ascii="Times New Roman"/>
                <w:b w:val="false"/>
                <w:i w:val="false"/>
                <w:color w:val="000000"/>
                <w:sz w:val="20"/>
              </w:rPr>
              <w:t>
Олар: 
</w:t>
            </w:r>
            <w:r>
              <w:br/>
            </w:r>
            <w:r>
              <w:rPr>
                <w:rFonts w:ascii="Times New Roman"/>
                <w:b w:val="false"/>
                <w:i w:val="false"/>
                <w:color w:val="000000"/>
                <w:sz w:val="20"/>
              </w:rPr>
              <w:t>
1) 1996-1997 жылдары жеткізілген электр энергиясы үшін "Кувват" ТГЭК;
</w:t>
            </w:r>
            <w:r>
              <w:br/>
            </w:r>
            <w:r>
              <w:rPr>
                <w:rFonts w:ascii="Times New Roman"/>
                <w:b w:val="false"/>
                <w:i w:val="false"/>
                <w:color w:val="000000"/>
                <w:sz w:val="20"/>
              </w:rPr>
              <w:t>
2) 1993-1994 жылдары газ және электр энергиясын тұтыну үшін мөлшері "Туркменгалланумлеи" нан өнімдері ассоциациясына.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шілде- желтоқ- сан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касы Энергетика  және минералдық ресурстар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акционерлік қоғамның жарғылық капиталын қалыптастыру.
</w:t>
      </w:r>
      <w:r>
        <w:br/>
      </w:r>
      <w:r>
        <w:rPr>
          <w:rFonts w:ascii="Times New Roman"/>
          <w:b w:val="false"/>
          <w:i w:val="false"/>
          <w:color w:val="000000"/>
          <w:sz w:val="28"/>
        </w:rPr>
        <w:t>
      Түпкілікті нәтиже: Түркменстанның шаруашылық жүргізуші субъектілер алдында борышты өтеуі.
</w:t>
      </w:r>
      <w:r>
        <w:br/>
      </w:r>
      <w:r>
        <w:rPr>
          <w:rFonts w:ascii="Times New Roman"/>
          <w:b w:val="false"/>
          <w:i w:val="false"/>
          <w:color w:val="000000"/>
          <w:sz w:val="28"/>
        </w:rPr>
        <w:t>
      Уақытылығы: осы паспорттың 6-тармағына сәйкес іс-шаралар жоспарын орындау.
</w:t>
      </w:r>
      <w:r>
        <w:br/>
      </w:r>
      <w:r>
        <w:rPr>
          <w:rFonts w:ascii="Times New Roman"/>
          <w:b w:val="false"/>
          <w:i w:val="false"/>
          <w:color w:val="000000"/>
          <w:sz w:val="28"/>
        </w:rPr>
        <w:t>
      Сапасы: борыш міндеттемелерін өтеу.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