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ae15" w14:textId="406ae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Төтенше жағдайлар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000000"/>
          <w:sz w:val="28"/>
        </w:rPr>
        <w:t>
</w:t>
      </w:r>
      <w:r>
        <w:rPr>
          <w:rFonts w:ascii="Times New Roman"/>
          <w:b w:val="false"/>
          <w:i w:val="false"/>
          <w:color w:val="000000"/>
          <w:sz w:val="28"/>
        </w:rPr>
        <w:t xml:space="preserve"> 39, </w:t>
      </w:r>
      <w:r>
        <w:rPr>
          <w:rFonts w:ascii="Times New Roman"/>
          <w:b w:val="false"/>
          <w:i w:val="false"/>
          <w:color w:val="000000"/>
          <w:sz w:val="28"/>
        </w:rPr>
        <w:t>
</w:t>
      </w:r>
      <w:r>
        <w:rPr>
          <w:rFonts w:ascii="Times New Roman"/>
          <w:b w:val="false"/>
          <w:i w:val="false"/>
          <w:color w:val="000000"/>
          <w:sz w:val="28"/>
        </w:rPr>
        <w:t xml:space="preserve"> 40-қосымшаларға </w:t>
      </w:r>
      <w:r>
        <w:rPr>
          <w:rFonts w:ascii="Times New Roman"/>
          <w:b w:val="false"/>
          <w:i w:val="false"/>
          <w:color w:val="000000"/>
          <w:sz w:val="28"/>
        </w:rPr>
        <w:t>
 сәйкес Қазақстан Республикасы Төтенше жағдайлар министрлігінің 2007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"Төтенше жағдайлардың алдын алу, жою және мемлекеттік
</w:t>
      </w:r>
      <w:r>
        <w:br/>
      </w:r>
      <w:r>
        <w:rPr>
          <w:rFonts w:ascii="Times New Roman"/>
          <w:b w:val="false"/>
          <w:i w:val="false"/>
          <w:color w:val="000000"/>
          <w:sz w:val="28"/>
        </w:rPr>
        <w:t>
материалдық резерв жүйесін басқару саласындағы уәкілетті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5296528 мың теңге (бес миллиард екі жүз тоқсан алты миллион бес жүз жиырма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"Әскери қызметшілер мен олардың отбасы мүшелерінің мәртебесі және оларды әлеуметтік қорғау туралы" Қазақстан Республикасының 1993 жылғы 20 қаңтардағы 
</w:t>
      </w:r>
      <w:r>
        <w:rPr>
          <w:rFonts w:ascii="Times New Roman"/>
          <w:b w:val="false"/>
          <w:i w:val="false"/>
          <w:color w:val="000000"/>
          <w:sz w:val="28"/>
        </w:rPr>
        <w:t xml:space="preserve"> Заңы </w:t>
      </w:r>
      <w:r>
        <w:rPr>
          <w:rFonts w:ascii="Times New Roman"/>
          <w:b w:val="false"/>
          <w:i w:val="false"/>
          <w:color w:val="000000"/>
          <w:sz w:val="28"/>
        </w:rPr>
        <w:t>
;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 Заңы </w:t>
      </w:r>
      <w:r>
        <w:rPr>
          <w:rFonts w:ascii="Times New Roman"/>
          <w:b w:val="false"/>
          <w:i w:val="false"/>
          <w:color w:val="000000"/>
          <w:sz w:val="28"/>
        </w:rPr>
        <w:t>
;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"Авариялық құтқару қызметтері және құтқарушылардың мәртебесі туралы" Қазақстан Республикасының 1997 жылғы 27 наурыздағы 
</w:t>
      </w:r>
      <w:r>
        <w:rPr>
          <w:rFonts w:ascii="Times New Roman"/>
          <w:b w:val="false"/>
          <w:i w:val="false"/>
          <w:color w:val="000000"/>
          <w:sz w:val="28"/>
        </w:rPr>
        <w:t xml:space="preserve"> Заңы </w:t>
      </w:r>
      <w:r>
        <w:rPr>
          <w:rFonts w:ascii="Times New Roman"/>
          <w:b w:val="false"/>
          <w:i w:val="false"/>
          <w:color w:val="000000"/>
          <w:sz w:val="28"/>
        </w:rPr>
        <w:t>
; "Азаматтық қорғаныс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"Еңбек қауіпсіздігі және еңбекті қорғау туралы" Қазақстан Республикасының 2004 жылғы 28 ақпандағы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Төтенше жағдайлар министрлігінің мәселелері туралы" Қазақстан Республикасы Үкіметінің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министрлігі комитеттерінің кейбір мәселелері" туралы Қазақстан Республикасы Үкіметінің 2006 жылғы 30 маусымдағы N 626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төтенше жағдайлардың алдын алу және мемлекеттік материалдық резервті құру мен дамытуды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табиғи және техногендік сипаттағы төтенше жағдайлар саласындағы
</w:t>
      </w:r>
      <w:r>
        <w:br/>
      </w:r>
      <w:r>
        <w:rPr>
          <w:rFonts w:ascii="Times New Roman"/>
          <w:b w:val="false"/>
          <w:i w:val="false"/>
          <w:color w:val="000000"/>
          <w:sz w:val="28"/>
        </w:rPr>
        <w:t>
мемлекеттік саясатты іске асыру және мемлекеттік материалдық резерв жүйесін басқару.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308"/>
        <w:gridCol w:w="1057"/>
        <w:gridCol w:w="2645"/>
        <w:gridCol w:w="4016"/>
        <w:gridCol w:w="1601"/>
        <w:gridCol w:w="2667"/>
      </w:tblGrid>
      <w:tr>
        <w:trPr>
          <w:trHeight w:val="90" w:hRule="atLeast"/>
        </w:trPr>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3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жою және мемлекеттік материалдық резерв жүйесін басқару саласындағы уәкілетті органның қызметін қамтамасыз ету
</w:t>
            </w:r>
          </w:p>
        </w:tc>
        <w:tc>
          <w:tcPr>
            <w:tcW w:w="4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  саласында мемлекеттік саясатты қалыптастыру, мемлекеттік органдардың, Азаматтық қорғаныстың, өрт және өнеркәсіптік қауіпсіздіктің жұмыстарын үйлестіру. Ресей Федерациясы Төтенше жағдайлар министрлігінің Азаматтық қорғаныс академиясында оқитын тыңдаушылардың және олардың отбасыларының белгіленген орынға бару және кері қайту транспорттық шығындарын қамтамасыз ету. "Төтенше жағдайлардың алдын алу және оларды жою мемлекеттік жүйесін дамытудың 2004-2010 жылдарға арналған бағдарламасы" аясында өрт және өнеркәсіптік қауіпсіздік саласындағы нормативтік құжаттарды, оның ішінде стандарттарды, ережелерді, нұсқауларды, басшылықтар мен ұсынымдарды әзірлеу жөніндегі мерзімді журналдар шығару бойынша қызмет көрсетулерді төлеу.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Мемлекеттік материалдық резервтер комитеті, Төтенше жағдайларды және өнеркәсіптік қауіпсіздікті мемлекеттік бақылау комитеті, Қазақстан Республикасы Төтенше жағдайлар министрлігінің Өртке қарсы қызмет комитеті
</w:t>
            </w:r>
          </w:p>
        </w:tc>
      </w:tr>
      <w:tr>
        <w:trPr>
          <w:trHeight w:val="90" w:hRule="atLeast"/>
        </w:trPr>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4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және оларды жою, Азаматтық қорғаныс, өрт және өнеркәсіптік қауіпсіздік жөніндегі міндеттерді шешуге бағытталған бағдарламаларды ұйымдастыру және орындау.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аумақтық органдары
</w:t>
            </w:r>
          </w:p>
        </w:tc>
      </w:tr>
      <w:tr>
        <w:trPr>
          <w:trHeight w:val="90" w:hRule="atLeast"/>
        </w:trPr>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4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 саласында мемлекеттік саясатты қалыптастыру, мемлекеттік органдардың, Азаматтық қорғаныстың, өрт және өнеркәсіптік қауіпсіздіктің жұмыстарын үйлестіру. Ресей Федерациясы Төтенше жағдайлар министрлігінің Азаматтық қорғаныс академиясында оқитын тыңдаушылардың және олардың отбасыларының белгіленген орынға бару және кері қайту транспорттық шығындарын қамтамасыз ету. "Төтенше жағдайлардың алдын алу және оларды жою мемлекеттік жүйесін дамытудың 2004-2010 жылдарға арналған бағдарламасы" аясында өрт және өнеркәсіптік қауіпсіздік саласындағы нормативтік құжаттарды, оның ішінде стандарттарды, ережелерді, нұсқауларды, басшылықтар мен ұсынымдарды әзірлеу жөніндегі мерзімді журналдар шығару бойынша қызмет көрсетулерді төлеу.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ІІ-ІҮ тоқсан
</w:t>
            </w:r>
          </w:p>
        </w:tc>
        <w:tc>
          <w:tcPr>
            <w:tcW w:w="2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r>
      <w:tr>
        <w:trPr>
          <w:trHeight w:val="90" w:hRule="atLeast"/>
        </w:trPr>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4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Министрліктің аумақтық органдарының ғимараттары мен үй-жайларын күрделі жөндеу жөніндегі қызмет көрсетулерді сатып алу.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министрлігінің Шығыс Қазақстан, Атырау, Оңтүстік Қазақстан, Ақтөбе, Павлодар, Қарағанды облыстарының, Астана қаласының ТЖД, Қызылорда облысының Төтенше жағдайларды және өнеркәсіптік қауіпсіздікті мемлекеттік бақылау басқармасы
</w:t>
            </w:r>
          </w:p>
        </w:tc>
      </w:tr>
      <w:tr>
        <w:trPr>
          <w:trHeight w:val="90" w:hRule="atLeast"/>
        </w:trPr>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4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 пен оның аумақтық органдарының қызметтерін материалдық-техникалық жарақтандыру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және оның аумақтық органдары
</w:t>
            </w:r>
          </w:p>
        </w:tc>
      </w:tr>
      <w:tr>
        <w:trPr>
          <w:trHeight w:val="90" w:hRule="atLeast"/>
        </w:trPr>
        <w:tc>
          <w:tcPr>
            <w:tcW w:w="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
</w:t>
            </w:r>
          </w:p>
        </w:tc>
        <w:tc>
          <w:tcPr>
            <w:tcW w:w="40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 техникалық, технологиялық және бағдарламалық қамтамасыз ету.
</w:t>
            </w:r>
            <w:r>
              <w:br/>
            </w:r>
            <w:r>
              <w:rPr>
                <w:rFonts w:ascii="Times New Roman"/>
                <w:b w:val="false"/>
                <w:i w:val="false"/>
                <w:color w:val="000000"/>
                <w:sz w:val="20"/>
              </w:rPr>
              <w:t>
Есептеу техникасы мен лицензиялық бағдарламалық өнімдерді, оның ішінде: жинағымен дербес компьютерлер, ноутбуктар, сканерлер, серверлер, ЕСЭДО серверлерін, жоғары жылдамдықтағы сканерлер, 4 ТБ тұрақты сақтайтын дискілер сатып алу.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6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және оның аумақтық органдары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а) өрт және өнеркәсіптік қауіпсіздік саласындағы нормативтік құқықтық базаны жетілдіру;
</w:t>
      </w:r>
      <w:r>
        <w:br/>
      </w:r>
      <w:r>
        <w:rPr>
          <w:rFonts w:ascii="Times New Roman"/>
          <w:b w:val="false"/>
          <w:i w:val="false"/>
          <w:color w:val="000000"/>
          <w:sz w:val="28"/>
        </w:rPr>
        <w:t>
б) - 250 адамның, оның ішінде: аумақтық органдардан 225 адамның кәсіби деңгейін көтеру;
</w:t>
      </w:r>
      <w:r>
        <w:br/>
      </w:r>
      <w:r>
        <w:rPr>
          <w:rFonts w:ascii="Times New Roman"/>
          <w:b w:val="false"/>
          <w:i w:val="false"/>
          <w:color w:val="000000"/>
          <w:sz w:val="28"/>
        </w:rPr>
        <w:t>
  - 1776 адамға, оның ішінде: аумақтық органдардан 1641 адамға мемлекеттік тілді оқытып-үйрету.
</w:t>
      </w:r>
      <w:r>
        <w:br/>
      </w:r>
      <w:r>
        <w:rPr>
          <w:rFonts w:ascii="Times New Roman"/>
          <w:b w:val="false"/>
          <w:i w:val="false"/>
          <w:color w:val="000000"/>
          <w:sz w:val="28"/>
        </w:rPr>
        <w:t>
Түпкі нәтиже:
</w:t>
      </w:r>
      <w:r>
        <w:br/>
      </w:r>
      <w:r>
        <w:rPr>
          <w:rFonts w:ascii="Times New Roman"/>
          <w:b w:val="false"/>
          <w:i w:val="false"/>
          <w:color w:val="000000"/>
          <w:sz w:val="28"/>
        </w:rPr>
        <w:t>
а) төтенше жағдайлар оқиғаларын азайту, төтенше жағдайлардың алдын алатын жұмыс істеп тұрған жасақтарды күшейту;
</w:t>
      </w:r>
      <w:r>
        <w:br/>
      </w:r>
      <w:r>
        <w:rPr>
          <w:rFonts w:ascii="Times New Roman"/>
          <w:b w:val="false"/>
          <w:i w:val="false"/>
          <w:color w:val="000000"/>
          <w:sz w:val="28"/>
        </w:rPr>
        <w:t>
б) мемлекеттік қызметшілердің кәсіби деңгейін 17,3 пайызға, мемлекеттік қызметшілерді мемлекеттік тілді оқытып-үйретуді 44,3 пайызға арттыру қажеттілігін қамтамасыз ету.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1) республикалық бюджеттің қаражатын тиімді бөлу;
</w:t>
      </w:r>
      <w:r>
        <w:br/>
      </w:r>
      <w:r>
        <w:rPr>
          <w:rFonts w:ascii="Times New Roman"/>
          <w:b w:val="false"/>
          <w:i w:val="false"/>
          <w:color w:val="000000"/>
          <w:sz w:val="28"/>
        </w:rPr>
        <w:t>
2) өнеркәсіптік қауіпсіздік саласындағы нормативтік құжаттарды әзірлеуге - 44300,0 мың теңге, өрт қауіпсіздігі саласында - 8185,0 мың теңге;
</w:t>
      </w:r>
      <w:r>
        <w:br/>
      </w:r>
      <w:r>
        <w:rPr>
          <w:rFonts w:ascii="Times New Roman"/>
          <w:b w:val="false"/>
          <w:i w:val="false"/>
          <w:color w:val="000000"/>
          <w:sz w:val="28"/>
        </w:rPr>
        <w:t>
3) бір мемлекеттік қызметшінің біліктілігін арттыруға жұмсалатын орташа шығын - 31,1 мың теңге.
</w:t>
      </w:r>
      <w:r>
        <w:br/>
      </w:r>
      <w:r>
        <w:rPr>
          <w:rFonts w:ascii="Times New Roman"/>
          <w:b w:val="false"/>
          <w:i w:val="false"/>
          <w:color w:val="000000"/>
          <w:sz w:val="28"/>
        </w:rPr>
        <w:t>
4) бір мемлекеттік қызметшіге мемлекеттік тілді оқытып-үйретуге кететін орташа шығын - 13,1 мың теңге.
</w:t>
      </w:r>
      <w:r>
        <w:br/>
      </w:r>
      <w:r>
        <w:rPr>
          <w:rFonts w:ascii="Times New Roman"/>
          <w:b w:val="false"/>
          <w:i w:val="false"/>
          <w:color w:val="000000"/>
          <w:sz w:val="28"/>
        </w:rPr>
        <w:t>
Сапасы:
</w:t>
      </w:r>
      <w:r>
        <w:br/>
      </w:r>
      <w:r>
        <w:rPr>
          <w:rFonts w:ascii="Times New Roman"/>
          <w:b w:val="false"/>
          <w:i w:val="false"/>
          <w:color w:val="000000"/>
          <w:sz w:val="28"/>
        </w:rPr>
        <w:t>
а) төтенше жағдайлардың алдын алуға, оларды жоюға белгіленген регламент шеңберінде дер кезінде ден қою;
</w:t>
      </w:r>
      <w:r>
        <w:br/>
      </w:r>
      <w:r>
        <w:rPr>
          <w:rFonts w:ascii="Times New Roman"/>
          <w:b w:val="false"/>
          <w:i w:val="false"/>
          <w:color w:val="000000"/>
          <w:sz w:val="28"/>
        </w:rPr>
        <w:t>
б) адам факторларына байланысты төтенше жағдайлар санының, қаза болғандар мен зардап шеккендердің, сондай-ақ өрттердің, өндірістік объектілердегі және жеке меншік секторларындағы апаттардың нәтижесіндегі материалдық залалдың өсуін азайту;
</w:t>
      </w:r>
      <w:r>
        <w:br/>
      </w:r>
      <w:r>
        <w:rPr>
          <w:rFonts w:ascii="Times New Roman"/>
          <w:b w:val="false"/>
          <w:i w:val="false"/>
          <w:color w:val="000000"/>
          <w:sz w:val="28"/>
        </w:rPr>
        <w:t>
в) қазіргі заманғы экономикалық жағдайларға сәйкес, кәсіби мемлекеттік қызметтің талаптарына сәйкес мемлекеттік қызметшілердің кәсіби деңгейін арттыру; мемлекеттік тілді оқып-үйрену курсына бітіргеннен кейін мемлекеттік қызметшілердің мемлекеттік тілде іс қағаздарын жүргізудегі үлесі - 44,3 пайыз; біліктілігін арттыру курсын өткеннен кейін жоғары лауазымға тағайындалған мемлекеттік қызметшілердің үлесі - 6,2 пайыз.
</w:t>
      </w:r>
      <w:r>
        <w:br/>
      </w:r>
      <w:r>
        <w:rPr>
          <w:rFonts w:ascii="Times New Roman"/>
          <w:b w:val="false"/>
          <w:i w:val="false"/>
          <w:color w:val="000000"/>
          <w:sz w:val="28"/>
        </w:rPr>
        <w:t>
Уақтылығы: іс-шараларды жасалған шарттарға сәйкес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34-қосымшаға өзгерту енгізілді - ҚР Үкіметінің 2007.08.17.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"Табиғи және техногендік сипаттағы төтенше жағдайларды 
</w:t>
      </w:r>
      <w:r>
        <w:br/>
      </w:r>
      <w:r>
        <w:rPr>
          <w:rFonts w:ascii="Times New Roman"/>
          <w:b w:val="false"/>
          <w:i w:val="false"/>
          <w:color w:val="000000"/>
          <w:sz w:val="28"/>
        </w:rPr>
        <w:t>
жоюды ұйымдастыру"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17640678 мың теңге (он жеті миллиард алты жүз қырық миллион алты жүз жетпіс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 Заңы </w:t>
      </w:r>
      <w:r>
        <w:rPr>
          <w:rFonts w:ascii="Times New Roman"/>
          <w:b w:val="false"/>
          <w:i w:val="false"/>
          <w:color w:val="000000"/>
          <w:sz w:val="28"/>
        </w:rPr>
        <w:t>
;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"Авариялық-құтқару қызметі және құтқарушылардың мәртебесі туралы" Қазақстан Республикасының 1997 жылғы 27 наурыздағы 
</w:t>
      </w:r>
      <w:r>
        <w:rPr>
          <w:rFonts w:ascii="Times New Roman"/>
          <w:b w:val="false"/>
          <w:i w:val="false"/>
          <w:color w:val="000000"/>
          <w:sz w:val="28"/>
        </w:rPr>
        <w:t xml:space="preserve"> Заңы </w:t>
      </w:r>
      <w:r>
        <w:rPr>
          <w:rFonts w:ascii="Times New Roman"/>
          <w:b w:val="false"/>
          <w:i w:val="false"/>
          <w:color w:val="000000"/>
          <w:sz w:val="28"/>
        </w:rPr>
        <w:t>
; "Азаматтық қорғаныс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"28237, 52859, 68303 әскери бөлімдерін Қазақстан Республикасының Азаматтық қорғаныс штабына бағындыру туралы" Қазақстан Республикасы Министрлер Кабинетінің 1993 жылғы 6 сәуірдегі N 264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жөніндегі агенттігінің мемлекеттік мекемелерін құру туралы" Қазақстан Республикасы Үкіметінің 2000 жылғы 15 наурыздағы N 400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жөніндегі агенттігінің Республикалық дағдарыс орталығы мемлекеттік мекемесін құру туралы" Қазақстан Республикасы Үкіметінің 2001 жылғы 13 қаңтардағы N 40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министрлігінің мәселелері туралы" Қазақстан Республикасы Үкіметінің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w:t>
      </w:r>
      <w:r>
        <w:rPr>
          <w:rFonts w:ascii="Times New Roman"/>
          <w:b w:val="false"/>
          <w:i w:val="false"/>
          <w:color w:val="000000"/>
          <w:sz w:val="28"/>
        </w:rPr>
        <w:t>
</w:t>
      </w:r>
      <w:r>
        <w:rPr>
          <w:rFonts w:ascii="Times New Roman"/>
          <w:b/>
          <w:i w:val="false"/>
          <w:color w:val="000000"/>
          <w:sz w:val="28"/>
        </w:rPr>
        <w:t>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халқын, шаруашылық объектілері мен аумағын табиғи және техногендік сипаттағы төтенше жағдайлар қаупі және олар туындаған кезде қорғауды қамтамасыз ету және халыққа жедел көмек көрсету; авариялық-құтқару күштерінің ұдайы дайындықты және төтенше жағдайларға уақтылы ден қоюды тұрақты және үздіксіз басқаруды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дүлей зілзала, авариялар мен апаттар нәтижесінде зардап шеккендерге шұғыл көмек көрсету;
</w:t>
      </w:r>
      <w:r>
        <w:br/>
      </w:r>
      <w:r>
        <w:rPr>
          <w:rFonts w:ascii="Times New Roman"/>
          <w:b w:val="false"/>
          <w:i w:val="false"/>
          <w:color w:val="000000"/>
          <w:sz w:val="28"/>
        </w:rPr>
        <w:t>
бейбіт уақыттағы төтенше жағдайларда іс-қимылдарға жоғары дайындықты қамтамасыз ету, апат аудандарына және берілген жауынгерлік міндеттер орындалатын аудандарда авариялық-құтқару қызметтерінің жедел ден қоюы, уақтылы баруы; жетуі қиын аудандарда, қиындығы жоғары объектілерде құтқару және іздестіру-құтқару жұмыстарын ұйымдастыру және жүргізу;
</w:t>
      </w:r>
      <w:r>
        <w:br/>
      </w:r>
      <w:r>
        <w:rPr>
          <w:rFonts w:ascii="Times New Roman"/>
          <w:b w:val="false"/>
          <w:i w:val="false"/>
          <w:color w:val="000000"/>
          <w:sz w:val="28"/>
        </w:rPr>
        <w:t>
ақпараттарды уақтылы және тұрақты түрде қабылдау және жедел өңдеу, табиғи және техногендік сипаттағы төтенше жағдайлардың алдын алу мен оларды жою саласындағы мемлекеттік басқару органдарымен үздіксіз және тиімді байланысты қамтамасыз ету;
</w:t>
      </w:r>
      <w:r>
        <w:br/>
      </w:r>
      <w:r>
        <w:rPr>
          <w:rFonts w:ascii="Times New Roman"/>
          <w:b w:val="false"/>
          <w:i w:val="false"/>
          <w:color w:val="000000"/>
          <w:sz w:val="28"/>
        </w:rPr>
        <w:t>
қадағалау және хабардар ету қызметінің жұмыс істеуін қамтамасыз ету; мониторинг және сел қауіпі бар объектілер мен сел ағындарын бақылау;
</w:t>
      </w:r>
      <w:r>
        <w:br/>
      </w:r>
      <w:r>
        <w:rPr>
          <w:rFonts w:ascii="Times New Roman"/>
          <w:b w:val="false"/>
          <w:i w:val="false"/>
          <w:color w:val="000000"/>
          <w:sz w:val="28"/>
        </w:rPr>
        <w:t>
табиғи және техногендік сипаттағы төтенше жағдайлар туындаған кезде уақтылы ден қою үшін арнайы техникалық құралдардың дайындығын қамтамасыз ету;
</w:t>
      </w:r>
      <w:r>
        <w:br/>
      </w:r>
      <w:r>
        <w:rPr>
          <w:rFonts w:ascii="Times New Roman"/>
          <w:b w:val="false"/>
          <w:i w:val="false"/>
          <w:color w:val="000000"/>
          <w:sz w:val="28"/>
        </w:rPr>
        <w:t>
төтенше жағдайларды жою кезінде авариялық-құтқару жұмыстарын жүргізуге құтқарушылардың дайындық деңгейін арттыру;
</w:t>
      </w:r>
      <w:r>
        <w:br/>
      </w:r>
      <w:r>
        <w:rPr>
          <w:rFonts w:ascii="Times New Roman"/>
          <w:b w:val="false"/>
          <w:i w:val="false"/>
          <w:color w:val="000000"/>
          <w:sz w:val="28"/>
        </w:rPr>
        <w:t>
өрт қауіпсіздігі, өрттің алдын алу мен оларды жою саласындағы, шаруашылық ету объектілері мен тұрғын үйлердің өртке қарсы қорғанысын арттыру бойынша жұмыстарды жетілдіру;
</w:t>
      </w:r>
      <w:r>
        <w:br/>
      </w:r>
      <w:r>
        <w:rPr>
          <w:rFonts w:ascii="Times New Roman"/>
          <w:b w:val="false"/>
          <w:i w:val="false"/>
          <w:color w:val="000000"/>
          <w:sz w:val="28"/>
        </w:rPr>
        <w:t>
төтенше жағдайлардың салдарларын жою бойынша іздестіру-құтқару және басқа да шұғыл жұмыстарды жедел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227"/>
        <w:gridCol w:w="1350"/>
        <w:gridCol w:w="2584"/>
        <w:gridCol w:w="4311"/>
        <w:gridCol w:w="1577"/>
        <w:gridCol w:w="2339"/>
      </w:tblGrid>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жоюды ұйымдастыру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жедел құтқару жасағы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жедел-құтқару жасағы" мемлекеттік мекемесін ұстау (штат саны - 56 бірлік). Ауа қабы бар кемелерді, амфибия жол талғамайтын көлігін, жедел жұмыс үшін сүңгуір жарақтары; авариялық құтқару құралдарын мен оргтехника сатып алу. Алматы қаласындағы РЖҚЖ ММ базасын күрделі жөндеу.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бөлімдер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бөлімдерді ұстау (штат саны - 1202 бірлік, оның ішінде мерзімді қызметтегі 929 бірлік әскери қызметшілер).
</w:t>
            </w:r>
            <w:r>
              <w:br/>
            </w:r>
            <w:r>
              <w:rPr>
                <w:rFonts w:ascii="Times New Roman"/>
                <w:b w:val="false"/>
                <w:i w:val="false"/>
                <w:color w:val="000000"/>
                <w:sz w:val="20"/>
              </w:rPr>
              <w:t>
Азық-түлік, дәрі-дәрмектер, заттай мүліктер сатып алу, мерзімді қызметтегі 153 бірлік әскери қызметшінің келісім-шартты қызметке өтуі.
</w:t>
            </w:r>
            <w:r>
              <w:br/>
            </w:r>
            <w:r>
              <w:rPr>
                <w:rFonts w:ascii="Times New Roman"/>
                <w:b w:val="false"/>
                <w:i w:val="false"/>
                <w:color w:val="000000"/>
                <w:sz w:val="20"/>
              </w:rPr>
              <w:t>
Камаз базасындағы отын құятын көлік, КС кранын, Камаз базасында (бортты 6х6) автомобилін, 15 т ж/т өздігінен    түсіргіш Камаз, жеке құрамды тасымалдау үшін ПАЗ жедел құтқару автомобилін, құтқару жабдығын; спорт құрал-саймандарын; байланыс мүліктерін; тыл   жабдықтарын, оның ішінде "Ливенка" отын құйғышын,   кір жуғыш машиналар, центрифугалар, шойын қазандықтар, шатырлар, бейнебақылау жүйелерін, дала асханасын, мұздатқыш камералар, мұздатқыштар, дизель электр станциясы, су қайнататын қазандықтар, отын құятын колонкалар; техникалық құралдар, оның ішінде "Самсунг" теледидарын, бейнекамера, санитарлық бөлімнің жабдықтарын, оның ішінде ДТ-50-3 тоқпен емдеу, ОКН-1 сәулелендіргіш аппаратын сатып алу. 52859 әскери бөлімінің үй-жайларын (үйлер мен ғимараттарын) күрделі жөндеуді аяқтау.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Аэроұтқыр өңірлік жедел-құтқару жасақтары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аэромобильді жедел құтқару жасақтарын ұстау (штат саны - 168 бірлік). Автокөлік құралдарын, оның ішінде Нива-Марш авариялық құтқару автомобилін, Камаз базасында кунгті автокөлік, қарда жүретін көлікке арналған автотіркеме, авариялық құтқару, сүңгуір жабдықтарын, байланыс құралдарын, тыныс-тіршілікті қамтамасыз ету құралдарын, құтқарушы құрамалардың тыныс-тіршілігі үшін құрал-саймандар, оның ішінде "Максим" тренажерын, атлетикалық тренажер, электрлі, жүгіру жолын, кинология, оның ішінде иттерді тасымалдауға арналған бокстар, үйрету костюмдерін, іздестіру және авариялық құтқару жұмыстарын жүргізу үшін иттер сатып алу. Астана қаласындағы ОӨАЖҚЖ ММ ғимаратын, коммуникацияларын күрделі жөндеу және оның аумағын көгалдандыру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өңірлік жедел-құтқару отряды, Батыс өңірлік жедел-құтқару отряды, Шығыс өңірлік жедел-құтқару отряды, Солтүстік өңірлік жедел-құтқару отряды, Оңтүстік өңірлік жедел-құтқару отряды мемлекеттік мекемелері.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дағдарыс орталығы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дағдарыс орталығы" мемлекеттік мекемесін ұстау (штат саны - 25 бірлік).
</w:t>
            </w:r>
            <w:r>
              <w:br/>
            </w:r>
            <w:r>
              <w:rPr>
                <w:rFonts w:ascii="Times New Roman"/>
                <w:b w:val="false"/>
                <w:i w:val="false"/>
                <w:color w:val="000000"/>
                <w:sz w:val="20"/>
              </w:rPr>
              <w:t>
Төтенше жағдайларға ден қою бойынша жабдықтар, оның ішінде бейнеконференц
</w:t>
            </w:r>
            <w:r>
              <w:br/>
            </w:r>
            <w:r>
              <w:rPr>
                <w:rFonts w:ascii="Times New Roman"/>
                <w:b w:val="false"/>
                <w:i w:val="false"/>
                <w:color w:val="000000"/>
                <w:sz w:val="20"/>
              </w:rPr>
              <w:t>
байланыстың
</w:t>
            </w:r>
            <w:r>
              <w:br/>
            </w:r>
            <w:r>
              <w:rPr>
                <w:rFonts w:ascii="Times New Roman"/>
                <w:b w:val="false"/>
                <w:i w:val="false"/>
                <w:color w:val="000000"/>
                <w:sz w:val="20"/>
              </w:rPr>
              <w:t>
мобильдік
</w:t>
            </w:r>
            <w:r>
              <w:br/>
            </w:r>
            <w:r>
              <w:rPr>
                <w:rFonts w:ascii="Times New Roman"/>
                <w:b w:val="false"/>
                <w:i w:val="false"/>
                <w:color w:val="000000"/>
                <w:sz w:val="20"/>
              </w:rPr>
              <w:t>
жинағын,
</w:t>
            </w:r>
            <w:r>
              <w:br/>
            </w:r>
            <w:r>
              <w:rPr>
                <w:rFonts w:ascii="Times New Roman"/>
                <w:b w:val="false"/>
                <w:i w:val="false"/>
                <w:color w:val="000000"/>
                <w:sz w:val="20"/>
              </w:rPr>
              <w:t>
конференц
</w:t>
            </w:r>
            <w:r>
              <w:br/>
            </w:r>
            <w:r>
              <w:rPr>
                <w:rFonts w:ascii="Times New Roman"/>
                <w:b w:val="false"/>
                <w:i w:val="false"/>
                <w:color w:val="000000"/>
                <w:sz w:val="20"/>
              </w:rPr>
              <w:t>
жүйесінің бейнекамерасын, А3 түрлі түсті лазерлік желілік принтер түрлі түсті көшіру аппаратын (А3 форматы), ноутбуктер, плоттерлер, ақпаратты уақытында және сапалы қабылдау мен жедел өңдеу үшін желілік сымсыз жабдықтарды (желіге кіру нүктелері, антенна, желілік карталар), жерсеріктік терминал сатып алу.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дағдарыс   орталығы" мемлекеттік мекемесі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Қазселденқорғау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"Қазселденқорғау" ММ ұстау (штат саны - 540 бірлік).
</w:t>
            </w:r>
            <w:r>
              <w:br/>
            </w:r>
            <w:r>
              <w:rPr>
                <w:rFonts w:ascii="Times New Roman"/>
                <w:b w:val="false"/>
                <w:i w:val="false"/>
                <w:color w:val="000000"/>
                <w:sz w:val="20"/>
              </w:rPr>
              <w:t>
1) Алматы, Шығыс Қазақстан, Оңтүстік Қазақстан облыстарында он жеті гидротехникалық құрылыстарға, гидрологиялық бекеттерге, диспетчерлік пункттерге, сейсмикалық полигондар мен бөгеттерге ағымдағы жөндеу жұмыстарын жүргізу, бақылау және хабарлау бекеттерін ұстау, аэрошолу жұмыстары, мұздық көлдерді ағызу бойынша алдын алу жұмыстары, жер сілкіністерін қысқа мерзімді болжауды қамтамасыз ету бойынша ғылыми-болжау жұмыстарын жүргізу, қар көшкіндерін, сел тасқындары мен сырғымаларды алдын ала түсіру бойынша жару жұмыстары.
</w:t>
            </w:r>
            <w:r>
              <w:br/>
            </w:r>
            <w:r>
              <w:rPr>
                <w:rFonts w:ascii="Times New Roman"/>
                <w:b w:val="false"/>
                <w:i w:val="false"/>
                <w:color w:val="000000"/>
                <w:sz w:val="20"/>
              </w:rPr>
              <w:t>
2) Құрылыс техникасы мен автокөлік, оның ішінде САТ-319 СLN экскаваторын, НYNDAI НL760-7 жүк тиеуішін, Б-10 бульдозерін, КС-55713 автокранын, Камаз базасындағы бетонсорғыш, 6520 Камаздарын (өзі түсіретін) НЕФАЗ тіркемелерін, АГП-40 гидравликалық көтергіш, мотопомпалар, ДЗ-98 автогрейдерін, МТЗ базасындағы баралық машинасын, МТЗ базасындағы қар тазартқыш машинасын, электр станцияларын, жедел қызметтік автомобилдерін, байланыс құралдары мен жабдықтарын, гидрометеорологиялық аспаптар, оның ішінде жауын-шашын өлшеуіштер, аспирациялық психрометрлер, ұйымдастыру техникасы мен жабдықтар, оның ішінде компьютерлер, А3 түрлі түсті көшіру аппараттарын, бейнекамералар, фотоаппараттар, ақ-қара түсті көшіру аппаратын, ламинатты аппарат, А3 офистік сканер, UРS кернеу реттеуіштерін сатып алу
</w:t>
            </w:r>
            <w:r>
              <w:rPr>
                <w:rFonts w:ascii="Times New Roman"/>
                <w:b/>
                <w:i w:val="false"/>
                <w:color w:val="000000"/>
                <w:sz w:val="20"/>
              </w:rPr>
              <w:t>
.
</w:t>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"Казселезащита" ММ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алуды және жоюды қамтамасыз ету үшін арнайы техникалық жабдықтардың дайындығын ұйымдастыру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Авиациялық техникаларды ұстау, ұшу-техникалық қызмет көрсету бойынша қызмет көрсетулерді сатып алу, оның ішінде жанар жағармай материалдарының шығындары, ағымдағы жөндеу және техникалық қызмет көрсету, авиациялық техниканы орналастыру, метео қамтамасыз ету, авиатехникаларға әуежай және жер арқылы қызмет көрсету, әуе кемелерін орналастыру, сақтандыру.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"Қазқұтқару" бөлімшесі құтқарушыларының сайынғы (халықаралық) жиын-семинарын өткізу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"Қазқұтқару" құтқарушыларының жыл сайынғы жиын семинарын өткізуді қамтамасыз ету, оның ішінде кеңсе және басқа тауарларды, жанар-жағармай материалдарын сатып алу, жиын семинарға қатысушыларды азық-түлікпен қамтамасыз ету, вымпелдар, дипломдар, мақтау қағаздарын, бейдждер жасау, жүлделер сатып алу, жүлделер мен кубокторға жазу түсіру, фото және бейнематериалдарды жасау.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сөндіру қызметі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сөндіру және авариялық-құтқару жұмыстары қызметі мемлекеттік мекемесін ұстау (штат саны - бірлік). Автокөлік құралдарын, оның ішінде Урал базасында АЦ-40 автоцистерналарын, ЗИЛ базасында АЦ-40 автоцистерналарын, Камаз базасында АГВТ газбен-сумен өшіру автомобильдерін, Камаз базасында АЦЛ-4-40/22 сатылы автоцистерналар, арнайы көліктер, оның ішінде Камаз базасында АСА-20 авариялық құтқару автомобильдерін, Камаз базасында АСО-20 байланыс және хабарлау автомобильдерін, Мерседес Бенс базасында 54 м барынша жоғары биіктікті телескопиялық көтергіштер, қосалқы көліктер, оның ішінде Нива базасында ОСА-5 жедел қызметтік автомобилін, жылдам жүретін жедел қызметтік автомобиль, сығылған ауамен жұмыс істейтін резервтік композициялық баллондары және панарамалық маскалары бар демалу аппаратының жинаған, Тейзер-1600" мотопомпасын, компрессорлар, "Тhurаyа" спутниктік телефондарын, ақпараттарды өңдеу мен өрттерді жедел жоюға арналған радиостанциялар жинағын сатып алу. Қызмет филиалдарының өрт сөндіру депосы ғимараттарын күрделі жөндеу және олардың жобалау-сметалық құжаттамасын әзірлеу бойынша шығындар. "АРМ Диспетчер" орталықтан басқарудың автоматтандырылған ақпаратты жүйесін енгізу жөніндегі тұжырымдаманы әзірлеу бойынша қызмет көрсетулерді сатып алу.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сөндіру қызметі және авариялық-құтқару жұмыстары" мемлекеттік мекемесі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құтқару қызметі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құтқару жасақтарын ұстау (штат саны - 285 бірлік).
</w:t>
            </w:r>
            <w:r>
              <w:br/>
            </w:r>
            <w:r>
              <w:rPr>
                <w:rFonts w:ascii="Times New Roman"/>
                <w:b w:val="false"/>
                <w:i w:val="false"/>
                <w:color w:val="000000"/>
                <w:sz w:val="20"/>
              </w:rPr>
              <w:t>
Автокөлік құралдарын, оның ішінде жабдықтарды тасымалдауға арналған Газель, жедел қызметтік Нива автомобилін, УАЗ базасында өткізгіштігі жоғары автомашина (11 орындық), байланыс құралдарын, авариялық құтқару аспаптары мен жабдықтарын, суда құтқару жабдығын және сүңгуір жарағын сатып алу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министрлігінің Ақтөбе қаласындағы "Жедел-құтқару отряды" мемлекеттік мекемесі, Екібастұз қаласындағы "Жедел-құтқару отряды" мемлекеттік мекемесі, Қарағанды қаласындағы "Жедел-құтқару отряды" мемлекеттік мекемесі, Қызылорда қаласындағы "Жедел-құтқару отряды" мемлекеттік мекемесі, Павлодар қаласындағы "Жедел-құтқару отряды" мемлекеттік мекемесі, Орал қаласындағы "Жедел-құтқару отряды" мемлекеттік мекемесі, Шымкент қаласындағы "Жедел-құтқару отряды мемлекеттік мекемесі.
</w:t>
            </w:r>
          </w:p>
        </w:tc>
      </w:tr>
      <w:tr>
        <w:trPr>
          <w:trHeight w:val="90" w:hRule="atLeast"/>
        </w:trPr>
        <w:tc>
          <w:tcPr>
            <w:tcW w:w="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2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Апаттар
</w:t>
            </w:r>
            <w:r>
              <w:br/>
            </w:r>
            <w:r>
              <w:rPr>
                <w:rFonts w:ascii="Times New Roman"/>
                <w:b w:val="false"/>
                <w:i w:val="false"/>
                <w:color w:val="000000"/>
                <w:sz w:val="20"/>
              </w:rPr>
              <w:t>
медицинасы
</w:t>
            </w:r>
            <w:r>
              <w:br/>
            </w:r>
            <w:r>
              <w:rPr>
                <w:rFonts w:ascii="Times New Roman"/>
                <w:b w:val="false"/>
                <w:i w:val="false"/>
                <w:color w:val="000000"/>
                <w:sz w:val="20"/>
              </w:rPr>
              <w:t>
орталығы 
</w:t>
            </w:r>
          </w:p>
        </w:tc>
        <w:tc>
          <w:tcPr>
            <w:tcW w:w="43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w:t>
            </w:r>
            <w:r>
              <w:br/>
            </w:r>
            <w:r>
              <w:rPr>
                <w:rFonts w:ascii="Times New Roman"/>
                <w:b w:val="false"/>
                <w:i w:val="false"/>
                <w:color w:val="000000"/>
                <w:sz w:val="20"/>
              </w:rPr>
              <w:t>
техногендік
</w:t>
            </w:r>
            <w:r>
              <w:br/>
            </w:r>
            <w:r>
              <w:rPr>
                <w:rFonts w:ascii="Times New Roman"/>
                <w:b w:val="false"/>
                <w:i w:val="false"/>
                <w:color w:val="000000"/>
                <w:sz w:val="20"/>
              </w:rPr>
              <w:t>
сипаттағы төтенше
</w:t>
            </w:r>
            <w:r>
              <w:br/>
            </w:r>
            <w:r>
              <w:rPr>
                <w:rFonts w:ascii="Times New Roman"/>
                <w:b w:val="false"/>
                <w:i w:val="false"/>
                <w:color w:val="000000"/>
                <w:sz w:val="20"/>
              </w:rPr>
              <w:t>
жағдайлар кезінде
</w:t>
            </w:r>
            <w:r>
              <w:br/>
            </w:r>
            <w:r>
              <w:rPr>
                <w:rFonts w:ascii="Times New Roman"/>
                <w:b w:val="false"/>
                <w:i w:val="false"/>
                <w:color w:val="000000"/>
                <w:sz w:val="20"/>
              </w:rPr>
              <w:t>
медициналық көмек
</w:t>
            </w:r>
            <w:r>
              <w:br/>
            </w:r>
            <w:r>
              <w:rPr>
                <w:rFonts w:ascii="Times New Roman"/>
                <w:b w:val="false"/>
                <w:i w:val="false"/>
                <w:color w:val="000000"/>
                <w:sz w:val="20"/>
              </w:rPr>
              <w:t>
көрсету.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Денсаулық сақтау
</w:t>
            </w:r>
            <w:r>
              <w:br/>
            </w:r>
            <w:r>
              <w:rPr>
                <w:rFonts w:ascii="Times New Roman"/>
                <w:b w:val="false"/>
                <w:i w:val="false"/>
                <w:color w:val="000000"/>
                <w:sz w:val="20"/>
              </w:rPr>
              <w:t>
министрінің
</w:t>
            </w:r>
            <w:r>
              <w:br/>
            </w:r>
            <w:r>
              <w:rPr>
                <w:rFonts w:ascii="Times New Roman"/>
                <w:b w:val="false"/>
                <w:i w:val="false"/>
                <w:color w:val="000000"/>
                <w:sz w:val="20"/>
              </w:rPr>
              <w:t>
бұйрығымен
</w:t>
            </w:r>
            <w:r>
              <w:br/>
            </w:r>
            <w:r>
              <w:rPr>
                <w:rFonts w:ascii="Times New Roman"/>
                <w:b w:val="false"/>
                <w:i w:val="false"/>
                <w:color w:val="000000"/>
                <w:sz w:val="20"/>
              </w:rPr>
              <w:t>
бекітілетін
</w:t>
            </w:r>
            <w:r>
              <w:br/>
            </w:r>
            <w:r>
              <w:rPr>
                <w:rFonts w:ascii="Times New Roman"/>
                <w:b w:val="false"/>
                <w:i w:val="false"/>
                <w:color w:val="000000"/>
                <w:sz w:val="20"/>
              </w:rPr>
              <w:t>
Тізбеге сәйкес
</w:t>
            </w:r>
            <w:r>
              <w:br/>
            </w:r>
            <w:r>
              <w:rPr>
                <w:rFonts w:ascii="Times New Roman"/>
                <w:b w:val="false"/>
                <w:i w:val="false"/>
                <w:color w:val="000000"/>
                <w:sz w:val="20"/>
              </w:rPr>
              <w:t>
медициналық (емдік
</w:t>
            </w:r>
            <w:r>
              <w:br/>
            </w:r>
            <w:r>
              <w:rPr>
                <w:rFonts w:ascii="Times New Roman"/>
                <w:b w:val="false"/>
                <w:i w:val="false"/>
                <w:color w:val="000000"/>
                <w:sz w:val="20"/>
              </w:rPr>
              <w:t>
және диагностика-
</w:t>
            </w:r>
            <w:r>
              <w:br/>
            </w:r>
            <w:r>
              <w:rPr>
                <w:rFonts w:ascii="Times New Roman"/>
                <w:b w:val="false"/>
                <w:i w:val="false"/>
                <w:color w:val="000000"/>
                <w:sz w:val="20"/>
              </w:rPr>
              <w:t>
лық), зертханалық
</w:t>
            </w:r>
            <w:r>
              <w:br/>
            </w:r>
            <w:r>
              <w:rPr>
                <w:rFonts w:ascii="Times New Roman"/>
                <w:b w:val="false"/>
                <w:i w:val="false"/>
                <w:color w:val="000000"/>
                <w:sz w:val="20"/>
              </w:rPr>
              <w:t>
жабдықтар,
</w:t>
            </w:r>
            <w:r>
              <w:br/>
            </w:r>
            <w:r>
              <w:rPr>
                <w:rFonts w:ascii="Times New Roman"/>
                <w:b w:val="false"/>
                <w:i w:val="false"/>
                <w:color w:val="000000"/>
                <w:sz w:val="20"/>
              </w:rPr>
              <w:t>
медициналық емес
</w:t>
            </w:r>
            <w:r>
              <w:br/>
            </w:r>
            <w:r>
              <w:rPr>
                <w:rFonts w:ascii="Times New Roman"/>
                <w:b w:val="false"/>
                <w:i w:val="false"/>
                <w:color w:val="000000"/>
                <w:sz w:val="20"/>
              </w:rPr>
              <w:t>
жабдықтар, маман-
</w:t>
            </w:r>
            <w:r>
              <w:br/>
            </w:r>
            <w:r>
              <w:rPr>
                <w:rFonts w:ascii="Times New Roman"/>
                <w:b w:val="false"/>
                <w:i w:val="false"/>
                <w:color w:val="000000"/>
                <w:sz w:val="20"/>
              </w:rPr>
              <w:t>
дандырылған
</w:t>
            </w:r>
            <w:r>
              <w:br/>
            </w:r>
            <w:r>
              <w:rPr>
                <w:rFonts w:ascii="Times New Roman"/>
                <w:b w:val="false"/>
                <w:i w:val="false"/>
                <w:color w:val="000000"/>
                <w:sz w:val="20"/>
              </w:rPr>
              <w:t>
автокөлік сатып
</w:t>
            </w:r>
            <w:r>
              <w:br/>
            </w:r>
            <w:r>
              <w:rPr>
                <w:rFonts w:ascii="Times New Roman"/>
                <w:b w:val="false"/>
                <w:i w:val="false"/>
                <w:color w:val="000000"/>
                <w:sz w:val="20"/>
              </w:rPr>
              <w:t>
алу.
</w:t>
            </w:r>
          </w:p>
        </w:tc>
        <w:tc>
          <w:tcPr>
            <w:tcW w:w="15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3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нәтижелер:
</w:t>
      </w:r>
      <w:r>
        <w:br/>
      </w:r>
      <w:r>
        <w:rPr>
          <w:rFonts w:ascii="Times New Roman"/>
          <w:b w:val="false"/>
          <w:i w:val="false"/>
          <w:color w:val="000000"/>
          <w:sz w:val="28"/>
        </w:rPr>
        <w:t>
Құтқарушылар азық-түлікпен, дәрі-дәрмектермен, заттай киім-кешектермен қамтамасыз етілді, ғимараттарға, жабдықтарға және басқа да негізгі құралдарға ағымдағы жөндеу жұмыстары жүргізілді.
</w:t>
      </w:r>
      <w:r>
        <w:br/>
      </w:r>
      <w:r>
        <w:rPr>
          <w:rFonts w:ascii="Times New Roman"/>
          <w:b w:val="false"/>
          <w:i w:val="false"/>
          <w:color w:val="000000"/>
          <w:sz w:val="28"/>
        </w:rPr>
        <w:t>
- Алматы қ. ӨЖҚЖ ММ күрделі жөндеу жүргізілді; 1 ауа қабы бар кеме, 1 амфибия жол талғамайтын көлігін, сүңгуір жарақтары мен аспабын, авариялық-құтқару аспаптары мен жабдықтары, ұйымдастыру техникасының жинағы сатып алынды;
</w:t>
      </w:r>
      <w:r>
        <w:br/>
      </w:r>
      <w:r>
        <w:rPr>
          <w:rFonts w:ascii="Times New Roman"/>
          <w:b w:val="false"/>
          <w:i w:val="false"/>
          <w:color w:val="000000"/>
          <w:sz w:val="28"/>
        </w:rPr>
        <w:t>
- 52859-әскери бөліміне күрделі жөндеу жүргізілді; 1 құтқару жабдығы, 5 автомобиль техникасы, оның ішінде: Камаз, базасындағы отынқұйғыш, КС Краны, Камаз (өзі түсіретін) базасындағы автокөлік, ПАЗ базасындағы жеке құрамды тасымалдау үшін ОСА; спорттық заттар, байланыс мүлігін, тыл жабдығын; техникалық құралдар; санитарлық бөлім жабдығы сатып алынды.
</w:t>
      </w:r>
      <w:r>
        <w:br/>
      </w:r>
      <w:r>
        <w:rPr>
          <w:rFonts w:ascii="Times New Roman"/>
          <w:b w:val="false"/>
          <w:i w:val="false"/>
          <w:color w:val="000000"/>
          <w:sz w:val="28"/>
        </w:rPr>
        <w:t>
- ғимаратқа күрделі жөндеу жүргізілді және ОӨАЖҚЖ аумағы көгалдандырылды; 6 автокөлік құралдары, оның ішінде: 4 бірлік Нива "Марш", Камаз автомобилі, қарда жүретін автоприцеп; авариялық-құтқару құралдары мен жабдықтары; сүңгуір құралдары мен жабдықтары; байланыс құралдары; тіршілікпен қамтамасыз ету құралдары; кинологиялық қызмет жабдықтары сатып алынды;
</w:t>
      </w:r>
      <w:r>
        <w:br/>
      </w:r>
      <w:r>
        <w:rPr>
          <w:rFonts w:ascii="Times New Roman"/>
          <w:b w:val="false"/>
          <w:i w:val="false"/>
          <w:color w:val="000000"/>
          <w:sz w:val="28"/>
        </w:rPr>
        <w:t>
- бейнеконференц байланысының 2 жинағы, конференц жүйесінің 2 бейнекамерасы, 1 принтер, 1 түрлі түсті көшіру аппараты, 2 ноутбук, плоттер, жерсеріктік терминал, желілік сымсыз жабдықтар жинағы сатып алынды;
</w:t>
      </w:r>
      <w:r>
        <w:br/>
      </w:r>
      <w:r>
        <w:rPr>
          <w:rFonts w:ascii="Times New Roman"/>
          <w:b w:val="false"/>
          <w:i w:val="false"/>
          <w:color w:val="000000"/>
          <w:sz w:val="28"/>
        </w:rPr>
        <w:t>
- жер сілкінісін қысқа мерзім ішінде болжауды қамтамасыз ету жөнінде аэрошолу, алдын алу, жарылыс және гидрометеорологиялық сипатын айқындау жұмыстары жүргізілді, оның ішінде: 1 экскаватор, 1 жүк тиегіш, 1 бульдозер, 1 автокран, Камаз базасындағы 1 бетон сорғыш, өзі түсіретін 3 КАМАЗ 6520, НЕФАЗ 2 тіркемесі, 1 автокөлік гидравликалық көтергіш, 2 мотопомпа, 1 автогрейдер, МТЗ базасындағы 1 бар машинасы, МТЗ базасындағы 1 қар жинайтын машина, электр станцияларын 2 жинағы, 15 жеделқызметтік автомобилі, байланыс құралдары мен жабдықтары, гидрометеорологиялық аспаптары; ұйымдастыру техникасы мен жабдықтар жинағы сатып алынды;
</w:t>
      </w:r>
      <w:r>
        <w:br/>
      </w:r>
      <w:r>
        <w:rPr>
          <w:rFonts w:ascii="Times New Roman"/>
          <w:b w:val="false"/>
          <w:i w:val="false"/>
          <w:color w:val="000000"/>
          <w:sz w:val="28"/>
        </w:rPr>
        <w:t>
- авиация техникасын ұстау жөніндегі қызмет көрсетулер қамтамасыз етілді, 1 отын құятын орын сатып алынды;
</w:t>
      </w:r>
      <w:r>
        <w:br/>
      </w:r>
      <w:r>
        <w:rPr>
          <w:rFonts w:ascii="Times New Roman"/>
          <w:b w:val="false"/>
          <w:i w:val="false"/>
          <w:color w:val="000000"/>
          <w:sz w:val="28"/>
        </w:rPr>
        <w:t>
- республикалық (халықаралық) "Қазқұтқару" жиын-семинары жүргізілді және оған 335 құтқарушыны қатыстыру қамтамасыз етілді;
</w:t>
      </w:r>
      <w:r>
        <w:br/>
      </w:r>
      <w:r>
        <w:rPr>
          <w:rFonts w:ascii="Times New Roman"/>
          <w:b w:val="false"/>
          <w:i w:val="false"/>
          <w:color w:val="000000"/>
          <w:sz w:val="28"/>
        </w:rPr>
        <w:t>
- Жамбыл облысындағы, Қызылорда облысындағы, Ақмола облысындағы өрт сөндіру бөлімдерінің ғимараттарына; ММ-ның Батыс Қазақстан облысы филиалының әкімшілік ғимаратына күрделі жөндеу жүргізілді және Тараз қаласындағы өрт сөндіру депосының жобалау-сметалық құжаттамасы әзірленді. Автокөлік құралдары, оның ішінде Урал базасындағы 68 АЦ-40 автоцистернасы, ЗИЛ базасындағы АЦ-40 68 автоцистернасы, КамАЗ базасындағы 2 АГВТ газбен-сумен сөндіру автомобилі, ЗИЛ базасындағы жұмыс істеу биіктігі 30 м 12 өрт сөндіру автосатысы; арнайы автоқұралдар, оның ішінде КамАЗ базасындағы 4 АСА-20 авариялық-құтқару автомобилі, КамАЗ базасындағы 7 АСО-20 байланыс және жарық беру автомобилі, Мерседес Бенс базасындағы 54 м барынша жоғары биіктікті 2 телескопиялық көтергіш, қосалқы көліктер, оның ішінде Нива базасындағы 1 ОСА-5 жедел қызметтік автомобилі, 1 жылдам жүретін жедел қызметтік автомобиль, өрт сөндіру техникалық құрал-жарақтарының жинағы, сығылған ауамен жұмыс істейтін резервтік композициялық баллондары және панарамалық маскалары бар демалу аппаратының жинағы; "Тейзер-1600" мотопомпы; компрессорлар; байланыс құралдары, оның ішінде 17 спутниктік телефон, радиостанция жинағы сатып алынды;
</w:t>
      </w:r>
      <w:r>
        <w:br/>
      </w:r>
      <w:r>
        <w:rPr>
          <w:rFonts w:ascii="Times New Roman"/>
          <w:b w:val="false"/>
          <w:i w:val="false"/>
          <w:color w:val="000000"/>
          <w:sz w:val="28"/>
        </w:rPr>
        <w:t>
- Орал қаласындағы ЖҚЖ күрделі жөндеу жүргізілді, автокөлік құралдары, оның ішінде жабдықтарды тасымалдау үшін 2 Газель автомобилі, 3 Нива жедел қызметтік автомобилі, УАЗ базасындағы (11 орындық) 1 өткізгіштігі жоғары автомашина; байланыс құралы; оның ішінде авариялық-құтқару жабдығы; суда құтқару және сүңгуір жарақтары сатып алынды.
</w:t>
      </w:r>
      <w:r>
        <w:br/>
      </w:r>
      <w:r>
        <w:rPr>
          <w:rFonts w:ascii="Times New Roman"/>
          <w:b w:val="false"/>
          <w:i w:val="false"/>
          <w:color w:val="000000"/>
          <w:sz w:val="28"/>
        </w:rPr>
        <w:t>
Соңғы нәтиже:
</w:t>
      </w:r>
      <w:r>
        <w:br/>
      </w:r>
      <w:r>
        <w:rPr>
          <w:rFonts w:ascii="Times New Roman"/>
          <w:b w:val="false"/>
          <w:i w:val="false"/>
          <w:color w:val="000000"/>
          <w:sz w:val="28"/>
        </w:rPr>
        <w:t>
төтенше жағдайлар оқиғаларын кеміту мен азайту бойынша іс-шараларды жүргізу, оның ішінде төтенше жағдайлардан күтілетін материалдық шығынды 2-3 % азайту, зардап шеккендер мен қаза болғандардың санын 3-4 % азайту, құтқарылғандардың санын 5-6 % көбейту.
</w:t>
      </w:r>
      <w:r>
        <w:br/>
      </w:r>
      <w:r>
        <w:rPr>
          <w:rFonts w:ascii="Times New Roman"/>
          <w:b w:val="false"/>
          <w:i w:val="false"/>
          <w:color w:val="000000"/>
          <w:sz w:val="28"/>
        </w:rPr>
        <w:t>
Қаржы-экономикалық тиімділігі:
</w:t>
      </w:r>
      <w:r>
        <w:br/>
      </w:r>
      <w:r>
        <w:rPr>
          <w:rFonts w:ascii="Times New Roman"/>
          <w:b w:val="false"/>
          <w:i w:val="false"/>
          <w:color w:val="000000"/>
          <w:sz w:val="28"/>
        </w:rPr>
        <w:t>
бір әскери бөлімді ұстау орташа 265181,0 мың теңгені құрайды;
</w:t>
      </w:r>
      <w:r>
        <w:br/>
      </w:r>
      <w:r>
        <w:rPr>
          <w:rFonts w:ascii="Times New Roman"/>
          <w:b w:val="false"/>
          <w:i w:val="false"/>
          <w:color w:val="000000"/>
          <w:sz w:val="28"/>
        </w:rPr>
        <w:t>
бір өңірлік аэромобильдік жасақты ұстау орташа 47262,8 мың теңгені құрайды;
</w:t>
      </w:r>
      <w:r>
        <w:br/>
      </w:r>
      <w:r>
        <w:rPr>
          <w:rFonts w:ascii="Times New Roman"/>
          <w:b w:val="false"/>
          <w:i w:val="false"/>
          <w:color w:val="000000"/>
          <w:sz w:val="28"/>
        </w:rPr>
        <w:t>
"Қазқұтқару" семинарына қатысатын бір құтқарушыны 10 күн ішінде орташа қамтамасыз ету - 22,4 мың теңге;
</w:t>
      </w:r>
      <w:r>
        <w:br/>
      </w:r>
      <w:r>
        <w:rPr>
          <w:rFonts w:ascii="Times New Roman"/>
          <w:b w:val="false"/>
          <w:i w:val="false"/>
          <w:color w:val="000000"/>
          <w:sz w:val="28"/>
        </w:rPr>
        <w:t>
1 тікұшақты бір жылда пайдалану, ұстау және оған техникалық қызмет көрсетудің орташа құны - 38407 мың теңге;
</w:t>
      </w:r>
      <w:r>
        <w:br/>
      </w:r>
      <w:r>
        <w:rPr>
          <w:rFonts w:ascii="Times New Roman"/>
          <w:b w:val="false"/>
          <w:i w:val="false"/>
          <w:color w:val="000000"/>
          <w:sz w:val="28"/>
        </w:rPr>
        <w:t>
бір өрт сөндіру бөлімін ұстау орташа 36868,2 мың теңгені құрайды;
</w:t>
      </w:r>
      <w:r>
        <w:br/>
      </w:r>
      <w:r>
        <w:rPr>
          <w:rFonts w:ascii="Times New Roman"/>
          <w:b w:val="false"/>
          <w:i w:val="false"/>
          <w:color w:val="000000"/>
          <w:sz w:val="28"/>
        </w:rPr>
        <w:t>
бір жедел құтқару жасағын ұстау 34173,4 мың теңгені құрайды.
</w:t>
      </w:r>
      <w:r>
        <w:br/>
      </w:r>
      <w:r>
        <w:rPr>
          <w:rFonts w:ascii="Times New Roman"/>
          <w:b w:val="false"/>
          <w:i w:val="false"/>
          <w:color w:val="000000"/>
          <w:sz w:val="28"/>
        </w:rPr>
        <w:t>
Сапасы:
</w:t>
      </w:r>
      <w:r>
        <w:br/>
      </w:r>
      <w:r>
        <w:rPr>
          <w:rFonts w:ascii="Times New Roman"/>
          <w:b w:val="false"/>
          <w:i w:val="false"/>
          <w:color w:val="000000"/>
          <w:sz w:val="28"/>
        </w:rPr>
        <w:t>
Қазақстан Республикасының заңнамасында белгіленген табиғи және техногендік сипаттағы төтенше жағдайлардың алдын алу мен оларды жою саласындағы функцияларға сәйкес адамзат факторымен, қаза болғандар мен зардап шеккендер санымен байланысты төтенше жағдайлар санының артуын, сондай-ақ өндіріс объектілері мен жеке секторлардағы өрт, дүлей зілзала нәтижесіндегі материалдық шығынды тежеу жөніндегі іс-шаралардың 100%-ға орындауды қамтамасыз ету.
</w:t>
      </w:r>
      <w:r>
        <w:br/>
      </w:r>
      <w:r>
        <w:rPr>
          <w:rFonts w:ascii="Times New Roman"/>
          <w:b w:val="false"/>
          <w:i w:val="false"/>
          <w:color w:val="000000"/>
          <w:sz w:val="28"/>
        </w:rPr>
        <w:t>
Уақтылығы:
</w:t>
      </w:r>
      <w:r>
        <w:br/>
      </w:r>
      <w:r>
        <w:rPr>
          <w:rFonts w:ascii="Times New Roman"/>
          <w:b w:val="false"/>
          <w:i w:val="false"/>
          <w:color w:val="000000"/>
          <w:sz w:val="28"/>
        </w:rPr>
        <w:t>
барынша уақыт мүмкіндігімен белгіленген регламент шеңберінде төтенше жағдайларға ден қою, олардың алдын алу және жою.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"Төтенше жағдайлардан қорғау объектілерін салу мен реконструкциялау"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1582868 мың теңге (бір миллиард бес жүз сексен екі миллион сегіз жүз алпыс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"Төтенше жағдайлардың алдын алу және оларды жоюдың мемлекеттік жүйесін дамытудың 2004-2010 жылдарға арналған мемлекеттік бағдарламасы туралы" Қазақстан Республикасы Үкіметінің 2003 жылғы 31 желтоқсандағы N 1383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аумағын табиғи және техногендік сипаттағы қауіп-қатерлерден қорғау, сондай-ақ төтенше жағдайлардың алдын алу және оларды жою саласындағы мамандарын дайындаудың білім деңгейін көтеру.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аумағын болуы ықтимал төтенше жағдайлардан қорғауды қамтамасыз ету жағдайын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218"/>
        <w:gridCol w:w="1408"/>
        <w:gridCol w:w="2634"/>
        <w:gridCol w:w="4115"/>
        <w:gridCol w:w="1662"/>
        <w:gridCol w:w="2280"/>
      </w:tblGrid>
      <w:tr>
        <w:trPr>
          <w:trHeight w:val="90" w:hRule="atLeast"/>
        </w:trPr>
        <w:tc>
          <w:tcPr>
            <w:tcW w:w="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4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4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жағдайлардан қорғау объектілерін салу мен реконструкциялау
</w:t>
            </w:r>
          </w:p>
        </w:tc>
        <w:tc>
          <w:tcPr>
            <w:tcW w:w="4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 Үкіметінің Заңын іске асыру туралы" Қазақстан Республикасы Үкіметі қаулысының сәйкес белгіленген сома шегінде инвестициялық жобаларды мына іс-шаралар бойынша, заңнамада белгіленген тәртіппен бекітілген жобалау-сметалық құжаттамаға сәйкес іске асыру:
</w:t>
            </w:r>
            <w:r>
              <w:br/>
            </w:r>
            <w:r>
              <w:rPr>
                <w:rFonts w:ascii="Times New Roman"/>
                <w:b w:val="false"/>
                <w:i w:val="false"/>
                <w:color w:val="000000"/>
                <w:sz w:val="20"/>
              </w:rPr>
              <w:t>
1) Астана қаласын Есіл өзенінің су тасқынынан қорғау құрылыс кешенін салу (2004 жылғы 31 тамыздағы N 7-386/2004 сараптау қорытындысы);
</w:t>
            </w:r>
            <w:r>
              <w:br/>
            </w:r>
            <w:r>
              <w:rPr>
                <w:rFonts w:ascii="Times New Roman"/>
                <w:b w:val="false"/>
                <w:i w:val="false"/>
                <w:color w:val="000000"/>
                <w:sz w:val="20"/>
              </w:rPr>
              <w:t>
2) Астана қаласындағы Есіл өзенінің сол жағалауындағы 6 автомобильге арналған өрт сөндіру депосын салу жаңа әкімшілік орталығында (2003 жылғы 12 қыркүйектегі N 17-318/23 сараптау қорытындысы).
</w:t>
            </w:r>
            <w:r>
              <w:br/>
            </w:r>
            <w:r>
              <w:rPr>
                <w:rFonts w:ascii="Times New Roman"/>
                <w:b w:val="false"/>
                <w:i w:val="false"/>
                <w:color w:val="000000"/>
                <w:sz w:val="20"/>
              </w:rPr>
              <w:t>
3) жобалау-сметалық құжаттаманы әзірлеуді аяқтау және оған мемлекеттік сараптама жүргізу және Көкшетау техникалық институты оқу кешенінің құрылысын бастау (Мемлекеттік сараптаманың техникалық-экономикалық негіздемеге 2005 жылғы 28 шілдедегі N 2-484/05 қорытындысы)
</w:t>
            </w:r>
          </w:p>
        </w:tc>
        <w:tc>
          <w:tcPr>
            <w:tcW w:w="16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мемлекеттік мекемелер "Өрт сөндіру және авариялық-құтқару жұмыстары қызметі", "Қазселқорғау", "Көкшетау техникалық институты"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 Астана қаласын Есіл өзенінің су тасқынынан қорғауға арналған объектілер кешенін салу (орындалған жұмыстар көлемінің 11,5 пайызға);
</w:t>
      </w:r>
      <w:r>
        <w:br/>
      </w:r>
      <w:r>
        <w:rPr>
          <w:rFonts w:ascii="Times New Roman"/>
          <w:b w:val="false"/>
          <w:i w:val="false"/>
          <w:color w:val="000000"/>
          <w:sz w:val="28"/>
        </w:rPr>
        <w:t>
- Астана қаласында 6 автомобильге арналған өрт сөндіру депосын салуды жаңа әкімшілік орталығында 2007 жылы аяқтау;
</w:t>
      </w:r>
      <w:r>
        <w:br/>
      </w:r>
      <w:r>
        <w:rPr>
          <w:rFonts w:ascii="Times New Roman"/>
          <w:b w:val="false"/>
          <w:i w:val="false"/>
          <w:color w:val="000000"/>
          <w:sz w:val="28"/>
        </w:rPr>
        <w:t>
- 2900 бірлікке арналған Көкшетау техникалық институты оқу кешенін салу жобасы бойынша жобалау-сметалық құжаттамаларын әзірлеу.
</w:t>
      </w:r>
      <w:r>
        <w:br/>
      </w:r>
      <w:r>
        <w:rPr>
          <w:rFonts w:ascii="Times New Roman"/>
          <w:b w:val="false"/>
          <w:i w:val="false"/>
          <w:color w:val="000000"/>
          <w:sz w:val="28"/>
        </w:rPr>
        <w:t>
Түпкі нәтиже: аумақтарды табиғи және техногендік сипаттағы қауіп-қатерлерден қорғауға арналған объектілерді, сондай-ақ оқу процесін жүргізу бойынша тиісті жағдайларды қамтамасыз ету үшін Көкшетау техникалық институты оқу кешенін пайдалануға беру.
</w:t>
      </w:r>
      <w:r>
        <w:br/>
      </w:r>
      <w:r>
        <w:rPr>
          <w:rFonts w:ascii="Times New Roman"/>
          <w:b w:val="false"/>
          <w:i w:val="false"/>
          <w:color w:val="000000"/>
          <w:sz w:val="28"/>
        </w:rPr>
        <w:t>
Уақтылығы: жұмыс өндірісінің кестесіне және жасалған келісім-шартқа сай.
</w:t>
      </w:r>
      <w:r>
        <w:br/>
      </w:r>
      <w:r>
        <w:rPr>
          <w:rFonts w:ascii="Times New Roman"/>
          <w:b w:val="false"/>
          <w:i w:val="false"/>
          <w:color w:val="000000"/>
          <w:sz w:val="28"/>
        </w:rPr>
        <w:t>
Сапасы: құрылыс нормалары мен ережелеріне сай.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"Өрт қауіпсіздігі саласында сынақтарды талдау және жүргізу"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10399 мың теңге (он миллион үш жүз тоқсан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"Техникалық реттеу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өрт қауіпсіздігі саласындағы ғылыми-техникалық және нормативтік-құқықтық базаны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заңнамаларына, өрт қауіпсіздігі жөніндегі нормативтік-құқықтық актілерге сәйкес өрт қауіпсіздігі жөніндегі мемлекеттік стандарттарды әзірлеу, сондай-ақ өртпен күрестегі тәжірибе негізінде, заттардың, материалдардың, технологиялық процестердің, бұйымдардың, конструкциялардың, үйлер мен ғимараттардың өрт қауіптілігін бағалау.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293"/>
        <w:gridCol w:w="2533"/>
        <w:gridCol w:w="3793"/>
        <w:gridCol w:w="1633"/>
        <w:gridCol w:w="213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қауіпсіздігі саласында сынақтарды талдау және жүргізу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қауіпсіздігі саласында сынақтар мен зерттеулер жүргізу жөніндегі қызмет көрсетулерді сатып алу:
</w:t>
            </w:r>
            <w:r>
              <w:br/>
            </w:r>
            <w:r>
              <w:rPr>
                <w:rFonts w:ascii="Times New Roman"/>
                <w:b w:val="false"/>
                <w:i w:val="false"/>
                <w:color w:val="000000"/>
                <w:sz w:val="20"/>
              </w:rPr>
              <w:t>
- өрт сөндіру автоматикасы мен жабдықтарының техникалық құралдарын, оттан қорғау материалдарының өрт сөндіру заттарын жобалау, монтаждау және пайдалануға берудің нормативтік құжаттарын (мемлекеттік стандарттар, әдістемелік ұсынымдар) әзірлеу, сондай-ақ өрт қауіпсіздігі саласында қолданыстағы халықаралық стандарттармен үйлесуін ескере отырып, оларды сынаудың әдістерін айқындау;
</w:t>
            </w:r>
            <w:r>
              <w:br/>
            </w:r>
            <w:r>
              <w:rPr>
                <w:rFonts w:ascii="Times New Roman"/>
                <w:b w:val="false"/>
                <w:i w:val="false"/>
                <w:color w:val="000000"/>
                <w:sz w:val="20"/>
              </w:rPr>
              <w:t>
- өрт қауіпсіздігі саласында қолданыстағы халықаралық стандарттарға сәйкес нормативтік құжаттарды әзірлеу бойынша:
</w:t>
            </w:r>
            <w:r>
              <w:br/>
            </w:r>
            <w:r>
              <w:rPr>
                <w:rFonts w:ascii="Times New Roman"/>
                <w:b w:val="false"/>
                <w:i w:val="false"/>
                <w:color w:val="000000"/>
                <w:sz w:val="20"/>
              </w:rPr>
              <w:t>
1. "Өрт сөндіру техникасы. Өрт сөндіру шкафтары. Өрт қауіпсіздігінің техникалық талаптары. Сынау әдістері";
</w:t>
            </w:r>
            <w:r>
              <w:br/>
            </w:r>
            <w:r>
              <w:rPr>
                <w:rFonts w:ascii="Times New Roman"/>
                <w:b w:val="false"/>
                <w:i w:val="false"/>
                <w:color w:val="000000"/>
                <w:sz w:val="20"/>
              </w:rPr>
              <w:t>
2. "Өрт сөндіру техникасы. Қысымы бар өрт сөндіру сораптары. Өрт қауіпсіздігінің техникалық талаптары. Сынау әдістері".
</w:t>
            </w:r>
            <w:r>
              <w:br/>
            </w:r>
            <w:r>
              <w:rPr>
                <w:rFonts w:ascii="Times New Roman"/>
                <w:b w:val="false"/>
                <w:i w:val="false"/>
                <w:color w:val="000000"/>
                <w:sz w:val="20"/>
              </w:rPr>
              <w:t>
3. "Өрт сөндіру техникасы. Өрт сөндіру крандарының қақпақшалары. Өрт қауіпсіздігінің техникалық талаптары. Сынау әдістері".
</w:t>
            </w:r>
            <w:r>
              <w:br/>
            </w:r>
            <w:r>
              <w:rPr>
                <w:rFonts w:ascii="Times New Roman"/>
                <w:b w:val="false"/>
                <w:i w:val="false"/>
                <w:color w:val="000000"/>
                <w:sz w:val="20"/>
              </w:rPr>
              <w:t>
4. "Өрт сөндіру техникасы. Өрт сөндіру каскалары. Жалпы техникалық талаптар және сынау әдістері".
</w:t>
            </w:r>
            <w:r>
              <w:br/>
            </w:r>
            <w:r>
              <w:rPr>
                <w:rFonts w:ascii="Times New Roman"/>
                <w:b w:val="false"/>
                <w:i w:val="false"/>
                <w:color w:val="000000"/>
                <w:sz w:val="20"/>
              </w:rPr>
              <w:t>
5. "Өрт сөндіру техникасы. Өрт сөндіру, құтқару белдіктері. Жалпы техникалық талаптар. Сынау әдістері".
</w:t>
            </w:r>
            <w:r>
              <w:br/>
            </w:r>
            <w:r>
              <w:rPr>
                <w:rFonts w:ascii="Times New Roman"/>
                <w:b w:val="false"/>
                <w:i w:val="false"/>
                <w:color w:val="000000"/>
                <w:sz w:val="20"/>
              </w:rPr>
              <w:t>
6. "Өрт сөндіру техникасы. Өрт сөндіру карабині. Жалпы техникалық талаптар. Сынау әдістері".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4 сынаулар мен зерттеулер жүргізу және өрттерді анықтау мен сөндірудің автоматтық жүйелерін, құтқару қондырғылары мен жеке қорғану құралдарын сынау әдістерін және жалпы техникалық талаптарды реттейтін 6 нормативтік құжаттар әзірлеу.
</w:t>
      </w:r>
      <w:r>
        <w:br/>
      </w:r>
      <w:r>
        <w:rPr>
          <w:rFonts w:ascii="Times New Roman"/>
          <w:b w:val="false"/>
          <w:i w:val="false"/>
          <w:color w:val="000000"/>
          <w:sz w:val="28"/>
        </w:rPr>
        <w:t>
Түпкі нәтиже: өрт қауіпсіздігі саласындағы нормативтік құқықтық базаны жетілдіру және дамыту.
</w:t>
      </w:r>
      <w:r>
        <w:br/>
      </w:r>
      <w:r>
        <w:rPr>
          <w:rFonts w:ascii="Times New Roman"/>
          <w:b w:val="false"/>
          <w:i w:val="false"/>
          <w:color w:val="000000"/>
          <w:sz w:val="28"/>
        </w:rPr>
        <w:t>
Қаржылық-экономикалық нәтиже: мемлекеттік стандарттағы бір нормативтік-техникалық құжаттың сараптамасы.
</w:t>
      </w:r>
      <w:r>
        <w:br/>
      </w:r>
      <w:r>
        <w:rPr>
          <w:rFonts w:ascii="Times New Roman"/>
          <w:b w:val="false"/>
          <w:i w:val="false"/>
          <w:color w:val="000000"/>
          <w:sz w:val="28"/>
        </w:rPr>
        <w:t>
Сапасы: республикада шығарылатын және Қазақстан рыногына әкелінетін сынақ үлгілерінің, бұйымдардың және өнімдердің өрт қауіпсіздігі көрсеткіштерін айқындау бойынша қойылған міндеттерді іске асыру жөніндегі іс-шаралардың 100% орындалуын қамтамасыз ету.
</w:t>
      </w:r>
      <w:r>
        <w:br/>
      </w:r>
      <w:r>
        <w:rPr>
          <w:rFonts w:ascii="Times New Roman"/>
          <w:b w:val="false"/>
          <w:i w:val="false"/>
          <w:color w:val="000000"/>
          <w:sz w:val="28"/>
        </w:rPr>
        <w:t>
Уақтылығы: сынаулар мен зерттеулердің нәтижелерін белгіленген мерзімде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"Жоғары кәсіптік білімді мамандар даярлау"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330421 мың теңге (үш жүз отыз миллион төрт жүз жиырма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"Өрт қауіпсіздігі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"Білім беру туралы" Қазақстан Республикасының 1999 жылғы 7 шілдедегі 
</w:t>
      </w:r>
      <w:r>
        <w:rPr>
          <w:rFonts w:ascii="Times New Roman"/>
          <w:b w:val="false"/>
          <w:i w:val="false"/>
          <w:color w:val="000000"/>
          <w:sz w:val="28"/>
        </w:rPr>
        <w:t xml:space="preserve"> Заңы </w:t>
      </w:r>
      <w:r>
        <w:rPr>
          <w:rFonts w:ascii="Times New Roman"/>
          <w:b w:val="false"/>
          <w:i w:val="false"/>
          <w:color w:val="000000"/>
          <w:sz w:val="28"/>
        </w:rPr>
        <w:t>
; "Көкшетау техникалық институты" республикалық мемлекеттік қазыналық кәсіпорнын тарату туралы" Қазақстан Республикасы Үкіметінің 2000 жылғы 15 ақпандағы N 243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министрлігінің мәселелері туралы" Қазақстан Республикасы Үкіметінің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өрт сөндіру қызметі бөлімшелерін өрт қауіпсіздігі саласындағы жоғары білікті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051001 "Өрт қауіпсіздігі" мамандығы бойынша жоғары кәсіптік білімі бар инженерлерді дайындау сапасын барынша ұлғайту.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189"/>
        <w:gridCol w:w="1372"/>
        <w:gridCol w:w="2508"/>
        <w:gridCol w:w="3910"/>
        <w:gridCol w:w="1575"/>
        <w:gridCol w:w="2185"/>
      </w:tblGrid>
      <w:tr>
        <w:trPr>
          <w:trHeight w:val="1230" w:hRule="atLeast"/>
        </w:trPr>
        <w:tc>
          <w:tcPr>
            <w:tcW w:w="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кәсіптік білімді мамандар даярлау
</w:t>
            </w:r>
          </w:p>
        </w:tc>
        <w:tc>
          <w:tcPr>
            <w:tcW w:w="39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саны 120 бірліктен тұратын Қазақстан Республикасы Төтенше жағдайлар министрлігінің "Көкшетау техникалық институты" мемлекеттік мекемесін ұстау. Тыңдаушыларды азық-түлікпен, киім-кешекпен және стипендиялар төлеумен, ғимараттарға, үй-жайларға, құрал-жабдықтарға ағымдағы жөндеу жасаумен және басқа да негізгі құралдармен қамтамасыз ету. Вахта автобустарын,
</w:t>
            </w:r>
            <w:r>
              <w:br/>
            </w:r>
            <w:r>
              <w:rPr>
                <w:rFonts w:ascii="Times New Roman"/>
                <w:b w:val="false"/>
                <w:i w:val="false"/>
                <w:color w:val="000000"/>
                <w:sz w:val="20"/>
              </w:rPr>
              <w:t>
компьютерлік және
</w:t>
            </w:r>
            <w:r>
              <w:br/>
            </w:r>
            <w:r>
              <w:rPr>
                <w:rFonts w:ascii="Times New Roman"/>
                <w:b w:val="false"/>
                <w:i w:val="false"/>
                <w:color w:val="000000"/>
                <w:sz w:val="20"/>
              </w:rPr>
              <w:t>
ұйымдастыру
</w:t>
            </w:r>
            <w:r>
              <w:br/>
            </w:r>
            <w:r>
              <w:rPr>
                <w:rFonts w:ascii="Times New Roman"/>
                <w:b w:val="false"/>
                <w:i w:val="false"/>
                <w:color w:val="000000"/>
                <w:sz w:val="20"/>
              </w:rPr>
              <w:t>
техникаларын
</w:t>
            </w:r>
            <w:r>
              <w:br/>
            </w:r>
            <w:r>
              <w:rPr>
                <w:rFonts w:ascii="Times New Roman"/>
                <w:b w:val="false"/>
                <w:i w:val="false"/>
                <w:color w:val="000000"/>
                <w:sz w:val="20"/>
              </w:rPr>
              <w:t>
сатып алу; оқу
</w:t>
            </w:r>
            <w:r>
              <w:br/>
            </w:r>
            <w:r>
              <w:rPr>
                <w:rFonts w:ascii="Times New Roman"/>
                <w:b w:val="false"/>
                <w:i w:val="false"/>
                <w:color w:val="000000"/>
                <w:sz w:val="20"/>
              </w:rPr>
              <w:t>
әдістемелік және
</w:t>
            </w:r>
            <w:r>
              <w:br/>
            </w:r>
            <w:r>
              <w:rPr>
                <w:rFonts w:ascii="Times New Roman"/>
                <w:b w:val="false"/>
                <w:i w:val="false"/>
                <w:color w:val="000000"/>
                <w:sz w:val="20"/>
              </w:rPr>
              <w:t>
ғылыми-зерттеу
</w:t>
            </w:r>
            <w:r>
              <w:br/>
            </w:r>
            <w:r>
              <w:rPr>
                <w:rFonts w:ascii="Times New Roman"/>
                <w:b w:val="false"/>
                <w:i w:val="false"/>
                <w:color w:val="000000"/>
                <w:sz w:val="20"/>
              </w:rPr>
              <w:t>
жұмыстарымен
</w:t>
            </w:r>
            <w:r>
              <w:br/>
            </w:r>
            <w:r>
              <w:rPr>
                <w:rFonts w:ascii="Times New Roman"/>
                <w:b w:val="false"/>
                <w:i w:val="false"/>
                <w:color w:val="000000"/>
                <w:sz w:val="20"/>
              </w:rPr>
              <w:t>
қоса, білім беру
</w:t>
            </w:r>
            <w:r>
              <w:br/>
            </w:r>
            <w:r>
              <w:rPr>
                <w:rFonts w:ascii="Times New Roman"/>
                <w:b w:val="false"/>
                <w:i w:val="false"/>
                <w:color w:val="000000"/>
                <w:sz w:val="20"/>
              </w:rPr>
              <w:t>
жұмыстарын жүзеге
</w:t>
            </w:r>
            <w:r>
              <w:br/>
            </w:r>
            <w:r>
              <w:rPr>
                <w:rFonts w:ascii="Times New Roman"/>
                <w:b w:val="false"/>
                <w:i w:val="false"/>
                <w:color w:val="000000"/>
                <w:sz w:val="20"/>
              </w:rPr>
              <w:t>
асыру.
</w:t>
            </w:r>
            <w:r>
              <w:br/>
            </w:r>
            <w:r>
              <w:rPr>
                <w:rFonts w:ascii="Times New Roman"/>
                <w:b w:val="false"/>
                <w:i w:val="false"/>
                <w:color w:val="000000"/>
                <w:sz w:val="20"/>
              </w:rPr>
              <w:t>
Мемлекеттік
</w:t>
            </w:r>
            <w:r>
              <w:br/>
            </w:r>
            <w:r>
              <w:rPr>
                <w:rFonts w:ascii="Times New Roman"/>
                <w:b w:val="false"/>
                <w:i w:val="false"/>
                <w:color w:val="000000"/>
                <w:sz w:val="20"/>
              </w:rPr>
              <w:t>
сараптамадан
</w:t>
            </w:r>
            <w:r>
              <w:br/>
            </w:r>
            <w:r>
              <w:rPr>
                <w:rFonts w:ascii="Times New Roman"/>
                <w:b w:val="false"/>
                <w:i w:val="false"/>
                <w:color w:val="000000"/>
                <w:sz w:val="20"/>
              </w:rPr>
              <w:t>
өткен сметалық
</w:t>
            </w:r>
            <w:r>
              <w:br/>
            </w:r>
            <w:r>
              <w:rPr>
                <w:rFonts w:ascii="Times New Roman"/>
                <w:b w:val="false"/>
                <w:i w:val="false"/>
                <w:color w:val="000000"/>
                <w:sz w:val="20"/>
              </w:rPr>
              <w:t>
құжаттамаға
</w:t>
            </w:r>
            <w:r>
              <w:br/>
            </w:r>
            <w:r>
              <w:rPr>
                <w:rFonts w:ascii="Times New Roman"/>
                <w:b w:val="false"/>
                <w:i w:val="false"/>
                <w:color w:val="000000"/>
                <w:sz w:val="20"/>
              </w:rPr>
              <w:t>
сәйкес жатақхана
</w:t>
            </w:r>
            <w:r>
              <w:br/>
            </w:r>
            <w:r>
              <w:rPr>
                <w:rFonts w:ascii="Times New Roman"/>
                <w:b w:val="false"/>
                <w:i w:val="false"/>
                <w:color w:val="000000"/>
                <w:sz w:val="20"/>
              </w:rPr>
              <w:t>
ғимаратына
</w:t>
            </w:r>
            <w:r>
              <w:br/>
            </w:r>
            <w:r>
              <w:rPr>
                <w:rFonts w:ascii="Times New Roman"/>
                <w:b w:val="false"/>
                <w:i w:val="false"/>
                <w:color w:val="000000"/>
                <w:sz w:val="20"/>
              </w:rPr>
              <w:t>
күрделі жөндеу жұмыстарын жүргізу.
</w:t>
            </w:r>
          </w:p>
        </w:tc>
        <w:tc>
          <w:tcPr>
            <w:tcW w:w="15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"Көкшетау техникалық институты" мемлекеттік мекемесі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 жылғы 25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1282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480 тыңдаушы оқыту, 10 автобустар сатып алу, күрделі жөндеу жұмыстарын жүргізу.
</w:t>
      </w:r>
      <w:r>
        <w:br/>
      </w:r>
      <w:r>
        <w:rPr>
          <w:rFonts w:ascii="Times New Roman"/>
          <w:b w:val="false"/>
          <w:i w:val="false"/>
          <w:color w:val="000000"/>
          <w:sz w:val="28"/>
        </w:rPr>
        <w:t>
Түпкі нәтиже: "Өрт қауіпсіздігі" мамандығы бойынша жоғары білімді мамандарды дайындау - күндізгі оқу бөлімі факультетінің түлектері - 106 адам, сондай-ақ сырттай оқу бөлімі факультетінің түлектері - 100 адам.
</w:t>
      </w:r>
      <w:r>
        <w:br/>
      </w:r>
      <w:r>
        <w:rPr>
          <w:rFonts w:ascii="Times New Roman"/>
          <w:b w:val="false"/>
          <w:i w:val="false"/>
          <w:color w:val="000000"/>
          <w:sz w:val="28"/>
        </w:rPr>
        <w:t>
Қаржылық-экономикалық нәтиже: бір студентті бір жылда оқытудың орташа құны - 688,4 мың теңге.
</w:t>
      </w:r>
      <w:r>
        <w:br/>
      </w:r>
      <w:r>
        <w:rPr>
          <w:rFonts w:ascii="Times New Roman"/>
          <w:b w:val="false"/>
          <w:i w:val="false"/>
          <w:color w:val="000000"/>
          <w:sz w:val="28"/>
        </w:rPr>
        <w:t>
Сапасы: 051001 "Өрт қауіпсіздігі" мамандығы бойынша (академиялық дәрежесі - бакалавриат) білім берудің мемлекеттік жалпы міндетті стандарттарының талаптарына сәйкес мамандарды дайындап шығару.
</w:t>
      </w:r>
      <w:r>
        <w:br/>
      </w:r>
      <w:r>
        <w:rPr>
          <w:rFonts w:ascii="Times New Roman"/>
          <w:b w:val="false"/>
          <w:i w:val="false"/>
          <w:color w:val="000000"/>
          <w:sz w:val="28"/>
        </w:rPr>
        <w:t>
Уақтылығы: мамандарды дайындаудың бекітілген кестесіне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"Мемлекеттік органдар мен мекемелер мамандарын
</w:t>
      </w:r>
      <w:r>
        <w:br/>
      </w:r>
      <w:r>
        <w:rPr>
          <w:rFonts w:ascii="Times New Roman"/>
          <w:b w:val="false"/>
          <w:i w:val="false"/>
          <w:color w:val="000000"/>
          <w:sz w:val="28"/>
        </w:rPr>
        <w:t>
төтенше жағдай ахуалында іс-әрекет жасауға даярлау"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11145 мың теңге (он бір миллион бір жүз қырық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табиғи және техногендік сипаттағы төтенше жағдайлардың алдын алу және оларды жою саласындағы басшы құрам мен мамандардың кәсіби деңгейін көтеру бойынша көмектесу, азаматтық қорғаныс әскерлері үшін білікті офицерлер кадрларын және төтенше жағдайлардың алдын алу және оларды жоюдың бірыңғай мемлекеттік жүйесі үшін жоғары білікті мамандар даярлау.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азаматтық қорғаныс әскерлері үшін офицерлер кадрларының және төтенше жағдайлардың алдын алу және оларды жоюдың бірыңғай мемлекеттік жүйесі үшін жоғары білікті мамандардың біліктілігін арттыру, басшы құрамның, сондай-ақ орталық және жергілікті атқарушы органдардың, төтенше жағдайлардың алдын алу және оларды жою, еліміздің азаматтық қорғаныс саласындағы қызметті жүзеге асыратын өзге де ұйымдардың мамандарын дайындау және қайта даярлау, Қазақстан Республикасы Төтенше жағдайлар министрлігінің аумақтық органдарына, республиканың басқа да ұйымдарына әдістемелік көмек көрсету.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53"/>
        <w:gridCol w:w="1333"/>
        <w:gridCol w:w="2493"/>
        <w:gridCol w:w="3853"/>
        <w:gridCol w:w="1573"/>
        <w:gridCol w:w="2153"/>
      </w:tblGrid>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 мен мекемелер мамандарын төтенше жағдай ахуалында іс-әрекет жасауға даярлау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және оларды жою саласында кадрлар даярлау жөніндегі қызмет көрсетулерді (жұмыстарды) сатып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бюджет саласындағы қызметкерлерді 47 санат бойынша оқыту, оқу бағдарламасында төтенше жағдайлар мен азаматтық қорғаныс бойынша 62 тақырып көзделген, оқыту курстары бір аптадан (42 оқу сағатынан) тұрады.
</w:t>
      </w:r>
      <w:r>
        <w:br/>
      </w:r>
      <w:r>
        <w:rPr>
          <w:rFonts w:ascii="Times New Roman"/>
          <w:b w:val="false"/>
          <w:i w:val="false"/>
          <w:color w:val="000000"/>
          <w:sz w:val="28"/>
        </w:rPr>
        <w:t>
Түпкі нәтиже: төтенше жағдайлар мен азаматтық қорғаныс саласындағы 1750 бюджет саласындағы қызметкерлердің білім деңгейі мен дағдысын арттыру.
</w:t>
      </w:r>
      <w:r>
        <w:br/>
      </w:r>
      <w:r>
        <w:rPr>
          <w:rFonts w:ascii="Times New Roman"/>
          <w:b w:val="false"/>
          <w:i w:val="false"/>
          <w:color w:val="000000"/>
          <w:sz w:val="28"/>
        </w:rPr>
        <w:t>
Қаржылық-экономикалық нәтиже: бір тыңдаушыны оқытуға - 6369 теңге, оқытудың бір сағаттық құны - 265,3 теңге.
</w:t>
      </w:r>
      <w:r>
        <w:br/>
      </w:r>
      <w:r>
        <w:rPr>
          <w:rFonts w:ascii="Times New Roman"/>
          <w:b w:val="false"/>
          <w:i w:val="false"/>
          <w:color w:val="000000"/>
          <w:sz w:val="28"/>
        </w:rPr>
        <w:t>
Сапасы: Бюджет саласындағы қызметкерлерді оқыту жоспары бойынша.
</w:t>
      </w:r>
      <w:r>
        <w:br/>
      </w:r>
      <w:r>
        <w:rPr>
          <w:rFonts w:ascii="Times New Roman"/>
          <w:b w:val="false"/>
          <w:i w:val="false"/>
          <w:color w:val="000000"/>
          <w:sz w:val="28"/>
        </w:rPr>
        <w:t>
Уақтылығы: бекітілген кестеге сәйкес кадрларды дайындау және қайта даярлау.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"Мемлекеттік материалдық резервті қалыптастыру және сақтау"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4752079 мың теңге (төрт миллиард жеті жүз елу екі миллион жетпіс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материалдық резерв туралы" Қазақстан Республикасының 2000 жылғы 27 қарашадағы 
</w:t>
      </w:r>
      <w:r>
        <w:rPr>
          <w:rFonts w:ascii="Times New Roman"/>
          <w:b w:val="false"/>
          <w:i w:val="false"/>
          <w:color w:val="000000"/>
          <w:sz w:val="28"/>
        </w:rPr>
        <w:t xml:space="preserve"> Заңы </w:t>
      </w:r>
      <w:r>
        <w:rPr>
          <w:rFonts w:ascii="Times New Roman"/>
          <w:b w:val="false"/>
          <w:i w:val="false"/>
          <w:color w:val="000000"/>
          <w:sz w:val="28"/>
        </w:rPr>
        <w:t>
; "Мемлекеттік материалдық резервтің материалдық құндылықтармен операция жасау ережесін бекіту туралы" Қазақстан Республикасы Үкіметінің 2002 жылғы 21 ақпандағы N 237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министрлігінің мәселелері" туралы Қазақстан Республикасы Үкіметінің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бекітілген номенклатураға сәйкес мемлекеттік материалдық резервтің материалдық құндылықтарының сақталуын және қол сұқпаушылықты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бекітілген номенклатураға сәйкес мемлекеттік материалдық резервтің тауарларын жаңартып отыруды қамтамасыз ету; сақтау режимінің талаптарын сақтай отырып, мемлекеттік материалдық резервтің материалдық құндылықтарының сапалы және сандық сақталуын және қол сұқпаушылықты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53"/>
        <w:gridCol w:w="1333"/>
        <w:gridCol w:w="2493"/>
        <w:gridCol w:w="3853"/>
        <w:gridCol w:w="1573"/>
        <w:gridCol w:w="2153"/>
      </w:tblGrid>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резервті қалыптастыру және сақтау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резервті қалыптастыру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резервтің материалдық құндылықтарымен операция жасау, мемлекеттік материалдық резервтің тауарлық-материалдық құндылықтар қорларын сақтау нормаларына дейін жеткізу, төтенше жағдайларды жоюға арналған тауарлар мен материалдар номенклатурасын қалыптастыру үшін материалдық құндылықтарды сатып алу, жұмылдыру резервінің материалдық құндылықтарын сатып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министрлігінің Мемлекеттік материалдық резервтер комитеті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резервті сақтау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резервтің материалдық құндылықтарын ведомстволық бағынысты ұйымдар мен сақтау пункттерінде сақтауды жүзеге асыру, сондай-ақ мемлекеттік материалдық резервтің материалдық құндылықтарының бүтіндігін қамтамасыз ету үшін оларды түгендеу, ауыстыру, бағалау, сертификаттау және сақтауды жүзеге асыру.
</w:t>
            </w:r>
            <w:r>
              <w:br/>
            </w:r>
            <w:r>
              <w:rPr>
                <w:rFonts w:ascii="Times New Roman"/>
                <w:b w:val="false"/>
                <w:i w:val="false"/>
                <w:color w:val="000000"/>
                <w:sz w:val="20"/>
              </w:rPr>
              <w:t>
Мемлекеттік материалдық резервтің материалдық құндылықтарын жұмылдыруға байланысты міндеттері бар ұйымдарда сақтау мен ұстауды жүзеге асыру.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министрлігінің Мемлекеттік материалдық резервтер комитеті
</w:t>
            </w:r>
          </w:p>
        </w:tc>
      </w:tr>
      <w:tr>
        <w:trPr>
          <w:trHeight w:val="90" w:hRule="atLeast"/>
        </w:trPr>
        <w:tc>
          <w:tcPr>
            <w:tcW w:w="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Сақтау пункттерін күрделі жөндеу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резервтің материалдық құндылықтарын сақтауды жүзеге асыратын ведомстволық бағынысты ұйымдардың өндірістік қуаттарына күрделі жөндеу жүргізу.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министрлігінің Мемлекеттік материалдық резервтер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"Төтенше жағдайлар саласындағы қолданбалы ғылыми зерттеулер"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95502 мың теңге (тоқсан бес миллион бес жүз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"Республика аумағындағы төтенше жағдайлардың алдын алу жөніндегі шаралар туралы" 2004 жылғы 19 наурыздағы N 451 
</w:t>
      </w:r>
      <w:r>
        <w:rPr>
          <w:rFonts w:ascii="Times New Roman"/>
          <w:b w:val="false"/>
          <w:i w:val="false"/>
          <w:color w:val="000000"/>
          <w:sz w:val="28"/>
        </w:rPr>
        <w:t xml:space="preserve"> өкімі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халықтың және табиғи-шаруашылық жүргізуші объектілердің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 Алматы қаласының аумағы үшін сейсмикалық мониторингтің жаңа бірегей ұңғымалық жүйесін әзірлеу және енгізу;
</w:t>
      </w:r>
      <w:r>
        <w:br/>
      </w:r>
      <w:r>
        <w:rPr>
          <w:rFonts w:ascii="Times New Roman"/>
          <w:b w:val="false"/>
          <w:i w:val="false"/>
          <w:color w:val="000000"/>
          <w:sz w:val="28"/>
        </w:rPr>
        <w:t>
- төтенше жағдайлар саласындағы жаңа геофизикалық материалдар 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156"/>
        <w:gridCol w:w="1336"/>
        <w:gridCol w:w="2500"/>
        <w:gridCol w:w="3865"/>
        <w:gridCol w:w="1578"/>
        <w:gridCol w:w="2160"/>
      </w:tblGrid>
      <w:tr>
        <w:trPr>
          <w:trHeight w:val="90" w:hRule="atLeast"/>
        </w:trPr>
        <w:tc>
          <w:tcPr>
            <w:tcW w:w="6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саласындағы қолданбалы ғылыми зерттеулер
</w:t>
            </w:r>
          </w:p>
        </w:tc>
        <w:tc>
          <w:tcPr>
            <w:tcW w:w="38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"Қиратушы жер сілкіністерін қысқа мерзімде болжау үшін жаңа ғылыми-технологиялық бағыт - микросейсмологияны болжауды әзірлеу"; "Алматы қаласының сейсмикалық қауіптілігінің тереңдік ұңғымалық сейсмикалық мониторингі саласын зерттеу" тақырыптары бойынша ғылыми зерттеулер жүргізу үшін қызмет көрсетулерді сатып алу. Мемлекеттік ғылыми зерттеу сараптамасын жүргізу бойынша қызмет көрсетулерге ақы төлеу.
</w:t>
            </w:r>
          </w:p>
        </w:tc>
        <w:tc>
          <w:tcPr>
            <w:tcW w:w="15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Төтенше жағдайлар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 қиратушы жер сілкінісінен қорғалатын аумақтардың шағын сейсмикалығын бақылаудың технологиялық жүйесін жасауда жаңа әдістерге жету;
</w:t>
      </w:r>
      <w:r>
        <w:br/>
      </w:r>
      <w:r>
        <w:rPr>
          <w:rFonts w:ascii="Times New Roman"/>
          <w:b w:val="false"/>
          <w:i w:val="false"/>
          <w:color w:val="000000"/>
          <w:sz w:val="28"/>
        </w:rPr>
        <w:t>
- болжау ақпараттарын жинаудың жаңа технологиялық әдістерін әзірлеу;
</w:t>
      </w:r>
      <w:r>
        <w:br/>
      </w:r>
      <w:r>
        <w:rPr>
          <w:rFonts w:ascii="Times New Roman"/>
          <w:b w:val="false"/>
          <w:i w:val="false"/>
          <w:color w:val="000000"/>
          <w:sz w:val="28"/>
        </w:rPr>
        <w:t>
- болжау мониторингінің жүйесіне көп түскен сейсмометрикалық ақпаратты жедел өңдеу алгоритімін әзірлеу;
</w:t>
      </w:r>
      <w:r>
        <w:br/>
      </w:r>
      <w:r>
        <w:rPr>
          <w:rFonts w:ascii="Times New Roman"/>
          <w:b w:val="false"/>
          <w:i w:val="false"/>
          <w:color w:val="000000"/>
          <w:sz w:val="28"/>
        </w:rPr>
        <w:t>
- сейсмикалық режимнің математикалық үлгілерін әзірлеу;
</w:t>
      </w:r>
      <w:r>
        <w:br/>
      </w:r>
      <w:r>
        <w:rPr>
          <w:rFonts w:ascii="Times New Roman"/>
          <w:b w:val="false"/>
          <w:i w:val="false"/>
          <w:color w:val="000000"/>
          <w:sz w:val="28"/>
        </w:rPr>
        <w:t>
- шағын жер сілкіністері бойынша деректер базасын құру;
</w:t>
      </w:r>
      <w:r>
        <w:br/>
      </w:r>
      <w:r>
        <w:rPr>
          <w:rFonts w:ascii="Times New Roman"/>
          <w:b w:val="false"/>
          <w:i w:val="false"/>
          <w:color w:val="000000"/>
          <w:sz w:val="28"/>
        </w:rPr>
        <w:t>
- Алматы қаласы үшін қиратушы жер сілкіністерінің қауіптілігі бойынша аумақтың шағын сейсмикалық мониторинг жүйесінің инфрақұрылымдарын оңтайландыру бойынша зерттеу-іздестіру жұмыстарын жүргізу;
</w:t>
      </w:r>
      <w:r>
        <w:br/>
      </w:r>
      <w:r>
        <w:rPr>
          <w:rFonts w:ascii="Times New Roman"/>
          <w:b w:val="false"/>
          <w:i w:val="false"/>
          <w:color w:val="000000"/>
          <w:sz w:val="28"/>
        </w:rPr>
        <w:t>
- өңірдің сейсмикалылығын және оның тереңдік құрылысын зерттеу (шағын сейсмикалылықты, қалалық жарылым аймақтарын зерттеу);
</w:t>
      </w:r>
      <w:r>
        <w:br/>
      </w:r>
      <w:r>
        <w:rPr>
          <w:rFonts w:ascii="Times New Roman"/>
          <w:b w:val="false"/>
          <w:i w:val="false"/>
          <w:color w:val="000000"/>
          <w:sz w:val="28"/>
        </w:rPr>
        <w:t>
- тереңдікті бақылаудың жаңа әдістерін әзірлеу;
</w:t>
      </w:r>
      <w:r>
        <w:br/>
      </w:r>
      <w:r>
        <w:rPr>
          <w:rFonts w:ascii="Times New Roman"/>
          <w:b w:val="false"/>
          <w:i w:val="false"/>
          <w:color w:val="000000"/>
          <w:sz w:val="28"/>
        </w:rPr>
        <w:t>
- мониторингтің тереңдік және жер бетілік жүйесі үшін бағдарламалық қамтамасыз етуді әзірлеу;
</w:t>
      </w:r>
      <w:r>
        <w:br/>
      </w:r>
      <w:r>
        <w:rPr>
          <w:rFonts w:ascii="Times New Roman"/>
          <w:b w:val="false"/>
          <w:i w:val="false"/>
          <w:color w:val="000000"/>
          <w:sz w:val="28"/>
        </w:rPr>
        <w:t>
- тереңдік мониторинг бойынша деректер базасын құру;
</w:t>
      </w:r>
      <w:r>
        <w:br/>
      </w:r>
      <w:r>
        <w:rPr>
          <w:rFonts w:ascii="Times New Roman"/>
          <w:b w:val="false"/>
          <w:i w:val="false"/>
          <w:color w:val="000000"/>
          <w:sz w:val="28"/>
        </w:rPr>
        <w:t>
- Алматы қаласын шағын сейсмикалық аудандарға бөлуге арналған деректерді өңдеу;
</w:t>
      </w:r>
      <w:r>
        <w:br/>
      </w:r>
      <w:r>
        <w:rPr>
          <w:rFonts w:ascii="Times New Roman"/>
          <w:b w:val="false"/>
          <w:i w:val="false"/>
          <w:color w:val="000000"/>
          <w:sz w:val="28"/>
        </w:rPr>
        <w:t>
- сейсмикалық тереңдік мониторинг деректерін республикалық жер сілкіністерін болжау желісіне бейімдеу және енгізу.
</w:t>
      </w:r>
      <w:r>
        <w:br/>
      </w:r>
      <w:r>
        <w:rPr>
          <w:rFonts w:ascii="Times New Roman"/>
          <w:b w:val="false"/>
          <w:i w:val="false"/>
          <w:color w:val="000000"/>
          <w:sz w:val="28"/>
        </w:rPr>
        <w:t>
Түпкі нәтиже:
</w:t>
      </w:r>
      <w:r>
        <w:br/>
      </w:r>
      <w:r>
        <w:rPr>
          <w:rFonts w:ascii="Times New Roman"/>
          <w:b w:val="false"/>
          <w:i w:val="false"/>
          <w:color w:val="000000"/>
          <w:sz w:val="28"/>
        </w:rPr>
        <w:t>
- Алматы қаласының маңайында болуы мүмкін қиратушы жер сілкінісі туралы алдын алу қызметтеріне арналған жаңа технологиялық әдістемелер алу;
</w:t>
      </w:r>
      <w:r>
        <w:br/>
      </w:r>
      <w:r>
        <w:rPr>
          <w:rFonts w:ascii="Times New Roman"/>
          <w:b w:val="false"/>
          <w:i w:val="false"/>
          <w:color w:val="000000"/>
          <w:sz w:val="28"/>
        </w:rPr>
        <w:t>
- Алматы қаласын шағын сейсмикалық аудандарға бөлу міндеттерін орындау үшін бірегей геофизикалық материалдар алу арқылы алдын алу қызметтеріне деректер беру.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 Алматы қаласының маңайында болуы мүмкін қиратушы жер сілкінісі туралы алдын алу қызметтері үшін жаңа технология әзірлеу саласында ғылыми зерттеу жүргізу бойынша шығыстар - 65502,0 мың теңге;
</w:t>
      </w:r>
      <w:r>
        <w:br/>
      </w:r>
      <w:r>
        <w:rPr>
          <w:rFonts w:ascii="Times New Roman"/>
          <w:b w:val="false"/>
          <w:i w:val="false"/>
          <w:color w:val="000000"/>
          <w:sz w:val="28"/>
        </w:rPr>
        <w:t>
- Алматы қ. сейсмикалық қауіптілігінің тереңдік ұңғымалық сейсмикалық мониторингі саласында ғылыми зерттеу жүргізу бойынша шығыстар - 30000,0 мың теңге.
</w:t>
      </w:r>
      <w:r>
        <w:br/>
      </w:r>
      <w:r>
        <w:rPr>
          <w:rFonts w:ascii="Times New Roman"/>
          <w:b w:val="false"/>
          <w:i w:val="false"/>
          <w:color w:val="000000"/>
          <w:sz w:val="28"/>
        </w:rPr>
        <w:t>
Сапасы:
</w:t>
      </w:r>
      <w:r>
        <w:br/>
      </w:r>
      <w:r>
        <w:rPr>
          <w:rFonts w:ascii="Times New Roman"/>
          <w:b w:val="false"/>
          <w:i w:val="false"/>
          <w:color w:val="000000"/>
          <w:sz w:val="28"/>
        </w:rPr>
        <w:t>
төтенше жағдайлар мониторингінің жаңа технологиясының көмегімен Алматы қаласының халқы мен табиғи-шаруашылық объектілерінің қауіпсіздігін арттыруды қамтамасыз ету.
</w:t>
      </w:r>
      <w:r>
        <w:br/>
      </w:r>
      <w:r>
        <w:rPr>
          <w:rFonts w:ascii="Times New Roman"/>
          <w:b w:val="false"/>
          <w:i w:val="false"/>
          <w:color w:val="000000"/>
          <w:sz w:val="28"/>
        </w:rPr>
        <w:t>
Уақтылығы:
</w:t>
      </w:r>
      <w:r>
        <w:br/>
      </w:r>
      <w:r>
        <w:rPr>
          <w:rFonts w:ascii="Times New Roman"/>
          <w:b w:val="false"/>
          <w:i w:val="false"/>
          <w:color w:val="000000"/>
          <w:sz w:val="28"/>
        </w:rPr>
        <w:t>
жасалған шарттарға сәйкес жыл ішінде.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40-1-қосымшамен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202-Қазақстан Республикасы Төтенше жағдайлар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012»"Облыстық бюджеттерге, Астана және Алматы қалаларының бюджеттеріне халықты, объектілерді және аумақтарды табиғи дүлей апаттардан инженерлік қорғау жөніндегі жұмыстарды жүргізуге арналған нысаналы даму трансферттері"»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711 689 мың теңге (жеті жүз он бір миллион алты жүз сексен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"Республика аумағындағы төтенше оқиғалардың алдын алу жөніндегі шаралар туралы" Қазақстан Республикасы Президентінің 2004 жылғы 19 наурыздағы N 451 
</w:t>
      </w:r>
      <w:r>
        <w:rPr>
          <w:rFonts w:ascii="Times New Roman"/>
          <w:b w:val="false"/>
          <w:i w:val="false"/>
          <w:color w:val="000000"/>
          <w:sz w:val="28"/>
        </w:rPr>
        <w:t xml:space="preserve"> өкімі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Алматы және Шығыс Қазақстан облыстарындағы Алакөл көлінің аумағындағы халықты және табиғи шаруашылық объектілерін табиғи дүлей апаттардан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Алматы және Шығыс Қазақстан облыстарындағы Алакөл көлінің аумағына инженерлік қорғаныштық жағалауды бекітетін құрылыстар салу.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73"/>
        <w:gridCol w:w="1153"/>
        <w:gridCol w:w="2153"/>
        <w:gridCol w:w="4393"/>
        <w:gridCol w:w="1613"/>
        <w:gridCol w:w="213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ның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w:t>
            </w:r>
            <w:r>
              <w:br/>
            </w:r>
            <w:r>
              <w:rPr>
                <w:rFonts w:ascii="Times New Roman"/>
                <w:b w:val="false"/>
                <w:i w:val="false"/>
                <w:color w:val="000000"/>
                <w:sz w:val="20"/>
              </w:rPr>
              <w:t>
ның
</w:t>
            </w:r>
            <w:r>
              <w:br/>
            </w:r>
            <w:r>
              <w:rPr>
                <w:rFonts w:ascii="Times New Roman"/>
                <w:b w:val="false"/>
                <w:i w:val="false"/>
                <w:color w:val="000000"/>
                <w:sz w:val="20"/>
              </w:rPr>
              <w:t>
коды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маның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коды)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w:t>
            </w:r>
            <w:r>
              <w:br/>
            </w: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терге, Астана және Алматы қалалары- ның бюд- жеттеріне халықты, объекті- лерді және аумақтар- ды табиғи
</w:t>
            </w:r>
            <w:r>
              <w:br/>
            </w:r>
            <w:r>
              <w:rPr>
                <w:rFonts w:ascii="Times New Roman"/>
                <w:b w:val="false"/>
                <w:i w:val="false"/>
                <w:color w:val="000000"/>
                <w:sz w:val="20"/>
              </w:rPr>
              <w:t>
дүлей апаттар- дан инженер- лік қорғау жөніндегі жұмыстар- ды жүргізуге арналған нысаналы даму трансферт-тері
</w:t>
            </w:r>
          </w:p>
        </w:tc>
        <w:tc>
          <w:tcPr>
            <w:tcW w:w="4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туралы"»Қазақстан Республикасының Заңын іске асыру туралы"»Қазақстан Республикасы Үкіметінің 2006 жылғы
</w:t>
            </w:r>
            <w:r>
              <w:br/>
            </w:r>
            <w:r>
              <w:rPr>
                <w:rFonts w:ascii="Times New Roman"/>
                <w:b w:val="false"/>
                <w:i w:val="false"/>
                <w:color w:val="000000"/>
                <w:sz w:val="20"/>
              </w:rPr>
              <w:t>
14 желтоқсандағы N 1204 қаулысына 3-қосымшаға сәйкес белгіленген заңнамалық тәртіппен бекітілген сомалар шегінде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1. Жобалық-сметалық құжаттаманы (ЖСҚ) әзірлеу және Алматы және Шығыс Қазақстан облыстарындағы Алакөл көлінің аумағына инженерлік қорғаныштық жағалауды бекітетін құрылыстар салуды бастау бойынша.
</w:t>
            </w:r>
            <w:r>
              <w:br/>
            </w:r>
            <w:r>
              <w:rPr>
                <w:rFonts w:ascii="Times New Roman"/>
                <w:b w:val="false"/>
                <w:i w:val="false"/>
                <w:color w:val="000000"/>
                <w:sz w:val="20"/>
              </w:rPr>
              <w:t>
2. Алматы облысында Алакөл көлінің аумағында инженерлік қорғаныштық жағалауды бекітетін құрылыс бойынша жобалық-сметалық құжаттаманы әзірлеу бойынша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желтоқ-сан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 касы Төтенше жағдайлар министрлі-гі, Шығыс Қазақстан облысының әкімі, Алматы облысының әкімі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 орындалған жағдайда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Алматы және Шығыс Қазақстан облыстарындағы Алакөл көлінің аумағында инженерлік қорғаныштың жағалауды бекітетін құрылыстар бойынша мемлекеттік ведомстводан тыс сараптамадан өткен, бекітілген жобалық-сметалық құжаттама (ЖСҚ).
</w:t>
      </w:r>
      <w:r>
        <w:br/>
      </w:r>
      <w:r>
        <w:rPr>
          <w:rFonts w:ascii="Times New Roman"/>
          <w:b w:val="false"/>
          <w:i w:val="false"/>
          <w:color w:val="000000"/>
          <w:sz w:val="28"/>
        </w:rPr>
        <w:t>
      Түпкі нәтиже: Алматы және Шығыс Қазақстан облыстары Алакөл көлінің аумағындағы халықты, объектілерді инженерлік қорғау бойынша объектілерді пайдалануға беру.
</w:t>
      </w:r>
      <w:r>
        <w:br/>
      </w:r>
      <w:r>
        <w:rPr>
          <w:rFonts w:ascii="Times New Roman"/>
          <w:b w:val="false"/>
          <w:i w:val="false"/>
          <w:color w:val="000000"/>
          <w:sz w:val="28"/>
        </w:rPr>
        <w:t>
      Уақтылығы: Алматы және Шығыс Қазақстан облыстары Алакөл көлінің аумағындағы халықты, объектілерді инженерлік қорғау бойынша жұмыстар жүргізуге өндірістің жұмыс кестесіне және жасалған шарттарға сәйкес.
</w:t>
      </w:r>
      <w:r>
        <w:br/>
      </w:r>
      <w:r>
        <w:rPr>
          <w:rFonts w:ascii="Times New Roman"/>
          <w:b w:val="false"/>
          <w:i w:val="false"/>
          <w:color w:val="000000"/>
          <w:sz w:val="28"/>
        </w:rPr>
        <w:t>
      Сапасы: құрылыс салу нормалары мен ережелеріне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